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83" w:rsidRDefault="007E1683" w:rsidP="007E1683">
      <w:pPr>
        <w:jc w:val="center"/>
        <w:rPr>
          <w:b/>
          <w:sz w:val="28"/>
          <w:szCs w:val="28"/>
        </w:rPr>
      </w:pPr>
      <w:r>
        <w:rPr>
          <w:b/>
          <w:sz w:val="28"/>
          <w:szCs w:val="28"/>
        </w:rPr>
        <w:t>CẤY CHỈ ĐIỀU TRỊ LIỆT NỬA NGƯỜI</w:t>
      </w:r>
    </w:p>
    <w:p w:rsidR="007E1683" w:rsidRDefault="007E1683" w:rsidP="007E1683">
      <w:pPr>
        <w:jc w:val="center"/>
        <w:rPr>
          <w:b/>
          <w:sz w:val="28"/>
          <w:szCs w:val="28"/>
        </w:rPr>
      </w:pPr>
      <w:r w:rsidRPr="007F5D84">
        <w:rPr>
          <w:b/>
          <w:sz w:val="28"/>
          <w:szCs w:val="28"/>
        </w:rPr>
        <w:t>DO TAI BIẾN MẠCH MÁU NÃO</w:t>
      </w:r>
    </w:p>
    <w:p w:rsidR="007E1683" w:rsidRPr="00A10100" w:rsidRDefault="007E1683" w:rsidP="007E1683">
      <w:pPr>
        <w:jc w:val="center"/>
        <w:rPr>
          <w:b/>
          <w:sz w:val="20"/>
          <w:szCs w:val="28"/>
        </w:rPr>
      </w:pPr>
    </w:p>
    <w:p w:rsidR="007E1683" w:rsidRPr="007F5D84" w:rsidRDefault="007E1683" w:rsidP="007E1683">
      <w:pPr>
        <w:spacing w:before="120"/>
        <w:ind w:firstLine="567"/>
        <w:jc w:val="both"/>
        <w:rPr>
          <w:sz w:val="28"/>
          <w:szCs w:val="28"/>
        </w:rPr>
      </w:pPr>
      <w:r w:rsidRPr="007F5D84">
        <w:rPr>
          <w:b/>
          <w:sz w:val="28"/>
          <w:szCs w:val="28"/>
        </w:rPr>
        <w:t>1. ĐẠI CƯƠNG</w:t>
      </w:r>
    </w:p>
    <w:p w:rsidR="007E1683" w:rsidRPr="007F5D84" w:rsidRDefault="007E1683" w:rsidP="007E1683">
      <w:pPr>
        <w:spacing w:before="120"/>
        <w:ind w:firstLine="567"/>
        <w:jc w:val="both"/>
        <w:rPr>
          <w:sz w:val="28"/>
          <w:szCs w:val="28"/>
        </w:rPr>
      </w:pPr>
      <w:r w:rsidRPr="007F5D84">
        <w:rPr>
          <w:sz w:val="28"/>
          <w:szCs w:val="28"/>
        </w:rPr>
        <w:t>Tai biến mạch máu não (TBMMN) là sự xảy ra đột ngột các thiếu sót chức năng thần kinh thường là khu trú hơn lan tỏa, tồn tại quá 24 giờ hoặc gây tử vong trong 24 giờ. Các khám xét loại trừ nguyên nhân chấn thương.</w:t>
      </w:r>
    </w:p>
    <w:p w:rsidR="007E1683" w:rsidRPr="007F5D84" w:rsidRDefault="007E1683" w:rsidP="007E1683">
      <w:pPr>
        <w:spacing w:before="120"/>
        <w:ind w:firstLine="567"/>
        <w:jc w:val="both"/>
        <w:rPr>
          <w:sz w:val="28"/>
          <w:szCs w:val="28"/>
        </w:rPr>
      </w:pPr>
      <w:r w:rsidRPr="007F5D84">
        <w:rPr>
          <w:sz w:val="28"/>
          <w:szCs w:val="28"/>
        </w:rPr>
        <w:t>Theo Y học cổ truyền gọi là Bán thân bất toại, thuộc chứng trúng phong.</w:t>
      </w:r>
    </w:p>
    <w:p w:rsidR="007E1683" w:rsidRPr="007F5D84" w:rsidRDefault="007E1683" w:rsidP="007E1683">
      <w:pPr>
        <w:spacing w:before="120"/>
        <w:ind w:firstLine="567"/>
        <w:jc w:val="both"/>
        <w:rPr>
          <w:sz w:val="28"/>
          <w:szCs w:val="28"/>
        </w:rPr>
      </w:pPr>
      <w:r>
        <w:rPr>
          <w:sz w:val="28"/>
          <w:szCs w:val="28"/>
        </w:rPr>
        <w:t>Mục đích của quy trình này nhằm hướng dẫn cho n</w:t>
      </w:r>
      <w:r w:rsidRPr="007F5D84">
        <w:rPr>
          <w:sz w:val="28"/>
          <w:szCs w:val="28"/>
        </w:rPr>
        <w:t>gười thực hiện ở các tuyến áp dụng điều trị</w:t>
      </w:r>
      <w:r>
        <w:rPr>
          <w:sz w:val="28"/>
          <w:szCs w:val="28"/>
          <w:lang w:val="vi-VN"/>
        </w:rPr>
        <w:t xml:space="preserve"> với những bệnh nhân đã qua giai đoạn quy kịch, đang trong giai đoạn cần điều trị phục hồi chức năng vận động</w:t>
      </w:r>
      <w:r w:rsidRPr="007F5D84">
        <w:rPr>
          <w:sz w:val="28"/>
          <w:szCs w:val="28"/>
        </w:rPr>
        <w:t>.</w:t>
      </w:r>
    </w:p>
    <w:p w:rsidR="007E1683" w:rsidRPr="007F5D84" w:rsidRDefault="007E1683" w:rsidP="007E1683">
      <w:pPr>
        <w:spacing w:before="120"/>
        <w:ind w:firstLine="567"/>
        <w:jc w:val="both"/>
        <w:rPr>
          <w:b/>
          <w:sz w:val="28"/>
          <w:szCs w:val="28"/>
        </w:rPr>
      </w:pPr>
      <w:r w:rsidRPr="007F5D84">
        <w:rPr>
          <w:b/>
          <w:sz w:val="28"/>
          <w:szCs w:val="28"/>
        </w:rPr>
        <w:t>2. CHỈ ĐỊNH</w:t>
      </w:r>
    </w:p>
    <w:p w:rsidR="007E1683" w:rsidRPr="007F5D84" w:rsidRDefault="007E1683" w:rsidP="007E1683">
      <w:pPr>
        <w:spacing w:before="120"/>
        <w:ind w:firstLine="567"/>
        <w:jc w:val="both"/>
        <w:rPr>
          <w:sz w:val="28"/>
          <w:szCs w:val="28"/>
        </w:rPr>
      </w:pPr>
      <w:r w:rsidRPr="007F5D84">
        <w:rPr>
          <w:sz w:val="28"/>
          <w:szCs w:val="28"/>
        </w:rPr>
        <w:t>Người bệnh liệt nửa người, không hôn mê; mạch, huyết áp, nhịp thở ổn định.</w:t>
      </w:r>
    </w:p>
    <w:p w:rsidR="007E1683" w:rsidRPr="007F5D84" w:rsidRDefault="007E1683" w:rsidP="007E1683">
      <w:pPr>
        <w:spacing w:before="120"/>
        <w:ind w:firstLine="567"/>
        <w:jc w:val="both"/>
        <w:rPr>
          <w:b/>
          <w:sz w:val="28"/>
          <w:szCs w:val="28"/>
        </w:rPr>
      </w:pPr>
      <w:r w:rsidRPr="007F5D84">
        <w:rPr>
          <w:b/>
          <w:sz w:val="28"/>
          <w:szCs w:val="28"/>
        </w:rPr>
        <w:t>3. CHỐNG CHỈ ĐỊNH</w:t>
      </w:r>
    </w:p>
    <w:p w:rsidR="007E1683" w:rsidRPr="007F5D84" w:rsidRDefault="007E1683" w:rsidP="007E1683">
      <w:pPr>
        <w:spacing w:before="120"/>
        <w:ind w:firstLine="567"/>
        <w:jc w:val="both"/>
        <w:rPr>
          <w:sz w:val="28"/>
          <w:szCs w:val="28"/>
        </w:rPr>
      </w:pPr>
      <w:r w:rsidRPr="007F5D84">
        <w:rPr>
          <w:sz w:val="28"/>
          <w:szCs w:val="28"/>
        </w:rPr>
        <w:t>Người bệnh đang hôn mê, các chỉ số mạch, huyết áp, nhịp thở chưa ổn định.</w:t>
      </w:r>
    </w:p>
    <w:p w:rsidR="007E1683" w:rsidRPr="007F5D84" w:rsidRDefault="007E1683" w:rsidP="007E1683">
      <w:pPr>
        <w:spacing w:before="120"/>
        <w:ind w:firstLine="567"/>
        <w:jc w:val="both"/>
        <w:rPr>
          <w:b/>
          <w:sz w:val="28"/>
          <w:szCs w:val="28"/>
        </w:rPr>
      </w:pPr>
      <w:r w:rsidRPr="007F5D84">
        <w:rPr>
          <w:b/>
          <w:sz w:val="28"/>
          <w:szCs w:val="28"/>
        </w:rPr>
        <w:t>4. CHUẨN BỊ</w:t>
      </w:r>
    </w:p>
    <w:p w:rsidR="007E1683" w:rsidRPr="007F5D84" w:rsidRDefault="007E1683" w:rsidP="007E1683">
      <w:pPr>
        <w:spacing w:before="120"/>
        <w:ind w:firstLine="567"/>
        <w:jc w:val="both"/>
        <w:rPr>
          <w:sz w:val="28"/>
          <w:szCs w:val="28"/>
          <w:lang w:val="vi-VN"/>
        </w:rPr>
      </w:pPr>
      <w:r w:rsidRPr="007F5D84">
        <w:rPr>
          <w:sz w:val="28"/>
          <w:szCs w:val="28"/>
        </w:rPr>
        <w:t>4.1. Người thực hiện</w:t>
      </w:r>
      <w:r w:rsidRPr="007F5D84">
        <w:rPr>
          <w:sz w:val="28"/>
          <w:szCs w:val="28"/>
          <w:lang w:val="vi-VN"/>
        </w:rPr>
        <w:t>:</w:t>
      </w:r>
    </w:p>
    <w:p w:rsidR="007E1683" w:rsidRPr="007F5D84" w:rsidRDefault="007E1683" w:rsidP="007E1683">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7E1683" w:rsidRPr="007F5D84" w:rsidRDefault="007E1683" w:rsidP="007E1683">
      <w:pPr>
        <w:spacing w:before="120"/>
        <w:ind w:firstLine="567"/>
        <w:jc w:val="both"/>
        <w:rPr>
          <w:sz w:val="28"/>
          <w:szCs w:val="28"/>
        </w:rPr>
      </w:pPr>
      <w:r w:rsidRPr="007F5D84">
        <w:rPr>
          <w:sz w:val="28"/>
          <w:szCs w:val="28"/>
        </w:rPr>
        <w:t>4.2. Phương tiện</w:t>
      </w:r>
    </w:p>
    <w:p w:rsidR="007E1683" w:rsidRPr="007F5D84" w:rsidRDefault="007E1683" w:rsidP="007E1683">
      <w:pPr>
        <w:spacing w:before="120"/>
        <w:ind w:firstLine="567"/>
        <w:jc w:val="both"/>
        <w:rPr>
          <w:sz w:val="28"/>
          <w:szCs w:val="28"/>
        </w:rPr>
      </w:pPr>
      <w:r w:rsidRPr="007F5D84">
        <w:rPr>
          <w:sz w:val="28"/>
          <w:szCs w:val="28"/>
        </w:rPr>
        <w:t>- Chỉ catgut tự tiêu.</w:t>
      </w:r>
    </w:p>
    <w:p w:rsidR="007E1683" w:rsidRPr="007F5D84" w:rsidRDefault="007E1683" w:rsidP="007E1683">
      <w:pPr>
        <w:spacing w:before="120"/>
        <w:ind w:firstLine="567"/>
        <w:jc w:val="both"/>
        <w:rPr>
          <w:sz w:val="28"/>
          <w:szCs w:val="28"/>
        </w:rPr>
      </w:pPr>
      <w:r w:rsidRPr="007F5D84">
        <w:rPr>
          <w:sz w:val="28"/>
          <w:szCs w:val="28"/>
          <w:lang w:val="vi-VN"/>
        </w:rPr>
        <w:t xml:space="preserve">- </w:t>
      </w:r>
      <w:r w:rsidRPr="007F5D84">
        <w:rPr>
          <w:sz w:val="28"/>
          <w:szCs w:val="28"/>
        </w:rPr>
        <w:t xml:space="preserve">Kim </w:t>
      </w:r>
      <w:r w:rsidRPr="007F5D84">
        <w:rPr>
          <w:sz w:val="28"/>
          <w:szCs w:val="28"/>
          <w:lang w:val="vi-VN"/>
        </w:rPr>
        <w:t>cấy chỉ chuyên dụng hoặc kim cấy chỉ cải tiến</w:t>
      </w:r>
      <w:r w:rsidRPr="007F5D84">
        <w:rPr>
          <w:sz w:val="28"/>
          <w:szCs w:val="28"/>
        </w:rPr>
        <w:t>.</w:t>
      </w:r>
    </w:p>
    <w:p w:rsidR="007E1683" w:rsidRPr="007F5D84" w:rsidRDefault="007E1683" w:rsidP="007E1683">
      <w:pPr>
        <w:spacing w:before="120"/>
        <w:ind w:firstLine="567"/>
        <w:jc w:val="both"/>
        <w:rPr>
          <w:sz w:val="28"/>
          <w:szCs w:val="28"/>
        </w:rPr>
      </w:pPr>
      <w:r w:rsidRPr="007F5D84">
        <w:rPr>
          <w:sz w:val="28"/>
          <w:szCs w:val="28"/>
        </w:rPr>
        <w:t>- Khay men, kẹp có mấu, bông gạc vô trùng, cồn iôt, băng dính, găng tay vô trùng.</w:t>
      </w:r>
    </w:p>
    <w:p w:rsidR="007E1683" w:rsidRPr="007F5D84" w:rsidRDefault="007E1683" w:rsidP="007E1683">
      <w:pPr>
        <w:spacing w:before="120"/>
        <w:ind w:firstLine="567"/>
        <w:jc w:val="both"/>
        <w:rPr>
          <w:sz w:val="28"/>
          <w:szCs w:val="28"/>
        </w:rPr>
      </w:pPr>
      <w:r w:rsidRPr="007F5D84">
        <w:rPr>
          <w:sz w:val="28"/>
          <w:szCs w:val="28"/>
        </w:rPr>
        <w:t>- Hộp thuốc chống choáng.</w:t>
      </w:r>
    </w:p>
    <w:p w:rsidR="007E1683" w:rsidRPr="007F5D84" w:rsidRDefault="007E1683" w:rsidP="007E1683">
      <w:pPr>
        <w:spacing w:before="120"/>
        <w:ind w:firstLine="567"/>
        <w:jc w:val="both"/>
        <w:rPr>
          <w:sz w:val="28"/>
          <w:szCs w:val="28"/>
        </w:rPr>
      </w:pPr>
      <w:r w:rsidRPr="007F5D84">
        <w:rPr>
          <w:sz w:val="28"/>
          <w:szCs w:val="28"/>
        </w:rPr>
        <w:t>4.3. Người bệnh</w:t>
      </w:r>
    </w:p>
    <w:p w:rsidR="007E1683" w:rsidRPr="007F5D84" w:rsidRDefault="007E1683" w:rsidP="007E1683">
      <w:pPr>
        <w:spacing w:before="120"/>
        <w:ind w:firstLine="567"/>
        <w:jc w:val="both"/>
        <w:rPr>
          <w:sz w:val="28"/>
          <w:szCs w:val="28"/>
        </w:rPr>
      </w:pPr>
      <w:r w:rsidRPr="007F5D84">
        <w:rPr>
          <w:sz w:val="28"/>
          <w:szCs w:val="28"/>
        </w:rPr>
        <w:t>- Được tư vấn, giải thích trước khi vào điều trị</w:t>
      </w:r>
    </w:p>
    <w:p w:rsidR="007E1683" w:rsidRPr="007F5D84" w:rsidRDefault="007E1683" w:rsidP="007E1683">
      <w:pPr>
        <w:spacing w:before="120"/>
        <w:ind w:firstLine="567"/>
        <w:jc w:val="both"/>
        <w:rPr>
          <w:sz w:val="28"/>
          <w:szCs w:val="28"/>
        </w:rPr>
      </w:pPr>
      <w:r w:rsidRPr="007F5D84">
        <w:rPr>
          <w:sz w:val="28"/>
          <w:szCs w:val="28"/>
        </w:rPr>
        <w:t>- Được khám và làm hồ sơ bệnh án theo quy định.</w:t>
      </w:r>
    </w:p>
    <w:p w:rsidR="007E1683" w:rsidRPr="007F5D84" w:rsidRDefault="007E1683" w:rsidP="007E1683">
      <w:pPr>
        <w:spacing w:before="120"/>
        <w:ind w:firstLine="567"/>
        <w:jc w:val="both"/>
        <w:rPr>
          <w:sz w:val="28"/>
          <w:szCs w:val="28"/>
        </w:rPr>
      </w:pPr>
      <w:r w:rsidRPr="007F5D84">
        <w:rPr>
          <w:sz w:val="28"/>
          <w:szCs w:val="28"/>
        </w:rPr>
        <w:t>- Tư thế bộc lộ vùng huyệt cấy chỉ.</w:t>
      </w:r>
    </w:p>
    <w:p w:rsidR="007E1683" w:rsidRPr="007F5D84" w:rsidRDefault="007E1683" w:rsidP="007E1683">
      <w:pPr>
        <w:spacing w:before="120"/>
        <w:ind w:firstLine="567"/>
        <w:jc w:val="both"/>
        <w:rPr>
          <w:b/>
          <w:sz w:val="28"/>
          <w:szCs w:val="28"/>
        </w:rPr>
      </w:pPr>
      <w:r w:rsidRPr="007F5D84">
        <w:rPr>
          <w:b/>
          <w:sz w:val="28"/>
          <w:szCs w:val="28"/>
        </w:rPr>
        <w:t>5. CÁC BƯỚC TIẾN HÀNH</w:t>
      </w:r>
    </w:p>
    <w:p w:rsidR="007E1683" w:rsidRDefault="007E1683" w:rsidP="007E1683">
      <w:pPr>
        <w:spacing w:before="120"/>
        <w:ind w:firstLine="567"/>
        <w:jc w:val="both"/>
        <w:rPr>
          <w:sz w:val="28"/>
          <w:szCs w:val="28"/>
          <w:lang w:val="vi-VN"/>
        </w:rPr>
      </w:pPr>
      <w:r w:rsidRPr="007F5D84">
        <w:rPr>
          <w:sz w:val="28"/>
          <w:szCs w:val="28"/>
        </w:rPr>
        <w:t>5.1. Phác đồ huyệt</w:t>
      </w:r>
      <w:r>
        <w:rPr>
          <w:sz w:val="28"/>
          <w:szCs w:val="28"/>
          <w:lang w:val="vi-VN"/>
        </w:rPr>
        <w:t>:</w:t>
      </w:r>
    </w:p>
    <w:p w:rsidR="007E1683" w:rsidRPr="00E045A9" w:rsidRDefault="007E1683" w:rsidP="007E1683">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w:t>
      </w:r>
      <w:r>
        <w:rPr>
          <w:sz w:val="28"/>
          <w:szCs w:val="28"/>
        </w:rPr>
        <w:t>yệt tùy theo tình trạng bệnh tật.</w:t>
      </w:r>
    </w:p>
    <w:p w:rsidR="007E1683" w:rsidRPr="007F5D84" w:rsidRDefault="007E1683" w:rsidP="007E1683">
      <w:pPr>
        <w:spacing w:before="120"/>
        <w:ind w:firstLine="567"/>
        <w:jc w:val="both"/>
        <w:rPr>
          <w:sz w:val="28"/>
          <w:szCs w:val="28"/>
        </w:rPr>
      </w:pPr>
      <w:r w:rsidRPr="007F5D84">
        <w:rPr>
          <w:sz w:val="28"/>
          <w:szCs w:val="28"/>
        </w:rPr>
        <w:t>- Thất ngôn</w:t>
      </w:r>
      <w:r w:rsidRPr="007F5D84">
        <w:rPr>
          <w:sz w:val="28"/>
          <w:szCs w:val="28"/>
          <w:lang w:val="vi-VN"/>
        </w:rPr>
        <w:t xml:space="preserve"> </w:t>
      </w:r>
      <w:r w:rsidRPr="007F5D84">
        <w:rPr>
          <w:sz w:val="28"/>
          <w:szCs w:val="28"/>
        </w:rPr>
        <w:t>cấy chỉ các huyệt</w:t>
      </w:r>
      <w:r w:rsidRPr="007F5D84">
        <w:rPr>
          <w:sz w:val="28"/>
          <w:szCs w:val="28"/>
          <w:lang w:val="vi-VN"/>
        </w:rPr>
        <w:t xml:space="preserve"> như: </w:t>
      </w:r>
      <w:r w:rsidRPr="007F5D84">
        <w:rPr>
          <w:sz w:val="28"/>
          <w:szCs w:val="28"/>
        </w:rPr>
        <w:t>Á môn</w:t>
      </w:r>
      <w:r w:rsidRPr="007F5D84">
        <w:rPr>
          <w:sz w:val="28"/>
          <w:szCs w:val="28"/>
          <w:lang w:val="vi-VN"/>
        </w:rPr>
        <w:t>;</w:t>
      </w:r>
      <w:r w:rsidRPr="007F5D84">
        <w:rPr>
          <w:sz w:val="28"/>
          <w:szCs w:val="28"/>
        </w:rPr>
        <w:t xml:space="preserve"> Thượng liêm tuyền.</w:t>
      </w:r>
    </w:p>
    <w:p w:rsidR="007E1683" w:rsidRPr="00A10100" w:rsidRDefault="007E1683" w:rsidP="007E1683">
      <w:pPr>
        <w:spacing w:before="120"/>
        <w:ind w:firstLine="567"/>
        <w:jc w:val="both"/>
        <w:rPr>
          <w:spacing w:val="-4"/>
          <w:sz w:val="28"/>
          <w:szCs w:val="28"/>
        </w:rPr>
      </w:pPr>
      <w:r w:rsidRPr="00A10100">
        <w:rPr>
          <w:spacing w:val="-4"/>
          <w:sz w:val="28"/>
          <w:szCs w:val="28"/>
        </w:rPr>
        <w:t>- Liệt mặt cấy chỉ các huyệt</w:t>
      </w:r>
      <w:r w:rsidRPr="00A10100">
        <w:rPr>
          <w:spacing w:val="-4"/>
          <w:sz w:val="28"/>
          <w:szCs w:val="28"/>
          <w:lang w:val="vi-VN"/>
        </w:rPr>
        <w:t>:</w:t>
      </w:r>
      <w:r w:rsidRPr="00A10100">
        <w:rPr>
          <w:spacing w:val="-4"/>
          <w:sz w:val="28"/>
          <w:szCs w:val="28"/>
        </w:rPr>
        <w:t xml:space="preserve"> Ế Phong</w:t>
      </w:r>
      <w:r w:rsidRPr="00A10100">
        <w:rPr>
          <w:spacing w:val="-4"/>
          <w:sz w:val="28"/>
          <w:szCs w:val="28"/>
          <w:lang w:val="vi-VN"/>
        </w:rPr>
        <w:t>;</w:t>
      </w:r>
      <w:r w:rsidRPr="00A10100">
        <w:rPr>
          <w:spacing w:val="-4"/>
          <w:sz w:val="28"/>
          <w:szCs w:val="28"/>
        </w:rPr>
        <w:t xml:space="preserve"> Quyền liêu</w:t>
      </w:r>
      <w:r w:rsidRPr="00A10100">
        <w:rPr>
          <w:spacing w:val="-4"/>
          <w:sz w:val="28"/>
          <w:szCs w:val="28"/>
          <w:lang w:val="vi-VN"/>
        </w:rPr>
        <w:t>;</w:t>
      </w:r>
      <w:r w:rsidRPr="00A10100">
        <w:rPr>
          <w:spacing w:val="-4"/>
          <w:sz w:val="28"/>
          <w:szCs w:val="28"/>
        </w:rPr>
        <w:t xml:space="preserve"> Giáp xa</w:t>
      </w:r>
      <w:r w:rsidRPr="00A10100">
        <w:rPr>
          <w:spacing w:val="-4"/>
          <w:sz w:val="28"/>
          <w:szCs w:val="28"/>
          <w:lang w:val="vi-VN"/>
        </w:rPr>
        <w:t>;</w:t>
      </w:r>
      <w:r w:rsidRPr="00A10100">
        <w:rPr>
          <w:spacing w:val="-4"/>
          <w:sz w:val="28"/>
          <w:szCs w:val="28"/>
        </w:rPr>
        <w:t xml:space="preserve"> Phong trì</w:t>
      </w:r>
      <w:r w:rsidRPr="00A10100">
        <w:rPr>
          <w:spacing w:val="-4"/>
          <w:sz w:val="28"/>
          <w:szCs w:val="28"/>
          <w:lang w:val="vi-VN"/>
        </w:rPr>
        <w:t>;</w:t>
      </w:r>
      <w:r w:rsidRPr="00A10100">
        <w:rPr>
          <w:spacing w:val="-4"/>
          <w:sz w:val="28"/>
          <w:szCs w:val="28"/>
        </w:rPr>
        <w:t xml:space="preserve"> Thái dương</w:t>
      </w:r>
    </w:p>
    <w:p w:rsidR="00EC13DF" w:rsidRPr="007F5D84" w:rsidRDefault="00EC13DF" w:rsidP="00F21AF2">
      <w:pPr>
        <w:spacing w:before="120"/>
        <w:ind w:firstLine="567"/>
        <w:jc w:val="both"/>
        <w:rPr>
          <w:sz w:val="28"/>
          <w:szCs w:val="28"/>
        </w:rPr>
      </w:pPr>
      <w:bookmarkStart w:id="0" w:name="_GoBack"/>
      <w:bookmarkEnd w:id="0"/>
      <w:r w:rsidRPr="007F5D84">
        <w:rPr>
          <w:sz w:val="28"/>
          <w:szCs w:val="28"/>
        </w:rPr>
        <w:lastRenderedPageBreak/>
        <w:t>- Liệt tay cấy chỉ các huyệt</w:t>
      </w:r>
      <w:r w:rsidR="00435135" w:rsidRPr="007F5D84">
        <w:rPr>
          <w:sz w:val="28"/>
          <w:szCs w:val="28"/>
          <w:lang w:val="vi-VN"/>
        </w:rPr>
        <w:t>:</w:t>
      </w:r>
      <w:r w:rsidRPr="007F5D84">
        <w:rPr>
          <w:sz w:val="28"/>
          <w:szCs w:val="28"/>
        </w:rPr>
        <w:t xml:space="preserve"> Kiên ngung</w:t>
      </w:r>
      <w:r w:rsidR="00435135" w:rsidRPr="007F5D84">
        <w:rPr>
          <w:sz w:val="28"/>
          <w:szCs w:val="28"/>
          <w:lang w:val="vi-VN"/>
        </w:rPr>
        <w:t>;</w:t>
      </w:r>
      <w:r w:rsidRPr="007F5D84">
        <w:rPr>
          <w:sz w:val="28"/>
          <w:szCs w:val="28"/>
        </w:rPr>
        <w:t xml:space="preserve"> Kiên trinh</w:t>
      </w:r>
      <w:r w:rsidR="00435135" w:rsidRPr="007F5D84">
        <w:rPr>
          <w:sz w:val="28"/>
          <w:szCs w:val="28"/>
          <w:lang w:val="vi-VN"/>
        </w:rPr>
        <w:t>;</w:t>
      </w:r>
      <w:r w:rsidRPr="007F5D84">
        <w:rPr>
          <w:sz w:val="28"/>
          <w:szCs w:val="28"/>
        </w:rPr>
        <w:t xml:space="preserve"> Khúc trì</w:t>
      </w:r>
      <w:r w:rsidR="00435135" w:rsidRPr="007F5D84">
        <w:rPr>
          <w:sz w:val="28"/>
          <w:szCs w:val="28"/>
          <w:lang w:val="vi-VN"/>
        </w:rPr>
        <w:t>;</w:t>
      </w:r>
      <w:r w:rsidRPr="007F5D84">
        <w:rPr>
          <w:sz w:val="28"/>
          <w:szCs w:val="28"/>
        </w:rPr>
        <w:t xml:space="preserve"> Ngoại quan</w:t>
      </w:r>
      <w:r w:rsidR="00435135" w:rsidRPr="007F5D84">
        <w:rPr>
          <w:sz w:val="28"/>
          <w:szCs w:val="28"/>
          <w:lang w:val="vi-VN"/>
        </w:rPr>
        <w:t>;</w:t>
      </w:r>
      <w:r w:rsidRPr="007F5D84">
        <w:rPr>
          <w:sz w:val="28"/>
          <w:szCs w:val="28"/>
        </w:rPr>
        <w:t xml:space="preserve"> Hợp cốc</w:t>
      </w:r>
    </w:p>
    <w:p w:rsidR="00EC13DF" w:rsidRPr="007F5D84" w:rsidRDefault="00EC13DF" w:rsidP="00F21AF2">
      <w:pPr>
        <w:spacing w:before="120"/>
        <w:ind w:firstLine="567"/>
        <w:jc w:val="both"/>
        <w:rPr>
          <w:sz w:val="28"/>
          <w:szCs w:val="28"/>
          <w:lang w:val="vi-VN"/>
        </w:rPr>
      </w:pPr>
      <w:r w:rsidRPr="007F5D84">
        <w:rPr>
          <w:sz w:val="28"/>
          <w:szCs w:val="28"/>
        </w:rPr>
        <w:t>- Liệt chân cấy chỉ các huyệt</w:t>
      </w:r>
      <w:r w:rsidR="00435135" w:rsidRPr="007F5D84">
        <w:rPr>
          <w:sz w:val="28"/>
          <w:szCs w:val="28"/>
          <w:lang w:val="vi-VN"/>
        </w:rPr>
        <w:t>:</w:t>
      </w:r>
      <w:r w:rsidRPr="007F5D84">
        <w:rPr>
          <w:sz w:val="28"/>
          <w:szCs w:val="28"/>
        </w:rPr>
        <w:t xml:space="preserve"> Giáp tích L4- L5</w:t>
      </w:r>
      <w:r w:rsidR="00435135" w:rsidRPr="007F5D84">
        <w:rPr>
          <w:sz w:val="28"/>
          <w:szCs w:val="28"/>
          <w:lang w:val="vi-VN"/>
        </w:rPr>
        <w:t>;</w:t>
      </w:r>
      <w:r w:rsidRPr="007F5D84">
        <w:rPr>
          <w:sz w:val="28"/>
          <w:szCs w:val="28"/>
        </w:rPr>
        <w:t xml:space="preserve"> Hoàn khiêu</w:t>
      </w:r>
      <w:r w:rsidR="00435135" w:rsidRPr="007F5D84">
        <w:rPr>
          <w:sz w:val="28"/>
          <w:szCs w:val="28"/>
          <w:lang w:val="vi-VN"/>
        </w:rPr>
        <w:t>;</w:t>
      </w:r>
      <w:r w:rsidRPr="007F5D84">
        <w:rPr>
          <w:sz w:val="28"/>
          <w:szCs w:val="28"/>
        </w:rPr>
        <w:t xml:space="preserve"> Túc tam lý</w:t>
      </w:r>
      <w:r w:rsidR="00435135" w:rsidRPr="007F5D84">
        <w:rPr>
          <w:sz w:val="28"/>
          <w:szCs w:val="28"/>
          <w:lang w:val="vi-VN"/>
        </w:rPr>
        <w:t>;</w:t>
      </w:r>
      <w:r w:rsidRPr="007F5D84">
        <w:rPr>
          <w:sz w:val="28"/>
          <w:szCs w:val="28"/>
        </w:rPr>
        <w:t xml:space="preserve"> Thừa sơn</w:t>
      </w:r>
      <w:r w:rsidR="00435135" w:rsidRPr="007F5D84">
        <w:rPr>
          <w:sz w:val="28"/>
          <w:szCs w:val="28"/>
          <w:lang w:val="vi-VN"/>
        </w:rPr>
        <w:t>;</w:t>
      </w:r>
      <w:r w:rsidRPr="007F5D84">
        <w:rPr>
          <w:sz w:val="28"/>
          <w:szCs w:val="28"/>
        </w:rPr>
        <w:t xml:space="preserve"> Dương lăng tuyền</w:t>
      </w:r>
      <w:r w:rsidR="00435135" w:rsidRPr="007F5D84">
        <w:rPr>
          <w:sz w:val="28"/>
          <w:szCs w:val="28"/>
          <w:lang w:val="vi-VN"/>
        </w:rPr>
        <w:t>;</w:t>
      </w:r>
      <w:r w:rsidRPr="007F5D84">
        <w:rPr>
          <w:sz w:val="28"/>
          <w:szCs w:val="28"/>
        </w:rPr>
        <w:t xml:space="preserve"> Giải khê</w:t>
      </w:r>
      <w:r w:rsidR="00435135" w:rsidRPr="007F5D84">
        <w:rPr>
          <w:sz w:val="28"/>
          <w:szCs w:val="28"/>
          <w:lang w:val="vi-VN"/>
        </w:rPr>
        <w:t>;</w:t>
      </w:r>
      <w:r w:rsidRPr="007F5D84">
        <w:rPr>
          <w:sz w:val="28"/>
          <w:szCs w:val="28"/>
        </w:rPr>
        <w:t xml:space="preserve"> Hành gian</w:t>
      </w:r>
      <w:r w:rsidR="00435135" w:rsidRPr="007F5D84">
        <w:rPr>
          <w:sz w:val="28"/>
          <w:szCs w:val="28"/>
          <w:lang w:val="vi-VN"/>
        </w:rPr>
        <w:t>.</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Mỗi lần cấy chỉ Catgut có tác dụng trong khoảng</w:t>
      </w:r>
      <w:r w:rsidR="00435135" w:rsidRPr="007F5D84">
        <w:rPr>
          <w:sz w:val="28"/>
          <w:szCs w:val="28"/>
        </w:rPr>
        <w:t xml:space="preserve"> </w:t>
      </w:r>
      <w:r w:rsidR="00435135" w:rsidRPr="007F5D84">
        <w:rPr>
          <w:sz w:val="28"/>
          <w:szCs w:val="28"/>
          <w:lang w:val="vi-VN"/>
        </w:rPr>
        <w:t>15</w:t>
      </w:r>
      <w:r w:rsidRPr="007F5D84">
        <w:rPr>
          <w:sz w:val="28"/>
          <w:szCs w:val="28"/>
        </w:rPr>
        <w:t xml:space="preserve"> -</w:t>
      </w:r>
      <w:r w:rsidR="00435135" w:rsidRPr="007F5D84">
        <w:rPr>
          <w:sz w:val="28"/>
          <w:szCs w:val="28"/>
        </w:rPr>
        <w:t xml:space="preserve"> 20</w:t>
      </w:r>
      <w:r w:rsidRPr="007F5D84">
        <w:rPr>
          <w:sz w:val="28"/>
          <w:szCs w:val="28"/>
        </w:rPr>
        <w:t xml:space="preserve"> ngày.</w:t>
      </w:r>
    </w:p>
    <w:p w:rsidR="00EC13DF" w:rsidRPr="007F5D84" w:rsidRDefault="00435135" w:rsidP="00F21AF2">
      <w:pPr>
        <w:spacing w:before="120"/>
        <w:ind w:firstLine="567"/>
        <w:jc w:val="both"/>
        <w:rPr>
          <w:sz w:val="28"/>
          <w:szCs w:val="28"/>
        </w:rPr>
      </w:pPr>
      <w:r w:rsidRPr="007F5D84">
        <w:rPr>
          <w:sz w:val="28"/>
          <w:szCs w:val="28"/>
        </w:rPr>
        <w:t>- Sau 15</w:t>
      </w:r>
      <w:r w:rsidR="00EC13DF" w:rsidRPr="007F5D84">
        <w:rPr>
          <w:sz w:val="28"/>
          <w:szCs w:val="28"/>
        </w:rPr>
        <w:t xml:space="preserve"> -</w:t>
      </w:r>
      <w:r w:rsidRPr="007F5D84">
        <w:rPr>
          <w:sz w:val="28"/>
          <w:szCs w:val="28"/>
        </w:rPr>
        <w:t xml:space="preserve"> 20</w:t>
      </w:r>
      <w:r w:rsidR="00EC13DF" w:rsidRPr="007F5D84">
        <w:rPr>
          <w:sz w:val="28"/>
          <w:szCs w:val="28"/>
        </w:rPr>
        <w:t xml:space="preserve"> ngày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F21AF2" w:rsidRPr="007F5D84" w:rsidRDefault="00EC13DF" w:rsidP="00F21AF2">
      <w:pPr>
        <w:spacing w:before="120"/>
        <w:ind w:firstLine="567"/>
        <w:jc w:val="both"/>
        <w:rPr>
          <w:sz w:val="28"/>
          <w:szCs w:val="28"/>
          <w:lang w:val="vi-VN"/>
        </w:rPr>
      </w:pPr>
      <w:r w:rsidRPr="007F5D84">
        <w:rPr>
          <w:sz w:val="28"/>
          <w:szCs w:val="28"/>
        </w:rPr>
        <w:t>6.1. Theo dõi</w:t>
      </w:r>
      <w:r w:rsidR="00F21AF2" w:rsidRPr="007F5D84">
        <w:rPr>
          <w:sz w:val="28"/>
          <w:szCs w:val="28"/>
          <w:lang w:val="vi-VN"/>
        </w:rPr>
        <w:t>:</w:t>
      </w:r>
    </w:p>
    <w:p w:rsidR="00EC13DF" w:rsidRPr="007F5D84" w:rsidRDefault="00EC13DF" w:rsidP="00F21AF2">
      <w:pPr>
        <w:spacing w:before="120"/>
        <w:ind w:firstLine="567"/>
        <w:jc w:val="both"/>
        <w:rPr>
          <w:sz w:val="28"/>
          <w:szCs w:val="28"/>
        </w:rPr>
      </w:pPr>
      <w:r w:rsidRPr="007F5D84">
        <w:rPr>
          <w:sz w:val="28"/>
          <w:szCs w:val="28"/>
        </w:rPr>
        <w:t>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EC13DF" w:rsidP="00F21AF2">
      <w:pPr>
        <w:spacing w:before="120"/>
        <w:ind w:firstLine="567"/>
        <w:jc w:val="both"/>
        <w:rPr>
          <w:sz w:val="28"/>
          <w:szCs w:val="28"/>
        </w:rPr>
      </w:pPr>
      <w:r w:rsidRPr="007F5D84">
        <w:rPr>
          <w:sz w:val="28"/>
          <w:szCs w:val="28"/>
        </w:rPr>
        <w:t>- Chảy máu</w:t>
      </w:r>
      <w:r w:rsidR="009B44CD" w:rsidRPr="007F5D84">
        <w:rPr>
          <w:sz w:val="28"/>
          <w:szCs w:val="28"/>
          <w:lang w:val="vi-VN"/>
        </w:rPr>
        <w:t>:</w:t>
      </w:r>
      <w:r w:rsidRPr="007F5D84">
        <w:rPr>
          <w:sz w:val="28"/>
          <w:szCs w:val="28"/>
        </w:rPr>
        <w:t xml:space="preserve"> Dùng bông gạc khô vô khuẩn ấn tại chỗ, không day.</w:t>
      </w:r>
    </w:p>
    <w:p w:rsidR="00EC13DF" w:rsidRPr="007F5D84" w:rsidRDefault="00EC13DF" w:rsidP="00F21AF2">
      <w:pPr>
        <w:spacing w:before="120"/>
        <w:ind w:firstLine="567"/>
        <w:jc w:val="both"/>
        <w:rPr>
          <w:sz w:val="28"/>
          <w:szCs w:val="28"/>
        </w:rPr>
      </w:pPr>
      <w:r w:rsidRPr="007F5D84">
        <w:rPr>
          <w:sz w:val="28"/>
          <w:szCs w:val="28"/>
        </w:rPr>
        <w:t>- Đau sưng nơi cấy chỉ</w:t>
      </w:r>
      <w:r w:rsidR="009B44CD" w:rsidRPr="007F5D84">
        <w:rPr>
          <w:sz w:val="28"/>
          <w:szCs w:val="28"/>
          <w:lang w:val="vi-VN"/>
        </w:rPr>
        <w:t>:</w:t>
      </w:r>
      <w:r w:rsidR="009B44CD" w:rsidRPr="007F5D84">
        <w:rPr>
          <w:sz w:val="28"/>
          <w:szCs w:val="28"/>
        </w:rPr>
        <w:t xml:space="preserve"> C</w:t>
      </w:r>
      <w:r w:rsidRPr="007F5D84">
        <w:rPr>
          <w:sz w:val="28"/>
          <w:szCs w:val="28"/>
        </w:rPr>
        <w:t>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435135" w:rsidRPr="007F5D84" w:rsidRDefault="00435135"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TÂM CĂN SUY NHƯỢC</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Các rối loạn tâm căn là một nhóm nhiều rối loạn có căn nguyên tâm lý trong bệnh lý tâm thần, chiếm 3-5% dân số, nhẹ về mặt triệu chứng, nhưng tiến triển kéo dài và phức tạp do phụ thuộc vào nhiều nhân tố (nhân cách, stress, môi trường xã hội…). Trong đó tâm căn suy nhược là bệnh thường gặp nhất, với các biểu hiện mất ngủ, nhức đầu và giảm trí nhớ, 60% gặp ở những người lao động trí óc, từ 30-50 tuổi, thành thị và nam giới nhiều hơn.</w:t>
      </w:r>
    </w:p>
    <w:p w:rsidR="00EC13DF" w:rsidRPr="007F5D84" w:rsidRDefault="00EC13DF" w:rsidP="00F21AF2">
      <w:pPr>
        <w:spacing w:before="120"/>
        <w:ind w:firstLine="567"/>
        <w:jc w:val="both"/>
        <w:rPr>
          <w:sz w:val="28"/>
          <w:szCs w:val="28"/>
        </w:rPr>
      </w:pPr>
      <w:r w:rsidRPr="007F5D84">
        <w:rPr>
          <w:sz w:val="28"/>
          <w:szCs w:val="28"/>
        </w:rPr>
        <w:t>Theo YHCT, bệnh được miêu tả trong phạm vi nhiều chứng, tùy theo triệu chứng nổi bật như kinh quý (tim đập hồi hộp từng lúc), chính xung (tim đập hồi hộp kéo dài), kiện vong (hay quên), đầu thống (nhức đầu), di tinh, thất miên (mất ngủ)…</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Bệnh nhân có chẩn đoán là tâm căn suy nhược</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Bệnh nhân tâm thần không hợp tác điều trị.</w:t>
      </w:r>
    </w:p>
    <w:p w:rsidR="00EC13DF" w:rsidRPr="007F5D84" w:rsidRDefault="00EC13DF" w:rsidP="00F21AF2">
      <w:pPr>
        <w:spacing w:before="120"/>
        <w:ind w:firstLine="567"/>
        <w:jc w:val="both"/>
        <w:rPr>
          <w:b/>
          <w:sz w:val="28"/>
          <w:szCs w:val="28"/>
        </w:rPr>
      </w:pPr>
      <w:r w:rsidRPr="007F5D84">
        <w:rPr>
          <w:b/>
          <w:sz w:val="28"/>
          <w:szCs w:val="28"/>
        </w:rPr>
        <w:t>4. CHUẨN BỊ</w:t>
      </w:r>
    </w:p>
    <w:p w:rsidR="00435135" w:rsidRPr="007F5D84" w:rsidRDefault="00EC13DF" w:rsidP="00F21AF2">
      <w:pPr>
        <w:spacing w:before="120"/>
        <w:ind w:firstLine="567"/>
        <w:jc w:val="both"/>
        <w:rPr>
          <w:sz w:val="28"/>
          <w:szCs w:val="28"/>
          <w:lang w:val="vi-VN"/>
        </w:rPr>
      </w:pPr>
      <w:r w:rsidRPr="007F5D84">
        <w:rPr>
          <w:sz w:val="28"/>
          <w:szCs w:val="28"/>
        </w:rPr>
        <w:t>4.1. Người thực hiện</w:t>
      </w:r>
      <w:r w:rsidR="00435135"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EC13DF"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Default="00EC13DF" w:rsidP="00F21AF2">
      <w:pPr>
        <w:spacing w:before="120"/>
        <w:ind w:firstLine="567"/>
        <w:jc w:val="both"/>
        <w:rPr>
          <w:sz w:val="28"/>
          <w:szCs w:val="28"/>
          <w:lang w:val="vi-VN"/>
        </w:rPr>
      </w:pPr>
      <w:r w:rsidRPr="007F5D84">
        <w:rPr>
          <w:sz w:val="28"/>
          <w:szCs w:val="28"/>
        </w:rPr>
        <w:t>5.1. Phác đồ huyệt</w:t>
      </w:r>
      <w:r w:rsidR="00E045A9">
        <w:rPr>
          <w:sz w:val="28"/>
          <w:szCs w:val="28"/>
          <w:lang w:val="vi-VN"/>
        </w:rPr>
        <w: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Thể can khí uất kết (thể hưng phấn tăng)</w:t>
      </w:r>
      <w:r w:rsidR="009B44CD" w:rsidRPr="007F5D84">
        <w:rPr>
          <w:sz w:val="28"/>
          <w:szCs w:val="28"/>
          <w:lang w:val="vi-VN"/>
        </w:rPr>
        <w:t xml:space="preserve"> sử dụng huyệt:</w:t>
      </w:r>
      <w:r w:rsidRPr="007F5D84">
        <w:rPr>
          <w:sz w:val="28"/>
          <w:szCs w:val="28"/>
        </w:rPr>
        <w:t xml:space="preserve"> Bách hội</w:t>
      </w:r>
      <w:r w:rsidR="009B44CD" w:rsidRPr="007F5D84">
        <w:rPr>
          <w:sz w:val="28"/>
          <w:szCs w:val="28"/>
          <w:lang w:val="vi-VN"/>
        </w:rPr>
        <w:t>;</w:t>
      </w:r>
      <w:r w:rsidR="009B44CD" w:rsidRPr="007F5D84">
        <w:rPr>
          <w:sz w:val="28"/>
          <w:szCs w:val="28"/>
        </w:rPr>
        <w:t xml:space="preserve"> Thái dương</w:t>
      </w:r>
      <w:r w:rsidR="009B44CD" w:rsidRPr="007F5D84">
        <w:rPr>
          <w:sz w:val="28"/>
          <w:szCs w:val="28"/>
          <w:lang w:val="vi-VN"/>
        </w:rPr>
        <w:t xml:space="preserve">; </w:t>
      </w:r>
      <w:r w:rsidRPr="007F5D84">
        <w:rPr>
          <w:sz w:val="28"/>
          <w:szCs w:val="28"/>
        </w:rPr>
        <w:t>Phong trì</w:t>
      </w:r>
      <w:r w:rsidR="009B44CD" w:rsidRPr="007F5D84">
        <w:rPr>
          <w:sz w:val="28"/>
          <w:szCs w:val="28"/>
          <w:lang w:val="vi-VN"/>
        </w:rPr>
        <w:t>;</w:t>
      </w:r>
      <w:r w:rsidRPr="007F5D84">
        <w:rPr>
          <w:sz w:val="28"/>
          <w:szCs w:val="28"/>
        </w:rPr>
        <w:t xml:space="preserve"> Thần môn</w:t>
      </w:r>
      <w:r w:rsidR="009B44CD" w:rsidRPr="007F5D84">
        <w:rPr>
          <w:sz w:val="28"/>
          <w:szCs w:val="28"/>
          <w:lang w:val="vi-VN"/>
        </w:rPr>
        <w:t>;</w:t>
      </w:r>
      <w:r w:rsidRPr="007F5D84">
        <w:rPr>
          <w:sz w:val="28"/>
          <w:szCs w:val="28"/>
        </w:rPr>
        <w:t xml:space="preserve"> Thái xung</w:t>
      </w:r>
      <w:r w:rsidR="009B44CD" w:rsidRPr="007F5D84">
        <w:rPr>
          <w:sz w:val="28"/>
          <w:szCs w:val="28"/>
          <w:lang w:val="vi-VN"/>
        </w:rPr>
        <w:t>;</w:t>
      </w:r>
      <w:r w:rsidRPr="007F5D84">
        <w:rPr>
          <w:sz w:val="28"/>
          <w:szCs w:val="28"/>
        </w:rPr>
        <w:t xml:space="preserve"> Nội quan</w:t>
      </w:r>
      <w:r w:rsidR="009B44CD" w:rsidRPr="007F5D84">
        <w:rPr>
          <w:sz w:val="28"/>
          <w:szCs w:val="28"/>
          <w:lang w:val="vi-VN"/>
        </w:rPr>
        <w:t>;</w:t>
      </w:r>
      <w:r w:rsidRPr="007F5D84">
        <w:rPr>
          <w:sz w:val="28"/>
          <w:szCs w:val="28"/>
        </w:rPr>
        <w:t xml:space="preserve"> Tam âm giao</w:t>
      </w:r>
      <w:r w:rsidR="009B44CD" w:rsidRPr="007F5D84">
        <w:rPr>
          <w:sz w:val="28"/>
          <w:szCs w:val="28"/>
          <w:lang w:val="vi-VN"/>
        </w:rPr>
        <w:t>;</w:t>
      </w:r>
      <w:r w:rsidRPr="007F5D84">
        <w:rPr>
          <w:sz w:val="28"/>
          <w:szCs w:val="28"/>
        </w:rPr>
        <w:t xml:space="preserve"> Can du.</w:t>
      </w:r>
    </w:p>
    <w:p w:rsidR="00EC13DF" w:rsidRPr="007F5D84" w:rsidRDefault="00EC13DF" w:rsidP="00F21AF2">
      <w:pPr>
        <w:spacing w:before="120"/>
        <w:ind w:firstLine="567"/>
        <w:jc w:val="both"/>
        <w:rPr>
          <w:sz w:val="28"/>
          <w:szCs w:val="28"/>
          <w:lang w:val="fr-FR"/>
        </w:rPr>
      </w:pPr>
      <w:r w:rsidRPr="007F5D84">
        <w:rPr>
          <w:sz w:val="28"/>
          <w:szCs w:val="28"/>
        </w:rPr>
        <w:lastRenderedPageBreak/>
        <w:t>- Thể can thận hư (thể ức chế giảm)</w:t>
      </w:r>
      <w:r w:rsidR="009B44CD" w:rsidRPr="007F5D84">
        <w:rPr>
          <w:sz w:val="28"/>
          <w:szCs w:val="28"/>
          <w:lang w:val="vi-VN"/>
        </w:rPr>
        <w:t xml:space="preserve"> sử dụng huyệt:</w:t>
      </w:r>
      <w:r w:rsidRPr="007F5D84">
        <w:rPr>
          <w:sz w:val="28"/>
          <w:szCs w:val="28"/>
        </w:rPr>
        <w:t xml:space="preserve"> Bách hội</w:t>
      </w:r>
      <w:r w:rsidR="009B44CD" w:rsidRPr="007F5D84">
        <w:rPr>
          <w:sz w:val="28"/>
          <w:szCs w:val="28"/>
          <w:lang w:val="vi-VN"/>
        </w:rPr>
        <w:t>;</w:t>
      </w:r>
      <w:r w:rsidRPr="007F5D84">
        <w:rPr>
          <w:sz w:val="28"/>
          <w:szCs w:val="28"/>
        </w:rPr>
        <w:t xml:space="preserve"> Thái dương</w:t>
      </w:r>
      <w:r w:rsidR="009B44CD" w:rsidRPr="007F5D84">
        <w:rPr>
          <w:sz w:val="28"/>
          <w:szCs w:val="28"/>
          <w:lang w:val="vi-VN"/>
        </w:rPr>
        <w:t>;</w:t>
      </w:r>
      <w:r w:rsidRPr="007F5D84">
        <w:rPr>
          <w:sz w:val="28"/>
          <w:szCs w:val="28"/>
        </w:rPr>
        <w:t xml:space="preserve"> Phong trì</w:t>
      </w:r>
      <w:r w:rsidR="009B44CD" w:rsidRPr="007F5D84">
        <w:rPr>
          <w:sz w:val="28"/>
          <w:szCs w:val="28"/>
          <w:lang w:val="vi-VN"/>
        </w:rPr>
        <w:t>;</w:t>
      </w:r>
      <w:r w:rsidRPr="007F5D84">
        <w:rPr>
          <w:sz w:val="28"/>
          <w:szCs w:val="28"/>
          <w:lang w:val="fr-FR"/>
        </w:rPr>
        <w:t xml:space="preserve"> Nội quan</w:t>
      </w:r>
      <w:r w:rsidR="009B44CD" w:rsidRPr="007F5D84">
        <w:rPr>
          <w:sz w:val="28"/>
          <w:szCs w:val="28"/>
          <w:lang w:val="vi-VN"/>
        </w:rPr>
        <w:t>;</w:t>
      </w:r>
      <w:r w:rsidRPr="007F5D84">
        <w:rPr>
          <w:sz w:val="28"/>
          <w:szCs w:val="28"/>
          <w:lang w:val="fr-FR"/>
        </w:rPr>
        <w:t xml:space="preserve"> Can du</w:t>
      </w:r>
      <w:r w:rsidR="009B44CD" w:rsidRPr="007F5D84">
        <w:rPr>
          <w:sz w:val="28"/>
          <w:szCs w:val="28"/>
          <w:lang w:val="vi-VN"/>
        </w:rPr>
        <w:t>;</w:t>
      </w:r>
      <w:r w:rsidRPr="007F5D84">
        <w:rPr>
          <w:sz w:val="28"/>
          <w:szCs w:val="28"/>
          <w:lang w:val="fr-FR"/>
        </w:rPr>
        <w:t xml:space="preserve"> Thận du</w:t>
      </w:r>
      <w:r w:rsidR="009B44CD" w:rsidRPr="007F5D84">
        <w:rPr>
          <w:sz w:val="28"/>
          <w:szCs w:val="28"/>
          <w:lang w:val="vi-VN"/>
        </w:rPr>
        <w:t>;</w:t>
      </w:r>
      <w:r w:rsidRPr="007F5D84">
        <w:rPr>
          <w:sz w:val="28"/>
          <w:szCs w:val="28"/>
          <w:lang w:val="fr-FR"/>
        </w:rPr>
        <w:t xml:space="preserve"> Tam âm giao.</w:t>
      </w:r>
    </w:p>
    <w:p w:rsidR="00EC13DF" w:rsidRPr="007F5D84" w:rsidRDefault="00EC13DF" w:rsidP="00F21AF2">
      <w:pPr>
        <w:spacing w:before="120"/>
        <w:ind w:firstLine="567"/>
        <w:jc w:val="both"/>
        <w:rPr>
          <w:sz w:val="28"/>
          <w:szCs w:val="28"/>
          <w:lang w:val="fr-FR"/>
        </w:rPr>
      </w:pPr>
      <w:r w:rsidRPr="007F5D84">
        <w:rPr>
          <w:sz w:val="28"/>
          <w:szCs w:val="28"/>
          <w:lang w:val="fr-FR"/>
        </w:rPr>
        <w:t>- Thể âm dương đều hư (thể hưng phấn và ức chế đều giảm)</w:t>
      </w:r>
      <w:r w:rsidR="009B44CD" w:rsidRPr="007F5D84">
        <w:rPr>
          <w:sz w:val="28"/>
          <w:szCs w:val="28"/>
          <w:lang w:val="vi-VN"/>
        </w:rPr>
        <w:t xml:space="preserve"> sử dụng huyệt:</w:t>
      </w:r>
      <w:r w:rsidRPr="007F5D84">
        <w:rPr>
          <w:sz w:val="28"/>
          <w:szCs w:val="28"/>
          <w:lang w:val="fr-FR"/>
        </w:rPr>
        <w:t xml:space="preserve"> Bách hội</w:t>
      </w:r>
      <w:r w:rsidR="009B44CD" w:rsidRPr="007F5D84">
        <w:rPr>
          <w:sz w:val="28"/>
          <w:szCs w:val="28"/>
          <w:lang w:val="vi-VN"/>
        </w:rPr>
        <w:t>;</w:t>
      </w:r>
      <w:r w:rsidRPr="007F5D84">
        <w:rPr>
          <w:sz w:val="28"/>
          <w:szCs w:val="28"/>
          <w:lang w:val="fr-FR"/>
        </w:rPr>
        <w:t xml:space="preserve"> Thái dương</w:t>
      </w:r>
      <w:r w:rsidR="009B44CD" w:rsidRPr="007F5D84">
        <w:rPr>
          <w:sz w:val="28"/>
          <w:szCs w:val="28"/>
          <w:lang w:val="vi-VN"/>
        </w:rPr>
        <w:t>;</w:t>
      </w:r>
      <w:r w:rsidRPr="007F5D84">
        <w:rPr>
          <w:sz w:val="28"/>
          <w:szCs w:val="28"/>
          <w:lang w:val="fr-FR"/>
        </w:rPr>
        <w:t xml:space="preserve"> Quan nguyên</w:t>
      </w:r>
      <w:r w:rsidR="009B44CD" w:rsidRPr="007F5D84">
        <w:rPr>
          <w:sz w:val="28"/>
          <w:szCs w:val="28"/>
          <w:lang w:val="vi-VN"/>
        </w:rPr>
        <w:t>;</w:t>
      </w:r>
      <w:r w:rsidR="009B44CD" w:rsidRPr="007F5D84">
        <w:rPr>
          <w:sz w:val="28"/>
          <w:szCs w:val="28"/>
          <w:lang w:val="fr-FR"/>
        </w:rPr>
        <w:t xml:space="preserve"> Phong trì;</w:t>
      </w:r>
      <w:r w:rsidRPr="007F5D84">
        <w:rPr>
          <w:sz w:val="28"/>
          <w:szCs w:val="28"/>
          <w:lang w:val="fr-FR"/>
        </w:rPr>
        <w:t xml:space="preserve"> Thận du</w:t>
      </w:r>
      <w:r w:rsidR="009B44CD" w:rsidRPr="007F5D84">
        <w:rPr>
          <w:sz w:val="28"/>
          <w:szCs w:val="28"/>
          <w:lang w:val="vi-VN"/>
        </w:rPr>
        <w:t>;</w:t>
      </w:r>
      <w:r w:rsidRPr="007F5D84">
        <w:rPr>
          <w:sz w:val="28"/>
          <w:szCs w:val="28"/>
          <w:lang w:val="fr-FR"/>
        </w:rPr>
        <w:t xml:space="preserve"> Mệnh môn</w:t>
      </w:r>
      <w:r w:rsidR="009B44CD" w:rsidRPr="007F5D84">
        <w:rPr>
          <w:sz w:val="28"/>
          <w:szCs w:val="28"/>
          <w:lang w:val="vi-VN"/>
        </w:rPr>
        <w:t>;</w:t>
      </w:r>
      <w:r w:rsidRPr="007F5D84">
        <w:rPr>
          <w:sz w:val="28"/>
          <w:szCs w:val="28"/>
          <w:lang w:val="fr-FR"/>
        </w:rPr>
        <w:t xml:space="preserve"> Tam âm giao.</w:t>
      </w:r>
    </w:p>
    <w:p w:rsidR="00EC13DF" w:rsidRPr="007F5D84" w:rsidRDefault="00EC13DF" w:rsidP="00F21AF2">
      <w:pPr>
        <w:spacing w:before="120"/>
        <w:ind w:firstLine="567"/>
        <w:jc w:val="both"/>
        <w:rPr>
          <w:sz w:val="28"/>
          <w:szCs w:val="28"/>
          <w:lang w:val="fr-FR"/>
        </w:rPr>
      </w:pPr>
      <w:r w:rsidRPr="007F5D84">
        <w:rPr>
          <w:sz w:val="28"/>
          <w:szCs w:val="28"/>
          <w:lang w:val="fr-FR"/>
        </w:rPr>
        <w:t>5.2. Thủ thuật</w:t>
      </w:r>
    </w:p>
    <w:p w:rsidR="00EC13DF" w:rsidRPr="007F5D84" w:rsidRDefault="00EC13DF" w:rsidP="00F21AF2">
      <w:pPr>
        <w:spacing w:before="120"/>
        <w:ind w:firstLine="567"/>
        <w:jc w:val="both"/>
        <w:rPr>
          <w:sz w:val="28"/>
          <w:szCs w:val="28"/>
          <w:lang w:val="fr-FR"/>
        </w:rPr>
      </w:pPr>
      <w:r w:rsidRPr="007F5D84">
        <w:rPr>
          <w:sz w:val="28"/>
          <w:szCs w:val="28"/>
          <w:lang w:val="fr-FR"/>
        </w:rPr>
        <w:t>- Rửa tay sạch, đi găng tay vô trùng.</w:t>
      </w:r>
    </w:p>
    <w:p w:rsidR="00EC13DF" w:rsidRPr="007F5D84" w:rsidRDefault="00EC13DF" w:rsidP="00F21AF2">
      <w:pPr>
        <w:spacing w:before="120"/>
        <w:ind w:firstLine="567"/>
        <w:jc w:val="both"/>
        <w:rPr>
          <w:sz w:val="28"/>
          <w:szCs w:val="28"/>
          <w:lang w:val="fr-FR"/>
        </w:rPr>
      </w:pPr>
      <w:r w:rsidRPr="007F5D84">
        <w:rPr>
          <w:sz w:val="28"/>
          <w:szCs w:val="28"/>
          <w:lang w:val="fr-FR"/>
        </w:rPr>
        <w:t>- Cắt chỉ Catgut thành từng đoạn khoảng 1cm. Luồn chỉ vào nòng kim.</w:t>
      </w:r>
    </w:p>
    <w:p w:rsidR="00EC13DF" w:rsidRPr="007F5D84" w:rsidRDefault="00EC13DF" w:rsidP="00F21AF2">
      <w:pPr>
        <w:spacing w:before="120"/>
        <w:ind w:firstLine="567"/>
        <w:jc w:val="both"/>
        <w:rPr>
          <w:sz w:val="28"/>
          <w:szCs w:val="28"/>
          <w:lang w:val="fr-FR"/>
        </w:rPr>
      </w:pPr>
      <w:r w:rsidRPr="007F5D84">
        <w:rPr>
          <w:sz w:val="28"/>
          <w:szCs w:val="28"/>
          <w:lang w:val="fr-FR"/>
        </w:rPr>
        <w:t>- Xác định chính xác huyệt định cấy chỉ. Sát trùng vùng huyệt</w:t>
      </w:r>
    </w:p>
    <w:p w:rsidR="00EC13DF" w:rsidRPr="007F5D84" w:rsidRDefault="00EC13DF" w:rsidP="00F21AF2">
      <w:pPr>
        <w:spacing w:before="120"/>
        <w:ind w:firstLine="567"/>
        <w:jc w:val="both"/>
        <w:rPr>
          <w:sz w:val="28"/>
          <w:szCs w:val="28"/>
          <w:lang w:val="fr-FR"/>
        </w:rPr>
      </w:pPr>
      <w:r w:rsidRPr="007F5D84">
        <w:rPr>
          <w:sz w:val="28"/>
          <w:szCs w:val="28"/>
          <w:lang w:val="fr-FR"/>
        </w:rPr>
        <w:t>- Châm kim nhanh qua da và đẩy từ từ tới huyệt.</w:t>
      </w:r>
    </w:p>
    <w:p w:rsidR="00EC13DF" w:rsidRPr="007F5D84" w:rsidRDefault="00EC13DF" w:rsidP="00F21AF2">
      <w:pPr>
        <w:spacing w:before="120"/>
        <w:ind w:firstLine="567"/>
        <w:jc w:val="both"/>
        <w:rPr>
          <w:sz w:val="28"/>
          <w:szCs w:val="28"/>
          <w:lang w:val="fr-FR"/>
        </w:rPr>
      </w:pPr>
      <w:r w:rsidRPr="007F5D84">
        <w:rPr>
          <w:sz w:val="28"/>
          <w:szCs w:val="28"/>
          <w:lang w:val="fr-FR"/>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E045A9" w:rsidRDefault="00EC13DF" w:rsidP="00F21AF2">
      <w:pPr>
        <w:spacing w:before="120"/>
        <w:ind w:firstLine="567"/>
        <w:jc w:val="both"/>
        <w:rPr>
          <w:sz w:val="28"/>
          <w:szCs w:val="28"/>
          <w:lang w:val="vi-VN"/>
        </w:rPr>
      </w:pPr>
      <w:r w:rsidRPr="007F5D84">
        <w:rPr>
          <w:sz w:val="28"/>
          <w:szCs w:val="28"/>
        </w:rPr>
        <w:t>6.1. Theo dõi</w:t>
      </w:r>
      <w:r w:rsidR="00E045A9">
        <w:rPr>
          <w:sz w:val="28"/>
          <w:szCs w:val="28"/>
          <w:lang w:val="vi-VN"/>
        </w:rPr>
        <w:t>:</w:t>
      </w:r>
    </w:p>
    <w:p w:rsidR="00EC13DF" w:rsidRPr="007F5D84" w:rsidRDefault="00E045A9" w:rsidP="00F21AF2">
      <w:pPr>
        <w:spacing w:before="120"/>
        <w:ind w:firstLine="567"/>
        <w:jc w:val="both"/>
        <w:rPr>
          <w:sz w:val="28"/>
          <w:szCs w:val="28"/>
        </w:rPr>
      </w:pPr>
      <w:r>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sz w:val="28"/>
          <w:szCs w:val="28"/>
        </w:rPr>
      </w:pPr>
    </w:p>
    <w:p w:rsidR="00807E47" w:rsidRPr="007F5D84" w:rsidRDefault="00807E47">
      <w:pPr>
        <w:spacing w:after="160" w:line="259" w:lineRule="auto"/>
        <w:rPr>
          <w:b/>
          <w:sz w:val="28"/>
          <w:szCs w:val="28"/>
        </w:rPr>
      </w:pPr>
      <w:r w:rsidRPr="007F5D84">
        <w:rPr>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VIÊM MŨI DỊ ỨNG</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Theo YHCT, nguyên nhân viêm mũi dị ứng là do phế khí và vệ khí hư, không khống chế được phong hàn xâm nhập mà gây bệnh.</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Đối với dị ứng nhẹ, thông thường.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Bệnh nhân dị ứng nặng, khó thở.</w:t>
      </w:r>
    </w:p>
    <w:p w:rsidR="00EC13DF" w:rsidRPr="007F5D84" w:rsidRDefault="00EC13DF" w:rsidP="00F21AF2">
      <w:pPr>
        <w:spacing w:before="120"/>
        <w:ind w:firstLine="567"/>
        <w:jc w:val="both"/>
        <w:rPr>
          <w:b/>
          <w:sz w:val="28"/>
          <w:szCs w:val="28"/>
        </w:rPr>
      </w:pPr>
      <w:r w:rsidRPr="007F5D84">
        <w:rPr>
          <w:b/>
          <w:sz w:val="28"/>
          <w:szCs w:val="28"/>
        </w:rPr>
        <w:t>4. CHUẨN BỊ</w:t>
      </w:r>
    </w:p>
    <w:p w:rsidR="00807E47" w:rsidRPr="007F5D84" w:rsidRDefault="00EC13DF" w:rsidP="00F21AF2">
      <w:pPr>
        <w:spacing w:before="120"/>
        <w:ind w:firstLine="567"/>
        <w:jc w:val="both"/>
        <w:rPr>
          <w:sz w:val="28"/>
          <w:szCs w:val="28"/>
          <w:lang w:val="vi-VN"/>
        </w:rPr>
      </w:pPr>
      <w:r w:rsidRPr="007F5D84">
        <w:rPr>
          <w:sz w:val="28"/>
          <w:szCs w:val="28"/>
        </w:rPr>
        <w:t>4.1. Người thực hiện</w:t>
      </w:r>
      <w:r w:rsidR="00807E4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Default="00EC13DF" w:rsidP="00F21AF2">
      <w:pPr>
        <w:spacing w:before="120"/>
        <w:ind w:firstLine="567"/>
        <w:jc w:val="both"/>
        <w:rPr>
          <w:sz w:val="28"/>
          <w:szCs w:val="28"/>
          <w:lang w:val="vi-VN"/>
        </w:rPr>
      </w:pPr>
      <w:r w:rsidRPr="007F5D84">
        <w:rPr>
          <w:sz w:val="28"/>
          <w:szCs w:val="28"/>
        </w:rPr>
        <w:t>5.1. Phác đồ huyệt</w:t>
      </w:r>
      <w:r w:rsidR="009B44CD" w:rsidRPr="007F5D84">
        <w:rPr>
          <w:sz w:val="28"/>
          <w:szCs w:val="28"/>
          <w:lang w:val="vi-VN"/>
        </w:rPr>
        <w: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9B44CD" w:rsidRPr="007F5D84" w:rsidRDefault="00E045A9" w:rsidP="00F21AF2">
      <w:pPr>
        <w:spacing w:before="120"/>
        <w:ind w:firstLine="567"/>
        <w:jc w:val="both"/>
        <w:rPr>
          <w:sz w:val="28"/>
          <w:szCs w:val="28"/>
          <w:lang w:val="vi-VN"/>
        </w:rPr>
      </w:pPr>
      <w:r>
        <w:rPr>
          <w:sz w:val="28"/>
          <w:szCs w:val="28"/>
          <w:lang w:val="vi-VN"/>
        </w:rPr>
        <w:t xml:space="preserve">- </w:t>
      </w:r>
      <w:r w:rsidR="007F5D84">
        <w:rPr>
          <w:sz w:val="28"/>
          <w:szCs w:val="28"/>
          <w:lang w:val="vi-VN"/>
        </w:rPr>
        <w:t>Sử dụng các huyệt</w:t>
      </w:r>
      <w:r w:rsidR="009B44CD" w:rsidRPr="007F5D84">
        <w:rPr>
          <w:sz w:val="28"/>
          <w:szCs w:val="28"/>
          <w:lang w:val="vi-VN"/>
        </w:rPr>
        <w:t xml:space="preserve">: </w:t>
      </w:r>
      <w:r w:rsidR="009B44CD" w:rsidRPr="007F5D84">
        <w:rPr>
          <w:sz w:val="28"/>
          <w:szCs w:val="28"/>
        </w:rPr>
        <w:t>Nghinh hương</w:t>
      </w:r>
      <w:r w:rsidR="009B44CD" w:rsidRPr="007F5D84">
        <w:rPr>
          <w:sz w:val="28"/>
          <w:szCs w:val="28"/>
          <w:lang w:val="vi-VN"/>
        </w:rPr>
        <w:t xml:space="preserve">; </w:t>
      </w:r>
      <w:r w:rsidR="009B44CD" w:rsidRPr="007F5D84">
        <w:rPr>
          <w:sz w:val="28"/>
          <w:szCs w:val="28"/>
        </w:rPr>
        <w:t>Quyền liêu</w:t>
      </w:r>
      <w:r w:rsidR="009B44CD" w:rsidRPr="007F5D84">
        <w:rPr>
          <w:sz w:val="28"/>
          <w:szCs w:val="28"/>
          <w:lang w:val="vi-VN"/>
        </w:rPr>
        <w:t>;</w:t>
      </w:r>
      <w:r w:rsidR="009B44CD" w:rsidRPr="007F5D84">
        <w:rPr>
          <w:sz w:val="28"/>
          <w:szCs w:val="28"/>
        </w:rPr>
        <w:t xml:space="preserve"> Phế du</w:t>
      </w:r>
      <w:r w:rsidR="009B44CD" w:rsidRPr="007F5D84">
        <w:rPr>
          <w:sz w:val="28"/>
          <w:szCs w:val="28"/>
          <w:lang w:val="vi-VN"/>
        </w:rPr>
        <w:t>;</w:t>
      </w:r>
      <w:r w:rsidR="009B44CD" w:rsidRPr="007F5D84">
        <w:rPr>
          <w:sz w:val="28"/>
          <w:szCs w:val="28"/>
        </w:rPr>
        <w:t xml:space="preserve"> Túc tam lý</w:t>
      </w:r>
      <w:r w:rsidR="009B44CD" w:rsidRPr="007F5D84">
        <w:rPr>
          <w:sz w:val="28"/>
          <w:szCs w:val="28"/>
          <w:lang w:val="vi-VN"/>
        </w:rPr>
        <w:t>;</w:t>
      </w:r>
      <w:r w:rsidR="009B44CD" w:rsidRPr="007F5D84">
        <w:rPr>
          <w:sz w:val="28"/>
          <w:szCs w:val="28"/>
        </w:rPr>
        <w:t xml:space="preserve"> Khúc trì</w:t>
      </w:r>
      <w:r w:rsidR="009B44CD" w:rsidRPr="007F5D84">
        <w:rPr>
          <w:sz w:val="28"/>
          <w:szCs w:val="28"/>
          <w:lang w:val="vi-VN"/>
        </w:rPr>
        <w:t xml:space="preserve">; </w:t>
      </w:r>
      <w:r w:rsidR="009B44CD" w:rsidRPr="007F5D84">
        <w:rPr>
          <w:sz w:val="28"/>
          <w:szCs w:val="28"/>
        </w:rPr>
        <w:t>Hợp cốc</w:t>
      </w:r>
      <w:r w:rsidR="009B44CD" w:rsidRPr="007F5D84">
        <w:rPr>
          <w:sz w:val="28"/>
          <w:szCs w:val="28"/>
          <w:lang w:val="vi-VN"/>
        </w:rPr>
        <w:t>;</w:t>
      </w:r>
      <w:r w:rsidR="009B44CD" w:rsidRPr="007F5D84">
        <w:rPr>
          <w:sz w:val="28"/>
          <w:szCs w:val="28"/>
        </w:rPr>
        <w:t xml:space="preserve"> Cao hoang du.</w:t>
      </w:r>
    </w:p>
    <w:p w:rsidR="00EC13DF" w:rsidRPr="007F5D84" w:rsidRDefault="00EC13DF" w:rsidP="00F21AF2">
      <w:pPr>
        <w:spacing w:before="120"/>
        <w:ind w:firstLine="567"/>
        <w:jc w:val="both"/>
        <w:rPr>
          <w:b/>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lastRenderedPageBreak/>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Default="00EC13DF" w:rsidP="00F21AF2">
      <w:pPr>
        <w:spacing w:before="120"/>
        <w:ind w:firstLine="567"/>
        <w:jc w:val="both"/>
        <w:rPr>
          <w:sz w:val="28"/>
          <w:szCs w:val="28"/>
          <w:lang w:val="vi-VN"/>
        </w:rPr>
      </w:pPr>
      <w:r w:rsidRPr="007F5D84">
        <w:rPr>
          <w:sz w:val="28"/>
          <w:szCs w:val="28"/>
        </w:rPr>
        <w:t>6.1. Theo dõi</w:t>
      </w:r>
      <w:r w:rsidR="007F5D84">
        <w:rPr>
          <w:sz w:val="28"/>
          <w:szCs w:val="28"/>
          <w:lang w:val="vi-VN"/>
        </w:rPr>
        <w:t>:</w:t>
      </w:r>
    </w:p>
    <w:p w:rsidR="00EC13DF" w:rsidRPr="007F5D84" w:rsidRDefault="00EC13DF" w:rsidP="00F21AF2">
      <w:pPr>
        <w:spacing w:before="120"/>
        <w:ind w:firstLine="567"/>
        <w:jc w:val="both"/>
        <w:rPr>
          <w:sz w:val="28"/>
          <w:szCs w:val="28"/>
        </w:rPr>
      </w:pPr>
      <w:r w:rsidRPr="007F5D84">
        <w:rPr>
          <w:sz w:val="28"/>
          <w:szCs w:val="28"/>
        </w:rPr>
        <w:t>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8F06D0"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8F06D0" w:rsidRDefault="008F06D0">
      <w:pPr>
        <w:spacing w:after="160" w:line="259" w:lineRule="auto"/>
        <w:rPr>
          <w:sz w:val="28"/>
          <w:szCs w:val="28"/>
        </w:rPr>
      </w:pPr>
      <w:r>
        <w:rPr>
          <w:sz w:val="28"/>
          <w:szCs w:val="28"/>
        </w:rPr>
        <w:br w:type="page"/>
      </w:r>
    </w:p>
    <w:p w:rsidR="008F06D0" w:rsidRDefault="008F06D0" w:rsidP="00A10100">
      <w:pPr>
        <w:spacing w:before="120" w:after="120"/>
        <w:jc w:val="center"/>
        <w:rPr>
          <w:rStyle w:val="fontstyle11"/>
          <w:sz w:val="28"/>
          <w:szCs w:val="28"/>
          <w:lang w:val="vi-VN"/>
        </w:rPr>
      </w:pPr>
      <w:r w:rsidRPr="00B74BE1">
        <w:rPr>
          <w:rStyle w:val="fontstyle11"/>
          <w:rFonts w:ascii="Times New Roman" w:hAnsi="Times New Roman"/>
          <w:sz w:val="28"/>
          <w:szCs w:val="28"/>
        </w:rPr>
        <w:lastRenderedPageBreak/>
        <w:t>CẤY CHỈ ĐIỀU TRỊ</w:t>
      </w:r>
      <w:r>
        <w:rPr>
          <w:rStyle w:val="fontstyle11"/>
          <w:sz w:val="28"/>
          <w:szCs w:val="28"/>
        </w:rPr>
        <w:t xml:space="preserve"> HỘ</w:t>
      </w:r>
      <w:r w:rsidRPr="00B74BE1">
        <w:rPr>
          <w:rStyle w:val="fontstyle11"/>
          <w:rFonts w:ascii="Times New Roman" w:hAnsi="Times New Roman"/>
          <w:sz w:val="28"/>
          <w:szCs w:val="28"/>
        </w:rPr>
        <w:t>I CHỨNG DẠ D</w:t>
      </w:r>
      <w:r>
        <w:rPr>
          <w:rStyle w:val="fontstyle11"/>
          <w:sz w:val="28"/>
          <w:szCs w:val="28"/>
        </w:rPr>
        <w:t>À</w:t>
      </w:r>
      <w:r w:rsidRPr="00B74BE1">
        <w:rPr>
          <w:rStyle w:val="fontstyle11"/>
          <w:rFonts w:ascii="Times New Roman" w:hAnsi="Times New Roman"/>
          <w:sz w:val="28"/>
          <w:szCs w:val="28"/>
        </w:rPr>
        <w:t>Y</w:t>
      </w:r>
      <w:r>
        <w:rPr>
          <w:rStyle w:val="fontstyle11"/>
          <w:sz w:val="28"/>
          <w:szCs w:val="28"/>
          <w:lang w:val="vi-VN"/>
        </w:rPr>
        <w:t xml:space="preserve"> – TÁ TRÀNG</w:t>
      </w:r>
    </w:p>
    <w:p w:rsidR="00A10100" w:rsidRPr="00A10100" w:rsidRDefault="00A10100" w:rsidP="008F06D0">
      <w:pPr>
        <w:spacing w:before="120" w:after="120"/>
        <w:ind w:firstLine="567"/>
        <w:jc w:val="center"/>
        <w:rPr>
          <w:b/>
          <w:bCs/>
          <w:color w:val="000000"/>
          <w:sz w:val="20"/>
          <w:szCs w:val="28"/>
        </w:rPr>
      </w:pPr>
    </w:p>
    <w:p w:rsidR="008F06D0" w:rsidRDefault="008F06D0" w:rsidP="008F06D0">
      <w:pPr>
        <w:spacing w:before="120" w:after="120"/>
        <w:ind w:firstLine="567"/>
        <w:rPr>
          <w:b/>
          <w:bCs/>
          <w:color w:val="000000"/>
          <w:sz w:val="28"/>
          <w:szCs w:val="28"/>
        </w:rPr>
      </w:pPr>
      <w:r>
        <w:rPr>
          <w:rStyle w:val="fontstyle11"/>
          <w:rFonts w:ascii="Times New Roman" w:hAnsi="Times New Roman"/>
          <w:sz w:val="28"/>
          <w:szCs w:val="28"/>
        </w:rPr>
        <w:tab/>
      </w:r>
      <w:r w:rsidRPr="00B74BE1">
        <w:rPr>
          <w:rStyle w:val="fontstyle11"/>
          <w:rFonts w:ascii="Times New Roman" w:hAnsi="Times New Roman"/>
          <w:sz w:val="28"/>
          <w:szCs w:val="28"/>
        </w:rPr>
        <w:t>1. ĐẠ</w:t>
      </w:r>
      <w:r>
        <w:rPr>
          <w:rStyle w:val="fontstyle11"/>
          <w:sz w:val="28"/>
          <w:szCs w:val="28"/>
        </w:rPr>
        <w:t>I CƯ</w:t>
      </w:r>
      <w:r w:rsidRPr="00B74BE1">
        <w:rPr>
          <w:rStyle w:val="fontstyle11"/>
          <w:rFonts w:ascii="Times New Roman" w:hAnsi="Times New Roman"/>
          <w:sz w:val="28"/>
          <w:szCs w:val="28"/>
        </w:rPr>
        <w:t>ƠNG</w:t>
      </w:r>
    </w:p>
    <w:p w:rsidR="008F06D0" w:rsidRDefault="008F06D0" w:rsidP="008F06D0">
      <w:pPr>
        <w:spacing w:before="120" w:after="120"/>
        <w:ind w:firstLine="567"/>
        <w:rPr>
          <w:color w:val="000000"/>
          <w:sz w:val="28"/>
          <w:szCs w:val="28"/>
        </w:rPr>
      </w:pPr>
      <w:r>
        <w:rPr>
          <w:rStyle w:val="fontstyle31"/>
          <w:rFonts w:ascii="Times New Roman" w:hAnsi="Times New Roman"/>
          <w:sz w:val="28"/>
          <w:szCs w:val="28"/>
        </w:rPr>
        <w:tab/>
      </w:r>
      <w:r w:rsidRPr="00B74BE1">
        <w:rPr>
          <w:rStyle w:val="fontstyle31"/>
          <w:rFonts w:ascii="Times New Roman" w:hAnsi="Times New Roman"/>
          <w:sz w:val="28"/>
          <w:szCs w:val="28"/>
        </w:rPr>
        <w:t>Loét dạ dày tá tràng là một bệnh lý có tổn thương loét ở niêm mạc, hạ</w:t>
      </w:r>
      <w:r>
        <w:rPr>
          <w:color w:val="000000"/>
          <w:sz w:val="28"/>
          <w:szCs w:val="28"/>
        </w:rPr>
        <w:t xml:space="preserve"> </w:t>
      </w:r>
      <w:r w:rsidRPr="00B74BE1">
        <w:rPr>
          <w:rStyle w:val="fontstyle31"/>
          <w:rFonts w:ascii="Times New Roman" w:hAnsi="Times New Roman"/>
          <w:sz w:val="28"/>
          <w:szCs w:val="28"/>
        </w:rPr>
        <w:t>niêm mạc thậm chí tới cả lớp cơ của dạ dày – hành tá tràng.</w:t>
      </w:r>
    </w:p>
    <w:p w:rsidR="008F06D0" w:rsidRDefault="008F06D0" w:rsidP="008F06D0">
      <w:pPr>
        <w:spacing w:before="120" w:after="120"/>
        <w:ind w:firstLine="567"/>
        <w:rPr>
          <w:color w:val="000000"/>
          <w:sz w:val="28"/>
          <w:szCs w:val="28"/>
        </w:rPr>
      </w:pPr>
      <w:r>
        <w:rPr>
          <w:rStyle w:val="fontstyle31"/>
          <w:rFonts w:ascii="Times New Roman" w:hAnsi="Times New Roman"/>
          <w:sz w:val="28"/>
          <w:szCs w:val="28"/>
        </w:rPr>
        <w:tab/>
      </w:r>
      <w:r w:rsidRPr="00B74BE1">
        <w:rPr>
          <w:rStyle w:val="fontstyle31"/>
          <w:rFonts w:ascii="Times New Roman" w:hAnsi="Times New Roman"/>
          <w:sz w:val="28"/>
          <w:szCs w:val="28"/>
        </w:rPr>
        <w:t>Theo Y học cổ truyền, gọi là chứng vị quản thống, thường gặp hai thể</w:t>
      </w:r>
      <w:r>
        <w:rPr>
          <w:color w:val="000000"/>
          <w:sz w:val="28"/>
          <w:szCs w:val="28"/>
        </w:rPr>
        <w:t xml:space="preserve"> </w:t>
      </w:r>
      <w:r w:rsidRPr="00B74BE1">
        <w:rPr>
          <w:rStyle w:val="fontstyle31"/>
          <w:rFonts w:ascii="Times New Roman" w:hAnsi="Times New Roman"/>
          <w:sz w:val="28"/>
          <w:szCs w:val="28"/>
        </w:rPr>
        <w:t>là can khí phạm vị hoặc tỳ vị hư hàn.</w:t>
      </w:r>
    </w:p>
    <w:p w:rsidR="008F06D0" w:rsidRDefault="008F06D0" w:rsidP="008F06D0">
      <w:pPr>
        <w:spacing w:before="120" w:after="120"/>
        <w:ind w:firstLine="567"/>
        <w:rPr>
          <w:color w:val="000000"/>
          <w:sz w:val="28"/>
          <w:szCs w:val="28"/>
        </w:rPr>
      </w:pPr>
      <w:r>
        <w:rPr>
          <w:rStyle w:val="fontstyle31"/>
          <w:rFonts w:ascii="Times New Roman" w:hAnsi="Times New Roman"/>
          <w:sz w:val="28"/>
          <w:szCs w:val="28"/>
        </w:rPr>
        <w:tab/>
      </w:r>
      <w:r w:rsidRPr="00B74BE1">
        <w:rPr>
          <w:rStyle w:val="fontstyle31"/>
          <w:rFonts w:ascii="Times New Roman" w:hAnsi="Times New Roman"/>
          <w:sz w:val="28"/>
          <w:szCs w:val="28"/>
        </w:rPr>
        <w:t>Mục đích Làm giảm đau cho người bệnh bị loét dạ dày – tá tràng.</w:t>
      </w:r>
    </w:p>
    <w:p w:rsidR="008F06D0" w:rsidRDefault="008F06D0" w:rsidP="008F06D0">
      <w:pPr>
        <w:spacing w:before="120" w:after="120"/>
        <w:ind w:firstLine="567"/>
        <w:rPr>
          <w:b/>
          <w:bCs/>
          <w:color w:val="000000"/>
          <w:sz w:val="28"/>
          <w:szCs w:val="28"/>
        </w:rPr>
      </w:pPr>
      <w:r>
        <w:rPr>
          <w:rStyle w:val="fontstyle11"/>
          <w:rFonts w:ascii="Times New Roman" w:hAnsi="Times New Roman"/>
          <w:sz w:val="28"/>
          <w:szCs w:val="28"/>
        </w:rPr>
        <w:tab/>
      </w:r>
      <w:r w:rsidRPr="00B74BE1">
        <w:rPr>
          <w:rStyle w:val="fontstyle11"/>
          <w:rFonts w:ascii="Times New Roman" w:hAnsi="Times New Roman"/>
          <w:sz w:val="28"/>
          <w:szCs w:val="28"/>
        </w:rPr>
        <w:t>2. CHỈ ĐỊNH</w:t>
      </w:r>
    </w:p>
    <w:p w:rsidR="008F06D0" w:rsidRDefault="008F06D0" w:rsidP="008F06D0">
      <w:pPr>
        <w:spacing w:before="120" w:after="120"/>
        <w:ind w:firstLine="567"/>
        <w:rPr>
          <w:color w:val="000000"/>
          <w:sz w:val="28"/>
          <w:szCs w:val="28"/>
        </w:rPr>
      </w:pPr>
      <w:r w:rsidRPr="00B74BE1">
        <w:rPr>
          <w:rStyle w:val="fontstyle31"/>
          <w:rFonts w:ascii="Times New Roman" w:hAnsi="Times New Roman"/>
          <w:sz w:val="28"/>
          <w:szCs w:val="28"/>
        </w:rPr>
        <w:t>Người bệnh bị đau do loét dạ dày – tá tràng.</w:t>
      </w:r>
    </w:p>
    <w:p w:rsidR="008F06D0" w:rsidRDefault="008F06D0" w:rsidP="008F06D0">
      <w:pPr>
        <w:spacing w:before="120" w:after="120"/>
        <w:ind w:firstLine="567"/>
        <w:rPr>
          <w:b/>
          <w:bCs/>
          <w:color w:val="000000"/>
          <w:sz w:val="28"/>
          <w:szCs w:val="28"/>
        </w:rPr>
      </w:pPr>
      <w:r w:rsidRPr="00B74BE1">
        <w:rPr>
          <w:rStyle w:val="fontstyle11"/>
          <w:rFonts w:ascii="Times New Roman" w:hAnsi="Times New Roman"/>
          <w:sz w:val="28"/>
          <w:szCs w:val="28"/>
        </w:rPr>
        <w:t>3. CHỐNG CHỈ ĐỊNH</w:t>
      </w:r>
    </w:p>
    <w:p w:rsidR="008F06D0" w:rsidRDefault="008F06D0" w:rsidP="008F06D0">
      <w:pPr>
        <w:spacing w:before="120" w:after="120"/>
        <w:ind w:firstLine="567"/>
        <w:rPr>
          <w:color w:val="000000"/>
          <w:sz w:val="28"/>
          <w:szCs w:val="28"/>
        </w:rPr>
      </w:pPr>
      <w:r w:rsidRPr="00B74BE1">
        <w:rPr>
          <w:rStyle w:val="fontstyle31"/>
          <w:rFonts w:ascii="Times New Roman" w:hAnsi="Times New Roman"/>
          <w:sz w:val="28"/>
          <w:szCs w:val="28"/>
        </w:rPr>
        <w:t>Trường hợp có chỉ định can thiệp ngoại khoa.</w:t>
      </w:r>
    </w:p>
    <w:p w:rsidR="008F06D0" w:rsidRPr="007F5D84" w:rsidRDefault="008F06D0" w:rsidP="008F06D0">
      <w:pPr>
        <w:spacing w:before="120" w:after="120"/>
        <w:ind w:firstLine="567"/>
        <w:jc w:val="both"/>
        <w:rPr>
          <w:b/>
          <w:sz w:val="28"/>
          <w:szCs w:val="28"/>
        </w:rPr>
      </w:pPr>
      <w:r w:rsidRPr="007F5D84">
        <w:rPr>
          <w:b/>
          <w:sz w:val="28"/>
          <w:szCs w:val="28"/>
        </w:rPr>
        <w:t>4. CHUẨN BỊ</w:t>
      </w:r>
    </w:p>
    <w:p w:rsidR="008F06D0" w:rsidRPr="007F5D84" w:rsidRDefault="008F06D0" w:rsidP="008F06D0">
      <w:pPr>
        <w:spacing w:before="120" w:after="120"/>
        <w:ind w:firstLine="567"/>
        <w:jc w:val="both"/>
        <w:rPr>
          <w:sz w:val="28"/>
          <w:szCs w:val="28"/>
          <w:lang w:val="vi-VN"/>
        </w:rPr>
      </w:pPr>
      <w:r w:rsidRPr="007F5D84">
        <w:rPr>
          <w:sz w:val="28"/>
          <w:szCs w:val="28"/>
        </w:rPr>
        <w:t>4.1. Người thực hiện</w:t>
      </w:r>
      <w:r w:rsidRPr="007F5D84">
        <w:rPr>
          <w:sz w:val="28"/>
          <w:szCs w:val="28"/>
          <w:lang w:val="vi-VN"/>
        </w:rPr>
        <w:t>:</w:t>
      </w:r>
    </w:p>
    <w:p w:rsidR="008F06D0" w:rsidRPr="007F5D84" w:rsidRDefault="008F06D0" w:rsidP="008F06D0">
      <w:pPr>
        <w:spacing w:before="120" w:after="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8F06D0" w:rsidRPr="007F5D84" w:rsidRDefault="008F06D0" w:rsidP="008F06D0">
      <w:pPr>
        <w:spacing w:before="120" w:after="120"/>
        <w:ind w:firstLine="567"/>
        <w:jc w:val="both"/>
        <w:rPr>
          <w:sz w:val="28"/>
          <w:szCs w:val="28"/>
        </w:rPr>
      </w:pPr>
      <w:r w:rsidRPr="007F5D84">
        <w:rPr>
          <w:sz w:val="28"/>
          <w:szCs w:val="28"/>
        </w:rPr>
        <w:t>4.2. Phương tiện</w:t>
      </w:r>
    </w:p>
    <w:p w:rsidR="008F06D0" w:rsidRPr="007F5D84" w:rsidRDefault="008F06D0" w:rsidP="008F06D0">
      <w:pPr>
        <w:spacing w:before="120" w:after="120"/>
        <w:ind w:firstLine="567"/>
        <w:jc w:val="both"/>
        <w:rPr>
          <w:sz w:val="28"/>
          <w:szCs w:val="28"/>
        </w:rPr>
      </w:pPr>
      <w:r w:rsidRPr="007F5D84">
        <w:rPr>
          <w:sz w:val="28"/>
          <w:szCs w:val="28"/>
        </w:rPr>
        <w:t>- Chỉ catgut tự tiêu.</w:t>
      </w:r>
    </w:p>
    <w:p w:rsidR="008F06D0" w:rsidRPr="007F5D84" w:rsidRDefault="008F06D0" w:rsidP="008F06D0">
      <w:pPr>
        <w:spacing w:before="120" w:after="120"/>
        <w:ind w:firstLine="567"/>
        <w:jc w:val="both"/>
        <w:rPr>
          <w:sz w:val="28"/>
          <w:szCs w:val="28"/>
        </w:rPr>
      </w:pPr>
      <w:r w:rsidRPr="007F5D84">
        <w:rPr>
          <w:sz w:val="28"/>
          <w:szCs w:val="28"/>
        </w:rPr>
        <w:t>- Kim cấy chỉ chuyên dụng hoặc kim cấy chỉ cải tiến.</w:t>
      </w:r>
    </w:p>
    <w:p w:rsidR="008F06D0" w:rsidRPr="007F5D84" w:rsidRDefault="008F06D0" w:rsidP="008F06D0">
      <w:pPr>
        <w:spacing w:before="120" w:after="120"/>
        <w:ind w:firstLine="567"/>
        <w:jc w:val="both"/>
        <w:rPr>
          <w:sz w:val="28"/>
          <w:szCs w:val="28"/>
        </w:rPr>
      </w:pPr>
      <w:r w:rsidRPr="007F5D84">
        <w:rPr>
          <w:sz w:val="28"/>
          <w:szCs w:val="28"/>
        </w:rPr>
        <w:t>- Khay men, kẹp có mấu, bông gạc vô trùng, cồn iôt, băng dính, găng tay vô trùng.</w:t>
      </w:r>
    </w:p>
    <w:p w:rsidR="008F06D0" w:rsidRPr="007F5D84" w:rsidRDefault="008F06D0" w:rsidP="008F06D0">
      <w:pPr>
        <w:spacing w:before="120" w:after="120"/>
        <w:ind w:firstLine="567"/>
        <w:jc w:val="both"/>
        <w:rPr>
          <w:sz w:val="28"/>
          <w:szCs w:val="28"/>
        </w:rPr>
      </w:pPr>
      <w:r w:rsidRPr="007F5D84">
        <w:rPr>
          <w:sz w:val="28"/>
          <w:szCs w:val="28"/>
        </w:rPr>
        <w:t>- Hộp thuốc chống choáng.</w:t>
      </w:r>
    </w:p>
    <w:p w:rsidR="008F06D0" w:rsidRPr="007F5D84" w:rsidRDefault="008F06D0" w:rsidP="008F06D0">
      <w:pPr>
        <w:spacing w:before="120" w:after="120"/>
        <w:ind w:firstLine="567"/>
        <w:jc w:val="both"/>
        <w:rPr>
          <w:sz w:val="28"/>
          <w:szCs w:val="28"/>
        </w:rPr>
      </w:pPr>
      <w:r w:rsidRPr="007F5D84">
        <w:rPr>
          <w:sz w:val="28"/>
          <w:szCs w:val="28"/>
        </w:rPr>
        <w:t>4.3. Người bệnh</w:t>
      </w:r>
    </w:p>
    <w:p w:rsidR="008F06D0" w:rsidRPr="007F5D84" w:rsidRDefault="008F06D0" w:rsidP="008F06D0">
      <w:pPr>
        <w:spacing w:before="120" w:after="120"/>
        <w:ind w:firstLine="567"/>
        <w:jc w:val="both"/>
        <w:rPr>
          <w:sz w:val="28"/>
          <w:szCs w:val="28"/>
        </w:rPr>
      </w:pPr>
      <w:r w:rsidRPr="007F5D84">
        <w:rPr>
          <w:sz w:val="28"/>
          <w:szCs w:val="28"/>
        </w:rPr>
        <w:t>- Được tư vấn, giải thích trước khi vào điều trị</w:t>
      </w:r>
    </w:p>
    <w:p w:rsidR="008F06D0" w:rsidRPr="007F5D84" w:rsidRDefault="008F06D0" w:rsidP="008F06D0">
      <w:pPr>
        <w:spacing w:before="120" w:after="120"/>
        <w:ind w:firstLine="567"/>
        <w:jc w:val="both"/>
        <w:rPr>
          <w:sz w:val="28"/>
          <w:szCs w:val="28"/>
        </w:rPr>
      </w:pPr>
      <w:r w:rsidRPr="007F5D84">
        <w:rPr>
          <w:sz w:val="28"/>
          <w:szCs w:val="28"/>
        </w:rPr>
        <w:t>- Được khám và làm hồ sơ bệnh án theo quy định.</w:t>
      </w:r>
    </w:p>
    <w:p w:rsidR="008F06D0" w:rsidRPr="007F5D84" w:rsidRDefault="008F06D0" w:rsidP="008F06D0">
      <w:pPr>
        <w:spacing w:before="120" w:after="120"/>
        <w:ind w:firstLine="567"/>
        <w:jc w:val="both"/>
        <w:rPr>
          <w:sz w:val="28"/>
          <w:szCs w:val="28"/>
        </w:rPr>
      </w:pPr>
      <w:r w:rsidRPr="007F5D84">
        <w:rPr>
          <w:sz w:val="28"/>
          <w:szCs w:val="28"/>
        </w:rPr>
        <w:t>- Tư thế bộc lộ vùng huyệt cấy chỉ.</w:t>
      </w:r>
    </w:p>
    <w:p w:rsidR="008F06D0" w:rsidRDefault="008F06D0" w:rsidP="008F06D0">
      <w:pPr>
        <w:spacing w:before="120" w:after="120"/>
        <w:ind w:firstLine="567"/>
        <w:rPr>
          <w:b/>
          <w:bCs/>
          <w:color w:val="000000"/>
          <w:sz w:val="28"/>
          <w:szCs w:val="28"/>
        </w:rPr>
      </w:pPr>
      <w:r>
        <w:rPr>
          <w:rStyle w:val="fontstyle11"/>
          <w:sz w:val="28"/>
          <w:szCs w:val="28"/>
        </w:rPr>
        <w:t>5. CÁC BƯ</w:t>
      </w:r>
      <w:r w:rsidRPr="00B74BE1">
        <w:rPr>
          <w:rStyle w:val="fontstyle11"/>
          <w:rFonts w:ascii="Times New Roman" w:hAnsi="Times New Roman"/>
          <w:sz w:val="28"/>
          <w:szCs w:val="28"/>
        </w:rPr>
        <w:t>ỚC TIẾN HÀNH</w:t>
      </w:r>
    </w:p>
    <w:p w:rsidR="008F06D0" w:rsidRPr="008F06D0" w:rsidRDefault="008F06D0" w:rsidP="008F06D0">
      <w:pPr>
        <w:spacing w:before="120" w:after="120"/>
        <w:ind w:firstLine="567"/>
        <w:rPr>
          <w:b/>
          <w:sz w:val="28"/>
          <w:szCs w:val="28"/>
        </w:rPr>
      </w:pPr>
      <w:r w:rsidRPr="008F06D0">
        <w:rPr>
          <w:rStyle w:val="fontstyle11"/>
          <w:rFonts w:ascii="Times New Roman" w:hAnsi="Times New Roman"/>
          <w:b w:val="0"/>
          <w:sz w:val="28"/>
          <w:szCs w:val="28"/>
        </w:rPr>
        <w:t>5.1. Phác đồ huyệt</w:t>
      </w:r>
    </w:p>
    <w:p w:rsidR="008F06D0" w:rsidRPr="008F06D0" w:rsidRDefault="008F06D0" w:rsidP="008F06D0">
      <w:pPr>
        <w:spacing w:before="120" w:after="120"/>
        <w:ind w:firstLine="567"/>
        <w:rPr>
          <w:color w:val="000000"/>
          <w:sz w:val="28"/>
          <w:szCs w:val="28"/>
        </w:rPr>
      </w:pPr>
      <w:r w:rsidRPr="008F06D0">
        <w:rPr>
          <w:rStyle w:val="fontstyle01"/>
          <w:rFonts w:ascii="Times New Roman" w:hAnsi="Times New Roman"/>
          <w:b w:val="0"/>
          <w:i/>
          <w:sz w:val="28"/>
          <w:szCs w:val="28"/>
        </w:rPr>
        <w:t xml:space="preserve">+ </w:t>
      </w:r>
      <w:r w:rsidRPr="008F06D0">
        <w:rPr>
          <w:rStyle w:val="fontstyle41"/>
          <w:rFonts w:ascii="Times New Roman" w:hAnsi="Times New Roman"/>
          <w:b w:val="0"/>
          <w:i w:val="0"/>
          <w:sz w:val="28"/>
          <w:szCs w:val="28"/>
        </w:rPr>
        <w:t>Thể can khắc</w:t>
      </w:r>
      <w:r w:rsidRPr="008F06D0">
        <w:rPr>
          <w:rStyle w:val="fontstyle41"/>
          <w:rFonts w:ascii="Times New Roman" w:hAnsi="Times New Roman"/>
          <w:i w:val="0"/>
          <w:sz w:val="28"/>
          <w:szCs w:val="28"/>
        </w:rPr>
        <w:t xml:space="preserve"> </w:t>
      </w:r>
      <w:r w:rsidRPr="008F06D0">
        <w:rPr>
          <w:rStyle w:val="fontstyle41"/>
          <w:rFonts w:ascii="Times New Roman" w:hAnsi="Times New Roman"/>
          <w:b w:val="0"/>
          <w:i w:val="0"/>
          <w:sz w:val="28"/>
          <w:szCs w:val="28"/>
        </w:rPr>
        <w:t>Tỳ</w:t>
      </w:r>
      <w:r w:rsidRPr="008F06D0">
        <w:rPr>
          <w:rStyle w:val="fontstyle41"/>
          <w:rFonts w:ascii="Times New Roman" w:hAnsi="Times New Roman"/>
          <w:b w:val="0"/>
          <w:i w:val="0"/>
          <w:sz w:val="28"/>
          <w:szCs w:val="28"/>
          <w:lang w:val="vi-VN"/>
        </w:rPr>
        <w:t>:</w:t>
      </w:r>
      <w:r w:rsidRPr="008F06D0">
        <w:rPr>
          <w:rStyle w:val="fontstyle31"/>
          <w:rFonts w:ascii="Times New Roman" w:hAnsi="Times New Roman"/>
          <w:b/>
          <w:sz w:val="28"/>
          <w:szCs w:val="28"/>
        </w:rPr>
        <w:t xml:space="preserve"> </w:t>
      </w:r>
      <w:r w:rsidRPr="008F06D0">
        <w:rPr>
          <w:rStyle w:val="fontstyle31"/>
          <w:rFonts w:ascii="Times New Roman" w:hAnsi="Times New Roman"/>
          <w:sz w:val="28"/>
          <w:szCs w:val="28"/>
        </w:rPr>
        <w:t>Cự khuyết</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Trung quản</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Kỳ môn</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Tam âm giao</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Túc tam lý</w:t>
      </w:r>
      <w:r w:rsidRPr="008F06D0">
        <w:rPr>
          <w:rStyle w:val="fontstyle31"/>
          <w:rFonts w:ascii="Times New Roman" w:hAnsi="Times New Roman"/>
          <w:sz w:val="28"/>
          <w:szCs w:val="28"/>
          <w:lang w:val="vi-VN"/>
        </w:rPr>
        <w:t xml:space="preserve">, </w:t>
      </w:r>
      <w:r w:rsidRPr="008F06D0">
        <w:rPr>
          <w:rStyle w:val="fontstyle31"/>
          <w:rFonts w:ascii="Times New Roman" w:hAnsi="Times New Roman"/>
          <w:sz w:val="28"/>
          <w:szCs w:val="28"/>
        </w:rPr>
        <w:t>Dương lăng tuyền</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Nội quan</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Can du</w:t>
      </w:r>
    </w:p>
    <w:p w:rsidR="008F06D0" w:rsidRPr="008F06D0" w:rsidRDefault="008F06D0" w:rsidP="008F06D0">
      <w:pPr>
        <w:spacing w:before="120" w:after="120"/>
        <w:ind w:firstLine="567"/>
        <w:rPr>
          <w:rStyle w:val="fontstyle31"/>
          <w:rFonts w:ascii="Times New Roman" w:hAnsi="Times New Roman"/>
          <w:sz w:val="28"/>
          <w:szCs w:val="28"/>
          <w:lang w:val="vi-VN"/>
        </w:rPr>
      </w:pPr>
      <w:r w:rsidRPr="008F06D0">
        <w:rPr>
          <w:rStyle w:val="fontstyle01"/>
          <w:rFonts w:ascii="Times New Roman" w:hAnsi="Times New Roman"/>
          <w:b w:val="0"/>
          <w:i/>
          <w:sz w:val="28"/>
          <w:szCs w:val="28"/>
        </w:rPr>
        <w:t xml:space="preserve">+ </w:t>
      </w:r>
      <w:r w:rsidRPr="008F06D0">
        <w:rPr>
          <w:rStyle w:val="fontstyle41"/>
          <w:rFonts w:ascii="Times New Roman" w:hAnsi="Times New Roman"/>
          <w:b w:val="0"/>
          <w:i w:val="0"/>
          <w:sz w:val="28"/>
          <w:szCs w:val="28"/>
        </w:rPr>
        <w:t>Thể Tỳ Vị hư hàn</w:t>
      </w:r>
      <w:r w:rsidRPr="008F06D0">
        <w:rPr>
          <w:rStyle w:val="fontstyle41"/>
          <w:rFonts w:ascii="Times New Roman" w:hAnsi="Times New Roman"/>
          <w:b w:val="0"/>
          <w:i w:val="0"/>
          <w:sz w:val="28"/>
          <w:szCs w:val="28"/>
          <w:lang w:val="vi-VN"/>
        </w:rPr>
        <w:t>:</w:t>
      </w:r>
      <w:r w:rsidRPr="008F06D0">
        <w:rPr>
          <w:rStyle w:val="fontstyle41"/>
          <w:rFonts w:ascii="Times New Roman" w:hAnsi="Times New Roman"/>
          <w:sz w:val="28"/>
          <w:szCs w:val="28"/>
          <w:lang w:val="vi-VN"/>
        </w:rPr>
        <w:t xml:space="preserve"> </w:t>
      </w:r>
      <w:r w:rsidRPr="008F06D0">
        <w:rPr>
          <w:rStyle w:val="fontstyle31"/>
          <w:rFonts w:ascii="Times New Roman" w:hAnsi="Times New Roman"/>
          <w:sz w:val="28"/>
          <w:szCs w:val="28"/>
        </w:rPr>
        <w:t>Cự khuyết</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Chương môn</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Thiên khu</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Túc tam lý</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Tam âm giao</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Nội quan</w:t>
      </w:r>
      <w:r w:rsidRPr="008F06D0">
        <w:rPr>
          <w:rStyle w:val="fontstyle31"/>
          <w:rFonts w:ascii="Times New Roman" w:hAnsi="Times New Roman"/>
          <w:sz w:val="28"/>
          <w:szCs w:val="28"/>
          <w:lang w:val="vi-VN"/>
        </w:rPr>
        <w:t xml:space="preserve">, </w:t>
      </w:r>
      <w:r w:rsidRPr="008F06D0">
        <w:rPr>
          <w:rStyle w:val="fontstyle31"/>
          <w:rFonts w:ascii="Times New Roman" w:hAnsi="Times New Roman"/>
          <w:sz w:val="28"/>
          <w:szCs w:val="28"/>
        </w:rPr>
        <w:t>Tỳ du</w:t>
      </w:r>
      <w:r w:rsidRPr="008F06D0">
        <w:rPr>
          <w:rStyle w:val="fontstyle31"/>
          <w:rFonts w:ascii="Times New Roman" w:hAnsi="Times New Roman"/>
          <w:sz w:val="28"/>
          <w:szCs w:val="28"/>
          <w:lang w:val="vi-VN"/>
        </w:rPr>
        <w:t>,</w:t>
      </w:r>
      <w:r w:rsidRPr="008F06D0">
        <w:rPr>
          <w:rStyle w:val="fontstyle31"/>
          <w:rFonts w:ascii="Times New Roman" w:hAnsi="Times New Roman"/>
          <w:sz w:val="28"/>
          <w:szCs w:val="28"/>
        </w:rPr>
        <w:t xml:space="preserve"> Vị du</w:t>
      </w:r>
      <w:r w:rsidRPr="008F06D0">
        <w:rPr>
          <w:rStyle w:val="fontstyle31"/>
          <w:rFonts w:ascii="Times New Roman" w:hAnsi="Times New Roman"/>
          <w:sz w:val="28"/>
          <w:szCs w:val="28"/>
          <w:lang w:val="vi-VN"/>
        </w:rPr>
        <w:t>.</w:t>
      </w:r>
    </w:p>
    <w:p w:rsidR="008F06D0" w:rsidRPr="007F5D84" w:rsidRDefault="008F06D0" w:rsidP="008F06D0">
      <w:pPr>
        <w:spacing w:before="120" w:after="120"/>
        <w:ind w:firstLine="567"/>
        <w:jc w:val="both"/>
        <w:rPr>
          <w:b/>
          <w:sz w:val="28"/>
          <w:szCs w:val="28"/>
        </w:rPr>
      </w:pPr>
      <w:r w:rsidRPr="007F5D84">
        <w:rPr>
          <w:sz w:val="28"/>
          <w:szCs w:val="28"/>
        </w:rPr>
        <w:t>5.2. Thủ thuật</w:t>
      </w:r>
    </w:p>
    <w:p w:rsidR="008F06D0" w:rsidRPr="007F5D84" w:rsidRDefault="008F06D0" w:rsidP="008F06D0">
      <w:pPr>
        <w:spacing w:before="120" w:after="120"/>
        <w:ind w:firstLine="567"/>
        <w:jc w:val="both"/>
        <w:rPr>
          <w:sz w:val="28"/>
          <w:szCs w:val="28"/>
        </w:rPr>
      </w:pPr>
      <w:r w:rsidRPr="007F5D84">
        <w:rPr>
          <w:sz w:val="28"/>
          <w:szCs w:val="28"/>
        </w:rPr>
        <w:t>- Rửa tay sạch, đi găng tay vô trùng.</w:t>
      </w:r>
    </w:p>
    <w:p w:rsidR="008F06D0" w:rsidRPr="007F5D84" w:rsidRDefault="008F06D0" w:rsidP="008F06D0">
      <w:pPr>
        <w:spacing w:before="120" w:after="120"/>
        <w:ind w:firstLine="567"/>
        <w:jc w:val="both"/>
        <w:rPr>
          <w:sz w:val="28"/>
          <w:szCs w:val="28"/>
        </w:rPr>
      </w:pPr>
      <w:r w:rsidRPr="007F5D84">
        <w:rPr>
          <w:sz w:val="28"/>
          <w:szCs w:val="28"/>
        </w:rPr>
        <w:lastRenderedPageBreak/>
        <w:t>- Cắt chỉ Catgut thành từng đoạn khoảng 1cm. Luồn chỉ vào nòng kim.</w:t>
      </w:r>
    </w:p>
    <w:p w:rsidR="008F06D0" w:rsidRPr="007F5D84" w:rsidRDefault="008F06D0" w:rsidP="008F06D0">
      <w:pPr>
        <w:spacing w:before="120" w:after="120"/>
        <w:ind w:firstLine="567"/>
        <w:jc w:val="both"/>
        <w:rPr>
          <w:sz w:val="28"/>
          <w:szCs w:val="28"/>
        </w:rPr>
      </w:pPr>
      <w:r w:rsidRPr="007F5D84">
        <w:rPr>
          <w:sz w:val="28"/>
          <w:szCs w:val="28"/>
        </w:rPr>
        <w:t>- Xác định chính xác huyệt định cấy chỉ. Sát trùng vùng huyệt</w:t>
      </w:r>
    </w:p>
    <w:p w:rsidR="008F06D0" w:rsidRPr="007F5D84" w:rsidRDefault="008F06D0" w:rsidP="008F06D0">
      <w:pPr>
        <w:spacing w:before="120" w:after="120"/>
        <w:ind w:firstLine="567"/>
        <w:jc w:val="both"/>
        <w:rPr>
          <w:sz w:val="28"/>
          <w:szCs w:val="28"/>
        </w:rPr>
      </w:pPr>
      <w:r w:rsidRPr="007F5D84">
        <w:rPr>
          <w:sz w:val="28"/>
          <w:szCs w:val="28"/>
        </w:rPr>
        <w:t>- Châm kim nhanh qua da và đẩy từ từ tới huyệt.</w:t>
      </w:r>
    </w:p>
    <w:p w:rsidR="008F06D0" w:rsidRPr="007F5D84" w:rsidRDefault="008F06D0" w:rsidP="008F06D0">
      <w:pPr>
        <w:spacing w:before="120" w:after="120"/>
        <w:ind w:firstLine="567"/>
        <w:jc w:val="both"/>
        <w:rPr>
          <w:sz w:val="28"/>
          <w:szCs w:val="28"/>
        </w:rPr>
      </w:pPr>
      <w:r w:rsidRPr="007F5D84">
        <w:rPr>
          <w:sz w:val="28"/>
          <w:szCs w:val="28"/>
        </w:rPr>
        <w:t>- Đẩy nòng kim để chỉ nằm lại trong huyệt.</w:t>
      </w:r>
    </w:p>
    <w:p w:rsidR="008F06D0" w:rsidRPr="007F5D84" w:rsidRDefault="008F06D0" w:rsidP="008F06D0">
      <w:pPr>
        <w:spacing w:before="120" w:after="120"/>
        <w:ind w:firstLine="567"/>
        <w:jc w:val="both"/>
        <w:rPr>
          <w:sz w:val="28"/>
          <w:szCs w:val="28"/>
        </w:rPr>
      </w:pPr>
      <w:r w:rsidRPr="007F5D84">
        <w:rPr>
          <w:sz w:val="28"/>
          <w:szCs w:val="28"/>
        </w:rPr>
        <w:t>- Nhẹ nhàng rút kim ra.</w:t>
      </w:r>
    </w:p>
    <w:p w:rsidR="008F06D0" w:rsidRPr="007F5D84" w:rsidRDefault="008F06D0" w:rsidP="008F06D0">
      <w:pPr>
        <w:spacing w:before="120" w:after="120"/>
        <w:ind w:firstLine="567"/>
        <w:jc w:val="both"/>
        <w:rPr>
          <w:sz w:val="28"/>
          <w:szCs w:val="28"/>
        </w:rPr>
      </w:pPr>
      <w:r w:rsidRPr="007F5D84">
        <w:rPr>
          <w:sz w:val="28"/>
          <w:szCs w:val="28"/>
        </w:rPr>
        <w:t>- Đặt gạc vô trùng lên huyệt vừa cấy chỉ.</w:t>
      </w:r>
    </w:p>
    <w:p w:rsidR="008F06D0" w:rsidRPr="007F5D84" w:rsidRDefault="008F06D0" w:rsidP="008F06D0">
      <w:pPr>
        <w:spacing w:before="120" w:after="120"/>
        <w:ind w:firstLine="567"/>
        <w:jc w:val="both"/>
        <w:rPr>
          <w:sz w:val="28"/>
          <w:szCs w:val="28"/>
        </w:rPr>
      </w:pPr>
      <w:r w:rsidRPr="007F5D84">
        <w:rPr>
          <w:sz w:val="28"/>
          <w:szCs w:val="28"/>
        </w:rPr>
        <w:t>- Cố định gạc bằng băng dính.</w:t>
      </w:r>
    </w:p>
    <w:p w:rsidR="008F06D0" w:rsidRPr="007F5D84" w:rsidRDefault="008F06D0" w:rsidP="008F06D0">
      <w:pPr>
        <w:spacing w:before="120" w:after="120"/>
        <w:ind w:firstLine="567"/>
        <w:jc w:val="both"/>
        <w:rPr>
          <w:sz w:val="28"/>
          <w:szCs w:val="28"/>
        </w:rPr>
      </w:pPr>
      <w:r w:rsidRPr="007F5D84">
        <w:rPr>
          <w:sz w:val="28"/>
          <w:szCs w:val="28"/>
        </w:rPr>
        <w:t>5.3. Liệu trình điều trị</w:t>
      </w:r>
    </w:p>
    <w:p w:rsidR="008F06D0" w:rsidRPr="007F5D84" w:rsidRDefault="008F06D0" w:rsidP="008F06D0">
      <w:pPr>
        <w:spacing w:before="120" w:after="120"/>
        <w:ind w:firstLine="567"/>
        <w:jc w:val="both"/>
        <w:rPr>
          <w:sz w:val="28"/>
          <w:szCs w:val="28"/>
        </w:rPr>
      </w:pPr>
      <w:r w:rsidRPr="007F5D84">
        <w:rPr>
          <w:sz w:val="28"/>
          <w:szCs w:val="28"/>
        </w:rPr>
        <w:t>- Mỗi lần cấy chỉ Catgut có tác dụng trong khoảng 15 - 20 ngày.</w:t>
      </w:r>
    </w:p>
    <w:p w:rsidR="008F06D0" w:rsidRPr="007F5D84" w:rsidRDefault="008F06D0" w:rsidP="008F06D0">
      <w:pPr>
        <w:spacing w:before="120" w:after="120"/>
        <w:ind w:firstLine="567"/>
        <w:jc w:val="both"/>
        <w:rPr>
          <w:sz w:val="28"/>
          <w:szCs w:val="28"/>
        </w:rPr>
      </w:pPr>
      <w:r w:rsidRPr="007F5D84">
        <w:rPr>
          <w:sz w:val="28"/>
          <w:szCs w:val="28"/>
        </w:rPr>
        <w:t>- Sau 15 - 20 ngày cấy chỉ đến khám lại để có chỉ định tiếp theo.</w:t>
      </w:r>
    </w:p>
    <w:p w:rsidR="008F06D0" w:rsidRDefault="008F06D0" w:rsidP="008F06D0">
      <w:pPr>
        <w:spacing w:before="120" w:after="120"/>
        <w:ind w:firstLine="567"/>
        <w:rPr>
          <w:b/>
          <w:bCs/>
          <w:color w:val="000000"/>
          <w:sz w:val="28"/>
          <w:szCs w:val="28"/>
        </w:rPr>
      </w:pPr>
      <w:r w:rsidRPr="00B74BE1">
        <w:rPr>
          <w:rStyle w:val="fontstyle01"/>
          <w:rFonts w:ascii="Times New Roman" w:hAnsi="Times New Roman"/>
          <w:sz w:val="28"/>
          <w:szCs w:val="28"/>
        </w:rPr>
        <w:t xml:space="preserve">6. THEO DÕI VÀ </w:t>
      </w:r>
      <w:r w:rsidRPr="00B74BE1">
        <w:rPr>
          <w:rStyle w:val="fontstyle11"/>
          <w:rFonts w:ascii="Times New Roman" w:hAnsi="Times New Roman"/>
          <w:sz w:val="28"/>
          <w:szCs w:val="28"/>
        </w:rPr>
        <w:t>XỬ TRÍ TAI BIẾN</w:t>
      </w:r>
    </w:p>
    <w:p w:rsidR="008F06D0" w:rsidRDefault="008F06D0" w:rsidP="008F06D0">
      <w:pPr>
        <w:spacing w:before="120" w:after="120"/>
        <w:ind w:firstLine="567"/>
        <w:jc w:val="both"/>
        <w:rPr>
          <w:sz w:val="28"/>
          <w:szCs w:val="28"/>
          <w:lang w:val="vi-VN"/>
        </w:rPr>
      </w:pPr>
      <w:r w:rsidRPr="007F5D84">
        <w:rPr>
          <w:sz w:val="28"/>
          <w:szCs w:val="28"/>
        </w:rPr>
        <w:t>6.1. Theo dõi</w:t>
      </w:r>
      <w:r>
        <w:rPr>
          <w:sz w:val="28"/>
          <w:szCs w:val="28"/>
          <w:lang w:val="vi-VN"/>
        </w:rPr>
        <w:t>:</w:t>
      </w:r>
    </w:p>
    <w:p w:rsidR="008F06D0" w:rsidRPr="007F5D84" w:rsidRDefault="008F06D0" w:rsidP="008F06D0">
      <w:pPr>
        <w:spacing w:before="120" w:after="120"/>
        <w:ind w:firstLine="567"/>
        <w:jc w:val="both"/>
        <w:rPr>
          <w:sz w:val="28"/>
          <w:szCs w:val="28"/>
        </w:rPr>
      </w:pPr>
      <w:r w:rsidRPr="007F5D84">
        <w:rPr>
          <w:sz w:val="28"/>
          <w:szCs w:val="28"/>
        </w:rPr>
        <w:t>Toàn trạng bệnh nhân trong thời gian mỗi lần làm thủ thuật</w:t>
      </w:r>
    </w:p>
    <w:p w:rsidR="008F06D0" w:rsidRPr="007F5D84" w:rsidRDefault="008F06D0" w:rsidP="008F06D0">
      <w:pPr>
        <w:spacing w:before="120" w:after="120"/>
        <w:ind w:firstLine="567"/>
        <w:jc w:val="both"/>
        <w:rPr>
          <w:sz w:val="28"/>
          <w:szCs w:val="28"/>
        </w:rPr>
      </w:pPr>
      <w:r w:rsidRPr="007F5D84">
        <w:rPr>
          <w:sz w:val="28"/>
          <w:szCs w:val="28"/>
        </w:rPr>
        <w:t>6.2. Xử trí tai biến</w:t>
      </w:r>
    </w:p>
    <w:p w:rsidR="008F06D0" w:rsidRPr="007F5D84" w:rsidRDefault="008F06D0" w:rsidP="008F06D0">
      <w:pPr>
        <w:spacing w:before="120" w:after="120"/>
        <w:ind w:firstLine="567"/>
        <w:jc w:val="both"/>
        <w:rPr>
          <w:sz w:val="28"/>
          <w:szCs w:val="28"/>
        </w:rPr>
      </w:pPr>
      <w:r w:rsidRPr="007F5D84">
        <w:rPr>
          <w:sz w:val="28"/>
          <w:szCs w:val="28"/>
        </w:rPr>
        <w:t>- Chảy máu: Dùng bông gạc khô vô khuẩn ấn tại chỗ, không day.</w:t>
      </w:r>
    </w:p>
    <w:p w:rsidR="008F06D0" w:rsidRDefault="008F06D0" w:rsidP="008F06D0">
      <w:pPr>
        <w:spacing w:before="120" w:after="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sz w:val="28"/>
          <w:szCs w:val="28"/>
        </w:rPr>
      </w:pPr>
    </w:p>
    <w:p w:rsidR="00EC13DF" w:rsidRPr="007F5D84" w:rsidRDefault="00EC13DF" w:rsidP="00F21AF2">
      <w:pPr>
        <w:spacing w:before="120"/>
        <w:ind w:firstLine="567"/>
        <w:jc w:val="both"/>
        <w:rPr>
          <w:b/>
          <w:sz w:val="28"/>
          <w:szCs w:val="28"/>
        </w:rPr>
      </w:pPr>
    </w:p>
    <w:p w:rsidR="009B44CD" w:rsidRPr="007F5D84" w:rsidRDefault="009B44CD"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MÀY ĐAY</w:t>
      </w:r>
    </w:p>
    <w:p w:rsidR="00A10100" w:rsidRPr="00A10100" w:rsidRDefault="00A10100" w:rsidP="00F21AF2">
      <w:pPr>
        <w:spacing w:before="120"/>
        <w:ind w:firstLine="567"/>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Mày đay (dị ứng) là tình trạng bệnh lý liên quan đến sự xuất hiện của kháng thể miễn dịch dị ứng đặc hiệu (IgE). Dị ứng là căn bệnh thường gặp, đặc biệt vào những thời điểm giao chuyển mùa, hoặc do thay đổi nhiệt độ đột ngột. Bệnh thường có nhiều biểu hiện khác nhau. Biểu hiện rõ ràng nhất của bệnh là phát ban và đặc biệt nguy hiểm khi cơ thể nổi mề đay cấp tính. Lúc này, người bệnh có thể bị khó thở, tụt huyết áp nhanh và đột ngột, dị ứng trên khắp cơ thể. Khi bị nổi mề đay cấp tính cần được nhanh chóng cấp cứu ngay lập tức, tốt nhất là nên đưa người bệnh tới cơ sở y tế gần nhất càng sớm càng tốt.</w:t>
      </w:r>
    </w:p>
    <w:p w:rsidR="00EC13DF" w:rsidRPr="007F5D84" w:rsidRDefault="00EC13DF" w:rsidP="00F21AF2">
      <w:pPr>
        <w:spacing w:before="120"/>
        <w:ind w:firstLine="567"/>
        <w:jc w:val="both"/>
        <w:rPr>
          <w:sz w:val="28"/>
          <w:szCs w:val="28"/>
        </w:rPr>
      </w:pPr>
      <w:r w:rsidRPr="007F5D84">
        <w:rPr>
          <w:sz w:val="28"/>
          <w:szCs w:val="28"/>
        </w:rPr>
        <w:t>Theo YHCT, nguyên nhân sâu xa là chức năng tiêu độc của gan và chức năng bài tiết của thận suy giảm, người nóng trong, tiểu vàng, có khi tiểu đỏ. Nếu chức năng gan kém sẽ kéo theo thận phải làm việc nhiều hơn bình thường để bài tiết ra khỏi cơ thể. Khi cả chức năng tiêu độc và bài tiết của hai bộ phận này suy yếu cộng với sức khỏe giảm sút, cơ thể dễ dàng bị PHONG, NHIỆT, THẤP xâm nhập vào gây dị ứng.</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Đối với dị ứng nhẹ, thông thường.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Bệnh nhân dị ứng nặng, khó thở, tụt huyết áp.</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rPr>
      </w:pPr>
      <w:r w:rsidRPr="007F5D84">
        <w:rPr>
          <w:sz w:val="28"/>
          <w:szCs w:val="28"/>
        </w:rPr>
        <w:t>4.1. Người thực hiện</w:t>
      </w:r>
      <w:r w:rsidR="003E0787" w:rsidRPr="007F5D84">
        <w:rPr>
          <w:sz w:val="28"/>
          <w:szCs w:val="28"/>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7F5D84" w:rsidRDefault="00EC13DF" w:rsidP="00F21AF2">
      <w:pPr>
        <w:spacing w:before="120"/>
        <w:ind w:firstLine="567"/>
        <w:jc w:val="both"/>
        <w:rPr>
          <w:sz w:val="28"/>
          <w:szCs w:val="28"/>
        </w:rPr>
      </w:pPr>
      <w:r w:rsidRPr="007F5D84">
        <w:rPr>
          <w:sz w:val="28"/>
          <w:szCs w:val="28"/>
        </w:rPr>
        <w:lastRenderedPageBreak/>
        <w:t>5.1. Phác đồ huyệt</w:t>
      </w:r>
    </w:p>
    <w:p w:rsidR="00E045A9" w:rsidRDefault="00E045A9" w:rsidP="00F21AF2">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9B44CD" w:rsidRPr="007F5D84" w:rsidRDefault="00E045A9" w:rsidP="00F21AF2">
      <w:pPr>
        <w:spacing w:before="120"/>
        <w:ind w:firstLine="567"/>
        <w:jc w:val="both"/>
        <w:rPr>
          <w:sz w:val="28"/>
          <w:szCs w:val="28"/>
          <w:lang w:val="vi-VN"/>
        </w:rPr>
      </w:pPr>
      <w:r>
        <w:rPr>
          <w:sz w:val="28"/>
          <w:szCs w:val="28"/>
          <w:lang w:val="vi-VN"/>
        </w:rPr>
        <w:t xml:space="preserve">- </w:t>
      </w:r>
      <w:r w:rsidR="007F5D84">
        <w:rPr>
          <w:sz w:val="28"/>
          <w:szCs w:val="28"/>
          <w:lang w:val="vi-VN"/>
        </w:rPr>
        <w:t>Sử dụng các huyệt</w:t>
      </w:r>
      <w:r w:rsidR="009B44CD" w:rsidRPr="007F5D84">
        <w:rPr>
          <w:sz w:val="28"/>
          <w:szCs w:val="28"/>
          <w:lang w:val="vi-VN"/>
        </w:rPr>
        <w:t xml:space="preserve"> như:</w:t>
      </w:r>
      <w:r w:rsidR="00EC13DF" w:rsidRPr="007F5D84">
        <w:rPr>
          <w:sz w:val="28"/>
          <w:szCs w:val="28"/>
        </w:rPr>
        <w:t xml:space="preserve"> Khúc trì</w:t>
      </w:r>
      <w:r w:rsidR="009B44CD" w:rsidRPr="007F5D84">
        <w:rPr>
          <w:sz w:val="28"/>
          <w:szCs w:val="28"/>
          <w:lang w:val="vi-VN"/>
        </w:rPr>
        <w:t>;</w:t>
      </w:r>
      <w:r w:rsidR="00EC13DF" w:rsidRPr="007F5D84">
        <w:rPr>
          <w:sz w:val="28"/>
          <w:szCs w:val="28"/>
        </w:rPr>
        <w:t xml:space="preserve"> Huyết hải</w:t>
      </w:r>
      <w:r w:rsidR="009B44CD" w:rsidRPr="007F5D84">
        <w:rPr>
          <w:sz w:val="28"/>
          <w:szCs w:val="28"/>
          <w:lang w:val="vi-VN"/>
        </w:rPr>
        <w:t>;</w:t>
      </w:r>
      <w:r w:rsidR="00EC13DF" w:rsidRPr="007F5D84">
        <w:rPr>
          <w:sz w:val="28"/>
          <w:szCs w:val="28"/>
        </w:rPr>
        <w:t xml:space="preserve"> Túc tam lý</w:t>
      </w:r>
      <w:r w:rsidR="009B44CD" w:rsidRPr="007F5D84">
        <w:rPr>
          <w:sz w:val="28"/>
          <w:szCs w:val="28"/>
          <w:lang w:val="vi-VN"/>
        </w:rPr>
        <w:t>;</w:t>
      </w:r>
      <w:r w:rsidR="00EC13DF" w:rsidRPr="007F5D84">
        <w:rPr>
          <w:sz w:val="28"/>
          <w:szCs w:val="28"/>
        </w:rPr>
        <w:t xml:space="preserve"> Nội quan</w:t>
      </w:r>
      <w:r w:rsidR="009B44CD" w:rsidRPr="007F5D84">
        <w:rPr>
          <w:sz w:val="28"/>
          <w:szCs w:val="28"/>
          <w:lang w:val="vi-VN"/>
        </w:rPr>
        <w:t xml:space="preserve">; </w:t>
      </w:r>
      <w:r w:rsidR="00EC13DF" w:rsidRPr="007F5D84">
        <w:rPr>
          <w:sz w:val="28"/>
          <w:szCs w:val="28"/>
        </w:rPr>
        <w:t>Ôn lưu</w:t>
      </w:r>
      <w:r w:rsidR="009B44CD" w:rsidRPr="007F5D84">
        <w:rPr>
          <w:sz w:val="28"/>
          <w:szCs w:val="28"/>
          <w:lang w:val="vi-VN"/>
        </w:rPr>
        <w:t>;</w:t>
      </w:r>
      <w:r w:rsidR="00EC13DF" w:rsidRPr="007F5D84">
        <w:rPr>
          <w:sz w:val="28"/>
          <w:szCs w:val="28"/>
        </w:rPr>
        <w:t xml:space="preserve"> Hợp cốc</w:t>
      </w:r>
      <w:r w:rsidR="009B44CD" w:rsidRPr="007F5D84">
        <w:rPr>
          <w:sz w:val="28"/>
          <w:szCs w:val="28"/>
          <w:lang w:val="vi-VN"/>
        </w:rPr>
        <w:t>;</w:t>
      </w:r>
      <w:r w:rsidR="00EC13DF" w:rsidRPr="007F5D84">
        <w:rPr>
          <w:sz w:val="28"/>
          <w:szCs w:val="28"/>
        </w:rPr>
        <w:t xml:space="preserve"> Tam âm giao</w:t>
      </w:r>
      <w:r w:rsidR="009B44CD" w:rsidRPr="007F5D84">
        <w:rPr>
          <w:sz w:val="28"/>
          <w:szCs w:val="28"/>
          <w:lang w:val="vi-VN"/>
        </w:rPr>
        <w:t>;</w:t>
      </w:r>
      <w:r w:rsidR="00EC13DF" w:rsidRPr="007F5D84">
        <w:rPr>
          <w:sz w:val="28"/>
          <w:szCs w:val="28"/>
        </w:rPr>
        <w:t xml:space="preserve"> Phi dương</w:t>
      </w:r>
      <w:r w:rsidR="009B44CD" w:rsidRPr="007F5D84">
        <w:rPr>
          <w:sz w:val="28"/>
          <w:szCs w:val="28"/>
          <w:lang w:val="vi-VN"/>
        </w:rPr>
        <w:t>;</w:t>
      </w:r>
      <w:r w:rsidR="00EC13DF" w:rsidRPr="007F5D84">
        <w:rPr>
          <w:sz w:val="28"/>
          <w:szCs w:val="28"/>
        </w:rPr>
        <w:t xml:space="preserve"> Can du</w:t>
      </w:r>
      <w:r w:rsidR="009B44CD" w:rsidRPr="007F5D84">
        <w:rPr>
          <w:sz w:val="28"/>
          <w:szCs w:val="28"/>
          <w:lang w:val="vi-VN"/>
        </w:rPr>
        <w:t>.</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Default="00EC13DF" w:rsidP="00F21AF2">
      <w:pPr>
        <w:spacing w:before="120"/>
        <w:ind w:firstLine="567"/>
        <w:jc w:val="both"/>
        <w:rPr>
          <w:sz w:val="28"/>
          <w:szCs w:val="28"/>
          <w:lang w:val="vi-VN"/>
        </w:rPr>
      </w:pPr>
      <w:r w:rsidRPr="007F5D84">
        <w:rPr>
          <w:sz w:val="28"/>
          <w:szCs w:val="28"/>
        </w:rPr>
        <w:t>6.1. Theo dõi</w:t>
      </w:r>
      <w:r w:rsidR="007F5D84">
        <w:rPr>
          <w:sz w:val="28"/>
          <w:szCs w:val="28"/>
          <w:lang w:val="vi-VN"/>
        </w:rPr>
        <w:t>:</w:t>
      </w:r>
    </w:p>
    <w:p w:rsidR="00EC13DF" w:rsidRPr="007F5D84" w:rsidRDefault="00EC13DF" w:rsidP="00F21AF2">
      <w:pPr>
        <w:spacing w:before="120"/>
        <w:ind w:firstLine="567"/>
        <w:jc w:val="both"/>
        <w:rPr>
          <w:sz w:val="28"/>
          <w:szCs w:val="28"/>
        </w:rPr>
      </w:pPr>
      <w:r w:rsidRPr="007F5D84">
        <w:rPr>
          <w:sz w:val="28"/>
          <w:szCs w:val="28"/>
        </w:rPr>
        <w:t>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9B44CD" w:rsidRPr="007F5D84" w:rsidRDefault="009B44CD"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VẨY NẾN</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YHCT gọi là Bạch sang hay Tùng bì tiễn, là một bệnh ngoài da mạn tính hay tái phát. Nguyên nhân do huyết nhiệt cảm phải phong tà gây bệnh ở ngoài da, lâu ngày phong huyết táo không dinh dưỡng da gây bệnh vẩy nến.</w:t>
      </w:r>
    </w:p>
    <w:p w:rsidR="00EC13DF" w:rsidRPr="007F5D84" w:rsidRDefault="00EC13DF" w:rsidP="00F21AF2">
      <w:pPr>
        <w:spacing w:before="120"/>
        <w:ind w:firstLine="567"/>
        <w:jc w:val="both"/>
        <w:rPr>
          <w:sz w:val="28"/>
          <w:szCs w:val="28"/>
        </w:rPr>
      </w:pPr>
      <w:r w:rsidRPr="007F5D84">
        <w:rPr>
          <w:sz w:val="28"/>
          <w:szCs w:val="28"/>
        </w:rPr>
        <w:t>Đông y cho rằng do phong tà xâm phạm vào cơ thể trên một cơ địa huyết nhiệt, lâu ngày phong làm cho huyết khô táo (huyết táo), da khô vì không được dinh dưỡng và gây ra vẩy nến. Bệnh hay phát về mùa đông, hay gặp ở da đầu và tứ chi, thường ở phần kinh dương, nặng có thể phát ra toàn thân, có thể thấy kèm theo xưng đau các khớp tay chân.</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Bệnh nhân bị bệnh vẩy nến.</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Bệnh nhân bị bệnh vẩy nến kèm theo bội nhiễm nặng.</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lang w:val="vi-VN"/>
        </w:rPr>
      </w:pPr>
      <w:r w:rsidRPr="007F5D84">
        <w:rPr>
          <w:sz w:val="28"/>
          <w:szCs w:val="28"/>
        </w:rPr>
        <w:t>4.1. Người thực hiện</w:t>
      </w:r>
      <w:r w:rsidR="003E078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7F5D84" w:rsidRDefault="00EC13DF" w:rsidP="00F21AF2">
      <w:pPr>
        <w:spacing w:before="120"/>
        <w:ind w:firstLine="567"/>
        <w:jc w:val="both"/>
        <w:rPr>
          <w:sz w:val="28"/>
          <w:szCs w:val="28"/>
          <w:lang w:val="vi-VN"/>
        </w:rPr>
      </w:pPr>
      <w:r w:rsidRPr="007F5D84">
        <w:rPr>
          <w:sz w:val="28"/>
          <w:szCs w:val="28"/>
        </w:rPr>
        <w:t>5.1. Phác đồ huyệt</w:t>
      </w:r>
      <w:r w:rsidR="009B44CD" w:rsidRPr="007F5D84">
        <w:rPr>
          <w:sz w:val="28"/>
          <w:szCs w:val="28"/>
          <w:lang w:val="vi-VN"/>
        </w:rPr>
        <w:t>:</w:t>
      </w:r>
    </w:p>
    <w:p w:rsidR="00E045A9" w:rsidRDefault="00E045A9" w:rsidP="00F21AF2">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E045A9" w:rsidP="00F21AF2">
      <w:pPr>
        <w:spacing w:before="120"/>
        <w:ind w:firstLine="567"/>
        <w:jc w:val="both"/>
        <w:rPr>
          <w:sz w:val="28"/>
          <w:szCs w:val="28"/>
          <w:lang w:val="vi-VN"/>
        </w:rPr>
      </w:pPr>
      <w:r>
        <w:rPr>
          <w:sz w:val="28"/>
          <w:szCs w:val="28"/>
          <w:lang w:val="vi-VN"/>
        </w:rPr>
        <w:t xml:space="preserve">- </w:t>
      </w:r>
      <w:r w:rsidR="007F5D84">
        <w:rPr>
          <w:sz w:val="28"/>
          <w:szCs w:val="28"/>
          <w:lang w:val="vi-VN"/>
        </w:rPr>
        <w:t>Sử dụng các huyệt</w:t>
      </w:r>
      <w:r w:rsidR="009B44CD" w:rsidRPr="007F5D84">
        <w:rPr>
          <w:sz w:val="28"/>
          <w:szCs w:val="28"/>
          <w:lang w:val="vi-VN"/>
        </w:rPr>
        <w:t xml:space="preserve"> như:</w:t>
      </w:r>
      <w:r w:rsidR="00EC13DF" w:rsidRPr="007F5D84">
        <w:rPr>
          <w:sz w:val="28"/>
          <w:szCs w:val="28"/>
        </w:rPr>
        <w:t xml:space="preserve"> Khúc trì</w:t>
      </w:r>
      <w:r w:rsidR="009B44CD" w:rsidRPr="007F5D84">
        <w:rPr>
          <w:sz w:val="28"/>
          <w:szCs w:val="28"/>
          <w:lang w:val="vi-VN"/>
        </w:rPr>
        <w:t>;</w:t>
      </w:r>
      <w:r w:rsidR="009B44CD" w:rsidRPr="007F5D84">
        <w:rPr>
          <w:sz w:val="28"/>
          <w:szCs w:val="28"/>
        </w:rPr>
        <w:t xml:space="preserve"> Huyết hải</w:t>
      </w:r>
      <w:r w:rsidR="009B44CD" w:rsidRPr="007F5D84">
        <w:rPr>
          <w:sz w:val="28"/>
          <w:szCs w:val="28"/>
          <w:lang w:val="vi-VN"/>
        </w:rPr>
        <w:t>;</w:t>
      </w:r>
      <w:r w:rsidR="00EC13DF" w:rsidRPr="007F5D84">
        <w:rPr>
          <w:sz w:val="28"/>
          <w:szCs w:val="28"/>
        </w:rPr>
        <w:t xml:space="preserve"> Túc tam lý</w:t>
      </w:r>
      <w:r w:rsidR="00D9275C" w:rsidRPr="007F5D84">
        <w:rPr>
          <w:sz w:val="28"/>
          <w:szCs w:val="28"/>
          <w:lang w:val="vi-VN"/>
        </w:rPr>
        <w:t>;</w:t>
      </w:r>
      <w:r w:rsidR="00EC13DF" w:rsidRPr="007F5D84">
        <w:rPr>
          <w:sz w:val="28"/>
          <w:szCs w:val="28"/>
        </w:rPr>
        <w:t xml:space="preserve"> Nội quan</w:t>
      </w:r>
      <w:r w:rsidR="00D9275C" w:rsidRPr="007F5D84">
        <w:rPr>
          <w:sz w:val="28"/>
          <w:szCs w:val="28"/>
          <w:lang w:val="vi-VN"/>
        </w:rPr>
        <w:t>;</w:t>
      </w:r>
      <w:r w:rsidR="00EC13DF" w:rsidRPr="007F5D84">
        <w:rPr>
          <w:sz w:val="28"/>
          <w:szCs w:val="28"/>
        </w:rPr>
        <w:t xml:space="preserve"> Tam âm giao</w:t>
      </w:r>
      <w:r w:rsidR="00D9275C" w:rsidRPr="007F5D84">
        <w:rPr>
          <w:sz w:val="28"/>
          <w:szCs w:val="28"/>
          <w:lang w:val="vi-VN"/>
        </w:rPr>
        <w:t>;</w:t>
      </w:r>
      <w:r w:rsidR="00EC13DF" w:rsidRPr="007F5D84">
        <w:rPr>
          <w:sz w:val="28"/>
          <w:szCs w:val="28"/>
        </w:rPr>
        <w:t xml:space="preserve"> Phi dương</w:t>
      </w:r>
      <w:r w:rsidR="00D9275C" w:rsidRPr="007F5D84">
        <w:rPr>
          <w:sz w:val="28"/>
          <w:szCs w:val="28"/>
          <w:lang w:val="vi-VN"/>
        </w:rPr>
        <w:t>.</w:t>
      </w:r>
    </w:p>
    <w:p w:rsidR="00EC13DF" w:rsidRPr="007F5D84" w:rsidRDefault="00EC13DF" w:rsidP="00F21AF2">
      <w:pPr>
        <w:spacing w:before="120"/>
        <w:ind w:firstLine="567"/>
        <w:jc w:val="both"/>
        <w:rPr>
          <w:sz w:val="28"/>
          <w:szCs w:val="28"/>
        </w:rPr>
      </w:pPr>
      <w:r w:rsidRPr="007F5D84">
        <w:rPr>
          <w:sz w:val="28"/>
          <w:szCs w:val="28"/>
        </w:rPr>
        <w:lastRenderedPageBreak/>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EC13DF" w:rsidP="00F21AF2">
      <w:pPr>
        <w:spacing w:before="120"/>
        <w:ind w:firstLine="567"/>
        <w:jc w:val="both"/>
        <w:rPr>
          <w:sz w:val="28"/>
          <w:szCs w:val="28"/>
        </w:rPr>
      </w:pPr>
      <w:r w:rsidRPr="007F5D84">
        <w:rPr>
          <w:sz w:val="28"/>
          <w:szCs w:val="28"/>
        </w:rPr>
        <w:t>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HỘI CHỨNG TỰ KỶ Ở TRẺ EM</w:t>
      </w:r>
    </w:p>
    <w:p w:rsidR="00A10100" w:rsidRPr="00A10100" w:rsidRDefault="00A10100" w:rsidP="00F21AF2">
      <w:pPr>
        <w:spacing w:before="120"/>
        <w:ind w:firstLine="567"/>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Tự kỷ là một dạng bệnh trong nhóm rối loạn phát triển lan tỏa ảnh hưởng đến nhiều mặt của sự phát triển nhưng nhiều nhất là về kỹ năng giao tiếp, quan hệ xã hội và các hành vi bất thường.</w:t>
      </w:r>
    </w:p>
    <w:p w:rsidR="00E045A9" w:rsidRDefault="00EC13DF" w:rsidP="00F21AF2">
      <w:pPr>
        <w:spacing w:before="120"/>
        <w:ind w:firstLine="567"/>
        <w:jc w:val="both"/>
        <w:rPr>
          <w:b/>
          <w:sz w:val="28"/>
          <w:szCs w:val="28"/>
          <w:lang w:val="vi-VN"/>
        </w:rPr>
      </w:pPr>
      <w:r w:rsidRPr="007F5D84">
        <w:rPr>
          <w:b/>
          <w:sz w:val="28"/>
          <w:szCs w:val="28"/>
        </w:rPr>
        <w:t>2. CHỈ ĐỊNH</w:t>
      </w:r>
      <w:r w:rsidR="00E045A9">
        <w:rPr>
          <w:b/>
          <w:sz w:val="28"/>
          <w:szCs w:val="28"/>
          <w:lang w:val="vi-VN"/>
        </w:rPr>
        <w:t>:</w:t>
      </w:r>
    </w:p>
    <w:p w:rsidR="00EC13DF" w:rsidRPr="007F5D84" w:rsidRDefault="00E045A9" w:rsidP="00F21AF2">
      <w:pPr>
        <w:spacing w:before="120"/>
        <w:ind w:firstLine="567"/>
        <w:jc w:val="both"/>
        <w:rPr>
          <w:sz w:val="28"/>
          <w:szCs w:val="28"/>
        </w:rPr>
      </w:pPr>
      <w:r>
        <w:rPr>
          <w:b/>
          <w:sz w:val="28"/>
          <w:szCs w:val="28"/>
          <w:lang w:val="vi-VN"/>
        </w:rPr>
        <w:t>-</w:t>
      </w:r>
      <w:r w:rsidR="00EC13DF" w:rsidRPr="007F5D84">
        <w:rPr>
          <w:sz w:val="28"/>
          <w:szCs w:val="28"/>
        </w:rPr>
        <w:t xml:space="preserve"> Trẻ được chẩ</w:t>
      </w:r>
      <w:r>
        <w:rPr>
          <w:sz w:val="28"/>
          <w:szCs w:val="28"/>
        </w:rPr>
        <w:t>n đoán là tự kỷ.</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Trẻ mắc chứng tự kỷ đang bị các bệnh nhiễm khuẩn cấp tính.</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lang w:val="vi-VN"/>
        </w:rPr>
      </w:pPr>
      <w:r w:rsidRPr="007F5D84">
        <w:rPr>
          <w:sz w:val="28"/>
          <w:szCs w:val="28"/>
        </w:rPr>
        <w:t>4.1. Người thực hiện</w:t>
      </w:r>
      <w:r w:rsidR="003E078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7F5D84" w:rsidRPr="007F5D84" w:rsidRDefault="00EC13DF" w:rsidP="00F21AF2">
      <w:pPr>
        <w:spacing w:before="120"/>
        <w:ind w:firstLine="567"/>
        <w:jc w:val="both"/>
        <w:rPr>
          <w:sz w:val="28"/>
          <w:szCs w:val="28"/>
          <w:lang w:val="vi-VN"/>
        </w:rPr>
      </w:pPr>
      <w:r w:rsidRPr="007F5D84">
        <w:rPr>
          <w:sz w:val="28"/>
          <w:szCs w:val="28"/>
        </w:rPr>
        <w:t>5.1. Phác đồ huyệt</w:t>
      </w:r>
      <w:r w:rsidR="00D9275C"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 xml:space="preserve">- </w:t>
      </w:r>
      <w:r w:rsidR="00EC13DF" w:rsidRPr="007F5D84">
        <w:rPr>
          <w:sz w:val="28"/>
          <w:szCs w:val="28"/>
        </w:rPr>
        <w:t xml:space="preserve">Mỗi lần cấy chỉ </w:t>
      </w:r>
      <w:r w:rsidR="00E045A9">
        <w:rPr>
          <w:sz w:val="28"/>
          <w:szCs w:val="28"/>
          <w:lang w:val="vi-VN"/>
        </w:rPr>
        <w:t xml:space="preserve">khoảng </w:t>
      </w:r>
      <w:r w:rsidR="00E045A9">
        <w:rPr>
          <w:sz w:val="28"/>
          <w:szCs w:val="28"/>
        </w:rPr>
        <w:t xml:space="preserve">từ </w:t>
      </w:r>
      <w:r w:rsidR="00EC13DF" w:rsidRPr="007F5D84">
        <w:rPr>
          <w:sz w:val="28"/>
          <w:szCs w:val="28"/>
        </w:rPr>
        <w:t>0</w:t>
      </w:r>
      <w:r w:rsidR="00E045A9">
        <w:rPr>
          <w:sz w:val="28"/>
          <w:szCs w:val="28"/>
          <w:lang w:val="vi-VN"/>
        </w:rPr>
        <w:t>8</w:t>
      </w:r>
      <w:r w:rsidR="00E045A9">
        <w:rPr>
          <w:sz w:val="28"/>
          <w:szCs w:val="28"/>
        </w:rPr>
        <w:t xml:space="preserve"> - 12</w:t>
      </w:r>
      <w:r w:rsidR="00EC13DF" w:rsidRPr="007F5D84">
        <w:rPr>
          <w:sz w:val="28"/>
          <w:szCs w:val="28"/>
        </w:rPr>
        <w:t xml:space="preserve"> huyệt tùy theo </w:t>
      </w:r>
      <w:r w:rsidR="00E045A9">
        <w:rPr>
          <w:sz w:val="28"/>
          <w:szCs w:val="28"/>
        </w:rPr>
        <w:t>tình trạng bệnh tật</w:t>
      </w:r>
      <w:r w:rsidR="00EC13DF" w:rsidRPr="007F5D84">
        <w:rPr>
          <w:sz w:val="28"/>
          <w:szCs w:val="28"/>
        </w:rPr>
        <w:t>.</w:t>
      </w:r>
    </w:p>
    <w:p w:rsidR="00EC13DF" w:rsidRPr="007F5D84" w:rsidRDefault="007F5D84" w:rsidP="00F21AF2">
      <w:pPr>
        <w:spacing w:before="120"/>
        <w:ind w:firstLine="567"/>
        <w:jc w:val="both"/>
        <w:rPr>
          <w:sz w:val="28"/>
          <w:szCs w:val="28"/>
        </w:rPr>
      </w:pPr>
      <w:r w:rsidRPr="007F5D84">
        <w:rPr>
          <w:sz w:val="28"/>
          <w:szCs w:val="28"/>
          <w:lang w:val="vi-VN"/>
        </w:rPr>
        <w:t xml:space="preserve">- </w:t>
      </w:r>
      <w:r>
        <w:rPr>
          <w:sz w:val="28"/>
          <w:szCs w:val="28"/>
          <w:lang w:val="vi-VN"/>
        </w:rPr>
        <w:t>Sử dụng các huyệt</w:t>
      </w:r>
      <w:r w:rsidRPr="007F5D84">
        <w:rPr>
          <w:sz w:val="28"/>
          <w:szCs w:val="28"/>
          <w:lang w:val="vi-VN"/>
        </w:rPr>
        <w:t xml:space="preserve"> như: </w:t>
      </w:r>
      <w:r w:rsidR="00966981">
        <w:rPr>
          <w:sz w:val="28"/>
          <w:szCs w:val="28"/>
          <w:lang w:val="vi-VN"/>
        </w:rPr>
        <w:t xml:space="preserve">Ấn đường, Thái dương, Bách hội, Tứ thần thông, Suất cốc, Thính cung, </w:t>
      </w:r>
      <w:r w:rsidR="00EC13DF" w:rsidRPr="007F5D84">
        <w:rPr>
          <w:sz w:val="28"/>
          <w:szCs w:val="28"/>
        </w:rPr>
        <w:t>Phong trì, Thượng liêm tuyền, Khúc trì, Nội quan, Tam âm giao, Thận du, Tâm du, Thần môn.</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lastRenderedPageBreak/>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sz w:val="28"/>
          <w:szCs w:val="28"/>
        </w:rPr>
      </w:pPr>
    </w:p>
    <w:p w:rsidR="00D9275C" w:rsidRPr="007F5D84" w:rsidRDefault="00D9275C" w:rsidP="00F21AF2">
      <w:pPr>
        <w:spacing w:after="160" w:line="259" w:lineRule="auto"/>
        <w:ind w:firstLine="567"/>
        <w:rPr>
          <w:sz w:val="28"/>
          <w:szCs w:val="28"/>
        </w:rPr>
      </w:pPr>
      <w:r w:rsidRPr="007F5D84">
        <w:rPr>
          <w:sz w:val="28"/>
          <w:szCs w:val="28"/>
        </w:rPr>
        <w:br w:type="page"/>
      </w:r>
    </w:p>
    <w:p w:rsidR="00A10100" w:rsidRDefault="00A10100" w:rsidP="00A10100">
      <w:pPr>
        <w:jc w:val="center"/>
        <w:rPr>
          <w:b/>
          <w:sz w:val="28"/>
          <w:szCs w:val="28"/>
        </w:rPr>
      </w:pPr>
      <w:r>
        <w:rPr>
          <w:b/>
          <w:sz w:val="28"/>
          <w:szCs w:val="28"/>
        </w:rPr>
        <w:lastRenderedPageBreak/>
        <w:t>CẤY CHỈ ĐIỀU TRỊ LIỆT TAY</w:t>
      </w:r>
    </w:p>
    <w:p w:rsidR="00EC13DF" w:rsidRDefault="00EC13DF" w:rsidP="00A10100">
      <w:pPr>
        <w:jc w:val="center"/>
        <w:rPr>
          <w:b/>
          <w:sz w:val="28"/>
          <w:szCs w:val="28"/>
        </w:rPr>
      </w:pPr>
      <w:r w:rsidRPr="007F5D84">
        <w:rPr>
          <w:b/>
          <w:sz w:val="28"/>
          <w:szCs w:val="28"/>
        </w:rPr>
        <w:t>DO TỔN THƯƠNG ĐÁM RỐI THẦN KINH CÁNH TAY</w:t>
      </w:r>
    </w:p>
    <w:p w:rsidR="00A10100" w:rsidRPr="007F5D84" w:rsidRDefault="00A10100" w:rsidP="00A10100">
      <w:pPr>
        <w:jc w:val="center"/>
        <w:rPr>
          <w:b/>
          <w:sz w:val="28"/>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Tổn thương đám rối thần kinh cánh tay xảy ra trong lúc sinh hoặc do tai nạn sinh hoạt, tai nạn giao thông gây liệt hoặc giảm vận động, cảm giác của các cơ cánh tay. Nguyên nhân do đứt đoạn hoặc giãn một hoặc tất cả các dây thần kinh trụ, quay, giữa từ đám rối thần kinh cánh tay do thủ thuật kéo tay, vai khi lấy thai hoặc gãy xương, đụng dập do tai nạn</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Bệnh nhân chẩn đoán tổn thương đám rối thần kinh cánh tay,</w:t>
      </w:r>
    </w:p>
    <w:p w:rsidR="00EC13DF" w:rsidRPr="007F5D84" w:rsidRDefault="00EC13DF" w:rsidP="00F21AF2">
      <w:pPr>
        <w:spacing w:before="120"/>
        <w:ind w:firstLine="567"/>
        <w:jc w:val="both"/>
        <w:rPr>
          <w:sz w:val="28"/>
          <w:szCs w:val="28"/>
        </w:rPr>
      </w:pPr>
      <w:r w:rsidRPr="007F5D84">
        <w:rPr>
          <w:sz w:val="28"/>
          <w:szCs w:val="28"/>
        </w:rPr>
        <w:t>liệt dây quay bàn tay rủ cổ cò,</w:t>
      </w:r>
    </w:p>
    <w:p w:rsidR="00EC13DF" w:rsidRPr="007F5D84" w:rsidRDefault="00EC13DF" w:rsidP="00F21AF2">
      <w:pPr>
        <w:spacing w:before="120"/>
        <w:ind w:firstLine="567"/>
        <w:jc w:val="both"/>
        <w:rPr>
          <w:sz w:val="28"/>
          <w:szCs w:val="28"/>
        </w:rPr>
      </w:pPr>
      <w:r w:rsidRPr="007F5D84">
        <w:rPr>
          <w:sz w:val="28"/>
          <w:szCs w:val="28"/>
        </w:rPr>
        <w:t>liệt dây trụ bàn tay móng chân chim,</w:t>
      </w:r>
    </w:p>
    <w:p w:rsidR="00EC13DF" w:rsidRPr="007F5D84" w:rsidRDefault="00EC13DF" w:rsidP="00F21AF2">
      <w:pPr>
        <w:spacing w:before="120"/>
        <w:ind w:firstLine="567"/>
        <w:jc w:val="both"/>
        <w:rPr>
          <w:sz w:val="28"/>
          <w:szCs w:val="28"/>
        </w:rPr>
      </w:pPr>
      <w:r w:rsidRPr="007F5D84">
        <w:rPr>
          <w:sz w:val="28"/>
          <w:szCs w:val="28"/>
        </w:rPr>
        <w:t>liệt dây thần kinh giữa bàn tay khỉ.</w:t>
      </w:r>
    </w:p>
    <w:p w:rsidR="00EC13DF" w:rsidRPr="007F5D84" w:rsidRDefault="00EC13DF" w:rsidP="00F21AF2">
      <w:pPr>
        <w:spacing w:before="120"/>
        <w:ind w:firstLine="567"/>
        <w:jc w:val="both"/>
        <w:rPr>
          <w:sz w:val="28"/>
          <w:szCs w:val="28"/>
        </w:rPr>
      </w:pPr>
      <w:r w:rsidRPr="007F5D84">
        <w:rPr>
          <w:sz w:val="28"/>
          <w:szCs w:val="28"/>
        </w:rPr>
        <w:t>Điện cơ thấy mất hoặc giảm tốc độ dẫn truyền thần kinh của dây bị tổn thương.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Bệnh nhân liệt tay do tổn thương đám rối thần kinh cánh tay đang bị các bệnh nhiễm khuẩn cấp tính ỉa chảy, viêm phổi....</w:t>
      </w:r>
    </w:p>
    <w:p w:rsidR="00EC13DF" w:rsidRPr="007F5D84" w:rsidRDefault="00EC13DF" w:rsidP="00F21AF2">
      <w:pPr>
        <w:spacing w:before="120"/>
        <w:ind w:firstLine="567"/>
        <w:jc w:val="both"/>
        <w:rPr>
          <w:sz w:val="28"/>
          <w:szCs w:val="28"/>
        </w:rPr>
      </w:pPr>
      <w:r w:rsidRPr="007F5D84">
        <w:rPr>
          <w:sz w:val="28"/>
          <w:szCs w:val="28"/>
        </w:rPr>
        <w:t>- Các tổn thương Trật khớp vai, gãy xương đòn, gãy xương cánh tay chưa được giải quyết ngoại khoa triệt để.</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rPr>
      </w:pPr>
      <w:r w:rsidRPr="007F5D84">
        <w:rPr>
          <w:sz w:val="28"/>
          <w:szCs w:val="28"/>
        </w:rPr>
        <w:t>4.1. Người thực hiện</w:t>
      </w:r>
      <w:r w:rsidR="003E0787" w:rsidRPr="007F5D84">
        <w:rPr>
          <w:sz w:val="28"/>
          <w:szCs w:val="28"/>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lastRenderedPageBreak/>
        <w:t>5. CÁC BƯỚC TIẾN HÀNH</w:t>
      </w:r>
    </w:p>
    <w:p w:rsidR="00D9275C" w:rsidRPr="007F5D84" w:rsidRDefault="00EC13DF" w:rsidP="00F21AF2">
      <w:pPr>
        <w:spacing w:before="120"/>
        <w:ind w:firstLine="567"/>
        <w:jc w:val="both"/>
        <w:rPr>
          <w:sz w:val="28"/>
          <w:szCs w:val="28"/>
          <w:lang w:val="vi-VN"/>
        </w:rPr>
      </w:pPr>
      <w:r w:rsidRPr="007F5D84">
        <w:rPr>
          <w:sz w:val="28"/>
          <w:szCs w:val="28"/>
        </w:rPr>
        <w:t>5.1. Phác đồ huyệt</w:t>
      </w:r>
      <w:r w:rsidR="00D9275C" w:rsidRPr="007F5D84">
        <w:rPr>
          <w:sz w:val="28"/>
          <w:szCs w:val="28"/>
          <w:lang w:val="vi-VN"/>
        </w:rPr>
        <w: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E045A9" w:rsidP="00F21AF2">
      <w:pPr>
        <w:spacing w:before="120"/>
        <w:ind w:firstLine="567"/>
        <w:jc w:val="both"/>
        <w:rPr>
          <w:sz w:val="28"/>
          <w:szCs w:val="28"/>
        </w:rPr>
      </w:pPr>
      <w:r>
        <w:rPr>
          <w:sz w:val="28"/>
          <w:szCs w:val="28"/>
          <w:lang w:val="vi-VN"/>
        </w:rPr>
        <w:t xml:space="preserve">- </w:t>
      </w:r>
      <w:r w:rsidR="007F5D84">
        <w:rPr>
          <w:sz w:val="28"/>
          <w:szCs w:val="28"/>
          <w:lang w:val="vi-VN"/>
        </w:rPr>
        <w:t>Sử dụng các huyệt</w:t>
      </w:r>
      <w:r w:rsidR="00D9275C" w:rsidRPr="007F5D84">
        <w:rPr>
          <w:sz w:val="28"/>
          <w:szCs w:val="28"/>
          <w:lang w:val="vi-VN"/>
        </w:rPr>
        <w:t xml:space="preserve"> như:</w:t>
      </w:r>
      <w:r w:rsidR="00EC13DF" w:rsidRPr="007F5D84">
        <w:rPr>
          <w:sz w:val="28"/>
          <w:szCs w:val="28"/>
        </w:rPr>
        <w:t xml:space="preserve"> Kiên tỉnh, Kiên liêu, Kiên ngung, Khúc trì, Thủ tam lý, Ngoại quan, Hợp cốc</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EC13DF" w:rsidP="00F21AF2">
      <w:pPr>
        <w:spacing w:before="120"/>
        <w:ind w:firstLine="567"/>
        <w:jc w:val="both"/>
        <w:rPr>
          <w:sz w:val="28"/>
          <w:szCs w:val="28"/>
        </w:rPr>
      </w:pPr>
      <w:r w:rsidRPr="007F5D84">
        <w:rPr>
          <w:sz w:val="28"/>
          <w:szCs w:val="28"/>
        </w:rPr>
        <w:t>- Đau sưng nơi cấy chỉ chườm nóng, thuốc chống phù nề hoặc kháng sinh</w:t>
      </w:r>
    </w:p>
    <w:p w:rsidR="00EC13DF" w:rsidRPr="007F5D84" w:rsidRDefault="00EC13DF" w:rsidP="00F21AF2">
      <w:pPr>
        <w:spacing w:before="120"/>
        <w:ind w:firstLine="567"/>
        <w:jc w:val="both"/>
        <w:rPr>
          <w:sz w:val="28"/>
          <w:szCs w:val="28"/>
        </w:rPr>
      </w:pPr>
      <w:r w:rsidRPr="007F5D84">
        <w:rPr>
          <w:sz w:val="28"/>
          <w:szCs w:val="28"/>
        </w:rPr>
        <w:t>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CHẬM PHÁT TRIỂN TRÍ TUỆ Ở TRẺ BẠI NÃO</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Bại não là tổn thương não không tiến triển xảy ra vào giai đoạn trước khi sinh, trong khi sinh và sau khi sinh đến 5 tuổi. Biểu hiện bằng các rối loạn về vận động, trí tuệ, giác quan và hành vi, ngôn ngữ. Y học cổ truyền xếp vào các chứng ngũ trì, ngũ ngạnh, ngũ nhuyễn.</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Trẻ được chuẩn đoán là bại não với tổn thương trí tuệ ở các mức độ khác nhau.</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Trẻ bại não đang mắc các bệnh cấp tính khác như hô hấp, tiêu hóa.</w:t>
      </w:r>
    </w:p>
    <w:p w:rsidR="00EC13DF" w:rsidRPr="007F5D84" w:rsidRDefault="00EC13DF" w:rsidP="00F21AF2">
      <w:pPr>
        <w:spacing w:before="120"/>
        <w:ind w:firstLine="567"/>
        <w:jc w:val="both"/>
        <w:rPr>
          <w:sz w:val="28"/>
          <w:szCs w:val="28"/>
        </w:rPr>
      </w:pPr>
      <w:r w:rsidRPr="007F5D84">
        <w:rPr>
          <w:sz w:val="28"/>
          <w:szCs w:val="28"/>
        </w:rPr>
        <w:t>- Trẻ bại não có động kinh mà hiện tại chưa khống chế được cơn.</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lang w:val="vi-VN"/>
        </w:rPr>
      </w:pPr>
      <w:r w:rsidRPr="007F5D84">
        <w:rPr>
          <w:sz w:val="28"/>
          <w:szCs w:val="28"/>
        </w:rPr>
        <w:t>4.1. Người thực hiện</w:t>
      </w:r>
      <w:r w:rsidR="003E078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7F5D84" w:rsidRPr="007F5D84" w:rsidRDefault="00EC13DF" w:rsidP="00F21AF2">
      <w:pPr>
        <w:spacing w:before="120"/>
        <w:ind w:firstLine="567"/>
        <w:jc w:val="both"/>
        <w:rPr>
          <w:sz w:val="28"/>
          <w:szCs w:val="28"/>
          <w:lang w:val="vi-VN"/>
        </w:rPr>
      </w:pPr>
      <w:r w:rsidRPr="007F5D84">
        <w:rPr>
          <w:sz w:val="28"/>
          <w:szCs w:val="28"/>
        </w:rPr>
        <w:t>5.1. Phác đồ huyệt</w:t>
      </w:r>
      <w:r w:rsidR="00D9275C"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Mỗi lần cấy chỉ từ 10 - 15 huyệt tùy theo mức độ tổ thương</w:t>
      </w:r>
    </w:p>
    <w:p w:rsidR="00966981" w:rsidRDefault="00966981" w:rsidP="00F21AF2">
      <w:pPr>
        <w:spacing w:before="120"/>
        <w:ind w:firstLine="567"/>
        <w:jc w:val="both"/>
        <w:rPr>
          <w:sz w:val="28"/>
          <w:szCs w:val="28"/>
        </w:rPr>
      </w:pPr>
      <w:r w:rsidRPr="007F5D84">
        <w:rPr>
          <w:sz w:val="28"/>
          <w:szCs w:val="28"/>
          <w:lang w:val="vi-VN"/>
        </w:rPr>
        <w:t xml:space="preserve">- </w:t>
      </w:r>
      <w:r>
        <w:rPr>
          <w:sz w:val="28"/>
          <w:szCs w:val="28"/>
          <w:lang w:val="vi-VN"/>
        </w:rPr>
        <w:t>Sử dụng các huyệt</w:t>
      </w:r>
      <w:r w:rsidRPr="007F5D84">
        <w:rPr>
          <w:sz w:val="28"/>
          <w:szCs w:val="28"/>
          <w:lang w:val="vi-VN"/>
        </w:rPr>
        <w:t xml:space="preserve"> như: </w:t>
      </w:r>
      <w:r>
        <w:rPr>
          <w:sz w:val="28"/>
          <w:szCs w:val="28"/>
          <w:lang w:val="vi-VN"/>
        </w:rPr>
        <w:t xml:space="preserve">Ấn đường, Thái dương, Bách hội, Tứ thần thông, Suất cốc, Thính cung, </w:t>
      </w:r>
      <w:r w:rsidRPr="007F5D84">
        <w:rPr>
          <w:sz w:val="28"/>
          <w:szCs w:val="28"/>
        </w:rPr>
        <w:t>Phong trì, Thượng liêm tuyền, Khúc trì, Nội quan, Tam âm giao, Thận du, Tâm du, Thần môn.</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lastRenderedPageBreak/>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PHỤC HỒI CHỨC NĂNG VẬN ĐỘNG Ở TRẺ BẠI NÃO</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Bại não là tổn thương não không tiến triển xảy ra vào giai đoạn trước khi sinh, trong khi sinh và sau khi sinh đến 5 tuổi. Biểu hiện bằng các rối loạn về vận động, trí tuệ, giác quan và hành vi.</w:t>
      </w:r>
    </w:p>
    <w:p w:rsidR="007F5D84" w:rsidRDefault="00EC13DF" w:rsidP="00F21AF2">
      <w:pPr>
        <w:spacing w:before="120"/>
        <w:ind w:firstLine="567"/>
        <w:jc w:val="both"/>
        <w:rPr>
          <w:b/>
          <w:sz w:val="28"/>
          <w:szCs w:val="28"/>
          <w:lang w:val="vi-VN"/>
        </w:rPr>
      </w:pPr>
      <w:r w:rsidRPr="007F5D84">
        <w:rPr>
          <w:b/>
          <w:sz w:val="28"/>
          <w:szCs w:val="28"/>
        </w:rPr>
        <w:t>2. CHỈ ĐỊNH</w:t>
      </w:r>
      <w:r w:rsidR="007F5D84">
        <w:rPr>
          <w:b/>
          <w:sz w:val="28"/>
          <w:szCs w:val="28"/>
          <w:lang w:val="vi-VN"/>
        </w:rPr>
        <w:t>:</w:t>
      </w:r>
    </w:p>
    <w:p w:rsidR="00EC13DF" w:rsidRPr="007F5D84" w:rsidRDefault="00EC13DF" w:rsidP="00F21AF2">
      <w:pPr>
        <w:spacing w:before="120"/>
        <w:ind w:firstLine="567"/>
        <w:jc w:val="both"/>
        <w:rPr>
          <w:sz w:val="28"/>
          <w:szCs w:val="28"/>
        </w:rPr>
      </w:pPr>
      <w:r w:rsidRPr="007F5D84">
        <w:rPr>
          <w:sz w:val="28"/>
          <w:szCs w:val="28"/>
        </w:rPr>
        <w:t>Trẻ được chuẩn đoán là bại não với rối loạn về chức năng vận động do tổn thương hệ thần kinh Trung ương ở các mức độ khác nhau.</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Trẻ bại não đang mắc các bệnh cấp tính khác như hô hấp, tiêu hóa...</w:t>
      </w:r>
    </w:p>
    <w:p w:rsidR="00EC13DF" w:rsidRPr="007F5D84" w:rsidRDefault="00EC13DF" w:rsidP="00F21AF2">
      <w:pPr>
        <w:spacing w:before="120"/>
        <w:ind w:firstLine="567"/>
        <w:jc w:val="both"/>
        <w:rPr>
          <w:sz w:val="28"/>
          <w:szCs w:val="28"/>
        </w:rPr>
      </w:pPr>
      <w:r w:rsidRPr="007F5D84">
        <w:rPr>
          <w:sz w:val="28"/>
          <w:szCs w:val="28"/>
        </w:rPr>
        <w:t>- Trẻ bại não có động kinh mà hiện tại chưa khống chế được cơn.</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lang w:val="vi-VN"/>
        </w:rPr>
      </w:pPr>
      <w:r w:rsidRPr="007F5D84">
        <w:rPr>
          <w:sz w:val="28"/>
          <w:szCs w:val="28"/>
        </w:rPr>
        <w:t>4.1. Người thực hiện</w:t>
      </w:r>
      <w:r w:rsidR="003E078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7F5D84" w:rsidRPr="007F5D84" w:rsidRDefault="00EC13DF" w:rsidP="00F21AF2">
      <w:pPr>
        <w:spacing w:before="120"/>
        <w:ind w:firstLine="567"/>
        <w:jc w:val="both"/>
        <w:rPr>
          <w:sz w:val="28"/>
          <w:szCs w:val="28"/>
          <w:lang w:val="vi-VN"/>
        </w:rPr>
      </w:pPr>
      <w:r w:rsidRPr="007F5D84">
        <w:rPr>
          <w:sz w:val="28"/>
          <w:szCs w:val="28"/>
        </w:rPr>
        <w:t>5.1. Phác đồ huyệt</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Mỗi lần cấy chỉ từ 10 - 15 huyệt tùy theo mức độ tổ thương</w:t>
      </w:r>
    </w:p>
    <w:p w:rsidR="00966981" w:rsidRDefault="00966981" w:rsidP="00F21AF2">
      <w:pPr>
        <w:spacing w:before="120"/>
        <w:ind w:firstLine="567"/>
        <w:jc w:val="both"/>
        <w:rPr>
          <w:sz w:val="28"/>
          <w:szCs w:val="28"/>
        </w:rPr>
      </w:pPr>
      <w:r w:rsidRPr="007F5D84">
        <w:rPr>
          <w:sz w:val="28"/>
          <w:szCs w:val="28"/>
          <w:lang w:val="vi-VN"/>
        </w:rPr>
        <w:t xml:space="preserve">- </w:t>
      </w:r>
      <w:r>
        <w:rPr>
          <w:sz w:val="28"/>
          <w:szCs w:val="28"/>
          <w:lang w:val="vi-VN"/>
        </w:rPr>
        <w:t>Sử dụng các huyệt</w:t>
      </w:r>
      <w:r w:rsidRPr="007F5D84">
        <w:rPr>
          <w:sz w:val="28"/>
          <w:szCs w:val="28"/>
          <w:lang w:val="vi-VN"/>
        </w:rPr>
        <w:t xml:space="preserve"> như: </w:t>
      </w:r>
      <w:r>
        <w:rPr>
          <w:sz w:val="28"/>
          <w:szCs w:val="28"/>
          <w:lang w:val="vi-VN"/>
        </w:rPr>
        <w:t xml:space="preserve">Ấn đường, Thái dương, Bách hội, Tứ thần thông, Suất cốc, Thính cung, </w:t>
      </w:r>
      <w:r w:rsidRPr="007F5D84">
        <w:rPr>
          <w:sz w:val="28"/>
          <w:szCs w:val="28"/>
        </w:rPr>
        <w:t>Phong trì, Thượng liêm tuyền, Khúc trì, Nội quan, Tam âm giao, Thận du, Tâm du, Thần môn.</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lastRenderedPageBreak/>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HỘI CHỨNG THẮT LƯNG HÔNG</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 Đau thần kinh tọa là một chứng bệnh do nhiều nguyên nhân cơ năng và thực thể gây ra như do lạnh, thoát vị đĩa đệm, viêm nhiễm, khối u chèn ép...</w:t>
      </w:r>
    </w:p>
    <w:p w:rsidR="00EC13DF" w:rsidRPr="007F5D84" w:rsidRDefault="00EC13DF" w:rsidP="00F21AF2">
      <w:pPr>
        <w:spacing w:before="120"/>
        <w:ind w:firstLine="567"/>
        <w:jc w:val="both"/>
        <w:rPr>
          <w:sz w:val="28"/>
          <w:szCs w:val="28"/>
        </w:rPr>
      </w:pPr>
      <w:r w:rsidRPr="007F5D84">
        <w:rPr>
          <w:sz w:val="28"/>
          <w:szCs w:val="28"/>
        </w:rPr>
        <w:t>- Theo y học cổ truyền đau thần kinh tọa được miêu tả trong phạm vi chứng tý, nguyên nhân thường do phong, hàn, thấp, nhiệt xâm phạm vào kinh Bàng quang và kinh Đởm gây ra.</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Đau thần kinh tọa do phong hàn thấp, do thoái hóa cột sống.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Đau thần kinh tọa kèm theo nhiễm trùng tại chỗ.</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rPr>
      </w:pPr>
      <w:r w:rsidRPr="007F5D84">
        <w:rPr>
          <w:b/>
          <w:sz w:val="28"/>
          <w:szCs w:val="28"/>
        </w:rPr>
        <w:t>4</w:t>
      </w:r>
      <w:r w:rsidRPr="007F5D84">
        <w:rPr>
          <w:sz w:val="28"/>
          <w:szCs w:val="28"/>
        </w:rPr>
        <w:t>.1. Người thực hiện</w:t>
      </w:r>
      <w:r w:rsidR="003E0787" w:rsidRPr="007F5D84">
        <w:rPr>
          <w:sz w:val="28"/>
          <w:szCs w:val="28"/>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7F5D84" w:rsidRPr="007F5D84" w:rsidRDefault="00EC13DF" w:rsidP="00F21AF2">
      <w:pPr>
        <w:spacing w:before="120"/>
        <w:ind w:firstLine="567"/>
        <w:jc w:val="both"/>
        <w:rPr>
          <w:sz w:val="28"/>
          <w:szCs w:val="28"/>
          <w:lang w:val="vi-VN"/>
        </w:rPr>
      </w:pPr>
      <w:r w:rsidRPr="007F5D84">
        <w:rPr>
          <w:sz w:val="28"/>
          <w:szCs w:val="28"/>
        </w:rPr>
        <w:t>5.1. Phác đồ huyệt</w:t>
      </w:r>
      <w:r w:rsidR="007F5D84" w:rsidRPr="007F5D84">
        <w:rPr>
          <w:sz w:val="28"/>
          <w:szCs w:val="28"/>
          <w:lang w:val="vi-VN"/>
        </w:rPr>
        <w: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D9275C" w:rsidRPr="007F5D84" w:rsidRDefault="007F5D84" w:rsidP="00F21AF2">
      <w:pPr>
        <w:spacing w:before="120"/>
        <w:ind w:firstLine="567"/>
        <w:jc w:val="both"/>
        <w:rPr>
          <w:sz w:val="28"/>
          <w:szCs w:val="28"/>
        </w:rPr>
      </w:pPr>
      <w:r w:rsidRPr="007F5D84">
        <w:rPr>
          <w:sz w:val="28"/>
          <w:szCs w:val="28"/>
          <w:lang w:val="vi-VN"/>
        </w:rPr>
        <w:t>- B</w:t>
      </w:r>
      <w:r w:rsidR="00EC13DF" w:rsidRPr="007F5D84">
        <w:rPr>
          <w:sz w:val="28"/>
          <w:szCs w:val="28"/>
        </w:rPr>
        <w:t>ên đau</w:t>
      </w:r>
      <w:r w:rsidRPr="007F5D84">
        <w:rPr>
          <w:sz w:val="28"/>
          <w:szCs w:val="28"/>
          <w:lang w:val="vi-VN"/>
        </w:rPr>
        <w:t xml:space="preserve"> </w:t>
      </w:r>
      <w:r>
        <w:rPr>
          <w:sz w:val="28"/>
          <w:szCs w:val="28"/>
          <w:lang w:val="vi-VN"/>
        </w:rPr>
        <w:t>Sử dụng các huyệt</w:t>
      </w:r>
      <w:r w:rsidR="00D9275C" w:rsidRPr="007F5D84">
        <w:rPr>
          <w:sz w:val="28"/>
          <w:szCs w:val="28"/>
          <w:lang w:val="vi-VN"/>
        </w:rPr>
        <w:t xml:space="preserve"> như:</w:t>
      </w:r>
      <w:r w:rsidR="00D9275C" w:rsidRPr="007F5D84">
        <w:rPr>
          <w:sz w:val="28"/>
          <w:szCs w:val="28"/>
        </w:rPr>
        <w:t xml:space="preserve"> Giáp tích L2-4</w:t>
      </w:r>
      <w:r w:rsidR="00D9275C" w:rsidRPr="007F5D84">
        <w:rPr>
          <w:sz w:val="28"/>
          <w:szCs w:val="28"/>
          <w:lang w:val="vi-VN"/>
        </w:rPr>
        <w:t xml:space="preserve">, </w:t>
      </w:r>
      <w:r w:rsidR="00D9275C" w:rsidRPr="007F5D84">
        <w:rPr>
          <w:sz w:val="28"/>
          <w:szCs w:val="28"/>
        </w:rPr>
        <w:t>Đại trường du</w:t>
      </w:r>
      <w:r w:rsidR="00D9275C" w:rsidRPr="007F5D84">
        <w:rPr>
          <w:sz w:val="28"/>
          <w:szCs w:val="28"/>
          <w:lang w:val="vi-VN"/>
        </w:rPr>
        <w:t xml:space="preserve">, </w:t>
      </w:r>
      <w:r w:rsidR="00D9275C" w:rsidRPr="007F5D84">
        <w:rPr>
          <w:sz w:val="28"/>
          <w:szCs w:val="28"/>
        </w:rPr>
        <w:t>Trật biên</w:t>
      </w:r>
      <w:r w:rsidR="00D9275C" w:rsidRPr="007F5D84">
        <w:rPr>
          <w:sz w:val="28"/>
          <w:szCs w:val="28"/>
          <w:lang w:val="vi-VN"/>
        </w:rPr>
        <w:t xml:space="preserve">, </w:t>
      </w:r>
      <w:r w:rsidR="00D9275C" w:rsidRPr="007F5D84">
        <w:rPr>
          <w:sz w:val="28"/>
          <w:szCs w:val="28"/>
        </w:rPr>
        <w:t>Hoàn khiêu</w:t>
      </w:r>
      <w:r w:rsidR="00D9275C" w:rsidRPr="007F5D84">
        <w:rPr>
          <w:sz w:val="28"/>
          <w:szCs w:val="28"/>
          <w:lang w:val="vi-VN"/>
        </w:rPr>
        <w:t>,</w:t>
      </w:r>
      <w:r w:rsidR="00D9275C" w:rsidRPr="007F5D84">
        <w:rPr>
          <w:sz w:val="28"/>
          <w:szCs w:val="28"/>
        </w:rPr>
        <w:t xml:space="preserve"> Dương lăng tuyền</w:t>
      </w:r>
      <w:r w:rsidR="00D9275C" w:rsidRPr="007F5D84">
        <w:rPr>
          <w:sz w:val="28"/>
          <w:szCs w:val="28"/>
          <w:lang w:val="vi-VN"/>
        </w:rPr>
        <w:t xml:space="preserve">, </w:t>
      </w:r>
      <w:r w:rsidR="00D9275C" w:rsidRPr="007F5D84">
        <w:rPr>
          <w:sz w:val="28"/>
          <w:szCs w:val="28"/>
        </w:rPr>
        <w:t>Thừa phù</w:t>
      </w:r>
      <w:r w:rsidR="00D9275C" w:rsidRPr="007F5D84">
        <w:rPr>
          <w:sz w:val="28"/>
          <w:szCs w:val="28"/>
          <w:lang w:val="vi-VN"/>
        </w:rPr>
        <w:t xml:space="preserve">, </w:t>
      </w:r>
      <w:r w:rsidR="00D9275C" w:rsidRPr="007F5D84">
        <w:rPr>
          <w:sz w:val="28"/>
          <w:szCs w:val="28"/>
        </w:rPr>
        <w:t>Phong thị</w:t>
      </w:r>
      <w:r w:rsidR="00D9275C" w:rsidRPr="007F5D84">
        <w:rPr>
          <w:sz w:val="28"/>
          <w:szCs w:val="28"/>
          <w:lang w:val="vi-VN"/>
        </w:rPr>
        <w:t xml:space="preserve">, </w:t>
      </w:r>
      <w:r w:rsidR="00D9275C" w:rsidRPr="007F5D84">
        <w:rPr>
          <w:sz w:val="28"/>
          <w:szCs w:val="28"/>
        </w:rPr>
        <w:t>Huyền chung</w:t>
      </w:r>
      <w:r w:rsidR="00D9275C" w:rsidRPr="007F5D84">
        <w:rPr>
          <w:sz w:val="28"/>
          <w:szCs w:val="28"/>
          <w:lang w:val="vi-VN"/>
        </w:rPr>
        <w:t xml:space="preserve">, </w:t>
      </w:r>
      <w:r w:rsidR="00D9275C" w:rsidRPr="007F5D84">
        <w:rPr>
          <w:sz w:val="28"/>
          <w:szCs w:val="28"/>
        </w:rPr>
        <w:t>Thừa sơn</w:t>
      </w:r>
      <w:r w:rsidR="00D9275C" w:rsidRPr="007F5D84">
        <w:rPr>
          <w:sz w:val="28"/>
          <w:szCs w:val="28"/>
          <w:lang w:val="vi-VN"/>
        </w:rPr>
        <w:t>,</w:t>
      </w:r>
      <w:r w:rsidR="00D9275C" w:rsidRPr="007F5D84">
        <w:rPr>
          <w:sz w:val="28"/>
          <w:szCs w:val="28"/>
        </w:rPr>
        <w:t xml:space="preserve"> Túc tam lý</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lastRenderedPageBreak/>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vào huyệt, đặt gạc vô trùng lên huyệt vừa cấy chỉ, ấn tay lên rồi rút kim ra, dán băng dính lên để giữ gạc.</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ĐAU ĐẦU, ĐAU NỬA ĐẦU CƠ NĂNG</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Đau đầu là một triệu chứng của một số bệnh (có nguyên nhân, cơ chế bệnh sinh) trong phạm vi nhiều chuyên khoa như nội, tai mũi họng, răng hàm mặt… do các tổn thương thực thể như do u não, áp xe não, dị dạng mạch não, viêm nhiễm ở hệ thần kinh…. Hoặc chỉ là đơn chứng trong tâm căn suy nhược mà chữa bằng cấy chỉ catgut rất có hiệu quả.</w:t>
      </w:r>
    </w:p>
    <w:p w:rsidR="00EC13DF" w:rsidRPr="007F5D84" w:rsidRDefault="00EC13DF" w:rsidP="00F21AF2">
      <w:pPr>
        <w:spacing w:before="120"/>
        <w:ind w:firstLine="567"/>
        <w:jc w:val="both"/>
        <w:rPr>
          <w:sz w:val="28"/>
          <w:szCs w:val="28"/>
        </w:rPr>
      </w:pPr>
      <w:r w:rsidRPr="007F5D84">
        <w:rPr>
          <w:sz w:val="28"/>
          <w:szCs w:val="28"/>
        </w:rPr>
        <w:t>Theo y học cổ truyền gọi là “đầu thống”, nằm trong chứng tâm căn suy nhược do cảm phải ngoại tà hoặc rối loạn công năng hoạt động của các tạng phủ.</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Đau đầu do bệnh tâm căn suy nhược.</w:t>
      </w:r>
    </w:p>
    <w:p w:rsidR="00EC13DF" w:rsidRPr="007F5D84" w:rsidRDefault="00EC13DF" w:rsidP="00F21AF2">
      <w:pPr>
        <w:spacing w:before="120"/>
        <w:ind w:firstLine="567"/>
        <w:jc w:val="both"/>
        <w:rPr>
          <w:sz w:val="28"/>
          <w:szCs w:val="28"/>
        </w:rPr>
      </w:pPr>
      <w:r w:rsidRPr="007F5D84">
        <w:rPr>
          <w:sz w:val="28"/>
          <w:szCs w:val="28"/>
        </w:rPr>
        <w:t>- Đau đầu đã rõ nguyên nhân có chỉ định kết hợp cấy chỉ catgut</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Đau đầu do tổn thương thực thể (như đã trình bày ở trên) ở giai đoạn cấp.</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lang w:val="vi-VN"/>
        </w:rPr>
      </w:pPr>
      <w:r w:rsidRPr="007F5D84">
        <w:rPr>
          <w:sz w:val="28"/>
          <w:szCs w:val="28"/>
        </w:rPr>
        <w:t>4.1. Người thực hiện</w:t>
      </w:r>
      <w:r w:rsidR="003E078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7F5D84" w:rsidRDefault="00EC13DF" w:rsidP="00F21AF2">
      <w:pPr>
        <w:spacing w:before="120"/>
        <w:ind w:firstLine="567"/>
        <w:jc w:val="both"/>
        <w:rPr>
          <w:sz w:val="28"/>
          <w:szCs w:val="28"/>
        </w:rPr>
      </w:pPr>
      <w:r w:rsidRPr="007F5D84">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E045A9" w:rsidP="00F21AF2">
      <w:pPr>
        <w:spacing w:before="120"/>
        <w:ind w:firstLine="567"/>
        <w:jc w:val="both"/>
        <w:rPr>
          <w:sz w:val="28"/>
          <w:szCs w:val="28"/>
        </w:rPr>
      </w:pPr>
      <w:r>
        <w:rPr>
          <w:sz w:val="28"/>
          <w:szCs w:val="28"/>
          <w:lang w:val="vi-VN"/>
        </w:rPr>
        <w:t xml:space="preserve">- </w:t>
      </w:r>
      <w:r w:rsidR="00D9275C" w:rsidRPr="007F5D84">
        <w:rPr>
          <w:sz w:val="28"/>
          <w:szCs w:val="28"/>
        </w:rPr>
        <w:t>C</w:t>
      </w:r>
      <w:r w:rsidR="00EC13DF" w:rsidRPr="007F5D84">
        <w:rPr>
          <w:sz w:val="28"/>
          <w:szCs w:val="28"/>
        </w:rPr>
        <w:t xml:space="preserve">ấy chỉ catgut </w:t>
      </w:r>
      <w:r w:rsidR="00D9275C" w:rsidRPr="007F5D84">
        <w:rPr>
          <w:sz w:val="28"/>
          <w:szCs w:val="28"/>
          <w:lang w:val="vi-VN"/>
        </w:rPr>
        <w:t xml:space="preserve">các huyệt: </w:t>
      </w:r>
      <w:r w:rsidR="00EC13DF" w:rsidRPr="007F5D84">
        <w:rPr>
          <w:sz w:val="28"/>
          <w:szCs w:val="28"/>
        </w:rPr>
        <w:t>Phong trì, Suất cốc, Bách hội, Nội quan, Hợp cốc.</w:t>
      </w:r>
    </w:p>
    <w:p w:rsidR="00EC13DF" w:rsidRPr="007F5D84" w:rsidRDefault="00EC13DF" w:rsidP="00F21AF2">
      <w:pPr>
        <w:spacing w:before="120"/>
        <w:ind w:firstLine="567"/>
        <w:jc w:val="both"/>
        <w:rPr>
          <w:sz w:val="28"/>
          <w:szCs w:val="28"/>
        </w:rPr>
      </w:pPr>
      <w:r w:rsidRPr="007F5D84">
        <w:rPr>
          <w:sz w:val="28"/>
          <w:szCs w:val="28"/>
        </w:rPr>
        <w:t>- Nếu do khí hư thêm huyệt Túc tam lý.</w:t>
      </w:r>
    </w:p>
    <w:p w:rsidR="00EC13DF" w:rsidRPr="007F5D84" w:rsidRDefault="00EC13DF" w:rsidP="00F21AF2">
      <w:pPr>
        <w:spacing w:before="120"/>
        <w:ind w:firstLine="567"/>
        <w:jc w:val="both"/>
        <w:rPr>
          <w:sz w:val="28"/>
          <w:szCs w:val="28"/>
        </w:rPr>
      </w:pPr>
      <w:r w:rsidRPr="007F5D84">
        <w:rPr>
          <w:sz w:val="28"/>
          <w:szCs w:val="28"/>
        </w:rPr>
        <w:lastRenderedPageBreak/>
        <w:t>- Nếu do huyết hư, thêm các huyệt Cách du; Can du.</w:t>
      </w:r>
    </w:p>
    <w:p w:rsidR="00EC13DF" w:rsidRPr="007F5D84" w:rsidRDefault="00EC13DF" w:rsidP="00F21AF2">
      <w:pPr>
        <w:spacing w:before="120"/>
        <w:ind w:firstLine="567"/>
        <w:jc w:val="both"/>
        <w:rPr>
          <w:sz w:val="28"/>
          <w:szCs w:val="28"/>
        </w:rPr>
      </w:pPr>
      <w:r w:rsidRPr="007F5D84">
        <w:rPr>
          <w:sz w:val="28"/>
          <w:szCs w:val="28"/>
        </w:rPr>
        <w:t>- Nếu do nhiệt hỏa, thêm các huyệt Khúc trì; Đại chuỳ.</w:t>
      </w:r>
    </w:p>
    <w:p w:rsidR="00EC13DF" w:rsidRPr="007F5D84" w:rsidRDefault="00EC13DF" w:rsidP="00F21AF2">
      <w:pPr>
        <w:spacing w:before="120"/>
        <w:ind w:firstLine="567"/>
        <w:jc w:val="both"/>
        <w:rPr>
          <w:sz w:val="28"/>
          <w:szCs w:val="28"/>
        </w:rPr>
      </w:pPr>
      <w:r w:rsidRPr="007F5D84">
        <w:rPr>
          <w:sz w:val="28"/>
          <w:szCs w:val="28"/>
        </w:rPr>
        <w:t>- Nếu do đàm thấp, thêm các huyệt Phong long; Túc tam lý</w:t>
      </w:r>
    </w:p>
    <w:p w:rsidR="00EC13DF" w:rsidRPr="007F5D84" w:rsidRDefault="00EC13DF" w:rsidP="00F21AF2">
      <w:pPr>
        <w:spacing w:before="120"/>
        <w:ind w:firstLine="567"/>
        <w:jc w:val="both"/>
        <w:rPr>
          <w:sz w:val="28"/>
          <w:szCs w:val="28"/>
        </w:rPr>
      </w:pPr>
      <w:r w:rsidRPr="007F5D84">
        <w:rPr>
          <w:sz w:val="28"/>
          <w:szCs w:val="28"/>
        </w:rPr>
        <w:t>- Nếu do cảm mạo phong hàn, thêm các huyệt Phế du</w:t>
      </w:r>
    </w:p>
    <w:p w:rsidR="00EC13DF" w:rsidRPr="007F5D84" w:rsidRDefault="00EC13DF" w:rsidP="00F21AF2">
      <w:pPr>
        <w:spacing w:before="120"/>
        <w:ind w:firstLine="567"/>
        <w:jc w:val="both"/>
        <w:rPr>
          <w:sz w:val="28"/>
          <w:szCs w:val="28"/>
        </w:rPr>
      </w:pPr>
      <w:r w:rsidRPr="007F5D84">
        <w:rPr>
          <w:sz w:val="28"/>
          <w:szCs w:val="28"/>
        </w:rPr>
        <w:t>- Nếu do cảm mạo phong nhiệt, thêm huyệt Trung phủ</w:t>
      </w:r>
    </w:p>
    <w:p w:rsidR="00EC13DF" w:rsidRPr="007F5D84" w:rsidRDefault="00EC13DF" w:rsidP="00F21AF2">
      <w:pPr>
        <w:spacing w:before="120"/>
        <w:ind w:firstLine="567"/>
        <w:jc w:val="both"/>
        <w:rPr>
          <w:sz w:val="28"/>
          <w:szCs w:val="28"/>
        </w:rPr>
      </w:pPr>
      <w:r w:rsidRPr="007F5D84">
        <w:rPr>
          <w:sz w:val="28"/>
          <w:szCs w:val="28"/>
        </w:rPr>
        <w:t>- Nếu do huyết áp cao, thêm các huyệt Khúc trì; Túc tam lý.</w:t>
      </w:r>
    </w:p>
    <w:p w:rsidR="00EC13DF" w:rsidRPr="007F5D84" w:rsidRDefault="00EC13DF" w:rsidP="00F21AF2">
      <w:pPr>
        <w:spacing w:before="120"/>
        <w:ind w:firstLine="567"/>
        <w:jc w:val="both"/>
        <w:rPr>
          <w:sz w:val="28"/>
          <w:szCs w:val="28"/>
        </w:rPr>
      </w:pPr>
      <w:r w:rsidRPr="007F5D84">
        <w:rPr>
          <w:sz w:val="28"/>
          <w:szCs w:val="28"/>
        </w:rPr>
        <w:t>- Nếu do huyết áp thấp, thêm các huyệt Thận du; Túc tam lý.</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MẤT NGỦ</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Mất ngủ là tình trạng khó ngủ hoặc giảm về thời gian ngủ hoặc chất lượng giấc ngủ.</w:t>
      </w:r>
    </w:p>
    <w:p w:rsidR="00EC13DF" w:rsidRPr="007F5D84" w:rsidRDefault="00EC13DF" w:rsidP="00F21AF2">
      <w:pPr>
        <w:spacing w:before="120"/>
        <w:ind w:firstLine="567"/>
        <w:jc w:val="both"/>
        <w:rPr>
          <w:sz w:val="28"/>
          <w:szCs w:val="28"/>
        </w:rPr>
      </w:pPr>
      <w:r w:rsidRPr="007F5D84">
        <w:rPr>
          <w:sz w:val="28"/>
          <w:szCs w:val="28"/>
        </w:rPr>
        <w:t>Theo y học cổ truyền mất ngủ thuộc chứng thất miên do hoạt động không điều hòa của ngũ chí (thần, hồn, phách, ý, trí)</w:t>
      </w:r>
    </w:p>
    <w:p w:rsidR="00EC13DF" w:rsidRPr="007F5D84" w:rsidRDefault="00EC13DF" w:rsidP="00F21AF2">
      <w:pPr>
        <w:spacing w:before="120"/>
        <w:ind w:firstLine="567"/>
        <w:jc w:val="both"/>
        <w:rPr>
          <w:sz w:val="28"/>
          <w:szCs w:val="28"/>
        </w:rPr>
      </w:pPr>
      <w:r w:rsidRPr="007F5D84">
        <w:rPr>
          <w:sz w:val="28"/>
          <w:szCs w:val="28"/>
        </w:rPr>
        <w:t>Mục đích của cấy chỉ điều trị mất ngủ là giúp người bệnh vào giấc ngủ dễ hơn đồng thời đảm bảo thời gian cũng như nâng cao chất lượng giấc ngủ.</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Mất ngủ do tâm căn suy nhược</w:t>
      </w:r>
    </w:p>
    <w:p w:rsidR="00EC13DF" w:rsidRPr="007F5D84" w:rsidRDefault="00EC13DF" w:rsidP="00F21AF2">
      <w:pPr>
        <w:spacing w:before="120"/>
        <w:ind w:firstLine="567"/>
        <w:jc w:val="both"/>
        <w:rPr>
          <w:sz w:val="28"/>
          <w:szCs w:val="28"/>
        </w:rPr>
      </w:pPr>
      <w:r w:rsidRPr="007F5D84">
        <w:rPr>
          <w:sz w:val="28"/>
          <w:szCs w:val="28"/>
        </w:rPr>
        <w:t>- Điều trị kết hợp trong các bệnh thuộc thể khác</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Người bệnh mắc các chứng bệnh ưa chảy máu (không cấy chỉ catgut được)</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lang w:val="vi-VN"/>
        </w:rPr>
      </w:pPr>
      <w:r w:rsidRPr="007F5D84">
        <w:rPr>
          <w:sz w:val="28"/>
          <w:szCs w:val="28"/>
        </w:rPr>
        <w:t>4.1. Người thực hiện</w:t>
      </w:r>
      <w:r w:rsidR="003E078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7F5D84" w:rsidRDefault="00EC13DF" w:rsidP="00F21AF2">
      <w:pPr>
        <w:spacing w:before="120"/>
        <w:ind w:firstLine="567"/>
        <w:jc w:val="both"/>
        <w:rPr>
          <w:sz w:val="28"/>
          <w:szCs w:val="28"/>
        </w:rPr>
      </w:pPr>
      <w:r w:rsidRPr="007F5D84">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E045A9" w:rsidP="00F21AF2">
      <w:pPr>
        <w:spacing w:before="120"/>
        <w:ind w:firstLine="567"/>
        <w:jc w:val="both"/>
        <w:rPr>
          <w:sz w:val="28"/>
          <w:szCs w:val="28"/>
        </w:rPr>
      </w:pPr>
      <w:r>
        <w:rPr>
          <w:sz w:val="28"/>
          <w:szCs w:val="28"/>
          <w:lang w:val="vi-VN"/>
        </w:rPr>
        <w:t xml:space="preserve">- </w:t>
      </w:r>
      <w:r w:rsidR="007F5D84" w:rsidRPr="007F5D84">
        <w:rPr>
          <w:sz w:val="28"/>
          <w:szCs w:val="28"/>
        </w:rPr>
        <w:t>C</w:t>
      </w:r>
      <w:r w:rsidR="00EC13DF" w:rsidRPr="007F5D84">
        <w:rPr>
          <w:sz w:val="28"/>
          <w:szCs w:val="28"/>
        </w:rPr>
        <w:t>ấy chỉ catgut các huyệt Phong trì, Bách hội, Nội quan</w:t>
      </w:r>
    </w:p>
    <w:p w:rsidR="00EC13DF" w:rsidRPr="007F5D84" w:rsidRDefault="00EC13DF" w:rsidP="00F21AF2">
      <w:pPr>
        <w:spacing w:before="120"/>
        <w:ind w:firstLine="567"/>
        <w:jc w:val="both"/>
        <w:rPr>
          <w:sz w:val="28"/>
          <w:szCs w:val="28"/>
        </w:rPr>
      </w:pPr>
      <w:r w:rsidRPr="007F5D84">
        <w:rPr>
          <w:sz w:val="28"/>
          <w:szCs w:val="28"/>
        </w:rPr>
        <w:t>- Nếu do Tâm huyết hư thủy hoặc tâm dương vượng, thêm huyệt Tâm du; Cách du</w:t>
      </w:r>
    </w:p>
    <w:p w:rsidR="00EC13DF" w:rsidRPr="007F5D84" w:rsidRDefault="00EC13DF" w:rsidP="00F21AF2">
      <w:pPr>
        <w:spacing w:before="120"/>
        <w:ind w:firstLine="567"/>
        <w:jc w:val="both"/>
        <w:rPr>
          <w:sz w:val="28"/>
          <w:szCs w:val="28"/>
        </w:rPr>
      </w:pPr>
      <w:r w:rsidRPr="007F5D84">
        <w:rPr>
          <w:sz w:val="28"/>
          <w:szCs w:val="28"/>
        </w:rPr>
        <w:lastRenderedPageBreak/>
        <w:t>- Nếu do Tâm - Tỳ khuy tổn, thêm huyệt Tâm du; Cách du; Túc tam lý.</w:t>
      </w:r>
    </w:p>
    <w:p w:rsidR="00EC13DF" w:rsidRPr="007F5D84" w:rsidRDefault="00EC13DF" w:rsidP="00F21AF2">
      <w:pPr>
        <w:spacing w:before="120"/>
        <w:ind w:firstLine="567"/>
        <w:jc w:val="both"/>
        <w:rPr>
          <w:sz w:val="28"/>
          <w:szCs w:val="28"/>
        </w:rPr>
      </w:pPr>
      <w:r w:rsidRPr="007F5D84">
        <w:rPr>
          <w:sz w:val="28"/>
          <w:szCs w:val="28"/>
        </w:rPr>
        <w:t>- Nếu do Tâm - Thận bất giao, thêm huyệt Thận du.</w:t>
      </w:r>
    </w:p>
    <w:p w:rsidR="00EC13DF" w:rsidRPr="007F5D84" w:rsidRDefault="00EC13DF" w:rsidP="00F21AF2">
      <w:pPr>
        <w:spacing w:before="120"/>
        <w:ind w:firstLine="567"/>
        <w:jc w:val="both"/>
        <w:rPr>
          <w:sz w:val="28"/>
          <w:szCs w:val="28"/>
        </w:rPr>
      </w:pPr>
      <w:r w:rsidRPr="007F5D84">
        <w:rPr>
          <w:sz w:val="28"/>
          <w:szCs w:val="28"/>
        </w:rPr>
        <w:t>- Nếu do Can huyết hư, thêm huyệt Can du ; Cách du</w:t>
      </w:r>
    </w:p>
    <w:p w:rsidR="00EC13DF" w:rsidRPr="007F5D84" w:rsidRDefault="00EC13DF" w:rsidP="00F21AF2">
      <w:pPr>
        <w:spacing w:before="120"/>
        <w:ind w:firstLine="567"/>
        <w:jc w:val="both"/>
        <w:rPr>
          <w:sz w:val="28"/>
          <w:szCs w:val="28"/>
        </w:rPr>
      </w:pPr>
      <w:r w:rsidRPr="007F5D84">
        <w:rPr>
          <w:sz w:val="28"/>
          <w:szCs w:val="28"/>
        </w:rPr>
        <w:t>- Nếu do Thận âm hư - Can, Đởm hỏa vượng, thêm huyệt Thận du; Can du; Cách du.</w:t>
      </w:r>
    </w:p>
    <w:p w:rsidR="00EC13DF" w:rsidRPr="007F5D84" w:rsidRDefault="00EC13DF" w:rsidP="00F21AF2">
      <w:pPr>
        <w:spacing w:before="120"/>
        <w:ind w:firstLine="567"/>
        <w:jc w:val="both"/>
        <w:rPr>
          <w:sz w:val="28"/>
          <w:szCs w:val="28"/>
        </w:rPr>
      </w:pPr>
      <w:r w:rsidRPr="007F5D84">
        <w:rPr>
          <w:sz w:val="28"/>
          <w:szCs w:val="28"/>
        </w:rPr>
        <w:t>- Nếu do Vỵ khí không điều hoà, thêm huyệt Thiên đột; Túc tam lý; Tỳ du; Vỵ du.</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NẤC</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Cấy chỉ catgut các huyệt vị theo phác đồ nhằm cắt cơn nấc và hết nấc.</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Nấc do uất ức, căng thẳng thần kinh.</w:t>
      </w:r>
    </w:p>
    <w:p w:rsidR="00EC13DF" w:rsidRPr="007F5D84" w:rsidRDefault="00EC13DF" w:rsidP="00F21AF2">
      <w:pPr>
        <w:spacing w:before="120"/>
        <w:ind w:firstLine="567"/>
        <w:jc w:val="both"/>
        <w:rPr>
          <w:sz w:val="28"/>
          <w:szCs w:val="28"/>
        </w:rPr>
      </w:pPr>
      <w:r w:rsidRPr="007F5D84">
        <w:rPr>
          <w:sz w:val="28"/>
          <w:szCs w:val="28"/>
        </w:rPr>
        <w:t>- Nấc do ăn uống.</w:t>
      </w:r>
    </w:p>
    <w:p w:rsidR="00EC13DF" w:rsidRPr="007F5D84" w:rsidRDefault="00EC13DF" w:rsidP="00F21AF2">
      <w:pPr>
        <w:spacing w:before="120"/>
        <w:ind w:firstLine="567"/>
        <w:jc w:val="both"/>
        <w:rPr>
          <w:sz w:val="28"/>
          <w:szCs w:val="28"/>
        </w:rPr>
      </w:pPr>
      <w:r w:rsidRPr="007F5D84">
        <w:rPr>
          <w:sz w:val="28"/>
          <w:szCs w:val="28"/>
        </w:rPr>
        <w:t>- Nấc do lạnh.</w:t>
      </w:r>
    </w:p>
    <w:p w:rsidR="00EC13DF" w:rsidRPr="007F5D84" w:rsidRDefault="00EC13DF" w:rsidP="00F21AF2">
      <w:pPr>
        <w:spacing w:before="120"/>
        <w:ind w:firstLine="567"/>
        <w:jc w:val="both"/>
        <w:rPr>
          <w:sz w:val="28"/>
          <w:szCs w:val="28"/>
        </w:rPr>
      </w:pPr>
      <w:r w:rsidRPr="007F5D84">
        <w:rPr>
          <w:sz w:val="28"/>
          <w:szCs w:val="28"/>
        </w:rPr>
        <w:t>- Nấc sau phẫu thuật ổ bụng.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Nấc do khối u chèn ép</w:t>
      </w:r>
    </w:p>
    <w:p w:rsidR="00EC13DF" w:rsidRPr="007F5D84" w:rsidRDefault="00EC13DF" w:rsidP="00F21AF2">
      <w:pPr>
        <w:spacing w:before="120"/>
        <w:ind w:firstLine="567"/>
        <w:jc w:val="both"/>
        <w:rPr>
          <w:sz w:val="28"/>
          <w:szCs w:val="28"/>
        </w:rPr>
      </w:pPr>
      <w:r w:rsidRPr="007F5D84">
        <w:rPr>
          <w:sz w:val="28"/>
          <w:szCs w:val="28"/>
        </w:rPr>
        <w:t>- Nấc do ung thư di căn dạ dày.</w:t>
      </w:r>
    </w:p>
    <w:p w:rsidR="00EC13DF" w:rsidRPr="007F5D84" w:rsidRDefault="00EC13DF" w:rsidP="00F21AF2">
      <w:pPr>
        <w:spacing w:before="120"/>
        <w:ind w:firstLine="567"/>
        <w:jc w:val="both"/>
        <w:rPr>
          <w:sz w:val="28"/>
          <w:szCs w:val="28"/>
        </w:rPr>
      </w:pPr>
      <w:r w:rsidRPr="007F5D84">
        <w:rPr>
          <w:sz w:val="28"/>
          <w:szCs w:val="28"/>
        </w:rPr>
        <w:t>- Nấc do hẹp môn vị (bệnh loét dạ dày hành tá tràng có chỉ định ngoại khoa).</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lang w:val="vi-VN"/>
        </w:rPr>
      </w:pPr>
      <w:r w:rsidRPr="007F5D84">
        <w:rPr>
          <w:sz w:val="28"/>
          <w:szCs w:val="28"/>
        </w:rPr>
        <w:t>4.1. Người thực hiện</w:t>
      </w:r>
      <w:r w:rsidR="003E078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7F5D84" w:rsidRPr="007F5D84" w:rsidRDefault="00EC13DF" w:rsidP="00F21AF2">
      <w:pPr>
        <w:spacing w:before="120"/>
        <w:ind w:firstLine="567"/>
        <w:jc w:val="both"/>
        <w:rPr>
          <w:sz w:val="28"/>
          <w:szCs w:val="28"/>
          <w:lang w:val="vi-VN"/>
        </w:rPr>
      </w:pPr>
      <w:r w:rsidRPr="007F5D84">
        <w:rPr>
          <w:sz w:val="28"/>
          <w:szCs w:val="28"/>
        </w:rPr>
        <w:t>5.1. Phác đồ huyệt</w:t>
      </w:r>
      <w:r w:rsidR="007F5D84" w:rsidRPr="007F5D84">
        <w:rPr>
          <w:sz w:val="28"/>
          <w:szCs w:val="28"/>
          <w:lang w:val="vi-VN"/>
        </w:rPr>
        <w: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7F5D84" w:rsidP="00F21AF2">
      <w:pPr>
        <w:spacing w:before="120"/>
        <w:ind w:firstLine="567"/>
        <w:jc w:val="both"/>
        <w:rPr>
          <w:sz w:val="28"/>
          <w:szCs w:val="28"/>
        </w:rPr>
      </w:pPr>
      <w:r w:rsidRPr="007F5D84">
        <w:rPr>
          <w:sz w:val="28"/>
          <w:szCs w:val="28"/>
        </w:rPr>
        <w:t>- C</w:t>
      </w:r>
      <w:r w:rsidR="00EC13DF" w:rsidRPr="007F5D84">
        <w:rPr>
          <w:sz w:val="28"/>
          <w:szCs w:val="28"/>
        </w:rPr>
        <w:t>ấy chỉ catgut hai bên</w:t>
      </w:r>
      <w:r w:rsidRPr="007F5D84">
        <w:rPr>
          <w:sz w:val="28"/>
          <w:szCs w:val="28"/>
          <w:lang w:val="vi-VN"/>
        </w:rPr>
        <w:t xml:space="preserve"> </w:t>
      </w:r>
      <w:r>
        <w:rPr>
          <w:sz w:val="28"/>
          <w:szCs w:val="28"/>
          <w:lang w:val="vi-VN"/>
        </w:rPr>
        <w:t>Sử dụng các huyệt</w:t>
      </w:r>
      <w:r w:rsidR="00D9275C" w:rsidRPr="007F5D84">
        <w:rPr>
          <w:sz w:val="28"/>
          <w:szCs w:val="28"/>
          <w:lang w:val="vi-VN"/>
        </w:rPr>
        <w:t xml:space="preserve">: </w:t>
      </w:r>
      <w:r w:rsidR="00D9275C" w:rsidRPr="007F5D84">
        <w:rPr>
          <w:sz w:val="28"/>
          <w:szCs w:val="28"/>
        </w:rPr>
        <w:t>Phong trì</w:t>
      </w:r>
      <w:r w:rsidR="00EC13DF" w:rsidRPr="007F5D84">
        <w:rPr>
          <w:sz w:val="28"/>
          <w:szCs w:val="28"/>
        </w:rPr>
        <w:t>; Bách hội</w:t>
      </w:r>
      <w:r w:rsidR="00D9275C" w:rsidRPr="007F5D84">
        <w:rPr>
          <w:sz w:val="28"/>
          <w:szCs w:val="28"/>
          <w:lang w:val="vi-VN"/>
        </w:rPr>
        <w:t>;</w:t>
      </w:r>
      <w:r w:rsidR="00EC13DF" w:rsidRPr="007F5D84">
        <w:rPr>
          <w:sz w:val="28"/>
          <w:szCs w:val="28"/>
        </w:rPr>
        <w:t xml:space="preserve"> Lương môn</w:t>
      </w:r>
      <w:r w:rsidR="00D9275C" w:rsidRPr="007F5D84">
        <w:rPr>
          <w:sz w:val="28"/>
          <w:szCs w:val="28"/>
          <w:lang w:val="vi-VN"/>
        </w:rPr>
        <w:t>;</w:t>
      </w:r>
      <w:r w:rsidR="00EC13DF" w:rsidRPr="007F5D84">
        <w:rPr>
          <w:sz w:val="28"/>
          <w:szCs w:val="28"/>
        </w:rPr>
        <w:t xml:space="preserve"> Nhân nghinh</w:t>
      </w:r>
      <w:r w:rsidR="00D9275C" w:rsidRPr="007F5D84">
        <w:rPr>
          <w:sz w:val="28"/>
          <w:szCs w:val="28"/>
          <w:lang w:val="vi-VN"/>
        </w:rPr>
        <w:t>;</w:t>
      </w:r>
      <w:r w:rsidR="00D9275C" w:rsidRPr="007F5D84">
        <w:rPr>
          <w:sz w:val="28"/>
          <w:szCs w:val="28"/>
        </w:rPr>
        <w:t xml:space="preserve"> Thiên đột</w:t>
      </w:r>
      <w:r w:rsidR="00D9275C" w:rsidRPr="007F5D84">
        <w:rPr>
          <w:sz w:val="28"/>
          <w:szCs w:val="28"/>
          <w:lang w:val="vi-VN"/>
        </w:rPr>
        <w:t>;</w:t>
      </w:r>
      <w:r w:rsidR="00D9275C" w:rsidRPr="007F5D84">
        <w:rPr>
          <w:sz w:val="28"/>
          <w:szCs w:val="28"/>
        </w:rPr>
        <w:t xml:space="preserve"> Thiên khu</w:t>
      </w:r>
      <w:r w:rsidR="00D9275C" w:rsidRPr="007F5D84">
        <w:rPr>
          <w:sz w:val="28"/>
          <w:szCs w:val="28"/>
          <w:lang w:val="vi-VN"/>
        </w:rPr>
        <w:t>;</w:t>
      </w:r>
      <w:r w:rsidR="00EC13DF" w:rsidRPr="007F5D84">
        <w:rPr>
          <w:sz w:val="28"/>
          <w:szCs w:val="28"/>
        </w:rPr>
        <w:t xml:space="preserve"> Chương môn</w:t>
      </w:r>
      <w:r w:rsidR="00D9275C" w:rsidRPr="007F5D84">
        <w:rPr>
          <w:sz w:val="28"/>
          <w:szCs w:val="28"/>
          <w:lang w:val="vi-VN"/>
        </w:rPr>
        <w:t>;</w:t>
      </w:r>
      <w:r w:rsidR="00EC13DF" w:rsidRPr="007F5D84">
        <w:rPr>
          <w:sz w:val="28"/>
          <w:szCs w:val="28"/>
        </w:rPr>
        <w:t xml:space="preserve"> Trung quản</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lastRenderedPageBreak/>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HỘI CHỨNG TIỀN ĐÌNH</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Hội chứng tiền đình là bệnh lý thường gặp ở nhiều lứa tuổi, nhưng hay gặp nhất ở lứa tuổi trung niên trở lên. Bệnh do nhiều nguyên nhân khác nhau như cao huyết áp, xơ cứng động mạch, thoái hóa đốt sống cổ, bệnh lý ở tai trong, bệnh ở não...</w:t>
      </w:r>
    </w:p>
    <w:p w:rsidR="00EC13DF" w:rsidRPr="007F5D84" w:rsidRDefault="00EC13DF" w:rsidP="00F21AF2">
      <w:pPr>
        <w:spacing w:before="120"/>
        <w:ind w:firstLine="567"/>
        <w:jc w:val="both"/>
        <w:rPr>
          <w:sz w:val="28"/>
          <w:szCs w:val="28"/>
        </w:rPr>
      </w:pPr>
      <w:r w:rsidRPr="007F5D84">
        <w:rPr>
          <w:sz w:val="28"/>
          <w:szCs w:val="28"/>
        </w:rPr>
        <w:t>Theo Y học cổ truyền, hội chứng tiền đình thuộc phạm vi chứng huyễn vựng.</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Tất cả các bệnh nhân có triệu chứng hoa mắt, chóng mặt, tai, đau đầu, ngủ ít, mơ màng…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Bệnh nhân đang mang thai.</w:t>
      </w:r>
    </w:p>
    <w:p w:rsidR="00EC13DF" w:rsidRPr="007F5D84" w:rsidRDefault="00EC13DF" w:rsidP="00F21AF2">
      <w:pPr>
        <w:spacing w:before="120"/>
        <w:ind w:firstLine="567"/>
        <w:jc w:val="both"/>
        <w:rPr>
          <w:sz w:val="28"/>
          <w:szCs w:val="28"/>
        </w:rPr>
      </w:pPr>
      <w:r w:rsidRPr="007F5D84">
        <w:rPr>
          <w:sz w:val="28"/>
          <w:szCs w:val="28"/>
        </w:rPr>
        <w:t>- Có triệu chứng của bệnh ngoại khoa (u não, áp xe não…)</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lang w:val="vi-VN"/>
        </w:rPr>
      </w:pPr>
      <w:r w:rsidRPr="007F5D84">
        <w:rPr>
          <w:sz w:val="28"/>
          <w:szCs w:val="28"/>
        </w:rPr>
        <w:t>4.1. Người thực hiện</w:t>
      </w:r>
      <w:r w:rsidR="003E078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TIN HÀNH</w:t>
      </w:r>
    </w:p>
    <w:p w:rsidR="00EC13DF" w:rsidRPr="007F5D84" w:rsidRDefault="00EC13DF" w:rsidP="00F21AF2">
      <w:pPr>
        <w:spacing w:before="120"/>
        <w:ind w:firstLine="567"/>
        <w:jc w:val="both"/>
        <w:rPr>
          <w:sz w:val="28"/>
          <w:szCs w:val="28"/>
        </w:rPr>
      </w:pPr>
      <w:r w:rsidRPr="007F5D84">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E045A9" w:rsidP="00F21AF2">
      <w:pPr>
        <w:spacing w:before="120"/>
        <w:ind w:firstLine="567"/>
        <w:jc w:val="both"/>
        <w:rPr>
          <w:sz w:val="28"/>
          <w:szCs w:val="28"/>
        </w:rPr>
      </w:pPr>
      <w:r>
        <w:rPr>
          <w:sz w:val="28"/>
          <w:szCs w:val="28"/>
          <w:lang w:val="vi-VN"/>
        </w:rPr>
        <w:t xml:space="preserve">- </w:t>
      </w:r>
      <w:r w:rsidR="007F5D84">
        <w:rPr>
          <w:sz w:val="28"/>
          <w:szCs w:val="28"/>
          <w:lang w:val="vi-VN"/>
        </w:rPr>
        <w:t>Sử dụng các huyệt</w:t>
      </w:r>
      <w:r w:rsidR="00D9275C" w:rsidRPr="007F5D84">
        <w:rPr>
          <w:sz w:val="28"/>
          <w:szCs w:val="28"/>
          <w:lang w:val="vi-VN"/>
        </w:rPr>
        <w:t xml:space="preserve">: </w:t>
      </w:r>
      <w:r w:rsidR="00EC13DF" w:rsidRPr="007F5D84">
        <w:rPr>
          <w:sz w:val="28"/>
          <w:szCs w:val="28"/>
        </w:rPr>
        <w:t>Bách hội</w:t>
      </w:r>
      <w:r w:rsidR="00D9275C" w:rsidRPr="007F5D84">
        <w:rPr>
          <w:sz w:val="28"/>
          <w:szCs w:val="28"/>
          <w:lang w:val="vi-VN"/>
        </w:rPr>
        <w:t>;</w:t>
      </w:r>
      <w:r w:rsidR="00EC13DF" w:rsidRPr="007F5D84">
        <w:rPr>
          <w:sz w:val="28"/>
          <w:szCs w:val="28"/>
        </w:rPr>
        <w:t xml:space="preserve"> Thượng tinh</w:t>
      </w:r>
      <w:r w:rsidR="00D9275C" w:rsidRPr="007F5D84">
        <w:rPr>
          <w:sz w:val="28"/>
          <w:szCs w:val="28"/>
          <w:lang w:val="vi-VN"/>
        </w:rPr>
        <w:t>;</w:t>
      </w:r>
      <w:r w:rsidR="00EC13DF" w:rsidRPr="007F5D84">
        <w:rPr>
          <w:sz w:val="28"/>
          <w:szCs w:val="28"/>
        </w:rPr>
        <w:t xml:space="preserve"> Thái dương</w:t>
      </w:r>
      <w:r w:rsidR="00D9275C" w:rsidRPr="007F5D84">
        <w:rPr>
          <w:sz w:val="28"/>
          <w:szCs w:val="28"/>
          <w:lang w:val="vi-VN"/>
        </w:rPr>
        <w:t>;</w:t>
      </w:r>
      <w:r w:rsidR="00EC13DF" w:rsidRPr="007F5D84">
        <w:rPr>
          <w:sz w:val="28"/>
          <w:szCs w:val="28"/>
        </w:rPr>
        <w:t xml:space="preserve"> Phong trì</w:t>
      </w:r>
      <w:r w:rsidR="00D9275C" w:rsidRPr="007F5D84">
        <w:rPr>
          <w:sz w:val="28"/>
          <w:szCs w:val="28"/>
          <w:lang w:val="vi-VN"/>
        </w:rPr>
        <w:t>;</w:t>
      </w:r>
      <w:r w:rsidR="00EC13DF" w:rsidRPr="007F5D84">
        <w:rPr>
          <w:sz w:val="28"/>
          <w:szCs w:val="28"/>
        </w:rPr>
        <w:t xml:space="preserve"> Suất cốc</w:t>
      </w:r>
      <w:r w:rsidR="00D9275C" w:rsidRPr="007F5D84">
        <w:rPr>
          <w:sz w:val="28"/>
          <w:szCs w:val="28"/>
          <w:lang w:val="vi-VN"/>
        </w:rPr>
        <w:t>;</w:t>
      </w:r>
      <w:r w:rsidR="00EC13DF" w:rsidRPr="007F5D84">
        <w:rPr>
          <w:sz w:val="28"/>
          <w:szCs w:val="28"/>
        </w:rPr>
        <w:t xml:space="preserve"> Trung đô</w:t>
      </w:r>
      <w:r w:rsidR="00D9275C" w:rsidRPr="007F5D84">
        <w:rPr>
          <w:sz w:val="28"/>
          <w:szCs w:val="28"/>
          <w:lang w:val="vi-VN"/>
        </w:rPr>
        <w:t>;</w:t>
      </w:r>
      <w:r w:rsidR="00EC13DF" w:rsidRPr="007F5D84">
        <w:rPr>
          <w:sz w:val="28"/>
          <w:szCs w:val="28"/>
        </w:rPr>
        <w:t xml:space="preserve"> Túc tam lý</w:t>
      </w:r>
      <w:r w:rsidR="00D9275C" w:rsidRPr="007F5D84">
        <w:rPr>
          <w:sz w:val="28"/>
          <w:szCs w:val="28"/>
          <w:lang w:val="vi-VN"/>
        </w:rPr>
        <w:t>;</w:t>
      </w:r>
      <w:r w:rsidR="00EC13DF" w:rsidRPr="007F5D84">
        <w:rPr>
          <w:sz w:val="28"/>
          <w:szCs w:val="28"/>
        </w:rPr>
        <w:t xml:space="preserve"> Tam âm giao</w:t>
      </w:r>
      <w:r w:rsidR="00D9275C" w:rsidRPr="007F5D84">
        <w:rPr>
          <w:sz w:val="28"/>
          <w:szCs w:val="28"/>
          <w:lang w:val="vi-VN"/>
        </w:rPr>
        <w:t>;</w:t>
      </w:r>
      <w:r w:rsidR="00EC13DF" w:rsidRPr="007F5D84">
        <w:rPr>
          <w:sz w:val="28"/>
          <w:szCs w:val="28"/>
        </w:rPr>
        <w:t xml:space="preserve"> Huyết hải</w:t>
      </w:r>
      <w:r w:rsidR="00D9275C" w:rsidRPr="007F5D84">
        <w:rPr>
          <w:sz w:val="28"/>
          <w:szCs w:val="28"/>
          <w:lang w:val="vi-VN"/>
        </w:rPr>
        <w:t>;</w:t>
      </w:r>
      <w:r w:rsidR="00EC13DF" w:rsidRPr="007F5D84">
        <w:rPr>
          <w:sz w:val="28"/>
          <w:szCs w:val="28"/>
        </w:rPr>
        <w:t xml:space="preserve"> Nội quan</w:t>
      </w:r>
      <w:r w:rsidR="00D9275C" w:rsidRPr="007F5D84">
        <w:rPr>
          <w:sz w:val="28"/>
          <w:szCs w:val="28"/>
          <w:lang w:val="vi-VN"/>
        </w:rPr>
        <w:t>;</w:t>
      </w:r>
      <w:r w:rsidR="00EC13DF" w:rsidRPr="007F5D84">
        <w:rPr>
          <w:sz w:val="28"/>
          <w:szCs w:val="28"/>
        </w:rPr>
        <w:t xml:space="preserve"> Thái xung</w:t>
      </w:r>
      <w:r w:rsidR="00D9275C" w:rsidRPr="007F5D84">
        <w:rPr>
          <w:sz w:val="28"/>
          <w:szCs w:val="28"/>
          <w:lang w:val="vi-VN"/>
        </w:rPr>
        <w:t>;</w:t>
      </w:r>
      <w:r w:rsidR="00EC13DF" w:rsidRPr="007F5D84">
        <w:rPr>
          <w:sz w:val="28"/>
          <w:szCs w:val="28"/>
        </w:rPr>
        <w:t xml:space="preserve"> Can du</w:t>
      </w:r>
      <w:r w:rsidR="00D9275C" w:rsidRPr="007F5D84">
        <w:rPr>
          <w:sz w:val="28"/>
          <w:szCs w:val="28"/>
          <w:lang w:val="vi-VN"/>
        </w:rPr>
        <w:t>;</w:t>
      </w:r>
      <w:r w:rsidR="00EC13DF" w:rsidRPr="007F5D84">
        <w:rPr>
          <w:sz w:val="28"/>
          <w:szCs w:val="28"/>
        </w:rPr>
        <w:t xml:space="preserve"> Thận du</w:t>
      </w:r>
      <w:r w:rsidR="00D9275C" w:rsidRPr="007F5D84">
        <w:rPr>
          <w:sz w:val="28"/>
          <w:szCs w:val="28"/>
          <w:lang w:val="vi-VN"/>
        </w:rPr>
        <w:t>;</w:t>
      </w:r>
      <w:r w:rsidR="00EC13DF" w:rsidRPr="007F5D84">
        <w:rPr>
          <w:sz w:val="28"/>
          <w:szCs w:val="28"/>
        </w:rPr>
        <w:t xml:space="preserve"> Hợp cốc</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lastRenderedPageBreak/>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b/>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sz w:val="28"/>
          <w:szCs w:val="28"/>
        </w:rPr>
      </w:pPr>
    </w:p>
    <w:p w:rsidR="00D9275C" w:rsidRPr="007F5D84" w:rsidRDefault="00D9275C" w:rsidP="00F21AF2">
      <w:pPr>
        <w:spacing w:after="160" w:line="259" w:lineRule="auto"/>
        <w:ind w:firstLine="567"/>
        <w:rPr>
          <w:sz w:val="28"/>
          <w:szCs w:val="28"/>
        </w:rPr>
      </w:pPr>
      <w:r w:rsidRPr="007F5D84">
        <w:rPr>
          <w:sz w:val="28"/>
          <w:szCs w:val="28"/>
        </w:rPr>
        <w:br w:type="page"/>
      </w:r>
    </w:p>
    <w:p w:rsidR="00EC13DF" w:rsidRDefault="00D9275C" w:rsidP="00A10100">
      <w:pPr>
        <w:spacing w:before="120"/>
        <w:jc w:val="center"/>
        <w:rPr>
          <w:b/>
          <w:sz w:val="28"/>
          <w:szCs w:val="28"/>
        </w:rPr>
      </w:pPr>
      <w:r w:rsidRPr="007F5D84">
        <w:rPr>
          <w:b/>
          <w:sz w:val="28"/>
          <w:szCs w:val="28"/>
        </w:rPr>
        <w:lastRenderedPageBreak/>
        <w:t>CẤY CHỈ ĐIỀU TRỊ HỘ</w:t>
      </w:r>
      <w:r w:rsidR="00EC13DF" w:rsidRPr="007F5D84">
        <w:rPr>
          <w:b/>
          <w:sz w:val="28"/>
          <w:szCs w:val="28"/>
        </w:rPr>
        <w:t>I CHỨNG VAI GÁY</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Hội chứng đau vai gáy là bệnh hay gặp trên lâm sàng, bệnh liên quan đến bệnh lý đốt sống cổ. Tuỳ theo mức độ và vị trí tổn thương bệnh nhân có những rối loạn cảm giác và vận động do các rễ thần kinh thuộc đám rối thần kinh cánh tay chi phối. Thường gặp đau hoặc tê sau gáy lan xuống vai tay có thể đơn độc hoặc kết hợp với yếu, giảm trương lực các cơ tương ứng với các rễ thần kinh bị thương tổn chi phối.</w:t>
      </w:r>
    </w:p>
    <w:p w:rsidR="00EC13DF" w:rsidRPr="007F5D84" w:rsidRDefault="00EC13DF" w:rsidP="00F21AF2">
      <w:pPr>
        <w:spacing w:before="120"/>
        <w:ind w:firstLine="567"/>
        <w:jc w:val="both"/>
        <w:rPr>
          <w:sz w:val="28"/>
          <w:szCs w:val="28"/>
        </w:rPr>
      </w:pPr>
      <w:r w:rsidRPr="007F5D84">
        <w:rPr>
          <w:sz w:val="28"/>
          <w:szCs w:val="28"/>
        </w:rPr>
        <w:t>Theo Y học cổ truyền, do tấu lý sơ hở phong hàn thấp thừa cơ xâm nhập gây tổn thương kinh lạc, cản trở lưu thông khí huyết, gây đau. Bệnh lâu ngày gây tổn thương cân cơ gây yếu, teo cơ.</w:t>
      </w:r>
    </w:p>
    <w:p w:rsidR="007F5D84" w:rsidRDefault="00EC13DF" w:rsidP="00F21AF2">
      <w:pPr>
        <w:spacing w:before="120"/>
        <w:ind w:firstLine="567"/>
        <w:jc w:val="both"/>
        <w:rPr>
          <w:b/>
          <w:sz w:val="28"/>
          <w:szCs w:val="28"/>
          <w:lang w:val="vi-VN"/>
        </w:rPr>
      </w:pPr>
      <w:r w:rsidRPr="007F5D84">
        <w:rPr>
          <w:b/>
          <w:sz w:val="28"/>
          <w:szCs w:val="28"/>
        </w:rPr>
        <w:t>2. CHỈ ĐỊNH</w:t>
      </w:r>
      <w:r w:rsidR="007F5D84">
        <w:rPr>
          <w:b/>
          <w:sz w:val="28"/>
          <w:szCs w:val="28"/>
          <w:lang w:val="vi-VN"/>
        </w:rPr>
        <w:t>:</w:t>
      </w:r>
    </w:p>
    <w:p w:rsidR="00EC13DF" w:rsidRPr="007F5D84" w:rsidRDefault="00EC13DF" w:rsidP="00F21AF2">
      <w:pPr>
        <w:spacing w:before="120"/>
        <w:ind w:firstLine="567"/>
        <w:jc w:val="both"/>
        <w:rPr>
          <w:sz w:val="28"/>
          <w:szCs w:val="28"/>
        </w:rPr>
      </w:pPr>
      <w:r w:rsidRPr="007F5D84">
        <w:rPr>
          <w:sz w:val="28"/>
          <w:szCs w:val="28"/>
        </w:rPr>
        <w:t>Đau vai gáy do thoái hóa đốt sống cổ</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Đau vai gáy trong</w:t>
      </w:r>
      <w:r w:rsidR="007F5D84">
        <w:rPr>
          <w:sz w:val="28"/>
          <w:szCs w:val="28"/>
        </w:rPr>
        <w:t xml:space="preserve"> bệnh cảnh có ép tu cổ (viêm tu</w:t>
      </w:r>
      <w:r w:rsidRPr="007F5D84">
        <w:rPr>
          <w:sz w:val="28"/>
          <w:szCs w:val="28"/>
        </w:rPr>
        <w:t>, thoát vị đĩa đệm thể trung tâm, u tủy, rỗng tủy …)</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rPr>
      </w:pPr>
      <w:r w:rsidRPr="007F5D84">
        <w:rPr>
          <w:sz w:val="28"/>
          <w:szCs w:val="28"/>
        </w:rPr>
        <w:t>4.1. Người thực hiện</w:t>
      </w:r>
      <w:r w:rsidR="003E0787" w:rsidRPr="007F5D84">
        <w:rPr>
          <w:sz w:val="28"/>
          <w:szCs w:val="28"/>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7F5D84" w:rsidRDefault="00EC13DF" w:rsidP="00F21AF2">
      <w:pPr>
        <w:spacing w:before="120"/>
        <w:ind w:firstLine="567"/>
        <w:jc w:val="both"/>
        <w:rPr>
          <w:sz w:val="28"/>
          <w:szCs w:val="28"/>
        </w:rPr>
      </w:pPr>
      <w:r w:rsidRPr="007F5D84">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E045A9" w:rsidP="00F21AF2">
      <w:pPr>
        <w:spacing w:before="120"/>
        <w:ind w:firstLine="567"/>
        <w:jc w:val="both"/>
        <w:rPr>
          <w:sz w:val="28"/>
          <w:szCs w:val="28"/>
        </w:rPr>
      </w:pPr>
      <w:r>
        <w:rPr>
          <w:sz w:val="28"/>
          <w:szCs w:val="28"/>
          <w:lang w:val="vi-VN"/>
        </w:rPr>
        <w:lastRenderedPageBreak/>
        <w:t xml:space="preserve">- </w:t>
      </w:r>
      <w:r w:rsidR="007F5D84" w:rsidRPr="007F5D84">
        <w:rPr>
          <w:sz w:val="28"/>
          <w:szCs w:val="28"/>
          <w:lang w:val="vi-VN"/>
        </w:rPr>
        <w:t>Sử dụng các huyệt</w:t>
      </w:r>
      <w:r w:rsidR="00D9275C" w:rsidRPr="007F5D84">
        <w:rPr>
          <w:sz w:val="28"/>
          <w:szCs w:val="28"/>
          <w:lang w:val="vi-VN"/>
        </w:rPr>
        <w:t xml:space="preserve">: </w:t>
      </w:r>
      <w:r w:rsidR="00EC13DF" w:rsidRPr="007F5D84">
        <w:rPr>
          <w:sz w:val="28"/>
          <w:szCs w:val="28"/>
        </w:rPr>
        <w:t>Giáp tích C4 - C7</w:t>
      </w:r>
      <w:r w:rsidR="00D9275C" w:rsidRPr="007F5D84">
        <w:rPr>
          <w:sz w:val="28"/>
          <w:szCs w:val="28"/>
          <w:lang w:val="vi-VN"/>
        </w:rPr>
        <w:t>;</w:t>
      </w:r>
      <w:r w:rsidR="00D9275C" w:rsidRPr="007F5D84">
        <w:rPr>
          <w:sz w:val="28"/>
          <w:szCs w:val="28"/>
        </w:rPr>
        <w:t xml:space="preserve"> Phong phủ</w:t>
      </w:r>
      <w:r w:rsidR="00D9275C" w:rsidRPr="007F5D84">
        <w:rPr>
          <w:sz w:val="28"/>
          <w:szCs w:val="28"/>
          <w:lang w:val="vi-VN"/>
        </w:rPr>
        <w:t>;</w:t>
      </w:r>
      <w:r w:rsidR="00EC13DF" w:rsidRPr="007F5D84">
        <w:rPr>
          <w:sz w:val="28"/>
          <w:szCs w:val="28"/>
        </w:rPr>
        <w:t xml:space="preserve"> Thiên trụ</w:t>
      </w:r>
      <w:r w:rsidR="00D9275C" w:rsidRPr="007F5D84">
        <w:rPr>
          <w:sz w:val="28"/>
          <w:szCs w:val="28"/>
          <w:lang w:val="vi-VN"/>
        </w:rPr>
        <w:t>;</w:t>
      </w:r>
      <w:r w:rsidR="00EC13DF" w:rsidRPr="007F5D84">
        <w:rPr>
          <w:sz w:val="28"/>
          <w:szCs w:val="28"/>
        </w:rPr>
        <w:t xml:space="preserve"> Khúc trì</w:t>
      </w:r>
      <w:r w:rsidR="00D9275C" w:rsidRPr="007F5D84">
        <w:rPr>
          <w:sz w:val="28"/>
          <w:szCs w:val="28"/>
          <w:lang w:val="vi-VN"/>
        </w:rPr>
        <w:t>;</w:t>
      </w:r>
      <w:r w:rsidR="00EC13DF" w:rsidRPr="007F5D84">
        <w:rPr>
          <w:sz w:val="28"/>
          <w:szCs w:val="28"/>
        </w:rPr>
        <w:t xml:space="preserve"> Kiên trung du</w:t>
      </w:r>
      <w:r w:rsidR="00D9275C" w:rsidRPr="007F5D84">
        <w:rPr>
          <w:sz w:val="28"/>
          <w:szCs w:val="28"/>
          <w:lang w:val="vi-VN"/>
        </w:rPr>
        <w:t>;</w:t>
      </w:r>
      <w:r w:rsidR="00EC13DF" w:rsidRPr="007F5D84">
        <w:rPr>
          <w:sz w:val="28"/>
          <w:szCs w:val="28"/>
        </w:rPr>
        <w:t xml:space="preserve"> Kiên tỉnh</w:t>
      </w:r>
      <w:r w:rsidR="00D9275C" w:rsidRPr="007F5D84">
        <w:rPr>
          <w:sz w:val="28"/>
          <w:szCs w:val="28"/>
          <w:lang w:val="vi-VN"/>
        </w:rPr>
        <w:t>;</w:t>
      </w:r>
      <w:r w:rsidR="00EC13DF" w:rsidRPr="007F5D84">
        <w:rPr>
          <w:sz w:val="28"/>
          <w:szCs w:val="28"/>
        </w:rPr>
        <w:t xml:space="preserve"> Kiên ngung</w:t>
      </w:r>
      <w:r w:rsidR="00D9275C" w:rsidRPr="007F5D84">
        <w:rPr>
          <w:sz w:val="28"/>
          <w:szCs w:val="28"/>
          <w:lang w:val="vi-VN"/>
        </w:rPr>
        <w:t>;</w:t>
      </w:r>
      <w:r w:rsidR="00EC13DF" w:rsidRPr="007F5D84">
        <w:rPr>
          <w:sz w:val="28"/>
          <w:szCs w:val="28"/>
        </w:rPr>
        <w:t xml:space="preserve"> Liệt khuyết</w:t>
      </w:r>
      <w:r w:rsidR="00D9275C" w:rsidRPr="007F5D84">
        <w:rPr>
          <w:sz w:val="28"/>
          <w:szCs w:val="28"/>
          <w:lang w:val="vi-VN"/>
        </w:rPr>
        <w:t>;</w:t>
      </w:r>
      <w:r w:rsidR="00EC13DF" w:rsidRPr="007F5D84">
        <w:rPr>
          <w:sz w:val="28"/>
          <w:szCs w:val="28"/>
        </w:rPr>
        <w:t xml:space="preserve"> Kiên trinh</w:t>
      </w:r>
      <w:r w:rsidR="00D9275C" w:rsidRPr="007F5D84">
        <w:rPr>
          <w:sz w:val="28"/>
          <w:szCs w:val="28"/>
          <w:lang w:val="vi-VN"/>
        </w:rPr>
        <w:t>;</w:t>
      </w:r>
      <w:r w:rsidR="00EC13DF" w:rsidRPr="007F5D84">
        <w:rPr>
          <w:sz w:val="28"/>
          <w:szCs w:val="28"/>
        </w:rPr>
        <w:t xml:space="preserve"> Thiên tông</w:t>
      </w:r>
      <w:r w:rsidR="00D9275C" w:rsidRPr="007F5D84">
        <w:rPr>
          <w:sz w:val="28"/>
          <w:szCs w:val="28"/>
          <w:lang w:val="vi-VN"/>
        </w:rPr>
        <w:t>;</w:t>
      </w:r>
      <w:r w:rsidR="00EC13DF" w:rsidRPr="007F5D84">
        <w:rPr>
          <w:sz w:val="28"/>
          <w:szCs w:val="28"/>
        </w:rPr>
        <w:t xml:space="preserve"> Ngoại quan</w:t>
      </w:r>
      <w:r w:rsidR="00D9275C" w:rsidRPr="007F5D84">
        <w:rPr>
          <w:sz w:val="28"/>
          <w:szCs w:val="28"/>
          <w:lang w:val="vi-VN"/>
        </w:rPr>
        <w:t>;</w:t>
      </w:r>
      <w:r w:rsidR="00EC13DF" w:rsidRPr="007F5D84">
        <w:rPr>
          <w:sz w:val="28"/>
          <w:szCs w:val="28"/>
        </w:rPr>
        <w:t xml:space="preserve"> Huyền chung</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HEN PHẾ QUẢN</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Hen phế quản là một bệnh mà niêm mạc phế quản tăng nhạy cảm với những chất kích thích khác nhau gây nên tình trạng phù nề, tăng xuất tiết phế quản, biểu hiện bằng tắc nghẽn phế quản ngày càng tăng, sinh ra khó thở mà người ta gọi là cơn hen.</w:t>
      </w:r>
    </w:p>
    <w:p w:rsidR="00EC13DF" w:rsidRPr="007F5D84" w:rsidRDefault="00EC13DF" w:rsidP="00F21AF2">
      <w:pPr>
        <w:spacing w:before="120"/>
        <w:ind w:firstLine="567"/>
        <w:jc w:val="both"/>
        <w:rPr>
          <w:sz w:val="28"/>
          <w:szCs w:val="28"/>
        </w:rPr>
      </w:pPr>
      <w:r w:rsidRPr="007F5D84">
        <w:rPr>
          <w:sz w:val="28"/>
          <w:szCs w:val="28"/>
        </w:rPr>
        <w:t>Theo y học cổ truyền Hen phế quản là phạm vi của chứng háo suyễn, đàm ẩm là một bệnh thường xảy ra ở những người có cơ địa dị ứng.</w:t>
      </w:r>
    </w:p>
    <w:p w:rsidR="00EC13DF" w:rsidRPr="007F5D84" w:rsidRDefault="00EC13DF" w:rsidP="00F21AF2">
      <w:pPr>
        <w:spacing w:before="120"/>
        <w:ind w:firstLine="567"/>
        <w:jc w:val="both"/>
        <w:rPr>
          <w:sz w:val="28"/>
          <w:szCs w:val="28"/>
        </w:rPr>
      </w:pPr>
      <w:r w:rsidRPr="007F5D84">
        <w:rPr>
          <w:sz w:val="28"/>
          <w:szCs w:val="28"/>
        </w:rPr>
        <w:t>Mục đích của điều trị để cắt cơn hen phế quản khi có cơn và phòng ngừa cơn hen phế quản.</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Cấy chỉ ở thời kỳ tiền cơn để ngăn chặn cơn hen.</w:t>
      </w:r>
    </w:p>
    <w:p w:rsidR="00EC13DF" w:rsidRPr="007F5D84" w:rsidRDefault="00EC13DF" w:rsidP="00F21AF2">
      <w:pPr>
        <w:spacing w:before="120"/>
        <w:ind w:firstLine="567"/>
        <w:jc w:val="both"/>
        <w:rPr>
          <w:sz w:val="28"/>
          <w:szCs w:val="28"/>
        </w:rPr>
      </w:pPr>
      <w:r w:rsidRPr="007F5D84">
        <w:rPr>
          <w:sz w:val="28"/>
          <w:szCs w:val="28"/>
        </w:rPr>
        <w:t>- Cấy chỉ trong khi lên cơn hen để cắt cơn hen.</w:t>
      </w:r>
    </w:p>
    <w:p w:rsidR="00EC13DF" w:rsidRPr="007F5D84" w:rsidRDefault="00EC13DF" w:rsidP="00F21AF2">
      <w:pPr>
        <w:spacing w:before="120"/>
        <w:ind w:firstLine="567"/>
        <w:jc w:val="both"/>
        <w:rPr>
          <w:sz w:val="28"/>
          <w:szCs w:val="28"/>
        </w:rPr>
      </w:pPr>
      <w:r w:rsidRPr="007F5D84">
        <w:rPr>
          <w:sz w:val="28"/>
          <w:szCs w:val="28"/>
        </w:rPr>
        <w:t>- Cấy chỉ ở thời kỳ hòa hoãn (ngoài cơn) để nâng cao chính khí của cơ thể, điều hòa khí huyết để góp phần điều trị bệnh căn.</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Phù phổi cấp, hen tim, tràn khí màng phổi.</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lang w:val="vi-VN"/>
        </w:rPr>
      </w:pPr>
      <w:r w:rsidRPr="007F5D84">
        <w:rPr>
          <w:sz w:val="28"/>
          <w:szCs w:val="28"/>
        </w:rPr>
        <w:t>4.1. Người thực hiện</w:t>
      </w:r>
      <w:r w:rsidR="003E0787" w:rsidRPr="007F5D84">
        <w:rPr>
          <w:sz w:val="28"/>
          <w:szCs w:val="28"/>
          <w:lang w:val="vi-VN"/>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7F5D84" w:rsidRDefault="00EC13DF" w:rsidP="00F21AF2">
      <w:pPr>
        <w:spacing w:before="120"/>
        <w:ind w:firstLine="567"/>
        <w:jc w:val="both"/>
        <w:rPr>
          <w:sz w:val="28"/>
          <w:szCs w:val="28"/>
        </w:rPr>
      </w:pPr>
      <w:r w:rsidRPr="007F5D84">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lastRenderedPageBreak/>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E045A9" w:rsidP="00F21AF2">
      <w:pPr>
        <w:spacing w:before="120"/>
        <w:ind w:firstLine="567"/>
        <w:jc w:val="both"/>
        <w:rPr>
          <w:sz w:val="28"/>
          <w:szCs w:val="28"/>
          <w:lang w:val="fr-FR"/>
        </w:rPr>
      </w:pPr>
      <w:r>
        <w:rPr>
          <w:sz w:val="28"/>
          <w:szCs w:val="28"/>
          <w:lang w:val="vi-VN"/>
        </w:rPr>
        <w:t xml:space="preserve">- </w:t>
      </w:r>
      <w:r w:rsidR="007F5D84">
        <w:rPr>
          <w:sz w:val="28"/>
          <w:szCs w:val="28"/>
          <w:lang w:val="vi-VN"/>
        </w:rPr>
        <w:t>S</w:t>
      </w:r>
      <w:r w:rsidR="007F5D84" w:rsidRPr="007F5D84">
        <w:rPr>
          <w:sz w:val="28"/>
          <w:szCs w:val="28"/>
          <w:lang w:val="vi-VN"/>
        </w:rPr>
        <w:t>ử dụng các huyệt</w:t>
      </w:r>
      <w:r w:rsidR="00D9275C" w:rsidRPr="007F5D84">
        <w:rPr>
          <w:sz w:val="28"/>
          <w:szCs w:val="28"/>
          <w:lang w:val="vi-VN"/>
        </w:rPr>
        <w:t>:</w:t>
      </w:r>
      <w:r w:rsidR="00EC13DF" w:rsidRPr="007F5D84">
        <w:rPr>
          <w:sz w:val="28"/>
          <w:szCs w:val="28"/>
        </w:rPr>
        <w:t xml:space="preserve"> Định suyễn</w:t>
      </w:r>
      <w:r w:rsidR="00D9275C" w:rsidRPr="007F5D84">
        <w:rPr>
          <w:sz w:val="28"/>
          <w:szCs w:val="28"/>
          <w:lang w:val="vi-VN"/>
        </w:rPr>
        <w:t>;</w:t>
      </w:r>
      <w:r w:rsidR="00EC13DF" w:rsidRPr="007F5D84">
        <w:rPr>
          <w:sz w:val="28"/>
          <w:szCs w:val="28"/>
        </w:rPr>
        <w:t xml:space="preserve"> Khí xá</w:t>
      </w:r>
      <w:r w:rsidR="00D9275C" w:rsidRPr="007F5D84">
        <w:rPr>
          <w:sz w:val="28"/>
          <w:szCs w:val="28"/>
          <w:lang w:val="vi-VN"/>
        </w:rPr>
        <w:t>;</w:t>
      </w:r>
      <w:r w:rsidR="00EC13DF" w:rsidRPr="007F5D84">
        <w:rPr>
          <w:sz w:val="28"/>
          <w:szCs w:val="28"/>
        </w:rPr>
        <w:t xml:space="preserve"> Thiên đột</w:t>
      </w:r>
      <w:r w:rsidR="00D9275C" w:rsidRPr="007F5D84">
        <w:rPr>
          <w:sz w:val="28"/>
          <w:szCs w:val="28"/>
          <w:lang w:val="vi-VN"/>
        </w:rPr>
        <w:t>;</w:t>
      </w:r>
      <w:r w:rsidR="00EC13DF" w:rsidRPr="007F5D84">
        <w:rPr>
          <w:sz w:val="28"/>
          <w:szCs w:val="28"/>
        </w:rPr>
        <w:t xml:space="preserve"> Chiên trung</w:t>
      </w:r>
      <w:r w:rsidR="00D9275C" w:rsidRPr="007F5D84">
        <w:rPr>
          <w:sz w:val="28"/>
          <w:szCs w:val="28"/>
          <w:lang w:val="vi-VN"/>
        </w:rPr>
        <w:t>;</w:t>
      </w:r>
      <w:r w:rsidR="00EC13DF" w:rsidRPr="007F5D84">
        <w:rPr>
          <w:sz w:val="28"/>
          <w:szCs w:val="28"/>
        </w:rPr>
        <w:t xml:space="preserve"> Trung phủ</w:t>
      </w:r>
      <w:r w:rsidR="00D9275C" w:rsidRPr="007F5D84">
        <w:rPr>
          <w:sz w:val="28"/>
          <w:szCs w:val="28"/>
          <w:lang w:val="vi-VN"/>
        </w:rPr>
        <w:t>;</w:t>
      </w:r>
      <w:r w:rsidR="00EC13DF" w:rsidRPr="007F5D84">
        <w:rPr>
          <w:sz w:val="28"/>
          <w:szCs w:val="28"/>
        </w:rPr>
        <w:t xml:space="preserve"> Hợp cốc</w:t>
      </w:r>
      <w:r w:rsidR="00D9275C" w:rsidRPr="007F5D84">
        <w:rPr>
          <w:sz w:val="28"/>
          <w:szCs w:val="28"/>
          <w:lang w:val="vi-VN"/>
        </w:rPr>
        <w:t>;</w:t>
      </w:r>
      <w:r w:rsidR="00EC13DF" w:rsidRPr="007F5D84">
        <w:rPr>
          <w:sz w:val="28"/>
          <w:szCs w:val="28"/>
          <w:lang w:val="fr-FR"/>
        </w:rPr>
        <w:t xml:space="preserve"> Liệt khuyết</w:t>
      </w:r>
      <w:r w:rsidR="00D9275C" w:rsidRPr="007F5D84">
        <w:rPr>
          <w:sz w:val="28"/>
          <w:szCs w:val="28"/>
          <w:lang w:val="vi-VN"/>
        </w:rPr>
        <w:t>;</w:t>
      </w:r>
      <w:r w:rsidR="00EC13DF" w:rsidRPr="007F5D84">
        <w:rPr>
          <w:sz w:val="28"/>
          <w:szCs w:val="28"/>
          <w:lang w:val="fr-FR"/>
        </w:rPr>
        <w:t xml:space="preserve"> Phế du</w:t>
      </w:r>
      <w:r w:rsidR="00D9275C" w:rsidRPr="007F5D84">
        <w:rPr>
          <w:sz w:val="28"/>
          <w:szCs w:val="28"/>
          <w:lang w:val="vi-VN"/>
        </w:rPr>
        <w:t>;</w:t>
      </w:r>
      <w:r w:rsidR="00EC13DF" w:rsidRPr="007F5D84">
        <w:rPr>
          <w:sz w:val="28"/>
          <w:szCs w:val="28"/>
          <w:lang w:val="fr-FR"/>
        </w:rPr>
        <w:t xml:space="preserve"> Thận du</w:t>
      </w:r>
      <w:r w:rsidR="00D9275C" w:rsidRPr="007F5D84">
        <w:rPr>
          <w:sz w:val="28"/>
          <w:szCs w:val="28"/>
          <w:lang w:val="vi-VN"/>
        </w:rPr>
        <w:t>;</w:t>
      </w:r>
      <w:r w:rsidR="00EC13DF" w:rsidRPr="007F5D84">
        <w:rPr>
          <w:sz w:val="28"/>
          <w:szCs w:val="28"/>
          <w:lang w:val="fr-FR"/>
        </w:rPr>
        <w:t xml:space="preserve"> Túc tam lý</w:t>
      </w:r>
      <w:r w:rsidR="00D9275C" w:rsidRPr="007F5D84">
        <w:rPr>
          <w:sz w:val="28"/>
          <w:szCs w:val="28"/>
          <w:lang w:val="vi-VN"/>
        </w:rPr>
        <w:t>;</w:t>
      </w:r>
      <w:r w:rsidR="00D9275C" w:rsidRPr="007F5D84">
        <w:rPr>
          <w:sz w:val="28"/>
          <w:szCs w:val="28"/>
          <w:lang w:val="fr-FR"/>
        </w:rPr>
        <w:t xml:space="preserve"> Quan nguyên</w:t>
      </w:r>
      <w:r w:rsidR="00D9275C" w:rsidRPr="007F5D84">
        <w:rPr>
          <w:sz w:val="28"/>
          <w:szCs w:val="28"/>
          <w:lang w:val="vi-VN"/>
        </w:rPr>
        <w:t>;</w:t>
      </w:r>
      <w:r w:rsidR="00EC13DF" w:rsidRPr="007F5D84">
        <w:rPr>
          <w:sz w:val="28"/>
          <w:szCs w:val="28"/>
          <w:lang w:val="fr-FR"/>
        </w:rPr>
        <w:t xml:space="preserve"> Khí hải</w:t>
      </w:r>
      <w:r w:rsidR="00D9275C" w:rsidRPr="007F5D84">
        <w:rPr>
          <w:sz w:val="28"/>
          <w:szCs w:val="28"/>
          <w:lang w:val="vi-VN"/>
        </w:rPr>
        <w:t>;</w:t>
      </w:r>
      <w:r w:rsidR="00EC13DF" w:rsidRPr="007F5D84">
        <w:rPr>
          <w:sz w:val="28"/>
          <w:szCs w:val="28"/>
          <w:lang w:val="fr-FR"/>
        </w:rPr>
        <w:t xml:space="preserve"> Khúc trì</w:t>
      </w:r>
    </w:p>
    <w:p w:rsidR="00EC13DF" w:rsidRPr="007F5D84" w:rsidRDefault="00EC13DF" w:rsidP="00F21AF2">
      <w:pPr>
        <w:spacing w:before="120"/>
        <w:ind w:firstLine="567"/>
        <w:jc w:val="both"/>
        <w:rPr>
          <w:sz w:val="28"/>
          <w:szCs w:val="28"/>
          <w:lang w:val="fr-FR"/>
        </w:rPr>
      </w:pPr>
      <w:r w:rsidRPr="007F5D84">
        <w:rPr>
          <w:sz w:val="28"/>
          <w:szCs w:val="28"/>
          <w:lang w:val="fr-FR"/>
        </w:rPr>
        <w:t>5.2. Thủ thuật</w:t>
      </w:r>
    </w:p>
    <w:p w:rsidR="00EC13DF" w:rsidRPr="007F5D84" w:rsidRDefault="00EC13DF" w:rsidP="00F21AF2">
      <w:pPr>
        <w:spacing w:before="120"/>
        <w:ind w:firstLine="567"/>
        <w:jc w:val="both"/>
        <w:rPr>
          <w:sz w:val="28"/>
          <w:szCs w:val="28"/>
          <w:lang w:val="fr-FR"/>
        </w:rPr>
      </w:pPr>
      <w:r w:rsidRPr="007F5D84">
        <w:rPr>
          <w:sz w:val="28"/>
          <w:szCs w:val="28"/>
          <w:lang w:val="fr-FR"/>
        </w:rPr>
        <w:t>- Rửa tay sạch, đi găng tay vô trùng.</w:t>
      </w:r>
    </w:p>
    <w:p w:rsidR="00EC13DF" w:rsidRPr="007F5D84" w:rsidRDefault="00EC13DF" w:rsidP="00F21AF2">
      <w:pPr>
        <w:spacing w:before="120"/>
        <w:ind w:firstLine="567"/>
        <w:jc w:val="both"/>
        <w:rPr>
          <w:sz w:val="28"/>
          <w:szCs w:val="28"/>
          <w:lang w:val="fr-FR"/>
        </w:rPr>
      </w:pPr>
      <w:r w:rsidRPr="007F5D84">
        <w:rPr>
          <w:sz w:val="28"/>
          <w:szCs w:val="28"/>
          <w:lang w:val="fr-FR"/>
        </w:rPr>
        <w:t>- Cắt chỉ Catgut thành từng đoạn khoảng 1cm. Luồn chỉ vào nòng kim.</w:t>
      </w:r>
    </w:p>
    <w:p w:rsidR="00EC13DF" w:rsidRPr="007F5D84" w:rsidRDefault="00EC13DF" w:rsidP="00F21AF2">
      <w:pPr>
        <w:spacing w:before="120"/>
        <w:ind w:firstLine="567"/>
        <w:jc w:val="both"/>
        <w:rPr>
          <w:sz w:val="28"/>
          <w:szCs w:val="28"/>
          <w:lang w:val="fr-FR"/>
        </w:rPr>
      </w:pPr>
      <w:r w:rsidRPr="007F5D84">
        <w:rPr>
          <w:sz w:val="28"/>
          <w:szCs w:val="28"/>
          <w:lang w:val="fr-FR"/>
        </w:rPr>
        <w:t>- Xác định chính xác huyệt định cấy chỉ. Sát trùng vùng huyệt</w:t>
      </w:r>
    </w:p>
    <w:p w:rsidR="00EC13DF" w:rsidRPr="007F5D84" w:rsidRDefault="00EC13DF" w:rsidP="00F21AF2">
      <w:pPr>
        <w:spacing w:before="120"/>
        <w:ind w:firstLine="567"/>
        <w:jc w:val="both"/>
        <w:rPr>
          <w:sz w:val="28"/>
          <w:szCs w:val="28"/>
          <w:lang w:val="fr-FR"/>
        </w:rPr>
      </w:pPr>
      <w:r w:rsidRPr="007F5D84">
        <w:rPr>
          <w:sz w:val="28"/>
          <w:szCs w:val="28"/>
          <w:lang w:val="fr-FR"/>
        </w:rPr>
        <w:t>- Châm kim nhanh qua da và đẩy từ từ tới huyệt.</w:t>
      </w:r>
    </w:p>
    <w:p w:rsidR="00EC13DF" w:rsidRPr="007F5D84" w:rsidRDefault="00EC13DF" w:rsidP="00F21AF2">
      <w:pPr>
        <w:spacing w:before="120"/>
        <w:ind w:firstLine="567"/>
        <w:jc w:val="both"/>
        <w:rPr>
          <w:sz w:val="28"/>
          <w:szCs w:val="28"/>
          <w:lang w:val="fr-FR"/>
        </w:rPr>
      </w:pPr>
      <w:r w:rsidRPr="007F5D84">
        <w:rPr>
          <w:sz w:val="28"/>
          <w:szCs w:val="28"/>
          <w:lang w:val="fr-FR"/>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7F5D84" w:rsidRPr="007F5D84" w:rsidRDefault="00EC13DF" w:rsidP="00F21AF2">
      <w:pPr>
        <w:spacing w:before="120"/>
        <w:ind w:firstLine="567"/>
        <w:jc w:val="both"/>
        <w:rPr>
          <w:sz w:val="28"/>
          <w:szCs w:val="28"/>
          <w:lang w:val="vi-VN"/>
        </w:rPr>
      </w:pPr>
      <w:r w:rsidRPr="007F5D84">
        <w:rPr>
          <w:sz w:val="28"/>
          <w:szCs w:val="28"/>
        </w:rPr>
        <w:t>6.1. Theo dõi</w:t>
      </w:r>
      <w:r w:rsidR="007F5D84" w:rsidRPr="007F5D84">
        <w:rPr>
          <w:sz w:val="28"/>
          <w:szCs w:val="28"/>
          <w:lang w:val="vi-VN"/>
        </w:rPr>
        <w:t>:</w:t>
      </w:r>
    </w:p>
    <w:p w:rsidR="00EC13DF" w:rsidRPr="007F5D84" w:rsidRDefault="007F5D84" w:rsidP="00F21AF2">
      <w:pPr>
        <w:spacing w:before="120"/>
        <w:ind w:firstLine="567"/>
        <w:jc w:val="both"/>
        <w:rPr>
          <w:sz w:val="28"/>
          <w:szCs w:val="28"/>
        </w:rPr>
      </w:pPr>
      <w:r w:rsidRPr="007F5D84">
        <w:rPr>
          <w:sz w:val="28"/>
          <w:szCs w:val="28"/>
          <w:lang w:val="vi-VN"/>
        </w:rPr>
        <w:t>-</w:t>
      </w:r>
      <w:r w:rsidR="00EC13DF" w:rsidRPr="007F5D84">
        <w:rPr>
          <w:sz w:val="28"/>
          <w:szCs w:val="28"/>
        </w:rPr>
        <w:t xml:space="preserve"> Toàn trạng bệnh nhân trong thời gian mỗi lần làm thủ thuật</w:t>
      </w:r>
    </w:p>
    <w:p w:rsidR="00EC13DF" w:rsidRPr="007F5D84" w:rsidRDefault="00EC13DF" w:rsidP="00F21AF2">
      <w:pPr>
        <w:spacing w:before="120"/>
        <w:ind w:firstLine="567"/>
        <w:jc w:val="both"/>
        <w:rPr>
          <w:sz w:val="28"/>
          <w:szCs w:val="28"/>
        </w:rPr>
      </w:pPr>
      <w:r w:rsidRPr="007F5D84">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HUYẾT ÁP THẤP</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Theo Tổ chức Y tế thế giới, huyết áp thấp là biểu hiện của sự rối loạn chức năng vỏ não của trung khu thần kinh vận mạch. Bệnh nhân được coi là huyết áp thấp khi chỉ số huyết áp tâm thu</w:t>
      </w:r>
      <w:r w:rsidR="00A10100">
        <w:rPr>
          <w:sz w:val="28"/>
          <w:szCs w:val="28"/>
        </w:rPr>
        <w:t xml:space="preserve"> (Huyết áp tối đa) dưới 90mmHg </w:t>
      </w:r>
      <w:r w:rsidRPr="007F5D84">
        <w:rPr>
          <w:sz w:val="28"/>
          <w:szCs w:val="28"/>
        </w:rPr>
        <w:t>và huyết áp tâm trương (</w:t>
      </w:r>
      <w:r w:rsidR="00A10100">
        <w:rPr>
          <w:sz w:val="28"/>
          <w:szCs w:val="28"/>
        </w:rPr>
        <w:t>Huyết áp tối thiểu) dưới 60mmHg.</w:t>
      </w:r>
    </w:p>
    <w:p w:rsidR="00EC13DF" w:rsidRPr="007F5D84" w:rsidRDefault="00EC13DF" w:rsidP="00F21AF2">
      <w:pPr>
        <w:spacing w:before="120"/>
        <w:ind w:firstLine="567"/>
        <w:jc w:val="both"/>
        <w:rPr>
          <w:sz w:val="28"/>
          <w:szCs w:val="28"/>
        </w:rPr>
      </w:pPr>
      <w:r w:rsidRPr="007F5D84">
        <w:rPr>
          <w:sz w:val="28"/>
          <w:szCs w:val="28"/>
        </w:rPr>
        <w:t>Có hai loại Huyết áp thấp tiên phát (do thể trạng) và huyết áp thấp thứ phát (do bệnh lý khác). Những người có huyết áp thấp thường có biểu hiện mệt mỏi, hoa mắt, chóng mặt, buồn nôn, giảm tập trung trí lực, khi thay đổi tư thế có choáng váng, thoáng ngất hoặc ngất.</w:t>
      </w:r>
    </w:p>
    <w:p w:rsidR="00EC13DF" w:rsidRPr="007F5D84" w:rsidRDefault="00EC13DF" w:rsidP="00F21AF2">
      <w:pPr>
        <w:spacing w:before="120"/>
        <w:ind w:firstLine="567"/>
        <w:jc w:val="both"/>
        <w:rPr>
          <w:sz w:val="28"/>
          <w:szCs w:val="28"/>
        </w:rPr>
      </w:pPr>
      <w:r w:rsidRPr="007F5D84">
        <w:rPr>
          <w:sz w:val="28"/>
          <w:szCs w:val="28"/>
        </w:rPr>
        <w:t>Theo Y học cổ truyền, huyết áp thấp thuộc phạm vi chứng huyễn vựng, hoa mắt chóng mặt.</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Tất cả những bệnh nhân có biểu hiện của huyết áp thấp mệt mỏi, hoa mắt chóng mặt.</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Phụ nữ có thai, người có suy giảm chức năng tuyến giáp, hạ đường huyết.</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7F5D84" w:rsidRDefault="00EC13DF" w:rsidP="00F21AF2">
      <w:pPr>
        <w:spacing w:before="120"/>
        <w:ind w:firstLine="567"/>
        <w:jc w:val="both"/>
        <w:rPr>
          <w:sz w:val="28"/>
          <w:szCs w:val="28"/>
        </w:rPr>
      </w:pPr>
      <w:r w:rsidRPr="007F5D84">
        <w:rPr>
          <w:sz w:val="28"/>
          <w:szCs w:val="28"/>
        </w:rPr>
        <w:t>4.1. Người thực hiện</w:t>
      </w:r>
      <w:r w:rsidR="003E0787" w:rsidRPr="007F5D84">
        <w:rPr>
          <w:sz w:val="28"/>
          <w:szCs w:val="28"/>
        </w:rPr>
        <w:t>:</w:t>
      </w:r>
    </w:p>
    <w:p w:rsidR="00EC13DF" w:rsidRPr="007F5D84" w:rsidRDefault="0041690B" w:rsidP="00F21AF2">
      <w:pPr>
        <w:spacing w:before="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4.2. Phương tiện</w:t>
      </w:r>
    </w:p>
    <w:p w:rsidR="003E0787" w:rsidRPr="007F5D84" w:rsidRDefault="003E0787" w:rsidP="00F21AF2">
      <w:pPr>
        <w:spacing w:before="120"/>
        <w:ind w:firstLine="567"/>
        <w:jc w:val="both"/>
        <w:rPr>
          <w:sz w:val="28"/>
          <w:szCs w:val="28"/>
        </w:rPr>
      </w:pPr>
      <w:r w:rsidRPr="007F5D84">
        <w:rPr>
          <w:sz w:val="28"/>
          <w:szCs w:val="28"/>
        </w:rPr>
        <w:t>- Chỉ catgut tự tiêu.</w:t>
      </w:r>
    </w:p>
    <w:p w:rsidR="003E0787" w:rsidRPr="007F5D84" w:rsidRDefault="003E0787" w:rsidP="00F21AF2">
      <w:pPr>
        <w:spacing w:before="120"/>
        <w:ind w:firstLine="567"/>
        <w:jc w:val="both"/>
        <w:rPr>
          <w:sz w:val="28"/>
          <w:szCs w:val="28"/>
        </w:rPr>
      </w:pPr>
      <w:r w:rsidRPr="007F5D84">
        <w:rPr>
          <w:sz w:val="28"/>
          <w:szCs w:val="28"/>
        </w:rPr>
        <w:t>- Kim cấy chỉ chuyên dụng hoặc kim cấy chỉ cải tiến.</w:t>
      </w:r>
    </w:p>
    <w:p w:rsidR="00EC13DF" w:rsidRPr="007F5D84" w:rsidRDefault="00EC13DF" w:rsidP="00F21AF2">
      <w:pPr>
        <w:spacing w:before="120"/>
        <w:ind w:firstLine="567"/>
        <w:jc w:val="both"/>
        <w:rPr>
          <w:sz w:val="28"/>
          <w:szCs w:val="28"/>
        </w:rPr>
      </w:pPr>
      <w:r w:rsidRPr="007F5D84">
        <w:rPr>
          <w:sz w:val="28"/>
          <w:szCs w:val="28"/>
        </w:rPr>
        <w:t>- Khay men, kẹp có mấu, bông gạc vô trùng, cồn iôt, băng dính, găng tay vô trùng.</w:t>
      </w:r>
    </w:p>
    <w:p w:rsidR="00EC13DF" w:rsidRPr="007F5D84" w:rsidRDefault="00EC13DF" w:rsidP="00F21AF2">
      <w:pPr>
        <w:spacing w:before="120"/>
        <w:ind w:firstLine="567"/>
        <w:jc w:val="both"/>
        <w:rPr>
          <w:sz w:val="28"/>
          <w:szCs w:val="28"/>
        </w:rPr>
      </w:pPr>
      <w:r w:rsidRPr="007F5D84">
        <w:rPr>
          <w:sz w:val="28"/>
          <w:szCs w:val="28"/>
        </w:rPr>
        <w:t>- Hộp thuốc chống choáng.</w:t>
      </w:r>
    </w:p>
    <w:p w:rsidR="00EC13DF" w:rsidRPr="007F5D84" w:rsidRDefault="00EC13DF" w:rsidP="00F21AF2">
      <w:pPr>
        <w:spacing w:before="120"/>
        <w:ind w:firstLine="567"/>
        <w:jc w:val="both"/>
        <w:rPr>
          <w:sz w:val="28"/>
          <w:szCs w:val="28"/>
        </w:rPr>
      </w:pPr>
      <w:r w:rsidRPr="007F5D84">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7F5D84" w:rsidRDefault="00EC13DF" w:rsidP="00F21AF2">
      <w:pPr>
        <w:spacing w:before="120"/>
        <w:ind w:firstLine="567"/>
        <w:jc w:val="both"/>
        <w:rPr>
          <w:sz w:val="28"/>
          <w:szCs w:val="28"/>
        </w:rPr>
      </w:pPr>
      <w:r w:rsidRPr="007F5D84">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7F5D84" w:rsidRDefault="00E045A9" w:rsidP="00F21AF2">
      <w:pPr>
        <w:spacing w:before="120"/>
        <w:ind w:firstLine="567"/>
        <w:jc w:val="both"/>
        <w:rPr>
          <w:sz w:val="28"/>
          <w:szCs w:val="28"/>
        </w:rPr>
      </w:pPr>
      <w:r>
        <w:rPr>
          <w:sz w:val="28"/>
          <w:szCs w:val="28"/>
          <w:lang w:val="vi-VN"/>
        </w:rPr>
        <w:lastRenderedPageBreak/>
        <w:t xml:space="preserve">- </w:t>
      </w:r>
      <w:r w:rsidR="007F5D84">
        <w:rPr>
          <w:sz w:val="28"/>
          <w:szCs w:val="28"/>
          <w:lang w:val="vi-VN"/>
        </w:rPr>
        <w:t>S</w:t>
      </w:r>
      <w:r w:rsidR="007F5D84" w:rsidRPr="007F5D84">
        <w:rPr>
          <w:sz w:val="28"/>
          <w:szCs w:val="28"/>
          <w:lang w:val="vi-VN"/>
        </w:rPr>
        <w:t>ử dụng các huyệt</w:t>
      </w:r>
      <w:r w:rsidR="00D9275C" w:rsidRPr="007F5D84">
        <w:rPr>
          <w:sz w:val="28"/>
          <w:szCs w:val="28"/>
          <w:lang w:val="vi-VN"/>
        </w:rPr>
        <w:t>:</w:t>
      </w:r>
      <w:r w:rsidR="00EC13DF" w:rsidRPr="007F5D84">
        <w:rPr>
          <w:sz w:val="28"/>
          <w:szCs w:val="28"/>
        </w:rPr>
        <w:t xml:space="preserve"> </w:t>
      </w:r>
      <w:r w:rsidR="00966981">
        <w:rPr>
          <w:sz w:val="28"/>
          <w:szCs w:val="28"/>
          <w:lang w:val="vi-VN"/>
        </w:rPr>
        <w:t xml:space="preserve">Cách du; </w:t>
      </w:r>
      <w:r w:rsidR="00EC13DF" w:rsidRPr="007F5D84">
        <w:rPr>
          <w:sz w:val="28"/>
          <w:szCs w:val="28"/>
        </w:rPr>
        <w:t>Phong trì</w:t>
      </w:r>
      <w:r w:rsidR="00D9275C" w:rsidRPr="007F5D84">
        <w:rPr>
          <w:sz w:val="28"/>
          <w:szCs w:val="28"/>
          <w:lang w:val="vi-VN"/>
        </w:rPr>
        <w:t>;</w:t>
      </w:r>
      <w:r w:rsidR="00EC13DF" w:rsidRPr="007F5D84">
        <w:rPr>
          <w:sz w:val="28"/>
          <w:szCs w:val="28"/>
        </w:rPr>
        <w:t xml:space="preserve"> Bách hội</w:t>
      </w:r>
      <w:r w:rsidR="00D9275C" w:rsidRPr="007F5D84">
        <w:rPr>
          <w:sz w:val="28"/>
          <w:szCs w:val="28"/>
          <w:lang w:val="vi-VN"/>
        </w:rPr>
        <w:t>;</w:t>
      </w:r>
      <w:r w:rsidR="00EC13DF" w:rsidRPr="007F5D84">
        <w:rPr>
          <w:sz w:val="28"/>
          <w:szCs w:val="28"/>
        </w:rPr>
        <w:t xml:space="preserve"> Thái dương</w:t>
      </w:r>
      <w:r w:rsidR="00D9275C" w:rsidRPr="007F5D84">
        <w:rPr>
          <w:sz w:val="28"/>
          <w:szCs w:val="28"/>
          <w:lang w:val="vi-VN"/>
        </w:rPr>
        <w:t>;</w:t>
      </w:r>
      <w:r w:rsidR="00EC13DF" w:rsidRPr="007F5D84">
        <w:rPr>
          <w:sz w:val="28"/>
          <w:szCs w:val="28"/>
        </w:rPr>
        <w:t xml:space="preserve"> Thượng tinh</w:t>
      </w:r>
      <w:r w:rsidR="00D9275C" w:rsidRPr="007F5D84">
        <w:rPr>
          <w:sz w:val="28"/>
          <w:szCs w:val="28"/>
          <w:lang w:val="vi-VN"/>
        </w:rPr>
        <w:t>;</w:t>
      </w:r>
      <w:r w:rsidR="00EC13DF" w:rsidRPr="007F5D84">
        <w:rPr>
          <w:sz w:val="28"/>
          <w:szCs w:val="28"/>
        </w:rPr>
        <w:t xml:space="preserve"> Đản trung</w:t>
      </w:r>
      <w:r w:rsidR="00D9275C" w:rsidRPr="007F5D84">
        <w:rPr>
          <w:sz w:val="28"/>
          <w:szCs w:val="28"/>
          <w:lang w:val="vi-VN"/>
        </w:rPr>
        <w:t>;</w:t>
      </w:r>
      <w:r w:rsidR="00EC13DF" w:rsidRPr="007F5D84">
        <w:rPr>
          <w:sz w:val="28"/>
          <w:szCs w:val="28"/>
        </w:rPr>
        <w:t xml:space="preserve"> Khí hải</w:t>
      </w:r>
      <w:r w:rsidR="00D9275C" w:rsidRPr="007F5D84">
        <w:rPr>
          <w:sz w:val="28"/>
          <w:szCs w:val="28"/>
          <w:lang w:val="vi-VN"/>
        </w:rPr>
        <w:t>;</w:t>
      </w:r>
      <w:r w:rsidR="00EC13DF" w:rsidRPr="007F5D84">
        <w:rPr>
          <w:sz w:val="28"/>
          <w:szCs w:val="28"/>
        </w:rPr>
        <w:t xml:space="preserve"> Quan nguyên</w:t>
      </w:r>
      <w:r w:rsidR="00D9275C" w:rsidRPr="007F5D84">
        <w:rPr>
          <w:sz w:val="28"/>
          <w:szCs w:val="28"/>
          <w:lang w:val="vi-VN"/>
        </w:rPr>
        <w:t>;</w:t>
      </w:r>
      <w:r w:rsidR="00EC13DF" w:rsidRPr="007F5D84">
        <w:rPr>
          <w:sz w:val="28"/>
          <w:szCs w:val="28"/>
        </w:rPr>
        <w:t xml:space="preserve"> Tam âm giao</w:t>
      </w:r>
      <w:r w:rsidR="00D9275C" w:rsidRPr="007F5D84">
        <w:rPr>
          <w:sz w:val="28"/>
          <w:szCs w:val="28"/>
          <w:lang w:val="vi-VN"/>
        </w:rPr>
        <w:t>;</w:t>
      </w:r>
      <w:r w:rsidR="00EC13DF" w:rsidRPr="007F5D84">
        <w:rPr>
          <w:sz w:val="28"/>
          <w:szCs w:val="28"/>
        </w:rPr>
        <w:t xml:space="preserve"> Túc tam lý</w:t>
      </w:r>
      <w:r w:rsidR="00D9275C" w:rsidRPr="007F5D84">
        <w:rPr>
          <w:sz w:val="28"/>
          <w:szCs w:val="28"/>
          <w:lang w:val="vi-VN"/>
        </w:rPr>
        <w:t>;</w:t>
      </w:r>
      <w:r w:rsidR="00EC13DF" w:rsidRPr="007F5D84">
        <w:rPr>
          <w:sz w:val="28"/>
          <w:szCs w:val="28"/>
        </w:rPr>
        <w:t xml:space="preserve"> Huyết hải</w:t>
      </w:r>
    </w:p>
    <w:p w:rsidR="00EC13DF" w:rsidRPr="007F5D84" w:rsidRDefault="00EC13DF" w:rsidP="00F21AF2">
      <w:pPr>
        <w:spacing w:before="120"/>
        <w:ind w:firstLine="567"/>
        <w:jc w:val="both"/>
        <w:rPr>
          <w:sz w:val="28"/>
          <w:szCs w:val="28"/>
        </w:rPr>
      </w:pPr>
      <w:r w:rsidRPr="007F5D84">
        <w:rPr>
          <w:sz w:val="28"/>
          <w:szCs w:val="28"/>
        </w:rPr>
        <w:t>5.2. Thủ thuật</w:t>
      </w:r>
    </w:p>
    <w:p w:rsidR="00EC13DF" w:rsidRPr="007F5D84" w:rsidRDefault="00EC13DF" w:rsidP="00F21AF2">
      <w:pPr>
        <w:spacing w:before="120"/>
        <w:ind w:firstLine="567"/>
        <w:jc w:val="both"/>
        <w:rPr>
          <w:sz w:val="28"/>
          <w:szCs w:val="28"/>
        </w:rPr>
      </w:pPr>
      <w:r w:rsidRPr="007F5D84">
        <w:rPr>
          <w:sz w:val="28"/>
          <w:szCs w:val="28"/>
        </w:rPr>
        <w:t>- Rửa tay sạch, đi găng tay vô trùng.</w:t>
      </w:r>
    </w:p>
    <w:p w:rsidR="00EC13DF" w:rsidRPr="007F5D84" w:rsidRDefault="00EC13DF" w:rsidP="00F21AF2">
      <w:pPr>
        <w:spacing w:before="120"/>
        <w:ind w:firstLine="567"/>
        <w:jc w:val="both"/>
        <w:rPr>
          <w:sz w:val="28"/>
          <w:szCs w:val="28"/>
        </w:rPr>
      </w:pPr>
      <w:r w:rsidRPr="007F5D84">
        <w:rPr>
          <w:sz w:val="28"/>
          <w:szCs w:val="28"/>
        </w:rPr>
        <w:t>- Cắt chỉ Catgut thành từng đoạn khoảng 1cm. Luồn chỉ vào nòng kim.</w:t>
      </w:r>
    </w:p>
    <w:p w:rsidR="00EC13DF" w:rsidRPr="007F5D84" w:rsidRDefault="00EC13DF" w:rsidP="00F21AF2">
      <w:pPr>
        <w:spacing w:before="120"/>
        <w:ind w:firstLine="567"/>
        <w:jc w:val="both"/>
        <w:rPr>
          <w:sz w:val="28"/>
          <w:szCs w:val="28"/>
        </w:rPr>
      </w:pPr>
      <w:r w:rsidRPr="007F5D84">
        <w:rPr>
          <w:sz w:val="28"/>
          <w:szCs w:val="28"/>
        </w:rPr>
        <w:t>- Xác định chính xác huyệt định cấy chỉ. Sát trùng vùng huyệt</w:t>
      </w:r>
    </w:p>
    <w:p w:rsidR="00EC13DF" w:rsidRPr="007F5D84" w:rsidRDefault="00EC13DF" w:rsidP="00F21AF2">
      <w:pPr>
        <w:spacing w:before="120"/>
        <w:ind w:firstLine="567"/>
        <w:jc w:val="both"/>
        <w:rPr>
          <w:sz w:val="28"/>
          <w:szCs w:val="28"/>
        </w:rPr>
      </w:pPr>
      <w:r w:rsidRPr="007F5D84">
        <w:rPr>
          <w:sz w:val="28"/>
          <w:szCs w:val="28"/>
        </w:rPr>
        <w:t>- Châm kim nhanh qua da và đẩy từ từ tới huyệt.</w:t>
      </w:r>
    </w:p>
    <w:p w:rsidR="00EC13DF" w:rsidRPr="007F5D84" w:rsidRDefault="00EC13DF" w:rsidP="00F21AF2">
      <w:pPr>
        <w:spacing w:before="120"/>
        <w:ind w:firstLine="567"/>
        <w:jc w:val="both"/>
        <w:rPr>
          <w:sz w:val="28"/>
          <w:szCs w:val="28"/>
        </w:rPr>
      </w:pPr>
      <w:r w:rsidRPr="007F5D84">
        <w:rPr>
          <w:sz w:val="28"/>
          <w:szCs w:val="28"/>
        </w:rPr>
        <w:t>- Đẩy nòng kim để chỉ nằm lại trong huyệt.</w:t>
      </w:r>
    </w:p>
    <w:p w:rsidR="00EC13DF" w:rsidRPr="007F5D84" w:rsidRDefault="00EC13DF" w:rsidP="00F21AF2">
      <w:pPr>
        <w:spacing w:before="120"/>
        <w:ind w:firstLine="567"/>
        <w:jc w:val="both"/>
        <w:rPr>
          <w:sz w:val="28"/>
          <w:szCs w:val="28"/>
        </w:rPr>
      </w:pPr>
      <w:r w:rsidRPr="007F5D84">
        <w:rPr>
          <w:sz w:val="28"/>
          <w:szCs w:val="28"/>
        </w:rPr>
        <w:t>- Nhẹ nhàng rút kim ra.</w:t>
      </w:r>
    </w:p>
    <w:p w:rsidR="00EC13DF" w:rsidRPr="007F5D84" w:rsidRDefault="00EC13DF" w:rsidP="00F21AF2">
      <w:pPr>
        <w:spacing w:before="120"/>
        <w:ind w:firstLine="567"/>
        <w:jc w:val="both"/>
        <w:rPr>
          <w:sz w:val="28"/>
          <w:szCs w:val="28"/>
        </w:rPr>
      </w:pPr>
      <w:r w:rsidRPr="007F5D84">
        <w:rPr>
          <w:sz w:val="28"/>
          <w:szCs w:val="28"/>
        </w:rPr>
        <w:t>- Đặt gạc vô trùng lên huyệt vừa cấy chỉ.</w:t>
      </w:r>
    </w:p>
    <w:p w:rsidR="00EC13DF" w:rsidRPr="007F5D84" w:rsidRDefault="00EC13DF" w:rsidP="00F21AF2">
      <w:pPr>
        <w:spacing w:before="120"/>
        <w:ind w:firstLine="567"/>
        <w:jc w:val="both"/>
        <w:rPr>
          <w:sz w:val="28"/>
          <w:szCs w:val="28"/>
        </w:rPr>
      </w:pPr>
      <w:r w:rsidRPr="007F5D84">
        <w:rPr>
          <w:sz w:val="28"/>
          <w:szCs w:val="28"/>
        </w:rPr>
        <w:t>- Cố định gạc bằng băng dính.</w:t>
      </w:r>
    </w:p>
    <w:p w:rsidR="00EC13DF" w:rsidRPr="007F5D84" w:rsidRDefault="00EC13DF" w:rsidP="00F21AF2">
      <w:pPr>
        <w:spacing w:before="120"/>
        <w:ind w:firstLine="567"/>
        <w:jc w:val="both"/>
        <w:rPr>
          <w:sz w:val="28"/>
          <w:szCs w:val="28"/>
        </w:rPr>
      </w:pPr>
      <w:r w:rsidRPr="007F5D84">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7F5D84" w:rsidRDefault="009B44CD" w:rsidP="00F21AF2">
      <w:pPr>
        <w:spacing w:before="120"/>
        <w:ind w:firstLine="567"/>
        <w:jc w:val="both"/>
        <w:rPr>
          <w:sz w:val="28"/>
          <w:szCs w:val="28"/>
        </w:rPr>
      </w:pPr>
      <w:r w:rsidRPr="002135DC">
        <w:rPr>
          <w:sz w:val="28"/>
          <w:szCs w:val="28"/>
        </w:rPr>
        <w:t>- Chảy máu:</w:t>
      </w:r>
      <w:r w:rsidRPr="007F5D84">
        <w:rPr>
          <w:sz w:val="28"/>
          <w:szCs w:val="28"/>
        </w:rPr>
        <w:t xml:space="preserve">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D9275C" w:rsidRPr="007F5D84" w:rsidRDefault="00D9275C"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LIỆT DÂY THẦN KINH VII NGOẠI BIÊN</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Liệt dây thần kinh số VII ngoại biên là mất hoặc giảm vận động nửa mặt của những cơ bám da mặt do dây thần kinh số VII chi phối, có dấu hiệu Charles-Bell dương tính.</w:t>
      </w:r>
    </w:p>
    <w:p w:rsidR="00EC13DF" w:rsidRPr="007F5D84" w:rsidRDefault="00EC13DF" w:rsidP="00F21AF2">
      <w:pPr>
        <w:spacing w:before="120"/>
        <w:ind w:firstLine="567"/>
        <w:jc w:val="both"/>
        <w:rPr>
          <w:sz w:val="28"/>
          <w:szCs w:val="28"/>
        </w:rPr>
      </w:pPr>
      <w:r w:rsidRPr="007F5D84">
        <w:rPr>
          <w:sz w:val="28"/>
          <w:szCs w:val="28"/>
        </w:rPr>
        <w:t>Theo Y học cổ truyền, bệnh thuộc chứng “khẩu nhãn oa tà” do phong hàn, phong nhiệt xâm phạm vào lạc mạch của ba kinh dương ở mặt làm khí huyết kém điều hòa kinh cân thiếu dinh dưỡng không co lại được hoặc do huyết ứ làm tắc trệ các kinh dương ở mặt. Bệnh nhân thường có biểu hiện miệng méo, mắt bên liệt nhắm không kín</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Liệt thần kinh số VII do lạnh, nhiễm khuẩn, nhiễm virus, chấn thương.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Liệt thần kinh số VII trong bệnh cảnh nặng khác hôn mê, u não, áp xe não, suy hô hấp, tai biến mạch máu não vùng thân não, bệnh nhân tâm thần.</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2135DC" w:rsidRDefault="00EC13DF" w:rsidP="00F21AF2">
      <w:pPr>
        <w:spacing w:before="120"/>
        <w:ind w:firstLine="567"/>
        <w:jc w:val="both"/>
        <w:rPr>
          <w:sz w:val="28"/>
          <w:szCs w:val="28"/>
        </w:rPr>
      </w:pPr>
      <w:r w:rsidRPr="002135DC">
        <w:rPr>
          <w:sz w:val="28"/>
          <w:szCs w:val="28"/>
        </w:rPr>
        <w:t>5.1. Phác đồ huyệt bên liệt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045A9" w:rsidP="00F21AF2">
      <w:pPr>
        <w:spacing w:before="120"/>
        <w:ind w:firstLine="567"/>
        <w:jc w:val="both"/>
        <w:rPr>
          <w:sz w:val="28"/>
          <w:szCs w:val="28"/>
          <w:lang w:val="vi-VN"/>
        </w:rPr>
      </w:pPr>
      <w:r>
        <w:rPr>
          <w:sz w:val="28"/>
          <w:szCs w:val="28"/>
          <w:lang w:val="vi-VN"/>
        </w:rPr>
        <w:lastRenderedPageBreak/>
        <w:t xml:space="preserve">- </w:t>
      </w:r>
      <w:r w:rsidR="007F5D84" w:rsidRPr="002135DC">
        <w:rPr>
          <w:sz w:val="28"/>
          <w:szCs w:val="28"/>
          <w:lang w:val="vi-VN"/>
        </w:rPr>
        <w:t>Sử dụng các huyệt</w:t>
      </w:r>
      <w:r w:rsidR="00D9275C" w:rsidRPr="002135DC">
        <w:rPr>
          <w:sz w:val="28"/>
          <w:szCs w:val="28"/>
          <w:lang w:val="vi-VN"/>
        </w:rPr>
        <w:t>:</w:t>
      </w:r>
      <w:r w:rsidR="00966981">
        <w:rPr>
          <w:sz w:val="28"/>
          <w:szCs w:val="28"/>
        </w:rPr>
        <w:t xml:space="preserve"> </w:t>
      </w:r>
      <w:r w:rsidR="00EC13DF" w:rsidRPr="002135DC">
        <w:rPr>
          <w:sz w:val="28"/>
          <w:szCs w:val="28"/>
        </w:rPr>
        <w:t>Đồng tử liêu</w:t>
      </w:r>
      <w:r w:rsidR="00D9275C" w:rsidRPr="002135DC">
        <w:rPr>
          <w:sz w:val="28"/>
          <w:szCs w:val="28"/>
          <w:lang w:val="vi-VN"/>
        </w:rPr>
        <w:t>;</w:t>
      </w:r>
      <w:r w:rsidR="00EC13DF" w:rsidRPr="002135DC">
        <w:rPr>
          <w:sz w:val="28"/>
          <w:szCs w:val="28"/>
        </w:rPr>
        <w:t xml:space="preserve"> Dương bạch</w:t>
      </w:r>
      <w:r w:rsidR="00D9275C" w:rsidRPr="002135DC">
        <w:rPr>
          <w:sz w:val="28"/>
          <w:szCs w:val="28"/>
          <w:lang w:val="vi-VN"/>
        </w:rPr>
        <w:t>;</w:t>
      </w:r>
      <w:r w:rsidR="00EC13DF" w:rsidRPr="002135DC">
        <w:rPr>
          <w:sz w:val="28"/>
          <w:szCs w:val="28"/>
        </w:rPr>
        <w:t xml:space="preserve"> Ngư yêu</w:t>
      </w:r>
      <w:r w:rsidR="00D9275C" w:rsidRPr="002135DC">
        <w:rPr>
          <w:sz w:val="28"/>
          <w:szCs w:val="28"/>
          <w:lang w:val="vi-VN"/>
        </w:rPr>
        <w:t>;</w:t>
      </w:r>
      <w:r w:rsidR="00EC13DF" w:rsidRPr="002135DC">
        <w:rPr>
          <w:sz w:val="28"/>
          <w:szCs w:val="28"/>
        </w:rPr>
        <w:t xml:space="preserve"> Toản trúc</w:t>
      </w:r>
      <w:r w:rsidR="00D9275C" w:rsidRPr="002135DC">
        <w:rPr>
          <w:sz w:val="28"/>
          <w:szCs w:val="28"/>
          <w:lang w:val="vi-VN"/>
        </w:rPr>
        <w:t>;</w:t>
      </w:r>
      <w:r w:rsidR="00EC13DF" w:rsidRPr="002135DC">
        <w:rPr>
          <w:sz w:val="28"/>
          <w:szCs w:val="28"/>
        </w:rPr>
        <w:t xml:space="preserve"> Tình minh</w:t>
      </w:r>
      <w:r w:rsidR="00D9275C" w:rsidRPr="002135DC">
        <w:rPr>
          <w:sz w:val="28"/>
          <w:szCs w:val="28"/>
          <w:lang w:val="vi-VN"/>
        </w:rPr>
        <w:t xml:space="preserve">; </w:t>
      </w:r>
      <w:r w:rsidR="00EC13DF" w:rsidRPr="002135DC">
        <w:rPr>
          <w:sz w:val="28"/>
          <w:szCs w:val="28"/>
        </w:rPr>
        <w:t>Quyền liêu</w:t>
      </w:r>
      <w:r w:rsidR="00D9275C" w:rsidRPr="002135DC">
        <w:rPr>
          <w:sz w:val="28"/>
          <w:szCs w:val="28"/>
          <w:lang w:val="vi-VN"/>
        </w:rPr>
        <w:t>;</w:t>
      </w:r>
      <w:r w:rsidR="00EC13DF" w:rsidRPr="002135DC">
        <w:rPr>
          <w:sz w:val="28"/>
          <w:szCs w:val="28"/>
        </w:rPr>
        <w:t xml:space="preserve"> Nghinh hương</w:t>
      </w:r>
      <w:r w:rsidR="00D9275C" w:rsidRPr="002135DC">
        <w:rPr>
          <w:sz w:val="28"/>
          <w:szCs w:val="28"/>
          <w:lang w:val="vi-VN"/>
        </w:rPr>
        <w:t>;</w:t>
      </w:r>
      <w:r w:rsidR="00EC13DF" w:rsidRPr="002135DC">
        <w:rPr>
          <w:sz w:val="28"/>
          <w:szCs w:val="28"/>
        </w:rPr>
        <w:t xml:space="preserve"> Địa thương</w:t>
      </w:r>
      <w:r w:rsidR="00D9275C" w:rsidRPr="002135DC">
        <w:rPr>
          <w:sz w:val="28"/>
          <w:szCs w:val="28"/>
          <w:lang w:val="vi-VN"/>
        </w:rPr>
        <w:t>;</w:t>
      </w:r>
      <w:r w:rsidR="00EC13DF" w:rsidRPr="002135DC">
        <w:rPr>
          <w:sz w:val="28"/>
          <w:szCs w:val="28"/>
        </w:rPr>
        <w:t xml:space="preserve"> Giáp xa</w:t>
      </w:r>
      <w:r w:rsidR="00D9275C" w:rsidRPr="002135DC">
        <w:rPr>
          <w:sz w:val="28"/>
          <w:szCs w:val="28"/>
          <w:lang w:val="vi-VN"/>
        </w:rPr>
        <w:t>;</w:t>
      </w:r>
      <w:r w:rsidR="00EC13DF" w:rsidRPr="002135DC">
        <w:rPr>
          <w:sz w:val="28"/>
          <w:szCs w:val="28"/>
        </w:rPr>
        <w:t xml:space="preserve"> Nhân trung</w:t>
      </w:r>
      <w:r w:rsidR="00D9275C" w:rsidRPr="002135DC">
        <w:rPr>
          <w:sz w:val="28"/>
          <w:szCs w:val="28"/>
          <w:lang w:val="vi-VN"/>
        </w:rPr>
        <w:t>;</w:t>
      </w:r>
      <w:r w:rsidR="00966981">
        <w:rPr>
          <w:sz w:val="28"/>
          <w:szCs w:val="28"/>
        </w:rPr>
        <w:t xml:space="preserve"> </w:t>
      </w:r>
      <w:r w:rsidR="00EC13DF" w:rsidRPr="002135DC">
        <w:rPr>
          <w:sz w:val="28"/>
          <w:szCs w:val="28"/>
        </w:rPr>
        <w:t>Thừa tương</w:t>
      </w:r>
      <w:r w:rsidR="00D9275C" w:rsidRPr="002135DC">
        <w:rPr>
          <w:sz w:val="28"/>
          <w:szCs w:val="28"/>
          <w:lang w:val="vi-VN"/>
        </w:rPr>
        <w:t>;</w:t>
      </w:r>
      <w:r w:rsidR="00966981">
        <w:rPr>
          <w:sz w:val="28"/>
          <w:szCs w:val="28"/>
          <w:lang w:val="vi-VN"/>
        </w:rPr>
        <w:t xml:space="preserve"> Thính cung; Ế phong;</w:t>
      </w:r>
      <w:r w:rsidR="00EC13DF" w:rsidRPr="002135DC">
        <w:rPr>
          <w:sz w:val="28"/>
          <w:szCs w:val="28"/>
        </w:rPr>
        <w:t xml:space="preserve"> Hợp cốc (bên đối diện)</w:t>
      </w:r>
      <w:r w:rsidR="00D9275C" w:rsidRPr="002135DC">
        <w:rPr>
          <w:sz w:val="28"/>
          <w:szCs w:val="28"/>
          <w:lang w:val="vi-VN"/>
        </w:rPr>
        <w:t>.</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2135DC" w:rsidRDefault="00EC13DF" w:rsidP="00F21AF2">
      <w:pPr>
        <w:spacing w:before="120"/>
        <w:ind w:firstLine="567"/>
        <w:jc w:val="both"/>
        <w:rPr>
          <w:sz w:val="28"/>
          <w:szCs w:val="28"/>
        </w:rPr>
      </w:pPr>
      <w:r w:rsidRPr="002135DC">
        <w:rPr>
          <w:sz w:val="28"/>
          <w:szCs w:val="28"/>
        </w:rPr>
        <w:t xml:space="preserve">- Mỗi lần cấy chỉ Catgut có tác dụng trong </w:t>
      </w:r>
      <w:r w:rsidR="009B44CD" w:rsidRPr="002135DC">
        <w:rPr>
          <w:sz w:val="28"/>
          <w:szCs w:val="28"/>
        </w:rPr>
        <w:t>khoảng 15 - 20 ngày</w:t>
      </w:r>
      <w:r w:rsidRPr="002135DC">
        <w:rPr>
          <w:sz w:val="28"/>
          <w:szCs w:val="28"/>
        </w:rPr>
        <w:t>.</w:t>
      </w:r>
    </w:p>
    <w:p w:rsidR="00EC13DF" w:rsidRPr="007F5D84" w:rsidRDefault="00EC13DF" w:rsidP="00F21AF2">
      <w:pPr>
        <w:spacing w:before="120"/>
        <w:ind w:firstLine="567"/>
        <w:jc w:val="both"/>
        <w:rPr>
          <w:sz w:val="28"/>
          <w:szCs w:val="28"/>
        </w:rPr>
      </w:pPr>
      <w:r w:rsidRPr="002135DC">
        <w:rPr>
          <w:sz w:val="28"/>
          <w:szCs w:val="28"/>
        </w:rPr>
        <w:t xml:space="preserve">- Sau </w:t>
      </w:r>
      <w:r w:rsidR="009B44CD" w:rsidRPr="002135DC">
        <w:rPr>
          <w:sz w:val="28"/>
          <w:szCs w:val="28"/>
        </w:rPr>
        <w:t>15 - 20 ngày</w:t>
      </w:r>
      <w:r w:rsidRPr="002135DC">
        <w:rPr>
          <w:sz w:val="28"/>
          <w:szCs w:val="28"/>
        </w:rPr>
        <w:t xml:space="preserve"> cấy chỉ</w:t>
      </w:r>
      <w:r w:rsidRPr="007F5D84">
        <w:rPr>
          <w:sz w:val="28"/>
          <w:szCs w:val="28"/>
        </w:rPr>
        <w:t xml:space="preserve">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2135DC" w:rsidRDefault="009B44CD" w:rsidP="00F21AF2">
      <w:pPr>
        <w:spacing w:before="120"/>
        <w:ind w:firstLine="567"/>
        <w:jc w:val="both"/>
        <w:rPr>
          <w:sz w:val="28"/>
          <w:szCs w:val="28"/>
        </w:rPr>
      </w:pPr>
      <w:r w:rsidRPr="002135DC">
        <w:rPr>
          <w:sz w:val="28"/>
          <w:szCs w:val="28"/>
        </w:rPr>
        <w:t>- Đau sưng nơi cấy chỉ: Chườm nóng, thuốc chống phù nề hoặc kháng sinh uống nếu nghi ngờ nhiễm khuẩn</w:t>
      </w:r>
    </w:p>
    <w:p w:rsidR="00EC13DF" w:rsidRPr="002135DC" w:rsidRDefault="00EC13DF" w:rsidP="00F21AF2">
      <w:pPr>
        <w:spacing w:before="120"/>
        <w:ind w:firstLine="567"/>
        <w:jc w:val="both"/>
        <w:rPr>
          <w:sz w:val="28"/>
          <w:szCs w:val="28"/>
        </w:rPr>
      </w:pPr>
    </w:p>
    <w:p w:rsidR="002135DC" w:rsidRDefault="002135DC">
      <w:pPr>
        <w:spacing w:after="160" w:line="259" w:lineRule="auto"/>
        <w:rPr>
          <w:b/>
          <w:sz w:val="28"/>
          <w:szCs w:val="28"/>
        </w:rPr>
      </w:pPr>
      <w:r>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w:t>
      </w:r>
      <w:r w:rsidR="002135DC">
        <w:rPr>
          <w:b/>
          <w:sz w:val="28"/>
          <w:szCs w:val="28"/>
        </w:rPr>
        <w:t>ỀU TRỊ THIỂU NĂNG TUẦN HOÀN NÃO</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2135DC" w:rsidRDefault="00EC13DF" w:rsidP="00F21AF2">
      <w:pPr>
        <w:spacing w:before="120"/>
        <w:ind w:firstLine="567"/>
        <w:jc w:val="both"/>
        <w:rPr>
          <w:sz w:val="28"/>
          <w:szCs w:val="28"/>
        </w:rPr>
      </w:pPr>
      <w:r w:rsidRPr="007F5D84">
        <w:rPr>
          <w:sz w:val="28"/>
          <w:szCs w:val="28"/>
        </w:rPr>
        <w:t>Thiếu máu não mạn tính là tình trạng rối loạn tuần hoàn não mạn tính với các bệnh cảnh như Sa sút trí tuệ ở người già, đau đầu, chóng mặt, mất ngủ…</w:t>
      </w:r>
    </w:p>
    <w:p w:rsidR="002135DC" w:rsidRDefault="00EC13DF" w:rsidP="00F21AF2">
      <w:pPr>
        <w:spacing w:before="120"/>
        <w:ind w:firstLine="567"/>
        <w:jc w:val="both"/>
        <w:rPr>
          <w:sz w:val="28"/>
          <w:szCs w:val="28"/>
        </w:rPr>
      </w:pPr>
      <w:r w:rsidRPr="007F5D84">
        <w:rPr>
          <w:sz w:val="28"/>
          <w:szCs w:val="28"/>
        </w:rPr>
        <w:t>Bệnh liên quan đến những yếu tố nguyên nhân như tăng huyết áp, xơ cứng mạch não, rối loạn đường máu, mỡ máu…</w:t>
      </w:r>
    </w:p>
    <w:p w:rsidR="002135DC" w:rsidRDefault="00EC13DF" w:rsidP="00F21AF2">
      <w:pPr>
        <w:spacing w:before="120"/>
        <w:ind w:firstLine="567"/>
        <w:jc w:val="both"/>
        <w:rPr>
          <w:sz w:val="28"/>
          <w:szCs w:val="28"/>
        </w:rPr>
      </w:pPr>
      <w:r w:rsidRPr="007F5D84">
        <w:rPr>
          <w:sz w:val="28"/>
          <w:szCs w:val="28"/>
        </w:rPr>
        <w:t>Bệnh thiếu máu não thực chất là bệnh thiếu oxy não, có khả năng diễn biến xấu thành tai biến mạch máu não.</w:t>
      </w:r>
    </w:p>
    <w:p w:rsidR="00EC13DF" w:rsidRPr="007F5D84" w:rsidRDefault="00EC13DF" w:rsidP="00F21AF2">
      <w:pPr>
        <w:spacing w:before="120"/>
        <w:ind w:firstLine="567"/>
        <w:jc w:val="both"/>
        <w:rPr>
          <w:sz w:val="28"/>
          <w:szCs w:val="28"/>
        </w:rPr>
      </w:pPr>
      <w:r w:rsidRPr="007F5D84">
        <w:rPr>
          <w:sz w:val="28"/>
          <w:szCs w:val="28"/>
        </w:rPr>
        <w:t>Bệnh thiếu máu não là một trong những loại bệnh thường gặp ở người già. Tỷ lệ mắc bệnh rất cao, theo thống kê có khoảng 2/3 người trung, cao tuổi mắc bệnh.</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Tất cả những bệnh nhân có triệu chứng đau đầu, chóng mặt, tai, mất ngủ, giảm trí nhớ, mất thăng bằng…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Người bệnh có tăng huyết áp thứ phát, có dấu hiệu của biến chứng do tăng huyết áp, của bệnh ngoại khoa như u não, áp xe não…</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2135DC" w:rsidRDefault="00EC13DF" w:rsidP="00F21AF2">
      <w:pPr>
        <w:spacing w:before="120"/>
        <w:ind w:firstLine="567"/>
        <w:jc w:val="both"/>
        <w:rPr>
          <w:sz w:val="28"/>
          <w:szCs w:val="28"/>
        </w:rPr>
      </w:pPr>
      <w:r w:rsidRPr="002135DC">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045A9" w:rsidP="00F21AF2">
      <w:pPr>
        <w:spacing w:before="120"/>
        <w:ind w:firstLine="567"/>
        <w:jc w:val="both"/>
        <w:rPr>
          <w:sz w:val="28"/>
          <w:szCs w:val="28"/>
          <w:lang w:val="fr-FR"/>
        </w:rPr>
      </w:pPr>
      <w:r>
        <w:rPr>
          <w:sz w:val="28"/>
          <w:szCs w:val="28"/>
          <w:lang w:val="vi-VN"/>
        </w:rPr>
        <w:lastRenderedPageBreak/>
        <w:t xml:space="preserve">- </w:t>
      </w:r>
      <w:r w:rsidR="007F5D84" w:rsidRPr="002135DC">
        <w:rPr>
          <w:sz w:val="28"/>
          <w:szCs w:val="28"/>
          <w:lang w:val="vi-VN"/>
        </w:rPr>
        <w:t>Sử dụng các huyệt</w:t>
      </w:r>
      <w:r w:rsidR="00C41097" w:rsidRPr="002135DC">
        <w:rPr>
          <w:sz w:val="28"/>
          <w:szCs w:val="28"/>
          <w:lang w:val="vi-VN"/>
        </w:rPr>
        <w:t>:</w:t>
      </w:r>
      <w:r w:rsidR="00EC13DF" w:rsidRPr="002135DC">
        <w:rPr>
          <w:sz w:val="28"/>
          <w:szCs w:val="28"/>
        </w:rPr>
        <w:t xml:space="preserve"> Bách hội</w:t>
      </w:r>
      <w:r w:rsidR="00C41097" w:rsidRPr="002135DC">
        <w:rPr>
          <w:sz w:val="28"/>
          <w:szCs w:val="28"/>
          <w:lang w:val="vi-VN"/>
        </w:rPr>
        <w:t>;</w:t>
      </w:r>
      <w:r w:rsidR="00EC13DF" w:rsidRPr="002135DC">
        <w:rPr>
          <w:sz w:val="28"/>
          <w:szCs w:val="28"/>
        </w:rPr>
        <w:t xml:space="preserve"> Thượng tinh</w:t>
      </w:r>
      <w:r w:rsidR="00C41097" w:rsidRPr="002135DC">
        <w:rPr>
          <w:sz w:val="28"/>
          <w:szCs w:val="28"/>
          <w:lang w:val="vi-VN"/>
        </w:rPr>
        <w:t>;</w:t>
      </w:r>
      <w:r w:rsidR="00EC13DF" w:rsidRPr="002135DC">
        <w:rPr>
          <w:sz w:val="28"/>
          <w:szCs w:val="28"/>
        </w:rPr>
        <w:t xml:space="preserve"> Thái dương</w:t>
      </w:r>
      <w:r w:rsidR="00C41097" w:rsidRPr="002135DC">
        <w:rPr>
          <w:sz w:val="28"/>
          <w:szCs w:val="28"/>
          <w:lang w:val="vi-VN"/>
        </w:rPr>
        <w:t xml:space="preserve">; </w:t>
      </w:r>
      <w:r w:rsidR="00EC13DF" w:rsidRPr="002135DC">
        <w:rPr>
          <w:sz w:val="28"/>
          <w:szCs w:val="28"/>
          <w:lang w:val="fr-FR"/>
        </w:rPr>
        <w:t>An miên</w:t>
      </w:r>
      <w:r w:rsidR="00C41097" w:rsidRPr="002135DC">
        <w:rPr>
          <w:sz w:val="28"/>
          <w:szCs w:val="28"/>
          <w:lang w:val="vi-VN"/>
        </w:rPr>
        <w:t>,</w:t>
      </w:r>
      <w:r w:rsidR="00EC13DF" w:rsidRPr="002135DC">
        <w:rPr>
          <w:sz w:val="28"/>
          <w:szCs w:val="28"/>
          <w:lang w:val="fr-FR"/>
        </w:rPr>
        <w:t xml:space="preserve"> Phong trì</w:t>
      </w:r>
      <w:r w:rsidR="00C41097" w:rsidRPr="002135DC">
        <w:rPr>
          <w:sz w:val="28"/>
          <w:szCs w:val="28"/>
          <w:lang w:val="vi-VN"/>
        </w:rPr>
        <w:t>;</w:t>
      </w:r>
      <w:r w:rsidR="00EC13DF" w:rsidRPr="002135DC">
        <w:rPr>
          <w:sz w:val="28"/>
          <w:szCs w:val="28"/>
          <w:lang w:val="fr-FR"/>
        </w:rPr>
        <w:t xml:space="preserve"> Ế phong</w:t>
      </w:r>
      <w:r w:rsidR="00C41097" w:rsidRPr="002135DC">
        <w:rPr>
          <w:sz w:val="28"/>
          <w:szCs w:val="28"/>
          <w:lang w:val="vi-VN"/>
        </w:rPr>
        <w:t>;</w:t>
      </w:r>
      <w:r w:rsidR="00EC13DF" w:rsidRPr="002135DC">
        <w:rPr>
          <w:sz w:val="28"/>
          <w:szCs w:val="28"/>
          <w:lang w:val="fr-FR"/>
        </w:rPr>
        <w:t xml:space="preserve"> Nội quan</w:t>
      </w:r>
      <w:r w:rsidR="00C41097" w:rsidRPr="002135DC">
        <w:rPr>
          <w:sz w:val="28"/>
          <w:szCs w:val="28"/>
          <w:lang w:val="vi-VN"/>
        </w:rPr>
        <w:t>;</w:t>
      </w:r>
      <w:r w:rsidR="00EC13DF" w:rsidRPr="002135DC">
        <w:rPr>
          <w:sz w:val="28"/>
          <w:szCs w:val="28"/>
          <w:lang w:val="fr-FR"/>
        </w:rPr>
        <w:t xml:space="preserve"> Can du</w:t>
      </w:r>
      <w:r w:rsidR="00C41097" w:rsidRPr="002135DC">
        <w:rPr>
          <w:sz w:val="28"/>
          <w:szCs w:val="28"/>
          <w:lang w:val="vi-VN"/>
        </w:rPr>
        <w:t>;</w:t>
      </w:r>
      <w:r w:rsidR="00EC13DF" w:rsidRPr="002135DC">
        <w:rPr>
          <w:sz w:val="28"/>
          <w:szCs w:val="28"/>
          <w:lang w:val="fr-FR"/>
        </w:rPr>
        <w:t xml:space="preserve"> Thận du</w:t>
      </w:r>
      <w:r w:rsidR="00C41097" w:rsidRPr="002135DC">
        <w:rPr>
          <w:sz w:val="28"/>
          <w:szCs w:val="28"/>
          <w:lang w:val="vi-VN"/>
        </w:rPr>
        <w:t>;</w:t>
      </w:r>
      <w:r w:rsidR="00EC13DF" w:rsidRPr="002135DC">
        <w:rPr>
          <w:sz w:val="28"/>
          <w:szCs w:val="28"/>
          <w:lang w:val="fr-FR"/>
        </w:rPr>
        <w:t xml:space="preserve"> Thái khê</w:t>
      </w:r>
      <w:r w:rsidR="00C41097" w:rsidRPr="002135DC">
        <w:rPr>
          <w:sz w:val="28"/>
          <w:szCs w:val="28"/>
          <w:lang w:val="vi-VN"/>
        </w:rPr>
        <w:t>;</w:t>
      </w:r>
      <w:r w:rsidR="00EC13DF" w:rsidRPr="002135DC">
        <w:rPr>
          <w:sz w:val="28"/>
          <w:szCs w:val="28"/>
          <w:lang w:val="fr-FR"/>
        </w:rPr>
        <w:t xml:space="preserve"> Thái xung</w:t>
      </w:r>
      <w:r w:rsidR="00C41097" w:rsidRPr="002135DC">
        <w:rPr>
          <w:sz w:val="28"/>
          <w:szCs w:val="28"/>
          <w:lang w:val="vi-VN"/>
        </w:rPr>
        <w:t>;</w:t>
      </w:r>
      <w:r w:rsidR="00EC13DF" w:rsidRPr="002135DC">
        <w:rPr>
          <w:sz w:val="28"/>
          <w:szCs w:val="28"/>
          <w:lang w:val="fr-FR"/>
        </w:rPr>
        <w:t xml:space="preserve"> Túc tam lý</w:t>
      </w:r>
      <w:r w:rsidR="00C41097" w:rsidRPr="002135DC">
        <w:rPr>
          <w:sz w:val="28"/>
          <w:szCs w:val="28"/>
          <w:lang w:val="vi-VN"/>
        </w:rPr>
        <w:t>;</w:t>
      </w:r>
      <w:r w:rsidR="00EC13DF" w:rsidRPr="002135DC">
        <w:rPr>
          <w:sz w:val="28"/>
          <w:szCs w:val="28"/>
          <w:lang w:val="fr-FR"/>
        </w:rPr>
        <w:t xml:space="preserve"> Tam âm giao</w:t>
      </w:r>
      <w:r w:rsidR="00C41097" w:rsidRPr="002135DC">
        <w:rPr>
          <w:sz w:val="28"/>
          <w:szCs w:val="28"/>
          <w:lang w:val="vi-VN"/>
        </w:rPr>
        <w:t>;</w:t>
      </w:r>
      <w:r w:rsidR="00EC13DF" w:rsidRPr="002135DC">
        <w:rPr>
          <w:sz w:val="28"/>
          <w:szCs w:val="28"/>
          <w:lang w:val="fr-FR"/>
        </w:rPr>
        <w:t xml:space="preserve"> Huyết hải</w:t>
      </w:r>
    </w:p>
    <w:p w:rsidR="00EC13DF" w:rsidRPr="002135DC" w:rsidRDefault="00EC13DF" w:rsidP="00F21AF2">
      <w:pPr>
        <w:spacing w:before="120"/>
        <w:ind w:firstLine="567"/>
        <w:jc w:val="both"/>
        <w:rPr>
          <w:sz w:val="28"/>
          <w:szCs w:val="28"/>
          <w:lang w:val="fr-FR"/>
        </w:rPr>
      </w:pPr>
      <w:r w:rsidRPr="002135DC">
        <w:rPr>
          <w:sz w:val="28"/>
          <w:szCs w:val="28"/>
          <w:lang w:val="fr-FR"/>
        </w:rPr>
        <w:t>5.2. Thủ thuật</w:t>
      </w:r>
    </w:p>
    <w:p w:rsidR="00EC13DF" w:rsidRPr="002135DC" w:rsidRDefault="00EC13DF" w:rsidP="00F21AF2">
      <w:pPr>
        <w:spacing w:before="120"/>
        <w:ind w:firstLine="567"/>
        <w:jc w:val="both"/>
        <w:rPr>
          <w:sz w:val="28"/>
          <w:szCs w:val="28"/>
          <w:lang w:val="fr-FR"/>
        </w:rPr>
      </w:pPr>
      <w:r w:rsidRPr="002135DC">
        <w:rPr>
          <w:sz w:val="28"/>
          <w:szCs w:val="28"/>
          <w:lang w:val="fr-FR"/>
        </w:rPr>
        <w:t>- Rửa tay sạch, đi găng tay vô trùng.</w:t>
      </w:r>
    </w:p>
    <w:p w:rsidR="00EC13DF" w:rsidRPr="002135DC" w:rsidRDefault="00EC13DF" w:rsidP="00F21AF2">
      <w:pPr>
        <w:spacing w:before="120"/>
        <w:ind w:firstLine="567"/>
        <w:jc w:val="both"/>
        <w:rPr>
          <w:sz w:val="28"/>
          <w:szCs w:val="28"/>
          <w:lang w:val="fr-FR"/>
        </w:rPr>
      </w:pPr>
      <w:r w:rsidRPr="002135DC">
        <w:rPr>
          <w:sz w:val="28"/>
          <w:szCs w:val="28"/>
          <w:lang w:val="fr-FR"/>
        </w:rPr>
        <w:t>- Cắt chỉ Catgut thành từng đoạn khoảng 1cm. Luồn chỉ vào nòng kim.</w:t>
      </w:r>
    </w:p>
    <w:p w:rsidR="00EC13DF" w:rsidRPr="002135DC" w:rsidRDefault="00EC13DF" w:rsidP="00F21AF2">
      <w:pPr>
        <w:spacing w:before="120"/>
        <w:ind w:firstLine="567"/>
        <w:jc w:val="both"/>
        <w:rPr>
          <w:sz w:val="28"/>
          <w:szCs w:val="28"/>
          <w:lang w:val="fr-FR"/>
        </w:rPr>
      </w:pPr>
      <w:r w:rsidRPr="002135DC">
        <w:rPr>
          <w:sz w:val="28"/>
          <w:szCs w:val="28"/>
          <w:lang w:val="fr-FR"/>
        </w:rPr>
        <w:t>- Xác định chính xác huyệt định cấy chỉ. Sát trùng vùng huyệt</w:t>
      </w:r>
    </w:p>
    <w:p w:rsidR="00EC13DF" w:rsidRPr="002135DC" w:rsidRDefault="00EC13DF" w:rsidP="00F21AF2">
      <w:pPr>
        <w:spacing w:before="120"/>
        <w:ind w:firstLine="567"/>
        <w:jc w:val="both"/>
        <w:rPr>
          <w:sz w:val="28"/>
          <w:szCs w:val="28"/>
          <w:lang w:val="fr-FR"/>
        </w:rPr>
      </w:pPr>
      <w:r w:rsidRPr="002135DC">
        <w:rPr>
          <w:sz w:val="28"/>
          <w:szCs w:val="28"/>
          <w:lang w:val="fr-FR"/>
        </w:rPr>
        <w:t>- Châm kim nhanh qua da và đẩy từ từ tới huyệt.</w:t>
      </w:r>
    </w:p>
    <w:p w:rsidR="00EC13DF" w:rsidRPr="002135DC" w:rsidRDefault="00EC13DF" w:rsidP="00F21AF2">
      <w:pPr>
        <w:spacing w:before="120"/>
        <w:ind w:firstLine="567"/>
        <w:jc w:val="both"/>
        <w:rPr>
          <w:sz w:val="28"/>
          <w:szCs w:val="28"/>
          <w:lang w:val="fr-FR"/>
        </w:rPr>
      </w:pPr>
      <w:r w:rsidRPr="002135DC">
        <w:rPr>
          <w:sz w:val="28"/>
          <w:szCs w:val="28"/>
          <w:lang w:val="fr-FR"/>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2135DC" w:rsidRDefault="009B44CD" w:rsidP="00F21AF2">
      <w:pPr>
        <w:spacing w:before="120"/>
        <w:ind w:firstLine="567"/>
        <w:jc w:val="both"/>
        <w:rPr>
          <w:sz w:val="28"/>
          <w:szCs w:val="28"/>
        </w:rPr>
      </w:pPr>
      <w:r w:rsidRPr="002135DC">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C41097" w:rsidRPr="007F5D84" w:rsidRDefault="00C41097"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ĐAU DÂY THẦN KINH LIÊN SƯỜN</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Đau dây thần kinh liên sườn là bệnh cảnh xuất hiện khi dây thần kinh liên sườn bị tổn thương (viêm nhiễm, chèn ép) tuỳ vào vị trí mức độ, số lượng dây thần kinh liên sườn bị tổn thương trên lâm sàng mà bệnh nhân có biểu hiện khác nhau. Bệnh thường đau tại nơi tổn thương khi ấn vào, đau chạy dọc theo đường đi của dây thần kinh, đau tăng khi ho, hít thở sâu, căng dãn lồng ngực. Đau thần kinh liên sườn hay gặp trong bệnh lý cột sống, chấn thương lồng ngực, Zona.</w:t>
      </w:r>
    </w:p>
    <w:p w:rsidR="00EC13DF" w:rsidRPr="007F5D84" w:rsidRDefault="00EC13DF" w:rsidP="00F21AF2">
      <w:pPr>
        <w:spacing w:before="120"/>
        <w:ind w:firstLine="567"/>
        <w:jc w:val="both"/>
        <w:rPr>
          <w:sz w:val="28"/>
          <w:szCs w:val="28"/>
        </w:rPr>
      </w:pPr>
      <w:r w:rsidRPr="007F5D84">
        <w:rPr>
          <w:sz w:val="28"/>
          <w:szCs w:val="28"/>
        </w:rPr>
        <w:t>Theo Y học cổ truyền, bệnh thuộc chứng “Hiếp thống” do Can khí uất kết, Can hỏa quá mạnh hoặc do khí trệ huyết ứ, đàm ẩm. Bệnh nhân thường đau một hoặc hai bên mạng sườn, ngực sườn đầy tức, dễ cáu giận, miệng đắng, mạch huyền, khẩn</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Đau thần kinh liên sườn do lạnh, sau chấn thương, Zona.</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Đau thần kinh liên sườn triệu chứng trong bệnh cảnh có ép tu (Lao cột sống, u tủy, chấn thương cột sống …)</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2135DC">
        <w:rPr>
          <w:sz w:val="28"/>
          <w:szCs w:val="28"/>
        </w:rPr>
        <w:t>- Được tư vấn, giải thích</w:t>
      </w:r>
      <w:r w:rsidRPr="007F5D84">
        <w:rPr>
          <w:sz w:val="28"/>
          <w:szCs w:val="28"/>
        </w:rPr>
        <w:t xml:space="preserve">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2135DC" w:rsidRDefault="00EC13DF" w:rsidP="00F21AF2">
      <w:pPr>
        <w:spacing w:before="120"/>
        <w:ind w:firstLine="567"/>
        <w:jc w:val="both"/>
        <w:rPr>
          <w:sz w:val="28"/>
          <w:szCs w:val="28"/>
        </w:rPr>
      </w:pPr>
      <w:r w:rsidRPr="002135DC">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045A9" w:rsidP="00F21AF2">
      <w:pPr>
        <w:spacing w:before="120"/>
        <w:ind w:firstLine="567"/>
        <w:jc w:val="both"/>
        <w:rPr>
          <w:sz w:val="28"/>
          <w:szCs w:val="28"/>
          <w:lang w:val="fr-FR"/>
        </w:rPr>
      </w:pPr>
      <w:r>
        <w:rPr>
          <w:sz w:val="28"/>
          <w:szCs w:val="28"/>
          <w:lang w:val="vi-VN"/>
        </w:rPr>
        <w:lastRenderedPageBreak/>
        <w:t xml:space="preserve">- </w:t>
      </w:r>
      <w:r w:rsidR="007F5D84" w:rsidRPr="002135DC">
        <w:rPr>
          <w:sz w:val="28"/>
          <w:szCs w:val="28"/>
          <w:lang w:val="vi-VN"/>
        </w:rPr>
        <w:t>Sử dụng các huyệt</w:t>
      </w:r>
      <w:r w:rsidR="00C41097" w:rsidRPr="002135DC">
        <w:rPr>
          <w:sz w:val="28"/>
          <w:szCs w:val="28"/>
          <w:lang w:val="vi-VN"/>
        </w:rPr>
        <w:t>:</w:t>
      </w:r>
      <w:r w:rsidR="00EC13DF" w:rsidRPr="002135DC">
        <w:rPr>
          <w:sz w:val="28"/>
          <w:szCs w:val="28"/>
        </w:rPr>
        <w:t xml:space="preserve"> Nội quan</w:t>
      </w:r>
      <w:r w:rsidR="00C41097" w:rsidRPr="002135DC">
        <w:rPr>
          <w:sz w:val="28"/>
          <w:szCs w:val="28"/>
          <w:lang w:val="vi-VN"/>
        </w:rPr>
        <w:t>;</w:t>
      </w:r>
      <w:r w:rsidR="00EC13DF" w:rsidRPr="002135DC">
        <w:rPr>
          <w:sz w:val="28"/>
          <w:szCs w:val="28"/>
        </w:rPr>
        <w:t xml:space="preserve"> Chương môn</w:t>
      </w:r>
      <w:r w:rsidR="00C41097" w:rsidRPr="002135DC">
        <w:rPr>
          <w:sz w:val="28"/>
          <w:szCs w:val="28"/>
          <w:lang w:val="vi-VN"/>
        </w:rPr>
        <w:t>;</w:t>
      </w:r>
      <w:r w:rsidR="00EC13DF" w:rsidRPr="002135DC">
        <w:rPr>
          <w:sz w:val="28"/>
          <w:szCs w:val="28"/>
        </w:rPr>
        <w:t xml:space="preserve"> Đại bao</w:t>
      </w:r>
      <w:r w:rsidR="00C41097" w:rsidRPr="002135DC">
        <w:rPr>
          <w:sz w:val="28"/>
          <w:szCs w:val="28"/>
          <w:lang w:val="vi-VN"/>
        </w:rPr>
        <w:t>;</w:t>
      </w:r>
      <w:r w:rsidR="00EC13DF" w:rsidRPr="002135DC">
        <w:rPr>
          <w:sz w:val="28"/>
          <w:szCs w:val="28"/>
        </w:rPr>
        <w:t xml:space="preserve"> Thiên trì</w:t>
      </w:r>
      <w:r w:rsidR="00C41097" w:rsidRPr="002135DC">
        <w:rPr>
          <w:sz w:val="28"/>
          <w:szCs w:val="28"/>
          <w:lang w:val="vi-VN"/>
        </w:rPr>
        <w:t>;</w:t>
      </w:r>
      <w:r w:rsidR="00EC13DF" w:rsidRPr="002135DC">
        <w:rPr>
          <w:sz w:val="28"/>
          <w:szCs w:val="28"/>
        </w:rPr>
        <w:t xml:space="preserve"> Hành gian</w:t>
      </w:r>
      <w:r w:rsidR="00C41097" w:rsidRPr="002135DC">
        <w:rPr>
          <w:sz w:val="28"/>
          <w:szCs w:val="28"/>
          <w:lang w:val="vi-VN"/>
        </w:rPr>
        <w:t>;</w:t>
      </w:r>
      <w:r w:rsidR="00EC13DF" w:rsidRPr="002135DC">
        <w:rPr>
          <w:sz w:val="28"/>
          <w:szCs w:val="28"/>
        </w:rPr>
        <w:t xml:space="preserve"> A thị huyệt</w:t>
      </w:r>
      <w:r w:rsidR="00C41097" w:rsidRPr="002135DC">
        <w:rPr>
          <w:sz w:val="28"/>
          <w:szCs w:val="28"/>
          <w:lang w:val="vi-VN"/>
        </w:rPr>
        <w:t>;</w:t>
      </w:r>
      <w:r w:rsidR="00EC13DF" w:rsidRPr="002135DC">
        <w:rPr>
          <w:sz w:val="28"/>
          <w:szCs w:val="28"/>
          <w:lang w:val="fr-FR"/>
        </w:rPr>
        <w:t xml:space="preserve"> Phong long</w:t>
      </w:r>
      <w:r w:rsidR="00C41097" w:rsidRPr="002135DC">
        <w:rPr>
          <w:sz w:val="28"/>
          <w:szCs w:val="28"/>
          <w:lang w:val="vi-VN"/>
        </w:rPr>
        <w:t>;</w:t>
      </w:r>
      <w:r w:rsidR="00EC13DF" w:rsidRPr="002135DC">
        <w:rPr>
          <w:sz w:val="28"/>
          <w:szCs w:val="28"/>
          <w:lang w:val="fr-FR"/>
        </w:rPr>
        <w:t xml:space="preserve"> Kỳ môn</w:t>
      </w:r>
      <w:r w:rsidR="00C41097" w:rsidRPr="002135DC">
        <w:rPr>
          <w:sz w:val="28"/>
          <w:szCs w:val="28"/>
          <w:lang w:val="vi-VN"/>
        </w:rPr>
        <w:t>;</w:t>
      </w:r>
      <w:r w:rsidR="00EC13DF" w:rsidRPr="002135DC">
        <w:rPr>
          <w:sz w:val="28"/>
          <w:szCs w:val="28"/>
          <w:lang w:val="fr-FR"/>
        </w:rPr>
        <w:t xml:space="preserve"> Chi câu</w:t>
      </w:r>
      <w:r w:rsidR="00C41097" w:rsidRPr="002135DC">
        <w:rPr>
          <w:sz w:val="28"/>
          <w:szCs w:val="28"/>
          <w:lang w:val="vi-VN"/>
        </w:rPr>
        <w:t>;</w:t>
      </w:r>
      <w:r w:rsidR="00EC13DF" w:rsidRPr="002135DC">
        <w:rPr>
          <w:sz w:val="28"/>
          <w:szCs w:val="28"/>
          <w:lang w:val="fr-FR"/>
        </w:rPr>
        <w:t xml:space="preserve"> Can du</w:t>
      </w:r>
      <w:r w:rsidR="00C41097" w:rsidRPr="002135DC">
        <w:rPr>
          <w:sz w:val="28"/>
          <w:szCs w:val="28"/>
          <w:lang w:val="vi-VN"/>
        </w:rPr>
        <w:t>;</w:t>
      </w:r>
      <w:r w:rsidR="00EC13DF" w:rsidRPr="002135DC">
        <w:rPr>
          <w:sz w:val="28"/>
          <w:szCs w:val="28"/>
          <w:lang w:val="fr-FR"/>
        </w:rPr>
        <w:t xml:space="preserve"> Thái khê</w:t>
      </w:r>
      <w:r w:rsidR="00C41097" w:rsidRPr="002135DC">
        <w:rPr>
          <w:sz w:val="28"/>
          <w:szCs w:val="28"/>
          <w:lang w:val="vi-VN"/>
        </w:rPr>
        <w:t>;</w:t>
      </w:r>
      <w:r w:rsidR="00EC13DF" w:rsidRPr="002135DC">
        <w:rPr>
          <w:sz w:val="28"/>
          <w:szCs w:val="28"/>
          <w:lang w:val="fr-FR"/>
        </w:rPr>
        <w:t xml:space="preserve"> Huyết hải</w:t>
      </w:r>
    </w:p>
    <w:p w:rsidR="00EC13DF" w:rsidRPr="002135DC" w:rsidRDefault="00EC13DF" w:rsidP="00F21AF2">
      <w:pPr>
        <w:spacing w:before="120"/>
        <w:ind w:firstLine="567"/>
        <w:jc w:val="both"/>
        <w:rPr>
          <w:sz w:val="28"/>
          <w:szCs w:val="28"/>
          <w:lang w:val="fr-FR"/>
        </w:rPr>
      </w:pPr>
      <w:r w:rsidRPr="002135DC">
        <w:rPr>
          <w:sz w:val="28"/>
          <w:szCs w:val="28"/>
          <w:lang w:val="fr-FR"/>
        </w:rPr>
        <w:t>5.2. Thủ thuật</w:t>
      </w:r>
    </w:p>
    <w:p w:rsidR="00EC13DF" w:rsidRPr="002135DC" w:rsidRDefault="00EC13DF" w:rsidP="00F21AF2">
      <w:pPr>
        <w:spacing w:before="120"/>
        <w:ind w:firstLine="567"/>
        <w:jc w:val="both"/>
        <w:rPr>
          <w:sz w:val="28"/>
          <w:szCs w:val="28"/>
          <w:lang w:val="fr-FR"/>
        </w:rPr>
      </w:pPr>
      <w:r w:rsidRPr="002135DC">
        <w:rPr>
          <w:sz w:val="28"/>
          <w:szCs w:val="28"/>
          <w:lang w:val="fr-FR"/>
        </w:rPr>
        <w:t>- Rửa tay sạch, đi găng tay vô trùng.</w:t>
      </w:r>
    </w:p>
    <w:p w:rsidR="00EC13DF" w:rsidRPr="002135DC" w:rsidRDefault="00EC13DF" w:rsidP="00F21AF2">
      <w:pPr>
        <w:spacing w:before="120"/>
        <w:ind w:firstLine="567"/>
        <w:jc w:val="both"/>
        <w:rPr>
          <w:sz w:val="28"/>
          <w:szCs w:val="28"/>
          <w:lang w:val="fr-FR"/>
        </w:rPr>
      </w:pPr>
      <w:r w:rsidRPr="002135DC">
        <w:rPr>
          <w:sz w:val="28"/>
          <w:szCs w:val="28"/>
          <w:lang w:val="fr-FR"/>
        </w:rPr>
        <w:t>- Cắt chỉ Catgut thành từng đoạn khoảng 1cm. Luồn chỉ vào nòng kim.</w:t>
      </w:r>
    </w:p>
    <w:p w:rsidR="00EC13DF" w:rsidRPr="002135DC" w:rsidRDefault="00EC13DF" w:rsidP="00F21AF2">
      <w:pPr>
        <w:spacing w:before="120"/>
        <w:ind w:firstLine="567"/>
        <w:jc w:val="both"/>
        <w:rPr>
          <w:sz w:val="28"/>
          <w:szCs w:val="28"/>
          <w:lang w:val="fr-FR"/>
        </w:rPr>
      </w:pPr>
      <w:r w:rsidRPr="002135DC">
        <w:rPr>
          <w:sz w:val="28"/>
          <w:szCs w:val="28"/>
          <w:lang w:val="fr-FR"/>
        </w:rPr>
        <w:t>- Xác định chính xác huyệt định cấy chỉ. Sát trùng vùng huyệt</w:t>
      </w:r>
    </w:p>
    <w:p w:rsidR="00EC13DF" w:rsidRPr="002135DC" w:rsidRDefault="00EC13DF" w:rsidP="00F21AF2">
      <w:pPr>
        <w:spacing w:before="120"/>
        <w:ind w:firstLine="567"/>
        <w:jc w:val="both"/>
        <w:rPr>
          <w:sz w:val="28"/>
          <w:szCs w:val="28"/>
          <w:lang w:val="fr-FR"/>
        </w:rPr>
      </w:pPr>
      <w:r w:rsidRPr="002135DC">
        <w:rPr>
          <w:sz w:val="28"/>
          <w:szCs w:val="28"/>
          <w:lang w:val="fr-FR"/>
        </w:rPr>
        <w:t>- Châm kim nhanh qua da và đẩy từ từ tới huyệt.</w:t>
      </w:r>
    </w:p>
    <w:p w:rsidR="00EC13DF" w:rsidRPr="002135DC" w:rsidRDefault="00EC13DF" w:rsidP="00F21AF2">
      <w:pPr>
        <w:spacing w:before="120"/>
        <w:ind w:firstLine="567"/>
        <w:jc w:val="both"/>
        <w:rPr>
          <w:sz w:val="28"/>
          <w:szCs w:val="28"/>
          <w:lang w:val="fr-FR"/>
        </w:rPr>
      </w:pPr>
      <w:r w:rsidRPr="002135DC">
        <w:rPr>
          <w:sz w:val="28"/>
          <w:szCs w:val="28"/>
          <w:lang w:val="fr-FR"/>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Catgut có tác</w:t>
      </w:r>
      <w:r w:rsidRPr="007F5D84">
        <w:rPr>
          <w:sz w:val="28"/>
          <w:szCs w:val="28"/>
        </w:rPr>
        <w:t xml:space="preserve">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2135DC" w:rsidRDefault="009B44CD" w:rsidP="00F21AF2">
      <w:pPr>
        <w:spacing w:before="120"/>
        <w:ind w:firstLine="567"/>
        <w:jc w:val="both"/>
        <w:rPr>
          <w:sz w:val="28"/>
          <w:szCs w:val="28"/>
        </w:rPr>
      </w:pPr>
      <w:r w:rsidRPr="002135DC">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C41097" w:rsidRPr="007F5D84" w:rsidRDefault="00C41097"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LIỆT TỨ CHI DO CHẤN THƯƠNG CỘT SỐNG</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 xml:space="preserve">Chấn thương cột sống cổ thường gặp trong tai nạn giao thông, lao động, tuỳ vào vị trí và </w:t>
      </w:r>
      <w:r w:rsidR="00E045A9">
        <w:rPr>
          <w:sz w:val="28"/>
          <w:szCs w:val="28"/>
        </w:rPr>
        <w:t>tình trạng bệnh tật</w:t>
      </w:r>
      <w:r w:rsidRPr="007F5D84">
        <w:rPr>
          <w:sz w:val="28"/>
          <w:szCs w:val="28"/>
        </w:rPr>
        <w:t xml:space="preserve"> bệnh nhân có thể giảm hoặc mất vận động chủ động tứ chi hoàn toàn, thường kèm theo rối loạn cảm giác và rối loạn cơ tròn,</w:t>
      </w:r>
    </w:p>
    <w:p w:rsidR="00EC13DF" w:rsidRPr="007F5D84" w:rsidRDefault="00EC13DF" w:rsidP="00F21AF2">
      <w:pPr>
        <w:spacing w:before="120"/>
        <w:ind w:firstLine="567"/>
        <w:jc w:val="both"/>
        <w:rPr>
          <w:sz w:val="28"/>
          <w:szCs w:val="28"/>
        </w:rPr>
      </w:pPr>
      <w:r w:rsidRPr="007F5D84">
        <w:rPr>
          <w:sz w:val="28"/>
          <w:szCs w:val="28"/>
        </w:rPr>
        <w:t>Theo Y học cổ truyền chấn thương gây làm kinh mạch tắc nghẽn, khí trệ huyết ứ gây liệt.</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Chấn thương cột sống sau giai đoạn cấp không có chỉ định ngoại khoa.</w:t>
      </w:r>
    </w:p>
    <w:p w:rsidR="00EC13DF" w:rsidRPr="007F5D84" w:rsidRDefault="00EC13DF" w:rsidP="00F21AF2">
      <w:pPr>
        <w:spacing w:before="120"/>
        <w:ind w:firstLine="567"/>
        <w:jc w:val="both"/>
        <w:rPr>
          <w:sz w:val="28"/>
          <w:szCs w:val="28"/>
        </w:rPr>
      </w:pPr>
      <w:r w:rsidRPr="007F5D84">
        <w:rPr>
          <w:sz w:val="28"/>
          <w:szCs w:val="28"/>
        </w:rPr>
        <w:t>- Sau phẫu thuật cột sống bệnh nhân có chỉ định phục hồi chức năng.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Bệnh nhân trong giai đoạn cấp, choáng tủy</w:t>
      </w:r>
    </w:p>
    <w:p w:rsidR="00EC13DF" w:rsidRPr="007F5D84" w:rsidRDefault="00EC13DF" w:rsidP="00F21AF2">
      <w:pPr>
        <w:spacing w:before="120"/>
        <w:ind w:firstLine="567"/>
        <w:jc w:val="both"/>
        <w:rPr>
          <w:sz w:val="28"/>
          <w:szCs w:val="28"/>
        </w:rPr>
      </w:pPr>
      <w:r w:rsidRPr="007F5D84">
        <w:rPr>
          <w:sz w:val="28"/>
          <w:szCs w:val="28"/>
        </w:rPr>
        <w:t>- Bệnh nhân có chỉ định ngoại khoa.</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2135DC" w:rsidRDefault="00EC13DF" w:rsidP="00F21AF2">
      <w:pPr>
        <w:spacing w:before="120"/>
        <w:ind w:firstLine="567"/>
        <w:jc w:val="both"/>
        <w:rPr>
          <w:sz w:val="28"/>
          <w:szCs w:val="28"/>
        </w:rPr>
      </w:pPr>
      <w:r w:rsidRPr="002135DC">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2135DC">
        <w:rPr>
          <w:sz w:val="28"/>
          <w:szCs w:val="28"/>
        </w:rPr>
        <w:t>- Được khám và làm</w:t>
      </w:r>
      <w:r w:rsidRPr="007F5D84">
        <w:rPr>
          <w:sz w:val="28"/>
          <w:szCs w:val="28"/>
        </w:rPr>
        <w:t xml:space="preserve">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C41097" w:rsidRPr="002135DC" w:rsidRDefault="00EC13DF" w:rsidP="00F21AF2">
      <w:pPr>
        <w:spacing w:before="120"/>
        <w:ind w:firstLine="567"/>
        <w:jc w:val="both"/>
        <w:rPr>
          <w:sz w:val="28"/>
          <w:szCs w:val="28"/>
        </w:rPr>
      </w:pPr>
      <w:r w:rsidRPr="002135DC">
        <w:rPr>
          <w:sz w:val="28"/>
          <w:szCs w:val="28"/>
        </w:rPr>
        <w:t>5.1. Phác đồ huyệt</w:t>
      </w:r>
      <w:r w:rsidR="00C41097" w:rsidRPr="002135DC">
        <w:rPr>
          <w:sz w:val="28"/>
          <w:szCs w:val="28"/>
        </w:rPr>
        <w: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045A9" w:rsidP="00F21AF2">
      <w:pPr>
        <w:spacing w:before="120"/>
        <w:ind w:firstLine="567"/>
        <w:jc w:val="both"/>
        <w:rPr>
          <w:sz w:val="28"/>
          <w:szCs w:val="28"/>
        </w:rPr>
      </w:pPr>
      <w:r>
        <w:rPr>
          <w:sz w:val="28"/>
          <w:szCs w:val="28"/>
          <w:lang w:val="vi-VN"/>
        </w:rPr>
        <w:t xml:space="preserve">- </w:t>
      </w:r>
      <w:r w:rsidR="00C41097" w:rsidRPr="002135DC">
        <w:rPr>
          <w:sz w:val="28"/>
          <w:szCs w:val="28"/>
          <w:lang w:val="vi-VN"/>
        </w:rPr>
        <w:t>C</w:t>
      </w:r>
      <w:r w:rsidR="00EC13DF" w:rsidRPr="002135DC">
        <w:rPr>
          <w:sz w:val="28"/>
          <w:szCs w:val="28"/>
        </w:rPr>
        <w:t xml:space="preserve">ấy </w:t>
      </w:r>
      <w:r w:rsidR="00C41097" w:rsidRPr="002135DC">
        <w:rPr>
          <w:sz w:val="28"/>
          <w:szCs w:val="28"/>
          <w:lang w:val="vi-VN"/>
        </w:rPr>
        <w:t xml:space="preserve">khoảng </w:t>
      </w:r>
      <w:r w:rsidR="00EC13DF" w:rsidRPr="002135DC">
        <w:rPr>
          <w:sz w:val="28"/>
          <w:szCs w:val="28"/>
        </w:rPr>
        <w:t>1</w:t>
      </w:r>
      <w:r w:rsidR="00C41097" w:rsidRPr="002135DC">
        <w:rPr>
          <w:sz w:val="28"/>
          <w:szCs w:val="28"/>
        </w:rPr>
        <w:t>0 - 14 huyệt trong các huyệt:</w:t>
      </w:r>
      <w:r w:rsidR="00EC13DF" w:rsidRPr="002135DC">
        <w:rPr>
          <w:sz w:val="28"/>
          <w:szCs w:val="28"/>
        </w:rPr>
        <w:t xml:space="preserve"> Giáp tích cổ vùng tổn thương hai bên</w:t>
      </w:r>
      <w:r w:rsidR="00C41097" w:rsidRPr="002135DC">
        <w:rPr>
          <w:sz w:val="28"/>
          <w:szCs w:val="28"/>
          <w:lang w:val="vi-VN"/>
        </w:rPr>
        <w:t>;</w:t>
      </w:r>
      <w:r w:rsidR="00EC13DF" w:rsidRPr="002135DC">
        <w:rPr>
          <w:sz w:val="28"/>
          <w:szCs w:val="28"/>
        </w:rPr>
        <w:t xml:space="preserve"> Đại chuỳ</w:t>
      </w:r>
      <w:r w:rsidR="00C41097" w:rsidRPr="002135DC">
        <w:rPr>
          <w:sz w:val="28"/>
          <w:szCs w:val="28"/>
          <w:lang w:val="vi-VN"/>
        </w:rPr>
        <w:t>;</w:t>
      </w:r>
      <w:r w:rsidR="00EC13DF" w:rsidRPr="002135DC">
        <w:rPr>
          <w:sz w:val="28"/>
          <w:szCs w:val="28"/>
        </w:rPr>
        <w:t xml:space="preserve"> Giáp tích L2-S1</w:t>
      </w:r>
      <w:r w:rsidR="00C41097" w:rsidRPr="002135DC">
        <w:rPr>
          <w:sz w:val="28"/>
          <w:szCs w:val="28"/>
          <w:lang w:val="vi-VN"/>
        </w:rPr>
        <w:t xml:space="preserve">; </w:t>
      </w:r>
      <w:r w:rsidR="00EC13DF" w:rsidRPr="002135DC">
        <w:rPr>
          <w:sz w:val="28"/>
          <w:szCs w:val="28"/>
        </w:rPr>
        <w:t>Thái xung</w:t>
      </w:r>
      <w:r w:rsidR="00C41097" w:rsidRPr="002135DC">
        <w:rPr>
          <w:sz w:val="28"/>
          <w:szCs w:val="28"/>
          <w:lang w:val="vi-VN"/>
        </w:rPr>
        <w:t>;</w:t>
      </w:r>
      <w:r w:rsidR="00EC13DF" w:rsidRPr="002135DC">
        <w:rPr>
          <w:sz w:val="28"/>
          <w:szCs w:val="28"/>
        </w:rPr>
        <w:t xml:space="preserve"> Kiên ngung</w:t>
      </w:r>
      <w:r w:rsidR="00C41097" w:rsidRPr="002135DC">
        <w:rPr>
          <w:sz w:val="28"/>
          <w:szCs w:val="28"/>
          <w:lang w:val="vi-VN"/>
        </w:rPr>
        <w:t>;</w:t>
      </w:r>
      <w:r w:rsidR="00EC13DF" w:rsidRPr="002135DC">
        <w:rPr>
          <w:sz w:val="28"/>
          <w:szCs w:val="28"/>
        </w:rPr>
        <w:t xml:space="preserve"> Trật biên</w:t>
      </w:r>
      <w:r w:rsidR="00C41097" w:rsidRPr="002135DC">
        <w:rPr>
          <w:sz w:val="28"/>
          <w:szCs w:val="28"/>
          <w:lang w:val="vi-VN"/>
        </w:rPr>
        <w:t>;</w:t>
      </w:r>
      <w:r w:rsidR="00EC13DF" w:rsidRPr="002135DC">
        <w:rPr>
          <w:sz w:val="28"/>
          <w:szCs w:val="28"/>
        </w:rPr>
        <w:t xml:space="preserve"> Thủ tam lý</w:t>
      </w:r>
      <w:r w:rsidR="00C41097" w:rsidRPr="002135DC">
        <w:rPr>
          <w:sz w:val="28"/>
          <w:szCs w:val="28"/>
          <w:lang w:val="vi-VN"/>
        </w:rPr>
        <w:t>;</w:t>
      </w:r>
      <w:r w:rsidR="00EC13DF" w:rsidRPr="002135DC">
        <w:rPr>
          <w:sz w:val="28"/>
          <w:szCs w:val="28"/>
        </w:rPr>
        <w:t xml:space="preserve"> Thừa </w:t>
      </w:r>
      <w:r w:rsidR="00EC13DF" w:rsidRPr="002135DC">
        <w:rPr>
          <w:sz w:val="28"/>
          <w:szCs w:val="28"/>
        </w:rPr>
        <w:lastRenderedPageBreak/>
        <w:t>phù</w:t>
      </w:r>
      <w:r w:rsidR="00C41097" w:rsidRPr="002135DC">
        <w:rPr>
          <w:sz w:val="28"/>
          <w:szCs w:val="28"/>
          <w:lang w:val="vi-VN"/>
        </w:rPr>
        <w:t>;</w:t>
      </w:r>
      <w:r w:rsidR="00EC13DF" w:rsidRPr="002135DC">
        <w:rPr>
          <w:sz w:val="28"/>
          <w:szCs w:val="28"/>
        </w:rPr>
        <w:t xml:space="preserve"> Giải khê</w:t>
      </w:r>
      <w:r w:rsidR="00C41097" w:rsidRPr="002135DC">
        <w:rPr>
          <w:sz w:val="28"/>
          <w:szCs w:val="28"/>
          <w:lang w:val="vi-VN"/>
        </w:rPr>
        <w:t xml:space="preserve">; </w:t>
      </w:r>
      <w:r w:rsidR="00EC13DF" w:rsidRPr="002135DC">
        <w:rPr>
          <w:sz w:val="28"/>
          <w:szCs w:val="28"/>
        </w:rPr>
        <w:t>Ngoại quan</w:t>
      </w:r>
      <w:r w:rsidR="00C41097" w:rsidRPr="002135DC">
        <w:rPr>
          <w:sz w:val="28"/>
          <w:szCs w:val="28"/>
          <w:lang w:val="vi-VN"/>
        </w:rPr>
        <w:t>;</w:t>
      </w:r>
      <w:r w:rsidR="00EC13DF" w:rsidRPr="002135DC">
        <w:rPr>
          <w:sz w:val="28"/>
          <w:szCs w:val="28"/>
        </w:rPr>
        <w:t xml:space="preserve">  Ân môn</w:t>
      </w:r>
      <w:r w:rsidR="00C41097" w:rsidRPr="002135DC">
        <w:rPr>
          <w:sz w:val="28"/>
          <w:szCs w:val="28"/>
          <w:lang w:val="vi-VN"/>
        </w:rPr>
        <w:t>;</w:t>
      </w:r>
      <w:r w:rsidR="00EC13DF" w:rsidRPr="002135DC">
        <w:rPr>
          <w:sz w:val="28"/>
          <w:szCs w:val="28"/>
        </w:rPr>
        <w:t xml:space="preserve"> Khí hải</w:t>
      </w:r>
      <w:r w:rsidR="00C41097" w:rsidRPr="002135DC">
        <w:rPr>
          <w:sz w:val="28"/>
          <w:szCs w:val="28"/>
          <w:lang w:val="vi-VN"/>
        </w:rPr>
        <w:t>;</w:t>
      </w:r>
      <w:r w:rsidR="00EC13DF" w:rsidRPr="002135DC">
        <w:rPr>
          <w:sz w:val="28"/>
          <w:szCs w:val="28"/>
        </w:rPr>
        <w:t xml:space="preserve"> Hợp cốc</w:t>
      </w:r>
      <w:r w:rsidR="00C41097" w:rsidRPr="002135DC">
        <w:rPr>
          <w:sz w:val="28"/>
          <w:szCs w:val="28"/>
          <w:lang w:val="vi-VN"/>
        </w:rPr>
        <w:t>;</w:t>
      </w:r>
      <w:r w:rsidR="00EC13DF" w:rsidRPr="002135DC">
        <w:rPr>
          <w:sz w:val="28"/>
          <w:szCs w:val="28"/>
        </w:rPr>
        <w:t xml:space="preserve"> Thừa sơn</w:t>
      </w:r>
      <w:r w:rsidR="00C41097" w:rsidRPr="002135DC">
        <w:rPr>
          <w:sz w:val="28"/>
          <w:szCs w:val="28"/>
          <w:lang w:val="vi-VN"/>
        </w:rPr>
        <w:t>;</w:t>
      </w:r>
      <w:r w:rsidR="00EC13DF" w:rsidRPr="002135DC">
        <w:rPr>
          <w:sz w:val="28"/>
          <w:szCs w:val="28"/>
        </w:rPr>
        <w:t xml:space="preserve"> Thận du</w:t>
      </w:r>
      <w:r w:rsidR="00C41097" w:rsidRPr="002135DC">
        <w:rPr>
          <w:sz w:val="28"/>
          <w:szCs w:val="28"/>
          <w:lang w:val="vi-VN"/>
        </w:rPr>
        <w:t>;</w:t>
      </w:r>
      <w:r w:rsidR="00EC13DF" w:rsidRPr="002135DC">
        <w:rPr>
          <w:sz w:val="28"/>
          <w:szCs w:val="28"/>
        </w:rPr>
        <w:t xml:space="preserve"> Túc tam lý</w:t>
      </w:r>
      <w:r w:rsidR="00C41097" w:rsidRPr="002135DC">
        <w:rPr>
          <w:sz w:val="28"/>
          <w:szCs w:val="28"/>
          <w:lang w:val="vi-VN"/>
        </w:rPr>
        <w:t>;</w:t>
      </w:r>
      <w:r w:rsidR="00EC13DF" w:rsidRPr="002135DC">
        <w:rPr>
          <w:sz w:val="28"/>
          <w:szCs w:val="28"/>
        </w:rPr>
        <w:t xml:space="preserve"> Tam âm giao</w:t>
      </w:r>
      <w:r w:rsidR="00C41097" w:rsidRPr="002135DC">
        <w:rPr>
          <w:sz w:val="28"/>
          <w:szCs w:val="28"/>
          <w:lang w:val="vi-VN"/>
        </w:rPr>
        <w:t>;</w:t>
      </w:r>
      <w:r w:rsidR="00EC13DF" w:rsidRPr="002135DC">
        <w:rPr>
          <w:sz w:val="28"/>
          <w:szCs w:val="28"/>
        </w:rPr>
        <w:t xml:space="preserve"> Bàng quang du</w:t>
      </w:r>
      <w:r w:rsidR="00C41097" w:rsidRPr="002135DC">
        <w:rPr>
          <w:sz w:val="28"/>
          <w:szCs w:val="28"/>
          <w:lang w:val="vi-VN"/>
        </w:rPr>
        <w:t>;</w:t>
      </w:r>
      <w:r w:rsidR="00EC13DF" w:rsidRPr="002135DC">
        <w:rPr>
          <w:sz w:val="28"/>
          <w:szCs w:val="28"/>
        </w:rPr>
        <w:t xml:space="preserve"> Tử cung</w:t>
      </w:r>
      <w:r w:rsidR="00C41097" w:rsidRPr="002135DC">
        <w:rPr>
          <w:sz w:val="28"/>
          <w:szCs w:val="28"/>
          <w:lang w:val="vi-VN"/>
        </w:rPr>
        <w:t>;</w:t>
      </w:r>
      <w:r w:rsidR="00EC13DF" w:rsidRPr="002135DC">
        <w:rPr>
          <w:sz w:val="28"/>
          <w:szCs w:val="28"/>
        </w:rPr>
        <w:t xml:space="preserve"> Thiên khu</w:t>
      </w:r>
      <w:r w:rsidR="00C41097" w:rsidRPr="002135DC">
        <w:rPr>
          <w:sz w:val="28"/>
          <w:szCs w:val="28"/>
          <w:lang w:val="vi-VN"/>
        </w:rPr>
        <w:t>;</w:t>
      </w:r>
      <w:r w:rsidR="00EC13DF" w:rsidRPr="002135DC">
        <w:rPr>
          <w:sz w:val="28"/>
          <w:szCs w:val="28"/>
        </w:rPr>
        <w:t xml:space="preserve"> Đại trường du</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Catgut</w:t>
      </w:r>
      <w:r w:rsidRPr="007F5D84">
        <w:rPr>
          <w:sz w:val="28"/>
          <w:szCs w:val="28"/>
        </w:rPr>
        <w:t xml:space="preserve">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2135DC">
        <w:rPr>
          <w:sz w:val="28"/>
          <w:szCs w:val="28"/>
        </w:rPr>
        <w:t>- Đau sưng nơi cấy chỉ:</w:t>
      </w:r>
      <w:r w:rsidRPr="007F5D84">
        <w:rPr>
          <w:sz w:val="28"/>
          <w:szCs w:val="28"/>
        </w:rPr>
        <w:t xml:space="preserve">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C41097" w:rsidRPr="007F5D84" w:rsidRDefault="00C41097" w:rsidP="00F21AF2">
      <w:pPr>
        <w:spacing w:after="160" w:line="259" w:lineRule="auto"/>
        <w:ind w:firstLine="567"/>
        <w:rPr>
          <w:b/>
          <w:sz w:val="28"/>
          <w:szCs w:val="28"/>
        </w:rPr>
      </w:pPr>
      <w:r w:rsidRPr="007F5D84">
        <w:rPr>
          <w:b/>
          <w:sz w:val="28"/>
          <w:szCs w:val="28"/>
        </w:rPr>
        <w:br w:type="page"/>
      </w:r>
    </w:p>
    <w:p w:rsidR="00A10100" w:rsidRDefault="00EC13DF" w:rsidP="00A10100">
      <w:pPr>
        <w:jc w:val="center"/>
        <w:rPr>
          <w:b/>
          <w:sz w:val="28"/>
          <w:szCs w:val="28"/>
        </w:rPr>
      </w:pPr>
      <w:r w:rsidRPr="007F5D84">
        <w:rPr>
          <w:b/>
          <w:sz w:val="28"/>
          <w:szCs w:val="28"/>
        </w:rPr>
        <w:lastRenderedPageBreak/>
        <w:t>CẤY CHỈ ĐIỀU TRỊ RỐI LOẠN THẦN KINH CHỨC NĂNG</w:t>
      </w:r>
    </w:p>
    <w:p w:rsidR="00EC13DF" w:rsidRDefault="00EC13DF" w:rsidP="00A10100">
      <w:pPr>
        <w:jc w:val="center"/>
        <w:rPr>
          <w:b/>
          <w:sz w:val="28"/>
          <w:szCs w:val="28"/>
        </w:rPr>
      </w:pPr>
      <w:r w:rsidRPr="007F5D84">
        <w:rPr>
          <w:b/>
          <w:sz w:val="28"/>
          <w:szCs w:val="28"/>
        </w:rPr>
        <w:t>SAU CHẤN THƯƠNG SỌ NÃO</w:t>
      </w:r>
    </w:p>
    <w:p w:rsidR="00A10100" w:rsidRPr="007F5D84" w:rsidRDefault="00A10100" w:rsidP="00A10100">
      <w:pPr>
        <w:jc w:val="center"/>
        <w:rPr>
          <w:b/>
          <w:sz w:val="28"/>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Trên bệnh nhân sau chấn thương sọ não ngoài biểu hiện của những triệu chứng thần kinh thực thể, các triệu chứng của rối loạn thần kinh chức năng gặp khá phổ biến, bệnh nhân thường có biểu hiện nhức đầu, chóng mặt, mệt mỏi, rối loạn giấc ngủ, lo lắng căng thẳng, giảm trí nhớ… các triệu chứng này ảnh hưởng nghiêm trọng đến chất lượng đến cuộc sống của bệnh nhân.</w:t>
      </w:r>
    </w:p>
    <w:p w:rsidR="00EC13DF" w:rsidRPr="007F5D84" w:rsidRDefault="00EC13DF" w:rsidP="00F21AF2">
      <w:pPr>
        <w:spacing w:before="120"/>
        <w:ind w:firstLine="567"/>
        <w:jc w:val="both"/>
        <w:rPr>
          <w:sz w:val="28"/>
          <w:szCs w:val="28"/>
        </w:rPr>
      </w:pPr>
      <w:r w:rsidRPr="007F5D84">
        <w:rPr>
          <w:sz w:val="28"/>
          <w:szCs w:val="28"/>
        </w:rPr>
        <w:t>Theo y học cổ truyền chấn thương sọ não gây khí trệ huyết ứ, ảnh hưởng vận hành kinh mạch Tạng Phủ.</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Bệnh nhân sau giai đoạn cấp của chấn thương sọ não có biểu hiện rối loạn thần kinh chức năng.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Bệnh nhân trong giai đoạn cấp của chấn thương sọ não có chỉ định ngoại khoa.</w:t>
      </w:r>
    </w:p>
    <w:p w:rsidR="00EC13DF" w:rsidRPr="007F5D84" w:rsidRDefault="00EC13DF" w:rsidP="00F21AF2">
      <w:pPr>
        <w:spacing w:before="120"/>
        <w:ind w:firstLine="567"/>
        <w:jc w:val="both"/>
        <w:rPr>
          <w:sz w:val="28"/>
          <w:szCs w:val="28"/>
        </w:rPr>
      </w:pPr>
      <w:r w:rsidRPr="007F5D84">
        <w:rPr>
          <w:sz w:val="28"/>
          <w:szCs w:val="28"/>
        </w:rPr>
        <w:t>- Bệnh nhân sau chấn thương sọ não có rối loạn tâm thần không hợp tác điều trị.</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2135DC" w:rsidRDefault="00EC13DF" w:rsidP="00F21AF2">
      <w:pPr>
        <w:spacing w:before="120"/>
        <w:ind w:firstLine="567"/>
        <w:jc w:val="both"/>
        <w:rPr>
          <w:sz w:val="28"/>
          <w:szCs w:val="28"/>
        </w:rPr>
      </w:pPr>
      <w:r w:rsidRPr="002135DC">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2135DC">
        <w:rPr>
          <w:sz w:val="28"/>
          <w:szCs w:val="28"/>
        </w:rPr>
        <w:t>- Được khám và làm</w:t>
      </w:r>
      <w:r w:rsidRPr="007F5D84">
        <w:rPr>
          <w:sz w:val="28"/>
          <w:szCs w:val="28"/>
        </w:rPr>
        <w:t xml:space="preserve">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2135DC" w:rsidRDefault="00C41097" w:rsidP="00F21AF2">
      <w:pPr>
        <w:spacing w:before="120"/>
        <w:ind w:firstLine="567"/>
        <w:jc w:val="both"/>
        <w:rPr>
          <w:sz w:val="28"/>
          <w:szCs w:val="28"/>
        </w:rPr>
      </w:pPr>
      <w:r w:rsidRPr="002135DC">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045A9" w:rsidP="00F21AF2">
      <w:pPr>
        <w:spacing w:before="120"/>
        <w:ind w:firstLine="567"/>
        <w:jc w:val="both"/>
        <w:rPr>
          <w:sz w:val="28"/>
          <w:szCs w:val="28"/>
          <w:lang w:val="vi-VN"/>
        </w:rPr>
      </w:pPr>
      <w:r>
        <w:rPr>
          <w:sz w:val="28"/>
          <w:szCs w:val="28"/>
          <w:lang w:val="vi-VN"/>
        </w:rPr>
        <w:lastRenderedPageBreak/>
        <w:t xml:space="preserve">- </w:t>
      </w:r>
      <w:r w:rsidR="007F5D84" w:rsidRPr="002135DC">
        <w:rPr>
          <w:sz w:val="28"/>
          <w:szCs w:val="28"/>
          <w:lang w:val="vi-VN"/>
        </w:rPr>
        <w:t>Sử dụng các huyệt</w:t>
      </w:r>
      <w:r w:rsidR="00C41097" w:rsidRPr="002135DC">
        <w:rPr>
          <w:sz w:val="28"/>
          <w:szCs w:val="28"/>
          <w:lang w:val="vi-VN"/>
        </w:rPr>
        <w:t>:</w:t>
      </w:r>
      <w:r w:rsidR="00EC13DF" w:rsidRPr="002135DC">
        <w:rPr>
          <w:sz w:val="28"/>
          <w:szCs w:val="28"/>
        </w:rPr>
        <w:t xml:space="preserve"> Bách hội</w:t>
      </w:r>
      <w:r w:rsidR="00C41097" w:rsidRPr="002135DC">
        <w:rPr>
          <w:sz w:val="28"/>
          <w:szCs w:val="28"/>
          <w:lang w:val="vi-VN"/>
        </w:rPr>
        <w:t>;</w:t>
      </w:r>
      <w:r w:rsidR="00EC13DF" w:rsidRPr="002135DC">
        <w:rPr>
          <w:sz w:val="28"/>
          <w:szCs w:val="28"/>
        </w:rPr>
        <w:t xml:space="preserve"> Hợp cốc</w:t>
      </w:r>
      <w:r w:rsidR="00C41097" w:rsidRPr="002135DC">
        <w:rPr>
          <w:sz w:val="28"/>
          <w:szCs w:val="28"/>
          <w:lang w:val="vi-VN"/>
        </w:rPr>
        <w:t>;</w:t>
      </w:r>
      <w:r w:rsidR="00EC13DF" w:rsidRPr="002135DC">
        <w:rPr>
          <w:sz w:val="28"/>
          <w:szCs w:val="28"/>
        </w:rPr>
        <w:t xml:space="preserve"> Thái khê</w:t>
      </w:r>
      <w:r w:rsidR="00C41097" w:rsidRPr="002135DC">
        <w:rPr>
          <w:sz w:val="28"/>
          <w:szCs w:val="28"/>
          <w:lang w:val="vi-VN"/>
        </w:rPr>
        <w:t>;</w:t>
      </w:r>
      <w:r w:rsidR="00EC13DF" w:rsidRPr="002135DC">
        <w:rPr>
          <w:sz w:val="28"/>
          <w:szCs w:val="28"/>
        </w:rPr>
        <w:t xml:space="preserve"> Dương lăng tuyền</w:t>
      </w:r>
      <w:r w:rsidR="00C41097" w:rsidRPr="002135DC">
        <w:rPr>
          <w:sz w:val="28"/>
          <w:szCs w:val="28"/>
          <w:lang w:val="vi-VN"/>
        </w:rPr>
        <w:t>;</w:t>
      </w:r>
      <w:r w:rsidR="00EC13DF" w:rsidRPr="002135DC">
        <w:rPr>
          <w:sz w:val="28"/>
          <w:szCs w:val="28"/>
        </w:rPr>
        <w:t xml:space="preserve"> Thái dương</w:t>
      </w:r>
      <w:r w:rsidR="00C41097" w:rsidRPr="002135DC">
        <w:rPr>
          <w:sz w:val="28"/>
          <w:szCs w:val="28"/>
          <w:lang w:val="vi-VN"/>
        </w:rPr>
        <w:t>;</w:t>
      </w:r>
      <w:r w:rsidR="00EC13DF" w:rsidRPr="002135DC">
        <w:rPr>
          <w:sz w:val="28"/>
          <w:szCs w:val="28"/>
        </w:rPr>
        <w:t xml:space="preserve"> Thần môn</w:t>
      </w:r>
      <w:r w:rsidR="00C41097" w:rsidRPr="002135DC">
        <w:rPr>
          <w:sz w:val="28"/>
          <w:szCs w:val="28"/>
          <w:lang w:val="vi-VN"/>
        </w:rPr>
        <w:t>;</w:t>
      </w:r>
      <w:r w:rsidR="00EC13DF" w:rsidRPr="002135DC">
        <w:rPr>
          <w:sz w:val="28"/>
          <w:szCs w:val="28"/>
        </w:rPr>
        <w:t xml:space="preserve"> Thái xung</w:t>
      </w:r>
      <w:r w:rsidR="00C41097" w:rsidRPr="002135DC">
        <w:rPr>
          <w:sz w:val="28"/>
          <w:szCs w:val="28"/>
          <w:lang w:val="vi-VN"/>
        </w:rPr>
        <w:t>;</w:t>
      </w:r>
      <w:r w:rsidR="00EC13DF" w:rsidRPr="002135DC">
        <w:rPr>
          <w:sz w:val="28"/>
          <w:szCs w:val="28"/>
        </w:rPr>
        <w:t xml:space="preserve"> Túc tam lý</w:t>
      </w:r>
      <w:r w:rsidR="00C41097" w:rsidRPr="002135DC">
        <w:rPr>
          <w:sz w:val="28"/>
          <w:szCs w:val="28"/>
          <w:lang w:val="vi-VN"/>
        </w:rPr>
        <w:t>;</w:t>
      </w:r>
      <w:r w:rsidR="00EC13DF" w:rsidRPr="002135DC">
        <w:rPr>
          <w:sz w:val="28"/>
          <w:szCs w:val="28"/>
        </w:rPr>
        <w:t xml:space="preserve"> Thượng tinh</w:t>
      </w:r>
      <w:r w:rsidR="00C41097" w:rsidRPr="002135DC">
        <w:rPr>
          <w:sz w:val="28"/>
          <w:szCs w:val="28"/>
          <w:lang w:val="vi-VN"/>
        </w:rPr>
        <w:t>;</w:t>
      </w:r>
      <w:r w:rsidR="00EC13DF" w:rsidRPr="002135DC">
        <w:rPr>
          <w:sz w:val="28"/>
          <w:szCs w:val="28"/>
        </w:rPr>
        <w:t xml:space="preserve"> Nội quan</w:t>
      </w:r>
      <w:r w:rsidR="00C41097" w:rsidRPr="002135DC">
        <w:rPr>
          <w:sz w:val="28"/>
          <w:szCs w:val="28"/>
          <w:lang w:val="vi-VN"/>
        </w:rPr>
        <w:t>;</w:t>
      </w:r>
      <w:r w:rsidR="00EC13DF" w:rsidRPr="002135DC">
        <w:rPr>
          <w:sz w:val="28"/>
          <w:szCs w:val="28"/>
        </w:rPr>
        <w:t xml:space="preserve"> Quan nguyên</w:t>
      </w:r>
      <w:r w:rsidR="00C41097" w:rsidRPr="002135DC">
        <w:rPr>
          <w:sz w:val="28"/>
          <w:szCs w:val="28"/>
          <w:lang w:val="vi-VN"/>
        </w:rPr>
        <w:t>;</w:t>
      </w:r>
      <w:r w:rsidR="00EC13DF" w:rsidRPr="002135DC">
        <w:rPr>
          <w:sz w:val="28"/>
          <w:szCs w:val="28"/>
        </w:rPr>
        <w:t xml:space="preserve"> Tam âm giao</w:t>
      </w:r>
      <w:r w:rsidR="00C41097" w:rsidRPr="002135DC">
        <w:rPr>
          <w:sz w:val="28"/>
          <w:szCs w:val="28"/>
          <w:lang w:val="vi-VN"/>
        </w:rPr>
        <w:t>;</w:t>
      </w:r>
      <w:r w:rsidR="00EC13DF" w:rsidRPr="002135DC">
        <w:rPr>
          <w:sz w:val="28"/>
          <w:szCs w:val="28"/>
        </w:rPr>
        <w:t xml:space="preserve"> Phong trì</w:t>
      </w:r>
      <w:r w:rsidR="00C41097" w:rsidRPr="002135DC">
        <w:rPr>
          <w:sz w:val="28"/>
          <w:szCs w:val="28"/>
          <w:lang w:val="vi-VN"/>
        </w:rPr>
        <w:t>;</w:t>
      </w:r>
      <w:r w:rsidR="00EC13DF" w:rsidRPr="002135DC">
        <w:rPr>
          <w:sz w:val="28"/>
          <w:szCs w:val="28"/>
        </w:rPr>
        <w:t xml:space="preserve"> Huyết hải</w:t>
      </w:r>
      <w:r w:rsidR="00C41097" w:rsidRPr="002135DC">
        <w:rPr>
          <w:sz w:val="28"/>
          <w:szCs w:val="28"/>
          <w:lang w:val="vi-VN"/>
        </w:rPr>
        <w:t>;</w:t>
      </w:r>
      <w:r w:rsidR="00EC13DF" w:rsidRPr="002135DC">
        <w:rPr>
          <w:sz w:val="28"/>
          <w:szCs w:val="28"/>
        </w:rPr>
        <w:t xml:space="preserve"> Khí hải</w:t>
      </w:r>
      <w:r w:rsidR="00C41097" w:rsidRPr="002135DC">
        <w:rPr>
          <w:sz w:val="28"/>
          <w:szCs w:val="28"/>
          <w:lang w:val="vi-VN"/>
        </w:rPr>
        <w:t>;</w:t>
      </w:r>
      <w:r w:rsidR="00EC13DF" w:rsidRPr="002135DC">
        <w:rPr>
          <w:sz w:val="28"/>
          <w:szCs w:val="28"/>
        </w:rPr>
        <w:t xml:space="preserve"> Đại chùy</w:t>
      </w:r>
      <w:r w:rsidR="00C41097" w:rsidRPr="002135DC">
        <w:rPr>
          <w:sz w:val="28"/>
          <w:szCs w:val="28"/>
          <w:lang w:val="vi-VN"/>
        </w:rPr>
        <w:t>;</w:t>
      </w:r>
      <w:r w:rsidR="00EC13DF" w:rsidRPr="002135DC">
        <w:rPr>
          <w:sz w:val="28"/>
          <w:szCs w:val="28"/>
        </w:rPr>
        <w:t xml:space="preserve"> Đào đạo</w:t>
      </w:r>
      <w:r w:rsidR="00C41097" w:rsidRPr="002135DC">
        <w:rPr>
          <w:sz w:val="28"/>
          <w:szCs w:val="28"/>
          <w:lang w:val="vi-VN"/>
        </w:rPr>
        <w:t>.</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2135DC" w:rsidRDefault="00EC13DF" w:rsidP="00F21AF2">
      <w:pPr>
        <w:spacing w:before="120"/>
        <w:ind w:firstLine="567"/>
        <w:jc w:val="both"/>
        <w:rPr>
          <w:sz w:val="28"/>
          <w:szCs w:val="28"/>
        </w:rPr>
      </w:pPr>
      <w:r w:rsidRPr="002135DC">
        <w:rPr>
          <w:sz w:val="28"/>
          <w:szCs w:val="28"/>
        </w:rPr>
        <w:t xml:space="preserve">- Mỗi lần cấy chỉ Catgut có tác dụng trong </w:t>
      </w:r>
      <w:r w:rsidR="009B44CD" w:rsidRPr="002135DC">
        <w:rPr>
          <w:sz w:val="28"/>
          <w:szCs w:val="28"/>
        </w:rPr>
        <w:t>khoảng 15 - 20 ngày</w:t>
      </w:r>
      <w:r w:rsidRPr="002135DC">
        <w:rPr>
          <w:sz w:val="28"/>
          <w:szCs w:val="28"/>
        </w:rPr>
        <w:t>.</w:t>
      </w:r>
    </w:p>
    <w:p w:rsidR="00EC13DF" w:rsidRPr="007F5D84" w:rsidRDefault="00EC13DF" w:rsidP="00F21AF2">
      <w:pPr>
        <w:spacing w:before="120"/>
        <w:ind w:firstLine="567"/>
        <w:jc w:val="both"/>
        <w:rPr>
          <w:sz w:val="28"/>
          <w:szCs w:val="28"/>
        </w:rPr>
      </w:pPr>
      <w:r w:rsidRPr="002135DC">
        <w:rPr>
          <w:sz w:val="28"/>
          <w:szCs w:val="28"/>
        </w:rPr>
        <w:t xml:space="preserve">- Sau </w:t>
      </w:r>
      <w:r w:rsidR="009B44CD" w:rsidRPr="002135DC">
        <w:rPr>
          <w:sz w:val="28"/>
          <w:szCs w:val="28"/>
        </w:rPr>
        <w:t>15 - 20 ngày</w:t>
      </w:r>
      <w:r w:rsidRPr="002135DC">
        <w:rPr>
          <w:sz w:val="28"/>
          <w:szCs w:val="28"/>
        </w:rPr>
        <w:t xml:space="preserve"> cấy chỉ</w:t>
      </w:r>
      <w:r w:rsidRPr="007F5D84">
        <w:rPr>
          <w:sz w:val="28"/>
          <w:szCs w:val="28"/>
        </w:rPr>
        <w:t xml:space="preserve">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2135DC">
        <w:rPr>
          <w:sz w:val="28"/>
          <w:szCs w:val="28"/>
        </w:rPr>
        <w:t>- Đau sưng nơi cấ</w:t>
      </w:r>
      <w:r w:rsidRPr="007F5D84">
        <w:rPr>
          <w:sz w:val="28"/>
          <w:szCs w:val="28"/>
        </w:rPr>
        <w:t>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2135DC" w:rsidRDefault="002135DC">
      <w:pPr>
        <w:spacing w:after="160" w:line="259" w:lineRule="auto"/>
        <w:rPr>
          <w:b/>
          <w:sz w:val="28"/>
          <w:szCs w:val="28"/>
        </w:rPr>
      </w:pPr>
      <w:r>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HỘI CHỨNG NGOẠI THÁP</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Theo Y học hiện đại hội chứng ngoại tháp do các nguyên nhân gây tổn thương nhân xám dưới vỏ (xơ vữa mạch, viêm não, chấn thương não, ngộ độc, u não …) có thể gặp ở mọi lứa tuổi. Thường gặp người trên 50 tuổi. Các triệu chứng thường gặp Tăng trương lực cơ, run, rối loạn tư thế, dáng đi, động tác chậm chạp, mất các động tác tự động …</w:t>
      </w:r>
    </w:p>
    <w:p w:rsidR="00EC13DF" w:rsidRPr="007F5D84" w:rsidRDefault="00EC13DF" w:rsidP="00F21AF2">
      <w:pPr>
        <w:spacing w:before="120"/>
        <w:ind w:firstLine="567"/>
        <w:jc w:val="both"/>
        <w:rPr>
          <w:sz w:val="28"/>
          <w:szCs w:val="28"/>
        </w:rPr>
      </w:pPr>
      <w:r w:rsidRPr="007F5D84">
        <w:rPr>
          <w:sz w:val="28"/>
          <w:szCs w:val="28"/>
        </w:rPr>
        <w:t>Theo y học cổ truyền thuộc chứng Ma mộc, Chấn chiến nguyên do người già Can huyết, Thận âm suy yếu, Can phong nội động.</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Hội chứng ngoại tháp không do căn nguyên có chỉ định ngoại khoa</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Hội chứng ngoại tháp có bệnh cấp tính đi kèm.</w:t>
      </w:r>
    </w:p>
    <w:p w:rsidR="00EC13DF" w:rsidRPr="007F5D84" w:rsidRDefault="00EC13DF" w:rsidP="00F21AF2">
      <w:pPr>
        <w:spacing w:before="120"/>
        <w:ind w:firstLine="567"/>
        <w:jc w:val="both"/>
        <w:rPr>
          <w:sz w:val="28"/>
          <w:szCs w:val="28"/>
        </w:rPr>
      </w:pPr>
      <w:r w:rsidRPr="007F5D84">
        <w:rPr>
          <w:sz w:val="28"/>
          <w:szCs w:val="28"/>
        </w:rPr>
        <w:t>- Hội chứng ngoại tháp trên bệnh nhân u não.</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2135DC" w:rsidRDefault="00C41097" w:rsidP="00F21AF2">
      <w:pPr>
        <w:spacing w:before="120"/>
        <w:ind w:firstLine="567"/>
        <w:jc w:val="both"/>
        <w:rPr>
          <w:sz w:val="28"/>
          <w:szCs w:val="28"/>
        </w:rPr>
      </w:pPr>
      <w:r w:rsidRPr="002135DC">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045A9" w:rsidP="00F21AF2">
      <w:pPr>
        <w:spacing w:before="120"/>
        <w:ind w:firstLine="567"/>
        <w:jc w:val="both"/>
        <w:rPr>
          <w:sz w:val="28"/>
          <w:szCs w:val="28"/>
          <w:lang w:val="vi-VN"/>
        </w:rPr>
      </w:pPr>
      <w:r>
        <w:rPr>
          <w:sz w:val="28"/>
          <w:szCs w:val="28"/>
          <w:lang w:val="vi-VN"/>
        </w:rPr>
        <w:lastRenderedPageBreak/>
        <w:t xml:space="preserve">- </w:t>
      </w:r>
      <w:r w:rsidR="007F5D84" w:rsidRPr="002135DC">
        <w:rPr>
          <w:sz w:val="28"/>
          <w:szCs w:val="28"/>
          <w:lang w:val="vi-VN"/>
        </w:rPr>
        <w:t>Sử dụng các huyệt</w:t>
      </w:r>
      <w:r w:rsidR="00C41097" w:rsidRPr="002135DC">
        <w:rPr>
          <w:sz w:val="28"/>
          <w:szCs w:val="28"/>
          <w:lang w:val="vi-VN"/>
        </w:rPr>
        <w:t>:</w:t>
      </w:r>
      <w:r w:rsidR="00EC13DF" w:rsidRPr="002135DC">
        <w:rPr>
          <w:sz w:val="28"/>
          <w:szCs w:val="28"/>
        </w:rPr>
        <w:t xml:space="preserve"> Bách hội</w:t>
      </w:r>
      <w:r w:rsidR="00C41097" w:rsidRPr="002135DC">
        <w:rPr>
          <w:sz w:val="28"/>
          <w:szCs w:val="28"/>
          <w:lang w:val="vi-VN"/>
        </w:rPr>
        <w:t>;</w:t>
      </w:r>
      <w:r w:rsidR="00EC13DF" w:rsidRPr="002135DC">
        <w:rPr>
          <w:sz w:val="28"/>
          <w:szCs w:val="28"/>
        </w:rPr>
        <w:t xml:space="preserve"> Hợp cốc</w:t>
      </w:r>
      <w:r w:rsidR="00C41097" w:rsidRPr="002135DC">
        <w:rPr>
          <w:sz w:val="28"/>
          <w:szCs w:val="28"/>
          <w:lang w:val="vi-VN"/>
        </w:rPr>
        <w:t>;</w:t>
      </w:r>
      <w:r w:rsidR="00EC13DF" w:rsidRPr="002135DC">
        <w:rPr>
          <w:sz w:val="28"/>
          <w:szCs w:val="28"/>
        </w:rPr>
        <w:t xml:space="preserve"> Thái khê</w:t>
      </w:r>
      <w:r w:rsidR="00C41097" w:rsidRPr="002135DC">
        <w:rPr>
          <w:sz w:val="28"/>
          <w:szCs w:val="28"/>
          <w:lang w:val="vi-VN"/>
        </w:rPr>
        <w:t>;</w:t>
      </w:r>
      <w:r w:rsidR="00EC13DF" w:rsidRPr="002135DC">
        <w:rPr>
          <w:sz w:val="28"/>
          <w:szCs w:val="28"/>
        </w:rPr>
        <w:t xml:space="preserve"> Dương lăng tuyền</w:t>
      </w:r>
      <w:r w:rsidR="00C41097" w:rsidRPr="002135DC">
        <w:rPr>
          <w:sz w:val="28"/>
          <w:szCs w:val="28"/>
          <w:lang w:val="vi-VN"/>
        </w:rPr>
        <w:t>;</w:t>
      </w:r>
      <w:r w:rsidR="00EC13DF" w:rsidRPr="002135DC">
        <w:rPr>
          <w:sz w:val="28"/>
          <w:szCs w:val="28"/>
        </w:rPr>
        <w:t xml:space="preserve"> Thái dương</w:t>
      </w:r>
      <w:r w:rsidR="00C41097" w:rsidRPr="002135DC">
        <w:rPr>
          <w:sz w:val="28"/>
          <w:szCs w:val="28"/>
          <w:lang w:val="vi-VN"/>
        </w:rPr>
        <w:t>;</w:t>
      </w:r>
      <w:r w:rsidR="00EC13DF" w:rsidRPr="002135DC">
        <w:rPr>
          <w:sz w:val="28"/>
          <w:szCs w:val="28"/>
        </w:rPr>
        <w:t xml:space="preserve"> Khúc trì</w:t>
      </w:r>
      <w:r w:rsidR="00C41097" w:rsidRPr="002135DC">
        <w:rPr>
          <w:sz w:val="28"/>
          <w:szCs w:val="28"/>
          <w:lang w:val="vi-VN"/>
        </w:rPr>
        <w:t>;</w:t>
      </w:r>
      <w:r w:rsidR="00EC13DF" w:rsidRPr="002135DC">
        <w:rPr>
          <w:sz w:val="28"/>
          <w:szCs w:val="28"/>
        </w:rPr>
        <w:t xml:space="preserve"> Thái xung</w:t>
      </w:r>
      <w:r w:rsidR="00C41097" w:rsidRPr="002135DC">
        <w:rPr>
          <w:sz w:val="28"/>
          <w:szCs w:val="28"/>
          <w:lang w:val="vi-VN"/>
        </w:rPr>
        <w:t>;</w:t>
      </w:r>
      <w:r w:rsidR="00EC13DF" w:rsidRPr="002135DC">
        <w:rPr>
          <w:sz w:val="28"/>
          <w:szCs w:val="28"/>
        </w:rPr>
        <w:t xml:space="preserve"> Túc tam lý</w:t>
      </w:r>
      <w:r w:rsidR="00C41097" w:rsidRPr="002135DC">
        <w:rPr>
          <w:sz w:val="28"/>
          <w:szCs w:val="28"/>
          <w:lang w:val="vi-VN"/>
        </w:rPr>
        <w:t>;</w:t>
      </w:r>
      <w:r w:rsidR="00EC13DF" w:rsidRPr="002135DC">
        <w:rPr>
          <w:sz w:val="28"/>
          <w:szCs w:val="28"/>
        </w:rPr>
        <w:t xml:space="preserve"> Ngoại quan</w:t>
      </w:r>
      <w:r w:rsidR="00C41097" w:rsidRPr="002135DC">
        <w:rPr>
          <w:sz w:val="28"/>
          <w:szCs w:val="28"/>
          <w:lang w:val="vi-VN"/>
        </w:rPr>
        <w:t>;</w:t>
      </w:r>
      <w:r w:rsidR="00EC13DF" w:rsidRPr="002135DC">
        <w:rPr>
          <w:sz w:val="28"/>
          <w:szCs w:val="28"/>
        </w:rPr>
        <w:t xml:space="preserve"> Đại chuỳ</w:t>
      </w:r>
      <w:r w:rsidR="00C41097" w:rsidRPr="002135DC">
        <w:rPr>
          <w:sz w:val="28"/>
          <w:szCs w:val="28"/>
          <w:lang w:val="vi-VN"/>
        </w:rPr>
        <w:t>;</w:t>
      </w:r>
      <w:r w:rsidR="00EC13DF" w:rsidRPr="002135DC">
        <w:rPr>
          <w:sz w:val="28"/>
          <w:szCs w:val="28"/>
        </w:rPr>
        <w:t xml:space="preserve"> Tam âm giao</w:t>
      </w:r>
      <w:r w:rsidR="00C41097" w:rsidRPr="002135DC">
        <w:rPr>
          <w:sz w:val="28"/>
          <w:szCs w:val="28"/>
          <w:lang w:val="vi-VN"/>
        </w:rPr>
        <w:t>;</w:t>
      </w:r>
      <w:r w:rsidR="00EC13DF" w:rsidRPr="002135DC">
        <w:rPr>
          <w:sz w:val="28"/>
          <w:szCs w:val="28"/>
        </w:rPr>
        <w:t xml:space="preserve"> Huyết hải</w:t>
      </w:r>
      <w:r w:rsidR="00C41097" w:rsidRPr="002135DC">
        <w:rPr>
          <w:sz w:val="28"/>
          <w:szCs w:val="28"/>
          <w:lang w:val="vi-VN"/>
        </w:rPr>
        <w:t xml:space="preserve">; </w:t>
      </w:r>
      <w:r w:rsidR="00EC13DF" w:rsidRPr="002135DC">
        <w:rPr>
          <w:sz w:val="28"/>
          <w:szCs w:val="28"/>
          <w:lang w:val="fr-FR"/>
        </w:rPr>
        <w:t>Phong trì</w:t>
      </w:r>
      <w:r w:rsidR="00C41097" w:rsidRPr="002135DC">
        <w:rPr>
          <w:sz w:val="28"/>
          <w:szCs w:val="28"/>
          <w:lang w:val="vi-VN"/>
        </w:rPr>
        <w:t>;</w:t>
      </w:r>
      <w:r w:rsidR="00EC13DF" w:rsidRPr="002135DC">
        <w:rPr>
          <w:sz w:val="28"/>
          <w:szCs w:val="28"/>
          <w:lang w:val="fr-FR"/>
        </w:rPr>
        <w:t xml:space="preserve"> Thận du</w:t>
      </w:r>
      <w:r w:rsidR="00C41097" w:rsidRPr="002135DC">
        <w:rPr>
          <w:sz w:val="28"/>
          <w:szCs w:val="28"/>
          <w:lang w:val="vi-VN"/>
        </w:rPr>
        <w:t>;</w:t>
      </w:r>
      <w:r w:rsidR="00EC13DF" w:rsidRPr="002135DC">
        <w:rPr>
          <w:sz w:val="28"/>
          <w:szCs w:val="28"/>
          <w:lang w:val="fr-FR"/>
        </w:rPr>
        <w:t xml:space="preserve"> Khí hải</w:t>
      </w:r>
      <w:r w:rsidR="00C41097" w:rsidRPr="002135DC">
        <w:rPr>
          <w:sz w:val="28"/>
          <w:szCs w:val="28"/>
          <w:lang w:val="vi-VN"/>
        </w:rPr>
        <w:t>.</w:t>
      </w:r>
    </w:p>
    <w:p w:rsidR="00EC13DF" w:rsidRPr="002135DC" w:rsidRDefault="00EC13DF" w:rsidP="00F21AF2">
      <w:pPr>
        <w:spacing w:before="120"/>
        <w:ind w:firstLine="567"/>
        <w:jc w:val="both"/>
        <w:rPr>
          <w:sz w:val="28"/>
          <w:szCs w:val="28"/>
          <w:lang w:val="fr-FR"/>
        </w:rPr>
      </w:pPr>
      <w:r w:rsidRPr="002135DC">
        <w:rPr>
          <w:sz w:val="28"/>
          <w:szCs w:val="28"/>
          <w:lang w:val="fr-FR"/>
        </w:rPr>
        <w:t>5.2. Thủ thuật</w:t>
      </w:r>
    </w:p>
    <w:p w:rsidR="00EC13DF" w:rsidRPr="002135DC" w:rsidRDefault="00EC13DF" w:rsidP="00F21AF2">
      <w:pPr>
        <w:spacing w:before="120"/>
        <w:ind w:firstLine="567"/>
        <w:jc w:val="both"/>
        <w:rPr>
          <w:sz w:val="28"/>
          <w:szCs w:val="28"/>
          <w:lang w:val="fr-FR"/>
        </w:rPr>
      </w:pPr>
      <w:r w:rsidRPr="002135DC">
        <w:rPr>
          <w:sz w:val="28"/>
          <w:szCs w:val="28"/>
          <w:lang w:val="fr-FR"/>
        </w:rPr>
        <w:t>- Rửa tay sạch, đi găng tay vô trùng.</w:t>
      </w:r>
    </w:p>
    <w:p w:rsidR="00EC13DF" w:rsidRPr="002135DC" w:rsidRDefault="00EC13DF" w:rsidP="00F21AF2">
      <w:pPr>
        <w:spacing w:before="120"/>
        <w:ind w:firstLine="567"/>
        <w:jc w:val="both"/>
        <w:rPr>
          <w:sz w:val="28"/>
          <w:szCs w:val="28"/>
          <w:lang w:val="fr-FR"/>
        </w:rPr>
      </w:pPr>
      <w:r w:rsidRPr="002135DC">
        <w:rPr>
          <w:sz w:val="28"/>
          <w:szCs w:val="28"/>
          <w:lang w:val="fr-FR"/>
        </w:rPr>
        <w:t>- Cắt chỉ Catgut thành từng đoạn khoảng 1cm. Luồn chỉ vào nòng kim.</w:t>
      </w:r>
    </w:p>
    <w:p w:rsidR="00EC13DF" w:rsidRPr="002135DC" w:rsidRDefault="00EC13DF" w:rsidP="00F21AF2">
      <w:pPr>
        <w:spacing w:before="120"/>
        <w:ind w:firstLine="567"/>
        <w:jc w:val="both"/>
        <w:rPr>
          <w:sz w:val="28"/>
          <w:szCs w:val="28"/>
          <w:lang w:val="fr-FR"/>
        </w:rPr>
      </w:pPr>
      <w:r w:rsidRPr="002135DC">
        <w:rPr>
          <w:sz w:val="28"/>
          <w:szCs w:val="28"/>
          <w:lang w:val="fr-FR"/>
        </w:rPr>
        <w:t>- Xác định chính xác huyệt định cấy chỉ. Sát trùng vùng huyệt</w:t>
      </w:r>
    </w:p>
    <w:p w:rsidR="00EC13DF" w:rsidRPr="002135DC" w:rsidRDefault="00EC13DF" w:rsidP="00F21AF2">
      <w:pPr>
        <w:spacing w:before="120"/>
        <w:ind w:firstLine="567"/>
        <w:jc w:val="both"/>
        <w:rPr>
          <w:sz w:val="28"/>
          <w:szCs w:val="28"/>
          <w:lang w:val="fr-FR"/>
        </w:rPr>
      </w:pPr>
      <w:r w:rsidRPr="002135DC">
        <w:rPr>
          <w:sz w:val="28"/>
          <w:szCs w:val="28"/>
          <w:lang w:val="fr-FR"/>
        </w:rPr>
        <w:t>- Châm kim nhanh qua da và đẩy từ từ tới huyệt.</w:t>
      </w:r>
    </w:p>
    <w:p w:rsidR="00EC13DF" w:rsidRPr="002135DC" w:rsidRDefault="00EC13DF" w:rsidP="00F21AF2">
      <w:pPr>
        <w:spacing w:before="120"/>
        <w:ind w:firstLine="567"/>
        <w:jc w:val="both"/>
        <w:rPr>
          <w:sz w:val="28"/>
          <w:szCs w:val="28"/>
          <w:lang w:val="fr-FR"/>
        </w:rPr>
      </w:pPr>
      <w:r w:rsidRPr="002135DC">
        <w:rPr>
          <w:sz w:val="28"/>
          <w:szCs w:val="28"/>
          <w:lang w:val="fr-FR"/>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Catgut có tác</w:t>
      </w:r>
      <w:r w:rsidRPr="007F5D84">
        <w:rPr>
          <w:sz w:val="28"/>
          <w:szCs w:val="28"/>
        </w:rPr>
        <w:t xml:space="preserve">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7F5D84" w:rsidRDefault="009B44CD" w:rsidP="00F21AF2">
      <w:pPr>
        <w:spacing w:before="120"/>
        <w:ind w:firstLine="567"/>
        <w:jc w:val="both"/>
        <w:rPr>
          <w:sz w:val="28"/>
          <w:szCs w:val="28"/>
        </w:rPr>
      </w:pPr>
      <w:r w:rsidRPr="007F5D84">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C41097" w:rsidRPr="007F5D84" w:rsidRDefault="00C41097"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LIỆT CHI TRÊN</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Theo Y học hiện đại liệt chi trên do rất nhiều nguyên nhân gây ra, tùy theo vị trí mức độ thương tổn hệ thần kinh bệnh nhân có biểu mất hay giảm vận động hữu ý chi trên có hay không teo cơ.</w:t>
      </w:r>
    </w:p>
    <w:p w:rsidR="00EC13DF" w:rsidRPr="007F5D84" w:rsidRDefault="00EC13DF" w:rsidP="00F21AF2">
      <w:pPr>
        <w:spacing w:before="120"/>
        <w:ind w:firstLine="567"/>
        <w:jc w:val="both"/>
        <w:rPr>
          <w:sz w:val="28"/>
          <w:szCs w:val="28"/>
        </w:rPr>
      </w:pPr>
      <w:r w:rsidRPr="007F5D84">
        <w:rPr>
          <w:sz w:val="28"/>
          <w:szCs w:val="28"/>
        </w:rPr>
        <w:t>Theo y học cổ truyền bệnh trong phạm vi chứng nuy, Ma mộc. Do phong thấp tà thừa cơ tấu lý sơ hở xâm nhập vào kinh mạch ở chi trên làm cho vận hành kinh mạch tắc trở Mặt khác Tỳ chủ cơ nhục, tỳ chủ tứ chi khi tỳ hư khí huyết trệ gây bệnh.</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Bệnh lý thoái hóa đốt sống cổ</w:t>
      </w:r>
    </w:p>
    <w:p w:rsidR="00EC13DF" w:rsidRPr="007F5D84" w:rsidRDefault="00EC13DF" w:rsidP="00F21AF2">
      <w:pPr>
        <w:spacing w:before="120"/>
        <w:ind w:firstLine="567"/>
        <w:jc w:val="both"/>
        <w:rPr>
          <w:sz w:val="28"/>
          <w:szCs w:val="28"/>
        </w:rPr>
      </w:pPr>
      <w:r w:rsidRPr="007F5D84">
        <w:rPr>
          <w:sz w:val="28"/>
          <w:szCs w:val="28"/>
        </w:rPr>
        <w:t>- Tai biến mạch máu não</w:t>
      </w:r>
    </w:p>
    <w:p w:rsidR="00EC13DF" w:rsidRPr="007F5D84" w:rsidRDefault="00EC13DF" w:rsidP="00F21AF2">
      <w:pPr>
        <w:spacing w:before="120"/>
        <w:ind w:firstLine="567"/>
        <w:jc w:val="both"/>
        <w:rPr>
          <w:sz w:val="28"/>
          <w:szCs w:val="28"/>
        </w:rPr>
      </w:pPr>
      <w:r w:rsidRPr="007F5D84">
        <w:rPr>
          <w:sz w:val="28"/>
          <w:szCs w:val="28"/>
        </w:rPr>
        <w:t>- Viêm đa dây đa rễ thần kinh, liệt sau zona</w:t>
      </w:r>
    </w:p>
    <w:p w:rsidR="00EC13DF" w:rsidRPr="007F5D84" w:rsidRDefault="00EC13DF" w:rsidP="00F21AF2">
      <w:pPr>
        <w:spacing w:before="120"/>
        <w:ind w:firstLine="567"/>
        <w:jc w:val="both"/>
        <w:rPr>
          <w:sz w:val="28"/>
          <w:szCs w:val="28"/>
        </w:rPr>
      </w:pPr>
      <w:r w:rsidRPr="007F5D84">
        <w:rPr>
          <w:sz w:val="28"/>
          <w:szCs w:val="28"/>
        </w:rPr>
        <w:t>- Sau chấn thương đám rối thần kinh cánh tay</w:t>
      </w:r>
    </w:p>
    <w:p w:rsidR="00EC13DF" w:rsidRPr="007F5D84" w:rsidRDefault="00EC13DF" w:rsidP="00F21AF2">
      <w:pPr>
        <w:spacing w:before="120"/>
        <w:ind w:firstLine="567"/>
        <w:jc w:val="both"/>
        <w:rPr>
          <w:sz w:val="28"/>
          <w:szCs w:val="28"/>
        </w:rPr>
      </w:pPr>
      <w:r w:rsidRPr="007F5D84">
        <w:rPr>
          <w:sz w:val="28"/>
          <w:szCs w:val="28"/>
        </w:rPr>
        <w:t>- Bệnh dây thần kinh do đái tháo đường</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Liệt chi trên do bệnh lý có chỉ định điều trị ngoại khoa ép tủy, u não, u tủy</w:t>
      </w:r>
    </w:p>
    <w:p w:rsidR="00EC13DF" w:rsidRPr="007F5D84" w:rsidRDefault="00EC13DF" w:rsidP="00F21AF2">
      <w:pPr>
        <w:spacing w:before="120"/>
        <w:ind w:firstLine="567"/>
        <w:jc w:val="both"/>
        <w:rPr>
          <w:sz w:val="28"/>
          <w:szCs w:val="28"/>
        </w:rPr>
      </w:pPr>
      <w:r w:rsidRPr="007F5D84">
        <w:rPr>
          <w:sz w:val="28"/>
          <w:szCs w:val="28"/>
        </w:rPr>
        <w:t>- Bệnh lý thần kinh giai đoạn cấp đang tiến triển</w:t>
      </w:r>
    </w:p>
    <w:p w:rsidR="00EC13DF" w:rsidRPr="007F5D84" w:rsidRDefault="00EC13DF" w:rsidP="00F21AF2">
      <w:pPr>
        <w:spacing w:before="120"/>
        <w:ind w:firstLine="567"/>
        <w:jc w:val="both"/>
        <w:rPr>
          <w:sz w:val="28"/>
          <w:szCs w:val="28"/>
        </w:rPr>
      </w:pPr>
      <w:r w:rsidRPr="007F5D84">
        <w:rPr>
          <w:sz w:val="28"/>
          <w:szCs w:val="28"/>
        </w:rPr>
        <w:t>- Viêm nhiễm đặc hiệu (Phong, Lao, Giang mai, HIV)</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2135DC" w:rsidRDefault="00EC13DF" w:rsidP="00F21AF2">
      <w:pPr>
        <w:spacing w:before="120"/>
        <w:ind w:firstLine="567"/>
        <w:jc w:val="both"/>
        <w:rPr>
          <w:sz w:val="28"/>
          <w:szCs w:val="28"/>
        </w:rPr>
      </w:pPr>
      <w:r w:rsidRPr="002135DC">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2135DC">
        <w:rPr>
          <w:sz w:val="28"/>
          <w:szCs w:val="28"/>
        </w:rPr>
        <w:t>- Được khám và làm hồ</w:t>
      </w:r>
      <w:r w:rsidRPr="007F5D84">
        <w:rPr>
          <w:sz w:val="28"/>
          <w:szCs w:val="28"/>
        </w:rPr>
        <w:t xml:space="preserve">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2135DC" w:rsidRDefault="00EC13DF" w:rsidP="00F21AF2">
      <w:pPr>
        <w:spacing w:before="120"/>
        <w:ind w:firstLine="567"/>
        <w:jc w:val="both"/>
        <w:rPr>
          <w:sz w:val="28"/>
          <w:szCs w:val="28"/>
        </w:rPr>
      </w:pPr>
      <w:r w:rsidRPr="002135DC">
        <w:rPr>
          <w:sz w:val="28"/>
          <w:szCs w:val="28"/>
        </w:rPr>
        <w:lastRenderedPageBreak/>
        <w:t>5.1. Phác đồ huy</w:t>
      </w:r>
      <w:r w:rsidR="00C41097" w:rsidRPr="002135DC">
        <w:rPr>
          <w:sz w:val="28"/>
          <w:szCs w:val="28"/>
        </w:rPr>
        <w:t>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C41097" w:rsidRPr="002135DC" w:rsidRDefault="00E045A9" w:rsidP="00F21AF2">
      <w:pPr>
        <w:spacing w:before="120"/>
        <w:ind w:firstLine="567"/>
        <w:jc w:val="both"/>
        <w:rPr>
          <w:sz w:val="28"/>
          <w:szCs w:val="28"/>
          <w:lang w:val="vi-VN"/>
        </w:rPr>
      </w:pPr>
      <w:r>
        <w:rPr>
          <w:sz w:val="28"/>
          <w:szCs w:val="28"/>
          <w:lang w:val="vi-VN"/>
        </w:rPr>
        <w:t xml:space="preserve">- </w:t>
      </w:r>
      <w:r w:rsidR="007F5D84" w:rsidRPr="002135DC">
        <w:rPr>
          <w:sz w:val="28"/>
          <w:szCs w:val="28"/>
          <w:lang w:val="vi-VN"/>
        </w:rPr>
        <w:t>Sử dụng các huyệt</w:t>
      </w:r>
      <w:r w:rsidR="00C41097" w:rsidRPr="002135DC">
        <w:rPr>
          <w:sz w:val="28"/>
          <w:szCs w:val="28"/>
          <w:lang w:val="vi-VN"/>
        </w:rPr>
        <w:t>:</w:t>
      </w:r>
      <w:r w:rsidR="00EC13DF" w:rsidRPr="002135DC">
        <w:rPr>
          <w:sz w:val="28"/>
          <w:szCs w:val="28"/>
        </w:rPr>
        <w:t xml:space="preserve"> Kiên ngung</w:t>
      </w:r>
      <w:r w:rsidR="00C41097" w:rsidRPr="002135DC">
        <w:rPr>
          <w:sz w:val="28"/>
          <w:szCs w:val="28"/>
          <w:lang w:val="vi-VN"/>
        </w:rPr>
        <w:t>;</w:t>
      </w:r>
      <w:r w:rsidR="00EC13DF" w:rsidRPr="002135DC">
        <w:rPr>
          <w:sz w:val="28"/>
          <w:szCs w:val="28"/>
        </w:rPr>
        <w:t xml:space="preserve"> Thủ tam lý</w:t>
      </w:r>
      <w:r w:rsidR="00C41097" w:rsidRPr="002135DC">
        <w:rPr>
          <w:sz w:val="28"/>
          <w:szCs w:val="28"/>
          <w:lang w:val="vi-VN"/>
        </w:rPr>
        <w:t>;</w:t>
      </w:r>
      <w:r w:rsidR="00EC13DF" w:rsidRPr="002135DC">
        <w:rPr>
          <w:sz w:val="28"/>
          <w:szCs w:val="28"/>
        </w:rPr>
        <w:t xml:space="preserve"> Kiên trinh</w:t>
      </w:r>
      <w:r w:rsidR="00C41097" w:rsidRPr="002135DC">
        <w:rPr>
          <w:sz w:val="28"/>
          <w:szCs w:val="28"/>
          <w:lang w:val="vi-VN"/>
        </w:rPr>
        <w:t>;</w:t>
      </w:r>
      <w:r w:rsidR="00EC13DF" w:rsidRPr="002135DC">
        <w:rPr>
          <w:sz w:val="28"/>
          <w:szCs w:val="28"/>
        </w:rPr>
        <w:t xml:space="preserve"> Đại chuỳ</w:t>
      </w:r>
      <w:r w:rsidR="00C41097" w:rsidRPr="002135DC">
        <w:rPr>
          <w:sz w:val="28"/>
          <w:szCs w:val="28"/>
          <w:lang w:val="vi-VN"/>
        </w:rPr>
        <w:t>;</w:t>
      </w:r>
      <w:r w:rsidR="00EC13DF" w:rsidRPr="002135DC">
        <w:rPr>
          <w:sz w:val="28"/>
          <w:szCs w:val="28"/>
        </w:rPr>
        <w:t xml:space="preserve"> Khúc trì</w:t>
      </w:r>
      <w:r w:rsidR="00C41097" w:rsidRPr="002135DC">
        <w:rPr>
          <w:sz w:val="28"/>
          <w:szCs w:val="28"/>
          <w:lang w:val="vi-VN"/>
        </w:rPr>
        <w:t>;</w:t>
      </w:r>
      <w:r w:rsidR="00EC13DF" w:rsidRPr="002135DC">
        <w:rPr>
          <w:sz w:val="28"/>
          <w:szCs w:val="28"/>
        </w:rPr>
        <w:t xml:space="preserve"> Hợp cốc</w:t>
      </w:r>
      <w:r w:rsidR="00C41097" w:rsidRPr="002135DC">
        <w:rPr>
          <w:sz w:val="28"/>
          <w:szCs w:val="28"/>
          <w:lang w:val="vi-VN"/>
        </w:rPr>
        <w:t>;</w:t>
      </w:r>
      <w:r w:rsidR="00EC13DF" w:rsidRPr="002135DC">
        <w:rPr>
          <w:sz w:val="28"/>
          <w:szCs w:val="28"/>
        </w:rPr>
        <w:t xml:space="preserve"> Kiên tỉnh</w:t>
      </w:r>
      <w:r w:rsidR="00C41097" w:rsidRPr="002135DC">
        <w:rPr>
          <w:sz w:val="28"/>
          <w:szCs w:val="28"/>
          <w:lang w:val="vi-VN"/>
        </w:rPr>
        <w:t>;</w:t>
      </w:r>
      <w:r w:rsidR="00EC13DF" w:rsidRPr="002135DC">
        <w:rPr>
          <w:sz w:val="28"/>
          <w:szCs w:val="28"/>
        </w:rPr>
        <w:t xml:space="preserve"> Kiên trung du</w:t>
      </w:r>
      <w:r w:rsidR="00C41097" w:rsidRPr="002135DC">
        <w:rPr>
          <w:sz w:val="28"/>
          <w:szCs w:val="28"/>
          <w:lang w:val="vi-VN"/>
        </w:rPr>
        <w:t>;</w:t>
      </w:r>
      <w:r w:rsidR="00EC13DF" w:rsidRPr="002135DC">
        <w:rPr>
          <w:sz w:val="28"/>
          <w:szCs w:val="28"/>
        </w:rPr>
        <w:t xml:space="preserve"> Ngoại quan</w:t>
      </w:r>
      <w:r w:rsidR="00C41097" w:rsidRPr="002135DC">
        <w:rPr>
          <w:sz w:val="28"/>
          <w:szCs w:val="28"/>
          <w:lang w:val="vi-VN"/>
        </w:rPr>
        <w:t>;</w:t>
      </w:r>
      <w:r w:rsidR="00EC13DF" w:rsidRPr="002135DC">
        <w:rPr>
          <w:sz w:val="28"/>
          <w:szCs w:val="28"/>
        </w:rPr>
        <w:t xml:space="preserve"> Giáp tích C4-C7</w:t>
      </w:r>
      <w:r w:rsidR="00C41097" w:rsidRPr="002135DC">
        <w:rPr>
          <w:sz w:val="28"/>
          <w:szCs w:val="28"/>
          <w:lang w:val="vi-VN"/>
        </w:rPr>
        <w:t>;</w:t>
      </w:r>
      <w:r w:rsidR="00C41097" w:rsidRPr="002135DC">
        <w:rPr>
          <w:sz w:val="28"/>
          <w:szCs w:val="28"/>
        </w:rPr>
        <w:t xml:space="preserve"> Tam âm giao;</w:t>
      </w:r>
      <w:r w:rsidR="00C41097" w:rsidRPr="002135DC">
        <w:rPr>
          <w:sz w:val="28"/>
          <w:szCs w:val="28"/>
          <w:lang w:val="vi-VN"/>
        </w:rPr>
        <w:t xml:space="preserve"> </w:t>
      </w:r>
      <w:r w:rsidR="00EC13DF" w:rsidRPr="002135DC">
        <w:rPr>
          <w:sz w:val="28"/>
          <w:szCs w:val="28"/>
        </w:rPr>
        <w:t>Túc tam lý</w:t>
      </w:r>
      <w:r w:rsidR="00C41097" w:rsidRPr="002135DC">
        <w:rPr>
          <w:sz w:val="28"/>
          <w:szCs w:val="28"/>
          <w:lang w:val="vi-VN"/>
        </w:rPr>
        <w:t>.</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Catgut</w:t>
      </w:r>
      <w:r w:rsidRPr="007F5D84">
        <w:rPr>
          <w:sz w:val="28"/>
          <w:szCs w:val="28"/>
        </w:rPr>
        <w:t xml:space="preserve">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2135DC">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C41097" w:rsidRPr="007F5D84" w:rsidRDefault="00C41097"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LIỆT CHI DƯỚI</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 xml:space="preserve">Theo Y học hiện đại liệt chi dưới do nhiều nguyên nhân gây tổn thương thần kinh trung ương hoặc ngoại vi gây nên. Tùy theo vị trí, </w:t>
      </w:r>
      <w:r w:rsidR="00E045A9">
        <w:rPr>
          <w:sz w:val="28"/>
          <w:szCs w:val="28"/>
        </w:rPr>
        <w:t>tình trạng bệnh tật</w:t>
      </w:r>
      <w:r w:rsidRPr="007F5D84">
        <w:rPr>
          <w:sz w:val="28"/>
          <w:szCs w:val="28"/>
        </w:rPr>
        <w:t xml:space="preserve"> trên lâm sàng người bệnh người bệnh có giảm hoặc mất vận động hữu ý chi dưới, có hay không có teo cơ, rối loạn cơ tròn, rối loạn trương lực cơ.</w:t>
      </w:r>
    </w:p>
    <w:p w:rsidR="00EC13DF" w:rsidRPr="007F5D84" w:rsidRDefault="00EC13DF" w:rsidP="00F21AF2">
      <w:pPr>
        <w:spacing w:before="120"/>
        <w:ind w:firstLine="567"/>
        <w:jc w:val="both"/>
        <w:rPr>
          <w:sz w:val="28"/>
          <w:szCs w:val="28"/>
        </w:rPr>
      </w:pPr>
      <w:r w:rsidRPr="007F5D84">
        <w:rPr>
          <w:sz w:val="28"/>
          <w:szCs w:val="28"/>
        </w:rPr>
        <w:t>Theo Y học cổ truyền bệnh phạm vi chứng Nuy, Ma mộc do phong, thấp tà thừa cơ tấu lý sơ hở xâm phạm vào các kinh mạch chi dưới gây bế tắc. Tỳ chủ cơ nhục, Tứ chi, Tỳ hư khí huyết hư vận hành kinh mạch tắc trở gây bệnh.</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Bệnh lý thoái hóa đốt sống thắt lưng</w:t>
      </w:r>
    </w:p>
    <w:p w:rsidR="00EC13DF" w:rsidRPr="007F5D84" w:rsidRDefault="00EC13DF" w:rsidP="00F21AF2">
      <w:pPr>
        <w:spacing w:before="120"/>
        <w:ind w:firstLine="567"/>
        <w:jc w:val="both"/>
        <w:rPr>
          <w:sz w:val="28"/>
          <w:szCs w:val="28"/>
        </w:rPr>
      </w:pPr>
      <w:r w:rsidRPr="007F5D84">
        <w:rPr>
          <w:sz w:val="28"/>
          <w:szCs w:val="28"/>
        </w:rPr>
        <w:t>- Viêm đa dây, đa rễ thần kinh, liệt sau zona</w:t>
      </w:r>
    </w:p>
    <w:p w:rsidR="00EC13DF" w:rsidRPr="007F5D84" w:rsidRDefault="00EC13DF" w:rsidP="00F21AF2">
      <w:pPr>
        <w:spacing w:before="120"/>
        <w:ind w:firstLine="567"/>
        <w:jc w:val="both"/>
        <w:rPr>
          <w:sz w:val="28"/>
          <w:szCs w:val="28"/>
        </w:rPr>
      </w:pPr>
      <w:r w:rsidRPr="007F5D84">
        <w:rPr>
          <w:sz w:val="28"/>
          <w:szCs w:val="28"/>
        </w:rPr>
        <w:t>- Sau chấn thương cột sống</w:t>
      </w:r>
    </w:p>
    <w:p w:rsidR="00EC13DF" w:rsidRPr="007F5D84" w:rsidRDefault="00EC13DF" w:rsidP="00F21AF2">
      <w:pPr>
        <w:spacing w:before="120"/>
        <w:ind w:firstLine="567"/>
        <w:jc w:val="both"/>
        <w:rPr>
          <w:sz w:val="28"/>
          <w:szCs w:val="28"/>
        </w:rPr>
      </w:pPr>
      <w:r w:rsidRPr="007F5D84">
        <w:rPr>
          <w:sz w:val="28"/>
          <w:szCs w:val="28"/>
        </w:rPr>
        <w:t>- Bệnh dây thần kinh do đái đường.</w:t>
      </w:r>
    </w:p>
    <w:p w:rsidR="00EC13DF" w:rsidRPr="007F5D84" w:rsidRDefault="00EC13DF" w:rsidP="00F21AF2">
      <w:pPr>
        <w:spacing w:before="120"/>
        <w:ind w:firstLine="567"/>
        <w:jc w:val="both"/>
        <w:rPr>
          <w:sz w:val="28"/>
          <w:szCs w:val="28"/>
        </w:rPr>
      </w:pPr>
      <w:r w:rsidRPr="007F5D84">
        <w:rPr>
          <w:sz w:val="28"/>
          <w:szCs w:val="28"/>
        </w:rPr>
        <w:t>- Viêm màng nhện tủy, viêm tủy,</w:t>
      </w:r>
    </w:p>
    <w:p w:rsidR="00EC13DF" w:rsidRPr="007F5D84" w:rsidRDefault="00EC13DF" w:rsidP="00F21AF2">
      <w:pPr>
        <w:spacing w:before="120"/>
        <w:ind w:firstLine="567"/>
        <w:jc w:val="both"/>
        <w:rPr>
          <w:sz w:val="28"/>
          <w:szCs w:val="28"/>
        </w:rPr>
      </w:pPr>
      <w:r w:rsidRPr="007F5D84">
        <w:rPr>
          <w:sz w:val="28"/>
          <w:szCs w:val="28"/>
        </w:rPr>
        <w:t>- Bệnh lý tổn thương tủy sống</w:t>
      </w:r>
    </w:p>
    <w:p w:rsidR="00EC13DF" w:rsidRPr="007F5D84" w:rsidRDefault="00EC13DF" w:rsidP="00F21AF2">
      <w:pPr>
        <w:spacing w:before="120"/>
        <w:ind w:firstLine="567"/>
        <w:jc w:val="both"/>
        <w:rPr>
          <w:sz w:val="28"/>
          <w:szCs w:val="28"/>
        </w:rPr>
      </w:pPr>
      <w:r w:rsidRPr="007F5D84">
        <w:rPr>
          <w:sz w:val="28"/>
          <w:szCs w:val="28"/>
        </w:rPr>
        <w:t>- Sau mổ u tủy</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Liệt do các bệnh lý có chỉ định điều trị ngoại khoa</w:t>
      </w:r>
    </w:p>
    <w:p w:rsidR="00EC13DF" w:rsidRPr="007F5D84" w:rsidRDefault="00EC13DF" w:rsidP="00F21AF2">
      <w:pPr>
        <w:spacing w:before="120"/>
        <w:ind w:firstLine="567"/>
        <w:jc w:val="both"/>
        <w:rPr>
          <w:sz w:val="28"/>
          <w:szCs w:val="28"/>
        </w:rPr>
      </w:pPr>
      <w:r w:rsidRPr="007F5D84">
        <w:rPr>
          <w:sz w:val="28"/>
          <w:szCs w:val="28"/>
        </w:rPr>
        <w:t>- Bệnh lý dây, rễ thần kinh giai đoạn cấp đang tiến triển</w:t>
      </w:r>
    </w:p>
    <w:p w:rsidR="00EC13DF" w:rsidRPr="007F5D84" w:rsidRDefault="00EC13DF" w:rsidP="00F21AF2">
      <w:pPr>
        <w:spacing w:before="120"/>
        <w:ind w:firstLine="567"/>
        <w:jc w:val="both"/>
        <w:rPr>
          <w:sz w:val="28"/>
          <w:szCs w:val="28"/>
        </w:rPr>
      </w:pPr>
      <w:r w:rsidRPr="007F5D84">
        <w:rPr>
          <w:sz w:val="28"/>
          <w:szCs w:val="28"/>
        </w:rPr>
        <w:t>- Viêm nhiễm đặc hiệu (Phong, Lao, Giang mai, HIV)</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2135DC" w:rsidRDefault="00EC13DF" w:rsidP="00F21AF2">
      <w:pPr>
        <w:spacing w:before="120"/>
        <w:ind w:firstLine="567"/>
        <w:jc w:val="both"/>
        <w:rPr>
          <w:sz w:val="28"/>
          <w:szCs w:val="28"/>
        </w:rPr>
      </w:pPr>
      <w:r w:rsidRPr="002135DC">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2135DC">
        <w:rPr>
          <w:sz w:val="28"/>
          <w:szCs w:val="28"/>
        </w:rPr>
        <w:lastRenderedPageBreak/>
        <w:t xml:space="preserve">- Được khám và </w:t>
      </w:r>
      <w:r w:rsidRPr="007F5D84">
        <w:rPr>
          <w:sz w:val="28"/>
          <w:szCs w:val="28"/>
        </w:rPr>
        <w:t>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2135DC" w:rsidRDefault="00EC13DF" w:rsidP="00F21AF2">
      <w:pPr>
        <w:spacing w:before="120"/>
        <w:ind w:firstLine="567"/>
        <w:jc w:val="both"/>
        <w:rPr>
          <w:sz w:val="28"/>
          <w:szCs w:val="28"/>
        </w:rPr>
      </w:pPr>
      <w:r w:rsidRPr="002135DC">
        <w:rPr>
          <w:sz w:val="28"/>
          <w:szCs w:val="28"/>
        </w:rPr>
        <w:t>5.</w:t>
      </w:r>
      <w:r w:rsidR="00C41097" w:rsidRPr="002135DC">
        <w:rPr>
          <w:sz w:val="28"/>
          <w:szCs w:val="28"/>
        </w:rPr>
        <w:t>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045A9" w:rsidP="00F21AF2">
      <w:pPr>
        <w:spacing w:before="120"/>
        <w:ind w:firstLine="567"/>
        <w:jc w:val="both"/>
        <w:rPr>
          <w:sz w:val="28"/>
          <w:szCs w:val="28"/>
        </w:rPr>
      </w:pPr>
      <w:r>
        <w:rPr>
          <w:sz w:val="28"/>
          <w:szCs w:val="28"/>
          <w:lang w:val="vi-VN"/>
        </w:rPr>
        <w:t xml:space="preserve">- </w:t>
      </w:r>
      <w:r w:rsidR="007F5D84" w:rsidRPr="002135DC">
        <w:rPr>
          <w:sz w:val="28"/>
          <w:szCs w:val="28"/>
          <w:lang w:val="vi-VN"/>
        </w:rPr>
        <w:t>Sử dụng các huyệt</w:t>
      </w:r>
      <w:r w:rsidR="00C41097" w:rsidRPr="002135DC">
        <w:rPr>
          <w:sz w:val="28"/>
          <w:szCs w:val="28"/>
          <w:lang w:val="vi-VN"/>
        </w:rPr>
        <w:t>:</w:t>
      </w:r>
      <w:r w:rsidR="00EC13DF" w:rsidRPr="002135DC">
        <w:rPr>
          <w:sz w:val="28"/>
          <w:szCs w:val="28"/>
        </w:rPr>
        <w:t xml:space="preserve"> Giáp tích L2-S1</w:t>
      </w:r>
      <w:r w:rsidR="00C41097" w:rsidRPr="002135DC">
        <w:rPr>
          <w:sz w:val="28"/>
          <w:szCs w:val="28"/>
          <w:lang w:val="vi-VN"/>
        </w:rPr>
        <w:t>;</w:t>
      </w:r>
      <w:r w:rsidR="00C41097" w:rsidRPr="002135DC">
        <w:rPr>
          <w:sz w:val="28"/>
          <w:szCs w:val="28"/>
        </w:rPr>
        <w:t xml:space="preserve"> Thứ liêu</w:t>
      </w:r>
      <w:r w:rsidR="00C41097" w:rsidRPr="002135DC">
        <w:rPr>
          <w:sz w:val="28"/>
          <w:szCs w:val="28"/>
          <w:lang w:val="vi-VN"/>
        </w:rPr>
        <w:t>;</w:t>
      </w:r>
      <w:r w:rsidR="00EC13DF" w:rsidRPr="002135DC">
        <w:rPr>
          <w:sz w:val="28"/>
          <w:szCs w:val="28"/>
        </w:rPr>
        <w:t xml:space="preserve"> Huyết hải</w:t>
      </w:r>
      <w:r w:rsidR="00C41097" w:rsidRPr="002135DC">
        <w:rPr>
          <w:sz w:val="28"/>
          <w:szCs w:val="28"/>
          <w:lang w:val="vi-VN"/>
        </w:rPr>
        <w:t>;</w:t>
      </w:r>
      <w:r w:rsidR="00EC13DF" w:rsidRPr="002135DC">
        <w:rPr>
          <w:sz w:val="28"/>
          <w:szCs w:val="28"/>
        </w:rPr>
        <w:t xml:space="preserve"> Trật biên</w:t>
      </w:r>
      <w:r w:rsidR="00C41097" w:rsidRPr="002135DC">
        <w:rPr>
          <w:sz w:val="28"/>
          <w:szCs w:val="28"/>
          <w:lang w:val="vi-VN"/>
        </w:rPr>
        <w:t>;</w:t>
      </w:r>
      <w:r w:rsidR="00EC13DF" w:rsidRPr="002135DC">
        <w:rPr>
          <w:sz w:val="28"/>
          <w:szCs w:val="28"/>
        </w:rPr>
        <w:t xml:space="preserve"> Dương lăng tuyền</w:t>
      </w:r>
      <w:r w:rsidR="00C41097" w:rsidRPr="002135DC">
        <w:rPr>
          <w:sz w:val="28"/>
          <w:szCs w:val="28"/>
          <w:lang w:val="vi-VN"/>
        </w:rPr>
        <w:t>;</w:t>
      </w:r>
      <w:r w:rsidR="00EC13DF" w:rsidRPr="002135DC">
        <w:rPr>
          <w:sz w:val="28"/>
          <w:szCs w:val="28"/>
        </w:rPr>
        <w:t xml:space="preserve"> Giải khê</w:t>
      </w:r>
      <w:r w:rsidR="00C41097" w:rsidRPr="002135DC">
        <w:rPr>
          <w:sz w:val="28"/>
          <w:szCs w:val="28"/>
          <w:lang w:val="vi-VN"/>
        </w:rPr>
        <w:t>;</w:t>
      </w:r>
      <w:r w:rsidR="00EC13DF" w:rsidRPr="002135DC">
        <w:rPr>
          <w:sz w:val="28"/>
          <w:szCs w:val="28"/>
        </w:rPr>
        <w:t xml:space="preserve"> Thừa ph</w:t>
      </w:r>
      <w:r w:rsidR="00C41097" w:rsidRPr="002135DC">
        <w:rPr>
          <w:sz w:val="28"/>
          <w:szCs w:val="28"/>
          <w:lang w:val="vi-VN"/>
        </w:rPr>
        <w:t>ù;</w:t>
      </w:r>
      <w:r w:rsidR="00EC13DF" w:rsidRPr="002135DC">
        <w:rPr>
          <w:sz w:val="28"/>
          <w:szCs w:val="28"/>
        </w:rPr>
        <w:t xml:space="preserve"> Tam âm giao</w:t>
      </w:r>
      <w:r w:rsidR="00C41097" w:rsidRPr="002135DC">
        <w:rPr>
          <w:sz w:val="28"/>
          <w:szCs w:val="28"/>
          <w:lang w:val="vi-VN"/>
        </w:rPr>
        <w:t>;</w:t>
      </w:r>
      <w:r w:rsidR="00EC13DF" w:rsidRPr="002135DC">
        <w:rPr>
          <w:sz w:val="28"/>
          <w:szCs w:val="28"/>
        </w:rPr>
        <w:t xml:space="preserve"> Phong long</w:t>
      </w:r>
      <w:r w:rsidR="00C41097" w:rsidRPr="002135DC">
        <w:rPr>
          <w:sz w:val="28"/>
          <w:szCs w:val="28"/>
          <w:lang w:val="vi-VN"/>
        </w:rPr>
        <w:t>;</w:t>
      </w:r>
      <w:r w:rsidR="00EC13DF" w:rsidRPr="002135DC">
        <w:rPr>
          <w:sz w:val="28"/>
          <w:szCs w:val="28"/>
        </w:rPr>
        <w:t xml:space="preserve"> Ân môn</w:t>
      </w:r>
      <w:r w:rsidR="00C41097" w:rsidRPr="002135DC">
        <w:rPr>
          <w:sz w:val="28"/>
          <w:szCs w:val="28"/>
          <w:lang w:val="vi-VN"/>
        </w:rPr>
        <w:t>;</w:t>
      </w:r>
      <w:r w:rsidR="00EC13DF" w:rsidRPr="002135DC">
        <w:rPr>
          <w:sz w:val="28"/>
          <w:szCs w:val="28"/>
        </w:rPr>
        <w:t xml:space="preserve"> Thừa sơn</w:t>
      </w:r>
      <w:r w:rsidR="00C41097" w:rsidRPr="002135DC">
        <w:rPr>
          <w:sz w:val="28"/>
          <w:szCs w:val="28"/>
          <w:lang w:val="vi-VN"/>
        </w:rPr>
        <w:t>;</w:t>
      </w:r>
      <w:r w:rsidR="00EC13DF" w:rsidRPr="002135DC">
        <w:rPr>
          <w:sz w:val="28"/>
          <w:szCs w:val="28"/>
        </w:rPr>
        <w:t xml:space="preserve"> Trung đô</w:t>
      </w:r>
      <w:r w:rsidR="00C41097" w:rsidRPr="002135DC">
        <w:rPr>
          <w:sz w:val="28"/>
          <w:szCs w:val="28"/>
          <w:lang w:val="vi-VN"/>
        </w:rPr>
        <w:t>;</w:t>
      </w:r>
      <w:r w:rsidR="00C41097" w:rsidRPr="002135DC">
        <w:rPr>
          <w:sz w:val="28"/>
          <w:szCs w:val="28"/>
        </w:rPr>
        <w:t xml:space="preserve"> Hành gian.</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Catgut</w:t>
      </w:r>
      <w:r w:rsidRPr="007F5D84">
        <w:rPr>
          <w:sz w:val="28"/>
          <w:szCs w:val="28"/>
        </w:rPr>
        <w:t xml:space="preserve">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2135DC">
        <w:rPr>
          <w:sz w:val="28"/>
          <w:szCs w:val="28"/>
        </w:rPr>
        <w:t>- Đau sưng nơi cấy chỉ: Chườm nóng, thuốc chống phù nề hoặc kháng sinh uống nếu nghi ngờ</w:t>
      </w:r>
      <w:r w:rsidRPr="007F5D84">
        <w:rPr>
          <w:sz w:val="28"/>
          <w:szCs w:val="28"/>
        </w:rPr>
        <w:t xml:space="preserve"> nhiễm khuẩn</w:t>
      </w:r>
    </w:p>
    <w:p w:rsidR="00EC13DF" w:rsidRPr="007F5D84" w:rsidRDefault="00EC13DF" w:rsidP="00F21AF2">
      <w:pPr>
        <w:spacing w:before="120"/>
        <w:ind w:firstLine="567"/>
        <w:jc w:val="both"/>
        <w:rPr>
          <w:b/>
          <w:sz w:val="28"/>
          <w:szCs w:val="28"/>
        </w:rPr>
      </w:pPr>
    </w:p>
    <w:p w:rsidR="00C41097" w:rsidRPr="007F5D84" w:rsidRDefault="00C41097"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VIÊM MŨI XOANG</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2135DC" w:rsidRDefault="002135DC" w:rsidP="00F21AF2">
      <w:pPr>
        <w:spacing w:before="120"/>
        <w:ind w:firstLine="567"/>
        <w:jc w:val="both"/>
        <w:rPr>
          <w:sz w:val="28"/>
          <w:szCs w:val="28"/>
        </w:rPr>
      </w:pPr>
      <w:r>
        <w:rPr>
          <w:sz w:val="28"/>
          <w:szCs w:val="28"/>
        </w:rPr>
        <w:t>Mũ</w:t>
      </w:r>
      <w:r w:rsidR="00EC13DF" w:rsidRPr="007F5D84">
        <w:rPr>
          <w:sz w:val="28"/>
          <w:szCs w:val="28"/>
        </w:rPr>
        <w:t>i và xoang có mối liên hệ chặt chẽ cả về cấu trúc giải phẫu và hoạt động chức năng, nên trong thực tế, viêm xoang rất hiếm khi xảy ra đơn lẻ mà thường lan ra mỗi và các xoang khác cạnh mỗi. Ngoài ra, triệu chứng của viêm xoang và mũi cũng có nhiều điểm tương đồng nên các nhà khoa học đã khuyến cáo việc sử dụng thuật ngữ viêm mũi xoang thay cho thuật ngữ viêm xoang.</w:t>
      </w:r>
    </w:p>
    <w:p w:rsidR="002135DC" w:rsidRDefault="00EC13DF" w:rsidP="00F21AF2">
      <w:pPr>
        <w:spacing w:before="120"/>
        <w:ind w:firstLine="567"/>
        <w:jc w:val="both"/>
        <w:rPr>
          <w:sz w:val="28"/>
          <w:szCs w:val="28"/>
        </w:rPr>
      </w:pPr>
      <w:r w:rsidRPr="007F5D84">
        <w:rPr>
          <w:sz w:val="28"/>
          <w:szCs w:val="28"/>
        </w:rPr>
        <w:t xml:space="preserve">Viêm mũi xoang được định nghĩa là tình trạng viêm niêm mạc của mũi và các xoang cạnh mũi gây ra do nhiều nguyên nhân khác nhau như nhiễm khuẩn, dị ứng. </w:t>
      </w:r>
    </w:p>
    <w:p w:rsidR="00EC13DF" w:rsidRPr="007F5D84" w:rsidRDefault="002135DC" w:rsidP="00F21AF2">
      <w:pPr>
        <w:spacing w:before="120"/>
        <w:ind w:firstLine="567"/>
        <w:jc w:val="both"/>
        <w:rPr>
          <w:sz w:val="28"/>
          <w:szCs w:val="28"/>
        </w:rPr>
      </w:pPr>
      <w:r>
        <w:rPr>
          <w:sz w:val="28"/>
          <w:szCs w:val="28"/>
        </w:rPr>
        <w:t>V</w:t>
      </w:r>
      <w:r w:rsidR="00EC13DF" w:rsidRPr="007F5D84">
        <w:rPr>
          <w:sz w:val="28"/>
          <w:szCs w:val="28"/>
        </w:rPr>
        <w:t>iêm mũi xoang mạn tính với 4 triệu chứng chủ yếu là Chảy nước mũi đục ở mũi trước hoặc mũi sau hoặc cả hai. Nghẹt hoặc tắc mũi. Đau tức, sưng nề vùng mặt, đau đầu trước trán. Mất khả năng ngửi</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Chứng viêm mũi xoang mạn tính</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2135DC" w:rsidRDefault="00EC13DF" w:rsidP="00F21AF2">
      <w:pPr>
        <w:spacing w:before="120"/>
        <w:ind w:firstLine="567"/>
        <w:jc w:val="both"/>
        <w:rPr>
          <w:sz w:val="28"/>
          <w:szCs w:val="28"/>
          <w:lang w:val="vi-VN"/>
        </w:rPr>
      </w:pPr>
      <w:r w:rsidRPr="007F5D84">
        <w:rPr>
          <w:sz w:val="28"/>
          <w:szCs w:val="28"/>
        </w:rPr>
        <w:t>Vi</w:t>
      </w:r>
      <w:r w:rsidR="002135DC">
        <w:rPr>
          <w:sz w:val="28"/>
          <w:szCs w:val="28"/>
        </w:rPr>
        <w:t>êm mũi xoang do các bệnh lý như: U lành tính, ung thư.</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rPr>
      </w:pPr>
      <w:r w:rsidRPr="002135DC">
        <w:rPr>
          <w:sz w:val="28"/>
          <w:szCs w:val="28"/>
        </w:rPr>
        <w:t>4.1. Người thực hiện</w:t>
      </w:r>
      <w:r w:rsidR="003E0787" w:rsidRPr="002135DC">
        <w:rPr>
          <w:sz w:val="28"/>
          <w:szCs w:val="28"/>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2135DC">
        <w:rPr>
          <w:sz w:val="28"/>
          <w:szCs w:val="28"/>
        </w:rPr>
        <w:t>- Được tư vấn, giải thích trước</w:t>
      </w:r>
      <w:r w:rsidRPr="007F5D84">
        <w:rPr>
          <w:sz w:val="28"/>
          <w:szCs w:val="28"/>
        </w:rPr>
        <w:t xml:space="preserve">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C41097" w:rsidRPr="002135DC" w:rsidRDefault="00EC13DF" w:rsidP="00F21AF2">
      <w:pPr>
        <w:spacing w:before="120"/>
        <w:ind w:firstLine="567"/>
        <w:jc w:val="both"/>
        <w:rPr>
          <w:sz w:val="28"/>
          <w:szCs w:val="28"/>
          <w:lang w:val="vi-VN"/>
        </w:rPr>
      </w:pPr>
      <w:r w:rsidRPr="002135DC">
        <w:rPr>
          <w:sz w:val="28"/>
          <w:szCs w:val="28"/>
        </w:rPr>
        <w:t>5.1. Phác đồ huyệt</w:t>
      </w:r>
      <w:r w:rsidR="00C41097" w:rsidRPr="002135DC">
        <w:rPr>
          <w:sz w:val="28"/>
          <w:szCs w:val="28"/>
          <w:lang w:val="vi-VN"/>
        </w:rPr>
        <w: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B20AD7" w:rsidRDefault="00E045A9" w:rsidP="00F21AF2">
      <w:pPr>
        <w:spacing w:before="120"/>
        <w:ind w:firstLine="567"/>
        <w:jc w:val="both"/>
        <w:rPr>
          <w:sz w:val="28"/>
          <w:szCs w:val="28"/>
          <w:lang w:val="vi-VN"/>
        </w:rPr>
      </w:pPr>
      <w:r>
        <w:rPr>
          <w:sz w:val="28"/>
          <w:szCs w:val="28"/>
          <w:lang w:val="vi-VN"/>
        </w:rPr>
        <w:lastRenderedPageBreak/>
        <w:t xml:space="preserve">- </w:t>
      </w:r>
      <w:r w:rsidR="007F5D84" w:rsidRPr="002135DC">
        <w:rPr>
          <w:sz w:val="28"/>
          <w:szCs w:val="28"/>
          <w:lang w:val="vi-VN"/>
        </w:rPr>
        <w:t>Sử dụng các huyệt</w:t>
      </w:r>
      <w:r w:rsidR="00C41097" w:rsidRPr="002135DC">
        <w:rPr>
          <w:sz w:val="28"/>
          <w:szCs w:val="28"/>
          <w:lang w:val="vi-VN"/>
        </w:rPr>
        <w:t>:</w:t>
      </w:r>
      <w:r w:rsidR="00EC13DF" w:rsidRPr="002135DC">
        <w:rPr>
          <w:sz w:val="28"/>
          <w:szCs w:val="28"/>
        </w:rPr>
        <w:t xml:space="preserve"> Quyền liêu, Giáp xa, Thái dương, Khúc trì, Túc tam lý, Phong trì</w:t>
      </w:r>
      <w:r w:rsidR="00B20AD7">
        <w:rPr>
          <w:sz w:val="28"/>
          <w:szCs w:val="28"/>
          <w:lang w:val="vi-VN"/>
        </w:rPr>
        <w:t>, Nghinh hương.</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2135DC" w:rsidRDefault="00EC13DF" w:rsidP="00F21AF2">
      <w:pPr>
        <w:spacing w:before="120"/>
        <w:ind w:firstLine="567"/>
        <w:jc w:val="both"/>
        <w:rPr>
          <w:sz w:val="28"/>
          <w:szCs w:val="28"/>
        </w:rPr>
      </w:pPr>
      <w:r w:rsidRPr="002135DC">
        <w:rPr>
          <w:sz w:val="28"/>
          <w:szCs w:val="28"/>
        </w:rPr>
        <w:t xml:space="preserve">- Mỗi lần cấy chỉ Catgut có tác dụng trong </w:t>
      </w:r>
      <w:r w:rsidR="009B44CD" w:rsidRPr="002135DC">
        <w:rPr>
          <w:sz w:val="28"/>
          <w:szCs w:val="28"/>
        </w:rPr>
        <w:t>khoảng 15 - 20 ngày</w:t>
      </w:r>
      <w:r w:rsidRPr="002135DC">
        <w:rPr>
          <w:sz w:val="28"/>
          <w:szCs w:val="28"/>
        </w:rPr>
        <w:t>.</w:t>
      </w:r>
    </w:p>
    <w:p w:rsidR="00EC13DF" w:rsidRPr="007F5D84" w:rsidRDefault="00EC13DF" w:rsidP="00F21AF2">
      <w:pPr>
        <w:spacing w:before="120"/>
        <w:ind w:firstLine="567"/>
        <w:jc w:val="both"/>
        <w:rPr>
          <w:sz w:val="28"/>
          <w:szCs w:val="28"/>
        </w:rPr>
      </w:pPr>
      <w:r w:rsidRPr="002135DC">
        <w:rPr>
          <w:sz w:val="28"/>
          <w:szCs w:val="28"/>
        </w:rPr>
        <w:t xml:space="preserve">- Sau </w:t>
      </w:r>
      <w:r w:rsidR="009B44CD" w:rsidRPr="002135DC">
        <w:rPr>
          <w:sz w:val="28"/>
          <w:szCs w:val="28"/>
        </w:rPr>
        <w:t>15 - 20 ngày</w:t>
      </w:r>
      <w:r w:rsidRPr="002135DC">
        <w:rPr>
          <w:sz w:val="28"/>
          <w:szCs w:val="28"/>
        </w:rPr>
        <w:t xml:space="preserve"> cấy</w:t>
      </w:r>
      <w:r w:rsidRPr="007F5D84">
        <w:rPr>
          <w:sz w:val="28"/>
          <w:szCs w:val="28"/>
        </w:rPr>
        <w:t xml:space="preserve">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2135DC">
        <w:rPr>
          <w:sz w:val="28"/>
          <w:szCs w:val="28"/>
        </w:rPr>
        <w:t>- Đau sưng nơi cấy chỉ: Chườm</w:t>
      </w:r>
      <w:r w:rsidRPr="007F5D84">
        <w:rPr>
          <w:sz w:val="28"/>
          <w:szCs w:val="28"/>
        </w:rPr>
        <w:t xml:space="preserve">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C41097" w:rsidRPr="007F5D84" w:rsidRDefault="00C41097"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CHỮA RỐI LOẠN TIÊU HÓA</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Rối loạn tiêu hóa là một cụm từ dùng để chỉ sự thay đổi hoặc xuất hiện một số triệu chứng ở đường tiêu hóa (từ miệng đến hậu môn) ví dụ như nôn, buồn nôn; đau bụng có khi âm ỉ, có khi từng cơn, có khi đau quặn; đi lỏng, phân lúc nhão, lúc rắn; bí trung tiện, bí đại tiện…yhdt xếp vào chứng tiết tả.</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Chứng rối loạn tiêu hóa không do nhiễm trùng, nhiễm độc</w:t>
      </w:r>
    </w:p>
    <w:p w:rsidR="00EC13DF" w:rsidRPr="007F5D84" w:rsidRDefault="00EC13DF" w:rsidP="00F21AF2">
      <w:pPr>
        <w:spacing w:before="120"/>
        <w:ind w:firstLine="567"/>
        <w:jc w:val="both"/>
        <w:rPr>
          <w:b/>
          <w:sz w:val="28"/>
          <w:szCs w:val="28"/>
        </w:rPr>
      </w:pPr>
      <w:r w:rsidRPr="007F5D84">
        <w:rPr>
          <w:b/>
          <w:sz w:val="28"/>
          <w:szCs w:val="28"/>
        </w:rPr>
        <w:t>3.CHỐNG CHỈ ĐỊNH</w:t>
      </w:r>
    </w:p>
    <w:p w:rsidR="00EC13DF" w:rsidRPr="007F5D84" w:rsidRDefault="00EC13DF" w:rsidP="00F21AF2">
      <w:pPr>
        <w:spacing w:before="120"/>
        <w:ind w:firstLine="567"/>
        <w:jc w:val="both"/>
        <w:rPr>
          <w:sz w:val="28"/>
          <w:szCs w:val="28"/>
        </w:rPr>
      </w:pPr>
      <w:r w:rsidRPr="007F5D84">
        <w:rPr>
          <w:sz w:val="28"/>
          <w:szCs w:val="28"/>
        </w:rPr>
        <w:t>Rối loạn tiêu hóa do các bệnh lý nhiễm trùng, nhiễm độc.</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2135DC">
        <w:rPr>
          <w:sz w:val="28"/>
          <w:szCs w:val="28"/>
        </w:rPr>
        <w:t>- Được tư vấn, giải thích trước</w:t>
      </w:r>
      <w:r w:rsidRPr="007F5D84">
        <w:rPr>
          <w:sz w:val="28"/>
          <w:szCs w:val="28"/>
        </w:rPr>
        <w:t xml:space="preserve">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C41097" w:rsidRPr="002135DC" w:rsidRDefault="00C41097" w:rsidP="00F21AF2">
      <w:pPr>
        <w:spacing w:before="120"/>
        <w:ind w:firstLine="567"/>
        <w:jc w:val="both"/>
        <w:rPr>
          <w:sz w:val="28"/>
          <w:szCs w:val="28"/>
          <w:lang w:val="vi-VN"/>
        </w:rPr>
      </w:pPr>
      <w:r w:rsidRPr="002135DC">
        <w:rPr>
          <w:sz w:val="28"/>
          <w:szCs w:val="28"/>
        </w:rPr>
        <w:t>5.1. Phác đồ huyệt</w:t>
      </w:r>
      <w:r w:rsidRPr="002135DC">
        <w:rPr>
          <w:sz w:val="28"/>
          <w:szCs w:val="28"/>
          <w:lang w:val="vi-VN"/>
        </w:rPr>
        <w: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C41097" w:rsidRPr="002135DC" w:rsidRDefault="00E045A9" w:rsidP="00F21AF2">
      <w:pPr>
        <w:spacing w:before="120"/>
        <w:ind w:firstLine="567"/>
        <w:jc w:val="both"/>
        <w:rPr>
          <w:sz w:val="28"/>
          <w:szCs w:val="28"/>
          <w:lang w:val="vi-VN"/>
        </w:rPr>
      </w:pPr>
      <w:r>
        <w:rPr>
          <w:sz w:val="28"/>
          <w:szCs w:val="28"/>
          <w:lang w:val="vi-VN"/>
        </w:rPr>
        <w:t xml:space="preserve">- </w:t>
      </w:r>
      <w:r w:rsidR="007F5D84" w:rsidRPr="002135DC">
        <w:rPr>
          <w:sz w:val="28"/>
          <w:szCs w:val="28"/>
          <w:lang w:val="vi-VN"/>
        </w:rPr>
        <w:t>Sử dụng các huyệt</w:t>
      </w:r>
      <w:r w:rsidR="00C41097" w:rsidRPr="002135DC">
        <w:rPr>
          <w:sz w:val="28"/>
          <w:szCs w:val="28"/>
          <w:lang w:val="vi-VN"/>
        </w:rPr>
        <w:t xml:space="preserve">: </w:t>
      </w:r>
      <w:r w:rsidR="00C41097" w:rsidRPr="002135DC">
        <w:rPr>
          <w:sz w:val="28"/>
          <w:szCs w:val="28"/>
        </w:rPr>
        <w:t>Túc tam lý</w:t>
      </w:r>
      <w:r w:rsidR="00C41097" w:rsidRPr="002135DC">
        <w:rPr>
          <w:sz w:val="28"/>
          <w:szCs w:val="28"/>
          <w:lang w:val="vi-VN"/>
        </w:rPr>
        <w:t>;</w:t>
      </w:r>
      <w:r w:rsidR="00C41097" w:rsidRPr="002135DC">
        <w:rPr>
          <w:sz w:val="28"/>
          <w:szCs w:val="28"/>
        </w:rPr>
        <w:t xml:space="preserve"> Tam âm giao</w:t>
      </w:r>
      <w:r w:rsidR="00C41097" w:rsidRPr="002135DC">
        <w:rPr>
          <w:sz w:val="28"/>
          <w:szCs w:val="28"/>
          <w:lang w:val="vi-VN"/>
        </w:rPr>
        <w:t>;</w:t>
      </w:r>
      <w:r w:rsidR="00C41097" w:rsidRPr="002135DC">
        <w:rPr>
          <w:sz w:val="28"/>
          <w:szCs w:val="28"/>
        </w:rPr>
        <w:t xml:space="preserve"> Thiên khu</w:t>
      </w:r>
      <w:r w:rsidR="00C41097" w:rsidRPr="002135DC">
        <w:rPr>
          <w:sz w:val="28"/>
          <w:szCs w:val="28"/>
          <w:lang w:val="vi-VN"/>
        </w:rPr>
        <w:t>;</w:t>
      </w:r>
      <w:r w:rsidR="00C41097" w:rsidRPr="002135DC">
        <w:rPr>
          <w:sz w:val="28"/>
          <w:szCs w:val="28"/>
        </w:rPr>
        <w:t xml:space="preserve"> Trung quản</w:t>
      </w:r>
      <w:r w:rsidR="00C41097" w:rsidRPr="002135DC">
        <w:rPr>
          <w:sz w:val="28"/>
          <w:szCs w:val="28"/>
          <w:lang w:val="vi-VN"/>
        </w:rPr>
        <w:t>;</w:t>
      </w:r>
      <w:r w:rsidR="00C41097" w:rsidRPr="002135DC">
        <w:rPr>
          <w:sz w:val="28"/>
          <w:szCs w:val="28"/>
        </w:rPr>
        <w:t xml:space="preserve"> Tỳ du</w:t>
      </w:r>
      <w:r w:rsidR="00C41097" w:rsidRPr="002135DC">
        <w:rPr>
          <w:sz w:val="28"/>
          <w:szCs w:val="28"/>
          <w:lang w:val="vi-VN"/>
        </w:rPr>
        <w:t>;</w:t>
      </w:r>
      <w:r w:rsidR="00C41097" w:rsidRPr="002135DC">
        <w:rPr>
          <w:sz w:val="28"/>
          <w:szCs w:val="28"/>
        </w:rPr>
        <w:t xml:space="preserve"> Vị du</w:t>
      </w:r>
      <w:r w:rsidR="00C41097" w:rsidRPr="002135DC">
        <w:rPr>
          <w:sz w:val="28"/>
          <w:szCs w:val="28"/>
          <w:lang w:val="vi-VN"/>
        </w:rPr>
        <w:t>;</w:t>
      </w:r>
      <w:r w:rsidR="00C41097" w:rsidRPr="002135DC">
        <w:rPr>
          <w:sz w:val="28"/>
          <w:szCs w:val="28"/>
        </w:rPr>
        <w:t xml:space="preserve"> Đại trường du</w:t>
      </w:r>
      <w:r w:rsidR="00C41097" w:rsidRPr="002135DC">
        <w:rPr>
          <w:sz w:val="28"/>
          <w:szCs w:val="28"/>
          <w:lang w:val="vi-VN"/>
        </w:rPr>
        <w:t>;</w:t>
      </w:r>
      <w:r w:rsidR="00C41097" w:rsidRPr="002135DC">
        <w:rPr>
          <w:sz w:val="28"/>
          <w:szCs w:val="28"/>
        </w:rPr>
        <w:t xml:space="preserve"> Tiểu trường du</w:t>
      </w:r>
      <w:r w:rsidR="00C41097" w:rsidRPr="002135DC">
        <w:rPr>
          <w:sz w:val="28"/>
          <w:szCs w:val="28"/>
          <w:lang w:val="vi-VN"/>
        </w:rPr>
        <w:t>.</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lastRenderedPageBreak/>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7F5D84" w:rsidRDefault="009B44CD" w:rsidP="00F21AF2">
      <w:pPr>
        <w:spacing w:before="120"/>
        <w:ind w:firstLine="567"/>
        <w:jc w:val="both"/>
        <w:rPr>
          <w:sz w:val="28"/>
          <w:szCs w:val="28"/>
        </w:rPr>
      </w:pPr>
      <w:r w:rsidRPr="002135DC">
        <w:rPr>
          <w:sz w:val="28"/>
          <w:szCs w:val="28"/>
        </w:rPr>
        <w:t>- Chảy máu: Dùng bông</w:t>
      </w:r>
      <w:r w:rsidRPr="007F5D84">
        <w:rPr>
          <w:sz w:val="28"/>
          <w:szCs w:val="28"/>
        </w:rPr>
        <w:t xml:space="preserve"> gạc khô vô khuẩn ấn tại chỗ, không day.</w:t>
      </w:r>
    </w:p>
    <w:p w:rsidR="00EC13DF" w:rsidRPr="007F5D84" w:rsidRDefault="009B44CD" w:rsidP="00F21AF2">
      <w:pPr>
        <w:spacing w:before="120"/>
        <w:ind w:firstLine="567"/>
        <w:jc w:val="both"/>
        <w:rPr>
          <w:sz w:val="28"/>
          <w:szCs w:val="28"/>
        </w:rPr>
      </w:pPr>
      <w:r w:rsidRPr="007F5D84">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C41097" w:rsidRPr="007F5D84" w:rsidRDefault="00C41097"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TÁO BÓN KÉO DÀI</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ĐỊNH NGHĨA</w:t>
      </w:r>
    </w:p>
    <w:p w:rsidR="00EC13DF" w:rsidRPr="007F5D84" w:rsidRDefault="00EC13DF" w:rsidP="00F21AF2">
      <w:pPr>
        <w:spacing w:before="120"/>
        <w:ind w:firstLine="567"/>
        <w:jc w:val="both"/>
        <w:rPr>
          <w:sz w:val="28"/>
          <w:szCs w:val="28"/>
        </w:rPr>
      </w:pPr>
      <w:r w:rsidRPr="007F5D84">
        <w:rPr>
          <w:sz w:val="28"/>
          <w:szCs w:val="28"/>
        </w:rPr>
        <w:t>Táo bón là một triệu chứng do nhiều nguyên nhân bệnh gây ra. Có chứng táo bón nhất thời do một số bệnh cấp tính (như bệnh nhiễm trùng, truyền nhiễm), do thay đổi sinh hoạt , do ăn uống (thiếu chất xơ) gây ra. Tài liệu này giới thiệu cách chữa chứng táo bón kéo dài do nguyên nhân địa tạng, trương lực cơ giảm ,….</w:t>
      </w:r>
    </w:p>
    <w:p w:rsidR="00EC13DF" w:rsidRPr="007F5D84" w:rsidRDefault="00EC13DF" w:rsidP="00F21AF2">
      <w:pPr>
        <w:spacing w:before="120"/>
        <w:ind w:firstLine="567"/>
        <w:jc w:val="both"/>
        <w:rPr>
          <w:sz w:val="28"/>
          <w:szCs w:val="28"/>
        </w:rPr>
      </w:pPr>
      <w:r w:rsidRPr="007F5D84">
        <w:rPr>
          <w:sz w:val="28"/>
          <w:szCs w:val="28"/>
        </w:rPr>
        <w:t>Nguyên nhân gây chứng táo bón kéo dài thường do địa tạng (bẩm tố) âm hư, huyết nhiệt hoặc do thiếu máu làm tân dịch giảm gây ra, hoặc do người già, phụ nữ sau khi sinh đẻ nhiều lần cơ nhục bị yếu gây khí trệ khó bài tiết phân ra ngoài, hoặc do bị kiết lỵ mãn tính làm tỳ vị kém vận hóa gây ra táo bón.</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Chứng táo bón kéo dài do địa tạng, do thiếu máu, do khí hư và do nghề nghiệp</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Táo bón do các bệnh khác gây nên</w:t>
      </w:r>
    </w:p>
    <w:p w:rsidR="00EC13DF" w:rsidRPr="007F5D84" w:rsidRDefault="00EC13DF" w:rsidP="00F21AF2">
      <w:pPr>
        <w:spacing w:before="120"/>
        <w:ind w:firstLine="567"/>
        <w:jc w:val="both"/>
        <w:rPr>
          <w:b/>
          <w:sz w:val="28"/>
          <w:szCs w:val="28"/>
        </w:rPr>
      </w:pPr>
      <w:r w:rsidRPr="007F5D84">
        <w:rPr>
          <w:b/>
          <w:sz w:val="28"/>
          <w:szCs w:val="28"/>
        </w:rPr>
        <w:t>4. CHUẨN BỊ</w:t>
      </w:r>
    </w:p>
    <w:p w:rsidR="003E0787" w:rsidRPr="002135DC" w:rsidRDefault="00EC13DF" w:rsidP="00F21AF2">
      <w:pPr>
        <w:spacing w:before="120"/>
        <w:ind w:firstLine="567"/>
        <w:jc w:val="both"/>
        <w:rPr>
          <w:sz w:val="28"/>
          <w:szCs w:val="28"/>
          <w:lang w:val="vi-VN"/>
        </w:rPr>
      </w:pPr>
      <w:r w:rsidRPr="002135DC">
        <w:rPr>
          <w:sz w:val="28"/>
          <w:szCs w:val="28"/>
        </w:rPr>
        <w:t>4.1. Người thực hiện</w:t>
      </w:r>
      <w:r w:rsidR="003E0787"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3E0787" w:rsidRPr="002135DC" w:rsidRDefault="003E0787" w:rsidP="00F21AF2">
      <w:pPr>
        <w:spacing w:before="120"/>
        <w:ind w:firstLine="567"/>
        <w:jc w:val="both"/>
        <w:rPr>
          <w:sz w:val="28"/>
          <w:szCs w:val="28"/>
        </w:rPr>
      </w:pPr>
      <w:r w:rsidRPr="002135DC">
        <w:rPr>
          <w:sz w:val="28"/>
          <w:szCs w:val="28"/>
        </w:rPr>
        <w:t>- Chỉ catgut tự tiêu.</w:t>
      </w:r>
    </w:p>
    <w:p w:rsidR="003E0787" w:rsidRPr="002135DC" w:rsidRDefault="003E0787"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2135DC">
        <w:rPr>
          <w:sz w:val="28"/>
          <w:szCs w:val="28"/>
        </w:rPr>
        <w:t>- Được tư vấn, giải</w:t>
      </w:r>
      <w:r w:rsidRPr="007F5D84">
        <w:rPr>
          <w:sz w:val="28"/>
          <w:szCs w:val="28"/>
        </w:rPr>
        <w:t xml:space="preserve">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2135DC" w:rsidRDefault="00EC13DF" w:rsidP="00F21AF2">
      <w:pPr>
        <w:spacing w:before="120"/>
        <w:ind w:firstLine="567"/>
        <w:jc w:val="both"/>
        <w:rPr>
          <w:sz w:val="28"/>
          <w:szCs w:val="28"/>
        </w:rPr>
      </w:pPr>
      <w:r w:rsidRPr="002135DC">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C13DF" w:rsidP="00F21AF2">
      <w:pPr>
        <w:spacing w:before="120"/>
        <w:ind w:firstLine="567"/>
        <w:jc w:val="both"/>
        <w:rPr>
          <w:sz w:val="28"/>
          <w:szCs w:val="28"/>
        </w:rPr>
      </w:pPr>
      <w:r w:rsidRPr="002135DC">
        <w:rPr>
          <w:sz w:val="28"/>
          <w:szCs w:val="28"/>
        </w:rPr>
        <w:t xml:space="preserve">a. </w:t>
      </w:r>
      <w:r w:rsidR="00C41097" w:rsidRPr="002135DC">
        <w:rPr>
          <w:sz w:val="28"/>
          <w:szCs w:val="28"/>
        </w:rPr>
        <w:t>Táo bón do địa tạng âm hư, huyết nhiệt hoặc sau khi mắc bệnh cấp tính gây tân dịch giảm</w:t>
      </w:r>
    </w:p>
    <w:p w:rsidR="00EC13DF" w:rsidRPr="002135DC" w:rsidRDefault="00C41097" w:rsidP="00F21AF2">
      <w:pPr>
        <w:spacing w:before="120"/>
        <w:ind w:firstLine="567"/>
        <w:jc w:val="both"/>
        <w:rPr>
          <w:sz w:val="28"/>
          <w:szCs w:val="28"/>
        </w:rPr>
      </w:pPr>
      <w:r w:rsidRPr="002135DC">
        <w:rPr>
          <w:sz w:val="28"/>
          <w:szCs w:val="28"/>
          <w:lang w:val="vi-VN"/>
        </w:rPr>
        <w:lastRenderedPageBreak/>
        <w:t xml:space="preserve">- </w:t>
      </w:r>
      <w:r w:rsidR="00EC13DF" w:rsidRPr="002135DC">
        <w:rPr>
          <w:sz w:val="28"/>
          <w:szCs w:val="28"/>
        </w:rPr>
        <w:t>Triệu chứng chung</w:t>
      </w:r>
      <w:r w:rsidRPr="002135DC">
        <w:rPr>
          <w:sz w:val="28"/>
          <w:szCs w:val="28"/>
          <w:lang w:val="vi-VN"/>
        </w:rPr>
        <w:t>:</w:t>
      </w:r>
      <w:r w:rsidRPr="002135DC">
        <w:rPr>
          <w:sz w:val="28"/>
          <w:szCs w:val="28"/>
        </w:rPr>
        <w:t xml:space="preserve"> T</w:t>
      </w:r>
      <w:r w:rsidR="00EC13DF" w:rsidRPr="002135DC">
        <w:rPr>
          <w:sz w:val="28"/>
          <w:szCs w:val="28"/>
        </w:rPr>
        <w:t>áo bón lâu ngày, thường xuyên họng khô, miệng khô hay lở loét miệng, lưỡi đỏ ít rêu, người háo khát nước, hay cáu gắt, mạch tế.</w:t>
      </w:r>
    </w:p>
    <w:p w:rsidR="00EC13DF"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Phương pháp chữa</w:t>
      </w:r>
      <w:r w:rsidRPr="002135DC">
        <w:rPr>
          <w:sz w:val="28"/>
          <w:szCs w:val="28"/>
          <w:lang w:val="vi-VN"/>
        </w:rPr>
        <w:t>:</w:t>
      </w:r>
      <w:r w:rsidRPr="002135DC">
        <w:rPr>
          <w:sz w:val="28"/>
          <w:szCs w:val="28"/>
        </w:rPr>
        <w:t xml:space="preserve"> L</w:t>
      </w:r>
      <w:r w:rsidR="00EC13DF" w:rsidRPr="002135DC">
        <w:rPr>
          <w:sz w:val="28"/>
          <w:szCs w:val="28"/>
        </w:rPr>
        <w:t>ương huyết nhuận táo, dưỡng âm nhuận táo</w:t>
      </w:r>
    </w:p>
    <w:p w:rsidR="00EC13DF"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Cấy chỉ các huyệt</w:t>
      </w:r>
      <w:r w:rsidRPr="002135DC">
        <w:rPr>
          <w:sz w:val="28"/>
          <w:szCs w:val="28"/>
          <w:lang w:val="vi-VN"/>
        </w:rPr>
        <w:t>:</w:t>
      </w:r>
      <w:r w:rsidR="00EC13DF" w:rsidRPr="002135DC">
        <w:rPr>
          <w:sz w:val="28"/>
          <w:szCs w:val="28"/>
        </w:rPr>
        <w:t xml:space="preserve"> Thiên khu, Trung quản, Hạ quản, Khúc trì, Túc tam lý, Đại trường du.</w:t>
      </w:r>
    </w:p>
    <w:p w:rsidR="00EC13DF" w:rsidRPr="002135DC" w:rsidRDefault="00EC13DF" w:rsidP="00F21AF2">
      <w:pPr>
        <w:spacing w:before="120"/>
        <w:ind w:firstLine="567"/>
        <w:jc w:val="both"/>
        <w:rPr>
          <w:sz w:val="28"/>
          <w:szCs w:val="28"/>
        </w:rPr>
      </w:pPr>
      <w:r w:rsidRPr="002135DC">
        <w:rPr>
          <w:sz w:val="28"/>
          <w:szCs w:val="28"/>
        </w:rPr>
        <w:t xml:space="preserve">b. </w:t>
      </w:r>
      <w:r w:rsidR="00C41097" w:rsidRPr="002135DC">
        <w:rPr>
          <w:sz w:val="28"/>
          <w:szCs w:val="28"/>
        </w:rPr>
        <w:t xml:space="preserve">Táo bón do thiếu máu </w:t>
      </w:r>
      <w:r w:rsidRPr="002135DC">
        <w:rPr>
          <w:sz w:val="28"/>
          <w:szCs w:val="28"/>
        </w:rPr>
        <w:t>(huyết hư)</w:t>
      </w:r>
    </w:p>
    <w:p w:rsidR="00EC13DF"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Gặp ở người thiếu máu, phụ nữ sau khi sinh mất máu , …</w:t>
      </w:r>
    </w:p>
    <w:p w:rsidR="00EC13DF"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Triệu chứng</w:t>
      </w:r>
      <w:r w:rsidRPr="002135DC">
        <w:rPr>
          <w:sz w:val="28"/>
          <w:szCs w:val="28"/>
          <w:lang w:val="vi-VN"/>
        </w:rPr>
        <w:t>:</w:t>
      </w:r>
      <w:r w:rsidRPr="002135DC">
        <w:rPr>
          <w:sz w:val="28"/>
          <w:szCs w:val="28"/>
        </w:rPr>
        <w:t xml:space="preserve"> G</w:t>
      </w:r>
      <w:r w:rsidR="00EC13DF" w:rsidRPr="002135DC">
        <w:rPr>
          <w:sz w:val="28"/>
          <w:szCs w:val="28"/>
        </w:rPr>
        <w:t>ồm triệu chứng của hội chứng thiếu máu kèm theo chứng táo bón kéo dài.</w:t>
      </w:r>
    </w:p>
    <w:p w:rsidR="00EC13DF"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Phương pháp chữa bổ huyết nhuận táo</w:t>
      </w:r>
    </w:p>
    <w:p w:rsidR="00EC13DF"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Cấy chỉ các huyệt</w:t>
      </w:r>
      <w:r w:rsidRPr="002135DC">
        <w:rPr>
          <w:sz w:val="28"/>
          <w:szCs w:val="28"/>
          <w:lang w:val="vi-VN"/>
        </w:rPr>
        <w:t>:</w:t>
      </w:r>
      <w:r w:rsidR="00EC13DF" w:rsidRPr="002135DC">
        <w:rPr>
          <w:sz w:val="28"/>
          <w:szCs w:val="28"/>
        </w:rPr>
        <w:t xml:space="preserve"> Thiên khu, Tỳ du, Túc tam lý, Tam âm giao, Cách du</w:t>
      </w:r>
    </w:p>
    <w:p w:rsidR="00EC13DF" w:rsidRPr="002135DC" w:rsidRDefault="00C41097" w:rsidP="00F21AF2">
      <w:pPr>
        <w:spacing w:before="120"/>
        <w:ind w:firstLine="567"/>
        <w:jc w:val="both"/>
        <w:rPr>
          <w:sz w:val="28"/>
          <w:szCs w:val="28"/>
        </w:rPr>
      </w:pPr>
      <w:r w:rsidRPr="002135DC">
        <w:rPr>
          <w:sz w:val="28"/>
          <w:szCs w:val="28"/>
        </w:rPr>
        <w:t>c.</w:t>
      </w:r>
      <w:r w:rsidR="00EC13DF" w:rsidRPr="002135DC">
        <w:rPr>
          <w:sz w:val="28"/>
          <w:szCs w:val="28"/>
        </w:rPr>
        <w:t xml:space="preserve"> </w:t>
      </w:r>
      <w:r w:rsidRPr="002135DC">
        <w:rPr>
          <w:sz w:val="28"/>
          <w:szCs w:val="28"/>
        </w:rPr>
        <w:t>Táo bón do khí hư</w:t>
      </w:r>
    </w:p>
    <w:p w:rsidR="00C41097"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Gặp ở người già, phụ nữ sau khi sin</w:t>
      </w:r>
      <w:r w:rsidRPr="002135DC">
        <w:rPr>
          <w:sz w:val="28"/>
          <w:szCs w:val="28"/>
        </w:rPr>
        <w:t>h nhiều lần trương lực cơ giảm.</w:t>
      </w:r>
    </w:p>
    <w:p w:rsidR="00EC13DF"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Triệu chứng</w:t>
      </w:r>
      <w:r w:rsidRPr="002135DC">
        <w:rPr>
          <w:sz w:val="28"/>
          <w:szCs w:val="28"/>
          <w:lang w:val="vi-VN"/>
        </w:rPr>
        <w:t>:</w:t>
      </w:r>
      <w:r w:rsidRPr="002135DC">
        <w:rPr>
          <w:sz w:val="28"/>
          <w:szCs w:val="28"/>
        </w:rPr>
        <w:t xml:space="preserve"> C</w:t>
      </w:r>
      <w:r w:rsidR="00EC13DF" w:rsidRPr="002135DC">
        <w:rPr>
          <w:sz w:val="28"/>
          <w:szCs w:val="28"/>
        </w:rPr>
        <w:t>ơ nhão, táo bón, hay đầy bụng, chậm tiêu, ăn kém, ợ hơi. Phương pháp chữa Ích khí nhuận tràng.</w:t>
      </w:r>
    </w:p>
    <w:p w:rsidR="00EC13DF"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Cấy chỉ các huyệt</w:t>
      </w:r>
      <w:r w:rsidRPr="002135DC">
        <w:rPr>
          <w:sz w:val="28"/>
          <w:szCs w:val="28"/>
          <w:lang w:val="vi-VN"/>
        </w:rPr>
        <w:t>:</w:t>
      </w:r>
      <w:r w:rsidR="00EC13DF" w:rsidRPr="002135DC">
        <w:rPr>
          <w:sz w:val="28"/>
          <w:szCs w:val="28"/>
        </w:rPr>
        <w:t xml:space="preserve"> Thiên khu, Địa cơ, Tam âm giao, Tỳ du, Túc tam lý</w:t>
      </w:r>
    </w:p>
    <w:p w:rsidR="00EC13DF" w:rsidRPr="002135DC" w:rsidRDefault="00C41097" w:rsidP="00F21AF2">
      <w:pPr>
        <w:spacing w:before="120"/>
        <w:ind w:firstLine="567"/>
        <w:jc w:val="both"/>
        <w:rPr>
          <w:sz w:val="28"/>
          <w:szCs w:val="28"/>
        </w:rPr>
      </w:pPr>
      <w:r w:rsidRPr="002135DC">
        <w:rPr>
          <w:sz w:val="28"/>
          <w:szCs w:val="28"/>
        </w:rPr>
        <w:t>d. Táo bón do bệnh nghề nghiệp (khí trệ)</w:t>
      </w:r>
    </w:p>
    <w:p w:rsidR="00EC13DF"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Như ngồi lâu không thay đổi tư thế hoặc do viêm đại tràng mãn tính gây ra,</w:t>
      </w:r>
    </w:p>
    <w:p w:rsidR="0028476E" w:rsidRPr="002135DC" w:rsidRDefault="00C41097" w:rsidP="00F21AF2">
      <w:pPr>
        <w:spacing w:before="120"/>
        <w:ind w:firstLine="567"/>
        <w:jc w:val="both"/>
        <w:rPr>
          <w:sz w:val="28"/>
          <w:szCs w:val="28"/>
        </w:rPr>
      </w:pPr>
      <w:r w:rsidRPr="002135DC">
        <w:rPr>
          <w:sz w:val="28"/>
          <w:szCs w:val="28"/>
          <w:lang w:val="vi-VN"/>
        </w:rPr>
        <w:t xml:space="preserve">- </w:t>
      </w:r>
      <w:r w:rsidR="00EC13DF" w:rsidRPr="002135DC">
        <w:rPr>
          <w:sz w:val="28"/>
          <w:szCs w:val="28"/>
        </w:rPr>
        <w:t>Phương pháp chữa</w:t>
      </w:r>
      <w:r w:rsidRPr="002135DC">
        <w:rPr>
          <w:sz w:val="28"/>
          <w:szCs w:val="28"/>
          <w:lang w:val="vi-VN"/>
        </w:rPr>
        <w:t>:</w:t>
      </w:r>
      <w:r w:rsidR="00EC13DF" w:rsidRPr="002135DC">
        <w:rPr>
          <w:sz w:val="28"/>
          <w:szCs w:val="28"/>
        </w:rPr>
        <w:t xml:space="preserve"> Kiện tỳ, hành khí, nhuận tràng (nhuận khí hành trệ).</w:t>
      </w:r>
    </w:p>
    <w:p w:rsidR="00EC13DF" w:rsidRPr="002135DC" w:rsidRDefault="0028476E" w:rsidP="00F21AF2">
      <w:pPr>
        <w:spacing w:before="120"/>
        <w:ind w:firstLine="567"/>
        <w:jc w:val="both"/>
        <w:rPr>
          <w:sz w:val="28"/>
          <w:szCs w:val="28"/>
        </w:rPr>
      </w:pPr>
      <w:r w:rsidRPr="002135DC">
        <w:rPr>
          <w:sz w:val="28"/>
          <w:szCs w:val="28"/>
          <w:lang w:val="vi-VN"/>
        </w:rPr>
        <w:t>-</w:t>
      </w:r>
      <w:r w:rsidR="00EC13DF" w:rsidRPr="002135DC">
        <w:rPr>
          <w:sz w:val="28"/>
          <w:szCs w:val="28"/>
        </w:rPr>
        <w:t xml:space="preserve"> Cấy chỉ các huyệt</w:t>
      </w:r>
      <w:r w:rsidRPr="002135DC">
        <w:rPr>
          <w:sz w:val="28"/>
          <w:szCs w:val="28"/>
          <w:lang w:val="vi-VN"/>
        </w:rPr>
        <w:t>:</w:t>
      </w:r>
      <w:r w:rsidR="00EC13DF" w:rsidRPr="002135DC">
        <w:rPr>
          <w:sz w:val="28"/>
          <w:szCs w:val="28"/>
        </w:rPr>
        <w:t xml:space="preserve"> Trung quản, Thiên khu, Tỳ du, Đại trường du, Túc tam lý.</w:t>
      </w:r>
    </w:p>
    <w:p w:rsidR="0028476E" w:rsidRPr="002135DC" w:rsidRDefault="0028476E" w:rsidP="00F21AF2">
      <w:pPr>
        <w:spacing w:before="120"/>
        <w:ind w:firstLine="567"/>
        <w:jc w:val="both"/>
        <w:rPr>
          <w:sz w:val="28"/>
          <w:szCs w:val="28"/>
        </w:rPr>
      </w:pPr>
      <w:r w:rsidRPr="002135DC">
        <w:rPr>
          <w:sz w:val="28"/>
          <w:szCs w:val="28"/>
          <w:lang w:val="vi-VN"/>
        </w:rPr>
        <w:t>+</w:t>
      </w:r>
      <w:r w:rsidR="00C41097" w:rsidRPr="002135DC">
        <w:rPr>
          <w:sz w:val="28"/>
          <w:szCs w:val="28"/>
          <w:lang w:val="vi-VN"/>
        </w:rPr>
        <w:t xml:space="preserve"> </w:t>
      </w:r>
      <w:r w:rsidR="00EC13DF" w:rsidRPr="002135DC">
        <w:rPr>
          <w:sz w:val="28"/>
          <w:szCs w:val="28"/>
        </w:rPr>
        <w:t>Nếu dương khí kém cấy chỉ thêm huyệt</w:t>
      </w:r>
      <w:r w:rsidRPr="002135DC">
        <w:rPr>
          <w:sz w:val="28"/>
          <w:szCs w:val="28"/>
          <w:lang w:val="vi-VN"/>
        </w:rPr>
        <w:t>:</w:t>
      </w:r>
      <w:r w:rsidR="00EC13DF" w:rsidRPr="002135DC">
        <w:rPr>
          <w:sz w:val="28"/>
          <w:szCs w:val="28"/>
        </w:rPr>
        <w:t xml:space="preserve"> Quan nguyên, Quy lai.</w:t>
      </w:r>
    </w:p>
    <w:p w:rsidR="0028476E" w:rsidRPr="002135DC" w:rsidRDefault="0028476E" w:rsidP="00F21AF2">
      <w:pPr>
        <w:spacing w:before="120"/>
        <w:ind w:firstLine="567"/>
        <w:jc w:val="both"/>
        <w:rPr>
          <w:sz w:val="28"/>
          <w:szCs w:val="28"/>
        </w:rPr>
      </w:pPr>
      <w:r w:rsidRPr="002135DC">
        <w:rPr>
          <w:sz w:val="28"/>
          <w:szCs w:val="28"/>
          <w:lang w:val="vi-VN"/>
        </w:rPr>
        <w:t>+</w:t>
      </w:r>
      <w:r w:rsidR="00EC13DF" w:rsidRPr="002135DC">
        <w:rPr>
          <w:sz w:val="28"/>
          <w:szCs w:val="28"/>
        </w:rPr>
        <w:t xml:space="preserve"> Nếu âm hư, huyết nhiệt thêm huyệt Tam âm giao.</w:t>
      </w:r>
    </w:p>
    <w:p w:rsidR="00EC13DF" w:rsidRPr="002135DC" w:rsidRDefault="0028476E" w:rsidP="00F21AF2">
      <w:pPr>
        <w:spacing w:before="120"/>
        <w:ind w:firstLine="567"/>
        <w:jc w:val="both"/>
        <w:rPr>
          <w:sz w:val="28"/>
          <w:szCs w:val="28"/>
        </w:rPr>
      </w:pPr>
      <w:r w:rsidRPr="002135DC">
        <w:rPr>
          <w:sz w:val="28"/>
          <w:szCs w:val="28"/>
          <w:lang w:val="vi-VN"/>
        </w:rPr>
        <w:t>+</w:t>
      </w:r>
      <w:r w:rsidR="00EC13DF" w:rsidRPr="002135DC">
        <w:rPr>
          <w:sz w:val="28"/>
          <w:szCs w:val="28"/>
        </w:rPr>
        <w:t xml:space="preserve"> Nếu thiếu máu thêm huyệt Cách du, Cao hoang</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w:t>
      </w:r>
      <w:r w:rsidRPr="007F5D84">
        <w:rPr>
          <w:sz w:val="28"/>
          <w:szCs w:val="28"/>
        </w:rPr>
        <w:t xml:space="preserve">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lastRenderedPageBreak/>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2135DC" w:rsidRDefault="009B44CD" w:rsidP="00F21AF2">
      <w:pPr>
        <w:spacing w:before="120"/>
        <w:ind w:firstLine="567"/>
        <w:jc w:val="both"/>
        <w:rPr>
          <w:sz w:val="28"/>
          <w:szCs w:val="28"/>
        </w:rPr>
      </w:pPr>
      <w:r w:rsidRPr="002135DC">
        <w:rPr>
          <w:sz w:val="28"/>
          <w:szCs w:val="28"/>
        </w:rPr>
        <w:t>- Đau sưng nơi cấy chỉ: Chườm nóng, thuốc chống phù nề hoặc kháng sinh uống nếu nghi ngờ nhiễm khuẩn</w:t>
      </w:r>
    </w:p>
    <w:p w:rsidR="00EC13DF" w:rsidRPr="002135DC" w:rsidRDefault="00EC13DF" w:rsidP="00F21AF2">
      <w:pPr>
        <w:spacing w:before="120"/>
        <w:ind w:firstLine="567"/>
        <w:jc w:val="both"/>
        <w:rPr>
          <w:sz w:val="28"/>
          <w:szCs w:val="28"/>
        </w:rPr>
      </w:pPr>
    </w:p>
    <w:p w:rsidR="0028476E" w:rsidRPr="007F5D84" w:rsidRDefault="0028476E" w:rsidP="00F21AF2">
      <w:pPr>
        <w:spacing w:after="160" w:line="259" w:lineRule="auto"/>
        <w:ind w:firstLine="567"/>
        <w:rPr>
          <w:b/>
          <w:sz w:val="28"/>
          <w:szCs w:val="28"/>
        </w:rPr>
      </w:pPr>
      <w:r w:rsidRPr="002135DC">
        <w:rPr>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BỆNH VIÊM KHỚP DẠNG THẤP</w:t>
      </w:r>
    </w:p>
    <w:p w:rsidR="00A10100" w:rsidRPr="00A10100" w:rsidRDefault="00A10100" w:rsidP="00F21AF2">
      <w:pPr>
        <w:spacing w:before="120"/>
        <w:ind w:firstLine="567"/>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 Viêm khớp dạng thấp là một bệnh mạn tính rất thường gặp với tỉ lệ vào khoảng 0,5% - 3% dân số trên 15 tuổi. Bệnh chủ yếu gặp ở nữ giới tuổi trung niên. Nguyên nhân gây bệnh còn chưa rõ, bệnh được xếp vào nhóm bệnh tự miễn. Biểu hiện bệnh là các đợt viêm tiến triển xen kẽ các đợt thuyên giảm, đôi khi có biểu hiện hệ thống. Bệnh không gây tử vong song ảnh hưởng lớn đến chức năng vận động và cuộc sống của người bệnh.</w:t>
      </w:r>
    </w:p>
    <w:p w:rsidR="00EC13DF" w:rsidRPr="007F5D84" w:rsidRDefault="00EC13DF" w:rsidP="00F21AF2">
      <w:pPr>
        <w:spacing w:before="120"/>
        <w:ind w:firstLine="567"/>
        <w:jc w:val="both"/>
        <w:rPr>
          <w:sz w:val="28"/>
          <w:szCs w:val="28"/>
        </w:rPr>
      </w:pPr>
      <w:r w:rsidRPr="007F5D84">
        <w:rPr>
          <w:sz w:val="28"/>
          <w:szCs w:val="28"/>
        </w:rPr>
        <w:t>- Theo y học cổ truyền, viêm khớp dạng thấp thuộc chứng thấp nhiệt tý, thường do phong hàn thấp nhiệt gây ra làm tắc nghẽn khí huyết, gây nên đau nhức.</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Viêm khớp dạng thấp mọi lứa tuổi, giai đoạn I, II, III.</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Viêm khớp dạng thấp thể cấp có tràn dịch khớp, sốt cao.</w:t>
      </w:r>
    </w:p>
    <w:p w:rsidR="00EC13DF" w:rsidRPr="007F5D84" w:rsidRDefault="00EC13DF" w:rsidP="00F21AF2">
      <w:pPr>
        <w:spacing w:before="120"/>
        <w:ind w:firstLine="567"/>
        <w:jc w:val="both"/>
        <w:rPr>
          <w:sz w:val="28"/>
          <w:szCs w:val="28"/>
        </w:rPr>
      </w:pPr>
      <w:r w:rsidRPr="007F5D84">
        <w:rPr>
          <w:sz w:val="28"/>
          <w:szCs w:val="28"/>
        </w:rPr>
        <w:t>- Giai đoạn suy kiệt năng, có kèm thêm suy tim, loạn nhịp tim, suy thận.</w:t>
      </w:r>
    </w:p>
    <w:p w:rsidR="00EC13DF" w:rsidRPr="007F5D84" w:rsidRDefault="00EC13DF" w:rsidP="00F21AF2">
      <w:pPr>
        <w:spacing w:before="120"/>
        <w:ind w:firstLine="567"/>
        <w:jc w:val="both"/>
        <w:rPr>
          <w:b/>
          <w:sz w:val="28"/>
          <w:szCs w:val="28"/>
        </w:rPr>
      </w:pPr>
      <w:r w:rsidRPr="007F5D84">
        <w:rPr>
          <w:b/>
          <w:sz w:val="28"/>
          <w:szCs w:val="28"/>
        </w:rPr>
        <w:t>4. CHUẨN BỊ</w:t>
      </w:r>
    </w:p>
    <w:p w:rsidR="009B44CD" w:rsidRPr="002135DC" w:rsidRDefault="00EC13DF" w:rsidP="00F21AF2">
      <w:pPr>
        <w:spacing w:before="120"/>
        <w:ind w:firstLine="567"/>
        <w:jc w:val="both"/>
        <w:rPr>
          <w:sz w:val="28"/>
          <w:szCs w:val="28"/>
          <w:lang w:val="vi-VN"/>
        </w:rPr>
      </w:pPr>
      <w:r w:rsidRPr="002135DC">
        <w:rPr>
          <w:sz w:val="28"/>
          <w:szCs w:val="28"/>
        </w:rPr>
        <w:t>4.1. Người thực hiện</w:t>
      </w:r>
      <w:r w:rsidR="009B44CD"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9B44CD" w:rsidRPr="002135DC" w:rsidRDefault="009B44CD" w:rsidP="00F21AF2">
      <w:pPr>
        <w:spacing w:before="120"/>
        <w:ind w:firstLine="567"/>
        <w:jc w:val="both"/>
        <w:rPr>
          <w:sz w:val="28"/>
          <w:szCs w:val="28"/>
        </w:rPr>
      </w:pPr>
      <w:r w:rsidRPr="002135DC">
        <w:rPr>
          <w:sz w:val="28"/>
          <w:szCs w:val="28"/>
        </w:rPr>
        <w:t>- Chỉ catgut tự tiêu.</w:t>
      </w:r>
    </w:p>
    <w:p w:rsidR="009B44CD" w:rsidRPr="002135DC" w:rsidRDefault="009B44CD"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2135DC" w:rsidRDefault="00EC13DF" w:rsidP="00F21AF2">
      <w:pPr>
        <w:spacing w:before="120"/>
        <w:ind w:firstLine="567"/>
        <w:jc w:val="both"/>
        <w:rPr>
          <w:sz w:val="28"/>
          <w:szCs w:val="28"/>
        </w:rPr>
      </w:pPr>
      <w:r w:rsidRPr="002135DC">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2135DC">
        <w:rPr>
          <w:sz w:val="28"/>
          <w:szCs w:val="28"/>
        </w:rPr>
        <w:t>- Được khám và làm hồ</w:t>
      </w:r>
      <w:r w:rsidRPr="007F5D84">
        <w:rPr>
          <w:sz w:val="28"/>
          <w:szCs w:val="28"/>
        </w:rPr>
        <w:t xml:space="preserve">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TIỀN HÀNH</w:t>
      </w:r>
    </w:p>
    <w:p w:rsidR="00EC13DF" w:rsidRPr="002135DC" w:rsidRDefault="00EC13DF" w:rsidP="00F21AF2">
      <w:pPr>
        <w:spacing w:before="120"/>
        <w:ind w:firstLine="567"/>
        <w:jc w:val="both"/>
        <w:rPr>
          <w:sz w:val="28"/>
          <w:szCs w:val="28"/>
        </w:rPr>
      </w:pPr>
      <w:r w:rsidRPr="002135DC">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28476E" w:rsidP="00F21AF2">
      <w:pPr>
        <w:spacing w:before="120"/>
        <w:ind w:firstLine="567"/>
        <w:jc w:val="both"/>
        <w:rPr>
          <w:sz w:val="28"/>
          <w:szCs w:val="28"/>
        </w:rPr>
      </w:pPr>
      <w:r w:rsidRPr="002135DC">
        <w:rPr>
          <w:sz w:val="28"/>
          <w:szCs w:val="28"/>
          <w:lang w:val="vi-VN"/>
        </w:rPr>
        <w:lastRenderedPageBreak/>
        <w:t xml:space="preserve">- </w:t>
      </w:r>
      <w:r w:rsidR="00EC13DF" w:rsidRPr="002135DC">
        <w:rPr>
          <w:sz w:val="28"/>
          <w:szCs w:val="28"/>
        </w:rPr>
        <w:t>Chi trên</w:t>
      </w:r>
      <w:r w:rsidRPr="002135DC">
        <w:rPr>
          <w:sz w:val="28"/>
          <w:szCs w:val="28"/>
          <w:lang w:val="vi-VN"/>
        </w:rPr>
        <w:t xml:space="preserve"> </w:t>
      </w:r>
      <w:r w:rsidR="007F5D84" w:rsidRPr="002135DC">
        <w:rPr>
          <w:sz w:val="28"/>
          <w:szCs w:val="28"/>
          <w:lang w:val="vi-VN"/>
        </w:rPr>
        <w:t>Sử dụng các huyệt</w:t>
      </w:r>
      <w:r w:rsidRPr="002135DC">
        <w:rPr>
          <w:sz w:val="28"/>
          <w:szCs w:val="28"/>
          <w:lang w:val="vi-VN"/>
        </w:rPr>
        <w:t>:</w:t>
      </w:r>
      <w:r w:rsidR="00EC13DF" w:rsidRPr="002135DC">
        <w:rPr>
          <w:sz w:val="28"/>
          <w:szCs w:val="28"/>
        </w:rPr>
        <w:t xml:space="preserve"> Hợp cốc</w:t>
      </w:r>
      <w:r w:rsidRPr="002135DC">
        <w:rPr>
          <w:sz w:val="28"/>
          <w:szCs w:val="28"/>
          <w:lang w:val="vi-VN"/>
        </w:rPr>
        <w:t>;</w:t>
      </w:r>
      <w:r w:rsidRPr="002135DC">
        <w:rPr>
          <w:sz w:val="28"/>
          <w:szCs w:val="28"/>
        </w:rPr>
        <w:t xml:space="preserve"> Ngoại quan</w:t>
      </w:r>
      <w:r w:rsidRPr="002135DC">
        <w:rPr>
          <w:sz w:val="28"/>
          <w:szCs w:val="28"/>
          <w:lang w:val="vi-VN"/>
        </w:rPr>
        <w:t>;</w:t>
      </w:r>
      <w:r w:rsidR="00EC13DF" w:rsidRPr="002135DC">
        <w:rPr>
          <w:sz w:val="28"/>
          <w:szCs w:val="28"/>
        </w:rPr>
        <w:t xml:space="preserve"> Khúc trì</w:t>
      </w:r>
      <w:r w:rsidRPr="002135DC">
        <w:rPr>
          <w:sz w:val="28"/>
          <w:szCs w:val="28"/>
          <w:lang w:val="vi-VN"/>
        </w:rPr>
        <w:t>;</w:t>
      </w:r>
      <w:r w:rsidR="00EC13DF" w:rsidRPr="002135DC">
        <w:rPr>
          <w:sz w:val="28"/>
          <w:szCs w:val="28"/>
        </w:rPr>
        <w:t xml:space="preserve"> Kiên ngung</w:t>
      </w:r>
      <w:r w:rsidRPr="002135DC">
        <w:rPr>
          <w:sz w:val="28"/>
          <w:szCs w:val="28"/>
          <w:lang w:val="vi-VN"/>
        </w:rPr>
        <w:t>;</w:t>
      </w:r>
      <w:r w:rsidRPr="002135DC">
        <w:rPr>
          <w:sz w:val="28"/>
          <w:szCs w:val="28"/>
        </w:rPr>
        <w:t xml:space="preserve"> Kiên trinh</w:t>
      </w:r>
      <w:r w:rsidRPr="002135DC">
        <w:rPr>
          <w:sz w:val="28"/>
          <w:szCs w:val="28"/>
          <w:lang w:val="vi-VN"/>
        </w:rPr>
        <w:t>;</w:t>
      </w:r>
      <w:r w:rsidRPr="002135DC">
        <w:rPr>
          <w:sz w:val="28"/>
          <w:szCs w:val="28"/>
        </w:rPr>
        <w:t xml:space="preserve"> Thiên tuyền; Tý nhu.</w:t>
      </w:r>
    </w:p>
    <w:p w:rsidR="0028476E" w:rsidRPr="002135DC" w:rsidRDefault="0028476E" w:rsidP="00F21AF2">
      <w:pPr>
        <w:spacing w:before="120"/>
        <w:ind w:firstLine="567"/>
        <w:jc w:val="both"/>
        <w:rPr>
          <w:sz w:val="28"/>
          <w:szCs w:val="28"/>
        </w:rPr>
      </w:pPr>
      <w:r w:rsidRPr="002135DC">
        <w:rPr>
          <w:sz w:val="28"/>
          <w:szCs w:val="28"/>
          <w:lang w:val="vi-VN"/>
        </w:rPr>
        <w:t xml:space="preserve">- </w:t>
      </w:r>
      <w:r w:rsidR="00EC13DF" w:rsidRPr="002135DC">
        <w:rPr>
          <w:sz w:val="28"/>
          <w:szCs w:val="28"/>
        </w:rPr>
        <w:t>Chi dưới</w:t>
      </w:r>
      <w:r w:rsidRPr="002135DC">
        <w:rPr>
          <w:sz w:val="28"/>
          <w:szCs w:val="28"/>
          <w:lang w:val="vi-VN"/>
        </w:rPr>
        <w:t xml:space="preserve"> </w:t>
      </w:r>
      <w:r w:rsidR="007F5D84" w:rsidRPr="002135DC">
        <w:rPr>
          <w:sz w:val="28"/>
          <w:szCs w:val="28"/>
          <w:lang w:val="vi-VN"/>
        </w:rPr>
        <w:t>Sử dụng các huyệt</w:t>
      </w:r>
      <w:r w:rsidRPr="002135DC">
        <w:rPr>
          <w:sz w:val="28"/>
          <w:szCs w:val="28"/>
          <w:lang w:val="vi-VN"/>
        </w:rPr>
        <w:t xml:space="preserve">: </w:t>
      </w:r>
      <w:r w:rsidR="00EC13DF" w:rsidRPr="002135DC">
        <w:rPr>
          <w:sz w:val="28"/>
          <w:szCs w:val="28"/>
        </w:rPr>
        <w:t>Tam âm giao</w:t>
      </w:r>
      <w:r w:rsidRPr="002135DC">
        <w:rPr>
          <w:sz w:val="28"/>
          <w:szCs w:val="28"/>
          <w:lang w:val="vi-VN"/>
        </w:rPr>
        <w:t xml:space="preserve">; </w:t>
      </w:r>
      <w:r w:rsidRPr="002135DC">
        <w:rPr>
          <w:sz w:val="28"/>
          <w:szCs w:val="28"/>
        </w:rPr>
        <w:t>Thái xung</w:t>
      </w:r>
      <w:r w:rsidRPr="002135DC">
        <w:rPr>
          <w:sz w:val="28"/>
          <w:szCs w:val="28"/>
          <w:lang w:val="vi-VN"/>
        </w:rPr>
        <w:t>;</w:t>
      </w:r>
      <w:r w:rsidR="00EC13DF" w:rsidRPr="002135DC">
        <w:rPr>
          <w:sz w:val="28"/>
          <w:szCs w:val="28"/>
        </w:rPr>
        <w:t xml:space="preserve"> Trung </w:t>
      </w:r>
      <w:r w:rsidRPr="002135DC">
        <w:rPr>
          <w:sz w:val="28"/>
          <w:szCs w:val="28"/>
        </w:rPr>
        <w:t>đô;</w:t>
      </w:r>
      <w:r w:rsidR="00EC13DF" w:rsidRPr="002135DC">
        <w:rPr>
          <w:sz w:val="28"/>
          <w:szCs w:val="28"/>
        </w:rPr>
        <w:t xml:space="preserve"> Huyết hải</w:t>
      </w:r>
      <w:r w:rsidRPr="002135DC">
        <w:rPr>
          <w:sz w:val="28"/>
          <w:szCs w:val="28"/>
          <w:lang w:val="vi-VN"/>
        </w:rPr>
        <w:t>;</w:t>
      </w:r>
      <w:r w:rsidR="00EC13DF" w:rsidRPr="002135DC">
        <w:rPr>
          <w:sz w:val="28"/>
          <w:szCs w:val="28"/>
        </w:rPr>
        <w:t xml:space="preserve"> Độc tỵ</w:t>
      </w:r>
      <w:r w:rsidRPr="002135DC">
        <w:rPr>
          <w:sz w:val="28"/>
          <w:szCs w:val="28"/>
          <w:lang w:val="vi-VN"/>
        </w:rPr>
        <w:t>;</w:t>
      </w:r>
      <w:r w:rsidRPr="002135DC">
        <w:rPr>
          <w:sz w:val="28"/>
          <w:szCs w:val="28"/>
        </w:rPr>
        <w:t xml:space="preserve"> Túc tam lý;</w:t>
      </w:r>
      <w:r w:rsidR="00EC13DF" w:rsidRPr="002135DC">
        <w:rPr>
          <w:sz w:val="28"/>
          <w:szCs w:val="28"/>
        </w:rPr>
        <w:t xml:space="preserve"> Dương lăng tuyền</w:t>
      </w:r>
      <w:r w:rsidRPr="002135DC">
        <w:rPr>
          <w:sz w:val="28"/>
          <w:szCs w:val="28"/>
          <w:lang w:val="vi-VN"/>
        </w:rPr>
        <w:t>;</w:t>
      </w:r>
      <w:r w:rsidRPr="002135DC">
        <w:rPr>
          <w:sz w:val="28"/>
          <w:szCs w:val="28"/>
        </w:rPr>
        <w:t xml:space="preserve"> Ủy trung</w:t>
      </w:r>
      <w:r w:rsidRPr="002135DC">
        <w:rPr>
          <w:sz w:val="28"/>
          <w:szCs w:val="28"/>
          <w:lang w:val="vi-VN"/>
        </w:rPr>
        <w:t>;</w:t>
      </w:r>
      <w:r w:rsidRPr="002135DC">
        <w:rPr>
          <w:sz w:val="28"/>
          <w:szCs w:val="28"/>
        </w:rPr>
        <w:t xml:space="preserve"> Thừa sơn; Côn lôn</w:t>
      </w:r>
      <w:r w:rsidRPr="002135DC">
        <w:rPr>
          <w:sz w:val="28"/>
          <w:szCs w:val="28"/>
          <w:lang w:val="vi-VN"/>
        </w:rPr>
        <w:t>;</w:t>
      </w:r>
      <w:r w:rsidR="00EC13DF" w:rsidRPr="002135DC">
        <w:rPr>
          <w:sz w:val="28"/>
          <w:szCs w:val="28"/>
        </w:rPr>
        <w:t xml:space="preserve"> Hoàn khiêu</w:t>
      </w:r>
      <w:r w:rsidRPr="002135DC">
        <w:rPr>
          <w:sz w:val="28"/>
          <w:szCs w:val="28"/>
          <w:lang w:val="vi-VN"/>
        </w:rPr>
        <w:t>;</w:t>
      </w:r>
      <w:r w:rsidR="00EC13DF" w:rsidRPr="002135DC">
        <w:rPr>
          <w:sz w:val="28"/>
          <w:szCs w:val="28"/>
        </w:rPr>
        <w:t xml:space="preserve"> Trật biên</w:t>
      </w:r>
      <w:r w:rsidRPr="002135DC">
        <w:rPr>
          <w:sz w:val="28"/>
          <w:szCs w:val="28"/>
          <w:lang w:val="vi-VN"/>
        </w:rPr>
        <w:t>;</w:t>
      </w:r>
      <w:r w:rsidRPr="002135DC">
        <w:rPr>
          <w:sz w:val="28"/>
          <w:szCs w:val="28"/>
        </w:rPr>
        <w:t xml:space="preserve"> Thứ liêu; </w:t>
      </w:r>
      <w:r w:rsidR="00EC13DF" w:rsidRPr="002135DC">
        <w:rPr>
          <w:sz w:val="28"/>
          <w:szCs w:val="28"/>
        </w:rPr>
        <w:t>Giáp t</w:t>
      </w:r>
      <w:r w:rsidRPr="002135DC">
        <w:rPr>
          <w:sz w:val="28"/>
          <w:szCs w:val="28"/>
        </w:rPr>
        <w:t>ích.</w:t>
      </w:r>
    </w:p>
    <w:p w:rsidR="00EC13DF" w:rsidRPr="002135DC" w:rsidRDefault="0028476E" w:rsidP="00F21AF2">
      <w:pPr>
        <w:spacing w:before="120"/>
        <w:ind w:firstLine="567"/>
        <w:jc w:val="both"/>
        <w:rPr>
          <w:sz w:val="28"/>
          <w:szCs w:val="28"/>
        </w:rPr>
      </w:pPr>
      <w:r w:rsidRPr="002135DC">
        <w:rPr>
          <w:sz w:val="28"/>
          <w:szCs w:val="28"/>
          <w:lang w:val="vi-VN"/>
        </w:rPr>
        <w:t xml:space="preserve">- </w:t>
      </w:r>
      <w:r w:rsidR="00EC13DF" w:rsidRPr="002135DC">
        <w:rPr>
          <w:sz w:val="28"/>
          <w:szCs w:val="28"/>
        </w:rPr>
        <w:t xml:space="preserve">Tùy theo </w:t>
      </w:r>
      <w:r w:rsidRPr="002135DC">
        <w:rPr>
          <w:sz w:val="28"/>
          <w:szCs w:val="28"/>
          <w:lang w:val="vi-VN"/>
        </w:rPr>
        <w:t xml:space="preserve">tình trạng </w:t>
      </w:r>
      <w:r w:rsidR="00EC13DF" w:rsidRPr="002135DC">
        <w:rPr>
          <w:sz w:val="28"/>
          <w:szCs w:val="28"/>
        </w:rPr>
        <w:t>bệnh tật chọn huyệt cấy chỉ cho ph</w:t>
      </w:r>
      <w:r w:rsidRPr="002135DC">
        <w:rPr>
          <w:sz w:val="28"/>
          <w:szCs w:val="28"/>
          <w:lang w:val="vi-VN"/>
        </w:rPr>
        <w:t>ù</w:t>
      </w:r>
      <w:r w:rsidR="00EC13DF" w:rsidRPr="002135DC">
        <w:rPr>
          <w:sz w:val="28"/>
          <w:szCs w:val="28"/>
        </w:rPr>
        <w:t xml:space="preserve"> hợp, thông thường chọn từ 2 -</w:t>
      </w:r>
      <w:r w:rsidRPr="002135DC">
        <w:rPr>
          <w:sz w:val="28"/>
          <w:szCs w:val="28"/>
          <w:lang w:val="vi-VN"/>
        </w:rPr>
        <w:t xml:space="preserve"> </w:t>
      </w:r>
      <w:r w:rsidR="00EC13DF" w:rsidRPr="002135DC">
        <w:rPr>
          <w:sz w:val="28"/>
          <w:szCs w:val="28"/>
        </w:rPr>
        <w:t>4 huyệt cấy chỉ một lần.</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Catgut có</w:t>
      </w:r>
      <w:r w:rsidRPr="007F5D84">
        <w:rPr>
          <w:sz w:val="28"/>
          <w:szCs w:val="28"/>
        </w:rPr>
        <w:t xml:space="preserve">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2135DC" w:rsidRDefault="009B44CD" w:rsidP="00F21AF2">
      <w:pPr>
        <w:spacing w:before="120"/>
        <w:ind w:firstLine="567"/>
        <w:jc w:val="both"/>
        <w:rPr>
          <w:sz w:val="28"/>
          <w:szCs w:val="28"/>
        </w:rPr>
      </w:pPr>
      <w:r w:rsidRPr="002135DC">
        <w:rPr>
          <w:sz w:val="28"/>
          <w:szCs w:val="28"/>
        </w:rPr>
        <w:t>- Đau sưng nơi cấy chỉ: Chườm nóng, thuốc chống phù nề hoặc kháng sinh uống nếu nghi ngờ nhiễm khuẩn</w:t>
      </w:r>
    </w:p>
    <w:p w:rsidR="00EC13DF" w:rsidRPr="002135DC" w:rsidRDefault="00EC13DF" w:rsidP="00F21AF2">
      <w:pPr>
        <w:spacing w:before="120"/>
        <w:ind w:firstLine="567"/>
        <w:jc w:val="both"/>
        <w:rPr>
          <w:sz w:val="28"/>
          <w:szCs w:val="28"/>
        </w:rPr>
      </w:pPr>
    </w:p>
    <w:p w:rsidR="0028476E" w:rsidRPr="007F5D84" w:rsidRDefault="0028476E" w:rsidP="00F21AF2">
      <w:pPr>
        <w:spacing w:after="160" w:line="259" w:lineRule="auto"/>
        <w:ind w:firstLine="567"/>
        <w:rPr>
          <w:b/>
          <w:sz w:val="28"/>
          <w:szCs w:val="28"/>
        </w:rPr>
      </w:pPr>
      <w:r w:rsidRPr="002135DC">
        <w:rPr>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BỆNH VIÊM QUANH KHỚP VAI</w:t>
      </w:r>
    </w:p>
    <w:p w:rsidR="00A10100" w:rsidRPr="00A10100" w:rsidRDefault="00A10100" w:rsidP="00F21AF2">
      <w:pPr>
        <w:spacing w:before="120"/>
        <w:ind w:firstLine="567"/>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Viêm quanh khớp vai là một bệnh danh, bao gồm tất cả những trường hợp đau và hạn chế vận động của khớp vai mà tổn thương là ở phần mềm quanh khớp chủ yếu là gân, cơ, dây chằng và bao khớp.</w:t>
      </w:r>
    </w:p>
    <w:p w:rsidR="00A10100" w:rsidRDefault="00EC13DF" w:rsidP="00F21AF2">
      <w:pPr>
        <w:spacing w:before="120"/>
        <w:ind w:firstLine="567"/>
        <w:jc w:val="both"/>
        <w:rPr>
          <w:sz w:val="28"/>
          <w:szCs w:val="28"/>
        </w:rPr>
      </w:pPr>
      <w:r w:rsidRPr="007F5D84">
        <w:rPr>
          <w:sz w:val="28"/>
          <w:szCs w:val="28"/>
        </w:rPr>
        <w:t xml:space="preserve">Nguyên nhân gây viêm quanh khớp vai rất phức tạp. Những nguyên nhân tại chỗ thường là chấn thương, thói quen nghề nghiệp, viêm gân. Những nguyên nhân xa cơ thể là các bệnh của màng phổi, nhồi máu cơ tim, bệnh động mạch </w:t>
      </w:r>
      <w:r w:rsidR="00A10100">
        <w:rPr>
          <w:sz w:val="28"/>
          <w:szCs w:val="28"/>
        </w:rPr>
        <w:t>vành, các tổn thương thần kinh…</w:t>
      </w:r>
    </w:p>
    <w:p w:rsidR="00EC13DF" w:rsidRPr="007F5D84" w:rsidRDefault="00EC13DF" w:rsidP="00F21AF2">
      <w:pPr>
        <w:spacing w:before="120"/>
        <w:ind w:firstLine="567"/>
        <w:jc w:val="both"/>
        <w:rPr>
          <w:sz w:val="28"/>
          <w:szCs w:val="28"/>
        </w:rPr>
      </w:pPr>
      <w:r w:rsidRPr="007F5D84">
        <w:rPr>
          <w:sz w:val="28"/>
          <w:szCs w:val="28"/>
        </w:rPr>
        <w:t>Bệnh thường diễn biến kéo dài từ 6 tháng đến vài năm và hay để lại di chứng teo cơ, giảm sức vận động, hạn chế vận động của chi trên, ảnh hưởng nhiều đến khả năng lao động và các động tác tinh vi của cánh tay.</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Viêm quanh khớp vai mọi lứa tuổi, viêm cấp hoặc mãn tính.</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Viêm quanh khớp vai do chấn thương, do viêm gân.</w:t>
      </w:r>
    </w:p>
    <w:p w:rsidR="00EC13DF" w:rsidRPr="007F5D84" w:rsidRDefault="00EC13DF" w:rsidP="00F21AF2">
      <w:pPr>
        <w:spacing w:before="120"/>
        <w:ind w:firstLine="567"/>
        <w:jc w:val="both"/>
        <w:rPr>
          <w:sz w:val="28"/>
          <w:szCs w:val="28"/>
        </w:rPr>
      </w:pPr>
      <w:r w:rsidRPr="007F5D84">
        <w:rPr>
          <w:sz w:val="28"/>
          <w:szCs w:val="28"/>
        </w:rPr>
        <w:t>- Các bệnh lý do mạch máu, tim mạch, bệnh phổi gây nên</w:t>
      </w:r>
    </w:p>
    <w:p w:rsidR="00EC13DF" w:rsidRPr="007F5D84" w:rsidRDefault="00EC13DF" w:rsidP="00F21AF2">
      <w:pPr>
        <w:spacing w:before="120"/>
        <w:ind w:firstLine="567"/>
        <w:jc w:val="both"/>
        <w:rPr>
          <w:b/>
          <w:sz w:val="28"/>
          <w:szCs w:val="28"/>
        </w:rPr>
      </w:pPr>
      <w:r w:rsidRPr="007F5D84">
        <w:rPr>
          <w:b/>
          <w:sz w:val="28"/>
          <w:szCs w:val="28"/>
        </w:rPr>
        <w:t>4. CHUẨN BỊ</w:t>
      </w:r>
    </w:p>
    <w:p w:rsidR="009B44CD" w:rsidRPr="002135DC" w:rsidRDefault="00EC13DF" w:rsidP="00F21AF2">
      <w:pPr>
        <w:spacing w:before="120"/>
        <w:ind w:firstLine="567"/>
        <w:jc w:val="both"/>
        <w:rPr>
          <w:sz w:val="28"/>
          <w:szCs w:val="28"/>
        </w:rPr>
      </w:pPr>
      <w:r w:rsidRPr="002135DC">
        <w:rPr>
          <w:sz w:val="28"/>
          <w:szCs w:val="28"/>
        </w:rPr>
        <w:t>4.1. Người thực hiện</w:t>
      </w:r>
      <w:r w:rsidR="009B44CD" w:rsidRPr="002135DC">
        <w:rPr>
          <w:sz w:val="28"/>
          <w:szCs w:val="28"/>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9B44CD" w:rsidRPr="002135DC" w:rsidRDefault="009B44CD" w:rsidP="00F21AF2">
      <w:pPr>
        <w:spacing w:before="120"/>
        <w:ind w:firstLine="567"/>
        <w:jc w:val="both"/>
        <w:rPr>
          <w:sz w:val="28"/>
          <w:szCs w:val="28"/>
        </w:rPr>
      </w:pPr>
      <w:r w:rsidRPr="002135DC">
        <w:rPr>
          <w:sz w:val="28"/>
          <w:szCs w:val="28"/>
        </w:rPr>
        <w:t>- Chỉ catgut tự tiêu.</w:t>
      </w:r>
    </w:p>
    <w:p w:rsidR="009B44CD" w:rsidRPr="002135DC" w:rsidRDefault="009B44CD"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2135DC">
        <w:rPr>
          <w:sz w:val="28"/>
          <w:szCs w:val="28"/>
        </w:rPr>
        <w:t>- Được tư vấn, giải thích</w:t>
      </w:r>
      <w:r w:rsidRPr="007F5D84">
        <w:rPr>
          <w:sz w:val="28"/>
          <w:szCs w:val="28"/>
        </w:rPr>
        <w:t xml:space="preserve">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TIỀN HÀNH</w:t>
      </w:r>
    </w:p>
    <w:p w:rsidR="00EC13DF" w:rsidRPr="002135DC" w:rsidRDefault="00EC13DF" w:rsidP="00F21AF2">
      <w:pPr>
        <w:spacing w:before="120"/>
        <w:ind w:firstLine="567"/>
        <w:jc w:val="both"/>
        <w:rPr>
          <w:sz w:val="28"/>
          <w:szCs w:val="28"/>
          <w:lang w:val="vi-VN"/>
        </w:rPr>
      </w:pPr>
      <w:r w:rsidRPr="002135DC">
        <w:rPr>
          <w:sz w:val="28"/>
          <w:szCs w:val="28"/>
        </w:rPr>
        <w:t>5.1. Phác đồ huyệt</w:t>
      </w:r>
      <w:r w:rsidR="0028476E" w:rsidRPr="002135DC">
        <w:rPr>
          <w:sz w:val="28"/>
          <w:szCs w:val="28"/>
          <w:lang w:val="vi-VN"/>
        </w:rPr>
        <w:t>:</w:t>
      </w:r>
    </w:p>
    <w:p w:rsidR="00E045A9" w:rsidRPr="007F5D84" w:rsidRDefault="00E045A9" w:rsidP="00E045A9">
      <w:pPr>
        <w:spacing w:before="120"/>
        <w:ind w:firstLine="567"/>
        <w:jc w:val="both"/>
        <w:rPr>
          <w:sz w:val="28"/>
          <w:szCs w:val="28"/>
        </w:rPr>
      </w:pPr>
      <w:r w:rsidRPr="007F5D84">
        <w:rPr>
          <w:sz w:val="28"/>
          <w:szCs w:val="28"/>
          <w:lang w:val="vi-VN"/>
        </w:rPr>
        <w:lastRenderedPageBreak/>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045A9" w:rsidP="00F21AF2">
      <w:pPr>
        <w:spacing w:before="120"/>
        <w:ind w:firstLine="567"/>
        <w:jc w:val="both"/>
        <w:rPr>
          <w:sz w:val="28"/>
          <w:szCs w:val="28"/>
        </w:rPr>
      </w:pPr>
      <w:r>
        <w:rPr>
          <w:sz w:val="28"/>
          <w:szCs w:val="28"/>
          <w:lang w:val="vi-VN"/>
        </w:rPr>
        <w:t xml:space="preserve">- </w:t>
      </w:r>
      <w:r w:rsidR="007F5D84" w:rsidRPr="002135DC">
        <w:rPr>
          <w:sz w:val="28"/>
          <w:szCs w:val="28"/>
          <w:lang w:val="vi-VN"/>
        </w:rPr>
        <w:t>Sử dụng các huyệt</w:t>
      </w:r>
      <w:r w:rsidR="0028476E" w:rsidRPr="002135DC">
        <w:rPr>
          <w:sz w:val="28"/>
          <w:szCs w:val="28"/>
          <w:lang w:val="vi-VN"/>
        </w:rPr>
        <w:t xml:space="preserve">: </w:t>
      </w:r>
      <w:r w:rsidR="0028476E" w:rsidRPr="002135DC">
        <w:rPr>
          <w:sz w:val="28"/>
          <w:szCs w:val="28"/>
        </w:rPr>
        <w:t>Hợp cốc;</w:t>
      </w:r>
      <w:r w:rsidR="00EC13DF" w:rsidRPr="002135DC">
        <w:rPr>
          <w:sz w:val="28"/>
          <w:szCs w:val="28"/>
        </w:rPr>
        <w:t xml:space="preserve"> Ngoại quan</w:t>
      </w:r>
      <w:r w:rsidR="0028476E" w:rsidRPr="002135DC">
        <w:rPr>
          <w:sz w:val="28"/>
          <w:szCs w:val="28"/>
          <w:lang w:val="vi-VN"/>
        </w:rPr>
        <w:t>;</w:t>
      </w:r>
      <w:r w:rsidR="0028476E" w:rsidRPr="002135DC">
        <w:rPr>
          <w:sz w:val="28"/>
          <w:szCs w:val="28"/>
        </w:rPr>
        <w:t xml:space="preserve"> Khúc trì;</w:t>
      </w:r>
      <w:r w:rsidR="00EC13DF" w:rsidRPr="002135DC">
        <w:rPr>
          <w:sz w:val="28"/>
          <w:szCs w:val="28"/>
        </w:rPr>
        <w:t xml:space="preserve"> Kiên ngung</w:t>
      </w:r>
      <w:r w:rsidR="0028476E" w:rsidRPr="002135DC">
        <w:rPr>
          <w:sz w:val="28"/>
          <w:szCs w:val="28"/>
          <w:lang w:val="vi-VN"/>
        </w:rPr>
        <w:t>;</w:t>
      </w:r>
      <w:r w:rsidR="0028476E" w:rsidRPr="002135DC">
        <w:rPr>
          <w:sz w:val="28"/>
          <w:szCs w:val="28"/>
        </w:rPr>
        <w:t xml:space="preserve"> Kiên trinh</w:t>
      </w:r>
      <w:r w:rsidR="0028476E" w:rsidRPr="002135DC">
        <w:rPr>
          <w:sz w:val="28"/>
          <w:szCs w:val="28"/>
          <w:lang w:val="vi-VN"/>
        </w:rPr>
        <w:t>;</w:t>
      </w:r>
      <w:r w:rsidR="00EC13DF" w:rsidRPr="002135DC">
        <w:rPr>
          <w:sz w:val="28"/>
          <w:szCs w:val="28"/>
        </w:rPr>
        <w:t xml:space="preserve"> Kiên </w:t>
      </w:r>
      <w:r w:rsidR="0028476E" w:rsidRPr="002135DC">
        <w:rPr>
          <w:sz w:val="28"/>
          <w:szCs w:val="28"/>
        </w:rPr>
        <w:t>liêu; Tý nhu; Thiên tông.</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7F5D84">
        <w:rPr>
          <w:sz w:val="28"/>
          <w:szCs w:val="28"/>
        </w:rPr>
        <w:t xml:space="preserve">- Mỗi lần cấy chỉ Catgut có tác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2135DC">
        <w:rPr>
          <w:sz w:val="28"/>
          <w:szCs w:val="28"/>
        </w:rPr>
        <w:t>- Đau sưng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28476E" w:rsidRPr="007F5D84" w:rsidRDefault="0028476E"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ĐAU DO THOÁI HÓA KHỚP</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Thoái hóa khớp là những bệnh của khớp và cột sống mạn tính đau và biến dạng, không có biểu hiện của viêm. Tổn thương cơ bản của bệnh là tình trạng thoái hóa của sụn khớp và đĩa đệm, những thay đổi ở phần xương dưới sụn và màng hoạt dịch.</w:t>
      </w:r>
    </w:p>
    <w:p w:rsidR="00EC13DF" w:rsidRPr="007F5D84" w:rsidRDefault="00EC13DF" w:rsidP="00F21AF2">
      <w:pPr>
        <w:spacing w:before="120"/>
        <w:ind w:firstLine="567"/>
        <w:jc w:val="both"/>
        <w:rPr>
          <w:sz w:val="28"/>
          <w:szCs w:val="28"/>
        </w:rPr>
      </w:pPr>
      <w:r w:rsidRPr="007F5D84">
        <w:rPr>
          <w:sz w:val="28"/>
          <w:szCs w:val="28"/>
        </w:rPr>
        <w:t>Nguyên nhân chính của bệnh là quá trình lão hóa và tình trạng chịu áp lực quá tải và kéo dài của sụn khớp.</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Đau nhức, thoái hóa tất cả các khớp.</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Người bệnh bị sốt kéo dài, mất nước, mất máu.</w:t>
      </w:r>
    </w:p>
    <w:p w:rsidR="00EC13DF" w:rsidRPr="007F5D84" w:rsidRDefault="00EC13DF" w:rsidP="00F21AF2">
      <w:pPr>
        <w:spacing w:before="120"/>
        <w:ind w:firstLine="567"/>
        <w:jc w:val="both"/>
        <w:rPr>
          <w:sz w:val="28"/>
          <w:szCs w:val="28"/>
        </w:rPr>
      </w:pPr>
      <w:r w:rsidRPr="007F5D84">
        <w:rPr>
          <w:sz w:val="28"/>
          <w:szCs w:val="28"/>
        </w:rPr>
        <w:t>- Người bệnh có cấp cứu ngoại khoa.</w:t>
      </w:r>
    </w:p>
    <w:p w:rsidR="00EC13DF" w:rsidRPr="007F5D84" w:rsidRDefault="00EC13DF" w:rsidP="00F21AF2">
      <w:pPr>
        <w:spacing w:before="120"/>
        <w:ind w:firstLine="567"/>
        <w:jc w:val="both"/>
        <w:rPr>
          <w:sz w:val="28"/>
          <w:szCs w:val="28"/>
        </w:rPr>
      </w:pPr>
      <w:r w:rsidRPr="007F5D84">
        <w:rPr>
          <w:sz w:val="28"/>
          <w:szCs w:val="28"/>
        </w:rPr>
        <w:t>- Người bệnh bị suy tim, loạn nhịp tim.</w:t>
      </w:r>
    </w:p>
    <w:p w:rsidR="00EC13DF" w:rsidRPr="007F5D84" w:rsidRDefault="00EC13DF" w:rsidP="00F21AF2">
      <w:pPr>
        <w:spacing w:before="120"/>
        <w:ind w:firstLine="567"/>
        <w:jc w:val="both"/>
        <w:rPr>
          <w:b/>
          <w:sz w:val="28"/>
          <w:szCs w:val="28"/>
        </w:rPr>
      </w:pPr>
      <w:r w:rsidRPr="007F5D84">
        <w:rPr>
          <w:b/>
          <w:sz w:val="28"/>
          <w:szCs w:val="28"/>
        </w:rPr>
        <w:t>4. CHUẨN BỊ</w:t>
      </w:r>
    </w:p>
    <w:p w:rsidR="009B44CD" w:rsidRPr="002135DC" w:rsidRDefault="00EC13DF" w:rsidP="00F21AF2">
      <w:pPr>
        <w:spacing w:before="120"/>
        <w:ind w:firstLine="567"/>
        <w:jc w:val="both"/>
        <w:rPr>
          <w:sz w:val="28"/>
          <w:szCs w:val="28"/>
          <w:lang w:val="vi-VN"/>
        </w:rPr>
      </w:pPr>
      <w:r w:rsidRPr="002135DC">
        <w:rPr>
          <w:sz w:val="28"/>
          <w:szCs w:val="28"/>
        </w:rPr>
        <w:t>4.1. Người thực hiện</w:t>
      </w:r>
      <w:r w:rsidR="009B44CD"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9B44CD" w:rsidRPr="002135DC" w:rsidRDefault="009B44CD" w:rsidP="00F21AF2">
      <w:pPr>
        <w:spacing w:before="120"/>
        <w:ind w:firstLine="567"/>
        <w:jc w:val="both"/>
        <w:rPr>
          <w:sz w:val="28"/>
          <w:szCs w:val="28"/>
        </w:rPr>
      </w:pPr>
      <w:r w:rsidRPr="002135DC">
        <w:rPr>
          <w:sz w:val="28"/>
          <w:szCs w:val="28"/>
        </w:rPr>
        <w:t>- Chỉ catgut tự tiêu.</w:t>
      </w:r>
    </w:p>
    <w:p w:rsidR="009B44CD" w:rsidRPr="002135DC" w:rsidRDefault="009B44CD"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7F5D84">
        <w:rPr>
          <w:sz w:val="28"/>
          <w:szCs w:val="28"/>
        </w:rPr>
        <w:t>- Được tư vấn, giải thích trước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TIỀN HÀNH</w:t>
      </w:r>
    </w:p>
    <w:p w:rsidR="00EC13DF" w:rsidRPr="002135DC" w:rsidRDefault="00EC13DF" w:rsidP="00F21AF2">
      <w:pPr>
        <w:spacing w:before="120"/>
        <w:ind w:firstLine="567"/>
        <w:jc w:val="both"/>
        <w:rPr>
          <w:sz w:val="28"/>
          <w:szCs w:val="28"/>
        </w:rPr>
      </w:pPr>
      <w:r w:rsidRPr="002135DC">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28476E" w:rsidRPr="002135DC" w:rsidRDefault="0028476E" w:rsidP="00F21AF2">
      <w:pPr>
        <w:spacing w:before="120"/>
        <w:ind w:firstLine="567"/>
        <w:jc w:val="both"/>
        <w:rPr>
          <w:sz w:val="28"/>
          <w:szCs w:val="28"/>
          <w:lang w:val="vi-VN"/>
        </w:rPr>
      </w:pPr>
      <w:r w:rsidRPr="002135DC">
        <w:rPr>
          <w:sz w:val="28"/>
          <w:szCs w:val="28"/>
          <w:lang w:val="vi-VN"/>
        </w:rPr>
        <w:t xml:space="preserve">- </w:t>
      </w:r>
      <w:r w:rsidR="00EC13DF" w:rsidRPr="002135DC">
        <w:rPr>
          <w:sz w:val="28"/>
          <w:szCs w:val="28"/>
        </w:rPr>
        <w:t>Vai tay</w:t>
      </w:r>
      <w:r w:rsidRPr="002135DC">
        <w:rPr>
          <w:sz w:val="28"/>
          <w:szCs w:val="28"/>
          <w:lang w:val="vi-VN"/>
        </w:rPr>
        <w:t xml:space="preserve"> </w:t>
      </w:r>
      <w:r w:rsidR="007F5D84" w:rsidRPr="002135DC">
        <w:rPr>
          <w:sz w:val="28"/>
          <w:szCs w:val="28"/>
          <w:lang w:val="vi-VN"/>
        </w:rPr>
        <w:t>Sử dụng các huyệt</w:t>
      </w:r>
      <w:r w:rsidRPr="002135DC">
        <w:rPr>
          <w:sz w:val="28"/>
          <w:szCs w:val="28"/>
          <w:lang w:val="vi-VN"/>
        </w:rPr>
        <w:t xml:space="preserve">: </w:t>
      </w:r>
      <w:r w:rsidRPr="002135DC">
        <w:rPr>
          <w:sz w:val="28"/>
          <w:szCs w:val="28"/>
        </w:rPr>
        <w:t>Kiên tỉnh</w:t>
      </w:r>
      <w:r w:rsidRPr="002135DC">
        <w:rPr>
          <w:sz w:val="28"/>
          <w:szCs w:val="28"/>
          <w:lang w:val="vi-VN"/>
        </w:rPr>
        <w:t>;</w:t>
      </w:r>
      <w:r w:rsidRPr="002135DC">
        <w:rPr>
          <w:sz w:val="28"/>
          <w:szCs w:val="28"/>
        </w:rPr>
        <w:t xml:space="preserve"> Kiên liêu</w:t>
      </w:r>
      <w:r w:rsidRPr="002135DC">
        <w:rPr>
          <w:sz w:val="28"/>
          <w:szCs w:val="28"/>
          <w:lang w:val="vi-VN"/>
        </w:rPr>
        <w:t>;</w:t>
      </w:r>
      <w:r w:rsidRPr="002135DC">
        <w:rPr>
          <w:sz w:val="28"/>
          <w:szCs w:val="28"/>
        </w:rPr>
        <w:t xml:space="preserve"> Kiên ngung</w:t>
      </w:r>
      <w:r w:rsidRPr="002135DC">
        <w:rPr>
          <w:sz w:val="28"/>
          <w:szCs w:val="28"/>
          <w:lang w:val="vi-VN"/>
        </w:rPr>
        <w:t>;</w:t>
      </w:r>
      <w:r w:rsidRPr="002135DC">
        <w:rPr>
          <w:sz w:val="28"/>
          <w:szCs w:val="28"/>
        </w:rPr>
        <w:t xml:space="preserve"> Kiên trinh</w:t>
      </w:r>
      <w:r w:rsidRPr="002135DC">
        <w:rPr>
          <w:sz w:val="28"/>
          <w:szCs w:val="28"/>
          <w:lang w:val="vi-VN"/>
        </w:rPr>
        <w:t>;</w:t>
      </w:r>
      <w:r w:rsidRPr="002135DC">
        <w:rPr>
          <w:sz w:val="28"/>
          <w:szCs w:val="28"/>
        </w:rPr>
        <w:t xml:space="preserve"> Thiên tông</w:t>
      </w:r>
      <w:r w:rsidRPr="002135DC">
        <w:rPr>
          <w:sz w:val="28"/>
          <w:szCs w:val="28"/>
          <w:lang w:val="vi-VN"/>
        </w:rPr>
        <w:t>;</w:t>
      </w:r>
    </w:p>
    <w:p w:rsidR="0028476E" w:rsidRPr="002135DC" w:rsidRDefault="0028476E" w:rsidP="00F21AF2">
      <w:pPr>
        <w:spacing w:before="120"/>
        <w:ind w:firstLine="567"/>
        <w:jc w:val="both"/>
        <w:rPr>
          <w:sz w:val="28"/>
          <w:szCs w:val="28"/>
          <w:lang w:val="vi-VN"/>
        </w:rPr>
      </w:pPr>
      <w:r w:rsidRPr="002135DC">
        <w:rPr>
          <w:sz w:val="28"/>
          <w:szCs w:val="28"/>
          <w:lang w:val="vi-VN"/>
        </w:rPr>
        <w:t xml:space="preserve">- </w:t>
      </w:r>
      <w:r w:rsidRPr="002135DC">
        <w:rPr>
          <w:sz w:val="28"/>
          <w:szCs w:val="28"/>
        </w:rPr>
        <w:t>Khuỷu tay</w:t>
      </w:r>
      <w:r w:rsidRPr="002135DC">
        <w:rPr>
          <w:sz w:val="28"/>
          <w:szCs w:val="28"/>
          <w:lang w:val="vi-VN"/>
        </w:rPr>
        <w:t xml:space="preserve"> </w:t>
      </w:r>
      <w:r w:rsidR="007F5D84" w:rsidRPr="002135DC">
        <w:rPr>
          <w:sz w:val="28"/>
          <w:szCs w:val="28"/>
          <w:lang w:val="vi-VN"/>
        </w:rPr>
        <w:t>Sử dụng các huyệt</w:t>
      </w:r>
      <w:r w:rsidRPr="002135DC">
        <w:rPr>
          <w:sz w:val="28"/>
          <w:szCs w:val="28"/>
          <w:lang w:val="vi-VN"/>
        </w:rPr>
        <w:t xml:space="preserve">: </w:t>
      </w:r>
      <w:r w:rsidRPr="002135DC">
        <w:rPr>
          <w:sz w:val="28"/>
          <w:szCs w:val="28"/>
        </w:rPr>
        <w:t>Khúc trì</w:t>
      </w:r>
      <w:r w:rsidRPr="002135DC">
        <w:rPr>
          <w:sz w:val="28"/>
          <w:szCs w:val="28"/>
          <w:lang w:val="vi-VN"/>
        </w:rPr>
        <w:t>;</w:t>
      </w:r>
      <w:r w:rsidRPr="002135DC">
        <w:rPr>
          <w:sz w:val="28"/>
          <w:szCs w:val="28"/>
        </w:rPr>
        <w:t xml:space="preserve"> Thủ tam lý</w:t>
      </w:r>
      <w:r w:rsidRPr="002135DC">
        <w:rPr>
          <w:sz w:val="28"/>
          <w:szCs w:val="28"/>
          <w:lang w:val="vi-VN"/>
        </w:rPr>
        <w:t>.</w:t>
      </w:r>
    </w:p>
    <w:p w:rsidR="0028476E" w:rsidRPr="002135DC" w:rsidRDefault="0028476E" w:rsidP="00F21AF2">
      <w:pPr>
        <w:spacing w:before="120"/>
        <w:ind w:firstLine="567"/>
        <w:jc w:val="both"/>
        <w:rPr>
          <w:sz w:val="28"/>
          <w:szCs w:val="28"/>
          <w:lang w:val="vi-VN"/>
        </w:rPr>
      </w:pPr>
      <w:r w:rsidRPr="002135DC">
        <w:rPr>
          <w:sz w:val="28"/>
          <w:szCs w:val="28"/>
          <w:lang w:val="vi-VN"/>
        </w:rPr>
        <w:lastRenderedPageBreak/>
        <w:t xml:space="preserve">- </w:t>
      </w:r>
      <w:r w:rsidRPr="002135DC">
        <w:rPr>
          <w:sz w:val="28"/>
          <w:szCs w:val="28"/>
        </w:rPr>
        <w:t>Cổ tay, bàn tay</w:t>
      </w:r>
      <w:r w:rsidRPr="002135DC">
        <w:rPr>
          <w:sz w:val="28"/>
          <w:szCs w:val="28"/>
          <w:lang w:val="vi-VN"/>
        </w:rPr>
        <w:t xml:space="preserve"> </w:t>
      </w:r>
      <w:r w:rsidR="007F5D84" w:rsidRPr="002135DC">
        <w:rPr>
          <w:sz w:val="28"/>
          <w:szCs w:val="28"/>
          <w:lang w:val="vi-VN"/>
        </w:rPr>
        <w:t>Sử dụng các huyệt</w:t>
      </w:r>
      <w:r w:rsidRPr="002135DC">
        <w:rPr>
          <w:sz w:val="28"/>
          <w:szCs w:val="28"/>
          <w:lang w:val="vi-VN"/>
        </w:rPr>
        <w:t xml:space="preserve">: </w:t>
      </w:r>
      <w:r w:rsidRPr="002135DC">
        <w:rPr>
          <w:sz w:val="28"/>
          <w:szCs w:val="28"/>
        </w:rPr>
        <w:t>Ngoại quan</w:t>
      </w:r>
      <w:r w:rsidRPr="002135DC">
        <w:rPr>
          <w:sz w:val="28"/>
          <w:szCs w:val="28"/>
          <w:lang w:val="vi-VN"/>
        </w:rPr>
        <w:t>;</w:t>
      </w:r>
      <w:r w:rsidRPr="002135DC">
        <w:rPr>
          <w:sz w:val="28"/>
          <w:szCs w:val="28"/>
        </w:rPr>
        <w:t xml:space="preserve"> Hợp cốc</w:t>
      </w:r>
      <w:r w:rsidRPr="002135DC">
        <w:rPr>
          <w:sz w:val="28"/>
          <w:szCs w:val="28"/>
          <w:lang w:val="vi-VN"/>
        </w:rPr>
        <w:t>.</w:t>
      </w:r>
    </w:p>
    <w:p w:rsidR="0028476E" w:rsidRPr="002135DC" w:rsidRDefault="0028476E" w:rsidP="00F21AF2">
      <w:pPr>
        <w:spacing w:before="120"/>
        <w:ind w:firstLine="567"/>
        <w:jc w:val="both"/>
        <w:rPr>
          <w:sz w:val="28"/>
          <w:szCs w:val="28"/>
          <w:lang w:val="vi-VN"/>
        </w:rPr>
      </w:pPr>
      <w:r w:rsidRPr="002135DC">
        <w:rPr>
          <w:sz w:val="28"/>
          <w:szCs w:val="28"/>
          <w:lang w:val="vi-VN"/>
        </w:rPr>
        <w:t xml:space="preserve">- </w:t>
      </w:r>
      <w:r w:rsidRPr="002135DC">
        <w:rPr>
          <w:sz w:val="28"/>
          <w:szCs w:val="28"/>
        </w:rPr>
        <w:t>Hông đùi</w:t>
      </w:r>
      <w:r w:rsidRPr="002135DC">
        <w:rPr>
          <w:sz w:val="28"/>
          <w:szCs w:val="28"/>
          <w:lang w:val="vi-VN"/>
        </w:rPr>
        <w:t xml:space="preserve"> </w:t>
      </w:r>
      <w:r w:rsidR="007F5D84" w:rsidRPr="002135DC">
        <w:rPr>
          <w:sz w:val="28"/>
          <w:szCs w:val="28"/>
          <w:lang w:val="vi-VN"/>
        </w:rPr>
        <w:t>Sử dụng các huyệt</w:t>
      </w:r>
      <w:r w:rsidRPr="002135DC">
        <w:rPr>
          <w:sz w:val="28"/>
          <w:szCs w:val="28"/>
          <w:lang w:val="vi-VN"/>
        </w:rPr>
        <w:t xml:space="preserve">: </w:t>
      </w:r>
      <w:r w:rsidRPr="002135DC">
        <w:rPr>
          <w:sz w:val="28"/>
          <w:szCs w:val="28"/>
        </w:rPr>
        <w:t>Trật biên</w:t>
      </w:r>
      <w:r w:rsidRPr="002135DC">
        <w:rPr>
          <w:sz w:val="28"/>
          <w:szCs w:val="28"/>
          <w:lang w:val="vi-VN"/>
        </w:rPr>
        <w:t>;</w:t>
      </w:r>
      <w:r w:rsidRPr="002135DC">
        <w:rPr>
          <w:sz w:val="28"/>
          <w:szCs w:val="28"/>
        </w:rPr>
        <w:t xml:space="preserve"> Hoàn khiêu</w:t>
      </w:r>
      <w:r w:rsidRPr="002135DC">
        <w:rPr>
          <w:sz w:val="28"/>
          <w:szCs w:val="28"/>
          <w:lang w:val="vi-VN"/>
        </w:rPr>
        <w:t>;</w:t>
      </w:r>
      <w:r w:rsidRPr="002135DC">
        <w:rPr>
          <w:sz w:val="28"/>
          <w:szCs w:val="28"/>
        </w:rPr>
        <w:t xml:space="preserve"> Thứ liêu</w:t>
      </w:r>
      <w:r w:rsidRPr="002135DC">
        <w:rPr>
          <w:sz w:val="28"/>
          <w:szCs w:val="28"/>
          <w:lang w:val="vi-VN"/>
        </w:rPr>
        <w:t>;</w:t>
      </w:r>
      <w:r w:rsidRPr="002135DC">
        <w:rPr>
          <w:sz w:val="28"/>
          <w:szCs w:val="28"/>
        </w:rPr>
        <w:t xml:space="preserve"> Giáp tích (L1, S1)</w:t>
      </w:r>
      <w:r w:rsidRPr="002135DC">
        <w:rPr>
          <w:sz w:val="28"/>
          <w:szCs w:val="28"/>
          <w:lang w:val="vi-VN"/>
        </w:rPr>
        <w:t>.</w:t>
      </w:r>
    </w:p>
    <w:p w:rsidR="0028476E" w:rsidRPr="002135DC" w:rsidRDefault="0028476E" w:rsidP="00F21AF2">
      <w:pPr>
        <w:spacing w:before="120"/>
        <w:ind w:firstLine="567"/>
        <w:jc w:val="both"/>
        <w:rPr>
          <w:sz w:val="28"/>
          <w:szCs w:val="28"/>
          <w:lang w:val="vi-VN"/>
        </w:rPr>
      </w:pPr>
      <w:r w:rsidRPr="002135DC">
        <w:rPr>
          <w:sz w:val="28"/>
          <w:szCs w:val="28"/>
          <w:lang w:val="vi-VN"/>
        </w:rPr>
        <w:t xml:space="preserve">- </w:t>
      </w:r>
      <w:r w:rsidRPr="002135DC">
        <w:rPr>
          <w:sz w:val="28"/>
          <w:szCs w:val="28"/>
        </w:rPr>
        <w:t>Đầu gối</w:t>
      </w:r>
      <w:r w:rsidRPr="002135DC">
        <w:rPr>
          <w:sz w:val="28"/>
          <w:szCs w:val="28"/>
          <w:lang w:val="vi-VN"/>
        </w:rPr>
        <w:t xml:space="preserve"> </w:t>
      </w:r>
      <w:r w:rsidR="007F5D84" w:rsidRPr="002135DC">
        <w:rPr>
          <w:sz w:val="28"/>
          <w:szCs w:val="28"/>
          <w:lang w:val="vi-VN"/>
        </w:rPr>
        <w:t>Sử dụng các huyệt</w:t>
      </w:r>
      <w:r w:rsidRPr="002135DC">
        <w:rPr>
          <w:sz w:val="28"/>
          <w:szCs w:val="28"/>
          <w:lang w:val="vi-VN"/>
        </w:rPr>
        <w:t xml:space="preserve">: </w:t>
      </w:r>
      <w:r w:rsidRPr="002135DC">
        <w:rPr>
          <w:sz w:val="28"/>
          <w:szCs w:val="28"/>
        </w:rPr>
        <w:t>Độc tỵ</w:t>
      </w:r>
      <w:r w:rsidRPr="002135DC">
        <w:rPr>
          <w:sz w:val="28"/>
          <w:szCs w:val="28"/>
          <w:lang w:val="vi-VN"/>
        </w:rPr>
        <w:t>;</w:t>
      </w:r>
      <w:r w:rsidRPr="002135DC">
        <w:rPr>
          <w:sz w:val="28"/>
          <w:szCs w:val="28"/>
        </w:rPr>
        <w:t xml:space="preserve"> Tất nhãn</w:t>
      </w:r>
      <w:r w:rsidRPr="002135DC">
        <w:rPr>
          <w:sz w:val="28"/>
          <w:szCs w:val="28"/>
          <w:lang w:val="vi-VN"/>
        </w:rPr>
        <w:t xml:space="preserve">; </w:t>
      </w:r>
      <w:r w:rsidRPr="002135DC">
        <w:rPr>
          <w:sz w:val="28"/>
          <w:szCs w:val="28"/>
        </w:rPr>
        <w:t>Huyết hải</w:t>
      </w:r>
      <w:r w:rsidRPr="002135DC">
        <w:rPr>
          <w:sz w:val="28"/>
          <w:szCs w:val="28"/>
          <w:lang w:val="vi-VN"/>
        </w:rPr>
        <w:t>;</w:t>
      </w:r>
      <w:r w:rsidRPr="002135DC">
        <w:rPr>
          <w:sz w:val="28"/>
          <w:szCs w:val="28"/>
        </w:rPr>
        <w:t xml:space="preserve"> Ủy trung</w:t>
      </w:r>
      <w:r w:rsidRPr="002135DC">
        <w:rPr>
          <w:sz w:val="28"/>
          <w:szCs w:val="28"/>
          <w:lang w:val="vi-VN"/>
        </w:rPr>
        <w:t>;</w:t>
      </w:r>
      <w:r w:rsidRPr="002135DC">
        <w:rPr>
          <w:sz w:val="28"/>
          <w:szCs w:val="28"/>
        </w:rPr>
        <w:t xml:space="preserve"> Dương lăng tuyền</w:t>
      </w:r>
      <w:r w:rsidRPr="002135DC">
        <w:rPr>
          <w:sz w:val="28"/>
          <w:szCs w:val="28"/>
          <w:lang w:val="vi-VN"/>
        </w:rPr>
        <w:t>;</w:t>
      </w:r>
      <w:r w:rsidRPr="002135DC">
        <w:rPr>
          <w:sz w:val="28"/>
          <w:szCs w:val="28"/>
        </w:rPr>
        <w:t xml:space="preserve"> Lương khâu</w:t>
      </w:r>
      <w:r w:rsidRPr="002135DC">
        <w:rPr>
          <w:sz w:val="28"/>
          <w:szCs w:val="28"/>
          <w:lang w:val="vi-VN"/>
        </w:rPr>
        <w:t>.</w:t>
      </w:r>
    </w:p>
    <w:p w:rsidR="0028476E" w:rsidRPr="002135DC" w:rsidRDefault="0028476E" w:rsidP="00F21AF2">
      <w:pPr>
        <w:spacing w:before="120"/>
        <w:ind w:firstLine="567"/>
        <w:jc w:val="both"/>
        <w:rPr>
          <w:sz w:val="28"/>
          <w:szCs w:val="28"/>
          <w:lang w:val="vi-VN"/>
        </w:rPr>
      </w:pPr>
      <w:r w:rsidRPr="002135DC">
        <w:rPr>
          <w:sz w:val="28"/>
          <w:szCs w:val="28"/>
          <w:lang w:val="vi-VN"/>
        </w:rPr>
        <w:t xml:space="preserve">- Vùng cổ </w:t>
      </w:r>
      <w:r w:rsidR="007F5D84" w:rsidRPr="002135DC">
        <w:rPr>
          <w:sz w:val="28"/>
          <w:szCs w:val="28"/>
          <w:lang w:val="vi-VN"/>
        </w:rPr>
        <w:t>Sử dụng các huyệt</w:t>
      </w:r>
      <w:r w:rsidRPr="002135DC">
        <w:rPr>
          <w:sz w:val="28"/>
          <w:szCs w:val="28"/>
          <w:lang w:val="vi-VN"/>
        </w:rPr>
        <w:t xml:space="preserve">: Giáp tích </w:t>
      </w:r>
      <w:r w:rsidRPr="002135DC">
        <w:rPr>
          <w:sz w:val="28"/>
          <w:szCs w:val="28"/>
        </w:rPr>
        <w:t>C1 - C7</w:t>
      </w:r>
      <w:r w:rsidRPr="002135DC">
        <w:rPr>
          <w:sz w:val="28"/>
          <w:szCs w:val="28"/>
          <w:lang w:val="vi-VN"/>
        </w:rPr>
        <w:t>;</w:t>
      </w:r>
      <w:r w:rsidRPr="002135DC">
        <w:rPr>
          <w:sz w:val="28"/>
          <w:szCs w:val="28"/>
        </w:rPr>
        <w:t xml:space="preserve"> Phong trì</w:t>
      </w:r>
      <w:r w:rsidRPr="002135DC">
        <w:rPr>
          <w:sz w:val="28"/>
          <w:szCs w:val="28"/>
          <w:lang w:val="vi-VN"/>
        </w:rPr>
        <w:t>;</w:t>
      </w:r>
      <w:r w:rsidRPr="002135DC">
        <w:rPr>
          <w:sz w:val="28"/>
          <w:szCs w:val="28"/>
        </w:rPr>
        <w:t xml:space="preserve"> Bách hội</w:t>
      </w:r>
      <w:r w:rsidRPr="002135DC">
        <w:rPr>
          <w:sz w:val="28"/>
          <w:szCs w:val="28"/>
          <w:lang w:val="vi-VN"/>
        </w:rPr>
        <w:t>;</w:t>
      </w:r>
      <w:r w:rsidRPr="002135DC">
        <w:rPr>
          <w:sz w:val="28"/>
          <w:szCs w:val="28"/>
        </w:rPr>
        <w:t xml:space="preserve"> Kiên trung du</w:t>
      </w:r>
      <w:r w:rsidRPr="002135DC">
        <w:rPr>
          <w:sz w:val="28"/>
          <w:szCs w:val="28"/>
          <w:lang w:val="vi-VN"/>
        </w:rPr>
        <w:t>;</w:t>
      </w:r>
      <w:r w:rsidRPr="002135DC">
        <w:rPr>
          <w:sz w:val="28"/>
          <w:szCs w:val="28"/>
        </w:rPr>
        <w:t xml:space="preserve"> Kiên ngoại du</w:t>
      </w:r>
      <w:r w:rsidRPr="002135DC">
        <w:rPr>
          <w:sz w:val="28"/>
          <w:szCs w:val="28"/>
          <w:lang w:val="vi-VN"/>
        </w:rPr>
        <w:t>;</w:t>
      </w:r>
      <w:r w:rsidRPr="002135DC">
        <w:rPr>
          <w:sz w:val="28"/>
          <w:szCs w:val="28"/>
        </w:rPr>
        <w:t xml:space="preserve"> Đại chữ</w:t>
      </w:r>
      <w:r w:rsidRPr="002135DC">
        <w:rPr>
          <w:sz w:val="28"/>
          <w:szCs w:val="28"/>
          <w:lang w:val="vi-VN"/>
        </w:rPr>
        <w:t>.</w:t>
      </w:r>
    </w:p>
    <w:p w:rsidR="0028476E" w:rsidRPr="002135DC" w:rsidRDefault="0028476E" w:rsidP="00F21AF2">
      <w:pPr>
        <w:spacing w:before="120"/>
        <w:ind w:firstLine="567"/>
        <w:jc w:val="both"/>
        <w:rPr>
          <w:sz w:val="28"/>
          <w:szCs w:val="28"/>
        </w:rPr>
      </w:pPr>
      <w:r w:rsidRPr="002135DC">
        <w:rPr>
          <w:sz w:val="28"/>
          <w:szCs w:val="28"/>
          <w:lang w:val="vi-VN"/>
        </w:rPr>
        <w:t xml:space="preserve">- Vùng lưng </w:t>
      </w:r>
      <w:r w:rsidR="007F5D84" w:rsidRPr="002135DC">
        <w:rPr>
          <w:sz w:val="28"/>
          <w:szCs w:val="28"/>
          <w:lang w:val="vi-VN"/>
        </w:rPr>
        <w:t>Sử dụng các huyệt</w:t>
      </w:r>
      <w:r w:rsidRPr="002135DC">
        <w:rPr>
          <w:sz w:val="28"/>
          <w:szCs w:val="28"/>
          <w:lang w:val="vi-VN"/>
        </w:rPr>
        <w:t xml:space="preserve">: </w:t>
      </w:r>
      <w:r w:rsidRPr="002135DC">
        <w:rPr>
          <w:sz w:val="28"/>
          <w:szCs w:val="28"/>
        </w:rPr>
        <w:t>Giáp tích vùng lưng</w:t>
      </w:r>
      <w:r w:rsidRPr="002135DC">
        <w:rPr>
          <w:sz w:val="28"/>
          <w:szCs w:val="28"/>
          <w:lang w:val="vi-VN"/>
        </w:rPr>
        <w:t>;</w:t>
      </w:r>
      <w:r w:rsidRPr="002135DC">
        <w:rPr>
          <w:sz w:val="28"/>
          <w:szCs w:val="28"/>
        </w:rPr>
        <w:t xml:space="preserve"> Can du</w:t>
      </w:r>
      <w:r w:rsidRPr="002135DC">
        <w:rPr>
          <w:sz w:val="28"/>
          <w:szCs w:val="28"/>
          <w:lang w:val="vi-VN"/>
        </w:rPr>
        <w:t>;</w:t>
      </w:r>
      <w:r w:rsidRPr="002135DC">
        <w:rPr>
          <w:sz w:val="28"/>
          <w:szCs w:val="28"/>
        </w:rPr>
        <w:t xml:space="preserve"> Đởm du</w:t>
      </w:r>
      <w:r w:rsidRPr="002135DC">
        <w:rPr>
          <w:sz w:val="28"/>
          <w:szCs w:val="28"/>
          <w:lang w:val="vi-VN"/>
        </w:rPr>
        <w:t>;</w:t>
      </w:r>
      <w:r w:rsidRPr="002135DC">
        <w:rPr>
          <w:sz w:val="28"/>
          <w:szCs w:val="28"/>
        </w:rPr>
        <w:t xml:space="preserve"> Tỳ du</w:t>
      </w:r>
      <w:r w:rsidRPr="002135DC">
        <w:rPr>
          <w:sz w:val="28"/>
          <w:szCs w:val="28"/>
          <w:lang w:val="vi-VN"/>
        </w:rPr>
        <w:t>;</w:t>
      </w:r>
      <w:r w:rsidRPr="002135DC">
        <w:rPr>
          <w:sz w:val="28"/>
          <w:szCs w:val="28"/>
        </w:rPr>
        <w:t xml:space="preserve"> Vị du</w:t>
      </w:r>
      <w:r w:rsidRPr="002135DC">
        <w:rPr>
          <w:sz w:val="28"/>
          <w:szCs w:val="28"/>
          <w:lang w:val="vi-VN"/>
        </w:rPr>
        <w:t>;</w:t>
      </w:r>
      <w:r w:rsidRPr="002135DC">
        <w:rPr>
          <w:sz w:val="28"/>
          <w:szCs w:val="28"/>
        </w:rPr>
        <w:t xml:space="preserve"> Tâm du</w:t>
      </w:r>
      <w:r w:rsidRPr="002135DC">
        <w:rPr>
          <w:sz w:val="28"/>
          <w:szCs w:val="28"/>
          <w:lang w:val="vi-VN"/>
        </w:rPr>
        <w:t>;</w:t>
      </w:r>
      <w:r w:rsidRPr="002135DC">
        <w:rPr>
          <w:sz w:val="28"/>
          <w:szCs w:val="28"/>
        </w:rPr>
        <w:t xml:space="preserve"> Cách du</w:t>
      </w:r>
    </w:p>
    <w:p w:rsidR="0028476E" w:rsidRPr="002135DC" w:rsidRDefault="0028476E" w:rsidP="00F21AF2">
      <w:pPr>
        <w:spacing w:before="120"/>
        <w:ind w:firstLine="567"/>
        <w:jc w:val="both"/>
        <w:rPr>
          <w:sz w:val="28"/>
          <w:szCs w:val="28"/>
          <w:lang w:val="vi-VN"/>
        </w:rPr>
      </w:pPr>
      <w:r w:rsidRPr="002135DC">
        <w:rPr>
          <w:sz w:val="28"/>
          <w:szCs w:val="28"/>
          <w:lang w:val="vi-VN"/>
        </w:rPr>
        <w:t xml:space="preserve">- Vùng thắt lưng hông </w:t>
      </w:r>
      <w:r w:rsidR="007F5D84" w:rsidRPr="002135DC">
        <w:rPr>
          <w:sz w:val="28"/>
          <w:szCs w:val="28"/>
          <w:lang w:val="vi-VN"/>
        </w:rPr>
        <w:t>Sử dụng các huyệt</w:t>
      </w:r>
      <w:r w:rsidRPr="002135DC">
        <w:rPr>
          <w:sz w:val="28"/>
          <w:szCs w:val="28"/>
          <w:lang w:val="vi-VN"/>
        </w:rPr>
        <w:t xml:space="preserve">: </w:t>
      </w:r>
      <w:r w:rsidRPr="002135DC">
        <w:rPr>
          <w:sz w:val="28"/>
          <w:szCs w:val="28"/>
        </w:rPr>
        <w:t>Thứ liêu</w:t>
      </w:r>
      <w:r w:rsidRPr="002135DC">
        <w:rPr>
          <w:sz w:val="28"/>
          <w:szCs w:val="28"/>
          <w:lang w:val="vi-VN"/>
        </w:rPr>
        <w:t>;</w:t>
      </w:r>
      <w:r w:rsidRPr="002135DC">
        <w:rPr>
          <w:sz w:val="28"/>
          <w:szCs w:val="28"/>
        </w:rPr>
        <w:t xml:space="preserve"> Giáp tích (L1, S)</w:t>
      </w:r>
      <w:r w:rsidRPr="002135DC">
        <w:rPr>
          <w:sz w:val="28"/>
          <w:szCs w:val="28"/>
          <w:lang w:val="vi-VN"/>
        </w:rPr>
        <w:t>;</w:t>
      </w:r>
      <w:r w:rsidRPr="002135DC">
        <w:rPr>
          <w:sz w:val="28"/>
          <w:szCs w:val="28"/>
        </w:rPr>
        <w:t xml:space="preserve"> Đại trường du</w:t>
      </w:r>
      <w:r w:rsidRPr="002135DC">
        <w:rPr>
          <w:sz w:val="28"/>
          <w:szCs w:val="28"/>
          <w:lang w:val="vi-VN"/>
        </w:rPr>
        <w:t>;</w:t>
      </w:r>
      <w:r w:rsidRPr="002135DC">
        <w:rPr>
          <w:sz w:val="28"/>
          <w:szCs w:val="28"/>
        </w:rPr>
        <w:t xml:space="preserve"> Tiểu trường du</w:t>
      </w:r>
      <w:r w:rsidRPr="002135DC">
        <w:rPr>
          <w:sz w:val="28"/>
          <w:szCs w:val="28"/>
          <w:lang w:val="vi-VN"/>
        </w:rPr>
        <w:t>;</w:t>
      </w:r>
      <w:r w:rsidRPr="002135DC">
        <w:rPr>
          <w:sz w:val="28"/>
          <w:szCs w:val="28"/>
        </w:rPr>
        <w:t xml:space="preserve"> Yêu dương quan</w:t>
      </w:r>
      <w:r w:rsidRPr="002135DC">
        <w:rPr>
          <w:sz w:val="28"/>
          <w:szCs w:val="28"/>
          <w:lang w:val="vi-VN"/>
        </w:rPr>
        <w:t>.</w:t>
      </w:r>
    </w:p>
    <w:p w:rsidR="0028476E" w:rsidRPr="002135DC" w:rsidRDefault="0028476E" w:rsidP="00F21AF2">
      <w:pPr>
        <w:spacing w:before="120"/>
        <w:ind w:firstLine="567"/>
        <w:jc w:val="both"/>
        <w:rPr>
          <w:sz w:val="28"/>
          <w:szCs w:val="28"/>
          <w:lang w:val="vi-VN"/>
        </w:rPr>
      </w:pPr>
      <w:r w:rsidRPr="002135DC">
        <w:rPr>
          <w:sz w:val="28"/>
          <w:szCs w:val="28"/>
          <w:lang w:val="vi-VN"/>
        </w:rPr>
        <w:t xml:space="preserve">- </w:t>
      </w:r>
      <w:r w:rsidRPr="002135DC">
        <w:rPr>
          <w:sz w:val="28"/>
          <w:szCs w:val="28"/>
        </w:rPr>
        <w:t>Vùng cổ chân</w:t>
      </w:r>
      <w:r w:rsidRPr="002135DC">
        <w:rPr>
          <w:sz w:val="28"/>
          <w:szCs w:val="28"/>
          <w:lang w:val="vi-VN"/>
        </w:rPr>
        <w:t xml:space="preserve"> </w:t>
      </w:r>
      <w:r w:rsidR="007F5D84" w:rsidRPr="002135DC">
        <w:rPr>
          <w:sz w:val="28"/>
          <w:szCs w:val="28"/>
          <w:lang w:val="vi-VN"/>
        </w:rPr>
        <w:t>Sử dụng các huyệt</w:t>
      </w:r>
      <w:r w:rsidRPr="002135DC">
        <w:rPr>
          <w:sz w:val="28"/>
          <w:szCs w:val="28"/>
          <w:lang w:val="vi-VN"/>
        </w:rPr>
        <w:t xml:space="preserve">: </w:t>
      </w:r>
      <w:r w:rsidRPr="002135DC">
        <w:rPr>
          <w:sz w:val="28"/>
          <w:szCs w:val="28"/>
        </w:rPr>
        <w:t>Giải khê</w:t>
      </w:r>
      <w:r w:rsidRPr="002135DC">
        <w:rPr>
          <w:sz w:val="28"/>
          <w:szCs w:val="28"/>
          <w:lang w:val="vi-VN"/>
        </w:rPr>
        <w:t>;</w:t>
      </w:r>
      <w:r w:rsidRPr="002135DC">
        <w:rPr>
          <w:sz w:val="28"/>
          <w:szCs w:val="28"/>
        </w:rPr>
        <w:t xml:space="preserve"> Xung dương</w:t>
      </w:r>
      <w:r w:rsidRPr="002135DC">
        <w:rPr>
          <w:sz w:val="28"/>
          <w:szCs w:val="28"/>
          <w:lang w:val="vi-VN"/>
        </w:rPr>
        <w:t>;</w:t>
      </w:r>
      <w:r w:rsidRPr="002135DC">
        <w:rPr>
          <w:sz w:val="28"/>
          <w:szCs w:val="28"/>
        </w:rPr>
        <w:t xml:space="preserve"> Lệ đoài</w:t>
      </w:r>
      <w:r w:rsidRPr="002135DC">
        <w:rPr>
          <w:sz w:val="28"/>
          <w:szCs w:val="28"/>
          <w:lang w:val="vi-VN"/>
        </w:rPr>
        <w:t>;</w:t>
      </w:r>
      <w:r w:rsidRPr="002135DC">
        <w:rPr>
          <w:sz w:val="28"/>
          <w:szCs w:val="28"/>
        </w:rPr>
        <w:t xml:space="preserve"> Côn lôn</w:t>
      </w:r>
      <w:r w:rsidRPr="002135DC">
        <w:rPr>
          <w:sz w:val="28"/>
          <w:szCs w:val="28"/>
          <w:lang w:val="vi-VN"/>
        </w:rPr>
        <w:t>;</w:t>
      </w:r>
      <w:r w:rsidRPr="002135DC">
        <w:rPr>
          <w:sz w:val="28"/>
          <w:szCs w:val="28"/>
        </w:rPr>
        <w:t xml:space="preserve"> Thái xung</w:t>
      </w:r>
      <w:r w:rsidRPr="002135DC">
        <w:rPr>
          <w:sz w:val="28"/>
          <w:szCs w:val="28"/>
          <w:lang w:val="vi-VN"/>
        </w:rPr>
        <w:t>.</w:t>
      </w:r>
    </w:p>
    <w:p w:rsidR="00EC13DF" w:rsidRPr="002135DC" w:rsidRDefault="00EC13DF" w:rsidP="00F21AF2">
      <w:pPr>
        <w:spacing w:before="120"/>
        <w:ind w:firstLine="567"/>
        <w:jc w:val="both"/>
        <w:rPr>
          <w:sz w:val="28"/>
          <w:szCs w:val="28"/>
        </w:rPr>
      </w:pPr>
      <w:r w:rsidRPr="002135DC">
        <w:rPr>
          <w:sz w:val="28"/>
          <w:szCs w:val="28"/>
        </w:rPr>
        <w:t>5.2. Thủ thuật</w:t>
      </w:r>
    </w:p>
    <w:p w:rsidR="00EC13DF" w:rsidRPr="002135DC" w:rsidRDefault="00EC13DF" w:rsidP="00F21AF2">
      <w:pPr>
        <w:spacing w:before="120"/>
        <w:ind w:firstLine="567"/>
        <w:jc w:val="both"/>
        <w:rPr>
          <w:sz w:val="28"/>
          <w:szCs w:val="28"/>
        </w:rPr>
      </w:pPr>
      <w:r w:rsidRPr="002135DC">
        <w:rPr>
          <w:sz w:val="28"/>
          <w:szCs w:val="28"/>
        </w:rPr>
        <w:t>- Rửa tay sạch, đi găng tay vô trùng.</w:t>
      </w:r>
    </w:p>
    <w:p w:rsidR="00EC13DF" w:rsidRPr="002135DC" w:rsidRDefault="00EC13DF" w:rsidP="00F21AF2">
      <w:pPr>
        <w:spacing w:before="120"/>
        <w:ind w:firstLine="567"/>
        <w:jc w:val="both"/>
        <w:rPr>
          <w:sz w:val="28"/>
          <w:szCs w:val="28"/>
        </w:rPr>
      </w:pPr>
      <w:r w:rsidRPr="002135DC">
        <w:rPr>
          <w:sz w:val="28"/>
          <w:szCs w:val="28"/>
        </w:rPr>
        <w:t>- Cắt chỉ Catgut thành từng đoạn khoảng 1cm. Luồn chỉ vào nòng kim.</w:t>
      </w:r>
    </w:p>
    <w:p w:rsidR="00EC13DF" w:rsidRPr="002135DC" w:rsidRDefault="00EC13DF" w:rsidP="00F21AF2">
      <w:pPr>
        <w:spacing w:before="120"/>
        <w:ind w:firstLine="567"/>
        <w:jc w:val="both"/>
        <w:rPr>
          <w:sz w:val="28"/>
          <w:szCs w:val="28"/>
        </w:rPr>
      </w:pPr>
      <w:r w:rsidRPr="002135DC">
        <w:rPr>
          <w:sz w:val="28"/>
          <w:szCs w:val="28"/>
        </w:rPr>
        <w:t>- Xác định chính xác huyệt định cấy chỉ. Sát trùng vùng huyệt</w:t>
      </w:r>
    </w:p>
    <w:p w:rsidR="00EC13DF" w:rsidRPr="002135DC" w:rsidRDefault="00EC13DF" w:rsidP="00F21AF2">
      <w:pPr>
        <w:spacing w:before="120"/>
        <w:ind w:firstLine="567"/>
        <w:jc w:val="both"/>
        <w:rPr>
          <w:sz w:val="28"/>
          <w:szCs w:val="28"/>
        </w:rPr>
      </w:pPr>
      <w:r w:rsidRPr="002135DC">
        <w:rPr>
          <w:sz w:val="28"/>
          <w:szCs w:val="28"/>
        </w:rPr>
        <w:t>- Châm kim nhanh qua da và đẩy từ từ tới huyệt.</w:t>
      </w:r>
    </w:p>
    <w:p w:rsidR="00EC13DF" w:rsidRPr="002135DC" w:rsidRDefault="00EC13DF" w:rsidP="00F21AF2">
      <w:pPr>
        <w:spacing w:before="120"/>
        <w:ind w:firstLine="567"/>
        <w:jc w:val="both"/>
        <w:rPr>
          <w:sz w:val="28"/>
          <w:szCs w:val="28"/>
        </w:rPr>
      </w:pPr>
      <w:r w:rsidRPr="002135DC">
        <w:rPr>
          <w:sz w:val="28"/>
          <w:szCs w:val="28"/>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Catgut có tác</w:t>
      </w:r>
      <w:r w:rsidRPr="007F5D84">
        <w:rPr>
          <w:sz w:val="28"/>
          <w:szCs w:val="28"/>
        </w:rPr>
        <w:t xml:space="preserve"> dụng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2135DC">
        <w:rPr>
          <w:sz w:val="28"/>
          <w:szCs w:val="28"/>
        </w:rPr>
        <w:t>- Đau sưng nơi cấy chỉ: Chườm</w:t>
      </w:r>
      <w:r w:rsidRPr="007F5D84">
        <w:rPr>
          <w:sz w:val="28"/>
          <w:szCs w:val="28"/>
        </w:rPr>
        <w:t xml:space="preserve">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E045A9" w:rsidRDefault="00E045A9">
      <w:pPr>
        <w:spacing w:after="160" w:line="259" w:lineRule="auto"/>
        <w:rPr>
          <w:b/>
          <w:sz w:val="28"/>
          <w:szCs w:val="28"/>
        </w:rPr>
      </w:pPr>
      <w:r>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BỆNH ĐAU LƯNG</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b/>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Đau lưng 1 bên hay 2 bên cột sống là một chứng bệnh do nhiều nguyên nhân gây ra, có thể chia làm 2 loại, đau lưng cấp và đau lưng mãn.</w:t>
      </w:r>
    </w:p>
    <w:p w:rsidR="00EC13DF" w:rsidRPr="007F5D84" w:rsidRDefault="00EC13DF" w:rsidP="00F21AF2">
      <w:pPr>
        <w:spacing w:before="120"/>
        <w:ind w:firstLine="567"/>
        <w:jc w:val="both"/>
        <w:rPr>
          <w:sz w:val="28"/>
          <w:szCs w:val="28"/>
        </w:rPr>
      </w:pPr>
      <w:r w:rsidRPr="007F5D84">
        <w:rPr>
          <w:sz w:val="28"/>
          <w:szCs w:val="28"/>
        </w:rPr>
        <w:t>Đau lưng cấp thường do bị lạnh gây co cứng các cơ ở sống lưng, dây chằng cột sống bị viêm, bị phù nề, chèn ép vào dây thần kinh khi vác nặng sai tư thế, sang chấn vùng sống lưng.</w:t>
      </w:r>
    </w:p>
    <w:p w:rsidR="00EC13DF" w:rsidRPr="007F5D84" w:rsidRDefault="00EC13DF" w:rsidP="00F21AF2">
      <w:pPr>
        <w:spacing w:before="120"/>
        <w:ind w:firstLine="567"/>
        <w:jc w:val="both"/>
        <w:rPr>
          <w:sz w:val="28"/>
          <w:szCs w:val="28"/>
        </w:rPr>
      </w:pPr>
      <w:r w:rsidRPr="007F5D84">
        <w:rPr>
          <w:sz w:val="28"/>
          <w:szCs w:val="28"/>
        </w:rPr>
        <w:t>Đau lưng mãn thường do viêm cột sống, thoái hóa cột sống, lao, ung thư, đau các nội tạng ở ngực, bụng, lan tỏa ra sau lưng. Cơ năng do động kinh, suy nhược thần kinh.</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Đau lưng ở mọi lứa tuổi.</w:t>
      </w:r>
    </w:p>
    <w:p w:rsidR="00EC13DF" w:rsidRPr="007F5D84" w:rsidRDefault="00EC13DF" w:rsidP="00F21AF2">
      <w:pPr>
        <w:spacing w:before="120"/>
        <w:ind w:firstLine="567"/>
        <w:jc w:val="both"/>
        <w:rPr>
          <w:sz w:val="28"/>
          <w:szCs w:val="28"/>
        </w:rPr>
      </w:pPr>
      <w:r w:rsidRPr="007F5D84">
        <w:rPr>
          <w:sz w:val="28"/>
          <w:szCs w:val="28"/>
        </w:rPr>
        <w:t>- Đau cấp và mãn.</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Các cấp cứu ngoại khoa.</w:t>
      </w:r>
    </w:p>
    <w:p w:rsidR="00EC13DF" w:rsidRPr="007F5D84" w:rsidRDefault="00EC13DF" w:rsidP="00F21AF2">
      <w:pPr>
        <w:spacing w:before="120"/>
        <w:ind w:firstLine="567"/>
        <w:jc w:val="both"/>
        <w:rPr>
          <w:sz w:val="28"/>
          <w:szCs w:val="28"/>
        </w:rPr>
      </w:pPr>
      <w:r w:rsidRPr="007F5D84">
        <w:rPr>
          <w:sz w:val="28"/>
          <w:szCs w:val="28"/>
        </w:rPr>
        <w:t>- Bệnh nhân bị sốt kéo dài, mất nước, mất máu.</w:t>
      </w:r>
    </w:p>
    <w:p w:rsidR="00EC13DF" w:rsidRPr="007F5D84" w:rsidRDefault="00EC13DF" w:rsidP="00F21AF2">
      <w:pPr>
        <w:spacing w:before="120"/>
        <w:ind w:firstLine="567"/>
        <w:jc w:val="both"/>
        <w:rPr>
          <w:sz w:val="28"/>
          <w:szCs w:val="28"/>
        </w:rPr>
      </w:pPr>
      <w:r w:rsidRPr="007F5D84">
        <w:rPr>
          <w:sz w:val="28"/>
          <w:szCs w:val="28"/>
        </w:rPr>
        <w:t>- Bệnh nhân bị suy tim, loạn nhịp tim.</w:t>
      </w:r>
    </w:p>
    <w:p w:rsidR="00EC13DF" w:rsidRPr="007F5D84" w:rsidRDefault="00EC13DF" w:rsidP="00F21AF2">
      <w:pPr>
        <w:spacing w:before="120"/>
        <w:ind w:firstLine="567"/>
        <w:jc w:val="both"/>
        <w:rPr>
          <w:sz w:val="28"/>
          <w:szCs w:val="28"/>
        </w:rPr>
      </w:pPr>
      <w:r w:rsidRPr="007F5D84">
        <w:rPr>
          <w:sz w:val="28"/>
          <w:szCs w:val="28"/>
        </w:rPr>
        <w:t>- Đau lưng mãn do nguyên nhân lao, ung thư.</w:t>
      </w:r>
    </w:p>
    <w:p w:rsidR="00EC13DF" w:rsidRPr="007F5D84" w:rsidRDefault="00EC13DF" w:rsidP="00F21AF2">
      <w:pPr>
        <w:spacing w:before="120"/>
        <w:ind w:firstLine="567"/>
        <w:jc w:val="both"/>
        <w:rPr>
          <w:sz w:val="28"/>
          <w:szCs w:val="28"/>
        </w:rPr>
      </w:pPr>
      <w:r w:rsidRPr="007F5D84">
        <w:rPr>
          <w:sz w:val="28"/>
          <w:szCs w:val="28"/>
        </w:rPr>
        <w:t>- Đau cấp do chấn thương cột sống.</w:t>
      </w:r>
    </w:p>
    <w:p w:rsidR="00EC13DF" w:rsidRPr="007F5D84" w:rsidRDefault="00EC13DF" w:rsidP="00F21AF2">
      <w:pPr>
        <w:spacing w:before="120"/>
        <w:ind w:firstLine="567"/>
        <w:jc w:val="both"/>
        <w:rPr>
          <w:b/>
          <w:sz w:val="28"/>
          <w:szCs w:val="28"/>
        </w:rPr>
      </w:pPr>
      <w:r w:rsidRPr="007F5D84">
        <w:rPr>
          <w:b/>
          <w:sz w:val="28"/>
          <w:szCs w:val="28"/>
        </w:rPr>
        <w:t>4. CHUẨN BỊ</w:t>
      </w:r>
    </w:p>
    <w:p w:rsidR="009B44CD" w:rsidRPr="002135DC" w:rsidRDefault="00EC13DF" w:rsidP="00F21AF2">
      <w:pPr>
        <w:spacing w:before="120"/>
        <w:ind w:firstLine="567"/>
        <w:jc w:val="both"/>
        <w:rPr>
          <w:sz w:val="28"/>
          <w:szCs w:val="28"/>
          <w:lang w:val="vi-VN"/>
        </w:rPr>
      </w:pPr>
      <w:r w:rsidRPr="002135DC">
        <w:rPr>
          <w:sz w:val="28"/>
          <w:szCs w:val="28"/>
        </w:rPr>
        <w:t>4.1. Người thực hiện</w:t>
      </w:r>
      <w:r w:rsidR="009B44CD"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9B44CD" w:rsidRPr="002135DC" w:rsidRDefault="009B44CD" w:rsidP="00F21AF2">
      <w:pPr>
        <w:spacing w:before="120"/>
        <w:ind w:firstLine="567"/>
        <w:jc w:val="both"/>
        <w:rPr>
          <w:sz w:val="28"/>
          <w:szCs w:val="28"/>
        </w:rPr>
      </w:pPr>
      <w:r w:rsidRPr="002135DC">
        <w:rPr>
          <w:sz w:val="28"/>
          <w:szCs w:val="28"/>
        </w:rPr>
        <w:t>- Chỉ catgut tự tiêu.</w:t>
      </w:r>
    </w:p>
    <w:p w:rsidR="009B44CD" w:rsidRPr="002135DC" w:rsidRDefault="009B44CD"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2135DC">
        <w:rPr>
          <w:sz w:val="28"/>
          <w:szCs w:val="28"/>
        </w:rPr>
        <w:t>- Được tư vấn, giải thích trước</w:t>
      </w:r>
      <w:r w:rsidRPr="007F5D84">
        <w:rPr>
          <w:sz w:val="28"/>
          <w:szCs w:val="28"/>
        </w:rPr>
        <w:t xml:space="preserve">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lastRenderedPageBreak/>
        <w:t>5. CÁC BƯỚC TIỀN HÀNH</w:t>
      </w:r>
    </w:p>
    <w:p w:rsidR="00EC13DF" w:rsidRPr="002135DC" w:rsidRDefault="00EC13DF" w:rsidP="00F21AF2">
      <w:pPr>
        <w:spacing w:before="120"/>
        <w:ind w:firstLine="567"/>
        <w:jc w:val="both"/>
        <w:rPr>
          <w:sz w:val="28"/>
          <w:szCs w:val="28"/>
        </w:rPr>
      </w:pPr>
      <w:r w:rsidRPr="002135DC">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C13DF" w:rsidP="00F21AF2">
      <w:pPr>
        <w:spacing w:before="120"/>
        <w:ind w:firstLine="567"/>
        <w:jc w:val="both"/>
        <w:rPr>
          <w:sz w:val="28"/>
          <w:szCs w:val="28"/>
          <w:lang w:val="fr-FR"/>
        </w:rPr>
      </w:pPr>
      <w:r w:rsidRPr="002135DC">
        <w:rPr>
          <w:sz w:val="28"/>
          <w:szCs w:val="28"/>
        </w:rPr>
        <w:t>- Đối với đau cột sống, cấy chỉ với các huyệt Giáp tích tương</w:t>
      </w:r>
      <w:r w:rsidR="00CF12C1" w:rsidRPr="002135DC">
        <w:rPr>
          <w:sz w:val="28"/>
          <w:szCs w:val="28"/>
        </w:rPr>
        <w:t xml:space="preserve"> ứng với vùng đau, ngoài ra thêm</w:t>
      </w:r>
      <w:r w:rsidRPr="002135DC">
        <w:rPr>
          <w:sz w:val="28"/>
          <w:szCs w:val="28"/>
        </w:rPr>
        <w:t xml:space="preserve"> các huyệt</w:t>
      </w:r>
      <w:r w:rsidR="00CF12C1" w:rsidRPr="002135DC">
        <w:rPr>
          <w:sz w:val="28"/>
          <w:szCs w:val="28"/>
          <w:lang w:val="vi-VN"/>
        </w:rPr>
        <w:t>:</w:t>
      </w:r>
      <w:r w:rsidR="00CF12C1" w:rsidRPr="002135DC">
        <w:rPr>
          <w:sz w:val="28"/>
          <w:szCs w:val="28"/>
        </w:rPr>
        <w:t xml:space="preserve"> Đại ch</w:t>
      </w:r>
      <w:r w:rsidRPr="002135DC">
        <w:rPr>
          <w:sz w:val="28"/>
          <w:szCs w:val="28"/>
        </w:rPr>
        <w:t>ùy</w:t>
      </w:r>
      <w:r w:rsidR="00CF12C1" w:rsidRPr="002135DC">
        <w:rPr>
          <w:sz w:val="28"/>
          <w:szCs w:val="28"/>
          <w:lang w:val="vi-VN"/>
        </w:rPr>
        <w:t>;</w:t>
      </w:r>
      <w:r w:rsidRPr="002135DC">
        <w:rPr>
          <w:sz w:val="28"/>
          <w:szCs w:val="28"/>
        </w:rPr>
        <w:t xml:space="preserve"> Phong phủ</w:t>
      </w:r>
      <w:r w:rsidR="00CF12C1" w:rsidRPr="002135DC">
        <w:rPr>
          <w:sz w:val="28"/>
          <w:szCs w:val="28"/>
          <w:lang w:val="vi-VN"/>
        </w:rPr>
        <w:t>;</w:t>
      </w:r>
      <w:r w:rsidRPr="002135DC">
        <w:rPr>
          <w:sz w:val="28"/>
          <w:szCs w:val="28"/>
        </w:rPr>
        <w:t xml:space="preserve"> Tích trung</w:t>
      </w:r>
      <w:r w:rsidR="00CF12C1" w:rsidRPr="002135DC">
        <w:rPr>
          <w:sz w:val="28"/>
          <w:szCs w:val="28"/>
          <w:lang w:val="vi-VN"/>
        </w:rPr>
        <w:t>;</w:t>
      </w:r>
      <w:r w:rsidRPr="002135DC">
        <w:rPr>
          <w:sz w:val="28"/>
          <w:szCs w:val="28"/>
          <w:lang w:val="fr-FR"/>
        </w:rPr>
        <w:t xml:space="preserve"> Yêu du</w:t>
      </w:r>
      <w:r w:rsidR="00CF12C1" w:rsidRPr="002135DC">
        <w:rPr>
          <w:sz w:val="28"/>
          <w:szCs w:val="28"/>
          <w:lang w:val="vi-VN"/>
        </w:rPr>
        <w:t>;</w:t>
      </w:r>
      <w:r w:rsidRPr="002135DC">
        <w:rPr>
          <w:sz w:val="28"/>
          <w:szCs w:val="28"/>
          <w:lang w:val="fr-FR"/>
        </w:rPr>
        <w:t xml:space="preserve"> Thận du </w:t>
      </w:r>
      <w:r w:rsidRPr="002135DC">
        <w:rPr>
          <w:sz w:val="28"/>
          <w:szCs w:val="28"/>
          <w:lang w:val="fr-FR"/>
        </w:rPr>
        <w:tab/>
        <w:t>+ Tiểu trường du</w:t>
      </w:r>
    </w:p>
    <w:p w:rsidR="00EC13DF" w:rsidRPr="002135DC" w:rsidRDefault="00EC13DF" w:rsidP="00F21AF2">
      <w:pPr>
        <w:spacing w:before="120"/>
        <w:ind w:firstLine="567"/>
        <w:jc w:val="both"/>
        <w:rPr>
          <w:sz w:val="28"/>
          <w:szCs w:val="28"/>
          <w:lang w:val="vi-VN"/>
        </w:rPr>
      </w:pPr>
      <w:r w:rsidRPr="002135DC">
        <w:rPr>
          <w:sz w:val="28"/>
          <w:szCs w:val="28"/>
          <w:lang w:val="fr-FR"/>
        </w:rPr>
        <w:t>- Đối với đau vùng bả vai</w:t>
      </w:r>
      <w:r w:rsidR="005142B4" w:rsidRPr="002135DC">
        <w:rPr>
          <w:sz w:val="28"/>
          <w:szCs w:val="28"/>
          <w:lang w:val="vi-VN"/>
        </w:rPr>
        <w:t xml:space="preserve"> </w:t>
      </w:r>
      <w:r w:rsidR="007F5D84" w:rsidRPr="002135DC">
        <w:rPr>
          <w:sz w:val="28"/>
          <w:szCs w:val="28"/>
          <w:lang w:val="vi-VN"/>
        </w:rPr>
        <w:t>Sử dụng các huyệt</w:t>
      </w:r>
      <w:r w:rsidR="005142B4" w:rsidRPr="002135DC">
        <w:rPr>
          <w:sz w:val="28"/>
          <w:szCs w:val="28"/>
          <w:lang w:val="vi-VN"/>
        </w:rPr>
        <w:t xml:space="preserve">: </w:t>
      </w:r>
      <w:r w:rsidRPr="002135DC">
        <w:rPr>
          <w:sz w:val="28"/>
          <w:szCs w:val="28"/>
          <w:lang w:val="fr-FR"/>
        </w:rPr>
        <w:t>Giáp tích (D1-D3)</w:t>
      </w:r>
      <w:r w:rsidR="005142B4" w:rsidRPr="002135DC">
        <w:rPr>
          <w:sz w:val="28"/>
          <w:szCs w:val="28"/>
          <w:lang w:val="vi-VN"/>
        </w:rPr>
        <w:t>;</w:t>
      </w:r>
      <w:r w:rsidRPr="002135DC">
        <w:rPr>
          <w:sz w:val="28"/>
          <w:szCs w:val="28"/>
          <w:lang w:val="fr-FR"/>
        </w:rPr>
        <w:t xml:space="preserve"> Kiên tỉnh</w:t>
      </w:r>
      <w:r w:rsidR="005142B4" w:rsidRPr="002135DC">
        <w:rPr>
          <w:sz w:val="28"/>
          <w:szCs w:val="28"/>
          <w:lang w:val="vi-VN"/>
        </w:rPr>
        <w:t>;</w:t>
      </w:r>
      <w:r w:rsidRPr="002135DC">
        <w:rPr>
          <w:sz w:val="28"/>
          <w:szCs w:val="28"/>
          <w:lang w:val="fr-FR"/>
        </w:rPr>
        <w:t xml:space="preserve"> Kiên liêu</w:t>
      </w:r>
      <w:r w:rsidR="005142B4" w:rsidRPr="002135DC">
        <w:rPr>
          <w:sz w:val="28"/>
          <w:szCs w:val="28"/>
          <w:lang w:val="vi-VN"/>
        </w:rPr>
        <w:t>;</w:t>
      </w:r>
      <w:r w:rsidRPr="002135DC">
        <w:rPr>
          <w:sz w:val="28"/>
          <w:szCs w:val="28"/>
          <w:lang w:val="fr-FR"/>
        </w:rPr>
        <w:t xml:space="preserve"> Kiên ngoại du</w:t>
      </w:r>
      <w:r w:rsidR="005142B4" w:rsidRPr="002135DC">
        <w:rPr>
          <w:sz w:val="28"/>
          <w:szCs w:val="28"/>
          <w:lang w:val="vi-VN"/>
        </w:rPr>
        <w:t>;</w:t>
      </w:r>
      <w:r w:rsidRPr="002135DC">
        <w:rPr>
          <w:sz w:val="28"/>
          <w:szCs w:val="28"/>
          <w:lang w:val="fr-FR"/>
        </w:rPr>
        <w:t xml:space="preserve"> Kiên trung du</w:t>
      </w:r>
      <w:r w:rsidR="005142B4" w:rsidRPr="002135DC">
        <w:rPr>
          <w:sz w:val="28"/>
          <w:szCs w:val="28"/>
          <w:lang w:val="vi-VN"/>
        </w:rPr>
        <w:t>.</w:t>
      </w:r>
    </w:p>
    <w:p w:rsidR="00EC13DF" w:rsidRPr="002135DC" w:rsidRDefault="00EC13DF" w:rsidP="00F21AF2">
      <w:pPr>
        <w:spacing w:before="120"/>
        <w:ind w:firstLine="567"/>
        <w:jc w:val="both"/>
        <w:rPr>
          <w:sz w:val="28"/>
          <w:szCs w:val="28"/>
          <w:lang w:val="fr-FR"/>
        </w:rPr>
      </w:pPr>
      <w:r w:rsidRPr="002135DC">
        <w:rPr>
          <w:sz w:val="28"/>
          <w:szCs w:val="28"/>
          <w:lang w:val="fr-FR"/>
        </w:rPr>
        <w:t>- Đối với vùng ngang lưng</w:t>
      </w:r>
      <w:r w:rsidR="005142B4" w:rsidRPr="002135DC">
        <w:rPr>
          <w:sz w:val="28"/>
          <w:szCs w:val="28"/>
          <w:lang w:val="vi-VN"/>
        </w:rPr>
        <w:t xml:space="preserve"> </w:t>
      </w:r>
      <w:r w:rsidR="007F5D84" w:rsidRPr="002135DC">
        <w:rPr>
          <w:sz w:val="28"/>
          <w:szCs w:val="28"/>
          <w:lang w:val="vi-VN"/>
        </w:rPr>
        <w:t>Sử dụng các huyệt</w:t>
      </w:r>
      <w:r w:rsidR="005142B4" w:rsidRPr="002135DC">
        <w:rPr>
          <w:sz w:val="28"/>
          <w:szCs w:val="28"/>
          <w:lang w:val="vi-VN"/>
        </w:rPr>
        <w:t>:</w:t>
      </w:r>
      <w:r w:rsidRPr="002135DC">
        <w:rPr>
          <w:sz w:val="28"/>
          <w:szCs w:val="28"/>
          <w:lang w:val="fr-FR"/>
        </w:rPr>
        <w:t xml:space="preserve"> Thận du</w:t>
      </w:r>
      <w:r w:rsidR="005142B4" w:rsidRPr="002135DC">
        <w:rPr>
          <w:sz w:val="28"/>
          <w:szCs w:val="28"/>
          <w:lang w:val="vi-VN"/>
        </w:rPr>
        <w:t>;</w:t>
      </w:r>
      <w:r w:rsidRPr="002135DC">
        <w:rPr>
          <w:sz w:val="28"/>
          <w:szCs w:val="28"/>
          <w:lang w:val="fr-FR"/>
        </w:rPr>
        <w:t xml:space="preserve"> Thứ liêu</w:t>
      </w:r>
      <w:r w:rsidR="005142B4" w:rsidRPr="002135DC">
        <w:rPr>
          <w:sz w:val="28"/>
          <w:szCs w:val="28"/>
          <w:lang w:val="vi-VN"/>
        </w:rPr>
        <w:t>;</w:t>
      </w:r>
      <w:r w:rsidRPr="002135DC">
        <w:rPr>
          <w:sz w:val="28"/>
          <w:szCs w:val="28"/>
          <w:lang w:val="fr-FR"/>
        </w:rPr>
        <w:t xml:space="preserve"> Ủy trung</w:t>
      </w:r>
      <w:r w:rsidR="005142B4" w:rsidRPr="002135DC">
        <w:rPr>
          <w:sz w:val="28"/>
          <w:szCs w:val="28"/>
          <w:lang w:val="vi-VN"/>
        </w:rPr>
        <w:t>;</w:t>
      </w:r>
      <w:r w:rsidRPr="002135DC">
        <w:rPr>
          <w:sz w:val="28"/>
          <w:szCs w:val="28"/>
          <w:lang w:val="fr-FR"/>
        </w:rPr>
        <w:t xml:space="preserve"> Yêu dương quan</w:t>
      </w:r>
      <w:r w:rsidR="005142B4" w:rsidRPr="002135DC">
        <w:rPr>
          <w:sz w:val="28"/>
          <w:szCs w:val="28"/>
          <w:lang w:val="vi-VN"/>
        </w:rPr>
        <w:t>;</w:t>
      </w:r>
      <w:r w:rsidRPr="002135DC">
        <w:rPr>
          <w:sz w:val="28"/>
          <w:szCs w:val="28"/>
          <w:lang w:val="fr-FR"/>
        </w:rPr>
        <w:t xml:space="preserve"> Giáp tích (L4, L5)</w:t>
      </w:r>
    </w:p>
    <w:p w:rsidR="00EC13DF" w:rsidRPr="002135DC" w:rsidRDefault="00EC13DF" w:rsidP="00F21AF2">
      <w:pPr>
        <w:spacing w:before="120"/>
        <w:ind w:firstLine="567"/>
        <w:jc w:val="both"/>
        <w:rPr>
          <w:sz w:val="28"/>
          <w:szCs w:val="28"/>
          <w:lang w:val="fr-FR"/>
        </w:rPr>
      </w:pPr>
      <w:r w:rsidRPr="002135DC">
        <w:rPr>
          <w:sz w:val="28"/>
          <w:szCs w:val="28"/>
          <w:lang w:val="fr-FR"/>
        </w:rPr>
        <w:t xml:space="preserve">Tùy theo </w:t>
      </w:r>
      <w:r w:rsidR="005142B4" w:rsidRPr="002135DC">
        <w:rPr>
          <w:sz w:val="28"/>
          <w:szCs w:val="28"/>
          <w:lang w:val="vi-VN"/>
        </w:rPr>
        <w:t xml:space="preserve">tình trạng </w:t>
      </w:r>
      <w:r w:rsidRPr="002135DC">
        <w:rPr>
          <w:sz w:val="28"/>
          <w:szCs w:val="28"/>
          <w:lang w:val="fr-FR"/>
        </w:rPr>
        <w:t>bệnh tật chọn huyệt cấy chỉ cho phù hợp, thông thường chọn từ 2 - 4 huyệt cấy chỉ một lần.</w:t>
      </w:r>
    </w:p>
    <w:p w:rsidR="00EC13DF" w:rsidRPr="002135DC" w:rsidRDefault="00EC13DF" w:rsidP="00F21AF2">
      <w:pPr>
        <w:spacing w:before="120"/>
        <w:ind w:firstLine="567"/>
        <w:jc w:val="both"/>
        <w:rPr>
          <w:sz w:val="28"/>
          <w:szCs w:val="28"/>
          <w:lang w:val="fr-FR"/>
        </w:rPr>
      </w:pPr>
      <w:r w:rsidRPr="002135DC">
        <w:rPr>
          <w:sz w:val="28"/>
          <w:szCs w:val="28"/>
          <w:lang w:val="fr-FR"/>
        </w:rPr>
        <w:t>5.2. Thủ thuật</w:t>
      </w:r>
    </w:p>
    <w:p w:rsidR="00EC13DF" w:rsidRPr="002135DC" w:rsidRDefault="00EC13DF" w:rsidP="00F21AF2">
      <w:pPr>
        <w:spacing w:before="120"/>
        <w:ind w:firstLine="567"/>
        <w:jc w:val="both"/>
        <w:rPr>
          <w:sz w:val="28"/>
          <w:szCs w:val="28"/>
          <w:lang w:val="fr-FR"/>
        </w:rPr>
      </w:pPr>
      <w:r w:rsidRPr="002135DC">
        <w:rPr>
          <w:sz w:val="28"/>
          <w:szCs w:val="28"/>
          <w:lang w:val="fr-FR"/>
        </w:rPr>
        <w:t>- Rửa tay sạch, đi găng tay vô trùng.</w:t>
      </w:r>
    </w:p>
    <w:p w:rsidR="00EC13DF" w:rsidRPr="002135DC" w:rsidRDefault="00EC13DF" w:rsidP="00F21AF2">
      <w:pPr>
        <w:spacing w:before="120"/>
        <w:ind w:firstLine="567"/>
        <w:jc w:val="both"/>
        <w:rPr>
          <w:sz w:val="28"/>
          <w:szCs w:val="28"/>
          <w:lang w:val="fr-FR"/>
        </w:rPr>
      </w:pPr>
      <w:r w:rsidRPr="002135DC">
        <w:rPr>
          <w:sz w:val="28"/>
          <w:szCs w:val="28"/>
          <w:lang w:val="fr-FR"/>
        </w:rPr>
        <w:t>- Cắt chỉ Catgut thành từng đoạn khoảng 1cm. Luồn chỉ vào nòng kim.</w:t>
      </w:r>
    </w:p>
    <w:p w:rsidR="00EC13DF" w:rsidRPr="002135DC" w:rsidRDefault="00EC13DF" w:rsidP="00F21AF2">
      <w:pPr>
        <w:spacing w:before="120"/>
        <w:ind w:firstLine="567"/>
        <w:jc w:val="both"/>
        <w:rPr>
          <w:sz w:val="28"/>
          <w:szCs w:val="28"/>
          <w:lang w:val="fr-FR"/>
        </w:rPr>
      </w:pPr>
      <w:r w:rsidRPr="002135DC">
        <w:rPr>
          <w:sz w:val="28"/>
          <w:szCs w:val="28"/>
          <w:lang w:val="fr-FR"/>
        </w:rPr>
        <w:t>- Xác định chính xác huyệt định cấy chỉ. Sát trùng vùng huyệt</w:t>
      </w:r>
    </w:p>
    <w:p w:rsidR="00EC13DF" w:rsidRPr="002135DC" w:rsidRDefault="00EC13DF" w:rsidP="00F21AF2">
      <w:pPr>
        <w:spacing w:before="120"/>
        <w:ind w:firstLine="567"/>
        <w:jc w:val="both"/>
        <w:rPr>
          <w:sz w:val="28"/>
          <w:szCs w:val="28"/>
          <w:lang w:val="fr-FR"/>
        </w:rPr>
      </w:pPr>
      <w:r w:rsidRPr="002135DC">
        <w:rPr>
          <w:sz w:val="28"/>
          <w:szCs w:val="28"/>
          <w:lang w:val="fr-FR"/>
        </w:rPr>
        <w:t>- Châm kim nhanh qua da và đẩy từ từ tới huyệt.</w:t>
      </w:r>
    </w:p>
    <w:p w:rsidR="00EC13DF" w:rsidRPr="002135DC" w:rsidRDefault="00EC13DF" w:rsidP="00F21AF2">
      <w:pPr>
        <w:spacing w:before="120"/>
        <w:ind w:firstLine="567"/>
        <w:jc w:val="both"/>
        <w:rPr>
          <w:sz w:val="28"/>
          <w:szCs w:val="28"/>
          <w:lang w:val="fr-FR"/>
        </w:rPr>
      </w:pPr>
      <w:r w:rsidRPr="002135DC">
        <w:rPr>
          <w:sz w:val="28"/>
          <w:szCs w:val="28"/>
          <w:lang w:val="fr-FR"/>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Catgut có tác dụng trong</w:t>
      </w:r>
      <w:r w:rsidRPr="007F5D84">
        <w:rPr>
          <w:sz w:val="28"/>
          <w:szCs w:val="28"/>
        </w:rPr>
        <w:t xml:space="preserve">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2135DC">
        <w:rPr>
          <w:sz w:val="28"/>
          <w:szCs w:val="28"/>
        </w:rPr>
        <w:t>- Đau sưng nơi cấy chỉ</w:t>
      </w:r>
      <w:r w:rsidRPr="007F5D84">
        <w:rPr>
          <w:sz w:val="28"/>
          <w:szCs w:val="28"/>
        </w:rPr>
        <w:t>: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5142B4" w:rsidRPr="007F5D84" w:rsidRDefault="005142B4" w:rsidP="00F21AF2">
      <w:pPr>
        <w:spacing w:after="160" w:line="259" w:lineRule="auto"/>
        <w:ind w:firstLine="567"/>
        <w:rPr>
          <w:b/>
          <w:sz w:val="28"/>
          <w:szCs w:val="28"/>
        </w:rPr>
      </w:pPr>
      <w:r w:rsidRPr="007F5D84">
        <w:rPr>
          <w:b/>
          <w:sz w:val="28"/>
          <w:szCs w:val="28"/>
        </w:rPr>
        <w:br w:type="page"/>
      </w:r>
    </w:p>
    <w:p w:rsidR="00EC13DF" w:rsidRDefault="00EC13DF" w:rsidP="00A10100">
      <w:pPr>
        <w:spacing w:before="120"/>
        <w:jc w:val="center"/>
        <w:rPr>
          <w:b/>
          <w:sz w:val="28"/>
          <w:szCs w:val="28"/>
        </w:rPr>
      </w:pPr>
      <w:r w:rsidRPr="007F5D84">
        <w:rPr>
          <w:b/>
          <w:sz w:val="28"/>
          <w:szCs w:val="28"/>
        </w:rPr>
        <w:lastRenderedPageBreak/>
        <w:t>CẤY CHỈ ĐIỀU TRỊ CƠN ĐỘNG KINH CỤC BỘ</w:t>
      </w:r>
    </w:p>
    <w:p w:rsidR="00A10100" w:rsidRPr="00A10100" w:rsidRDefault="00A10100" w:rsidP="00A10100">
      <w:pPr>
        <w:spacing w:before="120"/>
        <w:jc w:val="center"/>
        <w:rPr>
          <w:b/>
          <w:sz w:val="20"/>
          <w:szCs w:val="28"/>
        </w:rPr>
      </w:pPr>
    </w:p>
    <w:p w:rsidR="00EC13DF" w:rsidRPr="007F5D84" w:rsidRDefault="00EC13DF" w:rsidP="00F21AF2">
      <w:pPr>
        <w:spacing w:before="120"/>
        <w:ind w:firstLine="567"/>
        <w:jc w:val="both"/>
        <w:rPr>
          <w:sz w:val="28"/>
          <w:szCs w:val="28"/>
        </w:rPr>
      </w:pPr>
      <w:r w:rsidRPr="007F5D84">
        <w:rPr>
          <w:b/>
          <w:sz w:val="28"/>
          <w:szCs w:val="28"/>
        </w:rPr>
        <w:t>1. ĐẠI CƯƠNG</w:t>
      </w:r>
    </w:p>
    <w:p w:rsidR="00EC13DF" w:rsidRPr="007F5D84" w:rsidRDefault="00EC13DF" w:rsidP="00F21AF2">
      <w:pPr>
        <w:spacing w:before="120"/>
        <w:ind w:firstLine="567"/>
        <w:jc w:val="both"/>
        <w:rPr>
          <w:sz w:val="28"/>
          <w:szCs w:val="28"/>
        </w:rPr>
      </w:pPr>
      <w:r w:rsidRPr="007F5D84">
        <w:rPr>
          <w:sz w:val="28"/>
          <w:szCs w:val="28"/>
        </w:rPr>
        <w:t>Cơn động kinh cục bộ đơn giản không gây mất ý thức. Chúng có thể thay đổi cảm xúc hoặc thay đổi cách nhìn, ngửi, cảm giác, nếm hoặc nghe.</w:t>
      </w:r>
    </w:p>
    <w:p w:rsidR="00EC13DF" w:rsidRPr="007F5D84" w:rsidRDefault="00EC13DF" w:rsidP="00F21AF2">
      <w:pPr>
        <w:spacing w:before="120"/>
        <w:ind w:firstLine="567"/>
        <w:jc w:val="both"/>
        <w:rPr>
          <w:sz w:val="28"/>
          <w:szCs w:val="28"/>
        </w:rPr>
      </w:pPr>
      <w:r w:rsidRPr="007F5D84">
        <w:rPr>
          <w:sz w:val="28"/>
          <w:szCs w:val="28"/>
        </w:rPr>
        <w:t>Cơn động kinh cục bộ phức tạp. Những cơn này làm thay đổi ý thức, khiến bệnh nhân bị mất ý thức trong một thời gian. Cơn động kinh cục bộ phức tạp thường gây ra cái nhìn chằm chằm và những cử động không có mục đích, như bẻ tay, liếm môi, nói lảm nhảm hoặc nuốt khan.</w:t>
      </w:r>
    </w:p>
    <w:p w:rsidR="00EC13DF" w:rsidRPr="007F5D84" w:rsidRDefault="00EC13DF" w:rsidP="00F21AF2">
      <w:pPr>
        <w:spacing w:before="120"/>
        <w:ind w:firstLine="567"/>
        <w:jc w:val="both"/>
        <w:rPr>
          <w:b/>
          <w:sz w:val="28"/>
          <w:szCs w:val="28"/>
        </w:rPr>
      </w:pPr>
      <w:r w:rsidRPr="007F5D84">
        <w:rPr>
          <w:b/>
          <w:sz w:val="28"/>
          <w:szCs w:val="28"/>
        </w:rPr>
        <w:t>2. CHỈ ĐỊNH</w:t>
      </w:r>
    </w:p>
    <w:p w:rsidR="00EC13DF" w:rsidRPr="007F5D84" w:rsidRDefault="00EC13DF" w:rsidP="00F21AF2">
      <w:pPr>
        <w:spacing w:before="120"/>
        <w:ind w:firstLine="567"/>
        <w:jc w:val="both"/>
        <w:rPr>
          <w:sz w:val="28"/>
          <w:szCs w:val="28"/>
        </w:rPr>
      </w:pPr>
      <w:r w:rsidRPr="007F5D84">
        <w:rPr>
          <w:sz w:val="28"/>
          <w:szCs w:val="28"/>
        </w:rPr>
        <w:t>- Cơn động kinh cục bộ</w:t>
      </w:r>
    </w:p>
    <w:p w:rsidR="00EC13DF" w:rsidRPr="007F5D84" w:rsidRDefault="00EC13DF" w:rsidP="00F21AF2">
      <w:pPr>
        <w:spacing w:before="120"/>
        <w:ind w:firstLine="567"/>
        <w:jc w:val="both"/>
        <w:rPr>
          <w:b/>
          <w:sz w:val="28"/>
          <w:szCs w:val="28"/>
        </w:rPr>
      </w:pPr>
      <w:r w:rsidRPr="007F5D84">
        <w:rPr>
          <w:b/>
          <w:sz w:val="28"/>
          <w:szCs w:val="28"/>
        </w:rPr>
        <w:t>3. CHỐNG CHỈ ĐỊNH</w:t>
      </w:r>
    </w:p>
    <w:p w:rsidR="00EC13DF" w:rsidRPr="007F5D84" w:rsidRDefault="00EC13DF" w:rsidP="00F21AF2">
      <w:pPr>
        <w:spacing w:before="120"/>
        <w:ind w:firstLine="567"/>
        <w:jc w:val="both"/>
        <w:rPr>
          <w:sz w:val="28"/>
          <w:szCs w:val="28"/>
        </w:rPr>
      </w:pPr>
      <w:r w:rsidRPr="007F5D84">
        <w:rPr>
          <w:sz w:val="28"/>
          <w:szCs w:val="28"/>
        </w:rPr>
        <w:t>- Bệnh nhân đang trong cơn động kinh</w:t>
      </w:r>
    </w:p>
    <w:p w:rsidR="00EC13DF" w:rsidRPr="007F5D84" w:rsidRDefault="00EC13DF" w:rsidP="00F21AF2">
      <w:pPr>
        <w:spacing w:before="120"/>
        <w:ind w:firstLine="567"/>
        <w:jc w:val="both"/>
        <w:rPr>
          <w:b/>
          <w:sz w:val="28"/>
          <w:szCs w:val="28"/>
        </w:rPr>
      </w:pPr>
      <w:r w:rsidRPr="007F5D84">
        <w:rPr>
          <w:b/>
          <w:sz w:val="28"/>
          <w:szCs w:val="28"/>
        </w:rPr>
        <w:t>4. CHUẨN BỊ</w:t>
      </w:r>
    </w:p>
    <w:p w:rsidR="009B44CD" w:rsidRPr="002135DC" w:rsidRDefault="00EC13DF" w:rsidP="00F21AF2">
      <w:pPr>
        <w:spacing w:before="120"/>
        <w:ind w:firstLine="567"/>
        <w:jc w:val="both"/>
        <w:rPr>
          <w:sz w:val="28"/>
          <w:szCs w:val="28"/>
          <w:lang w:val="vi-VN"/>
        </w:rPr>
      </w:pPr>
      <w:r w:rsidRPr="002135DC">
        <w:rPr>
          <w:sz w:val="28"/>
          <w:szCs w:val="28"/>
        </w:rPr>
        <w:t>4.1. Người thực hiện</w:t>
      </w:r>
      <w:r w:rsidR="009B44CD" w:rsidRPr="002135DC">
        <w:rPr>
          <w:sz w:val="28"/>
          <w:szCs w:val="28"/>
          <w:lang w:val="vi-VN"/>
        </w:rPr>
        <w:t>:</w:t>
      </w:r>
    </w:p>
    <w:p w:rsidR="00EC13DF"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EC13DF" w:rsidRPr="002135DC">
        <w:rPr>
          <w:sz w:val="28"/>
          <w:szCs w:val="28"/>
        </w:rPr>
        <w:t>.</w:t>
      </w:r>
    </w:p>
    <w:p w:rsidR="00EC13DF" w:rsidRPr="002135DC" w:rsidRDefault="00EC13DF" w:rsidP="00F21AF2">
      <w:pPr>
        <w:spacing w:before="120"/>
        <w:ind w:firstLine="567"/>
        <w:jc w:val="both"/>
        <w:rPr>
          <w:sz w:val="28"/>
          <w:szCs w:val="28"/>
        </w:rPr>
      </w:pPr>
      <w:r w:rsidRPr="002135DC">
        <w:rPr>
          <w:sz w:val="28"/>
          <w:szCs w:val="28"/>
        </w:rPr>
        <w:t>4.2. Phương tiện</w:t>
      </w:r>
    </w:p>
    <w:p w:rsidR="009B44CD" w:rsidRPr="002135DC" w:rsidRDefault="009B44CD" w:rsidP="00F21AF2">
      <w:pPr>
        <w:spacing w:before="120"/>
        <w:ind w:firstLine="567"/>
        <w:jc w:val="both"/>
        <w:rPr>
          <w:sz w:val="28"/>
          <w:szCs w:val="28"/>
        </w:rPr>
      </w:pPr>
      <w:r w:rsidRPr="002135DC">
        <w:rPr>
          <w:sz w:val="28"/>
          <w:szCs w:val="28"/>
        </w:rPr>
        <w:t>- Chỉ catgut tự tiêu.</w:t>
      </w:r>
    </w:p>
    <w:p w:rsidR="009B44CD" w:rsidRPr="002135DC" w:rsidRDefault="009B44CD" w:rsidP="00F21AF2">
      <w:pPr>
        <w:spacing w:before="120"/>
        <w:ind w:firstLine="567"/>
        <w:jc w:val="both"/>
        <w:rPr>
          <w:sz w:val="28"/>
          <w:szCs w:val="28"/>
        </w:rPr>
      </w:pPr>
      <w:r w:rsidRPr="002135DC">
        <w:rPr>
          <w:sz w:val="28"/>
          <w:szCs w:val="28"/>
        </w:rPr>
        <w:t>- Kim cấy chỉ chuyên dụng hoặc kim cấy chỉ cải tiến.</w:t>
      </w:r>
    </w:p>
    <w:p w:rsidR="00EC13DF" w:rsidRPr="002135DC" w:rsidRDefault="00EC13DF"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EC13DF" w:rsidRPr="002135DC" w:rsidRDefault="00EC13DF" w:rsidP="00F21AF2">
      <w:pPr>
        <w:spacing w:before="120"/>
        <w:ind w:firstLine="567"/>
        <w:jc w:val="both"/>
        <w:rPr>
          <w:sz w:val="28"/>
          <w:szCs w:val="28"/>
        </w:rPr>
      </w:pPr>
      <w:r w:rsidRPr="002135DC">
        <w:rPr>
          <w:sz w:val="28"/>
          <w:szCs w:val="28"/>
        </w:rPr>
        <w:t>- Hộp thuốc chống choáng.</w:t>
      </w:r>
    </w:p>
    <w:p w:rsidR="00EC13DF" w:rsidRPr="002135DC" w:rsidRDefault="00EC13DF" w:rsidP="00F21AF2">
      <w:pPr>
        <w:spacing w:before="120"/>
        <w:ind w:firstLine="567"/>
        <w:jc w:val="both"/>
        <w:rPr>
          <w:sz w:val="28"/>
          <w:szCs w:val="28"/>
        </w:rPr>
      </w:pPr>
      <w:r w:rsidRPr="002135DC">
        <w:rPr>
          <w:sz w:val="28"/>
          <w:szCs w:val="28"/>
        </w:rPr>
        <w:t>4.3. Người bệnh</w:t>
      </w:r>
    </w:p>
    <w:p w:rsidR="00EC13DF" w:rsidRPr="007F5D84" w:rsidRDefault="00EC13DF" w:rsidP="00F21AF2">
      <w:pPr>
        <w:spacing w:before="120"/>
        <w:ind w:firstLine="567"/>
        <w:jc w:val="both"/>
        <w:rPr>
          <w:sz w:val="28"/>
          <w:szCs w:val="28"/>
        </w:rPr>
      </w:pPr>
      <w:r w:rsidRPr="002135DC">
        <w:rPr>
          <w:sz w:val="28"/>
          <w:szCs w:val="28"/>
        </w:rPr>
        <w:t>- Được tư vấn, giải thích trước</w:t>
      </w:r>
      <w:r w:rsidRPr="007F5D84">
        <w:rPr>
          <w:sz w:val="28"/>
          <w:szCs w:val="28"/>
        </w:rPr>
        <w:t xml:space="preserve"> khi vào điều trị</w:t>
      </w:r>
    </w:p>
    <w:p w:rsidR="00EC13DF" w:rsidRPr="007F5D84" w:rsidRDefault="00EC13DF" w:rsidP="00F21AF2">
      <w:pPr>
        <w:spacing w:before="120"/>
        <w:ind w:firstLine="567"/>
        <w:jc w:val="both"/>
        <w:rPr>
          <w:sz w:val="28"/>
          <w:szCs w:val="28"/>
        </w:rPr>
      </w:pPr>
      <w:r w:rsidRPr="007F5D84">
        <w:rPr>
          <w:sz w:val="28"/>
          <w:szCs w:val="28"/>
        </w:rPr>
        <w:t>- Được khám và làm hồ sơ bệnh án theo quy định.</w:t>
      </w:r>
    </w:p>
    <w:p w:rsidR="00EC13DF" w:rsidRPr="007F5D84" w:rsidRDefault="00EC13DF" w:rsidP="00F21AF2">
      <w:pPr>
        <w:spacing w:before="120"/>
        <w:ind w:firstLine="567"/>
        <w:jc w:val="both"/>
        <w:rPr>
          <w:sz w:val="28"/>
          <w:szCs w:val="28"/>
        </w:rPr>
      </w:pPr>
      <w:r w:rsidRPr="007F5D84">
        <w:rPr>
          <w:sz w:val="28"/>
          <w:szCs w:val="28"/>
        </w:rPr>
        <w:t>- Tư thế bộc lộ vùng huyệt cấy chỉ.</w:t>
      </w:r>
    </w:p>
    <w:p w:rsidR="00EC13DF" w:rsidRPr="007F5D84" w:rsidRDefault="00EC13DF" w:rsidP="00F21AF2">
      <w:pPr>
        <w:spacing w:before="120"/>
        <w:ind w:firstLine="567"/>
        <w:jc w:val="both"/>
        <w:rPr>
          <w:b/>
          <w:sz w:val="28"/>
          <w:szCs w:val="28"/>
        </w:rPr>
      </w:pPr>
      <w:r w:rsidRPr="007F5D84">
        <w:rPr>
          <w:b/>
          <w:sz w:val="28"/>
          <w:szCs w:val="28"/>
        </w:rPr>
        <w:t>5. CÁC BƯỚC TIẾN HÀNH</w:t>
      </w:r>
    </w:p>
    <w:p w:rsidR="00EC13DF" w:rsidRPr="002135DC" w:rsidRDefault="00EC13DF" w:rsidP="00F21AF2">
      <w:pPr>
        <w:spacing w:before="120"/>
        <w:ind w:firstLine="567"/>
        <w:jc w:val="both"/>
        <w:rPr>
          <w:sz w:val="28"/>
          <w:szCs w:val="28"/>
        </w:rPr>
      </w:pPr>
      <w:r w:rsidRPr="002135DC">
        <w:rPr>
          <w:sz w:val="28"/>
          <w:szCs w:val="28"/>
        </w:rPr>
        <w:t>5.1. Phác đồ huyệt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EC13DF" w:rsidRPr="002135DC" w:rsidRDefault="00E045A9" w:rsidP="00F21AF2">
      <w:pPr>
        <w:spacing w:before="120"/>
        <w:ind w:firstLine="567"/>
        <w:jc w:val="both"/>
        <w:rPr>
          <w:sz w:val="28"/>
          <w:szCs w:val="28"/>
          <w:lang w:val="vi-VN"/>
        </w:rPr>
      </w:pPr>
      <w:r>
        <w:rPr>
          <w:sz w:val="28"/>
          <w:szCs w:val="28"/>
          <w:lang w:val="vi-VN"/>
        </w:rPr>
        <w:t xml:space="preserve">- </w:t>
      </w:r>
      <w:r w:rsidR="00EC13DF" w:rsidRPr="002135DC">
        <w:rPr>
          <w:sz w:val="28"/>
          <w:szCs w:val="28"/>
        </w:rPr>
        <w:t>Cấy chỉ hai bên các huyệt</w:t>
      </w:r>
      <w:r w:rsidR="00F21AF2" w:rsidRPr="002135DC">
        <w:rPr>
          <w:sz w:val="28"/>
          <w:szCs w:val="28"/>
          <w:lang w:val="vi-VN"/>
        </w:rPr>
        <w:t>:</w:t>
      </w:r>
      <w:r w:rsidR="00EC13DF" w:rsidRPr="002135DC">
        <w:rPr>
          <w:sz w:val="28"/>
          <w:szCs w:val="28"/>
          <w:lang w:val="fr-FR"/>
        </w:rPr>
        <w:t xml:space="preserve"> Tâm du</w:t>
      </w:r>
      <w:r w:rsidR="00F21AF2" w:rsidRPr="002135DC">
        <w:rPr>
          <w:sz w:val="28"/>
          <w:szCs w:val="28"/>
          <w:lang w:val="vi-VN"/>
        </w:rPr>
        <w:t>;</w:t>
      </w:r>
      <w:r w:rsidR="00EC13DF" w:rsidRPr="002135DC">
        <w:rPr>
          <w:sz w:val="28"/>
          <w:szCs w:val="28"/>
          <w:lang w:val="fr-FR"/>
        </w:rPr>
        <w:t xml:space="preserve"> Cách du</w:t>
      </w:r>
      <w:r w:rsidR="00F21AF2" w:rsidRPr="002135DC">
        <w:rPr>
          <w:sz w:val="28"/>
          <w:szCs w:val="28"/>
          <w:lang w:val="vi-VN"/>
        </w:rPr>
        <w:t>;</w:t>
      </w:r>
      <w:r w:rsidR="00EC13DF" w:rsidRPr="002135DC">
        <w:rPr>
          <w:sz w:val="28"/>
          <w:szCs w:val="28"/>
          <w:lang w:val="fr-FR"/>
        </w:rPr>
        <w:t xml:space="preserve"> Can du</w:t>
      </w:r>
      <w:r w:rsidR="00F21AF2" w:rsidRPr="002135DC">
        <w:rPr>
          <w:sz w:val="28"/>
          <w:szCs w:val="28"/>
          <w:lang w:val="vi-VN"/>
        </w:rPr>
        <w:t>;</w:t>
      </w:r>
      <w:r w:rsidR="00F21AF2" w:rsidRPr="002135DC">
        <w:rPr>
          <w:sz w:val="28"/>
          <w:szCs w:val="28"/>
          <w:lang w:val="fr-FR"/>
        </w:rPr>
        <w:t xml:space="preserve"> Đại chù</w:t>
      </w:r>
      <w:r w:rsidR="00EC13DF" w:rsidRPr="002135DC">
        <w:rPr>
          <w:sz w:val="28"/>
          <w:szCs w:val="28"/>
          <w:lang w:val="fr-FR"/>
        </w:rPr>
        <w:t>y</w:t>
      </w:r>
      <w:r w:rsidR="00F21AF2" w:rsidRPr="002135DC">
        <w:rPr>
          <w:sz w:val="28"/>
          <w:szCs w:val="28"/>
          <w:lang w:val="vi-VN"/>
        </w:rPr>
        <w:t>;</w:t>
      </w:r>
      <w:r w:rsidR="00EC13DF" w:rsidRPr="002135DC">
        <w:rPr>
          <w:sz w:val="28"/>
          <w:szCs w:val="28"/>
          <w:lang w:val="fr-FR"/>
        </w:rPr>
        <w:t xml:space="preserve"> Khúc trì</w:t>
      </w:r>
      <w:r w:rsidR="00F21AF2" w:rsidRPr="002135DC">
        <w:rPr>
          <w:sz w:val="28"/>
          <w:szCs w:val="28"/>
          <w:lang w:val="vi-VN"/>
        </w:rPr>
        <w:t>;</w:t>
      </w:r>
      <w:r w:rsidR="00EC13DF" w:rsidRPr="002135DC">
        <w:rPr>
          <w:sz w:val="28"/>
          <w:szCs w:val="28"/>
          <w:lang w:val="fr-FR"/>
        </w:rPr>
        <w:t xml:space="preserve"> Túc tam lý</w:t>
      </w:r>
      <w:r w:rsidR="00F21AF2" w:rsidRPr="002135DC">
        <w:rPr>
          <w:sz w:val="28"/>
          <w:szCs w:val="28"/>
          <w:lang w:val="vi-VN"/>
        </w:rPr>
        <w:t>;</w:t>
      </w:r>
      <w:r w:rsidR="00F21AF2" w:rsidRPr="002135DC">
        <w:rPr>
          <w:sz w:val="28"/>
          <w:szCs w:val="28"/>
          <w:lang w:val="fr-FR"/>
        </w:rPr>
        <w:t xml:space="preserve"> Phong trì</w:t>
      </w:r>
      <w:r w:rsidR="00F21AF2" w:rsidRPr="002135DC">
        <w:rPr>
          <w:sz w:val="28"/>
          <w:szCs w:val="28"/>
          <w:lang w:val="vi-VN"/>
        </w:rPr>
        <w:t>;</w:t>
      </w:r>
      <w:r w:rsidR="00EC13DF" w:rsidRPr="002135DC">
        <w:rPr>
          <w:sz w:val="28"/>
          <w:szCs w:val="28"/>
          <w:lang w:val="fr-FR"/>
        </w:rPr>
        <w:t xml:space="preserve"> Bách hội</w:t>
      </w:r>
      <w:r w:rsidR="00F21AF2" w:rsidRPr="002135DC">
        <w:rPr>
          <w:sz w:val="28"/>
          <w:szCs w:val="28"/>
          <w:lang w:val="vi-VN"/>
        </w:rPr>
        <w:t>;</w:t>
      </w:r>
      <w:r w:rsidR="00EC13DF" w:rsidRPr="002135DC">
        <w:rPr>
          <w:sz w:val="28"/>
          <w:szCs w:val="28"/>
          <w:lang w:val="fr-FR"/>
        </w:rPr>
        <w:t xml:space="preserve"> Thái xung</w:t>
      </w:r>
      <w:r w:rsidR="00F21AF2" w:rsidRPr="002135DC">
        <w:rPr>
          <w:sz w:val="28"/>
          <w:szCs w:val="28"/>
          <w:lang w:val="vi-VN"/>
        </w:rPr>
        <w:t>;</w:t>
      </w:r>
      <w:r w:rsidR="00EC13DF" w:rsidRPr="002135DC">
        <w:rPr>
          <w:sz w:val="28"/>
          <w:szCs w:val="28"/>
          <w:lang w:val="fr-FR"/>
        </w:rPr>
        <w:t xml:space="preserve"> Thái dương</w:t>
      </w:r>
      <w:r w:rsidR="00F21AF2" w:rsidRPr="002135DC">
        <w:rPr>
          <w:sz w:val="28"/>
          <w:szCs w:val="28"/>
          <w:lang w:val="vi-VN"/>
        </w:rPr>
        <w:t>.</w:t>
      </w:r>
    </w:p>
    <w:p w:rsidR="00EC13DF" w:rsidRPr="002135DC" w:rsidRDefault="00EC13DF" w:rsidP="00F21AF2">
      <w:pPr>
        <w:spacing w:before="120"/>
        <w:ind w:firstLine="567"/>
        <w:jc w:val="both"/>
        <w:rPr>
          <w:sz w:val="28"/>
          <w:szCs w:val="28"/>
          <w:lang w:val="fr-FR"/>
        </w:rPr>
      </w:pPr>
      <w:r w:rsidRPr="002135DC">
        <w:rPr>
          <w:sz w:val="28"/>
          <w:szCs w:val="28"/>
          <w:lang w:val="fr-FR"/>
        </w:rPr>
        <w:t>5.2. Thủ thuật</w:t>
      </w:r>
    </w:p>
    <w:p w:rsidR="00EC13DF" w:rsidRPr="002135DC" w:rsidRDefault="00EC13DF" w:rsidP="00F21AF2">
      <w:pPr>
        <w:spacing w:before="120"/>
        <w:ind w:firstLine="567"/>
        <w:jc w:val="both"/>
        <w:rPr>
          <w:sz w:val="28"/>
          <w:szCs w:val="28"/>
          <w:lang w:val="fr-FR"/>
        </w:rPr>
      </w:pPr>
      <w:r w:rsidRPr="002135DC">
        <w:rPr>
          <w:sz w:val="28"/>
          <w:szCs w:val="28"/>
          <w:lang w:val="fr-FR"/>
        </w:rPr>
        <w:t>- Rửa tay sạch, đi găng tay vô trùng.</w:t>
      </w:r>
    </w:p>
    <w:p w:rsidR="00EC13DF" w:rsidRPr="002135DC" w:rsidRDefault="00EC13DF" w:rsidP="00F21AF2">
      <w:pPr>
        <w:spacing w:before="120"/>
        <w:ind w:firstLine="567"/>
        <w:jc w:val="both"/>
        <w:rPr>
          <w:sz w:val="28"/>
          <w:szCs w:val="28"/>
          <w:lang w:val="fr-FR"/>
        </w:rPr>
      </w:pPr>
      <w:r w:rsidRPr="002135DC">
        <w:rPr>
          <w:sz w:val="28"/>
          <w:szCs w:val="28"/>
          <w:lang w:val="fr-FR"/>
        </w:rPr>
        <w:lastRenderedPageBreak/>
        <w:t>- Cắt chỉ Catgut thành từng đoạn khoảng 1cm. Luồn chỉ vào nòng kim.</w:t>
      </w:r>
    </w:p>
    <w:p w:rsidR="00EC13DF" w:rsidRPr="002135DC" w:rsidRDefault="00EC13DF" w:rsidP="00F21AF2">
      <w:pPr>
        <w:spacing w:before="120"/>
        <w:ind w:firstLine="567"/>
        <w:jc w:val="both"/>
        <w:rPr>
          <w:sz w:val="28"/>
          <w:szCs w:val="28"/>
          <w:lang w:val="fr-FR"/>
        </w:rPr>
      </w:pPr>
      <w:r w:rsidRPr="002135DC">
        <w:rPr>
          <w:sz w:val="28"/>
          <w:szCs w:val="28"/>
          <w:lang w:val="fr-FR"/>
        </w:rPr>
        <w:t>- Xác định chính xác huyệt định cấy chỉ. Sát trùng vùng huyệt</w:t>
      </w:r>
    </w:p>
    <w:p w:rsidR="00EC13DF" w:rsidRPr="002135DC" w:rsidRDefault="00EC13DF" w:rsidP="00F21AF2">
      <w:pPr>
        <w:spacing w:before="120"/>
        <w:ind w:firstLine="567"/>
        <w:jc w:val="both"/>
        <w:rPr>
          <w:sz w:val="28"/>
          <w:szCs w:val="28"/>
          <w:lang w:val="fr-FR"/>
        </w:rPr>
      </w:pPr>
      <w:r w:rsidRPr="002135DC">
        <w:rPr>
          <w:sz w:val="28"/>
          <w:szCs w:val="28"/>
          <w:lang w:val="fr-FR"/>
        </w:rPr>
        <w:t>- Châm kim nhanh qua da và đẩy từ từ tới huyệt.</w:t>
      </w:r>
    </w:p>
    <w:p w:rsidR="00EC13DF" w:rsidRPr="002135DC" w:rsidRDefault="00EC13DF" w:rsidP="00F21AF2">
      <w:pPr>
        <w:spacing w:before="120"/>
        <w:ind w:firstLine="567"/>
        <w:jc w:val="both"/>
        <w:rPr>
          <w:sz w:val="28"/>
          <w:szCs w:val="28"/>
          <w:lang w:val="fr-FR"/>
        </w:rPr>
      </w:pPr>
      <w:r w:rsidRPr="002135DC">
        <w:rPr>
          <w:sz w:val="28"/>
          <w:szCs w:val="28"/>
          <w:lang w:val="fr-FR"/>
        </w:rPr>
        <w:t>- Đẩy nòng kim để chỉ nằm lại trong huyệt.</w:t>
      </w:r>
    </w:p>
    <w:p w:rsidR="00EC13DF" w:rsidRPr="002135DC" w:rsidRDefault="00EC13DF" w:rsidP="00F21AF2">
      <w:pPr>
        <w:spacing w:before="120"/>
        <w:ind w:firstLine="567"/>
        <w:jc w:val="both"/>
        <w:rPr>
          <w:sz w:val="28"/>
          <w:szCs w:val="28"/>
        </w:rPr>
      </w:pPr>
      <w:r w:rsidRPr="002135DC">
        <w:rPr>
          <w:sz w:val="28"/>
          <w:szCs w:val="28"/>
        </w:rPr>
        <w:t>- Nhẹ nhàng rút kim ra.</w:t>
      </w:r>
    </w:p>
    <w:p w:rsidR="00EC13DF" w:rsidRPr="002135DC" w:rsidRDefault="00EC13DF" w:rsidP="00F21AF2">
      <w:pPr>
        <w:spacing w:before="120"/>
        <w:ind w:firstLine="567"/>
        <w:jc w:val="both"/>
        <w:rPr>
          <w:sz w:val="28"/>
          <w:szCs w:val="28"/>
        </w:rPr>
      </w:pPr>
      <w:r w:rsidRPr="002135DC">
        <w:rPr>
          <w:sz w:val="28"/>
          <w:szCs w:val="28"/>
        </w:rPr>
        <w:t>- Đặt gạc vô trùng lên huyệt vừa cấy chỉ.</w:t>
      </w:r>
    </w:p>
    <w:p w:rsidR="00EC13DF" w:rsidRPr="002135DC" w:rsidRDefault="00EC13DF" w:rsidP="00F21AF2">
      <w:pPr>
        <w:spacing w:before="120"/>
        <w:ind w:firstLine="567"/>
        <w:jc w:val="both"/>
        <w:rPr>
          <w:sz w:val="28"/>
          <w:szCs w:val="28"/>
        </w:rPr>
      </w:pPr>
      <w:r w:rsidRPr="002135DC">
        <w:rPr>
          <w:sz w:val="28"/>
          <w:szCs w:val="28"/>
        </w:rPr>
        <w:t>- Cố định gạc bằng băng dính.</w:t>
      </w:r>
    </w:p>
    <w:p w:rsidR="00EC13DF" w:rsidRPr="002135DC" w:rsidRDefault="00EC13DF" w:rsidP="00F21AF2">
      <w:pPr>
        <w:spacing w:before="120"/>
        <w:ind w:firstLine="567"/>
        <w:jc w:val="both"/>
        <w:rPr>
          <w:sz w:val="28"/>
          <w:szCs w:val="28"/>
        </w:rPr>
      </w:pPr>
      <w:r w:rsidRPr="002135DC">
        <w:rPr>
          <w:sz w:val="28"/>
          <w:szCs w:val="28"/>
        </w:rPr>
        <w:t>5.3. Liệu trình điều trị</w:t>
      </w:r>
    </w:p>
    <w:p w:rsidR="00EC13DF" w:rsidRPr="007F5D84" w:rsidRDefault="00EC13DF" w:rsidP="00F21AF2">
      <w:pPr>
        <w:spacing w:before="120"/>
        <w:ind w:firstLine="567"/>
        <w:jc w:val="both"/>
        <w:rPr>
          <w:sz w:val="28"/>
          <w:szCs w:val="28"/>
        </w:rPr>
      </w:pPr>
      <w:r w:rsidRPr="002135DC">
        <w:rPr>
          <w:sz w:val="28"/>
          <w:szCs w:val="28"/>
        </w:rPr>
        <w:t>- Mỗi lần cấy chỉ Catgut có tác dụng</w:t>
      </w:r>
      <w:r w:rsidRPr="007F5D84">
        <w:rPr>
          <w:sz w:val="28"/>
          <w:szCs w:val="28"/>
        </w:rPr>
        <w:t xml:space="preserve"> trong </w:t>
      </w:r>
      <w:r w:rsidR="009B44CD" w:rsidRPr="007F5D84">
        <w:rPr>
          <w:sz w:val="28"/>
          <w:szCs w:val="28"/>
        </w:rPr>
        <w:t>khoảng 15 - 20 ngày</w:t>
      </w:r>
      <w:r w:rsidRPr="007F5D84">
        <w:rPr>
          <w:sz w:val="28"/>
          <w:szCs w:val="28"/>
        </w:rPr>
        <w:t>.</w:t>
      </w:r>
    </w:p>
    <w:p w:rsidR="00EC13DF" w:rsidRPr="007F5D84" w:rsidRDefault="00EC13DF"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EC13DF" w:rsidRPr="007F5D84" w:rsidRDefault="00EC13DF" w:rsidP="00F21AF2">
      <w:pPr>
        <w:spacing w:before="120"/>
        <w:ind w:firstLine="567"/>
        <w:jc w:val="both"/>
        <w:rPr>
          <w:b/>
          <w:sz w:val="28"/>
          <w:szCs w:val="28"/>
        </w:rPr>
      </w:pPr>
      <w:r w:rsidRPr="007F5D84">
        <w:rPr>
          <w:b/>
          <w:sz w:val="28"/>
          <w:szCs w:val="28"/>
        </w:rPr>
        <w:t>6. THEO DÕI VÀ XỬ TRÍ TAI BIẾN</w:t>
      </w:r>
    </w:p>
    <w:p w:rsidR="002135DC" w:rsidRPr="002135DC" w:rsidRDefault="00EC13DF"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EC13DF" w:rsidRPr="002135DC" w:rsidRDefault="002135DC" w:rsidP="00F21AF2">
      <w:pPr>
        <w:spacing w:before="120"/>
        <w:ind w:firstLine="567"/>
        <w:jc w:val="both"/>
        <w:rPr>
          <w:sz w:val="28"/>
          <w:szCs w:val="28"/>
        </w:rPr>
      </w:pPr>
      <w:r w:rsidRPr="002135DC">
        <w:rPr>
          <w:sz w:val="28"/>
          <w:szCs w:val="28"/>
          <w:lang w:val="vi-VN"/>
        </w:rPr>
        <w:t>-</w:t>
      </w:r>
      <w:r w:rsidR="00EC13DF" w:rsidRPr="002135DC">
        <w:rPr>
          <w:sz w:val="28"/>
          <w:szCs w:val="28"/>
        </w:rPr>
        <w:t xml:space="preserve"> Toàn trạng bệnh nhân trong thời gian mỗi lần làm thủ thuật</w:t>
      </w:r>
    </w:p>
    <w:p w:rsidR="00EC13DF" w:rsidRPr="002135DC" w:rsidRDefault="00EC13DF" w:rsidP="00F21AF2">
      <w:pPr>
        <w:spacing w:before="120"/>
        <w:ind w:firstLine="567"/>
        <w:jc w:val="both"/>
        <w:rPr>
          <w:sz w:val="28"/>
          <w:szCs w:val="28"/>
        </w:rPr>
      </w:pPr>
      <w:r w:rsidRPr="002135DC">
        <w:rPr>
          <w:sz w:val="28"/>
          <w:szCs w:val="28"/>
        </w:rPr>
        <w:t>6.2. Xử trí tai biến</w:t>
      </w:r>
    </w:p>
    <w:p w:rsidR="00EC13DF"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EC13DF" w:rsidRPr="007F5D84" w:rsidRDefault="009B44CD" w:rsidP="00F21AF2">
      <w:pPr>
        <w:spacing w:before="120"/>
        <w:ind w:firstLine="567"/>
        <w:jc w:val="both"/>
        <w:rPr>
          <w:sz w:val="28"/>
          <w:szCs w:val="28"/>
        </w:rPr>
      </w:pPr>
      <w:r w:rsidRPr="002135DC">
        <w:rPr>
          <w:sz w:val="28"/>
          <w:szCs w:val="28"/>
        </w:rPr>
        <w:t>- Đau sưng</w:t>
      </w:r>
      <w:r w:rsidRPr="007F5D84">
        <w:rPr>
          <w:sz w:val="28"/>
          <w:szCs w:val="28"/>
        </w:rPr>
        <w:t xml:space="preserve"> nơi cấy chỉ: Chườm nóng, thuốc chống phù nề hoặc kháng sinh uống nếu nghi ngờ nhiễm khuẩn</w:t>
      </w:r>
    </w:p>
    <w:p w:rsidR="00EC13DF" w:rsidRPr="007F5D84" w:rsidRDefault="00EC13DF" w:rsidP="00F21AF2">
      <w:pPr>
        <w:spacing w:before="120"/>
        <w:ind w:firstLine="567"/>
        <w:jc w:val="both"/>
        <w:rPr>
          <w:b/>
          <w:sz w:val="28"/>
          <w:szCs w:val="28"/>
        </w:rPr>
      </w:pPr>
    </w:p>
    <w:p w:rsidR="00403253" w:rsidRDefault="00F21AF2" w:rsidP="00A10100">
      <w:pPr>
        <w:spacing w:after="160" w:line="259" w:lineRule="auto"/>
        <w:jc w:val="center"/>
        <w:rPr>
          <w:b/>
          <w:sz w:val="28"/>
          <w:szCs w:val="28"/>
        </w:rPr>
      </w:pPr>
      <w:r w:rsidRPr="007F5D84">
        <w:rPr>
          <w:b/>
          <w:sz w:val="28"/>
          <w:szCs w:val="28"/>
        </w:rPr>
        <w:br w:type="page"/>
      </w:r>
      <w:r w:rsidR="00EF5F8B">
        <w:rPr>
          <w:b/>
          <w:sz w:val="28"/>
          <w:szCs w:val="28"/>
        </w:rPr>
        <w:lastRenderedPageBreak/>
        <w:t>CẤY CH</w:t>
      </w:r>
      <w:r w:rsidR="00EF5F8B">
        <w:rPr>
          <w:b/>
          <w:sz w:val="28"/>
          <w:szCs w:val="28"/>
          <w:lang w:val="vi-VN"/>
        </w:rPr>
        <w:t>Ỉ</w:t>
      </w:r>
      <w:r w:rsidR="00403253" w:rsidRPr="007F5D84">
        <w:rPr>
          <w:b/>
          <w:sz w:val="28"/>
          <w:szCs w:val="28"/>
        </w:rPr>
        <w:t xml:space="preserve"> ĐIỀU TRỊ RỐI LOẠN TIỂU TIỆN</w:t>
      </w:r>
    </w:p>
    <w:p w:rsidR="00A10100" w:rsidRPr="00A10100" w:rsidRDefault="00A10100" w:rsidP="00A10100">
      <w:pPr>
        <w:spacing w:after="160" w:line="259" w:lineRule="auto"/>
        <w:jc w:val="center"/>
        <w:rPr>
          <w:b/>
          <w:sz w:val="20"/>
          <w:szCs w:val="28"/>
        </w:rPr>
      </w:pPr>
    </w:p>
    <w:p w:rsidR="00403253" w:rsidRPr="007F5D84" w:rsidRDefault="00403253" w:rsidP="00F21AF2">
      <w:pPr>
        <w:spacing w:before="120"/>
        <w:ind w:firstLine="567"/>
        <w:jc w:val="both"/>
        <w:rPr>
          <w:sz w:val="28"/>
          <w:szCs w:val="28"/>
        </w:rPr>
      </w:pPr>
      <w:r w:rsidRPr="007F5D84">
        <w:rPr>
          <w:b/>
          <w:sz w:val="28"/>
          <w:szCs w:val="28"/>
        </w:rPr>
        <w:t>1. ĐẠI CƯƠNG</w:t>
      </w:r>
    </w:p>
    <w:p w:rsidR="00403253" w:rsidRPr="007F5D84" w:rsidRDefault="00403253" w:rsidP="00F21AF2">
      <w:pPr>
        <w:spacing w:before="120"/>
        <w:ind w:firstLine="567"/>
        <w:jc w:val="both"/>
        <w:rPr>
          <w:sz w:val="28"/>
          <w:szCs w:val="28"/>
        </w:rPr>
      </w:pPr>
      <w:r w:rsidRPr="007F5D84">
        <w:rPr>
          <w:sz w:val="28"/>
          <w:szCs w:val="28"/>
        </w:rPr>
        <w:t>Rối loạn tiểu tiện là một danh từ chỉ cách tiểu tiện không bình thường, biểu hiện dưới nhiều dạng khác nhau. Rối loạn tiểu tiện bao gồm tiểu dắt, tiểu buốt, tiểu không chủ động hay còn gọi là đái rỉ, tiểu vội, tiểu gấp, tiểu khó, bí tiểu...... Người bị rối loạn tiểu tiện thường mất ăn mất ngủ. Nếu hiện tượng này kéo dài sẽ gây nhiều phiền phức, ảnh hưởng đến hệ tiết niệu, sút cân, suy giảm thể lực...</w:t>
      </w:r>
    </w:p>
    <w:p w:rsidR="00403253" w:rsidRPr="007F5D84" w:rsidRDefault="00403253" w:rsidP="00F21AF2">
      <w:pPr>
        <w:spacing w:before="120"/>
        <w:ind w:firstLine="567"/>
        <w:jc w:val="both"/>
        <w:rPr>
          <w:sz w:val="28"/>
          <w:szCs w:val="28"/>
        </w:rPr>
      </w:pPr>
      <w:r w:rsidRPr="007F5D84">
        <w:rPr>
          <w:sz w:val="28"/>
          <w:szCs w:val="28"/>
        </w:rPr>
        <w:t>Theo y học cổ truyền, chức năng tiểu tiện trong cơ thể chủ yếu do hai cơ quan là thận và bàng quang đảm nhiệm. Thận chủ thủy quản lý sự đóng mở, bàng quang chủ chứa nước tiểu nên rối loạn tiểu tiện là do dương khí suy yếu gây nên.</w:t>
      </w:r>
    </w:p>
    <w:p w:rsidR="00403253" w:rsidRPr="007F5D84" w:rsidRDefault="00403253" w:rsidP="00F21AF2">
      <w:pPr>
        <w:spacing w:before="120"/>
        <w:ind w:firstLine="567"/>
        <w:jc w:val="both"/>
        <w:rPr>
          <w:b/>
          <w:sz w:val="28"/>
          <w:szCs w:val="28"/>
        </w:rPr>
      </w:pPr>
      <w:r w:rsidRPr="007F5D84">
        <w:rPr>
          <w:b/>
          <w:sz w:val="28"/>
          <w:szCs w:val="28"/>
        </w:rPr>
        <w:t>2. CHỈ ĐỊNH</w:t>
      </w:r>
    </w:p>
    <w:p w:rsidR="00403253" w:rsidRPr="007F5D84" w:rsidRDefault="00403253" w:rsidP="00F21AF2">
      <w:pPr>
        <w:spacing w:before="120"/>
        <w:ind w:firstLine="567"/>
        <w:jc w:val="both"/>
        <w:rPr>
          <w:sz w:val="28"/>
          <w:szCs w:val="28"/>
        </w:rPr>
      </w:pPr>
      <w:r w:rsidRPr="007F5D84">
        <w:rPr>
          <w:sz w:val="28"/>
          <w:szCs w:val="28"/>
        </w:rPr>
        <w:t>- Bệnh nhân rối loạn tiểu tiện cơ năng</w:t>
      </w:r>
    </w:p>
    <w:p w:rsidR="00403253" w:rsidRPr="007F5D84" w:rsidRDefault="00403253" w:rsidP="00F21AF2">
      <w:pPr>
        <w:spacing w:before="120"/>
        <w:ind w:firstLine="567"/>
        <w:jc w:val="both"/>
        <w:rPr>
          <w:b/>
          <w:sz w:val="28"/>
          <w:szCs w:val="28"/>
        </w:rPr>
      </w:pPr>
      <w:r w:rsidRPr="007F5D84">
        <w:rPr>
          <w:b/>
          <w:sz w:val="28"/>
          <w:szCs w:val="28"/>
        </w:rPr>
        <w:t>3. CHỐNG CHỈ ĐỊNH</w:t>
      </w:r>
    </w:p>
    <w:p w:rsidR="00403253" w:rsidRPr="007F5D84" w:rsidRDefault="00403253" w:rsidP="00F21AF2">
      <w:pPr>
        <w:spacing w:before="120"/>
        <w:ind w:firstLine="567"/>
        <w:jc w:val="both"/>
        <w:rPr>
          <w:sz w:val="28"/>
          <w:szCs w:val="28"/>
        </w:rPr>
      </w:pPr>
      <w:r w:rsidRPr="007F5D84">
        <w:rPr>
          <w:sz w:val="28"/>
          <w:szCs w:val="28"/>
        </w:rPr>
        <w:t>- Bệnh nhân rối loạn tiểu tiện do nguyên nhân bệnh thực thể, viêm nhiễm....</w:t>
      </w:r>
    </w:p>
    <w:p w:rsidR="00403253" w:rsidRPr="007F5D84" w:rsidRDefault="00403253" w:rsidP="00F21AF2">
      <w:pPr>
        <w:spacing w:before="120"/>
        <w:ind w:firstLine="567"/>
        <w:jc w:val="both"/>
        <w:rPr>
          <w:b/>
          <w:sz w:val="28"/>
          <w:szCs w:val="28"/>
        </w:rPr>
      </w:pPr>
      <w:r w:rsidRPr="007F5D84">
        <w:rPr>
          <w:b/>
          <w:sz w:val="28"/>
          <w:szCs w:val="28"/>
        </w:rPr>
        <w:t>4. CHUẨN BỊ</w:t>
      </w:r>
    </w:p>
    <w:p w:rsidR="009B44CD" w:rsidRPr="002135DC" w:rsidRDefault="00403253" w:rsidP="00F21AF2">
      <w:pPr>
        <w:spacing w:before="120"/>
        <w:ind w:firstLine="567"/>
        <w:jc w:val="both"/>
        <w:rPr>
          <w:sz w:val="28"/>
          <w:szCs w:val="28"/>
          <w:lang w:val="vi-VN"/>
        </w:rPr>
      </w:pPr>
      <w:r w:rsidRPr="002135DC">
        <w:rPr>
          <w:sz w:val="28"/>
          <w:szCs w:val="28"/>
        </w:rPr>
        <w:t>4.1. Người thực hiện</w:t>
      </w:r>
      <w:r w:rsidR="009B44CD" w:rsidRPr="002135DC">
        <w:rPr>
          <w:sz w:val="28"/>
          <w:szCs w:val="28"/>
          <w:lang w:val="vi-VN"/>
        </w:rPr>
        <w:t>:</w:t>
      </w:r>
    </w:p>
    <w:p w:rsidR="00403253" w:rsidRPr="002135DC" w:rsidRDefault="0041690B" w:rsidP="00F21AF2">
      <w:pPr>
        <w:spacing w:before="120"/>
        <w:ind w:firstLine="567"/>
        <w:jc w:val="both"/>
        <w:rPr>
          <w:sz w:val="28"/>
          <w:szCs w:val="28"/>
        </w:rPr>
      </w:pPr>
      <w:r w:rsidRPr="002135D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403253" w:rsidRPr="002135DC">
        <w:rPr>
          <w:sz w:val="28"/>
          <w:szCs w:val="28"/>
        </w:rPr>
        <w:t>.</w:t>
      </w:r>
    </w:p>
    <w:p w:rsidR="00403253" w:rsidRPr="002135DC" w:rsidRDefault="00403253" w:rsidP="00F21AF2">
      <w:pPr>
        <w:spacing w:before="120"/>
        <w:ind w:firstLine="567"/>
        <w:jc w:val="both"/>
        <w:rPr>
          <w:sz w:val="28"/>
          <w:szCs w:val="28"/>
        </w:rPr>
      </w:pPr>
      <w:r w:rsidRPr="002135DC">
        <w:rPr>
          <w:sz w:val="28"/>
          <w:szCs w:val="28"/>
        </w:rPr>
        <w:t>4.2. Phương tiện</w:t>
      </w:r>
    </w:p>
    <w:p w:rsidR="009B44CD" w:rsidRPr="002135DC" w:rsidRDefault="009B44CD" w:rsidP="00F21AF2">
      <w:pPr>
        <w:spacing w:before="120"/>
        <w:ind w:firstLine="567"/>
        <w:jc w:val="both"/>
        <w:rPr>
          <w:sz w:val="28"/>
          <w:szCs w:val="28"/>
        </w:rPr>
      </w:pPr>
      <w:r w:rsidRPr="002135DC">
        <w:rPr>
          <w:sz w:val="28"/>
          <w:szCs w:val="28"/>
        </w:rPr>
        <w:t>- Chỉ catgut tự tiêu.</w:t>
      </w:r>
    </w:p>
    <w:p w:rsidR="009B44CD" w:rsidRPr="002135DC" w:rsidRDefault="009B44CD" w:rsidP="00F21AF2">
      <w:pPr>
        <w:spacing w:before="120"/>
        <w:ind w:firstLine="567"/>
        <w:jc w:val="both"/>
        <w:rPr>
          <w:sz w:val="28"/>
          <w:szCs w:val="28"/>
        </w:rPr>
      </w:pPr>
      <w:r w:rsidRPr="002135DC">
        <w:rPr>
          <w:sz w:val="28"/>
          <w:szCs w:val="28"/>
        </w:rPr>
        <w:t>- Kim cấy chỉ chuyên dụng hoặc kim cấy chỉ cải tiến.</w:t>
      </w:r>
    </w:p>
    <w:p w:rsidR="00403253" w:rsidRPr="002135DC" w:rsidRDefault="00403253" w:rsidP="00F21AF2">
      <w:pPr>
        <w:spacing w:before="120"/>
        <w:ind w:firstLine="567"/>
        <w:jc w:val="both"/>
        <w:rPr>
          <w:sz w:val="28"/>
          <w:szCs w:val="28"/>
        </w:rPr>
      </w:pPr>
      <w:r w:rsidRPr="002135DC">
        <w:rPr>
          <w:sz w:val="28"/>
          <w:szCs w:val="28"/>
        </w:rPr>
        <w:t>- Khay men, kẹp có mấu, bông gạc vô trùng, cồn iôt, băng dính, găng tay vô trùng.</w:t>
      </w:r>
    </w:p>
    <w:p w:rsidR="00403253" w:rsidRPr="002135DC" w:rsidRDefault="00403253" w:rsidP="00F21AF2">
      <w:pPr>
        <w:spacing w:before="120"/>
        <w:ind w:firstLine="567"/>
        <w:jc w:val="both"/>
        <w:rPr>
          <w:sz w:val="28"/>
          <w:szCs w:val="28"/>
        </w:rPr>
      </w:pPr>
      <w:r w:rsidRPr="002135DC">
        <w:rPr>
          <w:sz w:val="28"/>
          <w:szCs w:val="28"/>
        </w:rPr>
        <w:t>- Hộp thuốc chống choáng.</w:t>
      </w:r>
    </w:p>
    <w:p w:rsidR="00403253" w:rsidRPr="002135DC" w:rsidRDefault="00403253" w:rsidP="00F21AF2">
      <w:pPr>
        <w:spacing w:before="120"/>
        <w:ind w:firstLine="567"/>
        <w:jc w:val="both"/>
        <w:rPr>
          <w:sz w:val="28"/>
          <w:szCs w:val="28"/>
        </w:rPr>
      </w:pPr>
      <w:r w:rsidRPr="002135DC">
        <w:rPr>
          <w:sz w:val="28"/>
          <w:szCs w:val="28"/>
        </w:rPr>
        <w:t>4.3. Người bệnh</w:t>
      </w:r>
    </w:p>
    <w:p w:rsidR="00403253" w:rsidRPr="007F5D84" w:rsidRDefault="00403253" w:rsidP="00F21AF2">
      <w:pPr>
        <w:spacing w:before="120"/>
        <w:ind w:firstLine="567"/>
        <w:jc w:val="both"/>
        <w:rPr>
          <w:sz w:val="28"/>
          <w:szCs w:val="28"/>
        </w:rPr>
      </w:pPr>
      <w:r w:rsidRPr="007F5D84">
        <w:rPr>
          <w:sz w:val="28"/>
          <w:szCs w:val="28"/>
        </w:rPr>
        <w:t>- Được tư vấn, giải thích trước khi vào điều trị</w:t>
      </w:r>
    </w:p>
    <w:p w:rsidR="00403253" w:rsidRPr="007F5D84" w:rsidRDefault="00403253" w:rsidP="00F21AF2">
      <w:pPr>
        <w:spacing w:before="120"/>
        <w:ind w:firstLine="567"/>
        <w:jc w:val="both"/>
        <w:rPr>
          <w:sz w:val="28"/>
          <w:szCs w:val="28"/>
        </w:rPr>
      </w:pPr>
      <w:r w:rsidRPr="007F5D84">
        <w:rPr>
          <w:sz w:val="28"/>
          <w:szCs w:val="28"/>
        </w:rPr>
        <w:t>- Được khám và làm hồ sơ bệnh án theo quy định.</w:t>
      </w:r>
    </w:p>
    <w:p w:rsidR="00403253" w:rsidRPr="007F5D84" w:rsidRDefault="00403253" w:rsidP="00F21AF2">
      <w:pPr>
        <w:spacing w:before="120"/>
        <w:ind w:firstLine="567"/>
        <w:jc w:val="both"/>
        <w:rPr>
          <w:sz w:val="28"/>
          <w:szCs w:val="28"/>
        </w:rPr>
      </w:pPr>
      <w:r w:rsidRPr="007F5D84">
        <w:rPr>
          <w:sz w:val="28"/>
          <w:szCs w:val="28"/>
        </w:rPr>
        <w:t>- Tư thế bộc lộ vùng huyệt cấy chỉ.</w:t>
      </w:r>
    </w:p>
    <w:p w:rsidR="00403253" w:rsidRPr="007F5D84" w:rsidRDefault="00403253" w:rsidP="00F21AF2">
      <w:pPr>
        <w:spacing w:before="120"/>
        <w:ind w:firstLine="567"/>
        <w:jc w:val="both"/>
        <w:rPr>
          <w:b/>
          <w:sz w:val="28"/>
          <w:szCs w:val="28"/>
        </w:rPr>
      </w:pPr>
      <w:r w:rsidRPr="007F5D84">
        <w:rPr>
          <w:b/>
          <w:sz w:val="28"/>
          <w:szCs w:val="28"/>
        </w:rPr>
        <w:t>5. CÁC BƯỚC TIẾN HÀNH</w:t>
      </w:r>
    </w:p>
    <w:p w:rsidR="00403253" w:rsidRPr="00E045A9" w:rsidRDefault="00403253" w:rsidP="00F21AF2">
      <w:pPr>
        <w:spacing w:before="120"/>
        <w:ind w:firstLine="567"/>
        <w:jc w:val="both"/>
        <w:rPr>
          <w:sz w:val="28"/>
          <w:szCs w:val="28"/>
          <w:lang w:val="vi-VN"/>
        </w:rPr>
      </w:pPr>
      <w:r w:rsidRPr="00E045A9">
        <w:rPr>
          <w:sz w:val="28"/>
          <w:szCs w:val="28"/>
        </w:rPr>
        <w:t>5.1. Phác đồ huyệt</w:t>
      </w:r>
      <w:r w:rsidR="00F21AF2" w:rsidRPr="00E045A9">
        <w:rPr>
          <w:sz w:val="28"/>
          <w:szCs w:val="28"/>
          <w:lang w:val="vi-VN"/>
        </w:rPr>
        <w:t>:</w:t>
      </w:r>
    </w:p>
    <w:p w:rsidR="00E045A9" w:rsidRPr="007F5D84" w:rsidRDefault="00E045A9" w:rsidP="00E045A9">
      <w:pPr>
        <w:spacing w:before="120"/>
        <w:ind w:firstLine="567"/>
        <w:jc w:val="both"/>
        <w:rPr>
          <w:sz w:val="28"/>
          <w:szCs w:val="28"/>
        </w:rPr>
      </w:pPr>
      <w:r w:rsidRPr="007F5D84">
        <w:rPr>
          <w:sz w:val="28"/>
          <w:szCs w:val="28"/>
          <w:lang w:val="vi-VN"/>
        </w:rPr>
        <w:t xml:space="preserve">- </w:t>
      </w:r>
      <w:r w:rsidRPr="007F5D84">
        <w:rPr>
          <w:sz w:val="28"/>
          <w:szCs w:val="28"/>
        </w:rPr>
        <w:t xml:space="preserve">Mỗi lần cấy chỉ </w:t>
      </w:r>
      <w:r>
        <w:rPr>
          <w:sz w:val="28"/>
          <w:szCs w:val="28"/>
          <w:lang w:val="vi-VN"/>
        </w:rPr>
        <w:t xml:space="preserve">khoảng </w:t>
      </w:r>
      <w:r>
        <w:rPr>
          <w:sz w:val="28"/>
          <w:szCs w:val="28"/>
        </w:rPr>
        <w:t xml:space="preserve">từ </w:t>
      </w:r>
      <w:r w:rsidRPr="007F5D84">
        <w:rPr>
          <w:sz w:val="28"/>
          <w:szCs w:val="28"/>
        </w:rPr>
        <w:t>0</w:t>
      </w:r>
      <w:r>
        <w:rPr>
          <w:sz w:val="28"/>
          <w:szCs w:val="28"/>
          <w:lang w:val="vi-VN"/>
        </w:rPr>
        <w:t>8</w:t>
      </w:r>
      <w:r>
        <w:rPr>
          <w:sz w:val="28"/>
          <w:szCs w:val="28"/>
        </w:rPr>
        <w:t xml:space="preserve"> - 12</w:t>
      </w:r>
      <w:r w:rsidRPr="007F5D84">
        <w:rPr>
          <w:sz w:val="28"/>
          <w:szCs w:val="28"/>
        </w:rPr>
        <w:t xml:space="preserve"> huyệt tùy theo </w:t>
      </w:r>
      <w:r>
        <w:rPr>
          <w:sz w:val="28"/>
          <w:szCs w:val="28"/>
        </w:rPr>
        <w:t>tình trạng bệnh tật</w:t>
      </w:r>
      <w:r w:rsidRPr="007F5D84">
        <w:rPr>
          <w:sz w:val="28"/>
          <w:szCs w:val="28"/>
        </w:rPr>
        <w:t>.</w:t>
      </w:r>
    </w:p>
    <w:p w:rsidR="00403253" w:rsidRPr="002135DC" w:rsidRDefault="00F21AF2" w:rsidP="00F21AF2">
      <w:pPr>
        <w:spacing w:before="120"/>
        <w:ind w:firstLine="567"/>
        <w:jc w:val="both"/>
        <w:rPr>
          <w:sz w:val="28"/>
          <w:szCs w:val="28"/>
          <w:lang w:val="vi-VN"/>
        </w:rPr>
      </w:pPr>
      <w:r w:rsidRPr="002135DC">
        <w:rPr>
          <w:sz w:val="28"/>
          <w:szCs w:val="28"/>
          <w:lang w:val="vi-VN"/>
        </w:rPr>
        <w:t xml:space="preserve">- </w:t>
      </w:r>
      <w:r w:rsidR="007F5D84" w:rsidRPr="002135DC">
        <w:rPr>
          <w:sz w:val="28"/>
          <w:szCs w:val="28"/>
          <w:lang w:val="vi-VN"/>
        </w:rPr>
        <w:t>Sử dụng các huyệt</w:t>
      </w:r>
      <w:r w:rsidRPr="002135DC">
        <w:rPr>
          <w:sz w:val="28"/>
          <w:szCs w:val="28"/>
          <w:lang w:val="vi-VN"/>
        </w:rPr>
        <w:t xml:space="preserve">: </w:t>
      </w:r>
      <w:r w:rsidR="00403253" w:rsidRPr="002135DC">
        <w:rPr>
          <w:sz w:val="28"/>
          <w:szCs w:val="28"/>
        </w:rPr>
        <w:t>Khúc cốt</w:t>
      </w:r>
      <w:r w:rsidRPr="002135DC">
        <w:rPr>
          <w:sz w:val="28"/>
          <w:szCs w:val="28"/>
          <w:lang w:val="vi-VN"/>
        </w:rPr>
        <w:t>;</w:t>
      </w:r>
      <w:r w:rsidR="00403253" w:rsidRPr="002135DC">
        <w:rPr>
          <w:sz w:val="28"/>
          <w:szCs w:val="28"/>
        </w:rPr>
        <w:t xml:space="preserve"> Trung cực</w:t>
      </w:r>
      <w:r w:rsidRPr="002135DC">
        <w:rPr>
          <w:sz w:val="28"/>
          <w:szCs w:val="28"/>
          <w:lang w:val="vi-VN"/>
        </w:rPr>
        <w:t>;</w:t>
      </w:r>
      <w:r w:rsidR="00403253" w:rsidRPr="002135DC">
        <w:rPr>
          <w:sz w:val="28"/>
          <w:szCs w:val="28"/>
        </w:rPr>
        <w:t xml:space="preserve"> Quy lai</w:t>
      </w:r>
      <w:r w:rsidRPr="002135DC">
        <w:rPr>
          <w:sz w:val="28"/>
          <w:szCs w:val="28"/>
          <w:lang w:val="vi-VN"/>
        </w:rPr>
        <w:t>;</w:t>
      </w:r>
      <w:r w:rsidR="00403253" w:rsidRPr="002135DC">
        <w:rPr>
          <w:sz w:val="28"/>
          <w:szCs w:val="28"/>
        </w:rPr>
        <w:t xml:space="preserve"> Bàng quang du</w:t>
      </w:r>
      <w:r w:rsidRPr="002135DC">
        <w:rPr>
          <w:sz w:val="28"/>
          <w:szCs w:val="28"/>
          <w:lang w:val="vi-VN"/>
        </w:rPr>
        <w:t xml:space="preserve">; </w:t>
      </w:r>
      <w:r w:rsidR="00403253" w:rsidRPr="002135DC">
        <w:rPr>
          <w:sz w:val="28"/>
          <w:szCs w:val="28"/>
        </w:rPr>
        <w:t>Côn lôn</w:t>
      </w:r>
      <w:r w:rsidRPr="002135DC">
        <w:rPr>
          <w:sz w:val="28"/>
          <w:szCs w:val="28"/>
          <w:lang w:val="vi-VN"/>
        </w:rPr>
        <w:t>;</w:t>
      </w:r>
      <w:r w:rsidR="00403253" w:rsidRPr="002135DC">
        <w:rPr>
          <w:sz w:val="28"/>
          <w:szCs w:val="28"/>
        </w:rPr>
        <w:t xml:space="preserve"> Nội quan</w:t>
      </w:r>
      <w:r w:rsidRPr="002135DC">
        <w:rPr>
          <w:sz w:val="28"/>
          <w:szCs w:val="28"/>
          <w:lang w:val="vi-VN"/>
        </w:rPr>
        <w:t>;</w:t>
      </w:r>
      <w:r w:rsidR="00403253" w:rsidRPr="002135DC">
        <w:rPr>
          <w:sz w:val="28"/>
          <w:szCs w:val="28"/>
        </w:rPr>
        <w:t xml:space="preserve"> Thần môn</w:t>
      </w:r>
      <w:r w:rsidRPr="002135DC">
        <w:rPr>
          <w:sz w:val="28"/>
          <w:szCs w:val="28"/>
          <w:lang w:val="vi-VN"/>
        </w:rPr>
        <w:t>;</w:t>
      </w:r>
      <w:r w:rsidR="00403253" w:rsidRPr="002135DC">
        <w:rPr>
          <w:sz w:val="28"/>
          <w:szCs w:val="28"/>
        </w:rPr>
        <w:t xml:space="preserve"> Tử cung</w:t>
      </w:r>
      <w:r w:rsidRPr="002135DC">
        <w:rPr>
          <w:sz w:val="28"/>
          <w:szCs w:val="28"/>
          <w:lang w:val="vi-VN"/>
        </w:rPr>
        <w:t>;</w:t>
      </w:r>
      <w:r w:rsidR="00403253" w:rsidRPr="002135DC">
        <w:rPr>
          <w:sz w:val="28"/>
          <w:szCs w:val="28"/>
        </w:rPr>
        <w:t xml:space="preserve"> Thận du</w:t>
      </w:r>
      <w:r w:rsidRPr="002135DC">
        <w:rPr>
          <w:sz w:val="28"/>
          <w:szCs w:val="28"/>
          <w:lang w:val="vi-VN"/>
        </w:rPr>
        <w:t>;</w:t>
      </w:r>
      <w:r w:rsidR="00403253" w:rsidRPr="002135DC">
        <w:rPr>
          <w:sz w:val="28"/>
          <w:szCs w:val="28"/>
        </w:rPr>
        <w:t xml:space="preserve"> </w:t>
      </w:r>
      <w:r w:rsidR="00D53D2F">
        <w:rPr>
          <w:sz w:val="28"/>
          <w:szCs w:val="28"/>
          <w:lang w:val="vi-VN"/>
        </w:rPr>
        <w:t xml:space="preserve">Quan nguyên; Khí hải; </w:t>
      </w:r>
      <w:r w:rsidR="00403253" w:rsidRPr="002135DC">
        <w:rPr>
          <w:sz w:val="28"/>
          <w:szCs w:val="28"/>
        </w:rPr>
        <w:t>Thái khê</w:t>
      </w:r>
      <w:r w:rsidRPr="002135DC">
        <w:rPr>
          <w:sz w:val="28"/>
          <w:szCs w:val="28"/>
          <w:lang w:val="vi-VN"/>
        </w:rPr>
        <w:t>.</w:t>
      </w:r>
    </w:p>
    <w:p w:rsidR="00403253" w:rsidRPr="002135DC" w:rsidRDefault="00403253" w:rsidP="00F21AF2">
      <w:pPr>
        <w:spacing w:before="120"/>
        <w:ind w:firstLine="567"/>
        <w:jc w:val="both"/>
        <w:rPr>
          <w:sz w:val="28"/>
          <w:szCs w:val="28"/>
        </w:rPr>
      </w:pPr>
      <w:r w:rsidRPr="002135DC">
        <w:rPr>
          <w:sz w:val="28"/>
          <w:szCs w:val="28"/>
        </w:rPr>
        <w:lastRenderedPageBreak/>
        <w:t>5.2. Thủ thuật</w:t>
      </w:r>
    </w:p>
    <w:p w:rsidR="00403253" w:rsidRPr="002135DC" w:rsidRDefault="00403253" w:rsidP="00F21AF2">
      <w:pPr>
        <w:spacing w:before="120"/>
        <w:ind w:firstLine="567"/>
        <w:jc w:val="both"/>
        <w:rPr>
          <w:sz w:val="28"/>
          <w:szCs w:val="28"/>
        </w:rPr>
      </w:pPr>
      <w:r w:rsidRPr="002135DC">
        <w:rPr>
          <w:sz w:val="28"/>
          <w:szCs w:val="28"/>
        </w:rPr>
        <w:t>- Rửa tay sạch, đi găng tay vô trùng.</w:t>
      </w:r>
    </w:p>
    <w:p w:rsidR="00403253" w:rsidRPr="002135DC" w:rsidRDefault="00403253" w:rsidP="00F21AF2">
      <w:pPr>
        <w:spacing w:before="120"/>
        <w:ind w:firstLine="567"/>
        <w:jc w:val="both"/>
        <w:rPr>
          <w:sz w:val="28"/>
          <w:szCs w:val="28"/>
        </w:rPr>
      </w:pPr>
      <w:r w:rsidRPr="002135DC">
        <w:rPr>
          <w:sz w:val="28"/>
          <w:szCs w:val="28"/>
        </w:rPr>
        <w:t>- Cắt chỉ Catgut thành từng đoạn khoảng 1cm. Luồn chỉ vào nòng kim.</w:t>
      </w:r>
    </w:p>
    <w:p w:rsidR="00403253" w:rsidRPr="002135DC" w:rsidRDefault="00403253" w:rsidP="00F21AF2">
      <w:pPr>
        <w:spacing w:before="120"/>
        <w:ind w:firstLine="567"/>
        <w:jc w:val="both"/>
        <w:rPr>
          <w:sz w:val="28"/>
          <w:szCs w:val="28"/>
        </w:rPr>
      </w:pPr>
      <w:r w:rsidRPr="002135DC">
        <w:rPr>
          <w:sz w:val="28"/>
          <w:szCs w:val="28"/>
        </w:rPr>
        <w:t>- Xác định chính xác huyệt định cấy chỉ. Sát trùng vùng huyệt</w:t>
      </w:r>
    </w:p>
    <w:p w:rsidR="00403253" w:rsidRPr="002135DC" w:rsidRDefault="00403253" w:rsidP="00F21AF2">
      <w:pPr>
        <w:spacing w:before="120"/>
        <w:ind w:firstLine="567"/>
        <w:jc w:val="both"/>
        <w:rPr>
          <w:sz w:val="28"/>
          <w:szCs w:val="28"/>
        </w:rPr>
      </w:pPr>
      <w:r w:rsidRPr="002135DC">
        <w:rPr>
          <w:sz w:val="28"/>
          <w:szCs w:val="28"/>
        </w:rPr>
        <w:t>- Châm kim nhanh qua da và đẩy từ từ tới huyệt.</w:t>
      </w:r>
    </w:p>
    <w:p w:rsidR="00403253" w:rsidRPr="002135DC" w:rsidRDefault="00403253" w:rsidP="00F21AF2">
      <w:pPr>
        <w:spacing w:before="120"/>
        <w:ind w:firstLine="567"/>
        <w:jc w:val="both"/>
        <w:rPr>
          <w:sz w:val="28"/>
          <w:szCs w:val="28"/>
        </w:rPr>
      </w:pPr>
      <w:r w:rsidRPr="002135DC">
        <w:rPr>
          <w:sz w:val="28"/>
          <w:szCs w:val="28"/>
        </w:rPr>
        <w:t>- Đẩy nòng kim để chỉ nằm lại trong huyệt.</w:t>
      </w:r>
    </w:p>
    <w:p w:rsidR="00403253" w:rsidRPr="002135DC" w:rsidRDefault="00403253" w:rsidP="00F21AF2">
      <w:pPr>
        <w:spacing w:before="120"/>
        <w:ind w:firstLine="567"/>
        <w:jc w:val="both"/>
        <w:rPr>
          <w:sz w:val="28"/>
          <w:szCs w:val="28"/>
        </w:rPr>
      </w:pPr>
      <w:r w:rsidRPr="002135DC">
        <w:rPr>
          <w:sz w:val="28"/>
          <w:szCs w:val="28"/>
        </w:rPr>
        <w:t>- Nhẹ nhàng rút kim ra.</w:t>
      </w:r>
    </w:p>
    <w:p w:rsidR="00403253" w:rsidRPr="002135DC" w:rsidRDefault="00403253" w:rsidP="00F21AF2">
      <w:pPr>
        <w:spacing w:before="120"/>
        <w:ind w:firstLine="567"/>
        <w:jc w:val="both"/>
        <w:rPr>
          <w:sz w:val="28"/>
          <w:szCs w:val="28"/>
        </w:rPr>
      </w:pPr>
      <w:r w:rsidRPr="002135DC">
        <w:rPr>
          <w:sz w:val="28"/>
          <w:szCs w:val="28"/>
        </w:rPr>
        <w:t>- Đặt gạc vô trùng lên huyệt vừa cấy chỉ.</w:t>
      </w:r>
    </w:p>
    <w:p w:rsidR="00403253" w:rsidRPr="002135DC" w:rsidRDefault="00403253" w:rsidP="00F21AF2">
      <w:pPr>
        <w:spacing w:before="120"/>
        <w:ind w:firstLine="567"/>
        <w:jc w:val="both"/>
        <w:rPr>
          <w:sz w:val="28"/>
          <w:szCs w:val="28"/>
        </w:rPr>
      </w:pPr>
      <w:r w:rsidRPr="002135DC">
        <w:rPr>
          <w:sz w:val="28"/>
          <w:szCs w:val="28"/>
        </w:rPr>
        <w:t>- Cố định gạc bằng băng dính.</w:t>
      </w:r>
    </w:p>
    <w:p w:rsidR="00403253" w:rsidRPr="002135DC" w:rsidRDefault="00403253" w:rsidP="00F21AF2">
      <w:pPr>
        <w:spacing w:before="120"/>
        <w:ind w:firstLine="567"/>
        <w:jc w:val="both"/>
        <w:rPr>
          <w:sz w:val="28"/>
          <w:szCs w:val="28"/>
        </w:rPr>
      </w:pPr>
      <w:r w:rsidRPr="002135DC">
        <w:rPr>
          <w:sz w:val="28"/>
          <w:szCs w:val="28"/>
        </w:rPr>
        <w:t>5.3. Liệu trình điều trị</w:t>
      </w:r>
    </w:p>
    <w:p w:rsidR="00403253" w:rsidRPr="007F5D84" w:rsidRDefault="00403253" w:rsidP="00F21AF2">
      <w:pPr>
        <w:spacing w:before="120"/>
        <w:ind w:firstLine="567"/>
        <w:jc w:val="both"/>
        <w:rPr>
          <w:sz w:val="28"/>
          <w:szCs w:val="28"/>
        </w:rPr>
      </w:pPr>
      <w:r w:rsidRPr="002135DC">
        <w:rPr>
          <w:sz w:val="28"/>
          <w:szCs w:val="28"/>
        </w:rPr>
        <w:t>- Mỗi lần cấy chỉ Catgut có tác dụng</w:t>
      </w:r>
      <w:r w:rsidRPr="007F5D84">
        <w:rPr>
          <w:sz w:val="28"/>
          <w:szCs w:val="28"/>
        </w:rPr>
        <w:t xml:space="preserve"> trong </w:t>
      </w:r>
      <w:r w:rsidR="009B44CD" w:rsidRPr="007F5D84">
        <w:rPr>
          <w:sz w:val="28"/>
          <w:szCs w:val="28"/>
        </w:rPr>
        <w:t>khoảng 15 - 20 ngày</w:t>
      </w:r>
      <w:r w:rsidRPr="007F5D84">
        <w:rPr>
          <w:sz w:val="28"/>
          <w:szCs w:val="28"/>
        </w:rPr>
        <w:t>.</w:t>
      </w:r>
    </w:p>
    <w:p w:rsidR="00403253" w:rsidRPr="007F5D84" w:rsidRDefault="00403253" w:rsidP="00F21AF2">
      <w:pPr>
        <w:spacing w:before="120"/>
        <w:ind w:firstLine="567"/>
        <w:jc w:val="both"/>
        <w:rPr>
          <w:sz w:val="28"/>
          <w:szCs w:val="28"/>
        </w:rPr>
      </w:pPr>
      <w:r w:rsidRPr="007F5D84">
        <w:rPr>
          <w:sz w:val="28"/>
          <w:szCs w:val="28"/>
        </w:rPr>
        <w:t xml:space="preserve">- Sau </w:t>
      </w:r>
      <w:r w:rsidR="009B44CD" w:rsidRPr="007F5D84">
        <w:rPr>
          <w:sz w:val="28"/>
          <w:szCs w:val="28"/>
        </w:rPr>
        <w:t>15 - 20 ngày</w:t>
      </w:r>
      <w:r w:rsidRPr="007F5D84">
        <w:rPr>
          <w:sz w:val="28"/>
          <w:szCs w:val="28"/>
        </w:rPr>
        <w:t xml:space="preserve"> cấy chỉ đến khám lại để có chỉ định tiếp theo.</w:t>
      </w:r>
    </w:p>
    <w:p w:rsidR="00403253" w:rsidRPr="007F5D84" w:rsidRDefault="00403253" w:rsidP="00F21AF2">
      <w:pPr>
        <w:spacing w:before="120"/>
        <w:ind w:firstLine="567"/>
        <w:jc w:val="both"/>
        <w:rPr>
          <w:b/>
          <w:sz w:val="28"/>
          <w:szCs w:val="28"/>
        </w:rPr>
      </w:pPr>
      <w:r w:rsidRPr="007F5D84">
        <w:rPr>
          <w:b/>
          <w:sz w:val="28"/>
          <w:szCs w:val="28"/>
        </w:rPr>
        <w:t>6. THEO DÕI VÀ XỬ TRÍ TAI BIẾN</w:t>
      </w:r>
    </w:p>
    <w:p w:rsidR="002135DC" w:rsidRPr="002135DC" w:rsidRDefault="00403253" w:rsidP="00F21AF2">
      <w:pPr>
        <w:spacing w:before="120"/>
        <w:ind w:firstLine="567"/>
        <w:jc w:val="both"/>
        <w:rPr>
          <w:sz w:val="28"/>
          <w:szCs w:val="28"/>
          <w:lang w:val="vi-VN"/>
        </w:rPr>
      </w:pPr>
      <w:r w:rsidRPr="002135DC">
        <w:rPr>
          <w:sz w:val="28"/>
          <w:szCs w:val="28"/>
        </w:rPr>
        <w:t>6.1. Theo dõi</w:t>
      </w:r>
      <w:r w:rsidR="002135DC" w:rsidRPr="002135DC">
        <w:rPr>
          <w:sz w:val="28"/>
          <w:szCs w:val="28"/>
          <w:lang w:val="vi-VN"/>
        </w:rPr>
        <w:t>:</w:t>
      </w:r>
    </w:p>
    <w:p w:rsidR="00403253" w:rsidRPr="002135DC" w:rsidRDefault="002135DC" w:rsidP="00F21AF2">
      <w:pPr>
        <w:spacing w:before="120"/>
        <w:ind w:firstLine="567"/>
        <w:jc w:val="both"/>
        <w:rPr>
          <w:sz w:val="28"/>
          <w:szCs w:val="28"/>
        </w:rPr>
      </w:pPr>
      <w:r w:rsidRPr="002135DC">
        <w:rPr>
          <w:sz w:val="28"/>
          <w:szCs w:val="28"/>
          <w:lang w:val="vi-VN"/>
        </w:rPr>
        <w:t>-</w:t>
      </w:r>
      <w:r w:rsidR="00403253" w:rsidRPr="002135DC">
        <w:rPr>
          <w:sz w:val="28"/>
          <w:szCs w:val="28"/>
        </w:rPr>
        <w:t xml:space="preserve"> Toàn trạng bệnh nhân trong thời gian mỗi lần làm thủ thuật</w:t>
      </w:r>
    </w:p>
    <w:p w:rsidR="00403253" w:rsidRPr="002135DC" w:rsidRDefault="00403253" w:rsidP="00F21AF2">
      <w:pPr>
        <w:spacing w:before="120"/>
        <w:ind w:firstLine="567"/>
        <w:jc w:val="both"/>
        <w:rPr>
          <w:sz w:val="28"/>
          <w:szCs w:val="28"/>
        </w:rPr>
      </w:pPr>
      <w:r w:rsidRPr="002135DC">
        <w:rPr>
          <w:sz w:val="28"/>
          <w:szCs w:val="28"/>
        </w:rPr>
        <w:t>6.2. Xử trí tai biến</w:t>
      </w:r>
    </w:p>
    <w:p w:rsidR="00403253" w:rsidRPr="002135DC" w:rsidRDefault="009B44CD" w:rsidP="00F21AF2">
      <w:pPr>
        <w:spacing w:before="120"/>
        <w:ind w:firstLine="567"/>
        <w:jc w:val="both"/>
        <w:rPr>
          <w:sz w:val="28"/>
          <w:szCs w:val="28"/>
        </w:rPr>
      </w:pPr>
      <w:r w:rsidRPr="002135DC">
        <w:rPr>
          <w:sz w:val="28"/>
          <w:szCs w:val="28"/>
        </w:rPr>
        <w:t>- Chảy máu: Dùng bông gạc khô vô khuẩn ấn tại chỗ, không day.</w:t>
      </w:r>
    </w:p>
    <w:p w:rsidR="00403253" w:rsidRPr="002135DC" w:rsidRDefault="009B44CD" w:rsidP="00F21AF2">
      <w:pPr>
        <w:spacing w:before="120"/>
        <w:ind w:firstLine="567"/>
        <w:jc w:val="both"/>
        <w:rPr>
          <w:sz w:val="28"/>
          <w:szCs w:val="28"/>
        </w:rPr>
      </w:pPr>
      <w:r w:rsidRPr="002135DC">
        <w:rPr>
          <w:sz w:val="28"/>
          <w:szCs w:val="28"/>
        </w:rPr>
        <w:t>- Đau sưng nơi cấy chỉ: Chườm nóng, thuốc chống phù nề hoặc kháng sinh uống nếu nghi ngờ nhiễm khuẩn</w:t>
      </w:r>
    </w:p>
    <w:p w:rsidR="00403253" w:rsidRPr="007F5D84" w:rsidRDefault="00403253" w:rsidP="00F21AF2">
      <w:pPr>
        <w:spacing w:before="120"/>
        <w:ind w:firstLine="567"/>
        <w:jc w:val="both"/>
        <w:rPr>
          <w:b/>
          <w:sz w:val="28"/>
          <w:szCs w:val="28"/>
        </w:rPr>
      </w:pPr>
    </w:p>
    <w:p w:rsidR="00FC39C9" w:rsidRPr="007F5D84" w:rsidRDefault="00FC39C9" w:rsidP="00F21AF2">
      <w:pPr>
        <w:ind w:firstLine="567"/>
        <w:jc w:val="both"/>
        <w:rPr>
          <w:sz w:val="28"/>
          <w:szCs w:val="28"/>
        </w:rPr>
      </w:pPr>
    </w:p>
    <w:sectPr w:rsidR="00FC39C9" w:rsidRPr="007F5D84" w:rsidSect="00A10100">
      <w:footerReference w:type="default" r:id="rId7"/>
      <w:pgSz w:w="11907" w:h="16840" w:code="9"/>
      <w:pgMar w:top="1134" w:right="851" w:bottom="1134" w:left="1701" w:header="720" w:footer="720" w:gutter="0"/>
      <w:pgNumType w:start="18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47" w:rsidRDefault="00474747" w:rsidP="00EF5F8B">
      <w:r>
        <w:separator/>
      </w:r>
    </w:p>
  </w:endnote>
  <w:endnote w:type="continuationSeparator" w:id="0">
    <w:p w:rsidR="00474747" w:rsidRDefault="00474747" w:rsidP="00EF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7864"/>
      <w:docPartObj>
        <w:docPartGallery w:val="Page Numbers (Bottom of Page)"/>
        <w:docPartUnique/>
      </w:docPartObj>
    </w:sdtPr>
    <w:sdtEndPr>
      <w:rPr>
        <w:noProof/>
      </w:rPr>
    </w:sdtEndPr>
    <w:sdtContent>
      <w:p w:rsidR="00A10100" w:rsidRDefault="00A10100">
        <w:pPr>
          <w:pStyle w:val="Footer"/>
          <w:jc w:val="center"/>
        </w:pPr>
        <w:r>
          <w:fldChar w:fldCharType="begin"/>
        </w:r>
        <w:r>
          <w:instrText xml:space="preserve"> PAGE   \* MERGEFORMAT </w:instrText>
        </w:r>
        <w:r>
          <w:fldChar w:fldCharType="separate"/>
        </w:r>
        <w:r w:rsidR="007E1683">
          <w:rPr>
            <w:noProof/>
          </w:rPr>
          <w:t>257</w:t>
        </w:r>
        <w:r>
          <w:rPr>
            <w:noProof/>
          </w:rPr>
          <w:fldChar w:fldCharType="end"/>
        </w:r>
      </w:p>
    </w:sdtContent>
  </w:sdt>
  <w:p w:rsidR="00A10100" w:rsidRDefault="00A101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47" w:rsidRDefault="00474747" w:rsidP="00EF5F8B">
      <w:r>
        <w:separator/>
      </w:r>
    </w:p>
  </w:footnote>
  <w:footnote w:type="continuationSeparator" w:id="0">
    <w:p w:rsidR="00474747" w:rsidRDefault="00474747" w:rsidP="00EF5F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 w15:restartNumberingAfterBreak="0">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0" w15:restartNumberingAfterBreak="0">
    <w:nsid w:val="00000015"/>
    <w:multiLevelType w:val="multilevel"/>
    <w:tmpl w:val="00000014"/>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2" w15:restartNumberingAfterBreak="0">
    <w:nsid w:val="00000019"/>
    <w:multiLevelType w:val="multilevel"/>
    <w:tmpl w:val="00000018"/>
    <w:lvl w:ilvl="0">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15:restartNumberingAfterBreak="0">
    <w:nsid w:val="0000001F"/>
    <w:multiLevelType w:val="multilevel"/>
    <w:tmpl w:val="0000001E"/>
    <w:lvl w:ilvl="0">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DF"/>
    <w:rsid w:val="000F2EFC"/>
    <w:rsid w:val="002135DC"/>
    <w:rsid w:val="002560A4"/>
    <w:rsid w:val="0028476E"/>
    <w:rsid w:val="003E0787"/>
    <w:rsid w:val="00403253"/>
    <w:rsid w:val="0041690B"/>
    <w:rsid w:val="004200D5"/>
    <w:rsid w:val="00435135"/>
    <w:rsid w:val="00474747"/>
    <w:rsid w:val="004D0E40"/>
    <w:rsid w:val="005142B4"/>
    <w:rsid w:val="00647730"/>
    <w:rsid w:val="00681049"/>
    <w:rsid w:val="007A394A"/>
    <w:rsid w:val="007C5ACB"/>
    <w:rsid w:val="007E1683"/>
    <w:rsid w:val="007F5D84"/>
    <w:rsid w:val="008070F5"/>
    <w:rsid w:val="00807E47"/>
    <w:rsid w:val="00827E56"/>
    <w:rsid w:val="008D44F8"/>
    <w:rsid w:val="008F06D0"/>
    <w:rsid w:val="00966981"/>
    <w:rsid w:val="009874B5"/>
    <w:rsid w:val="009B44CD"/>
    <w:rsid w:val="00A10100"/>
    <w:rsid w:val="00A70A35"/>
    <w:rsid w:val="00B20885"/>
    <w:rsid w:val="00B20AD7"/>
    <w:rsid w:val="00BE780B"/>
    <w:rsid w:val="00C41097"/>
    <w:rsid w:val="00CF12C1"/>
    <w:rsid w:val="00D31BFE"/>
    <w:rsid w:val="00D53D2F"/>
    <w:rsid w:val="00D9275C"/>
    <w:rsid w:val="00E045A9"/>
    <w:rsid w:val="00E05DFD"/>
    <w:rsid w:val="00EC13DF"/>
    <w:rsid w:val="00EF5F8B"/>
    <w:rsid w:val="00F21AF2"/>
    <w:rsid w:val="00F311C9"/>
    <w:rsid w:val="00FB6D60"/>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D952"/>
  <w15:chartTrackingRefBased/>
  <w15:docId w15:val="{0F71CFD3-D69E-4D01-8C7D-4EDAF257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D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EC13DF"/>
    <w:rPr>
      <w:rFonts w:eastAsia="Times New Roman" w:cs="Times New Roman"/>
      <w:szCs w:val="24"/>
    </w:rPr>
  </w:style>
  <w:style w:type="paragraph" w:styleId="Header">
    <w:name w:val="header"/>
    <w:basedOn w:val="Normal"/>
    <w:link w:val="HeaderChar"/>
    <w:rsid w:val="00EC13DF"/>
    <w:pPr>
      <w:tabs>
        <w:tab w:val="center" w:pos="4320"/>
        <w:tab w:val="right" w:pos="8640"/>
      </w:tabs>
    </w:pPr>
  </w:style>
  <w:style w:type="character" w:customStyle="1" w:styleId="HeaderChar1">
    <w:name w:val="Header Char1"/>
    <w:basedOn w:val="DefaultParagraphFont"/>
    <w:uiPriority w:val="99"/>
    <w:semiHidden/>
    <w:rsid w:val="00EC13DF"/>
    <w:rPr>
      <w:rFonts w:eastAsia="Times New Roman" w:cs="Times New Roman"/>
      <w:szCs w:val="24"/>
    </w:rPr>
  </w:style>
  <w:style w:type="character" w:customStyle="1" w:styleId="FooterChar">
    <w:name w:val="Footer Char"/>
    <w:basedOn w:val="DefaultParagraphFont"/>
    <w:link w:val="Footer"/>
    <w:uiPriority w:val="99"/>
    <w:rsid w:val="00EC13DF"/>
    <w:rPr>
      <w:rFonts w:eastAsia="Times New Roman" w:cs="Times New Roman"/>
      <w:szCs w:val="24"/>
    </w:rPr>
  </w:style>
  <w:style w:type="paragraph" w:styleId="Footer">
    <w:name w:val="footer"/>
    <w:basedOn w:val="Normal"/>
    <w:link w:val="FooterChar"/>
    <w:uiPriority w:val="99"/>
    <w:rsid w:val="00EC13DF"/>
    <w:pPr>
      <w:tabs>
        <w:tab w:val="center" w:pos="4320"/>
        <w:tab w:val="right" w:pos="8640"/>
      </w:tabs>
    </w:pPr>
  </w:style>
  <w:style w:type="character" w:customStyle="1" w:styleId="FooterChar1">
    <w:name w:val="Footer Char1"/>
    <w:basedOn w:val="DefaultParagraphFont"/>
    <w:uiPriority w:val="99"/>
    <w:semiHidden/>
    <w:rsid w:val="00EC13DF"/>
    <w:rPr>
      <w:rFonts w:eastAsia="Times New Roman" w:cs="Times New Roman"/>
      <w:szCs w:val="24"/>
    </w:rPr>
  </w:style>
  <w:style w:type="character" w:customStyle="1" w:styleId="Bodytext">
    <w:name w:val="Body text_"/>
    <w:basedOn w:val="DefaultParagraphFont"/>
    <w:link w:val="Bodytext1"/>
    <w:rsid w:val="00EC13DF"/>
    <w:rPr>
      <w:sz w:val="26"/>
      <w:szCs w:val="26"/>
      <w:shd w:val="clear" w:color="auto" w:fill="FFFFFF"/>
    </w:rPr>
  </w:style>
  <w:style w:type="paragraph" w:customStyle="1" w:styleId="Bodytext1">
    <w:name w:val="Body text1"/>
    <w:basedOn w:val="Normal"/>
    <w:link w:val="Bodytext"/>
    <w:rsid w:val="00EC13DF"/>
    <w:pPr>
      <w:widowControl w:val="0"/>
      <w:shd w:val="clear" w:color="auto" w:fill="FFFFFF"/>
      <w:spacing w:line="480" w:lineRule="exact"/>
      <w:jc w:val="both"/>
    </w:pPr>
    <w:rPr>
      <w:rFonts w:eastAsiaTheme="minorHAnsi" w:cstheme="minorBidi"/>
      <w:sz w:val="26"/>
      <w:szCs w:val="26"/>
    </w:rPr>
  </w:style>
  <w:style w:type="character" w:customStyle="1" w:styleId="Headerorfooter">
    <w:name w:val="Header or footer_"/>
    <w:basedOn w:val="DefaultParagraphFont"/>
    <w:link w:val="Headerorfooter0"/>
    <w:rsid w:val="00EC13DF"/>
    <w:rPr>
      <w:b/>
      <w:bCs/>
      <w:sz w:val="26"/>
      <w:szCs w:val="26"/>
      <w:shd w:val="clear" w:color="auto" w:fill="FFFFFF"/>
    </w:rPr>
  </w:style>
  <w:style w:type="paragraph" w:customStyle="1" w:styleId="Headerorfooter0">
    <w:name w:val="Header or footer"/>
    <w:basedOn w:val="Normal"/>
    <w:link w:val="Headerorfooter"/>
    <w:rsid w:val="00EC13DF"/>
    <w:pPr>
      <w:widowControl w:val="0"/>
      <w:shd w:val="clear" w:color="auto" w:fill="FFFFFF"/>
      <w:spacing w:line="240" w:lineRule="atLeast"/>
      <w:jc w:val="center"/>
    </w:pPr>
    <w:rPr>
      <w:rFonts w:eastAsiaTheme="minorHAnsi" w:cstheme="minorBidi"/>
      <w:b/>
      <w:bCs/>
      <w:sz w:val="26"/>
      <w:szCs w:val="26"/>
    </w:rPr>
  </w:style>
  <w:style w:type="character" w:customStyle="1" w:styleId="Heading1">
    <w:name w:val="Heading #1_"/>
    <w:basedOn w:val="DefaultParagraphFont"/>
    <w:link w:val="Heading10"/>
    <w:rsid w:val="00EC13DF"/>
    <w:rPr>
      <w:sz w:val="26"/>
      <w:szCs w:val="26"/>
      <w:shd w:val="clear" w:color="auto" w:fill="FFFFFF"/>
    </w:rPr>
  </w:style>
  <w:style w:type="paragraph" w:customStyle="1" w:styleId="Heading10">
    <w:name w:val="Heading #1"/>
    <w:basedOn w:val="Normal"/>
    <w:link w:val="Heading1"/>
    <w:rsid w:val="00EC13DF"/>
    <w:pPr>
      <w:widowControl w:val="0"/>
      <w:shd w:val="clear" w:color="auto" w:fill="FFFFFF"/>
      <w:spacing w:before="420" w:line="480" w:lineRule="exact"/>
      <w:jc w:val="both"/>
      <w:outlineLvl w:val="0"/>
    </w:pPr>
    <w:rPr>
      <w:rFonts w:eastAsiaTheme="minorHAnsi" w:cstheme="minorBidi"/>
      <w:sz w:val="26"/>
      <w:szCs w:val="26"/>
    </w:rPr>
  </w:style>
  <w:style w:type="character" w:customStyle="1" w:styleId="Bodytext2">
    <w:name w:val="Body text (2)_"/>
    <w:basedOn w:val="DefaultParagraphFont"/>
    <w:link w:val="Bodytext20"/>
    <w:rsid w:val="00EC13DF"/>
    <w:rPr>
      <w:b/>
      <w:bCs/>
      <w:i/>
      <w:iCs/>
      <w:spacing w:val="-2"/>
      <w:sz w:val="26"/>
      <w:szCs w:val="26"/>
      <w:shd w:val="clear" w:color="auto" w:fill="FFFFFF"/>
    </w:rPr>
  </w:style>
  <w:style w:type="paragraph" w:customStyle="1" w:styleId="Bodytext20">
    <w:name w:val="Body text (2)"/>
    <w:basedOn w:val="Normal"/>
    <w:link w:val="Bodytext2"/>
    <w:rsid w:val="00EC13DF"/>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
    <w:name w:val="Table of contents_"/>
    <w:basedOn w:val="DefaultParagraphFont"/>
    <w:link w:val="Tableofcontents0"/>
    <w:rsid w:val="00EC13DF"/>
    <w:rPr>
      <w:sz w:val="26"/>
      <w:szCs w:val="26"/>
      <w:shd w:val="clear" w:color="auto" w:fill="FFFFFF"/>
    </w:rPr>
  </w:style>
  <w:style w:type="paragraph" w:customStyle="1" w:styleId="Tableofcontents0">
    <w:name w:val="Table of contents"/>
    <w:basedOn w:val="Normal"/>
    <w:link w:val="Tableofcontents"/>
    <w:rsid w:val="00EC13DF"/>
    <w:pPr>
      <w:widowControl w:val="0"/>
      <w:shd w:val="clear" w:color="auto" w:fill="FFFFFF"/>
      <w:spacing w:line="480" w:lineRule="exact"/>
    </w:pPr>
    <w:rPr>
      <w:rFonts w:eastAsiaTheme="minorHAnsi" w:cstheme="minorBidi"/>
      <w:sz w:val="26"/>
      <w:szCs w:val="26"/>
    </w:rPr>
  </w:style>
  <w:style w:type="character" w:customStyle="1" w:styleId="Heading12">
    <w:name w:val="Heading #1 (2)_"/>
    <w:basedOn w:val="DefaultParagraphFont"/>
    <w:link w:val="Heading120"/>
    <w:rsid w:val="00EC13DF"/>
    <w:rPr>
      <w:b/>
      <w:bCs/>
      <w:i/>
      <w:iCs/>
      <w:spacing w:val="-2"/>
      <w:sz w:val="26"/>
      <w:szCs w:val="26"/>
      <w:shd w:val="clear" w:color="auto" w:fill="FFFFFF"/>
    </w:rPr>
  </w:style>
  <w:style w:type="paragraph" w:customStyle="1" w:styleId="Heading120">
    <w:name w:val="Heading #1 (2)"/>
    <w:basedOn w:val="Normal"/>
    <w:link w:val="Heading12"/>
    <w:rsid w:val="00EC13DF"/>
    <w:pPr>
      <w:widowControl w:val="0"/>
      <w:shd w:val="clear" w:color="auto" w:fill="FFFFFF"/>
      <w:spacing w:line="480" w:lineRule="exact"/>
      <w:jc w:val="both"/>
      <w:outlineLvl w:val="0"/>
    </w:pPr>
    <w:rPr>
      <w:rFonts w:eastAsiaTheme="minorHAnsi" w:cstheme="minorBidi"/>
      <w:b/>
      <w:bCs/>
      <w:i/>
      <w:iCs/>
      <w:spacing w:val="-2"/>
      <w:sz w:val="26"/>
      <w:szCs w:val="26"/>
    </w:rPr>
  </w:style>
  <w:style w:type="character" w:customStyle="1" w:styleId="Tableofcontents2">
    <w:name w:val="Table of contents (2)_"/>
    <w:basedOn w:val="DefaultParagraphFont"/>
    <w:link w:val="Tableofcontents20"/>
    <w:rsid w:val="00EC13DF"/>
    <w:rPr>
      <w:b/>
      <w:bCs/>
      <w:i/>
      <w:iCs/>
      <w:spacing w:val="-2"/>
      <w:sz w:val="26"/>
      <w:szCs w:val="26"/>
      <w:shd w:val="clear" w:color="auto" w:fill="FFFFFF"/>
    </w:rPr>
  </w:style>
  <w:style w:type="paragraph" w:customStyle="1" w:styleId="Tableofcontents20">
    <w:name w:val="Table of contents (2)"/>
    <w:basedOn w:val="Normal"/>
    <w:link w:val="Tableofcontents2"/>
    <w:rsid w:val="00EC13DF"/>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2NotBold">
    <w:name w:val="Table of contents (2) + Not Bold"/>
    <w:aliases w:val="Not Italic1,Spacing 0 pt1,Body text (3) + 13.5 pt,Spacing 0 pt13,Body text + Tahoma1,5.5 pt1,Body text + Italic1,Body text (3) + 10 pt1,Body text (3) + Not Bold1"/>
    <w:basedOn w:val="Tableofcontents2"/>
    <w:rsid w:val="00EC13DF"/>
    <w:rPr>
      <w:b/>
      <w:bCs/>
      <w:i/>
      <w:iCs/>
      <w:spacing w:val="-2"/>
      <w:sz w:val="26"/>
      <w:szCs w:val="26"/>
      <w:shd w:val="clear" w:color="auto" w:fill="FFFFFF"/>
    </w:rPr>
  </w:style>
  <w:style w:type="character" w:customStyle="1" w:styleId="Heading42">
    <w:name w:val="Heading #4 (2)_"/>
    <w:basedOn w:val="DefaultParagraphFont"/>
    <w:link w:val="Heading420"/>
    <w:rsid w:val="00EC13DF"/>
    <w:rPr>
      <w:rFonts w:ascii="Tahoma" w:hAnsi="Tahoma"/>
      <w:spacing w:val="-3"/>
      <w:sz w:val="22"/>
      <w:shd w:val="clear" w:color="auto" w:fill="FFFFFF"/>
    </w:rPr>
  </w:style>
  <w:style w:type="paragraph" w:customStyle="1" w:styleId="Heading420">
    <w:name w:val="Heading #4 (2)"/>
    <w:basedOn w:val="Normal"/>
    <w:link w:val="Heading42"/>
    <w:rsid w:val="00EC13DF"/>
    <w:pPr>
      <w:widowControl w:val="0"/>
      <w:shd w:val="clear" w:color="auto" w:fill="FFFFFF"/>
      <w:spacing w:line="324" w:lineRule="exact"/>
      <w:ind w:firstLine="1480"/>
      <w:outlineLvl w:val="3"/>
    </w:pPr>
    <w:rPr>
      <w:rFonts w:ascii="Tahoma" w:eastAsiaTheme="minorHAnsi" w:hAnsi="Tahoma" w:cstheme="minorBidi"/>
      <w:spacing w:val="-3"/>
      <w:sz w:val="22"/>
      <w:szCs w:val="22"/>
    </w:rPr>
  </w:style>
  <w:style w:type="character" w:customStyle="1" w:styleId="Bodytext3">
    <w:name w:val="Body text (3)_"/>
    <w:basedOn w:val="DefaultParagraphFont"/>
    <w:link w:val="Bodytext30"/>
    <w:rsid w:val="00EC13DF"/>
    <w:rPr>
      <w:i/>
      <w:iCs/>
      <w:spacing w:val="-3"/>
      <w:sz w:val="26"/>
      <w:szCs w:val="26"/>
      <w:shd w:val="clear" w:color="auto" w:fill="FFFFFF"/>
    </w:rPr>
  </w:style>
  <w:style w:type="paragraph" w:customStyle="1" w:styleId="Bodytext30">
    <w:name w:val="Body text (3)"/>
    <w:basedOn w:val="Normal"/>
    <w:link w:val="Bodytext3"/>
    <w:rsid w:val="00EC13DF"/>
    <w:pPr>
      <w:widowControl w:val="0"/>
      <w:shd w:val="clear" w:color="auto" w:fill="FFFFFF"/>
      <w:spacing w:before="180" w:line="486" w:lineRule="exact"/>
      <w:ind w:firstLine="340"/>
    </w:pPr>
    <w:rPr>
      <w:rFonts w:eastAsiaTheme="minorHAnsi" w:cstheme="minorBidi"/>
      <w:i/>
      <w:iCs/>
      <w:spacing w:val="-3"/>
      <w:sz w:val="26"/>
      <w:szCs w:val="26"/>
    </w:rPr>
  </w:style>
  <w:style w:type="character" w:customStyle="1" w:styleId="Heading4">
    <w:name w:val="Heading #4_"/>
    <w:basedOn w:val="DefaultParagraphFont"/>
    <w:link w:val="Heading41"/>
    <w:rsid w:val="00EC13DF"/>
    <w:rPr>
      <w:rFonts w:ascii="Tahoma" w:hAnsi="Tahoma"/>
      <w:spacing w:val="7"/>
      <w:sz w:val="19"/>
      <w:szCs w:val="19"/>
      <w:shd w:val="clear" w:color="auto" w:fill="FFFFFF"/>
    </w:rPr>
  </w:style>
  <w:style w:type="paragraph" w:customStyle="1" w:styleId="Heading41">
    <w:name w:val="Heading #41"/>
    <w:basedOn w:val="Normal"/>
    <w:link w:val="Heading4"/>
    <w:rsid w:val="00EC13DF"/>
    <w:pPr>
      <w:widowControl w:val="0"/>
      <w:shd w:val="clear" w:color="auto" w:fill="FFFFFF"/>
      <w:spacing w:after="60" w:line="240" w:lineRule="atLeast"/>
      <w:jc w:val="both"/>
      <w:outlineLvl w:val="3"/>
    </w:pPr>
    <w:rPr>
      <w:rFonts w:ascii="Tahoma" w:eastAsiaTheme="minorHAnsi" w:hAnsi="Tahoma" w:cstheme="minorBidi"/>
      <w:spacing w:val="7"/>
      <w:sz w:val="19"/>
      <w:szCs w:val="19"/>
    </w:rPr>
  </w:style>
  <w:style w:type="character" w:customStyle="1" w:styleId="Heading2">
    <w:name w:val="Heading #2_"/>
    <w:basedOn w:val="DefaultParagraphFont"/>
    <w:link w:val="Heading20"/>
    <w:rsid w:val="00EC13DF"/>
    <w:rPr>
      <w:i/>
      <w:iCs/>
      <w:spacing w:val="-15"/>
      <w:sz w:val="27"/>
      <w:szCs w:val="27"/>
      <w:shd w:val="clear" w:color="auto" w:fill="FFFFFF"/>
    </w:rPr>
  </w:style>
  <w:style w:type="paragraph" w:customStyle="1" w:styleId="Heading20">
    <w:name w:val="Heading #2"/>
    <w:basedOn w:val="Normal"/>
    <w:link w:val="Heading2"/>
    <w:rsid w:val="00EC13DF"/>
    <w:pPr>
      <w:widowControl w:val="0"/>
      <w:shd w:val="clear" w:color="auto" w:fill="FFFFFF"/>
      <w:spacing w:line="240" w:lineRule="atLeast"/>
      <w:jc w:val="both"/>
      <w:outlineLvl w:val="1"/>
    </w:pPr>
    <w:rPr>
      <w:rFonts w:eastAsiaTheme="minorHAnsi" w:cstheme="minorBidi"/>
      <w:i/>
      <w:iCs/>
      <w:spacing w:val="-15"/>
      <w:sz w:val="27"/>
      <w:szCs w:val="27"/>
    </w:rPr>
  </w:style>
  <w:style w:type="character" w:customStyle="1" w:styleId="Bodytext4">
    <w:name w:val="Body text (4)_"/>
    <w:basedOn w:val="DefaultParagraphFont"/>
    <w:link w:val="Bodytext40"/>
    <w:rsid w:val="00EC13DF"/>
    <w:rPr>
      <w:spacing w:val="3"/>
      <w:sz w:val="27"/>
      <w:szCs w:val="27"/>
      <w:shd w:val="clear" w:color="auto" w:fill="FFFFFF"/>
    </w:rPr>
  </w:style>
  <w:style w:type="paragraph" w:customStyle="1" w:styleId="Bodytext40">
    <w:name w:val="Body text (4)"/>
    <w:basedOn w:val="Normal"/>
    <w:link w:val="Bodytext4"/>
    <w:rsid w:val="00EC13DF"/>
    <w:pPr>
      <w:widowControl w:val="0"/>
      <w:shd w:val="clear" w:color="auto" w:fill="FFFFFF"/>
      <w:spacing w:line="240" w:lineRule="atLeast"/>
    </w:pPr>
    <w:rPr>
      <w:rFonts w:eastAsiaTheme="minorHAnsi" w:cstheme="minorBidi"/>
      <w:spacing w:val="3"/>
      <w:sz w:val="27"/>
      <w:szCs w:val="27"/>
    </w:rPr>
  </w:style>
  <w:style w:type="character" w:customStyle="1" w:styleId="Heading5">
    <w:name w:val="Heading #5_"/>
    <w:basedOn w:val="DefaultParagraphFont"/>
    <w:link w:val="Heading50"/>
    <w:rsid w:val="00EC13DF"/>
    <w:rPr>
      <w:spacing w:val="3"/>
      <w:sz w:val="27"/>
      <w:szCs w:val="27"/>
      <w:shd w:val="clear" w:color="auto" w:fill="FFFFFF"/>
    </w:rPr>
  </w:style>
  <w:style w:type="paragraph" w:customStyle="1" w:styleId="Heading50">
    <w:name w:val="Heading #5"/>
    <w:basedOn w:val="Normal"/>
    <w:link w:val="Heading5"/>
    <w:rsid w:val="00EC13DF"/>
    <w:pPr>
      <w:widowControl w:val="0"/>
      <w:shd w:val="clear" w:color="auto" w:fill="FFFFFF"/>
      <w:spacing w:before="420" w:after="180" w:line="240" w:lineRule="atLeast"/>
      <w:jc w:val="right"/>
      <w:outlineLvl w:val="4"/>
    </w:pPr>
    <w:rPr>
      <w:rFonts w:eastAsiaTheme="minorHAnsi" w:cstheme="minorBidi"/>
      <w:spacing w:val="3"/>
      <w:sz w:val="27"/>
      <w:szCs w:val="27"/>
    </w:rPr>
  </w:style>
  <w:style w:type="character" w:customStyle="1" w:styleId="Bodytext6">
    <w:name w:val="Body text (6)_"/>
    <w:basedOn w:val="DefaultParagraphFont"/>
    <w:link w:val="Bodytext60"/>
    <w:rsid w:val="00EC13DF"/>
    <w:rPr>
      <w:spacing w:val="7"/>
      <w:shd w:val="clear" w:color="auto" w:fill="FFFFFF"/>
    </w:rPr>
  </w:style>
  <w:style w:type="paragraph" w:customStyle="1" w:styleId="Bodytext60">
    <w:name w:val="Body text (6)"/>
    <w:basedOn w:val="Normal"/>
    <w:link w:val="Bodytext6"/>
    <w:rsid w:val="00EC13DF"/>
    <w:pPr>
      <w:widowControl w:val="0"/>
      <w:shd w:val="clear" w:color="auto" w:fill="FFFFFF"/>
      <w:spacing w:before="60" w:line="256" w:lineRule="exact"/>
      <w:jc w:val="both"/>
    </w:pPr>
    <w:rPr>
      <w:rFonts w:eastAsiaTheme="minorHAnsi" w:cstheme="minorBidi"/>
      <w:spacing w:val="7"/>
      <w:szCs w:val="22"/>
    </w:rPr>
  </w:style>
  <w:style w:type="character" w:customStyle="1" w:styleId="Bodytext5">
    <w:name w:val="Body text (5)_"/>
    <w:basedOn w:val="DefaultParagraphFont"/>
    <w:link w:val="Bodytext50"/>
    <w:rsid w:val="00EC13DF"/>
    <w:rPr>
      <w:b/>
      <w:bCs/>
      <w:i/>
      <w:iCs/>
      <w:spacing w:val="4"/>
      <w:sz w:val="23"/>
      <w:szCs w:val="23"/>
      <w:shd w:val="clear" w:color="auto" w:fill="FFFFFF"/>
    </w:rPr>
  </w:style>
  <w:style w:type="paragraph" w:customStyle="1" w:styleId="Bodytext50">
    <w:name w:val="Body text (5)"/>
    <w:basedOn w:val="Normal"/>
    <w:link w:val="Bodytext5"/>
    <w:rsid w:val="00EC13DF"/>
    <w:pPr>
      <w:widowControl w:val="0"/>
      <w:shd w:val="clear" w:color="auto" w:fill="FFFFFF"/>
      <w:spacing w:after="60" w:line="240" w:lineRule="atLeast"/>
      <w:jc w:val="both"/>
    </w:pPr>
    <w:rPr>
      <w:rFonts w:eastAsiaTheme="minorHAnsi" w:cstheme="minorBidi"/>
      <w:b/>
      <w:bCs/>
      <w:i/>
      <w:iCs/>
      <w:spacing w:val="4"/>
      <w:sz w:val="23"/>
      <w:szCs w:val="23"/>
    </w:rPr>
  </w:style>
  <w:style w:type="character" w:customStyle="1" w:styleId="Picturecaption">
    <w:name w:val="Picture caption_"/>
    <w:basedOn w:val="DefaultParagraphFont"/>
    <w:link w:val="Picturecaption0"/>
    <w:rsid w:val="00EC13DF"/>
    <w:rPr>
      <w:spacing w:val="3"/>
      <w:sz w:val="27"/>
      <w:szCs w:val="27"/>
      <w:shd w:val="clear" w:color="auto" w:fill="FFFFFF"/>
    </w:rPr>
  </w:style>
  <w:style w:type="paragraph" w:customStyle="1" w:styleId="Picturecaption0">
    <w:name w:val="Picture caption"/>
    <w:basedOn w:val="Normal"/>
    <w:link w:val="Picturecaption"/>
    <w:rsid w:val="00EC13DF"/>
    <w:pPr>
      <w:widowControl w:val="0"/>
      <w:shd w:val="clear" w:color="auto" w:fill="FFFFFF"/>
      <w:spacing w:line="240" w:lineRule="atLeast"/>
    </w:pPr>
    <w:rPr>
      <w:rFonts w:eastAsiaTheme="minorHAnsi" w:cstheme="minorBidi"/>
      <w:spacing w:val="3"/>
      <w:sz w:val="27"/>
      <w:szCs w:val="27"/>
    </w:rPr>
  </w:style>
  <w:style w:type="character" w:customStyle="1" w:styleId="Heading3">
    <w:name w:val="Heading #3_"/>
    <w:basedOn w:val="DefaultParagraphFont"/>
    <w:link w:val="Heading30"/>
    <w:rsid w:val="00EC13DF"/>
    <w:rPr>
      <w:b/>
      <w:bCs/>
      <w:spacing w:val="8"/>
      <w:sz w:val="28"/>
      <w:szCs w:val="28"/>
      <w:shd w:val="clear" w:color="auto" w:fill="FFFFFF"/>
    </w:rPr>
  </w:style>
  <w:style w:type="paragraph" w:customStyle="1" w:styleId="Heading30">
    <w:name w:val="Heading #3"/>
    <w:basedOn w:val="Normal"/>
    <w:link w:val="Heading3"/>
    <w:rsid w:val="00EC13DF"/>
    <w:pPr>
      <w:widowControl w:val="0"/>
      <w:shd w:val="clear" w:color="auto" w:fill="FFFFFF"/>
      <w:spacing w:line="240" w:lineRule="atLeast"/>
      <w:jc w:val="both"/>
      <w:outlineLvl w:val="2"/>
    </w:pPr>
    <w:rPr>
      <w:rFonts w:eastAsiaTheme="minorHAnsi" w:cstheme="minorBidi"/>
      <w:b/>
      <w:bCs/>
      <w:spacing w:val="8"/>
      <w:sz w:val="28"/>
      <w:szCs w:val="28"/>
    </w:rPr>
  </w:style>
  <w:style w:type="character" w:customStyle="1" w:styleId="Tablecaption2">
    <w:name w:val="Table caption (2)_"/>
    <w:basedOn w:val="DefaultParagraphFont"/>
    <w:link w:val="Tablecaption20"/>
    <w:rsid w:val="00EC13DF"/>
    <w:rPr>
      <w:b/>
      <w:bCs/>
      <w:spacing w:val="8"/>
      <w:sz w:val="28"/>
      <w:szCs w:val="28"/>
      <w:shd w:val="clear" w:color="auto" w:fill="FFFFFF"/>
    </w:rPr>
  </w:style>
  <w:style w:type="paragraph" w:customStyle="1" w:styleId="Tablecaption20">
    <w:name w:val="Table caption (2)"/>
    <w:basedOn w:val="Normal"/>
    <w:link w:val="Tablecaption2"/>
    <w:rsid w:val="00EC13DF"/>
    <w:pPr>
      <w:widowControl w:val="0"/>
      <w:shd w:val="clear" w:color="auto" w:fill="FFFFFF"/>
      <w:spacing w:line="240" w:lineRule="atLeast"/>
    </w:pPr>
    <w:rPr>
      <w:rFonts w:eastAsiaTheme="minorHAnsi" w:cstheme="minorBidi"/>
      <w:b/>
      <w:bCs/>
      <w:spacing w:val="8"/>
      <w:sz w:val="28"/>
      <w:szCs w:val="28"/>
    </w:rPr>
  </w:style>
  <w:style w:type="character" w:customStyle="1" w:styleId="Tablecaption">
    <w:name w:val="Table caption_"/>
    <w:basedOn w:val="DefaultParagraphFont"/>
    <w:link w:val="Tablecaption0"/>
    <w:rsid w:val="00EC13DF"/>
    <w:rPr>
      <w:rFonts w:ascii="Tahoma" w:hAnsi="Tahoma"/>
      <w:spacing w:val="8"/>
      <w:sz w:val="9"/>
      <w:szCs w:val="9"/>
      <w:shd w:val="clear" w:color="auto" w:fill="FFFFFF"/>
    </w:rPr>
  </w:style>
  <w:style w:type="paragraph" w:customStyle="1" w:styleId="Tablecaption0">
    <w:name w:val="Table caption"/>
    <w:basedOn w:val="Normal"/>
    <w:link w:val="Tablecaption"/>
    <w:rsid w:val="00EC13DF"/>
    <w:pPr>
      <w:widowControl w:val="0"/>
      <w:shd w:val="clear" w:color="auto" w:fill="FFFFFF"/>
      <w:spacing w:line="240" w:lineRule="atLeast"/>
      <w:jc w:val="both"/>
    </w:pPr>
    <w:rPr>
      <w:rFonts w:ascii="Tahoma" w:eastAsiaTheme="minorHAnsi" w:hAnsi="Tahoma" w:cstheme="minorBidi"/>
      <w:spacing w:val="8"/>
      <w:sz w:val="9"/>
      <w:szCs w:val="9"/>
    </w:rPr>
  </w:style>
  <w:style w:type="character" w:customStyle="1" w:styleId="Tablecaption3">
    <w:name w:val="Table caption (3)_"/>
    <w:basedOn w:val="DefaultParagraphFont"/>
    <w:link w:val="Tablecaption30"/>
    <w:rsid w:val="00EC13DF"/>
    <w:rPr>
      <w:rFonts w:ascii="Tahoma" w:hAnsi="Tahoma"/>
      <w:spacing w:val="7"/>
      <w:sz w:val="11"/>
      <w:szCs w:val="11"/>
      <w:shd w:val="clear" w:color="auto" w:fill="FFFFFF"/>
    </w:rPr>
  </w:style>
  <w:style w:type="paragraph" w:customStyle="1" w:styleId="Tablecaption30">
    <w:name w:val="Table caption (3)"/>
    <w:basedOn w:val="Normal"/>
    <w:link w:val="Tablecaption3"/>
    <w:rsid w:val="00EC13DF"/>
    <w:pPr>
      <w:widowControl w:val="0"/>
      <w:shd w:val="clear" w:color="auto" w:fill="FFFFFF"/>
      <w:spacing w:line="240" w:lineRule="atLeast"/>
      <w:jc w:val="both"/>
    </w:pPr>
    <w:rPr>
      <w:rFonts w:ascii="Tahoma" w:eastAsiaTheme="minorHAnsi" w:hAnsi="Tahoma" w:cstheme="minorBidi"/>
      <w:spacing w:val="7"/>
      <w:sz w:val="11"/>
      <w:szCs w:val="11"/>
    </w:rPr>
  </w:style>
  <w:style w:type="character" w:customStyle="1" w:styleId="Headerorfooter2">
    <w:name w:val="Header or footer (2)_"/>
    <w:basedOn w:val="DefaultParagraphFont"/>
    <w:link w:val="Headerorfooter20"/>
    <w:rsid w:val="00EC13DF"/>
    <w:rPr>
      <w:rFonts w:ascii="Garamond" w:hAnsi="Garamond"/>
      <w:b/>
      <w:bCs/>
      <w:i/>
      <w:iCs/>
      <w:noProof/>
      <w:sz w:val="25"/>
      <w:szCs w:val="25"/>
      <w:shd w:val="clear" w:color="auto" w:fill="FFFFFF"/>
    </w:rPr>
  </w:style>
  <w:style w:type="paragraph" w:customStyle="1" w:styleId="Headerorfooter20">
    <w:name w:val="Header or footer (2)"/>
    <w:basedOn w:val="Normal"/>
    <w:link w:val="Headerorfooter2"/>
    <w:rsid w:val="00EC13DF"/>
    <w:pPr>
      <w:widowControl w:val="0"/>
      <w:shd w:val="clear" w:color="auto" w:fill="FFFFFF"/>
      <w:spacing w:line="240" w:lineRule="atLeast"/>
    </w:pPr>
    <w:rPr>
      <w:rFonts w:ascii="Garamond" w:eastAsiaTheme="minorHAnsi" w:hAnsi="Garamond" w:cstheme="minorBidi"/>
      <w:b/>
      <w:bCs/>
      <w:i/>
      <w:iCs/>
      <w:noProof/>
      <w:sz w:val="25"/>
      <w:szCs w:val="25"/>
    </w:rPr>
  </w:style>
  <w:style w:type="character" w:customStyle="1" w:styleId="Bodytext7">
    <w:name w:val="Body text (7)_"/>
    <w:basedOn w:val="DefaultParagraphFont"/>
    <w:link w:val="Bodytext70"/>
    <w:rsid w:val="00EC13DF"/>
    <w:rPr>
      <w:i/>
      <w:iCs/>
      <w:noProof/>
      <w:spacing w:val="-23"/>
      <w:shd w:val="clear" w:color="auto" w:fill="FFFFFF"/>
    </w:rPr>
  </w:style>
  <w:style w:type="paragraph" w:customStyle="1" w:styleId="Bodytext70">
    <w:name w:val="Body text (7)"/>
    <w:basedOn w:val="Normal"/>
    <w:link w:val="Bodytext7"/>
    <w:rsid w:val="00EC13DF"/>
    <w:pPr>
      <w:widowControl w:val="0"/>
      <w:shd w:val="clear" w:color="auto" w:fill="FFFFFF"/>
      <w:spacing w:before="240" w:line="240" w:lineRule="atLeast"/>
      <w:jc w:val="right"/>
    </w:pPr>
    <w:rPr>
      <w:rFonts w:eastAsiaTheme="minorHAnsi" w:cstheme="minorBidi"/>
      <w:i/>
      <w:iCs/>
      <w:noProof/>
      <w:spacing w:val="-23"/>
      <w:szCs w:val="22"/>
    </w:rPr>
  </w:style>
  <w:style w:type="character" w:customStyle="1" w:styleId="Bodytext8">
    <w:name w:val="Body text (8)_"/>
    <w:basedOn w:val="DefaultParagraphFont"/>
    <w:link w:val="Bodytext80"/>
    <w:rsid w:val="00EC13DF"/>
    <w:rPr>
      <w:noProof/>
      <w:sz w:val="46"/>
      <w:szCs w:val="46"/>
      <w:shd w:val="clear" w:color="auto" w:fill="FFFFFF"/>
    </w:rPr>
  </w:style>
  <w:style w:type="paragraph" w:customStyle="1" w:styleId="Bodytext80">
    <w:name w:val="Body text (8)"/>
    <w:basedOn w:val="Normal"/>
    <w:link w:val="Bodytext8"/>
    <w:rsid w:val="00EC13DF"/>
    <w:pPr>
      <w:widowControl w:val="0"/>
      <w:shd w:val="clear" w:color="auto" w:fill="FFFFFF"/>
      <w:spacing w:before="120" w:line="240" w:lineRule="atLeast"/>
      <w:jc w:val="right"/>
    </w:pPr>
    <w:rPr>
      <w:rFonts w:eastAsiaTheme="minorHAnsi" w:cstheme="minorBidi"/>
      <w:noProof/>
      <w:sz w:val="46"/>
      <w:szCs w:val="46"/>
    </w:rPr>
  </w:style>
  <w:style w:type="character" w:customStyle="1" w:styleId="Headerorfooter3">
    <w:name w:val="Header or footer (3)_"/>
    <w:basedOn w:val="DefaultParagraphFont"/>
    <w:link w:val="Headerorfooter30"/>
    <w:rsid w:val="00EC13DF"/>
    <w:rPr>
      <w:rFonts w:ascii="Tahoma" w:hAnsi="Tahoma"/>
      <w:noProof/>
      <w:shd w:val="clear" w:color="auto" w:fill="FFFFFF"/>
    </w:rPr>
  </w:style>
  <w:style w:type="paragraph" w:customStyle="1" w:styleId="Headerorfooter30">
    <w:name w:val="Header or footer (3)"/>
    <w:basedOn w:val="Normal"/>
    <w:link w:val="Headerorfooter3"/>
    <w:rsid w:val="00EC13DF"/>
    <w:pPr>
      <w:widowControl w:val="0"/>
      <w:shd w:val="clear" w:color="auto" w:fill="FFFFFF"/>
      <w:spacing w:line="240" w:lineRule="atLeast"/>
    </w:pPr>
    <w:rPr>
      <w:rFonts w:ascii="Tahoma" w:eastAsiaTheme="minorHAnsi" w:hAnsi="Tahoma" w:cstheme="minorBidi"/>
      <w:noProof/>
      <w:szCs w:val="22"/>
    </w:rPr>
  </w:style>
  <w:style w:type="character" w:customStyle="1" w:styleId="Tablecaption4">
    <w:name w:val="Table caption (4)_"/>
    <w:basedOn w:val="DefaultParagraphFont"/>
    <w:link w:val="Tablecaption40"/>
    <w:rsid w:val="00EC13DF"/>
    <w:rPr>
      <w:i/>
      <w:iCs/>
      <w:noProof/>
      <w:spacing w:val="-23"/>
      <w:shd w:val="clear" w:color="auto" w:fill="FFFFFF"/>
    </w:rPr>
  </w:style>
  <w:style w:type="paragraph" w:customStyle="1" w:styleId="Tablecaption40">
    <w:name w:val="Table caption (4)"/>
    <w:basedOn w:val="Normal"/>
    <w:link w:val="Tablecaption4"/>
    <w:rsid w:val="00EC13DF"/>
    <w:pPr>
      <w:widowControl w:val="0"/>
      <w:shd w:val="clear" w:color="auto" w:fill="FFFFFF"/>
      <w:spacing w:line="240" w:lineRule="atLeast"/>
    </w:pPr>
    <w:rPr>
      <w:rFonts w:eastAsiaTheme="minorHAnsi" w:cstheme="minorBidi"/>
      <w:i/>
      <w:iCs/>
      <w:noProof/>
      <w:spacing w:val="-23"/>
      <w:szCs w:val="22"/>
    </w:rPr>
  </w:style>
  <w:style w:type="character" w:customStyle="1" w:styleId="fontstyle01">
    <w:name w:val="fontstyle01"/>
    <w:basedOn w:val="DefaultParagraphFont"/>
    <w:rsid w:val="008F06D0"/>
    <w:rPr>
      <w:rFonts w:ascii="Times-Bold" w:hAnsi="Times-Bold" w:hint="default"/>
      <w:b/>
      <w:bCs/>
      <w:i w:val="0"/>
      <w:iCs w:val="0"/>
      <w:color w:val="000000"/>
      <w:sz w:val="26"/>
      <w:szCs w:val="26"/>
    </w:rPr>
  </w:style>
  <w:style w:type="character" w:customStyle="1" w:styleId="fontstyle11">
    <w:name w:val="fontstyle11"/>
    <w:basedOn w:val="DefaultParagraphFont"/>
    <w:rsid w:val="008F06D0"/>
    <w:rPr>
      <w:rFonts w:ascii="TimesNewRomanPS-BoldMT" w:hAnsi="TimesNewRomanPS-BoldMT" w:hint="default"/>
      <w:b/>
      <w:bCs/>
      <w:i w:val="0"/>
      <w:iCs w:val="0"/>
      <w:color w:val="000000"/>
      <w:sz w:val="26"/>
      <w:szCs w:val="26"/>
    </w:rPr>
  </w:style>
  <w:style w:type="character" w:customStyle="1" w:styleId="fontstyle31">
    <w:name w:val="fontstyle31"/>
    <w:basedOn w:val="DefaultParagraphFont"/>
    <w:rsid w:val="008F06D0"/>
    <w:rPr>
      <w:rFonts w:ascii="TimesNewRomanPSMT" w:hAnsi="TimesNewRomanPSMT" w:hint="default"/>
      <w:b w:val="0"/>
      <w:bCs w:val="0"/>
      <w:i w:val="0"/>
      <w:iCs w:val="0"/>
      <w:color w:val="000000"/>
      <w:sz w:val="26"/>
      <w:szCs w:val="26"/>
    </w:rPr>
  </w:style>
  <w:style w:type="character" w:customStyle="1" w:styleId="fontstyle41">
    <w:name w:val="fontstyle41"/>
    <w:basedOn w:val="DefaultParagraphFont"/>
    <w:rsid w:val="008F06D0"/>
    <w:rPr>
      <w:rFonts w:ascii="TimesNewRomanPS-BoldItalicMT" w:hAnsi="TimesNewRomanPS-BoldItalicMT" w:hint="default"/>
      <w:b/>
      <w:bCs/>
      <w:i/>
      <w:iCs/>
      <w:color w:val="000000"/>
      <w:sz w:val="26"/>
      <w:szCs w:val="26"/>
    </w:rPr>
  </w:style>
  <w:style w:type="paragraph" w:styleId="BalloonText">
    <w:name w:val="Balloon Text"/>
    <w:basedOn w:val="Normal"/>
    <w:link w:val="BalloonTextChar"/>
    <w:uiPriority w:val="99"/>
    <w:semiHidden/>
    <w:unhideWhenUsed/>
    <w:rsid w:val="00A10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71</Pages>
  <Words>12956</Words>
  <Characters>73850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2020-02-20T08:59:00Z</cp:lastPrinted>
  <dcterms:created xsi:type="dcterms:W3CDTF">2020-02-13T09:52:00Z</dcterms:created>
  <dcterms:modified xsi:type="dcterms:W3CDTF">2020-02-20T09:04:00Z</dcterms:modified>
</cp:coreProperties>
</file>