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DF" w:rsidRDefault="00C801DF" w:rsidP="003707EB">
      <w:pPr>
        <w:jc w:val="center"/>
        <w:rPr>
          <w:b/>
          <w:sz w:val="28"/>
          <w:szCs w:val="28"/>
        </w:rPr>
      </w:pPr>
      <w:r w:rsidRPr="00D46821">
        <w:rPr>
          <w:b/>
          <w:sz w:val="28"/>
          <w:szCs w:val="28"/>
        </w:rPr>
        <w:t>THỦY CHÂM ĐIỀU TRỊ HỘI CHỨNG THẮT LƯNG HÔNG</w:t>
      </w:r>
    </w:p>
    <w:p w:rsidR="00E74608" w:rsidRPr="00E74608" w:rsidRDefault="00E74608" w:rsidP="003707EB">
      <w:pPr>
        <w:ind w:firstLine="567"/>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Đau thần kinh tọa là một chứng bệnh do nhiều nguyên nhân cơ năng và thực thể gây ra như do lạnh, thoát vị đĩa đệm, viêm nhiễm, khối u chèn ép...</w:t>
      </w:r>
    </w:p>
    <w:p w:rsidR="00C801DF" w:rsidRPr="00D46821" w:rsidRDefault="00C801DF" w:rsidP="00E74608">
      <w:pPr>
        <w:spacing w:before="120"/>
        <w:ind w:firstLine="567"/>
        <w:jc w:val="both"/>
        <w:rPr>
          <w:sz w:val="28"/>
          <w:szCs w:val="28"/>
        </w:rPr>
      </w:pPr>
      <w:r w:rsidRPr="00D46821">
        <w:rPr>
          <w:sz w:val="28"/>
          <w:szCs w:val="28"/>
        </w:rPr>
        <w:t>Theo y học cổ truyền đau thần kinh tọa được miêu tả trong phạm vi chứng tý, nguyên nhân thường do phong, hàn, thấp, nhiệt xâm phạm vào kinh Bàng quang và kinh Đởm gây ra.</w:t>
      </w:r>
    </w:p>
    <w:p w:rsidR="00C801DF" w:rsidRPr="00D46821" w:rsidRDefault="00C801DF" w:rsidP="00E74608">
      <w:pPr>
        <w:spacing w:before="120"/>
        <w:ind w:firstLine="567"/>
        <w:jc w:val="both"/>
        <w:rPr>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Đau thần kinh tọa do phong hàn thấp, do thoái hóa cột sống.</w:t>
      </w:r>
    </w:p>
    <w:p w:rsidR="00C801DF" w:rsidRPr="00D46821" w:rsidRDefault="00C801DF" w:rsidP="00E74608">
      <w:pPr>
        <w:spacing w:before="120"/>
        <w:ind w:firstLine="567"/>
        <w:jc w:val="both"/>
        <w:rPr>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Đau thần kinh tọa kèm theo nhiễm trùng tại chỗ.</w:t>
      </w:r>
    </w:p>
    <w:p w:rsidR="00C801DF" w:rsidRPr="00D46821" w:rsidRDefault="00C801DF" w:rsidP="00E74608">
      <w:pPr>
        <w:spacing w:before="120"/>
        <w:ind w:firstLine="567"/>
        <w:jc w:val="both"/>
        <w:rPr>
          <w:sz w:val="28"/>
          <w:szCs w:val="28"/>
        </w:rPr>
      </w:pPr>
      <w:r w:rsidRPr="00D46821">
        <w:rPr>
          <w:b/>
          <w:sz w:val="28"/>
          <w:szCs w:val="28"/>
        </w:rPr>
        <w:t>4. CHUẨN BỊ</w:t>
      </w:r>
    </w:p>
    <w:p w:rsidR="00D46821" w:rsidRPr="00E74608" w:rsidRDefault="00C801DF" w:rsidP="00E74608">
      <w:pPr>
        <w:spacing w:before="120"/>
        <w:ind w:firstLine="567"/>
        <w:jc w:val="both"/>
        <w:rPr>
          <w:sz w:val="28"/>
          <w:szCs w:val="28"/>
          <w:lang w:val="vi-VN"/>
        </w:rPr>
      </w:pPr>
      <w:r w:rsidRPr="00E74608">
        <w:rPr>
          <w:sz w:val="28"/>
          <w:szCs w:val="28"/>
        </w:rPr>
        <w:t>4.1. Người thực hiện</w:t>
      </w:r>
      <w:r w:rsidR="00D46821" w:rsidRPr="00E74608">
        <w:rPr>
          <w:sz w:val="28"/>
          <w:szCs w:val="28"/>
          <w:lang w:val="vi-VN"/>
        </w:rPr>
        <w:t>:</w:t>
      </w:r>
    </w:p>
    <w:p w:rsidR="00D46821" w:rsidRPr="00E74608" w:rsidRDefault="00D46821" w:rsidP="00E74608">
      <w:pPr>
        <w:spacing w:before="120" w:after="120"/>
        <w:ind w:firstLine="567"/>
        <w:jc w:val="both"/>
        <w:rPr>
          <w:sz w:val="28"/>
          <w:szCs w:val="28"/>
        </w:rPr>
      </w:pPr>
      <w:r w:rsidRPr="00E74608">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E74608">
        <w:rPr>
          <w:sz w:val="28"/>
          <w:szCs w:val="28"/>
        </w:rPr>
        <w:t>Giám đốc</w:t>
      </w:r>
      <w:r w:rsidRPr="00E74608">
        <w:rPr>
          <w:sz w:val="28"/>
          <w:szCs w:val="28"/>
        </w:rPr>
        <w:t xml:space="preserve"> Bệnh viện cho phép thực hiện</w:t>
      </w:r>
    </w:p>
    <w:p w:rsidR="00C801DF" w:rsidRPr="00E74608" w:rsidRDefault="00C801DF" w:rsidP="00E74608">
      <w:pPr>
        <w:spacing w:before="120"/>
        <w:ind w:firstLine="567"/>
        <w:jc w:val="both"/>
        <w:rPr>
          <w:sz w:val="28"/>
          <w:szCs w:val="28"/>
        </w:rPr>
      </w:pPr>
      <w:r w:rsidRPr="00E74608">
        <w:rPr>
          <w:sz w:val="28"/>
          <w:szCs w:val="28"/>
        </w:rPr>
        <w:t>4.2. Phương tiện</w:t>
      </w:r>
    </w:p>
    <w:p w:rsidR="00C801DF" w:rsidRPr="00E74608" w:rsidRDefault="00C801DF" w:rsidP="00E74608">
      <w:pPr>
        <w:spacing w:before="120"/>
        <w:ind w:firstLine="567"/>
        <w:jc w:val="both"/>
        <w:rPr>
          <w:sz w:val="28"/>
          <w:szCs w:val="28"/>
        </w:rPr>
      </w:pPr>
      <w:r w:rsidRPr="00E74608">
        <w:rPr>
          <w:sz w:val="28"/>
          <w:szCs w:val="28"/>
        </w:rPr>
        <w:t>- Bơm tiêm vô khuẩn, loại 5 ml dùng riêng cho từng người.</w:t>
      </w:r>
    </w:p>
    <w:p w:rsidR="00C801DF" w:rsidRPr="00E74608" w:rsidRDefault="00C801DF" w:rsidP="00E74608">
      <w:pPr>
        <w:spacing w:before="120"/>
        <w:ind w:firstLine="567"/>
        <w:jc w:val="both"/>
        <w:rPr>
          <w:sz w:val="28"/>
          <w:szCs w:val="28"/>
        </w:rPr>
      </w:pPr>
      <w:r w:rsidRPr="00E74608">
        <w:rPr>
          <w:sz w:val="28"/>
          <w:szCs w:val="28"/>
        </w:rPr>
        <w:t>- Thuốc theo y lệnh, có chỉ định tiêm bắp.</w:t>
      </w:r>
    </w:p>
    <w:p w:rsidR="00C801DF" w:rsidRPr="00E74608" w:rsidRDefault="00C801DF" w:rsidP="00E74608">
      <w:pPr>
        <w:spacing w:before="120"/>
        <w:ind w:firstLine="567"/>
        <w:jc w:val="both"/>
        <w:rPr>
          <w:sz w:val="28"/>
          <w:szCs w:val="28"/>
        </w:rPr>
      </w:pPr>
      <w:r w:rsidRPr="00E74608">
        <w:rPr>
          <w:sz w:val="28"/>
          <w:szCs w:val="28"/>
        </w:rPr>
        <w:t>- Khay men, kẹp có mấu, bông, cồn 70</w:t>
      </w:r>
      <w:r w:rsidRPr="00E74608">
        <w:rPr>
          <w:sz w:val="28"/>
          <w:szCs w:val="28"/>
          <w:vertAlign w:val="superscript"/>
        </w:rPr>
        <w:t>0</w:t>
      </w:r>
      <w:r w:rsidRPr="00E74608">
        <w:rPr>
          <w:sz w:val="28"/>
          <w:szCs w:val="28"/>
        </w:rPr>
        <w:t>.</w:t>
      </w:r>
    </w:p>
    <w:p w:rsidR="00C801DF" w:rsidRPr="00E74608" w:rsidRDefault="00C801DF" w:rsidP="00E74608">
      <w:pPr>
        <w:spacing w:before="120"/>
        <w:ind w:firstLine="567"/>
        <w:jc w:val="both"/>
        <w:rPr>
          <w:sz w:val="28"/>
          <w:szCs w:val="28"/>
        </w:rPr>
      </w:pPr>
      <w:r w:rsidRPr="00E74608">
        <w:rPr>
          <w:sz w:val="28"/>
          <w:szCs w:val="28"/>
        </w:rPr>
        <w:t>4.3. Người bệnh</w:t>
      </w:r>
    </w:p>
    <w:p w:rsidR="00C801DF" w:rsidRPr="00D46821" w:rsidRDefault="00C801DF" w:rsidP="00E74608">
      <w:pPr>
        <w:spacing w:before="120"/>
        <w:ind w:firstLine="567"/>
        <w:jc w:val="both"/>
        <w:rPr>
          <w:sz w:val="28"/>
          <w:szCs w:val="28"/>
        </w:rPr>
      </w:pPr>
      <w:r w:rsidRPr="00E74608">
        <w:rPr>
          <w:sz w:val="28"/>
          <w:szCs w:val="28"/>
        </w:rPr>
        <w:t>- Người bệnh được</w:t>
      </w:r>
      <w:r w:rsidRPr="00D46821">
        <w:rPr>
          <w:sz w:val="28"/>
          <w:szCs w:val="28"/>
        </w:rPr>
        <w:t xml:space="preserve"> khám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sấp hoặc nằm nghiêng, chống đau cho người bệnh.</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E74608" w:rsidRDefault="00C801DF" w:rsidP="00E74608">
      <w:pPr>
        <w:spacing w:before="120"/>
        <w:ind w:firstLine="567"/>
        <w:jc w:val="both"/>
        <w:rPr>
          <w:sz w:val="28"/>
          <w:szCs w:val="28"/>
        </w:rPr>
      </w:pPr>
      <w:r w:rsidRPr="00E74608">
        <w:rPr>
          <w:sz w:val="28"/>
          <w:szCs w:val="28"/>
        </w:rPr>
        <w:t>5.1. Phác đồ huyệt</w:t>
      </w:r>
    </w:p>
    <w:p w:rsidR="00C801DF" w:rsidRPr="00E74608" w:rsidRDefault="00C801DF" w:rsidP="00E74608">
      <w:pPr>
        <w:spacing w:before="120"/>
        <w:ind w:firstLine="567"/>
        <w:jc w:val="both"/>
        <w:rPr>
          <w:sz w:val="28"/>
          <w:szCs w:val="28"/>
          <w:lang w:val="vi-VN"/>
        </w:rPr>
      </w:pPr>
      <w:r w:rsidRPr="00E74608">
        <w:rPr>
          <w:sz w:val="28"/>
          <w:szCs w:val="28"/>
        </w:rPr>
        <w:t>Thủy châm bên đau</w:t>
      </w:r>
      <w:r w:rsidR="00D46821" w:rsidRPr="00E74608">
        <w:rPr>
          <w:sz w:val="28"/>
          <w:szCs w:val="28"/>
          <w:lang w:val="vi-VN"/>
        </w:rPr>
        <w:t xml:space="preserve"> các huyệt như: </w:t>
      </w:r>
      <w:r w:rsidR="00D46821" w:rsidRPr="00E74608">
        <w:rPr>
          <w:sz w:val="28"/>
          <w:szCs w:val="28"/>
        </w:rPr>
        <w:t>Đại trường du</w:t>
      </w:r>
      <w:r w:rsidR="00D46821" w:rsidRPr="00E74608">
        <w:rPr>
          <w:sz w:val="28"/>
          <w:szCs w:val="28"/>
          <w:lang w:val="vi-VN"/>
        </w:rPr>
        <w:t xml:space="preserve">; </w:t>
      </w:r>
      <w:r w:rsidR="00D46821" w:rsidRPr="00E74608">
        <w:rPr>
          <w:sz w:val="28"/>
          <w:szCs w:val="28"/>
        </w:rPr>
        <w:t>Trật biên</w:t>
      </w:r>
      <w:r w:rsidR="00D46821" w:rsidRPr="00E74608">
        <w:rPr>
          <w:sz w:val="28"/>
          <w:szCs w:val="28"/>
          <w:lang w:val="vi-VN"/>
        </w:rPr>
        <w:t xml:space="preserve">; </w:t>
      </w:r>
      <w:r w:rsidR="00D46821" w:rsidRPr="00E74608">
        <w:rPr>
          <w:sz w:val="28"/>
          <w:szCs w:val="28"/>
        </w:rPr>
        <w:t>Dương lăng tuyền</w:t>
      </w:r>
      <w:r w:rsidR="00D46821" w:rsidRPr="00E74608">
        <w:rPr>
          <w:sz w:val="28"/>
          <w:szCs w:val="28"/>
          <w:lang w:val="vi-VN"/>
        </w:rPr>
        <w:t xml:space="preserve">; </w:t>
      </w:r>
      <w:r w:rsidR="00D46821" w:rsidRPr="00E74608">
        <w:rPr>
          <w:sz w:val="28"/>
          <w:szCs w:val="28"/>
        </w:rPr>
        <w:t>Thừa phù</w:t>
      </w:r>
    </w:p>
    <w:p w:rsidR="00C801DF" w:rsidRPr="00E74608" w:rsidRDefault="00C801DF" w:rsidP="00E74608">
      <w:pPr>
        <w:spacing w:before="120"/>
        <w:ind w:firstLine="567"/>
        <w:jc w:val="both"/>
        <w:rPr>
          <w:sz w:val="28"/>
          <w:szCs w:val="28"/>
        </w:rPr>
      </w:pPr>
      <w:r w:rsidRPr="00E74608">
        <w:rPr>
          <w:sz w:val="28"/>
          <w:szCs w:val="28"/>
        </w:rPr>
        <w:t>5.2. Thủ thuật</w:t>
      </w:r>
    </w:p>
    <w:p w:rsidR="00C801DF" w:rsidRPr="00E74608" w:rsidRDefault="00C801DF" w:rsidP="00E74608">
      <w:pPr>
        <w:spacing w:before="120"/>
        <w:ind w:firstLine="567"/>
        <w:jc w:val="both"/>
        <w:rPr>
          <w:sz w:val="28"/>
          <w:szCs w:val="28"/>
        </w:rPr>
      </w:pPr>
      <w:r w:rsidRPr="00E74608">
        <w:rPr>
          <w:sz w:val="28"/>
          <w:szCs w:val="28"/>
        </w:rPr>
        <w:t xml:space="preserve">Bước 1. </w:t>
      </w:r>
      <w:r w:rsidR="0057334E" w:rsidRPr="00E74608">
        <w:rPr>
          <w:sz w:val="28"/>
          <w:szCs w:val="28"/>
        </w:rPr>
        <w:t>Lấy thuốc vào bơm tiêm</w:t>
      </w:r>
    </w:p>
    <w:p w:rsidR="00EE32F6" w:rsidRPr="00EE32F6" w:rsidRDefault="00EE32F6" w:rsidP="00E74608">
      <w:pPr>
        <w:spacing w:before="120"/>
        <w:ind w:firstLine="567"/>
        <w:jc w:val="both"/>
        <w:rPr>
          <w:sz w:val="28"/>
          <w:szCs w:val="28"/>
          <w:lang w:val="vi-VN"/>
        </w:rPr>
      </w:pPr>
      <w:r>
        <w:rPr>
          <w:sz w:val="28"/>
          <w:szCs w:val="28"/>
          <w:lang w:val="vi-VN"/>
        </w:rPr>
        <w:t>Bước 2. Sát khuẩn huyệt thủy châm</w:t>
      </w:r>
    </w:p>
    <w:p w:rsidR="00C801DF" w:rsidRPr="00E74608" w:rsidRDefault="0057334E" w:rsidP="00E74608">
      <w:pPr>
        <w:spacing w:before="120"/>
        <w:ind w:firstLine="567"/>
        <w:jc w:val="both"/>
        <w:rPr>
          <w:sz w:val="28"/>
          <w:szCs w:val="28"/>
        </w:rPr>
      </w:pPr>
      <w:r w:rsidRPr="00E74608">
        <w:rPr>
          <w:sz w:val="28"/>
          <w:szCs w:val="28"/>
        </w:rPr>
        <w:t xml:space="preserve">Bước </w:t>
      </w:r>
      <w:r w:rsidR="00EE32F6">
        <w:rPr>
          <w:sz w:val="28"/>
          <w:szCs w:val="28"/>
          <w:lang w:val="vi-VN"/>
        </w:rPr>
        <w:t>3</w:t>
      </w:r>
      <w:r w:rsidR="00C801DF" w:rsidRPr="00E74608">
        <w:rPr>
          <w:sz w:val="28"/>
          <w:szCs w:val="28"/>
        </w:rPr>
        <w:t>. Tiến hành thủy châm Việc thủy châm vào huyệt vị phải nhẹ nhàng, dứt khoát theo các thì như sau</w:t>
      </w:r>
    </w:p>
    <w:p w:rsidR="00C801DF" w:rsidRPr="00E74608" w:rsidRDefault="00C801DF" w:rsidP="00E74608">
      <w:pPr>
        <w:spacing w:before="120"/>
        <w:ind w:firstLine="567"/>
        <w:jc w:val="both"/>
        <w:rPr>
          <w:sz w:val="28"/>
          <w:szCs w:val="28"/>
        </w:rPr>
      </w:pPr>
      <w:r w:rsidRPr="00E74608">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E74608" w:rsidRDefault="00C801DF" w:rsidP="00E74608">
      <w:pPr>
        <w:spacing w:before="120"/>
        <w:ind w:firstLine="567"/>
        <w:jc w:val="both"/>
        <w:rPr>
          <w:sz w:val="28"/>
          <w:szCs w:val="28"/>
        </w:rPr>
      </w:pPr>
      <w:r w:rsidRPr="00E74608">
        <w:rPr>
          <w:sz w:val="28"/>
          <w:szCs w:val="28"/>
        </w:rPr>
        <w:lastRenderedPageBreak/>
        <w:t>Thì 2 từ từ bơm thuốc vào huyệt, mỗi huyệt 1- 2 ml thuốc, kết hợp hỏi bệnh nhân về cảm giác “Đắc khí”.</w:t>
      </w:r>
    </w:p>
    <w:p w:rsidR="00C801DF" w:rsidRPr="00E74608" w:rsidRDefault="00C801DF" w:rsidP="00E74608">
      <w:pPr>
        <w:spacing w:before="120"/>
        <w:ind w:firstLine="567"/>
        <w:jc w:val="both"/>
        <w:rPr>
          <w:sz w:val="28"/>
          <w:szCs w:val="28"/>
        </w:rPr>
      </w:pPr>
      <w:r w:rsidRPr="00E74608">
        <w:rPr>
          <w:sz w:val="28"/>
          <w:szCs w:val="28"/>
        </w:rPr>
        <w:t>Thì 3 Rút kim nhanh qua da, sát trùng vị trí tiêm.</w:t>
      </w:r>
    </w:p>
    <w:p w:rsidR="00C801DF" w:rsidRPr="00E74608" w:rsidRDefault="00C801DF" w:rsidP="00E74608">
      <w:pPr>
        <w:spacing w:before="120"/>
        <w:ind w:firstLine="567"/>
        <w:jc w:val="both"/>
        <w:rPr>
          <w:sz w:val="28"/>
          <w:szCs w:val="28"/>
        </w:rPr>
      </w:pPr>
      <w:r w:rsidRPr="00E74608">
        <w:rPr>
          <w:sz w:val="28"/>
          <w:szCs w:val="28"/>
        </w:rPr>
        <w:t>5.3. Liệu trình điều trị</w:t>
      </w:r>
    </w:p>
    <w:p w:rsidR="00C801DF" w:rsidRPr="00E74608" w:rsidRDefault="00C801DF" w:rsidP="00E74608">
      <w:pPr>
        <w:spacing w:before="120"/>
        <w:ind w:firstLine="567"/>
        <w:jc w:val="both"/>
        <w:rPr>
          <w:sz w:val="28"/>
          <w:szCs w:val="28"/>
        </w:rPr>
      </w:pPr>
      <w:r w:rsidRPr="00E74608">
        <w:rPr>
          <w:sz w:val="28"/>
          <w:szCs w:val="28"/>
        </w:rPr>
        <w:t>Thủy châm một ngày một lần, mỗi lần thủy châm vào 2- 3 huyệt.</w:t>
      </w:r>
    </w:p>
    <w:p w:rsidR="00C801DF" w:rsidRPr="00D46821" w:rsidRDefault="00C801DF" w:rsidP="00E74608">
      <w:pPr>
        <w:spacing w:before="120"/>
        <w:ind w:firstLine="567"/>
        <w:jc w:val="both"/>
        <w:rPr>
          <w:sz w:val="28"/>
          <w:szCs w:val="28"/>
        </w:rPr>
      </w:pPr>
      <w:r w:rsidRPr="00E74608">
        <w:rPr>
          <w:sz w:val="28"/>
          <w:szCs w:val="28"/>
        </w:rPr>
        <w:t>Một liệu trình điều trị từ 10</w:t>
      </w:r>
      <w:r w:rsidRPr="00D46821">
        <w:rPr>
          <w:sz w:val="28"/>
          <w:szCs w:val="28"/>
        </w:rPr>
        <w:t>-15 lần, có thể tiến hành 2-3 liệu trình liên tục.</w:t>
      </w:r>
    </w:p>
    <w:p w:rsidR="00C801DF" w:rsidRPr="00D46821" w:rsidRDefault="00C801DF" w:rsidP="00E74608">
      <w:pPr>
        <w:spacing w:before="120"/>
        <w:ind w:firstLine="567"/>
        <w:jc w:val="both"/>
        <w:rPr>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9E1E88" w:rsidRDefault="00C801DF" w:rsidP="00E74608">
      <w:pPr>
        <w:spacing w:before="120"/>
        <w:ind w:firstLine="567"/>
        <w:jc w:val="both"/>
        <w:rPr>
          <w:sz w:val="28"/>
          <w:szCs w:val="28"/>
        </w:rPr>
      </w:pPr>
    </w:p>
    <w:p w:rsidR="00D46821" w:rsidRDefault="00D46821" w:rsidP="00E74608">
      <w:pPr>
        <w:spacing w:after="160" w:line="259" w:lineRule="auto"/>
        <w:ind w:firstLine="567"/>
        <w:rPr>
          <w:b/>
          <w:sz w:val="28"/>
          <w:szCs w:val="28"/>
        </w:rPr>
      </w:pPr>
      <w:r>
        <w:rPr>
          <w:b/>
          <w:sz w:val="28"/>
          <w:szCs w:val="28"/>
        </w:rPr>
        <w:br w:type="page"/>
      </w:r>
    </w:p>
    <w:p w:rsidR="00C801DF" w:rsidRDefault="00C801DF" w:rsidP="00E74608">
      <w:pPr>
        <w:spacing w:before="120"/>
        <w:jc w:val="center"/>
        <w:rPr>
          <w:b/>
          <w:sz w:val="28"/>
          <w:szCs w:val="28"/>
        </w:rPr>
      </w:pPr>
      <w:r w:rsidRPr="00D46821">
        <w:rPr>
          <w:b/>
          <w:sz w:val="28"/>
          <w:szCs w:val="28"/>
        </w:rPr>
        <w:lastRenderedPageBreak/>
        <w:t>THỦY CHÂM ĐIỀU TRỊ ĐAU ĐẦU, ĐAU NỬA ĐẦU</w:t>
      </w:r>
    </w:p>
    <w:p w:rsidR="00E74608" w:rsidRPr="00E74608" w:rsidRDefault="00E74608" w:rsidP="00E74608">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Đau đầu là một triệu chứng của một số bệnh (có nguyên nhân, cơ chế bệnh sinh) trong phạm vi nhiều chuyên khoa như nội, tai mũi họng, răng hàm mặt... do các tổn thương thực thể như do u não, áp xe não, dị dạng mạch não, viêm nhiễm ở hệ thần kinh... hoặc chỉ là đơn chứng trong tâm căn suy nhược mà chữa bằng thủy châm rất có hiệu quả.</w:t>
      </w:r>
    </w:p>
    <w:p w:rsidR="00C801DF" w:rsidRPr="00D46821" w:rsidRDefault="00C801DF" w:rsidP="00E74608">
      <w:pPr>
        <w:spacing w:before="120"/>
        <w:ind w:firstLine="567"/>
        <w:jc w:val="both"/>
        <w:rPr>
          <w:sz w:val="28"/>
          <w:szCs w:val="28"/>
        </w:rPr>
      </w:pPr>
      <w:r w:rsidRPr="00D46821">
        <w:rPr>
          <w:sz w:val="28"/>
          <w:szCs w:val="28"/>
        </w:rPr>
        <w:t>Y học cổ truyền gọi là “đầu thống”, nằm trong chứng tâm căn suy nhược do cảm phải ngoại tà hoặc rối loạn công năng hoạt động của các tạng phủ.</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 Đau đầu do bệnh tâm căn suy nhược.</w:t>
      </w:r>
    </w:p>
    <w:p w:rsidR="00C801DF" w:rsidRPr="00D46821" w:rsidRDefault="00C801DF" w:rsidP="00E74608">
      <w:pPr>
        <w:spacing w:before="120"/>
        <w:ind w:firstLine="567"/>
        <w:jc w:val="both"/>
        <w:rPr>
          <w:sz w:val="28"/>
          <w:szCs w:val="28"/>
        </w:rPr>
      </w:pPr>
      <w:r w:rsidRPr="00D46821">
        <w:rPr>
          <w:sz w:val="28"/>
          <w:szCs w:val="28"/>
        </w:rPr>
        <w:t>- Đau đầu đã rõ nguyên nhân có chỉ định kết hợp điện châm.</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 Đau đầu do tổn thương thực thể (như đã trình bày ở trên) ở giai đoạn cấp.</w:t>
      </w:r>
    </w:p>
    <w:p w:rsidR="00C801DF" w:rsidRPr="00D46821" w:rsidRDefault="00C801DF" w:rsidP="00E74608">
      <w:pPr>
        <w:spacing w:before="120"/>
        <w:ind w:firstLine="567"/>
        <w:jc w:val="both"/>
        <w:rPr>
          <w:b/>
          <w:sz w:val="28"/>
          <w:szCs w:val="28"/>
        </w:rPr>
      </w:pPr>
      <w:r w:rsidRPr="00D46821">
        <w:rPr>
          <w:b/>
          <w:sz w:val="28"/>
          <w:szCs w:val="28"/>
        </w:rPr>
        <w:t>4. CHUẨN BỊ</w:t>
      </w:r>
    </w:p>
    <w:p w:rsidR="0057334E" w:rsidRPr="00E74608" w:rsidRDefault="00C801DF" w:rsidP="00E74608">
      <w:pPr>
        <w:spacing w:before="120"/>
        <w:ind w:firstLine="567"/>
        <w:jc w:val="both"/>
        <w:rPr>
          <w:sz w:val="28"/>
          <w:szCs w:val="28"/>
          <w:lang w:val="vi-VN"/>
        </w:rPr>
      </w:pPr>
      <w:r w:rsidRPr="00E74608">
        <w:rPr>
          <w:sz w:val="28"/>
          <w:szCs w:val="28"/>
        </w:rPr>
        <w:t>4.1. Người thực hiện</w:t>
      </w:r>
      <w:r w:rsidR="0057334E" w:rsidRPr="00E74608">
        <w:rPr>
          <w:sz w:val="28"/>
          <w:szCs w:val="28"/>
          <w:lang w:val="vi-VN"/>
        </w:rPr>
        <w:t>:</w:t>
      </w:r>
    </w:p>
    <w:p w:rsidR="00C801DF" w:rsidRPr="00E74608" w:rsidRDefault="0057334E" w:rsidP="00E74608">
      <w:pPr>
        <w:spacing w:before="120"/>
        <w:ind w:firstLine="567"/>
        <w:jc w:val="both"/>
        <w:rPr>
          <w:sz w:val="28"/>
          <w:szCs w:val="28"/>
        </w:rPr>
      </w:pPr>
      <w:r w:rsidRPr="00E74608">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E74608">
        <w:rPr>
          <w:sz w:val="28"/>
          <w:szCs w:val="28"/>
        </w:rPr>
        <w:t>Giám đốc</w:t>
      </w:r>
      <w:r w:rsidRPr="00E74608">
        <w:rPr>
          <w:sz w:val="28"/>
          <w:szCs w:val="28"/>
        </w:rPr>
        <w:t xml:space="preserve"> Bệnh viện cho phép thực hiện</w:t>
      </w:r>
    </w:p>
    <w:p w:rsidR="00C801DF" w:rsidRPr="00E74608" w:rsidRDefault="00C801DF" w:rsidP="00E74608">
      <w:pPr>
        <w:spacing w:before="120"/>
        <w:ind w:firstLine="567"/>
        <w:jc w:val="both"/>
        <w:rPr>
          <w:sz w:val="28"/>
          <w:szCs w:val="28"/>
        </w:rPr>
      </w:pPr>
      <w:r w:rsidRPr="00E74608">
        <w:rPr>
          <w:sz w:val="28"/>
          <w:szCs w:val="28"/>
        </w:rPr>
        <w:t>4.2. Phương tiện</w:t>
      </w:r>
    </w:p>
    <w:p w:rsidR="00C801DF" w:rsidRPr="00E74608" w:rsidRDefault="00C801DF" w:rsidP="00E74608">
      <w:pPr>
        <w:spacing w:before="120"/>
        <w:ind w:firstLine="567"/>
        <w:jc w:val="both"/>
        <w:rPr>
          <w:sz w:val="28"/>
          <w:szCs w:val="28"/>
        </w:rPr>
      </w:pPr>
      <w:r w:rsidRPr="00E74608">
        <w:rPr>
          <w:sz w:val="28"/>
          <w:szCs w:val="28"/>
        </w:rPr>
        <w:t>- Bơm tiêm vô khuẩn, loại 5 ml dùng riêng cho từng người.</w:t>
      </w:r>
    </w:p>
    <w:p w:rsidR="00C801DF" w:rsidRPr="00E74608" w:rsidRDefault="00C801DF" w:rsidP="00E74608">
      <w:pPr>
        <w:spacing w:before="120"/>
        <w:ind w:firstLine="567"/>
        <w:jc w:val="both"/>
        <w:rPr>
          <w:sz w:val="28"/>
          <w:szCs w:val="28"/>
        </w:rPr>
      </w:pPr>
      <w:r w:rsidRPr="00E74608">
        <w:rPr>
          <w:sz w:val="28"/>
          <w:szCs w:val="28"/>
        </w:rPr>
        <w:t>- Thuốc theo y lệnh, có chỉ định tiêm bắp</w:t>
      </w:r>
    </w:p>
    <w:p w:rsidR="00C801DF" w:rsidRPr="00E74608" w:rsidRDefault="00C801DF" w:rsidP="00E74608">
      <w:pPr>
        <w:spacing w:before="120"/>
        <w:ind w:firstLine="567"/>
        <w:jc w:val="both"/>
        <w:rPr>
          <w:sz w:val="28"/>
          <w:szCs w:val="28"/>
        </w:rPr>
      </w:pPr>
      <w:r w:rsidRPr="00E74608">
        <w:rPr>
          <w:sz w:val="28"/>
          <w:szCs w:val="28"/>
        </w:rPr>
        <w:t>- Khay men, kẹp có mấu, bông, cồn 70</w:t>
      </w:r>
      <w:r w:rsidRPr="00E74608">
        <w:rPr>
          <w:sz w:val="28"/>
          <w:szCs w:val="28"/>
          <w:vertAlign w:val="superscript"/>
        </w:rPr>
        <w:t>0</w:t>
      </w:r>
      <w:r w:rsidRPr="00E74608">
        <w:rPr>
          <w:sz w:val="28"/>
          <w:szCs w:val="28"/>
        </w:rPr>
        <w:t>.</w:t>
      </w:r>
    </w:p>
    <w:p w:rsidR="00C801DF" w:rsidRPr="00E74608" w:rsidRDefault="00C801DF" w:rsidP="00E74608">
      <w:pPr>
        <w:spacing w:before="120"/>
        <w:ind w:firstLine="567"/>
        <w:jc w:val="both"/>
        <w:rPr>
          <w:sz w:val="28"/>
          <w:szCs w:val="28"/>
        </w:rPr>
      </w:pPr>
      <w:r w:rsidRPr="00E74608">
        <w:rPr>
          <w:sz w:val="28"/>
          <w:szCs w:val="28"/>
        </w:rPr>
        <w:t>4.3. Người bệnh</w:t>
      </w:r>
    </w:p>
    <w:p w:rsidR="00C801DF" w:rsidRPr="00D46821" w:rsidRDefault="00C801DF" w:rsidP="00E74608">
      <w:pPr>
        <w:spacing w:before="120"/>
        <w:ind w:firstLine="567"/>
        <w:jc w:val="both"/>
        <w:rPr>
          <w:sz w:val="28"/>
          <w:szCs w:val="28"/>
        </w:rPr>
      </w:pPr>
      <w:r w:rsidRPr="00D46821">
        <w:rPr>
          <w:sz w:val="28"/>
          <w:szCs w:val="28"/>
        </w:rPr>
        <w:t>- Người bệnh được khám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ngửa</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E74608" w:rsidRDefault="00C801DF" w:rsidP="00E74608">
      <w:pPr>
        <w:spacing w:before="120"/>
        <w:ind w:firstLine="567"/>
        <w:jc w:val="both"/>
        <w:rPr>
          <w:sz w:val="28"/>
          <w:szCs w:val="28"/>
        </w:rPr>
      </w:pPr>
      <w:r w:rsidRPr="00E74608">
        <w:rPr>
          <w:sz w:val="28"/>
          <w:szCs w:val="28"/>
        </w:rPr>
        <w:t>5.1. Phác đồ huyệt</w:t>
      </w:r>
    </w:p>
    <w:p w:rsidR="00C801DF" w:rsidRPr="00E74608" w:rsidRDefault="00C801DF" w:rsidP="00E74608">
      <w:pPr>
        <w:spacing w:before="120"/>
        <w:ind w:firstLine="567"/>
        <w:jc w:val="both"/>
        <w:rPr>
          <w:sz w:val="28"/>
          <w:szCs w:val="28"/>
        </w:rPr>
      </w:pPr>
      <w:r w:rsidRPr="00E74608">
        <w:rPr>
          <w:sz w:val="28"/>
          <w:szCs w:val="28"/>
        </w:rPr>
        <w:t>Thủy châm hai bên Phong trì</w:t>
      </w:r>
    </w:p>
    <w:p w:rsidR="00C801DF" w:rsidRPr="00E74608" w:rsidRDefault="00C801DF" w:rsidP="00E74608">
      <w:pPr>
        <w:spacing w:before="120"/>
        <w:ind w:firstLine="567"/>
        <w:jc w:val="both"/>
        <w:rPr>
          <w:sz w:val="28"/>
          <w:szCs w:val="28"/>
        </w:rPr>
      </w:pPr>
      <w:r w:rsidRPr="00E74608">
        <w:rPr>
          <w:sz w:val="28"/>
          <w:szCs w:val="28"/>
        </w:rPr>
        <w:t>- Nếu do khí hư, thủy châm thêm huyệt Túc tam lý.</w:t>
      </w:r>
    </w:p>
    <w:p w:rsidR="00C801DF" w:rsidRPr="00E74608" w:rsidRDefault="00C801DF" w:rsidP="00E74608">
      <w:pPr>
        <w:spacing w:before="120"/>
        <w:ind w:firstLine="567"/>
        <w:jc w:val="both"/>
        <w:rPr>
          <w:sz w:val="28"/>
          <w:szCs w:val="28"/>
        </w:rPr>
      </w:pPr>
      <w:r w:rsidRPr="00E74608">
        <w:rPr>
          <w:sz w:val="28"/>
          <w:szCs w:val="28"/>
        </w:rPr>
        <w:t>- Nếu do huyết hư, thủy châm bổ thêm các huyệt Cách du; Can du</w:t>
      </w:r>
    </w:p>
    <w:p w:rsidR="00C801DF" w:rsidRPr="00E74608" w:rsidRDefault="00C801DF" w:rsidP="00E74608">
      <w:pPr>
        <w:spacing w:before="120"/>
        <w:ind w:firstLine="567"/>
        <w:jc w:val="both"/>
        <w:rPr>
          <w:sz w:val="28"/>
          <w:szCs w:val="28"/>
        </w:rPr>
      </w:pPr>
      <w:r w:rsidRPr="00E74608">
        <w:rPr>
          <w:sz w:val="28"/>
          <w:szCs w:val="28"/>
        </w:rPr>
        <w:t>- Nếu do nhiệt hỏa, thủy châm các huyệt Khúc trì; Đại chùy</w:t>
      </w:r>
    </w:p>
    <w:p w:rsidR="00C801DF" w:rsidRPr="00E74608" w:rsidRDefault="00C801DF" w:rsidP="00E74608">
      <w:pPr>
        <w:spacing w:before="120"/>
        <w:ind w:firstLine="567"/>
        <w:jc w:val="both"/>
        <w:rPr>
          <w:sz w:val="28"/>
          <w:szCs w:val="28"/>
        </w:rPr>
      </w:pPr>
      <w:r w:rsidRPr="00E74608">
        <w:rPr>
          <w:sz w:val="28"/>
          <w:szCs w:val="28"/>
        </w:rPr>
        <w:t>- Nếu do đàm thấp, thủy châm các huyệt Phong long; Túc tam lý</w:t>
      </w:r>
    </w:p>
    <w:p w:rsidR="00C801DF" w:rsidRPr="00E74608" w:rsidRDefault="00C801DF" w:rsidP="00E74608">
      <w:pPr>
        <w:spacing w:before="120"/>
        <w:ind w:firstLine="567"/>
        <w:jc w:val="both"/>
        <w:rPr>
          <w:sz w:val="28"/>
          <w:szCs w:val="28"/>
        </w:rPr>
      </w:pPr>
      <w:r w:rsidRPr="00E74608">
        <w:rPr>
          <w:sz w:val="28"/>
          <w:szCs w:val="28"/>
        </w:rPr>
        <w:t>- Nếu do cảm mạo phong hàn thủy châm các huyệt Phế du</w:t>
      </w:r>
    </w:p>
    <w:p w:rsidR="00C801DF" w:rsidRPr="00E74608" w:rsidRDefault="00C801DF" w:rsidP="00E74608">
      <w:pPr>
        <w:spacing w:before="120"/>
        <w:ind w:firstLine="567"/>
        <w:jc w:val="both"/>
        <w:rPr>
          <w:sz w:val="28"/>
          <w:szCs w:val="28"/>
        </w:rPr>
      </w:pPr>
      <w:r w:rsidRPr="00E74608">
        <w:rPr>
          <w:sz w:val="28"/>
          <w:szCs w:val="28"/>
        </w:rPr>
        <w:lastRenderedPageBreak/>
        <w:t>- Nếu do cảm mạo phong nhiệt thủy châm huyệt Trung phủ</w:t>
      </w:r>
    </w:p>
    <w:p w:rsidR="00C801DF" w:rsidRPr="00E74608" w:rsidRDefault="00C801DF" w:rsidP="00E74608">
      <w:pPr>
        <w:spacing w:before="120"/>
        <w:ind w:firstLine="567"/>
        <w:jc w:val="both"/>
        <w:rPr>
          <w:sz w:val="28"/>
          <w:szCs w:val="28"/>
        </w:rPr>
      </w:pPr>
      <w:r w:rsidRPr="00E74608">
        <w:rPr>
          <w:sz w:val="28"/>
          <w:szCs w:val="28"/>
        </w:rPr>
        <w:t>- Nếu do huyết áp cao thủy châm các huyệt Khúc trì; Túc tam lý.</w:t>
      </w:r>
    </w:p>
    <w:p w:rsidR="00C801DF" w:rsidRPr="00E74608" w:rsidRDefault="00C801DF" w:rsidP="00E74608">
      <w:pPr>
        <w:spacing w:before="120"/>
        <w:ind w:firstLine="567"/>
        <w:jc w:val="both"/>
        <w:rPr>
          <w:sz w:val="28"/>
          <w:szCs w:val="28"/>
        </w:rPr>
      </w:pPr>
      <w:r w:rsidRPr="00E74608">
        <w:rPr>
          <w:sz w:val="28"/>
          <w:szCs w:val="28"/>
        </w:rPr>
        <w:t>- Nếu do huyết áp thấp thủy châm thêm các huyệt Thận du; Túc tam lý.</w:t>
      </w:r>
    </w:p>
    <w:p w:rsidR="00C801DF" w:rsidRPr="00E74608" w:rsidRDefault="00C801DF" w:rsidP="00E74608">
      <w:pPr>
        <w:spacing w:before="120"/>
        <w:ind w:firstLine="567"/>
        <w:jc w:val="both"/>
        <w:rPr>
          <w:sz w:val="28"/>
          <w:szCs w:val="28"/>
        </w:rPr>
      </w:pPr>
      <w:r w:rsidRPr="00E74608">
        <w:rPr>
          <w:sz w:val="28"/>
          <w:szCs w:val="28"/>
        </w:rPr>
        <w:t>5.2. Thủ thuật</w:t>
      </w:r>
    </w:p>
    <w:p w:rsidR="00C801DF" w:rsidRPr="00E74608" w:rsidRDefault="00C801DF" w:rsidP="00E74608">
      <w:pPr>
        <w:spacing w:before="120"/>
        <w:ind w:firstLine="567"/>
        <w:jc w:val="both"/>
        <w:rPr>
          <w:sz w:val="28"/>
          <w:szCs w:val="28"/>
        </w:rPr>
      </w:pPr>
      <w:r w:rsidRPr="00E74608">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E74608" w:rsidRDefault="00EE32F6" w:rsidP="00E74608">
      <w:pPr>
        <w:spacing w:before="120"/>
        <w:ind w:firstLine="567"/>
        <w:jc w:val="both"/>
        <w:rPr>
          <w:sz w:val="28"/>
          <w:szCs w:val="28"/>
        </w:rPr>
      </w:pPr>
      <w:r>
        <w:rPr>
          <w:sz w:val="28"/>
          <w:szCs w:val="28"/>
        </w:rPr>
        <w:t>Bước 3</w:t>
      </w:r>
      <w:r w:rsidR="00C801DF" w:rsidRPr="00E74608">
        <w:rPr>
          <w:sz w:val="28"/>
          <w:szCs w:val="28"/>
        </w:rPr>
        <w:t>. Tiến hành thủy châm Việc thủy châm vào huyệt vị phải nhẹ nhàng, dứt khoát theo các thì như sau</w:t>
      </w:r>
    </w:p>
    <w:p w:rsidR="00C801DF" w:rsidRPr="00E74608" w:rsidRDefault="00C801DF" w:rsidP="00E74608">
      <w:pPr>
        <w:spacing w:before="120"/>
        <w:ind w:firstLine="567"/>
        <w:jc w:val="both"/>
        <w:rPr>
          <w:sz w:val="28"/>
          <w:szCs w:val="28"/>
        </w:rPr>
      </w:pPr>
      <w:r w:rsidRPr="00E74608">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E74608" w:rsidRDefault="00C801DF" w:rsidP="00E74608">
      <w:pPr>
        <w:spacing w:before="120"/>
        <w:ind w:firstLine="567"/>
        <w:jc w:val="both"/>
        <w:rPr>
          <w:sz w:val="28"/>
          <w:szCs w:val="28"/>
        </w:rPr>
      </w:pPr>
      <w:r w:rsidRPr="00E74608">
        <w:rPr>
          <w:sz w:val="28"/>
          <w:szCs w:val="28"/>
        </w:rPr>
        <w:t>Thì 2 từ từ bơm thuốc vào huyệt, mỗi huyệt 1- 2 ml thuốc.</w:t>
      </w:r>
    </w:p>
    <w:p w:rsidR="00C801DF" w:rsidRPr="00E74608" w:rsidRDefault="00C801DF" w:rsidP="00E74608">
      <w:pPr>
        <w:spacing w:before="120"/>
        <w:ind w:firstLine="567"/>
        <w:jc w:val="both"/>
        <w:rPr>
          <w:sz w:val="28"/>
          <w:szCs w:val="28"/>
        </w:rPr>
      </w:pPr>
      <w:r w:rsidRPr="00E74608">
        <w:rPr>
          <w:sz w:val="28"/>
          <w:szCs w:val="28"/>
        </w:rPr>
        <w:t>Thì 3 Rút kim nhanh qua da, sát trùng vị trí tiêm.</w:t>
      </w:r>
    </w:p>
    <w:p w:rsidR="00C801DF" w:rsidRPr="00E74608" w:rsidRDefault="00C801DF" w:rsidP="00E74608">
      <w:pPr>
        <w:spacing w:before="120"/>
        <w:ind w:firstLine="567"/>
        <w:jc w:val="both"/>
        <w:rPr>
          <w:sz w:val="28"/>
          <w:szCs w:val="28"/>
        </w:rPr>
      </w:pPr>
      <w:r w:rsidRPr="00E74608">
        <w:rPr>
          <w:sz w:val="28"/>
          <w:szCs w:val="28"/>
        </w:rPr>
        <w:t>5.3. Liệu trình điều trị</w:t>
      </w:r>
    </w:p>
    <w:p w:rsidR="00C801DF" w:rsidRPr="00E74608" w:rsidRDefault="00C801DF" w:rsidP="00E74608">
      <w:pPr>
        <w:spacing w:before="120"/>
        <w:ind w:firstLine="567"/>
        <w:jc w:val="both"/>
        <w:rPr>
          <w:sz w:val="28"/>
          <w:szCs w:val="28"/>
        </w:rPr>
      </w:pPr>
      <w:r w:rsidRPr="00E74608">
        <w:rPr>
          <w:sz w:val="28"/>
          <w:szCs w:val="28"/>
        </w:rPr>
        <w:t>Thủy châm một ngày một lần, mỗi lần thủy châm vào 2- 3 huyệt.</w:t>
      </w:r>
    </w:p>
    <w:p w:rsidR="00C801DF" w:rsidRPr="00D46821" w:rsidRDefault="00C801DF" w:rsidP="00E74608">
      <w:pPr>
        <w:spacing w:before="120"/>
        <w:ind w:firstLine="567"/>
        <w:jc w:val="both"/>
        <w:rPr>
          <w:sz w:val="28"/>
          <w:szCs w:val="28"/>
        </w:rPr>
      </w:pPr>
      <w:r w:rsidRPr="00E74608">
        <w:rPr>
          <w:sz w:val="28"/>
          <w:szCs w:val="28"/>
        </w:rPr>
        <w:t>Một liệu trình điều trị từ 10-</w:t>
      </w:r>
      <w:r w:rsidRPr="00D46821">
        <w:rPr>
          <w:sz w:val="28"/>
          <w:szCs w:val="28"/>
        </w:rPr>
        <w:t>15 lần, có thể tiến hành 2-3 liệu trình liên tục.</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E74608" w:rsidRDefault="00C801DF" w:rsidP="00E74608">
      <w:pPr>
        <w:spacing w:before="120"/>
        <w:ind w:firstLine="567"/>
        <w:jc w:val="both"/>
        <w:rPr>
          <w:sz w:val="28"/>
          <w:szCs w:val="28"/>
        </w:rPr>
      </w:pPr>
    </w:p>
    <w:p w:rsidR="0057334E" w:rsidRDefault="0057334E" w:rsidP="00E74608">
      <w:pPr>
        <w:spacing w:after="160" w:line="259" w:lineRule="auto"/>
        <w:ind w:firstLine="567"/>
        <w:rPr>
          <w:b/>
          <w:sz w:val="28"/>
          <w:szCs w:val="28"/>
        </w:rPr>
      </w:pPr>
      <w:r>
        <w:rPr>
          <w:b/>
          <w:sz w:val="28"/>
          <w:szCs w:val="28"/>
        </w:rPr>
        <w:br w:type="page"/>
      </w:r>
    </w:p>
    <w:p w:rsidR="00C801DF" w:rsidRDefault="00C801DF" w:rsidP="00E74608">
      <w:pPr>
        <w:spacing w:before="120"/>
        <w:jc w:val="center"/>
        <w:rPr>
          <w:b/>
          <w:sz w:val="28"/>
          <w:szCs w:val="28"/>
        </w:rPr>
      </w:pPr>
      <w:r w:rsidRPr="00D46821">
        <w:rPr>
          <w:b/>
          <w:sz w:val="28"/>
          <w:szCs w:val="28"/>
        </w:rPr>
        <w:lastRenderedPageBreak/>
        <w:t>THỦY CHÂM ĐIỀU TRỊ MẤT NGỦ</w:t>
      </w:r>
    </w:p>
    <w:p w:rsidR="00E74608" w:rsidRPr="00E74608" w:rsidRDefault="00E74608" w:rsidP="00E74608">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3707EB" w:rsidRDefault="00C801DF" w:rsidP="00E74608">
      <w:pPr>
        <w:spacing w:before="120"/>
        <w:ind w:firstLine="567"/>
        <w:jc w:val="both"/>
        <w:rPr>
          <w:spacing w:val="-6"/>
          <w:sz w:val="28"/>
          <w:szCs w:val="28"/>
        </w:rPr>
      </w:pPr>
      <w:r w:rsidRPr="003707EB">
        <w:rPr>
          <w:spacing w:val="-6"/>
          <w:sz w:val="28"/>
          <w:szCs w:val="28"/>
        </w:rPr>
        <w:t>Mất ngủ là tình trạng khó ngủ hoặc giảm về thời gian ngủ hoặc chất lượng giấc ngủ.</w:t>
      </w:r>
    </w:p>
    <w:p w:rsidR="00C801DF" w:rsidRPr="00D46821" w:rsidRDefault="00C801DF" w:rsidP="00E74608">
      <w:pPr>
        <w:spacing w:before="120"/>
        <w:ind w:firstLine="567"/>
        <w:jc w:val="both"/>
        <w:rPr>
          <w:sz w:val="28"/>
          <w:szCs w:val="28"/>
        </w:rPr>
      </w:pPr>
      <w:r w:rsidRPr="00D46821">
        <w:rPr>
          <w:sz w:val="28"/>
          <w:szCs w:val="28"/>
        </w:rPr>
        <w:t>Theo y học cổ truyền mất ngủ thuộc chứng thất miên do hoạt động không điều hòa của ngũ chí (thần, hồn, phách, ý, trí)</w:t>
      </w:r>
    </w:p>
    <w:p w:rsidR="00C801DF" w:rsidRPr="00D46821" w:rsidRDefault="00C801DF" w:rsidP="00E74608">
      <w:pPr>
        <w:spacing w:before="120"/>
        <w:ind w:firstLine="567"/>
        <w:jc w:val="both"/>
        <w:rPr>
          <w:sz w:val="28"/>
          <w:szCs w:val="28"/>
        </w:rPr>
      </w:pPr>
      <w:r w:rsidRPr="00D46821">
        <w:rPr>
          <w:sz w:val="28"/>
          <w:szCs w:val="28"/>
        </w:rPr>
        <w:t>Mục đích của điện châm điều trị mất ngủ là giúp người bệnh vào giấc ngủ dễ hơn đồng thời đảm bảo thời gian cũng như nâng cao chất lượng giấc ngủ.</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 Mất ngủ do tâm căn suy nhược</w:t>
      </w:r>
    </w:p>
    <w:p w:rsidR="00C801DF" w:rsidRPr="00D46821" w:rsidRDefault="00C801DF" w:rsidP="00E74608">
      <w:pPr>
        <w:spacing w:before="120"/>
        <w:ind w:firstLine="567"/>
        <w:jc w:val="both"/>
        <w:rPr>
          <w:sz w:val="28"/>
          <w:szCs w:val="28"/>
        </w:rPr>
      </w:pPr>
      <w:r w:rsidRPr="00D46821">
        <w:rPr>
          <w:sz w:val="28"/>
          <w:szCs w:val="28"/>
        </w:rPr>
        <w:t>- Điều trị kết hợp trong các bệnh thuộc thể khác</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Người bệnh mắc các chứng bệnh ưa chảy máu (không châm cứu được)</w:t>
      </w:r>
    </w:p>
    <w:p w:rsidR="00C801DF" w:rsidRPr="00D46821" w:rsidRDefault="00C801DF" w:rsidP="00E74608">
      <w:pPr>
        <w:spacing w:before="120"/>
        <w:ind w:firstLine="567"/>
        <w:jc w:val="both"/>
        <w:rPr>
          <w:b/>
          <w:sz w:val="28"/>
          <w:szCs w:val="28"/>
        </w:rPr>
      </w:pPr>
      <w:r w:rsidRPr="00D46821">
        <w:rPr>
          <w:b/>
          <w:sz w:val="28"/>
          <w:szCs w:val="28"/>
        </w:rPr>
        <w:t>4. CHUẨN BỊ</w:t>
      </w:r>
    </w:p>
    <w:p w:rsidR="0057334E" w:rsidRPr="00E74608" w:rsidRDefault="00C801DF" w:rsidP="00E74608">
      <w:pPr>
        <w:spacing w:before="120"/>
        <w:ind w:firstLine="567"/>
        <w:jc w:val="both"/>
        <w:rPr>
          <w:sz w:val="28"/>
          <w:szCs w:val="28"/>
          <w:lang w:val="vi-VN"/>
        </w:rPr>
      </w:pPr>
      <w:r w:rsidRPr="00E74608">
        <w:rPr>
          <w:sz w:val="28"/>
          <w:szCs w:val="28"/>
        </w:rPr>
        <w:t>4.1. Người thực hiện</w:t>
      </w:r>
      <w:r w:rsidR="0057334E" w:rsidRPr="00E74608">
        <w:rPr>
          <w:sz w:val="28"/>
          <w:szCs w:val="28"/>
          <w:lang w:val="vi-VN"/>
        </w:rPr>
        <w:t>:</w:t>
      </w:r>
    </w:p>
    <w:p w:rsidR="00C801DF" w:rsidRPr="00E74608" w:rsidRDefault="0057334E" w:rsidP="00E74608">
      <w:pPr>
        <w:spacing w:before="120"/>
        <w:ind w:firstLine="567"/>
        <w:jc w:val="both"/>
        <w:rPr>
          <w:sz w:val="28"/>
          <w:szCs w:val="28"/>
        </w:rPr>
      </w:pPr>
      <w:r w:rsidRPr="00E74608">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E74608">
        <w:rPr>
          <w:sz w:val="28"/>
          <w:szCs w:val="28"/>
        </w:rPr>
        <w:t>Giám đốc</w:t>
      </w:r>
      <w:r w:rsidRPr="00E74608">
        <w:rPr>
          <w:sz w:val="28"/>
          <w:szCs w:val="28"/>
        </w:rPr>
        <w:t xml:space="preserve"> Bệnh viện cho phép thực hiện</w:t>
      </w:r>
    </w:p>
    <w:p w:rsidR="00C801DF" w:rsidRPr="00E74608" w:rsidRDefault="00C801DF" w:rsidP="00E74608">
      <w:pPr>
        <w:spacing w:before="120"/>
        <w:ind w:firstLine="567"/>
        <w:jc w:val="both"/>
        <w:rPr>
          <w:sz w:val="28"/>
          <w:szCs w:val="28"/>
        </w:rPr>
      </w:pPr>
      <w:r w:rsidRPr="00E74608">
        <w:rPr>
          <w:sz w:val="28"/>
          <w:szCs w:val="28"/>
        </w:rPr>
        <w:t>4.2. Phương tiện</w:t>
      </w:r>
    </w:p>
    <w:p w:rsidR="00C801DF" w:rsidRPr="00E74608" w:rsidRDefault="00C801DF" w:rsidP="00E74608">
      <w:pPr>
        <w:spacing w:before="120"/>
        <w:ind w:firstLine="567"/>
        <w:jc w:val="both"/>
        <w:rPr>
          <w:sz w:val="28"/>
          <w:szCs w:val="28"/>
        </w:rPr>
      </w:pPr>
      <w:r w:rsidRPr="00E74608">
        <w:rPr>
          <w:sz w:val="28"/>
          <w:szCs w:val="28"/>
        </w:rPr>
        <w:t>- Bơm tiêm vô khuẩn, loại 5 ml dùng riêng cho từng người.</w:t>
      </w:r>
    </w:p>
    <w:p w:rsidR="00C801DF" w:rsidRPr="00E74608" w:rsidRDefault="00C801DF" w:rsidP="00E74608">
      <w:pPr>
        <w:spacing w:before="120"/>
        <w:ind w:firstLine="567"/>
        <w:jc w:val="both"/>
        <w:rPr>
          <w:sz w:val="28"/>
          <w:szCs w:val="28"/>
        </w:rPr>
      </w:pPr>
      <w:r w:rsidRPr="00E74608">
        <w:rPr>
          <w:sz w:val="28"/>
          <w:szCs w:val="28"/>
        </w:rPr>
        <w:t>- Thuốc theo y lệnh, có chỉ định tiêm bắp</w:t>
      </w:r>
    </w:p>
    <w:p w:rsidR="00C801DF" w:rsidRPr="00E74608" w:rsidRDefault="00C801DF" w:rsidP="00E74608">
      <w:pPr>
        <w:spacing w:before="120"/>
        <w:ind w:firstLine="567"/>
        <w:jc w:val="both"/>
        <w:rPr>
          <w:sz w:val="28"/>
          <w:szCs w:val="28"/>
        </w:rPr>
      </w:pPr>
      <w:r w:rsidRPr="00E74608">
        <w:rPr>
          <w:sz w:val="28"/>
          <w:szCs w:val="28"/>
        </w:rPr>
        <w:t>- Khay men, kẹp có mấu, bông, cồn 70</w:t>
      </w:r>
      <w:r w:rsidRPr="00E74608">
        <w:rPr>
          <w:sz w:val="28"/>
          <w:szCs w:val="28"/>
          <w:vertAlign w:val="superscript"/>
        </w:rPr>
        <w:t>0</w:t>
      </w:r>
      <w:r w:rsidRPr="00E74608">
        <w:rPr>
          <w:sz w:val="28"/>
          <w:szCs w:val="28"/>
        </w:rPr>
        <w:t>.</w:t>
      </w:r>
    </w:p>
    <w:p w:rsidR="00C801DF" w:rsidRPr="00E74608" w:rsidRDefault="00C801DF" w:rsidP="00E74608">
      <w:pPr>
        <w:spacing w:before="120"/>
        <w:ind w:firstLine="567"/>
        <w:jc w:val="both"/>
        <w:rPr>
          <w:sz w:val="28"/>
          <w:szCs w:val="28"/>
        </w:rPr>
      </w:pPr>
      <w:r w:rsidRPr="00E74608">
        <w:rPr>
          <w:sz w:val="28"/>
          <w:szCs w:val="28"/>
        </w:rPr>
        <w:t>4.3. Người bệnh</w:t>
      </w:r>
    </w:p>
    <w:p w:rsidR="00C801DF" w:rsidRPr="00D46821" w:rsidRDefault="00C801DF" w:rsidP="00E74608">
      <w:pPr>
        <w:spacing w:before="120"/>
        <w:ind w:firstLine="567"/>
        <w:jc w:val="both"/>
        <w:rPr>
          <w:sz w:val="28"/>
          <w:szCs w:val="28"/>
        </w:rPr>
      </w:pPr>
      <w:r w:rsidRPr="00D46821">
        <w:rPr>
          <w:sz w:val="28"/>
          <w:szCs w:val="28"/>
        </w:rPr>
        <w:t>- Người bệnh được khám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ngửa</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E74608" w:rsidRDefault="00C801DF" w:rsidP="00E74608">
      <w:pPr>
        <w:spacing w:before="120"/>
        <w:ind w:firstLine="567"/>
        <w:jc w:val="both"/>
        <w:rPr>
          <w:sz w:val="28"/>
          <w:szCs w:val="28"/>
        </w:rPr>
      </w:pPr>
      <w:r w:rsidRPr="00E74608">
        <w:rPr>
          <w:sz w:val="28"/>
          <w:szCs w:val="28"/>
        </w:rPr>
        <w:t>5.1. Phác đồ huyệt</w:t>
      </w:r>
    </w:p>
    <w:p w:rsidR="00C801DF" w:rsidRPr="00E74608" w:rsidRDefault="00C801DF" w:rsidP="00E74608">
      <w:pPr>
        <w:spacing w:before="120"/>
        <w:ind w:firstLine="567"/>
        <w:jc w:val="both"/>
        <w:rPr>
          <w:sz w:val="28"/>
          <w:szCs w:val="28"/>
        </w:rPr>
      </w:pPr>
      <w:r w:rsidRPr="00E74608">
        <w:rPr>
          <w:sz w:val="28"/>
          <w:szCs w:val="28"/>
        </w:rPr>
        <w:t>Thủy châm hai bên Phong trì</w:t>
      </w:r>
    </w:p>
    <w:p w:rsidR="00C801DF" w:rsidRPr="00E74608" w:rsidRDefault="00C801DF" w:rsidP="00E74608">
      <w:pPr>
        <w:spacing w:before="120"/>
        <w:ind w:firstLine="567"/>
        <w:jc w:val="both"/>
        <w:rPr>
          <w:sz w:val="28"/>
          <w:szCs w:val="28"/>
        </w:rPr>
      </w:pPr>
      <w:r w:rsidRPr="00E74608">
        <w:rPr>
          <w:sz w:val="28"/>
          <w:szCs w:val="28"/>
        </w:rPr>
        <w:t>- Nếu do Tâm huyết hư thủy hoặc tâm dương vượng thủy châm thêm huyệt Tâm du; Cách du</w:t>
      </w:r>
    </w:p>
    <w:p w:rsidR="00C801DF" w:rsidRPr="00E74608" w:rsidRDefault="00C801DF" w:rsidP="00E74608">
      <w:pPr>
        <w:spacing w:before="120"/>
        <w:ind w:firstLine="567"/>
        <w:jc w:val="both"/>
        <w:rPr>
          <w:sz w:val="28"/>
          <w:szCs w:val="28"/>
        </w:rPr>
      </w:pPr>
      <w:r w:rsidRPr="00E74608">
        <w:rPr>
          <w:sz w:val="28"/>
          <w:szCs w:val="28"/>
        </w:rPr>
        <w:t>- Nếu do Tâm Tỳ khuy tổn thủy châm huyệt Tâm du; Cách du; Túc tam lý.</w:t>
      </w:r>
    </w:p>
    <w:p w:rsidR="00C801DF" w:rsidRPr="00E74608" w:rsidRDefault="00C801DF" w:rsidP="00E74608">
      <w:pPr>
        <w:spacing w:before="120"/>
        <w:ind w:firstLine="567"/>
        <w:jc w:val="both"/>
        <w:rPr>
          <w:sz w:val="28"/>
          <w:szCs w:val="28"/>
        </w:rPr>
      </w:pPr>
      <w:r w:rsidRPr="00E74608">
        <w:rPr>
          <w:sz w:val="28"/>
          <w:szCs w:val="28"/>
        </w:rPr>
        <w:t>- Nếu do Tâm Thận bất giao thủy châm thêm huyệt Thận du.</w:t>
      </w:r>
    </w:p>
    <w:p w:rsidR="00C801DF" w:rsidRPr="00E74608" w:rsidRDefault="00C801DF" w:rsidP="00E74608">
      <w:pPr>
        <w:spacing w:before="120"/>
        <w:ind w:firstLine="567"/>
        <w:jc w:val="both"/>
        <w:rPr>
          <w:sz w:val="28"/>
          <w:szCs w:val="28"/>
        </w:rPr>
      </w:pPr>
      <w:r w:rsidRPr="00E74608">
        <w:rPr>
          <w:sz w:val="28"/>
          <w:szCs w:val="28"/>
        </w:rPr>
        <w:t>- Nếu do Can huyết hư thủy châm thêm huyệt Can du; Cách du</w:t>
      </w:r>
    </w:p>
    <w:p w:rsidR="00C801DF" w:rsidRPr="00E74608" w:rsidRDefault="00C801DF" w:rsidP="00E74608">
      <w:pPr>
        <w:spacing w:before="120"/>
        <w:ind w:firstLine="567"/>
        <w:jc w:val="both"/>
        <w:rPr>
          <w:sz w:val="28"/>
          <w:szCs w:val="28"/>
        </w:rPr>
      </w:pPr>
      <w:r w:rsidRPr="00E74608">
        <w:rPr>
          <w:sz w:val="28"/>
          <w:szCs w:val="28"/>
        </w:rPr>
        <w:t>- Nếu do Thận âm hư, Can, Đởm hỏa vượng thủy châm thêm huyệt Thận du; Can du; Cách du.</w:t>
      </w:r>
    </w:p>
    <w:p w:rsidR="00C801DF" w:rsidRPr="00E74608" w:rsidRDefault="00C801DF" w:rsidP="00E74608">
      <w:pPr>
        <w:spacing w:before="120"/>
        <w:ind w:firstLine="567"/>
        <w:jc w:val="both"/>
        <w:rPr>
          <w:sz w:val="28"/>
          <w:szCs w:val="28"/>
        </w:rPr>
      </w:pPr>
      <w:r w:rsidRPr="00E74608">
        <w:rPr>
          <w:sz w:val="28"/>
          <w:szCs w:val="28"/>
        </w:rPr>
        <w:lastRenderedPageBreak/>
        <w:t>- Nếu do Vị khí không điều hòa thủy châm thêm huyệt Thiên đột; Túc tam lý; Tỳ du; Vị du.</w:t>
      </w:r>
    </w:p>
    <w:p w:rsidR="00C801DF" w:rsidRPr="00E74608" w:rsidRDefault="00C801DF" w:rsidP="00E74608">
      <w:pPr>
        <w:spacing w:before="120"/>
        <w:ind w:firstLine="567"/>
        <w:jc w:val="both"/>
        <w:rPr>
          <w:sz w:val="28"/>
          <w:szCs w:val="28"/>
        </w:rPr>
      </w:pPr>
      <w:r w:rsidRPr="00E74608">
        <w:rPr>
          <w:sz w:val="28"/>
          <w:szCs w:val="28"/>
        </w:rPr>
        <w:t>5.2. Thủ thuật</w:t>
      </w:r>
    </w:p>
    <w:p w:rsidR="00C801DF" w:rsidRPr="00E74608" w:rsidRDefault="00C801DF" w:rsidP="00E74608">
      <w:pPr>
        <w:spacing w:before="120"/>
        <w:ind w:firstLine="567"/>
        <w:jc w:val="both"/>
        <w:rPr>
          <w:sz w:val="28"/>
          <w:szCs w:val="28"/>
        </w:rPr>
      </w:pPr>
      <w:r w:rsidRPr="00E74608">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E74608" w:rsidRDefault="00EE32F6" w:rsidP="00E74608">
      <w:pPr>
        <w:spacing w:before="120"/>
        <w:ind w:firstLine="567"/>
        <w:jc w:val="both"/>
        <w:rPr>
          <w:sz w:val="28"/>
          <w:szCs w:val="28"/>
        </w:rPr>
      </w:pPr>
      <w:r>
        <w:rPr>
          <w:sz w:val="28"/>
          <w:szCs w:val="28"/>
        </w:rPr>
        <w:t>Bước 3</w:t>
      </w:r>
      <w:r w:rsidR="00C801DF" w:rsidRPr="00E74608">
        <w:rPr>
          <w:sz w:val="28"/>
          <w:szCs w:val="28"/>
        </w:rPr>
        <w:t>. Tiến hành thủy châm Việc thủy châm vào huyệt vị phải nhẹ nhàng, dứt khoát theo các thì như sau</w:t>
      </w:r>
    </w:p>
    <w:p w:rsidR="00C801DF" w:rsidRPr="00E74608" w:rsidRDefault="00C801DF" w:rsidP="00E74608">
      <w:pPr>
        <w:spacing w:before="120"/>
        <w:ind w:firstLine="567"/>
        <w:jc w:val="both"/>
        <w:rPr>
          <w:sz w:val="28"/>
          <w:szCs w:val="28"/>
        </w:rPr>
      </w:pPr>
      <w:r w:rsidRPr="00E74608">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E74608" w:rsidRDefault="00C801DF" w:rsidP="00E74608">
      <w:pPr>
        <w:spacing w:before="120"/>
        <w:ind w:firstLine="567"/>
        <w:jc w:val="both"/>
        <w:rPr>
          <w:sz w:val="28"/>
          <w:szCs w:val="28"/>
        </w:rPr>
      </w:pPr>
      <w:r w:rsidRPr="00E74608">
        <w:rPr>
          <w:sz w:val="28"/>
          <w:szCs w:val="28"/>
        </w:rPr>
        <w:t>Thì 2 từ từ bơm thuốc vào huyệt, mỗi huyệt 1- 2 ml thuốc.</w:t>
      </w:r>
    </w:p>
    <w:p w:rsidR="00C801DF" w:rsidRPr="00E74608" w:rsidRDefault="00C801DF" w:rsidP="00E74608">
      <w:pPr>
        <w:spacing w:before="120"/>
        <w:ind w:firstLine="567"/>
        <w:jc w:val="both"/>
        <w:rPr>
          <w:sz w:val="28"/>
          <w:szCs w:val="28"/>
        </w:rPr>
      </w:pPr>
      <w:r w:rsidRPr="00E74608">
        <w:rPr>
          <w:sz w:val="28"/>
          <w:szCs w:val="28"/>
        </w:rPr>
        <w:t>Thì 3 Rút kim nhanh qua da, sát trùng vị trí tiêm.</w:t>
      </w:r>
    </w:p>
    <w:p w:rsidR="00C801DF" w:rsidRPr="00E74608" w:rsidRDefault="00C801DF" w:rsidP="00E74608">
      <w:pPr>
        <w:spacing w:before="120"/>
        <w:ind w:firstLine="567"/>
        <w:jc w:val="both"/>
        <w:rPr>
          <w:sz w:val="28"/>
          <w:szCs w:val="28"/>
        </w:rPr>
      </w:pPr>
      <w:r w:rsidRPr="00E74608">
        <w:rPr>
          <w:sz w:val="28"/>
          <w:szCs w:val="28"/>
        </w:rPr>
        <w:t>5.3. Liệu trình điều trị</w:t>
      </w:r>
    </w:p>
    <w:p w:rsidR="00C801DF" w:rsidRPr="00D46821" w:rsidRDefault="00C801DF" w:rsidP="00E74608">
      <w:pPr>
        <w:spacing w:before="120"/>
        <w:ind w:firstLine="567"/>
        <w:jc w:val="both"/>
        <w:rPr>
          <w:sz w:val="28"/>
          <w:szCs w:val="28"/>
        </w:rPr>
      </w:pPr>
      <w:r w:rsidRPr="00D46821">
        <w:rPr>
          <w:sz w:val="28"/>
          <w:szCs w:val="28"/>
        </w:rPr>
        <w:t>Thủy châm một ngày một lần, mỗi lần thủy châm vào 2- 3 huyệt.</w:t>
      </w:r>
    </w:p>
    <w:p w:rsidR="00C801DF" w:rsidRPr="00D46821" w:rsidRDefault="00C801DF" w:rsidP="00E74608">
      <w:pPr>
        <w:spacing w:before="120"/>
        <w:ind w:firstLine="567"/>
        <w:jc w:val="both"/>
        <w:rPr>
          <w:sz w:val="28"/>
          <w:szCs w:val="28"/>
        </w:rPr>
      </w:pPr>
      <w:r w:rsidRPr="00D46821">
        <w:rPr>
          <w:sz w:val="28"/>
          <w:szCs w:val="28"/>
        </w:rPr>
        <w:t>Một liệu trình điều trị từ 10-15 lần, có thể tiến hành 2-3 liệu trình liên tục.</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D46821" w:rsidRDefault="00C801DF" w:rsidP="00E74608">
      <w:pPr>
        <w:spacing w:before="120"/>
        <w:ind w:firstLine="567"/>
        <w:jc w:val="both"/>
        <w:rPr>
          <w:sz w:val="28"/>
          <w:szCs w:val="28"/>
        </w:rPr>
      </w:pPr>
    </w:p>
    <w:p w:rsidR="0057334E" w:rsidRDefault="0057334E" w:rsidP="00E74608">
      <w:pPr>
        <w:spacing w:after="160" w:line="259" w:lineRule="auto"/>
        <w:ind w:firstLine="567"/>
        <w:rPr>
          <w:b/>
          <w:sz w:val="28"/>
          <w:szCs w:val="28"/>
        </w:rPr>
      </w:pPr>
      <w:r>
        <w:rPr>
          <w:b/>
          <w:sz w:val="28"/>
          <w:szCs w:val="28"/>
        </w:rPr>
        <w:br w:type="page"/>
      </w:r>
    </w:p>
    <w:p w:rsidR="00C801DF" w:rsidRDefault="00C801DF" w:rsidP="003707EB">
      <w:pPr>
        <w:jc w:val="center"/>
        <w:rPr>
          <w:b/>
          <w:sz w:val="28"/>
          <w:szCs w:val="28"/>
        </w:rPr>
      </w:pPr>
      <w:r w:rsidRPr="00D46821">
        <w:rPr>
          <w:b/>
          <w:sz w:val="28"/>
          <w:szCs w:val="28"/>
        </w:rPr>
        <w:lastRenderedPageBreak/>
        <w:t>THỦY CHÂM ĐIỀU TRỊ STRESS</w:t>
      </w:r>
    </w:p>
    <w:p w:rsidR="00E74608" w:rsidRPr="00E74608" w:rsidRDefault="00E74608" w:rsidP="003707EB">
      <w:pPr>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Stress gặp ở mọi lứa tuổi, có thể bắt đầu bị từ 10 tuổi nhưng ít có ai đến điều trị trước 20 hoặc 30 tuổi. Tỷ lệ bệnh giữa nam và nữ ngang nhau.</w:t>
      </w:r>
    </w:p>
    <w:p w:rsidR="00C801DF" w:rsidRPr="00D46821" w:rsidRDefault="00C801DF" w:rsidP="00E74608">
      <w:pPr>
        <w:spacing w:before="120"/>
        <w:ind w:firstLine="567"/>
        <w:jc w:val="both"/>
        <w:rPr>
          <w:sz w:val="28"/>
          <w:szCs w:val="28"/>
        </w:rPr>
      </w:pPr>
      <w:r w:rsidRPr="00D46821">
        <w:rPr>
          <w:sz w:val="28"/>
          <w:szCs w:val="28"/>
        </w:rPr>
        <w:t>Stress là một bệnh được miêu tả trong phạm vi nhiều chứng bệnh của YHCT như “Kinh quý”; “Chính xung”; “Kiệu von</w:t>
      </w:r>
      <w:r w:rsidR="00E4303F">
        <w:rPr>
          <w:sz w:val="28"/>
          <w:szCs w:val="28"/>
        </w:rPr>
        <w:t>g” (quên); “Đầu thống”; Thất miên</w:t>
      </w:r>
      <w:r w:rsidRPr="00D46821">
        <w:rPr>
          <w:sz w:val="28"/>
          <w:szCs w:val="28"/>
        </w:rPr>
        <w:t>…</w:t>
      </w:r>
    </w:p>
    <w:p w:rsidR="00C801DF" w:rsidRPr="00D46821" w:rsidRDefault="00C801DF" w:rsidP="00E74608">
      <w:pPr>
        <w:spacing w:before="120"/>
        <w:ind w:firstLine="567"/>
        <w:jc w:val="both"/>
        <w:rPr>
          <w:sz w:val="28"/>
          <w:szCs w:val="28"/>
        </w:rPr>
      </w:pPr>
      <w:r w:rsidRPr="00D46821">
        <w:rPr>
          <w:sz w:val="28"/>
          <w:szCs w:val="28"/>
        </w:rPr>
        <w:t>Nguyên nhân do sang chấn về tinh thần (rối loạn tình chí) trên một trạng thái tinh thần yếu dẫn đến rối loạn công năng (tinh - thần - khí) của các tạng phủ đặc biệt là tạng Tâm, Can, Tỳ và Thận.</w:t>
      </w:r>
    </w:p>
    <w:p w:rsidR="00C801DF" w:rsidRPr="00D46821" w:rsidRDefault="00C801DF" w:rsidP="00E74608">
      <w:pPr>
        <w:spacing w:before="120"/>
        <w:ind w:firstLine="567"/>
        <w:jc w:val="both"/>
        <w:rPr>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Những bệnh nhân thường xuyên rối loạn lo âu quá mức ở một hoặc nhiều lĩnh vực kể cả những vấn đề thường ngày như</w:t>
      </w:r>
    </w:p>
    <w:p w:rsidR="00C801DF" w:rsidRPr="00D46821" w:rsidRDefault="00C801DF" w:rsidP="00E74608">
      <w:pPr>
        <w:spacing w:before="120"/>
        <w:ind w:firstLine="567"/>
        <w:jc w:val="both"/>
        <w:rPr>
          <w:sz w:val="28"/>
          <w:szCs w:val="28"/>
        </w:rPr>
      </w:pPr>
      <w:r w:rsidRPr="00D46821">
        <w:rPr>
          <w:sz w:val="28"/>
          <w:szCs w:val="28"/>
        </w:rPr>
        <w:t>- Các hoạt động giao cảm quá mức như chóng mặt, quay cuồng, khô đắng miệng, đánh trống ngực…</w:t>
      </w:r>
    </w:p>
    <w:p w:rsidR="00C801DF" w:rsidRPr="00D46821" w:rsidRDefault="00C801DF" w:rsidP="00E74608">
      <w:pPr>
        <w:spacing w:before="120"/>
        <w:ind w:firstLine="567"/>
        <w:jc w:val="both"/>
        <w:rPr>
          <w:sz w:val="28"/>
          <w:szCs w:val="28"/>
        </w:rPr>
      </w:pPr>
      <w:r w:rsidRPr="00D46821">
        <w:rPr>
          <w:sz w:val="28"/>
          <w:szCs w:val="28"/>
        </w:rPr>
        <w:t>- Các tác động của những kích thích quá mức như cảm giác đứng trên bờ vực thẳm, khó tập trung chú ý…</w:t>
      </w:r>
    </w:p>
    <w:p w:rsidR="00C801DF" w:rsidRPr="00D46821" w:rsidRDefault="00C801DF" w:rsidP="00E74608">
      <w:pPr>
        <w:spacing w:before="120"/>
        <w:ind w:firstLine="567"/>
        <w:jc w:val="both"/>
        <w:rPr>
          <w:sz w:val="28"/>
          <w:szCs w:val="28"/>
        </w:rPr>
      </w:pPr>
      <w:r w:rsidRPr="00D46821">
        <w:rPr>
          <w:sz w:val="28"/>
          <w:szCs w:val="28"/>
        </w:rPr>
        <w:t>- Mất ngủ, khó đi vào giấc ngủ, ngủ gà ban ngày…</w:t>
      </w:r>
    </w:p>
    <w:p w:rsidR="00E4303F" w:rsidRDefault="00C801DF" w:rsidP="00E74608">
      <w:pPr>
        <w:spacing w:before="120"/>
        <w:ind w:firstLine="567"/>
        <w:jc w:val="both"/>
        <w:rPr>
          <w:sz w:val="28"/>
          <w:szCs w:val="28"/>
        </w:rPr>
      </w:pPr>
      <w:r w:rsidRPr="00D46821">
        <w:rPr>
          <w:sz w:val="28"/>
          <w:szCs w:val="28"/>
        </w:rPr>
        <w:t>- Lạm dụng thuốc ngủ, thuốc an</w:t>
      </w:r>
      <w:r w:rsidR="00E4303F">
        <w:rPr>
          <w:sz w:val="28"/>
          <w:szCs w:val="28"/>
        </w:rPr>
        <w:t xml:space="preserve"> thần, lạm dụng chất kích thích.</w:t>
      </w:r>
    </w:p>
    <w:p w:rsidR="00C801DF" w:rsidRPr="00D46821" w:rsidRDefault="00C801DF" w:rsidP="00E74608">
      <w:pPr>
        <w:spacing w:before="120"/>
        <w:ind w:firstLine="567"/>
        <w:jc w:val="both"/>
        <w:rPr>
          <w:sz w:val="28"/>
          <w:szCs w:val="28"/>
        </w:rPr>
      </w:pPr>
      <w:r w:rsidRPr="00D46821">
        <w:rPr>
          <w:sz w:val="28"/>
          <w:szCs w:val="28"/>
        </w:rPr>
        <w:t>- Các triệu chứng về hô hấp như Ngộp thở, thở gấp, tức ngực...</w:t>
      </w:r>
    </w:p>
    <w:p w:rsidR="00C801DF" w:rsidRPr="00D46821" w:rsidRDefault="00C801DF" w:rsidP="00E74608">
      <w:pPr>
        <w:spacing w:before="120"/>
        <w:ind w:firstLine="567"/>
        <w:jc w:val="both"/>
        <w:rPr>
          <w:sz w:val="28"/>
          <w:szCs w:val="28"/>
        </w:rPr>
      </w:pPr>
      <w:r w:rsidRPr="00D46821">
        <w:rPr>
          <w:sz w:val="28"/>
          <w:szCs w:val="28"/>
        </w:rPr>
        <w:t>- Các triệu chứng về</w:t>
      </w:r>
      <w:r w:rsidR="00E4303F">
        <w:rPr>
          <w:sz w:val="28"/>
          <w:szCs w:val="28"/>
        </w:rPr>
        <w:t xml:space="preserve"> sinh dục - nội tiết</w:t>
      </w:r>
      <w:r w:rsidRPr="00D46821">
        <w:rPr>
          <w:sz w:val="28"/>
          <w:szCs w:val="28"/>
        </w:rPr>
        <w:t>, đái dắt, xuất tinh sớm, liệt dương…</w:t>
      </w:r>
    </w:p>
    <w:p w:rsidR="00C801DF" w:rsidRPr="00D46821" w:rsidRDefault="00C801DF" w:rsidP="00E74608">
      <w:pPr>
        <w:spacing w:before="120"/>
        <w:ind w:firstLine="567"/>
        <w:jc w:val="both"/>
        <w:rPr>
          <w:sz w:val="28"/>
          <w:szCs w:val="28"/>
        </w:rPr>
      </w:pPr>
      <w:r w:rsidRPr="00D46821">
        <w:rPr>
          <w:sz w:val="28"/>
          <w:szCs w:val="28"/>
        </w:rPr>
        <w:t>- Các triệu chứng về đường ruột ỉa chảy, táo bón, đau quặn bụng…</w:t>
      </w:r>
    </w:p>
    <w:p w:rsidR="00C801DF" w:rsidRPr="00D46821" w:rsidRDefault="00C801DF" w:rsidP="00E74608">
      <w:pPr>
        <w:spacing w:before="120"/>
        <w:ind w:firstLine="567"/>
        <w:jc w:val="both"/>
        <w:rPr>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 xml:space="preserve">- Những bệnh nhân bị </w:t>
      </w:r>
      <w:r w:rsidR="0057334E">
        <w:rPr>
          <w:sz w:val="28"/>
          <w:szCs w:val="28"/>
          <w:lang w:val="vi-VN"/>
        </w:rPr>
        <w:t>Strees</w:t>
      </w:r>
      <w:r w:rsidRPr="00D46821">
        <w:rPr>
          <w:sz w:val="28"/>
          <w:szCs w:val="28"/>
        </w:rPr>
        <w:t xml:space="preserve"> do một bệnh thực thể thuộc chuyên khoa Tim mạch (loạn nhịp tim…); Hô hấp (hen phế quản, viêm phế quản - phổi gây khó thở, tức ngực); Thần kinh, Bệnh tuyến giáp (Basedow)...</w:t>
      </w:r>
    </w:p>
    <w:p w:rsidR="00C801DF" w:rsidRPr="00D46821" w:rsidRDefault="00C801DF" w:rsidP="00E74608">
      <w:pPr>
        <w:spacing w:before="120"/>
        <w:ind w:firstLine="567"/>
        <w:jc w:val="both"/>
        <w:rPr>
          <w:sz w:val="28"/>
          <w:szCs w:val="28"/>
        </w:rPr>
      </w:pPr>
      <w:r w:rsidRPr="00D46821">
        <w:rPr>
          <w:sz w:val="28"/>
          <w:szCs w:val="28"/>
        </w:rPr>
        <w:t xml:space="preserve">- </w:t>
      </w:r>
      <w:r w:rsidR="0057334E" w:rsidRPr="00D46821">
        <w:rPr>
          <w:sz w:val="28"/>
          <w:szCs w:val="28"/>
        </w:rPr>
        <w:t xml:space="preserve">Những bệnh nhân bị </w:t>
      </w:r>
      <w:r w:rsidR="0057334E">
        <w:rPr>
          <w:sz w:val="28"/>
          <w:szCs w:val="28"/>
          <w:lang w:val="vi-VN"/>
        </w:rPr>
        <w:t>Strees</w:t>
      </w:r>
      <w:r w:rsidR="0057334E" w:rsidRPr="00D46821">
        <w:rPr>
          <w:sz w:val="28"/>
          <w:szCs w:val="28"/>
        </w:rPr>
        <w:t xml:space="preserve"> do</w:t>
      </w:r>
      <w:r w:rsidRPr="00D46821">
        <w:rPr>
          <w:sz w:val="28"/>
          <w:szCs w:val="28"/>
        </w:rPr>
        <w:t xml:space="preserve"> tác dụng phụ của một số thuốc như thuốc hạ huyết áp chẹn kênh can xi, thuốc dãn phế quản (theophiline)…</w:t>
      </w:r>
    </w:p>
    <w:p w:rsidR="00C801DF" w:rsidRPr="00D46821" w:rsidRDefault="00C801DF" w:rsidP="00E74608">
      <w:pPr>
        <w:spacing w:before="120"/>
        <w:ind w:firstLine="567"/>
        <w:jc w:val="both"/>
        <w:rPr>
          <w:sz w:val="28"/>
          <w:szCs w:val="28"/>
        </w:rPr>
      </w:pPr>
      <w:r w:rsidRPr="00D46821">
        <w:rPr>
          <w:b/>
          <w:sz w:val="28"/>
          <w:szCs w:val="28"/>
        </w:rPr>
        <w:t>4. CHUẨN BỊ</w:t>
      </w:r>
    </w:p>
    <w:p w:rsidR="0057334E" w:rsidRPr="00E74608" w:rsidRDefault="00C801DF" w:rsidP="00E74608">
      <w:pPr>
        <w:spacing w:before="120"/>
        <w:ind w:firstLine="567"/>
        <w:jc w:val="both"/>
        <w:rPr>
          <w:sz w:val="28"/>
          <w:szCs w:val="28"/>
          <w:lang w:val="vi-VN"/>
        </w:rPr>
      </w:pPr>
      <w:r w:rsidRPr="00E74608">
        <w:rPr>
          <w:sz w:val="28"/>
          <w:szCs w:val="28"/>
        </w:rPr>
        <w:t>4.1. Người thực hiện</w:t>
      </w:r>
      <w:r w:rsidR="0057334E" w:rsidRPr="00E74608">
        <w:rPr>
          <w:sz w:val="28"/>
          <w:szCs w:val="28"/>
          <w:lang w:val="vi-VN"/>
        </w:rPr>
        <w:t>:</w:t>
      </w:r>
    </w:p>
    <w:p w:rsidR="00C801DF" w:rsidRPr="00E74608" w:rsidRDefault="0057334E" w:rsidP="00E74608">
      <w:pPr>
        <w:spacing w:before="120"/>
        <w:ind w:firstLine="567"/>
        <w:jc w:val="both"/>
        <w:rPr>
          <w:sz w:val="28"/>
          <w:szCs w:val="28"/>
        </w:rPr>
      </w:pPr>
      <w:r w:rsidRPr="00E74608">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E74608">
        <w:rPr>
          <w:sz w:val="28"/>
          <w:szCs w:val="28"/>
        </w:rPr>
        <w:t>Giám đốc</w:t>
      </w:r>
      <w:r w:rsidRPr="00E74608">
        <w:rPr>
          <w:sz w:val="28"/>
          <w:szCs w:val="28"/>
        </w:rPr>
        <w:t xml:space="preserve"> Bệnh viện cho phép thực hiện</w:t>
      </w:r>
    </w:p>
    <w:p w:rsidR="00C801DF" w:rsidRPr="00E74608" w:rsidRDefault="00C801DF" w:rsidP="00E74608">
      <w:pPr>
        <w:spacing w:before="120"/>
        <w:ind w:firstLine="567"/>
        <w:jc w:val="both"/>
        <w:rPr>
          <w:sz w:val="28"/>
          <w:szCs w:val="28"/>
        </w:rPr>
      </w:pPr>
      <w:r w:rsidRPr="00E74608">
        <w:rPr>
          <w:sz w:val="28"/>
          <w:szCs w:val="28"/>
        </w:rPr>
        <w:t>4.2. Phương tiện</w:t>
      </w:r>
    </w:p>
    <w:p w:rsidR="00C801DF" w:rsidRPr="00E74608" w:rsidRDefault="00C801DF" w:rsidP="00E74608">
      <w:pPr>
        <w:spacing w:before="120"/>
        <w:ind w:firstLine="567"/>
        <w:jc w:val="both"/>
        <w:rPr>
          <w:sz w:val="28"/>
          <w:szCs w:val="28"/>
        </w:rPr>
      </w:pPr>
      <w:r w:rsidRPr="00E74608">
        <w:rPr>
          <w:sz w:val="28"/>
          <w:szCs w:val="28"/>
        </w:rPr>
        <w:t>- Bơm tiêm vô khuẩn, loại 5 ml dùng riêng cho từng người.</w:t>
      </w:r>
    </w:p>
    <w:p w:rsidR="00C801DF" w:rsidRPr="00E74608" w:rsidRDefault="00C801DF" w:rsidP="00E74608">
      <w:pPr>
        <w:spacing w:before="120"/>
        <w:ind w:firstLine="567"/>
        <w:jc w:val="both"/>
        <w:rPr>
          <w:sz w:val="28"/>
          <w:szCs w:val="28"/>
        </w:rPr>
      </w:pPr>
      <w:r w:rsidRPr="00E74608">
        <w:rPr>
          <w:sz w:val="28"/>
          <w:szCs w:val="28"/>
        </w:rPr>
        <w:t>- Thuốc theo y lệnh, có chỉ định tiêm bắp</w:t>
      </w:r>
    </w:p>
    <w:p w:rsidR="00C801DF" w:rsidRPr="00E74608" w:rsidRDefault="00C801DF" w:rsidP="00E74608">
      <w:pPr>
        <w:spacing w:before="120"/>
        <w:ind w:firstLine="567"/>
        <w:jc w:val="both"/>
        <w:rPr>
          <w:sz w:val="28"/>
          <w:szCs w:val="28"/>
        </w:rPr>
      </w:pPr>
      <w:r w:rsidRPr="00E74608">
        <w:rPr>
          <w:sz w:val="28"/>
          <w:szCs w:val="28"/>
        </w:rPr>
        <w:lastRenderedPageBreak/>
        <w:t>- Khay men, kẹp có mấu, bông, cồn 70</w:t>
      </w:r>
      <w:r w:rsidRPr="00E74608">
        <w:rPr>
          <w:sz w:val="28"/>
          <w:szCs w:val="28"/>
          <w:vertAlign w:val="superscript"/>
        </w:rPr>
        <w:t>0</w:t>
      </w:r>
      <w:r w:rsidRPr="00E74608">
        <w:rPr>
          <w:sz w:val="28"/>
          <w:szCs w:val="28"/>
        </w:rPr>
        <w:t>.</w:t>
      </w:r>
    </w:p>
    <w:p w:rsidR="00C801DF" w:rsidRPr="00E74608" w:rsidRDefault="00C801DF" w:rsidP="00E74608">
      <w:pPr>
        <w:spacing w:before="120"/>
        <w:ind w:firstLine="567"/>
        <w:jc w:val="both"/>
        <w:rPr>
          <w:sz w:val="28"/>
          <w:szCs w:val="28"/>
        </w:rPr>
      </w:pPr>
      <w:r w:rsidRPr="00E74608">
        <w:rPr>
          <w:sz w:val="28"/>
          <w:szCs w:val="28"/>
        </w:rPr>
        <w:t>4.3. Người bệnh</w:t>
      </w:r>
    </w:p>
    <w:p w:rsidR="00C801DF" w:rsidRPr="00D46821" w:rsidRDefault="00C801DF" w:rsidP="00E74608">
      <w:pPr>
        <w:spacing w:before="120"/>
        <w:ind w:firstLine="567"/>
        <w:jc w:val="both"/>
        <w:rPr>
          <w:sz w:val="28"/>
          <w:szCs w:val="28"/>
        </w:rPr>
      </w:pPr>
      <w:r w:rsidRPr="00E74608">
        <w:rPr>
          <w:sz w:val="28"/>
          <w:szCs w:val="28"/>
        </w:rPr>
        <w:t>- Người bệnh được khám</w:t>
      </w:r>
      <w:r w:rsidRPr="00D46821">
        <w:rPr>
          <w:sz w:val="28"/>
          <w:szCs w:val="28"/>
        </w:rPr>
        <w:t xml:space="preserve">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ngửa</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E74608" w:rsidRDefault="00C801DF" w:rsidP="00E74608">
      <w:pPr>
        <w:spacing w:before="120"/>
        <w:ind w:firstLine="567"/>
        <w:jc w:val="both"/>
        <w:rPr>
          <w:sz w:val="28"/>
          <w:szCs w:val="28"/>
        </w:rPr>
      </w:pPr>
      <w:r w:rsidRPr="00E74608">
        <w:rPr>
          <w:sz w:val="28"/>
          <w:szCs w:val="28"/>
        </w:rPr>
        <w:t>5.1. Phác đồ huyệt</w:t>
      </w:r>
    </w:p>
    <w:p w:rsidR="00C801DF" w:rsidRPr="00E74608" w:rsidRDefault="00C801DF" w:rsidP="00E74608">
      <w:pPr>
        <w:spacing w:before="120"/>
        <w:ind w:firstLine="567"/>
        <w:jc w:val="both"/>
        <w:rPr>
          <w:sz w:val="28"/>
          <w:szCs w:val="28"/>
        </w:rPr>
      </w:pPr>
      <w:r w:rsidRPr="00E74608">
        <w:rPr>
          <w:sz w:val="28"/>
          <w:szCs w:val="28"/>
        </w:rPr>
        <w:t>Thủy châm hai bên Phong trì</w:t>
      </w:r>
    </w:p>
    <w:p w:rsidR="00C801DF" w:rsidRPr="00E74608" w:rsidRDefault="00C801DF" w:rsidP="00E74608">
      <w:pPr>
        <w:spacing w:before="120"/>
        <w:ind w:firstLine="567"/>
        <w:jc w:val="both"/>
        <w:rPr>
          <w:sz w:val="28"/>
          <w:szCs w:val="28"/>
        </w:rPr>
      </w:pPr>
      <w:r w:rsidRPr="00E74608">
        <w:rPr>
          <w:sz w:val="28"/>
          <w:szCs w:val="28"/>
        </w:rPr>
        <w:t>- Nếu do can và tâm khí uất kết thủy châm thêm Tâm du; Cách du</w:t>
      </w:r>
    </w:p>
    <w:p w:rsidR="00C801DF" w:rsidRPr="00E74608" w:rsidRDefault="00C801DF" w:rsidP="00E74608">
      <w:pPr>
        <w:spacing w:before="120"/>
        <w:ind w:firstLine="567"/>
        <w:jc w:val="both"/>
        <w:rPr>
          <w:sz w:val="28"/>
          <w:szCs w:val="28"/>
        </w:rPr>
      </w:pPr>
      <w:r w:rsidRPr="00E74608">
        <w:rPr>
          <w:sz w:val="28"/>
          <w:szCs w:val="28"/>
        </w:rPr>
        <w:t>- Nếu do âm hư hỏa vượng thủy châm thêm Thận du; Túc tam lý Khúc trì</w:t>
      </w:r>
    </w:p>
    <w:p w:rsidR="00C801DF" w:rsidRPr="00E74608" w:rsidRDefault="00C801DF" w:rsidP="00E74608">
      <w:pPr>
        <w:spacing w:before="120"/>
        <w:ind w:firstLine="567"/>
        <w:jc w:val="both"/>
        <w:rPr>
          <w:sz w:val="28"/>
          <w:szCs w:val="28"/>
        </w:rPr>
      </w:pPr>
      <w:r w:rsidRPr="00E74608">
        <w:rPr>
          <w:sz w:val="28"/>
          <w:szCs w:val="28"/>
        </w:rPr>
        <w:t>- Nếu do Tâm - Tỳ khuy tổn thủy châm thêm Tâm du; Cách du; Túc tam lý.</w:t>
      </w:r>
    </w:p>
    <w:p w:rsidR="00C801DF" w:rsidRPr="00E74608" w:rsidRDefault="00C801DF" w:rsidP="00E74608">
      <w:pPr>
        <w:spacing w:before="120"/>
        <w:ind w:firstLine="567"/>
        <w:jc w:val="both"/>
        <w:rPr>
          <w:sz w:val="28"/>
          <w:szCs w:val="28"/>
        </w:rPr>
      </w:pPr>
      <w:r w:rsidRPr="00E74608">
        <w:rPr>
          <w:sz w:val="28"/>
          <w:szCs w:val="28"/>
        </w:rPr>
        <w:t>- Nếu do thận âm, thận dương lưỡng hư thủy châm thêm Quan nguyên; Thận du; Mệnh môn</w:t>
      </w:r>
    </w:p>
    <w:p w:rsidR="00C801DF" w:rsidRPr="00E74608" w:rsidRDefault="00C801DF" w:rsidP="00E74608">
      <w:pPr>
        <w:spacing w:before="120"/>
        <w:ind w:firstLine="567"/>
        <w:jc w:val="both"/>
        <w:rPr>
          <w:sz w:val="28"/>
          <w:szCs w:val="28"/>
        </w:rPr>
      </w:pPr>
      <w:r w:rsidRPr="00E74608">
        <w:rPr>
          <w:sz w:val="28"/>
          <w:szCs w:val="28"/>
        </w:rPr>
        <w:t>5.2. Thủ thuật</w:t>
      </w:r>
    </w:p>
    <w:p w:rsidR="00C801DF" w:rsidRPr="00E74608" w:rsidRDefault="00C801DF" w:rsidP="00E74608">
      <w:pPr>
        <w:spacing w:before="120"/>
        <w:ind w:firstLine="567"/>
        <w:jc w:val="both"/>
        <w:rPr>
          <w:sz w:val="28"/>
          <w:szCs w:val="28"/>
        </w:rPr>
      </w:pPr>
      <w:r w:rsidRPr="00E74608">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E74608" w:rsidRDefault="00EE32F6" w:rsidP="00E74608">
      <w:pPr>
        <w:spacing w:before="120"/>
        <w:ind w:firstLine="567"/>
        <w:jc w:val="both"/>
        <w:rPr>
          <w:sz w:val="28"/>
          <w:szCs w:val="28"/>
        </w:rPr>
      </w:pPr>
      <w:r>
        <w:rPr>
          <w:sz w:val="28"/>
          <w:szCs w:val="28"/>
        </w:rPr>
        <w:t>Bước 3</w:t>
      </w:r>
      <w:r w:rsidR="00C801DF" w:rsidRPr="00E74608">
        <w:rPr>
          <w:sz w:val="28"/>
          <w:szCs w:val="28"/>
        </w:rPr>
        <w:t>. Tiến hành thủy châm Việc thủy châm vào huyệt vị phải nhẹ nhàng, dứt khoát theo các thì như sau</w:t>
      </w:r>
    </w:p>
    <w:p w:rsidR="00C801DF" w:rsidRPr="00E4303F" w:rsidRDefault="00C801DF" w:rsidP="00E74608">
      <w:pPr>
        <w:spacing w:before="120"/>
        <w:ind w:firstLine="567"/>
        <w:jc w:val="both"/>
        <w:rPr>
          <w:spacing w:val="-8"/>
          <w:sz w:val="28"/>
          <w:szCs w:val="28"/>
        </w:rPr>
      </w:pPr>
      <w:r w:rsidRPr="00E4303F">
        <w:rPr>
          <w:spacing w:val="-8"/>
          <w:sz w:val="28"/>
          <w:szCs w:val="28"/>
        </w:rPr>
        <w:t>Thì 1 dùng hai ngón tay ấn và căng da vùng huyệt, sau đó tiến kim qua da vùng huyệt nhanh, dứt khoát vào đến huyệt, bệnh nhân thấy cảm gi</w:t>
      </w:r>
      <w:r w:rsidR="00E4303F" w:rsidRPr="00E4303F">
        <w:rPr>
          <w:spacing w:val="-8"/>
          <w:sz w:val="28"/>
          <w:szCs w:val="28"/>
        </w:rPr>
        <w:t>ác tức nặng tại vị trí kim châm</w:t>
      </w:r>
    </w:p>
    <w:p w:rsidR="00C801DF" w:rsidRPr="00E74608" w:rsidRDefault="00C801DF" w:rsidP="00E74608">
      <w:pPr>
        <w:spacing w:before="120"/>
        <w:ind w:firstLine="567"/>
        <w:jc w:val="both"/>
        <w:rPr>
          <w:sz w:val="28"/>
          <w:szCs w:val="28"/>
        </w:rPr>
      </w:pPr>
      <w:r w:rsidRPr="00E74608">
        <w:rPr>
          <w:sz w:val="28"/>
          <w:szCs w:val="28"/>
        </w:rPr>
        <w:t>Thì 2 từ từ bơm thuốc vào huyệt, mỗi huyệt 1- 2 ml thuốc.</w:t>
      </w:r>
    </w:p>
    <w:p w:rsidR="00C801DF" w:rsidRPr="00E74608" w:rsidRDefault="00C801DF" w:rsidP="00E74608">
      <w:pPr>
        <w:spacing w:before="120"/>
        <w:ind w:firstLine="567"/>
        <w:jc w:val="both"/>
        <w:rPr>
          <w:sz w:val="28"/>
          <w:szCs w:val="28"/>
        </w:rPr>
      </w:pPr>
      <w:r w:rsidRPr="00E74608">
        <w:rPr>
          <w:sz w:val="28"/>
          <w:szCs w:val="28"/>
        </w:rPr>
        <w:t>Thì 3 Rút kim nhanh qua da, sát trùng vị trí tiêm.</w:t>
      </w:r>
    </w:p>
    <w:p w:rsidR="00C801DF" w:rsidRPr="00E74608" w:rsidRDefault="00C801DF" w:rsidP="00E74608">
      <w:pPr>
        <w:spacing w:before="120"/>
        <w:ind w:firstLine="567"/>
        <w:jc w:val="both"/>
        <w:rPr>
          <w:sz w:val="28"/>
          <w:szCs w:val="28"/>
        </w:rPr>
      </w:pPr>
      <w:r w:rsidRPr="00E74608">
        <w:rPr>
          <w:sz w:val="28"/>
          <w:szCs w:val="28"/>
        </w:rPr>
        <w:t>5.3. Liệu trình điều trị</w:t>
      </w:r>
    </w:p>
    <w:p w:rsidR="00C801DF" w:rsidRPr="00D46821" w:rsidRDefault="00C801DF" w:rsidP="00E74608">
      <w:pPr>
        <w:spacing w:before="120"/>
        <w:ind w:firstLine="567"/>
        <w:jc w:val="both"/>
        <w:rPr>
          <w:sz w:val="28"/>
          <w:szCs w:val="28"/>
        </w:rPr>
      </w:pPr>
      <w:r w:rsidRPr="00E74608">
        <w:rPr>
          <w:sz w:val="28"/>
          <w:szCs w:val="28"/>
        </w:rPr>
        <w:t>Thủy châm một ngày một lần, mỗi lần thủy châm</w:t>
      </w:r>
      <w:r w:rsidRPr="00D46821">
        <w:rPr>
          <w:sz w:val="28"/>
          <w:szCs w:val="28"/>
        </w:rPr>
        <w:t xml:space="preserve"> vào 2- 3 huyệt.</w:t>
      </w:r>
    </w:p>
    <w:p w:rsidR="00C801DF" w:rsidRPr="00D46821" w:rsidRDefault="00C801DF" w:rsidP="00E74608">
      <w:pPr>
        <w:spacing w:before="120"/>
        <w:ind w:firstLine="567"/>
        <w:jc w:val="both"/>
        <w:rPr>
          <w:sz w:val="28"/>
          <w:szCs w:val="28"/>
        </w:rPr>
      </w:pPr>
      <w:r w:rsidRPr="00D46821">
        <w:rPr>
          <w:sz w:val="28"/>
          <w:szCs w:val="28"/>
        </w:rPr>
        <w:t>Một liệu trình điều trị từ 10-15 lần, có thể tiến hành 2-3 liệu trình liên tục.</w:t>
      </w:r>
    </w:p>
    <w:p w:rsidR="00C801DF" w:rsidRPr="00D46821" w:rsidRDefault="00C801DF" w:rsidP="00E74608">
      <w:pPr>
        <w:spacing w:before="120"/>
        <w:ind w:firstLine="567"/>
        <w:jc w:val="both"/>
        <w:rPr>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w:t>
      </w:r>
      <w:r w:rsidR="00E4303F">
        <w:rPr>
          <w:sz w:val="28"/>
          <w:szCs w:val="28"/>
          <w:lang w:val="vi-VN"/>
        </w:rPr>
        <w:t>:</w:t>
      </w:r>
      <w:r w:rsidR="00F1045D">
        <w:rPr>
          <w:sz w:val="28"/>
          <w:szCs w:val="28"/>
        </w:rPr>
        <w:t xml:space="preserve"> H</w:t>
      </w:r>
      <w:r w:rsidRPr="00897F5B">
        <w:rPr>
          <w:sz w:val="28"/>
          <w:szCs w:val="28"/>
        </w:rPr>
        <w:t>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57334E" w:rsidRPr="00E4303F" w:rsidRDefault="00FE7D21" w:rsidP="00E4303F">
      <w:pPr>
        <w:spacing w:before="120"/>
        <w:ind w:firstLine="567"/>
        <w:jc w:val="both"/>
        <w:rPr>
          <w:sz w:val="28"/>
          <w:szCs w:val="28"/>
        </w:rPr>
      </w:pPr>
      <w:r w:rsidRPr="00897F5B">
        <w:rPr>
          <w:sz w:val="28"/>
          <w:szCs w:val="28"/>
        </w:rPr>
        <w:t>- Chảy máu khi rút kim dùng bông vô khuẩn ấn tại chỗ, không day.</w:t>
      </w:r>
    </w:p>
    <w:p w:rsidR="00C801DF" w:rsidRDefault="00C801DF" w:rsidP="00E74608">
      <w:pPr>
        <w:spacing w:before="120"/>
        <w:jc w:val="center"/>
        <w:rPr>
          <w:b/>
          <w:sz w:val="28"/>
          <w:szCs w:val="28"/>
        </w:rPr>
      </w:pPr>
      <w:r w:rsidRPr="00D46821">
        <w:rPr>
          <w:b/>
          <w:sz w:val="28"/>
          <w:szCs w:val="28"/>
        </w:rPr>
        <w:lastRenderedPageBreak/>
        <w:t>THỦY CHÂM ĐIỀU TRỊ NẤC</w:t>
      </w:r>
    </w:p>
    <w:p w:rsidR="00E74608" w:rsidRPr="00E74608" w:rsidRDefault="00E74608" w:rsidP="00E74608">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b/>
          <w:sz w:val="28"/>
          <w:szCs w:val="28"/>
        </w:rPr>
      </w:pPr>
      <w:r w:rsidRPr="00D46821">
        <w:rPr>
          <w:sz w:val="28"/>
          <w:szCs w:val="28"/>
        </w:rPr>
        <w:t>Thủy châm các huyệt vị theo phác đồ nhằm cắt cơn nấc và hết nấc.</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 Nấc do uất ức, căng thẳng thần kinh.</w:t>
      </w:r>
    </w:p>
    <w:p w:rsidR="00C801DF" w:rsidRPr="00D46821" w:rsidRDefault="00C801DF" w:rsidP="00E74608">
      <w:pPr>
        <w:spacing w:before="120"/>
        <w:ind w:firstLine="567"/>
        <w:jc w:val="both"/>
        <w:rPr>
          <w:sz w:val="28"/>
          <w:szCs w:val="28"/>
        </w:rPr>
      </w:pPr>
      <w:r w:rsidRPr="00D46821">
        <w:rPr>
          <w:sz w:val="28"/>
          <w:szCs w:val="28"/>
        </w:rPr>
        <w:t>- Nấc do ăn uống.</w:t>
      </w:r>
    </w:p>
    <w:p w:rsidR="00C801DF" w:rsidRPr="00D46821" w:rsidRDefault="00C801DF" w:rsidP="00E74608">
      <w:pPr>
        <w:spacing w:before="120"/>
        <w:ind w:firstLine="567"/>
        <w:jc w:val="both"/>
        <w:rPr>
          <w:sz w:val="28"/>
          <w:szCs w:val="28"/>
        </w:rPr>
      </w:pPr>
      <w:r w:rsidRPr="00D46821">
        <w:rPr>
          <w:sz w:val="28"/>
          <w:szCs w:val="28"/>
        </w:rPr>
        <w:t>- Nấc do lạnh.</w:t>
      </w:r>
    </w:p>
    <w:p w:rsidR="00C801DF" w:rsidRPr="00D46821" w:rsidRDefault="00C801DF" w:rsidP="00E74608">
      <w:pPr>
        <w:spacing w:before="120"/>
        <w:ind w:firstLine="567"/>
        <w:jc w:val="both"/>
        <w:rPr>
          <w:b/>
          <w:sz w:val="28"/>
          <w:szCs w:val="28"/>
        </w:rPr>
      </w:pPr>
      <w:r w:rsidRPr="00D46821">
        <w:rPr>
          <w:sz w:val="28"/>
          <w:szCs w:val="28"/>
        </w:rPr>
        <w:t>- Nấc sau phẫu thuật ổ bụng.</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 Nấc do khối u chèn ép</w:t>
      </w:r>
    </w:p>
    <w:p w:rsidR="00C801DF" w:rsidRPr="00D46821" w:rsidRDefault="00C801DF" w:rsidP="00E74608">
      <w:pPr>
        <w:spacing w:before="120"/>
        <w:ind w:firstLine="567"/>
        <w:jc w:val="both"/>
        <w:rPr>
          <w:sz w:val="28"/>
          <w:szCs w:val="28"/>
        </w:rPr>
      </w:pPr>
      <w:r w:rsidRPr="00D46821">
        <w:rPr>
          <w:sz w:val="28"/>
          <w:szCs w:val="28"/>
        </w:rPr>
        <w:t>- Nấc do ung thư di căn dạ dày.</w:t>
      </w:r>
    </w:p>
    <w:p w:rsidR="00C801DF" w:rsidRPr="00D46821" w:rsidRDefault="00C801DF" w:rsidP="00E74608">
      <w:pPr>
        <w:spacing w:before="120"/>
        <w:ind w:firstLine="567"/>
        <w:jc w:val="both"/>
        <w:rPr>
          <w:b/>
          <w:sz w:val="28"/>
          <w:szCs w:val="28"/>
        </w:rPr>
      </w:pPr>
      <w:r w:rsidRPr="00D46821">
        <w:rPr>
          <w:sz w:val="28"/>
          <w:szCs w:val="28"/>
        </w:rPr>
        <w:t>- Nấc do hẹp môn vị (bệnh loét dạ dày hành tá tràng có chỉ định ngoại khoa).</w:t>
      </w:r>
    </w:p>
    <w:p w:rsidR="00C801DF" w:rsidRPr="00D46821" w:rsidRDefault="00C801DF" w:rsidP="00E74608">
      <w:pPr>
        <w:spacing w:before="120"/>
        <w:ind w:firstLine="567"/>
        <w:jc w:val="both"/>
        <w:rPr>
          <w:b/>
          <w:sz w:val="28"/>
          <w:szCs w:val="28"/>
        </w:rPr>
      </w:pPr>
      <w:r w:rsidRPr="00D46821">
        <w:rPr>
          <w:b/>
          <w:sz w:val="28"/>
          <w:szCs w:val="28"/>
        </w:rPr>
        <w:t>4. CHUẨN BỊ</w:t>
      </w:r>
    </w:p>
    <w:p w:rsidR="00E74608" w:rsidRPr="00E74608" w:rsidRDefault="00C801DF" w:rsidP="00E74608">
      <w:pPr>
        <w:spacing w:before="120"/>
        <w:ind w:firstLine="567"/>
        <w:jc w:val="both"/>
        <w:rPr>
          <w:sz w:val="28"/>
          <w:szCs w:val="28"/>
          <w:lang w:val="vi-VN"/>
        </w:rPr>
      </w:pPr>
      <w:r w:rsidRPr="00E74608">
        <w:rPr>
          <w:sz w:val="28"/>
          <w:szCs w:val="28"/>
        </w:rPr>
        <w:t>4.1. Người thực hiện</w:t>
      </w:r>
      <w:r w:rsidR="00E74608" w:rsidRPr="00E74608">
        <w:rPr>
          <w:sz w:val="28"/>
          <w:szCs w:val="28"/>
          <w:lang w:val="vi-VN"/>
        </w:rPr>
        <w:t>:</w:t>
      </w:r>
    </w:p>
    <w:p w:rsidR="00C801DF" w:rsidRPr="00E74608" w:rsidRDefault="0057334E" w:rsidP="00E74608">
      <w:pPr>
        <w:spacing w:before="120"/>
        <w:ind w:firstLine="567"/>
        <w:jc w:val="both"/>
        <w:rPr>
          <w:sz w:val="28"/>
          <w:szCs w:val="28"/>
        </w:rPr>
      </w:pPr>
      <w:r w:rsidRPr="00E74608">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E74608">
        <w:rPr>
          <w:sz w:val="28"/>
          <w:szCs w:val="28"/>
        </w:rPr>
        <w:t>Giám đốc</w:t>
      </w:r>
      <w:r w:rsidRPr="00E74608">
        <w:rPr>
          <w:sz w:val="28"/>
          <w:szCs w:val="28"/>
        </w:rPr>
        <w:t xml:space="preserve"> Bệnh viện cho phép thực hiện</w:t>
      </w:r>
    </w:p>
    <w:p w:rsidR="00C801DF" w:rsidRPr="00E74608" w:rsidRDefault="00C801DF" w:rsidP="00E74608">
      <w:pPr>
        <w:spacing w:before="120"/>
        <w:ind w:firstLine="567"/>
        <w:jc w:val="both"/>
        <w:rPr>
          <w:sz w:val="28"/>
          <w:szCs w:val="28"/>
        </w:rPr>
      </w:pPr>
      <w:r w:rsidRPr="00E74608">
        <w:rPr>
          <w:sz w:val="28"/>
          <w:szCs w:val="28"/>
        </w:rPr>
        <w:t>4.2. Phương tiện</w:t>
      </w:r>
    </w:p>
    <w:p w:rsidR="00C801DF" w:rsidRPr="00E74608" w:rsidRDefault="00C801DF" w:rsidP="00E74608">
      <w:pPr>
        <w:spacing w:before="120"/>
        <w:ind w:firstLine="567"/>
        <w:jc w:val="both"/>
        <w:rPr>
          <w:sz w:val="28"/>
          <w:szCs w:val="28"/>
        </w:rPr>
      </w:pPr>
      <w:r w:rsidRPr="00E74608">
        <w:rPr>
          <w:sz w:val="28"/>
          <w:szCs w:val="28"/>
        </w:rPr>
        <w:t>- Bơm tiêm vô khuẩn, loại 5 ml dùng riêng cho từng người.</w:t>
      </w:r>
    </w:p>
    <w:p w:rsidR="00C801DF" w:rsidRPr="00E74608" w:rsidRDefault="00C801DF" w:rsidP="00E74608">
      <w:pPr>
        <w:spacing w:before="120"/>
        <w:ind w:firstLine="567"/>
        <w:jc w:val="both"/>
        <w:rPr>
          <w:sz w:val="28"/>
          <w:szCs w:val="28"/>
        </w:rPr>
      </w:pPr>
      <w:r w:rsidRPr="00E74608">
        <w:rPr>
          <w:sz w:val="28"/>
          <w:szCs w:val="28"/>
        </w:rPr>
        <w:t>- Thuốc theo y lệnh, có chỉ định tiêm bắp</w:t>
      </w:r>
    </w:p>
    <w:p w:rsidR="00C801DF" w:rsidRPr="00E74608" w:rsidRDefault="00C801DF" w:rsidP="00E74608">
      <w:pPr>
        <w:spacing w:before="120"/>
        <w:ind w:firstLine="567"/>
        <w:jc w:val="both"/>
        <w:rPr>
          <w:sz w:val="28"/>
          <w:szCs w:val="28"/>
        </w:rPr>
      </w:pPr>
      <w:r w:rsidRPr="00E74608">
        <w:rPr>
          <w:sz w:val="28"/>
          <w:szCs w:val="28"/>
        </w:rPr>
        <w:t>- Khay men, kẹp có mấu, bông, cồn 70</w:t>
      </w:r>
      <w:r w:rsidRPr="00E74608">
        <w:rPr>
          <w:sz w:val="28"/>
          <w:szCs w:val="28"/>
          <w:vertAlign w:val="superscript"/>
        </w:rPr>
        <w:t>0</w:t>
      </w:r>
      <w:r w:rsidRPr="00E74608">
        <w:rPr>
          <w:sz w:val="28"/>
          <w:szCs w:val="28"/>
        </w:rPr>
        <w:t>.</w:t>
      </w:r>
    </w:p>
    <w:p w:rsidR="00C801DF" w:rsidRPr="00E74608" w:rsidRDefault="00C801DF" w:rsidP="00E74608">
      <w:pPr>
        <w:spacing w:before="120"/>
        <w:ind w:firstLine="567"/>
        <w:jc w:val="both"/>
        <w:rPr>
          <w:sz w:val="28"/>
          <w:szCs w:val="28"/>
        </w:rPr>
      </w:pPr>
      <w:r w:rsidRPr="00E74608">
        <w:rPr>
          <w:sz w:val="28"/>
          <w:szCs w:val="28"/>
        </w:rPr>
        <w:t>4.3. Người bệnh</w:t>
      </w:r>
    </w:p>
    <w:p w:rsidR="00C801DF" w:rsidRPr="00E74608" w:rsidRDefault="00C801DF" w:rsidP="00E74608">
      <w:pPr>
        <w:spacing w:before="120"/>
        <w:ind w:firstLine="567"/>
        <w:jc w:val="both"/>
        <w:rPr>
          <w:sz w:val="28"/>
          <w:szCs w:val="28"/>
        </w:rPr>
      </w:pPr>
      <w:r w:rsidRPr="00E74608">
        <w:rPr>
          <w:sz w:val="28"/>
          <w:szCs w:val="28"/>
        </w:rPr>
        <w:t>- Người bệnh được khám và làm hồ sơ bệnh án theo quy định.</w:t>
      </w:r>
    </w:p>
    <w:p w:rsidR="00C801DF" w:rsidRPr="00E74608" w:rsidRDefault="00C801DF" w:rsidP="00E74608">
      <w:pPr>
        <w:spacing w:before="120"/>
        <w:ind w:firstLine="567"/>
        <w:jc w:val="both"/>
        <w:rPr>
          <w:sz w:val="28"/>
          <w:szCs w:val="28"/>
        </w:rPr>
      </w:pPr>
      <w:r w:rsidRPr="00E74608">
        <w:rPr>
          <w:sz w:val="28"/>
          <w:szCs w:val="28"/>
        </w:rPr>
        <w:t>- Tư thế nằm ngửa</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E74608" w:rsidRDefault="00C801DF" w:rsidP="00E74608">
      <w:pPr>
        <w:spacing w:before="120"/>
        <w:ind w:firstLine="567"/>
        <w:jc w:val="both"/>
        <w:rPr>
          <w:sz w:val="28"/>
          <w:szCs w:val="28"/>
        </w:rPr>
      </w:pPr>
      <w:r w:rsidRPr="00E74608">
        <w:rPr>
          <w:sz w:val="28"/>
          <w:szCs w:val="28"/>
        </w:rPr>
        <w:t>5.1. Phác đồ huyệt thủy châm</w:t>
      </w:r>
    </w:p>
    <w:p w:rsidR="0057334E" w:rsidRPr="00E74608" w:rsidRDefault="0057334E" w:rsidP="00E74608">
      <w:pPr>
        <w:spacing w:before="120"/>
        <w:ind w:firstLine="567"/>
        <w:jc w:val="both"/>
        <w:rPr>
          <w:sz w:val="28"/>
          <w:szCs w:val="28"/>
          <w:lang w:val="vi-VN"/>
        </w:rPr>
      </w:pPr>
      <w:r w:rsidRPr="00E74608">
        <w:rPr>
          <w:sz w:val="28"/>
          <w:szCs w:val="28"/>
          <w:lang w:val="vi-VN"/>
        </w:rPr>
        <w:t xml:space="preserve">Sử dụng huyệt </w:t>
      </w:r>
      <w:r w:rsidRPr="00E74608">
        <w:rPr>
          <w:sz w:val="28"/>
          <w:szCs w:val="28"/>
        </w:rPr>
        <w:t>hai bên</w:t>
      </w:r>
      <w:r w:rsidRPr="00E74608">
        <w:rPr>
          <w:sz w:val="28"/>
          <w:szCs w:val="28"/>
          <w:lang w:val="vi-VN"/>
        </w:rPr>
        <w:t xml:space="preserve"> như: </w:t>
      </w:r>
      <w:r w:rsidRPr="00E74608">
        <w:rPr>
          <w:sz w:val="28"/>
          <w:szCs w:val="28"/>
        </w:rPr>
        <w:t>Phong trì; Bách hội</w:t>
      </w:r>
      <w:r w:rsidRPr="00E74608">
        <w:rPr>
          <w:sz w:val="28"/>
          <w:szCs w:val="28"/>
          <w:lang w:val="vi-VN"/>
        </w:rPr>
        <w:t>;</w:t>
      </w:r>
      <w:r w:rsidRPr="00E74608">
        <w:rPr>
          <w:sz w:val="28"/>
          <w:szCs w:val="28"/>
        </w:rPr>
        <w:t xml:space="preserve"> Lương môn</w:t>
      </w:r>
      <w:r w:rsidRPr="00E74608">
        <w:rPr>
          <w:sz w:val="28"/>
          <w:szCs w:val="28"/>
          <w:lang w:val="vi-VN"/>
        </w:rPr>
        <w:t>;</w:t>
      </w:r>
      <w:r w:rsidRPr="00E74608">
        <w:rPr>
          <w:sz w:val="28"/>
          <w:szCs w:val="28"/>
        </w:rPr>
        <w:t xml:space="preserve"> Thiên đột</w:t>
      </w:r>
      <w:r w:rsidRPr="00E74608">
        <w:rPr>
          <w:sz w:val="28"/>
          <w:szCs w:val="28"/>
          <w:lang w:val="vi-VN"/>
        </w:rPr>
        <w:t>;</w:t>
      </w:r>
      <w:r w:rsidRPr="00E74608">
        <w:rPr>
          <w:sz w:val="28"/>
          <w:szCs w:val="28"/>
        </w:rPr>
        <w:t xml:space="preserve"> Thiên khu</w:t>
      </w:r>
      <w:r w:rsidRPr="00E74608">
        <w:rPr>
          <w:sz w:val="28"/>
          <w:szCs w:val="28"/>
          <w:lang w:val="vi-VN"/>
        </w:rPr>
        <w:t>;</w:t>
      </w:r>
      <w:r w:rsidRPr="00E74608">
        <w:rPr>
          <w:sz w:val="28"/>
          <w:szCs w:val="28"/>
        </w:rPr>
        <w:t xml:space="preserve"> Chương môn</w:t>
      </w:r>
    </w:p>
    <w:p w:rsidR="00C801DF" w:rsidRPr="00E74608" w:rsidRDefault="00C801DF" w:rsidP="00E74608">
      <w:pPr>
        <w:spacing w:before="120"/>
        <w:ind w:firstLine="567"/>
        <w:jc w:val="both"/>
        <w:rPr>
          <w:sz w:val="28"/>
          <w:szCs w:val="28"/>
        </w:rPr>
      </w:pPr>
      <w:r w:rsidRPr="00E74608">
        <w:rPr>
          <w:sz w:val="28"/>
          <w:szCs w:val="28"/>
        </w:rPr>
        <w:t>5.2. Thủ thuật</w:t>
      </w:r>
    </w:p>
    <w:p w:rsidR="00C801DF" w:rsidRPr="00E74608" w:rsidRDefault="00C801DF" w:rsidP="00E74608">
      <w:pPr>
        <w:spacing w:before="120"/>
        <w:ind w:firstLine="567"/>
        <w:jc w:val="both"/>
        <w:rPr>
          <w:sz w:val="28"/>
          <w:szCs w:val="28"/>
        </w:rPr>
      </w:pPr>
      <w:r w:rsidRPr="00E74608">
        <w:rPr>
          <w:sz w:val="28"/>
          <w:szCs w:val="28"/>
        </w:rPr>
        <w:t>Bước 1. Lấy thuốc vào bơm tiêm</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E74608" w:rsidRDefault="00EE32F6" w:rsidP="00E74608">
      <w:pPr>
        <w:spacing w:before="120"/>
        <w:ind w:firstLine="567"/>
        <w:jc w:val="both"/>
        <w:rPr>
          <w:sz w:val="28"/>
          <w:szCs w:val="28"/>
        </w:rPr>
      </w:pPr>
      <w:r>
        <w:rPr>
          <w:sz w:val="28"/>
          <w:szCs w:val="28"/>
        </w:rPr>
        <w:t>Bước 3</w:t>
      </w:r>
      <w:r w:rsidR="00C801DF" w:rsidRPr="00E74608">
        <w:rPr>
          <w:sz w:val="28"/>
          <w:szCs w:val="28"/>
        </w:rPr>
        <w:t>. Tiến hành thủy châm Việc thủy châm vào huyệt vị phải nhẹ nhàng, dứt khoát theo các thì như sau</w:t>
      </w:r>
    </w:p>
    <w:p w:rsidR="00C801DF" w:rsidRPr="00E74608" w:rsidRDefault="00C801DF" w:rsidP="00E74608">
      <w:pPr>
        <w:spacing w:before="120"/>
        <w:ind w:firstLine="567"/>
        <w:jc w:val="both"/>
        <w:rPr>
          <w:sz w:val="28"/>
          <w:szCs w:val="28"/>
        </w:rPr>
      </w:pPr>
      <w:r w:rsidRPr="00E74608">
        <w:rPr>
          <w:sz w:val="28"/>
          <w:szCs w:val="28"/>
        </w:rPr>
        <w:lastRenderedPageBreak/>
        <w:t>Thì 1 dùng hai ngón tay ấn và căng da vùng huyệt, sau đó tiến kim qua da vùng huyệt nhanh, dứt khoát vào đến huyệt, bệnh nhân thấy cảm giác tức nặng tại vị trí kim châm (cảm giác đắc khí)</w:t>
      </w:r>
    </w:p>
    <w:p w:rsidR="00C801DF" w:rsidRPr="00E74608" w:rsidRDefault="00C801DF" w:rsidP="00E74608">
      <w:pPr>
        <w:spacing w:before="120"/>
        <w:ind w:firstLine="567"/>
        <w:jc w:val="both"/>
        <w:rPr>
          <w:sz w:val="28"/>
          <w:szCs w:val="28"/>
        </w:rPr>
      </w:pPr>
      <w:r w:rsidRPr="00E74608">
        <w:rPr>
          <w:sz w:val="28"/>
          <w:szCs w:val="28"/>
        </w:rPr>
        <w:t>Thì 2 từ từ bơm thuốc vào huyệt, mỗi huyệt 1- 2 ml thuốc.</w:t>
      </w:r>
    </w:p>
    <w:p w:rsidR="00C801DF" w:rsidRPr="00E74608" w:rsidRDefault="00C801DF" w:rsidP="00E74608">
      <w:pPr>
        <w:spacing w:before="120"/>
        <w:ind w:firstLine="567"/>
        <w:jc w:val="both"/>
        <w:rPr>
          <w:sz w:val="28"/>
          <w:szCs w:val="28"/>
        </w:rPr>
      </w:pPr>
      <w:r w:rsidRPr="00E74608">
        <w:rPr>
          <w:sz w:val="28"/>
          <w:szCs w:val="28"/>
        </w:rPr>
        <w:t>Thì 3 Rút kim nhanh qua da, sát trùng vị trí tiêm.</w:t>
      </w:r>
    </w:p>
    <w:p w:rsidR="00C801DF" w:rsidRPr="00E74608" w:rsidRDefault="00C801DF" w:rsidP="00E74608">
      <w:pPr>
        <w:spacing w:before="120"/>
        <w:ind w:firstLine="567"/>
        <w:jc w:val="both"/>
        <w:rPr>
          <w:sz w:val="28"/>
          <w:szCs w:val="28"/>
        </w:rPr>
      </w:pPr>
      <w:r w:rsidRPr="00E74608">
        <w:rPr>
          <w:sz w:val="28"/>
          <w:szCs w:val="28"/>
        </w:rPr>
        <w:t>5.3. Liệu trình điều trị</w:t>
      </w:r>
    </w:p>
    <w:p w:rsidR="00C801DF" w:rsidRPr="00D46821" w:rsidRDefault="00C801DF" w:rsidP="00E74608">
      <w:pPr>
        <w:spacing w:before="120"/>
        <w:ind w:firstLine="567"/>
        <w:jc w:val="both"/>
        <w:rPr>
          <w:sz w:val="28"/>
          <w:szCs w:val="28"/>
        </w:rPr>
      </w:pPr>
      <w:r w:rsidRPr="00E74608">
        <w:rPr>
          <w:sz w:val="28"/>
          <w:szCs w:val="28"/>
        </w:rPr>
        <w:t>Thủy châm một ngày một lần, mỗi lần</w:t>
      </w:r>
      <w:r w:rsidRPr="00D46821">
        <w:rPr>
          <w:sz w:val="28"/>
          <w:szCs w:val="28"/>
        </w:rPr>
        <w:t xml:space="preserve"> thủy châm vào 2- 3 huyệt.</w:t>
      </w:r>
    </w:p>
    <w:p w:rsidR="00C801DF" w:rsidRPr="00D46821" w:rsidRDefault="00C801DF" w:rsidP="00E74608">
      <w:pPr>
        <w:spacing w:before="120"/>
        <w:ind w:firstLine="567"/>
        <w:jc w:val="both"/>
        <w:rPr>
          <w:sz w:val="28"/>
          <w:szCs w:val="28"/>
        </w:rPr>
      </w:pPr>
      <w:r w:rsidRPr="00D46821">
        <w:rPr>
          <w:sz w:val="28"/>
          <w:szCs w:val="28"/>
        </w:rPr>
        <w:t>Một liệu trình điều trị từ 5 -10 lần, có thể tiến hành 2-3 liệu trình liên tục.</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D46821" w:rsidRDefault="00C801DF" w:rsidP="00E74608">
      <w:pPr>
        <w:spacing w:before="120"/>
        <w:ind w:firstLine="567"/>
        <w:jc w:val="both"/>
        <w:rPr>
          <w:sz w:val="28"/>
          <w:szCs w:val="28"/>
        </w:rPr>
      </w:pPr>
    </w:p>
    <w:p w:rsidR="0057334E" w:rsidRDefault="0057334E" w:rsidP="00E74608">
      <w:pPr>
        <w:spacing w:after="160" w:line="259" w:lineRule="auto"/>
        <w:ind w:firstLine="567"/>
        <w:rPr>
          <w:b/>
          <w:sz w:val="28"/>
          <w:szCs w:val="28"/>
        </w:rPr>
      </w:pPr>
      <w:r>
        <w:rPr>
          <w:b/>
          <w:sz w:val="28"/>
          <w:szCs w:val="28"/>
        </w:rPr>
        <w:br w:type="page"/>
      </w:r>
    </w:p>
    <w:p w:rsidR="00C801DF" w:rsidRDefault="00C801DF" w:rsidP="00E74608">
      <w:pPr>
        <w:spacing w:before="120"/>
        <w:jc w:val="center"/>
        <w:rPr>
          <w:b/>
          <w:sz w:val="28"/>
          <w:szCs w:val="28"/>
        </w:rPr>
      </w:pPr>
      <w:r w:rsidRPr="00D46821">
        <w:rPr>
          <w:b/>
          <w:sz w:val="28"/>
          <w:szCs w:val="28"/>
        </w:rPr>
        <w:lastRenderedPageBreak/>
        <w:t>THỦY CHÂM ĐIỀU TRỊ CẢM MẠO VÀ CÚM</w:t>
      </w:r>
    </w:p>
    <w:p w:rsidR="00E74608" w:rsidRPr="00E74608" w:rsidRDefault="00E74608" w:rsidP="00E74608">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Cảm mạo xuất hiện bốn mùa nhưng hay gặp nhất vào mùa đông vì hàn tà nhiều và chính khí kém. Cúm thường xuất hiện vào xuân - hè và hay phát thành dịch.</w:t>
      </w:r>
    </w:p>
    <w:p w:rsidR="00C801DF" w:rsidRPr="00D46821" w:rsidRDefault="00C801DF" w:rsidP="00E74608">
      <w:pPr>
        <w:spacing w:before="120"/>
        <w:ind w:firstLine="567"/>
        <w:jc w:val="both"/>
        <w:rPr>
          <w:b/>
          <w:sz w:val="28"/>
          <w:szCs w:val="28"/>
        </w:rPr>
      </w:pPr>
      <w:r w:rsidRPr="00D46821">
        <w:rPr>
          <w:sz w:val="28"/>
          <w:szCs w:val="28"/>
        </w:rPr>
        <w:t>Phong hàn gây ra cảm mạo, phong nhiệt gây ra cúm. Phong hàn, phong nhiệt xâm phạm cơ thể qua da vào tạng phế làm vệ khí bị trở ngại, mất công năng tuyên giáng của phế nên phát sinh ra các triệu chứng như Ho, nhức đầu, ngạt và sổ mũi, sợ lạnh, sợ gió,</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 Cảm mạo phong hàn Sốt nhẹ, không có mồ hôi, sợ lạnh, nhức đầu, sổ mũi và ngạt mũi. Rêu lưỡi trắng mỏng, mạch phù - khẩn.</w:t>
      </w:r>
    </w:p>
    <w:p w:rsidR="00C801DF" w:rsidRPr="00D46821" w:rsidRDefault="00C801DF" w:rsidP="00E74608">
      <w:pPr>
        <w:spacing w:before="120"/>
        <w:ind w:firstLine="567"/>
        <w:jc w:val="both"/>
        <w:rPr>
          <w:b/>
          <w:sz w:val="28"/>
          <w:szCs w:val="28"/>
        </w:rPr>
      </w:pPr>
      <w:r w:rsidRPr="00D46821">
        <w:rPr>
          <w:sz w:val="28"/>
          <w:szCs w:val="28"/>
        </w:rPr>
        <w:t>- Cúm phong nhiệt Sốt cao, ra nhiều mồ hôi, nặng đầu, miệng và mũi khô, ho nhiều ra đờm có thể chảy máu cam. Rêu lưỡi vàng, mạch phù - sác</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b/>
          <w:sz w:val="28"/>
          <w:szCs w:val="28"/>
        </w:rPr>
      </w:pPr>
      <w:r w:rsidRPr="00D46821">
        <w:rPr>
          <w:sz w:val="28"/>
          <w:szCs w:val="28"/>
        </w:rPr>
        <w:t>- Sốt cao, kéo dài gây mất nước và rối loạn điện giải.</w:t>
      </w:r>
    </w:p>
    <w:p w:rsidR="00C801DF" w:rsidRPr="00D46821" w:rsidRDefault="00C801DF" w:rsidP="00E74608">
      <w:pPr>
        <w:spacing w:before="120"/>
        <w:ind w:firstLine="567"/>
        <w:jc w:val="both"/>
        <w:rPr>
          <w:b/>
          <w:sz w:val="28"/>
          <w:szCs w:val="28"/>
        </w:rPr>
      </w:pPr>
      <w:r w:rsidRPr="00D46821">
        <w:rPr>
          <w:b/>
          <w:sz w:val="28"/>
          <w:szCs w:val="28"/>
        </w:rPr>
        <w:t>4. CHUẨN BỊ</w:t>
      </w:r>
    </w:p>
    <w:p w:rsidR="0057334E" w:rsidRPr="00E74608" w:rsidRDefault="00C801DF" w:rsidP="00E74608">
      <w:pPr>
        <w:spacing w:before="120"/>
        <w:ind w:firstLine="567"/>
        <w:jc w:val="both"/>
        <w:rPr>
          <w:sz w:val="28"/>
          <w:szCs w:val="28"/>
          <w:lang w:val="vi-VN"/>
        </w:rPr>
      </w:pPr>
      <w:r w:rsidRPr="00E74608">
        <w:rPr>
          <w:sz w:val="28"/>
          <w:szCs w:val="28"/>
        </w:rPr>
        <w:t>4.1. Người thực hiện</w:t>
      </w:r>
      <w:r w:rsidR="0057334E" w:rsidRPr="00E74608">
        <w:rPr>
          <w:sz w:val="28"/>
          <w:szCs w:val="28"/>
          <w:lang w:val="vi-VN"/>
        </w:rPr>
        <w:t>:</w:t>
      </w:r>
    </w:p>
    <w:p w:rsidR="00C801DF" w:rsidRPr="00E74608" w:rsidRDefault="0057334E" w:rsidP="00E74608">
      <w:pPr>
        <w:spacing w:before="120"/>
        <w:ind w:firstLine="567"/>
        <w:jc w:val="both"/>
        <w:rPr>
          <w:sz w:val="28"/>
          <w:szCs w:val="28"/>
        </w:rPr>
      </w:pPr>
      <w:r w:rsidRPr="00E74608">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E74608">
        <w:rPr>
          <w:sz w:val="28"/>
          <w:szCs w:val="28"/>
        </w:rPr>
        <w:t>Giám đốc</w:t>
      </w:r>
      <w:r w:rsidRPr="00E74608">
        <w:rPr>
          <w:sz w:val="28"/>
          <w:szCs w:val="28"/>
        </w:rPr>
        <w:t xml:space="preserve"> Bệnh viện cho phép thực hiện</w:t>
      </w:r>
    </w:p>
    <w:p w:rsidR="00C801DF" w:rsidRPr="00E74608" w:rsidRDefault="00C801DF" w:rsidP="00E74608">
      <w:pPr>
        <w:spacing w:before="120"/>
        <w:ind w:firstLine="567"/>
        <w:jc w:val="both"/>
        <w:rPr>
          <w:sz w:val="28"/>
          <w:szCs w:val="28"/>
        </w:rPr>
      </w:pPr>
      <w:r w:rsidRPr="00E74608">
        <w:rPr>
          <w:sz w:val="28"/>
          <w:szCs w:val="28"/>
        </w:rPr>
        <w:t>4.2. Phương tiện</w:t>
      </w:r>
    </w:p>
    <w:p w:rsidR="00C801DF" w:rsidRPr="00E74608" w:rsidRDefault="00C801DF" w:rsidP="00E74608">
      <w:pPr>
        <w:spacing w:before="120"/>
        <w:ind w:firstLine="567"/>
        <w:jc w:val="both"/>
        <w:rPr>
          <w:sz w:val="28"/>
          <w:szCs w:val="28"/>
        </w:rPr>
      </w:pPr>
      <w:r w:rsidRPr="00E74608">
        <w:rPr>
          <w:sz w:val="28"/>
          <w:szCs w:val="28"/>
        </w:rPr>
        <w:t>- Bơm tiêm vô khuẩn, loại 5 ml dùng riêng cho từng người.</w:t>
      </w:r>
    </w:p>
    <w:p w:rsidR="00C801DF" w:rsidRPr="00E74608" w:rsidRDefault="00C801DF" w:rsidP="00E74608">
      <w:pPr>
        <w:spacing w:before="120"/>
        <w:ind w:firstLine="567"/>
        <w:jc w:val="both"/>
        <w:rPr>
          <w:sz w:val="28"/>
          <w:szCs w:val="28"/>
        </w:rPr>
      </w:pPr>
      <w:r w:rsidRPr="00E74608">
        <w:rPr>
          <w:sz w:val="28"/>
          <w:szCs w:val="28"/>
        </w:rPr>
        <w:t>- Thuốc theo y lệnh, có chỉ định tiêm bắp</w:t>
      </w:r>
    </w:p>
    <w:p w:rsidR="00C801DF" w:rsidRPr="00E74608" w:rsidRDefault="00C801DF" w:rsidP="00E74608">
      <w:pPr>
        <w:spacing w:before="120"/>
        <w:ind w:firstLine="567"/>
        <w:jc w:val="both"/>
        <w:rPr>
          <w:sz w:val="28"/>
          <w:szCs w:val="28"/>
        </w:rPr>
      </w:pPr>
      <w:r w:rsidRPr="00E74608">
        <w:rPr>
          <w:sz w:val="28"/>
          <w:szCs w:val="28"/>
        </w:rPr>
        <w:t>- Khay men, kẹp có mấu, bông, cồn 70</w:t>
      </w:r>
      <w:r w:rsidRPr="00E74608">
        <w:rPr>
          <w:sz w:val="28"/>
          <w:szCs w:val="28"/>
          <w:vertAlign w:val="superscript"/>
        </w:rPr>
        <w:t>0</w:t>
      </w:r>
      <w:r w:rsidRPr="00E74608">
        <w:rPr>
          <w:sz w:val="28"/>
          <w:szCs w:val="28"/>
        </w:rPr>
        <w:t>.</w:t>
      </w:r>
    </w:p>
    <w:p w:rsidR="00C801DF" w:rsidRPr="00E74608" w:rsidRDefault="00C801DF" w:rsidP="00E74608">
      <w:pPr>
        <w:spacing w:before="120"/>
        <w:ind w:firstLine="567"/>
        <w:jc w:val="both"/>
        <w:rPr>
          <w:sz w:val="28"/>
          <w:szCs w:val="28"/>
        </w:rPr>
      </w:pPr>
      <w:r w:rsidRPr="00E74608">
        <w:rPr>
          <w:sz w:val="28"/>
          <w:szCs w:val="28"/>
        </w:rPr>
        <w:t>4.3. Người bệnh</w:t>
      </w:r>
    </w:p>
    <w:p w:rsidR="00C801DF" w:rsidRPr="00E74608" w:rsidRDefault="00C801DF" w:rsidP="00E74608">
      <w:pPr>
        <w:spacing w:before="120"/>
        <w:ind w:firstLine="567"/>
        <w:jc w:val="both"/>
        <w:rPr>
          <w:sz w:val="28"/>
          <w:szCs w:val="28"/>
        </w:rPr>
      </w:pPr>
      <w:r w:rsidRPr="00E74608">
        <w:rPr>
          <w:sz w:val="28"/>
          <w:szCs w:val="28"/>
        </w:rPr>
        <w:t>- Người bệnh được khám và làm hồ sơ bệnh án theo quy định.</w:t>
      </w:r>
    </w:p>
    <w:p w:rsidR="00C801DF" w:rsidRPr="00E74608" w:rsidRDefault="00C801DF" w:rsidP="00E74608">
      <w:pPr>
        <w:spacing w:before="120"/>
        <w:ind w:firstLine="567"/>
        <w:jc w:val="both"/>
        <w:rPr>
          <w:sz w:val="28"/>
          <w:szCs w:val="28"/>
        </w:rPr>
      </w:pPr>
      <w:r w:rsidRPr="00E74608">
        <w:rPr>
          <w:sz w:val="28"/>
          <w:szCs w:val="28"/>
        </w:rPr>
        <w:t>- Tư thế nằm ngửa</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E74608" w:rsidRDefault="00C801DF" w:rsidP="00E74608">
      <w:pPr>
        <w:spacing w:before="120"/>
        <w:ind w:firstLine="567"/>
        <w:jc w:val="both"/>
        <w:rPr>
          <w:sz w:val="28"/>
          <w:szCs w:val="28"/>
        </w:rPr>
      </w:pPr>
      <w:r w:rsidRPr="00E74608">
        <w:rPr>
          <w:sz w:val="28"/>
          <w:szCs w:val="28"/>
        </w:rPr>
        <w:t>5.1. Phác đồ huyệt</w:t>
      </w:r>
    </w:p>
    <w:p w:rsidR="00C801DF" w:rsidRPr="00E74608" w:rsidRDefault="00C801DF" w:rsidP="00E74608">
      <w:pPr>
        <w:spacing w:before="120"/>
        <w:ind w:firstLine="567"/>
        <w:jc w:val="both"/>
        <w:rPr>
          <w:sz w:val="28"/>
          <w:szCs w:val="28"/>
        </w:rPr>
      </w:pPr>
      <w:r w:rsidRPr="00E74608">
        <w:rPr>
          <w:sz w:val="28"/>
          <w:szCs w:val="28"/>
        </w:rPr>
        <w:t>- Cảm mạo phong hàn Phong trì</w:t>
      </w:r>
    </w:p>
    <w:p w:rsidR="00C801DF" w:rsidRPr="00E74608" w:rsidRDefault="00C801DF" w:rsidP="00E74608">
      <w:pPr>
        <w:spacing w:before="120"/>
        <w:ind w:firstLine="567"/>
        <w:jc w:val="both"/>
        <w:rPr>
          <w:sz w:val="28"/>
          <w:szCs w:val="28"/>
        </w:rPr>
      </w:pPr>
      <w:r w:rsidRPr="00E74608">
        <w:rPr>
          <w:sz w:val="28"/>
          <w:szCs w:val="28"/>
        </w:rPr>
        <w:t>+ Nếu ngạt mũi, sổ mũi thủy châm thêm Quyền liêu.</w:t>
      </w:r>
    </w:p>
    <w:p w:rsidR="00C801DF" w:rsidRPr="00E74608" w:rsidRDefault="00C801DF" w:rsidP="00E74608">
      <w:pPr>
        <w:spacing w:before="120"/>
        <w:ind w:firstLine="567"/>
        <w:jc w:val="both"/>
        <w:rPr>
          <w:sz w:val="28"/>
          <w:szCs w:val="28"/>
        </w:rPr>
      </w:pPr>
      <w:r w:rsidRPr="00E74608">
        <w:rPr>
          <w:sz w:val="28"/>
          <w:szCs w:val="28"/>
        </w:rPr>
        <w:t>+ Nếu ho nhiều thủy châm thêm Thiên đột, Phế du</w:t>
      </w:r>
    </w:p>
    <w:p w:rsidR="00C801DF" w:rsidRPr="00E74608" w:rsidRDefault="00C801DF" w:rsidP="00E74608">
      <w:pPr>
        <w:spacing w:before="120"/>
        <w:ind w:firstLine="567"/>
        <w:jc w:val="both"/>
        <w:rPr>
          <w:sz w:val="28"/>
          <w:szCs w:val="28"/>
          <w:lang w:val="vi-VN"/>
        </w:rPr>
      </w:pPr>
      <w:r w:rsidRPr="00E74608">
        <w:rPr>
          <w:sz w:val="28"/>
          <w:szCs w:val="28"/>
        </w:rPr>
        <w:t>- Cảm mạo phong nhiệt</w:t>
      </w:r>
      <w:r w:rsidR="0057334E" w:rsidRPr="00E74608">
        <w:rPr>
          <w:sz w:val="28"/>
          <w:szCs w:val="28"/>
          <w:lang w:val="vi-VN"/>
        </w:rPr>
        <w:t xml:space="preserve"> dùng huyệt:</w:t>
      </w:r>
      <w:r w:rsidR="0057334E" w:rsidRPr="00E74608">
        <w:rPr>
          <w:sz w:val="28"/>
          <w:szCs w:val="28"/>
        </w:rPr>
        <w:t xml:space="preserve"> Túc tam lý</w:t>
      </w:r>
      <w:r w:rsidR="0057334E" w:rsidRPr="00E74608">
        <w:rPr>
          <w:sz w:val="28"/>
          <w:szCs w:val="28"/>
          <w:lang w:val="vi-VN"/>
        </w:rPr>
        <w:t>;</w:t>
      </w:r>
      <w:r w:rsidR="0057334E" w:rsidRPr="00E74608">
        <w:rPr>
          <w:sz w:val="28"/>
          <w:szCs w:val="28"/>
        </w:rPr>
        <w:t xml:space="preserve"> Khúc trì</w:t>
      </w:r>
      <w:r w:rsidR="0057334E" w:rsidRPr="00E74608">
        <w:rPr>
          <w:sz w:val="28"/>
          <w:szCs w:val="28"/>
          <w:lang w:val="vi-VN"/>
        </w:rPr>
        <w:t xml:space="preserve">; </w:t>
      </w:r>
      <w:r w:rsidR="0057334E" w:rsidRPr="00E74608">
        <w:rPr>
          <w:sz w:val="28"/>
          <w:szCs w:val="28"/>
        </w:rPr>
        <w:t>Phong trì</w:t>
      </w:r>
      <w:r w:rsidR="0057334E" w:rsidRPr="00E74608">
        <w:rPr>
          <w:sz w:val="28"/>
          <w:szCs w:val="28"/>
          <w:lang w:val="vi-VN"/>
        </w:rPr>
        <w:t>;</w:t>
      </w:r>
      <w:r w:rsidR="0057334E" w:rsidRPr="00E74608">
        <w:rPr>
          <w:sz w:val="28"/>
          <w:szCs w:val="28"/>
        </w:rPr>
        <w:t xml:space="preserve"> Trung phủ</w:t>
      </w:r>
    </w:p>
    <w:p w:rsidR="00C801DF" w:rsidRPr="00E74608" w:rsidRDefault="00C801DF" w:rsidP="00E74608">
      <w:pPr>
        <w:spacing w:before="120"/>
        <w:ind w:firstLine="567"/>
        <w:jc w:val="both"/>
        <w:rPr>
          <w:sz w:val="28"/>
          <w:szCs w:val="28"/>
        </w:rPr>
      </w:pPr>
      <w:r w:rsidRPr="00E74608">
        <w:rPr>
          <w:sz w:val="28"/>
          <w:szCs w:val="28"/>
        </w:rPr>
        <w:t>5.2. Thủ thuật</w:t>
      </w:r>
    </w:p>
    <w:p w:rsidR="00C801DF" w:rsidRPr="00E74608" w:rsidRDefault="00C801DF" w:rsidP="00E74608">
      <w:pPr>
        <w:spacing w:before="120"/>
        <w:ind w:firstLine="567"/>
        <w:jc w:val="both"/>
        <w:rPr>
          <w:sz w:val="28"/>
          <w:szCs w:val="28"/>
        </w:rPr>
      </w:pPr>
      <w:r w:rsidRPr="00E74608">
        <w:rPr>
          <w:sz w:val="28"/>
          <w:szCs w:val="28"/>
        </w:rPr>
        <w:lastRenderedPageBreak/>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E74608" w:rsidRDefault="00EE32F6" w:rsidP="00E74608">
      <w:pPr>
        <w:spacing w:before="120"/>
        <w:ind w:firstLine="567"/>
        <w:jc w:val="both"/>
        <w:rPr>
          <w:sz w:val="28"/>
          <w:szCs w:val="28"/>
        </w:rPr>
      </w:pPr>
      <w:r>
        <w:rPr>
          <w:sz w:val="28"/>
          <w:szCs w:val="28"/>
        </w:rPr>
        <w:t>Bước 3</w:t>
      </w:r>
      <w:r w:rsidR="00C801DF" w:rsidRPr="00E74608">
        <w:rPr>
          <w:sz w:val="28"/>
          <w:szCs w:val="28"/>
        </w:rPr>
        <w:t>. Tiến hành thủy châm Việc thủy châm vào huyệt vị phải nhẹ nhàng, dứt khoát theo các thì như sau</w:t>
      </w:r>
    </w:p>
    <w:p w:rsidR="00C801DF" w:rsidRPr="00E74608" w:rsidRDefault="00C801DF" w:rsidP="00E74608">
      <w:pPr>
        <w:spacing w:before="120"/>
        <w:ind w:firstLine="567"/>
        <w:jc w:val="both"/>
        <w:rPr>
          <w:sz w:val="28"/>
          <w:szCs w:val="28"/>
        </w:rPr>
      </w:pPr>
      <w:r w:rsidRPr="00E74608">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E74608" w:rsidRDefault="00C801DF" w:rsidP="00E74608">
      <w:pPr>
        <w:spacing w:before="120"/>
        <w:ind w:firstLine="567"/>
        <w:jc w:val="both"/>
        <w:rPr>
          <w:sz w:val="28"/>
          <w:szCs w:val="28"/>
        </w:rPr>
      </w:pPr>
      <w:r w:rsidRPr="00E74608">
        <w:rPr>
          <w:sz w:val="28"/>
          <w:szCs w:val="28"/>
        </w:rPr>
        <w:t>Thì 2 từ từ bơm thuốc vào huyệt, mỗi huyệt 1- 2 ml thuốc.</w:t>
      </w:r>
    </w:p>
    <w:p w:rsidR="00C801DF" w:rsidRPr="00E74608" w:rsidRDefault="00C801DF" w:rsidP="00E74608">
      <w:pPr>
        <w:spacing w:before="120"/>
        <w:ind w:firstLine="567"/>
        <w:jc w:val="both"/>
        <w:rPr>
          <w:sz w:val="28"/>
          <w:szCs w:val="28"/>
        </w:rPr>
      </w:pPr>
      <w:r w:rsidRPr="00E74608">
        <w:rPr>
          <w:sz w:val="28"/>
          <w:szCs w:val="28"/>
        </w:rPr>
        <w:t>Thì 3 Rút kim nhanh qua da, sát trùng vị trí tiêm.</w:t>
      </w:r>
    </w:p>
    <w:p w:rsidR="00C801DF" w:rsidRPr="00E74608" w:rsidRDefault="00C801DF" w:rsidP="00E74608">
      <w:pPr>
        <w:spacing w:before="120"/>
        <w:ind w:firstLine="567"/>
        <w:jc w:val="both"/>
        <w:rPr>
          <w:sz w:val="28"/>
          <w:szCs w:val="28"/>
        </w:rPr>
      </w:pPr>
      <w:r w:rsidRPr="00E74608">
        <w:rPr>
          <w:sz w:val="28"/>
          <w:szCs w:val="28"/>
        </w:rPr>
        <w:t>5.3. Liệu trình điều trị</w:t>
      </w:r>
    </w:p>
    <w:p w:rsidR="00C801DF" w:rsidRPr="00E74608" w:rsidRDefault="00C801DF" w:rsidP="00E74608">
      <w:pPr>
        <w:spacing w:before="120"/>
        <w:ind w:firstLine="567"/>
        <w:jc w:val="both"/>
        <w:rPr>
          <w:sz w:val="28"/>
          <w:szCs w:val="28"/>
        </w:rPr>
      </w:pPr>
      <w:r w:rsidRPr="00E74608">
        <w:rPr>
          <w:sz w:val="28"/>
          <w:szCs w:val="28"/>
        </w:rPr>
        <w:t>Thủy châm một ngày một lần, mỗi lần thủy châm vào 2- 3 huyệt.</w:t>
      </w:r>
    </w:p>
    <w:p w:rsidR="00C801DF" w:rsidRPr="00D46821" w:rsidRDefault="00C801DF" w:rsidP="00E74608">
      <w:pPr>
        <w:spacing w:before="120"/>
        <w:ind w:firstLine="567"/>
        <w:jc w:val="both"/>
        <w:rPr>
          <w:sz w:val="28"/>
          <w:szCs w:val="28"/>
        </w:rPr>
      </w:pPr>
      <w:r w:rsidRPr="00E74608">
        <w:rPr>
          <w:sz w:val="28"/>
          <w:szCs w:val="28"/>
        </w:rPr>
        <w:t>Một liệu trình điều trị từ 5 -</w:t>
      </w:r>
      <w:r w:rsidRPr="00D46821">
        <w:rPr>
          <w:sz w:val="28"/>
          <w:szCs w:val="28"/>
        </w:rPr>
        <w:t>10 lần, có thể tiến hành 2-3 liệu trình liên tục.</w:t>
      </w:r>
    </w:p>
    <w:p w:rsidR="00C801DF" w:rsidRPr="00D46821" w:rsidRDefault="00C801DF" w:rsidP="00E74608">
      <w:pPr>
        <w:spacing w:before="120"/>
        <w:ind w:firstLine="567"/>
        <w:jc w:val="both"/>
        <w:rPr>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D46821" w:rsidRDefault="00C801DF" w:rsidP="00E74608">
      <w:pPr>
        <w:spacing w:before="120"/>
        <w:ind w:firstLine="567"/>
        <w:jc w:val="both"/>
        <w:rPr>
          <w:sz w:val="28"/>
          <w:szCs w:val="28"/>
        </w:rPr>
      </w:pPr>
    </w:p>
    <w:p w:rsidR="0057334E" w:rsidRDefault="0057334E" w:rsidP="00E74608">
      <w:pPr>
        <w:spacing w:after="160" w:line="259" w:lineRule="auto"/>
        <w:ind w:firstLine="567"/>
        <w:rPr>
          <w:b/>
          <w:sz w:val="28"/>
          <w:szCs w:val="28"/>
        </w:rPr>
      </w:pPr>
      <w:r>
        <w:rPr>
          <w:b/>
          <w:sz w:val="28"/>
          <w:szCs w:val="28"/>
        </w:rPr>
        <w:br w:type="page"/>
      </w:r>
    </w:p>
    <w:p w:rsidR="00E74608" w:rsidRDefault="00C801DF" w:rsidP="00E74608">
      <w:pPr>
        <w:jc w:val="center"/>
        <w:rPr>
          <w:b/>
          <w:sz w:val="28"/>
          <w:szCs w:val="28"/>
        </w:rPr>
      </w:pPr>
      <w:r w:rsidRPr="00D46821">
        <w:rPr>
          <w:b/>
          <w:sz w:val="28"/>
          <w:szCs w:val="28"/>
        </w:rPr>
        <w:lastRenderedPageBreak/>
        <w:t>THỦY CHÂM ĐIỀU</w:t>
      </w:r>
      <w:r w:rsidR="00E74608">
        <w:rPr>
          <w:b/>
          <w:sz w:val="28"/>
          <w:szCs w:val="28"/>
        </w:rPr>
        <w:t xml:space="preserve"> TRỊ LIỆT NỬA NGƯỜI</w:t>
      </w:r>
    </w:p>
    <w:p w:rsidR="00C801DF" w:rsidRDefault="00C801DF" w:rsidP="00E74608">
      <w:pPr>
        <w:jc w:val="center"/>
        <w:rPr>
          <w:b/>
          <w:sz w:val="28"/>
          <w:szCs w:val="28"/>
        </w:rPr>
      </w:pPr>
      <w:r w:rsidRPr="00D46821">
        <w:rPr>
          <w:b/>
          <w:sz w:val="28"/>
          <w:szCs w:val="28"/>
        </w:rPr>
        <w:t>DO TAI BIẾN MẠCH MÁU NÃO</w:t>
      </w:r>
    </w:p>
    <w:p w:rsidR="00E74608" w:rsidRPr="00E74608" w:rsidRDefault="00E74608" w:rsidP="00E74608">
      <w:pPr>
        <w:jc w:val="center"/>
        <w:rPr>
          <w:b/>
          <w:sz w:val="20"/>
          <w:szCs w:val="28"/>
        </w:rPr>
      </w:pPr>
    </w:p>
    <w:p w:rsidR="00C801DF" w:rsidRPr="00D46821" w:rsidRDefault="00C801DF" w:rsidP="00E74608">
      <w:pPr>
        <w:spacing w:before="120"/>
        <w:ind w:firstLine="567"/>
        <w:jc w:val="both"/>
        <w:rPr>
          <w:b/>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Tai biến mạch máu não (TBMMN) là sự xảy ra đột ngột các thiếu sót chức năng thần kinh thường là khu trú hơn lan tỏa, tồn tại quá 24 giờ hoặc gây tử vong trong 24 giờ. Các khám xét loại trừ nguyên nhân chấn thương.</w:t>
      </w:r>
    </w:p>
    <w:p w:rsidR="00C801DF" w:rsidRPr="00D46821" w:rsidRDefault="00C801DF" w:rsidP="00E74608">
      <w:pPr>
        <w:spacing w:before="120"/>
        <w:ind w:firstLine="567"/>
        <w:jc w:val="both"/>
        <w:rPr>
          <w:sz w:val="28"/>
          <w:szCs w:val="28"/>
        </w:rPr>
      </w:pPr>
      <w:r w:rsidRPr="00D46821">
        <w:rPr>
          <w:sz w:val="28"/>
          <w:szCs w:val="28"/>
        </w:rPr>
        <w:t>Theo Y học cổ truyền gọi là Bán thân bất toại, thuộc chứng trúng phong.</w:t>
      </w:r>
    </w:p>
    <w:p w:rsidR="00C801DF" w:rsidRPr="00D46821" w:rsidRDefault="00F330A7" w:rsidP="00E74608">
      <w:pPr>
        <w:spacing w:before="120"/>
        <w:ind w:firstLine="567"/>
        <w:jc w:val="both"/>
        <w:rPr>
          <w:b/>
          <w:sz w:val="28"/>
          <w:szCs w:val="28"/>
        </w:rPr>
      </w:pPr>
      <w:r>
        <w:rPr>
          <w:sz w:val="28"/>
          <w:szCs w:val="28"/>
        </w:rPr>
        <w:t>Mục đích của quy trình này nhằm hướng dẫn cho n</w:t>
      </w:r>
      <w:r w:rsidR="00C801DF" w:rsidRPr="00D46821">
        <w:rPr>
          <w:sz w:val="28"/>
          <w:szCs w:val="28"/>
        </w:rPr>
        <w:t>gười thực hiện ở các tuyến áp dụng điều trị</w:t>
      </w:r>
      <w:r w:rsidR="00FE7D21">
        <w:rPr>
          <w:sz w:val="28"/>
          <w:szCs w:val="28"/>
          <w:lang w:val="vi-VN"/>
        </w:rPr>
        <w:t xml:space="preserve"> với những bệnh nhân đã qua nguy kịch, đang trong giai đoạn cần điều trị phục hồi chức năng vận động</w:t>
      </w:r>
      <w:r w:rsidR="00C801DF" w:rsidRPr="00D46821">
        <w:rPr>
          <w:sz w:val="28"/>
          <w:szCs w:val="28"/>
        </w:rPr>
        <w:t>.</w:t>
      </w:r>
    </w:p>
    <w:p w:rsidR="00C801DF" w:rsidRPr="00D46821" w:rsidRDefault="0057334E" w:rsidP="00E74608">
      <w:pPr>
        <w:spacing w:before="120"/>
        <w:ind w:firstLine="567"/>
        <w:jc w:val="both"/>
        <w:rPr>
          <w:b/>
          <w:sz w:val="28"/>
          <w:szCs w:val="28"/>
        </w:rPr>
      </w:pPr>
      <w:r>
        <w:rPr>
          <w:b/>
          <w:sz w:val="28"/>
          <w:szCs w:val="28"/>
        </w:rPr>
        <w:t>2.</w:t>
      </w:r>
      <w:r w:rsidR="00C801DF" w:rsidRPr="00D46821">
        <w:rPr>
          <w:b/>
          <w:sz w:val="28"/>
          <w:szCs w:val="28"/>
        </w:rPr>
        <w:t xml:space="preserve"> CHỈ ĐỊNH</w:t>
      </w:r>
    </w:p>
    <w:p w:rsidR="00C801DF" w:rsidRPr="00D46821" w:rsidRDefault="00C801DF" w:rsidP="00E74608">
      <w:pPr>
        <w:spacing w:before="120"/>
        <w:ind w:firstLine="567"/>
        <w:jc w:val="both"/>
        <w:rPr>
          <w:b/>
          <w:sz w:val="28"/>
          <w:szCs w:val="28"/>
        </w:rPr>
      </w:pPr>
      <w:r w:rsidRPr="00D46821">
        <w:rPr>
          <w:sz w:val="28"/>
          <w:szCs w:val="28"/>
        </w:rPr>
        <w:t>Người bệnh liệt nửa người, không hôn mê; mạch, huyết áp, nhịp thở ổn định.</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b/>
          <w:sz w:val="28"/>
          <w:szCs w:val="28"/>
        </w:rPr>
      </w:pPr>
      <w:r w:rsidRPr="00D46821">
        <w:rPr>
          <w:sz w:val="28"/>
          <w:szCs w:val="28"/>
        </w:rPr>
        <w:t>Người bệnh đang hôn mê, các chỉ số mạch, huyết áp, nhịp thở chưa ổn định. Bệnh nhân dị ứng thuốc thủy châm.</w:t>
      </w:r>
    </w:p>
    <w:p w:rsidR="00C801DF" w:rsidRPr="00D46821" w:rsidRDefault="00C801DF" w:rsidP="00E74608">
      <w:pPr>
        <w:spacing w:before="120"/>
        <w:ind w:firstLine="567"/>
        <w:jc w:val="both"/>
        <w:rPr>
          <w:b/>
          <w:sz w:val="28"/>
          <w:szCs w:val="28"/>
        </w:rPr>
      </w:pPr>
      <w:r w:rsidRPr="00D46821">
        <w:rPr>
          <w:b/>
          <w:sz w:val="28"/>
          <w:szCs w:val="28"/>
        </w:rPr>
        <w:t>4. CHUẨN BỊ</w:t>
      </w:r>
    </w:p>
    <w:p w:rsidR="00E74608" w:rsidRPr="00E74608" w:rsidRDefault="00C801DF" w:rsidP="00E74608">
      <w:pPr>
        <w:spacing w:before="120"/>
        <w:ind w:firstLine="567"/>
        <w:jc w:val="both"/>
        <w:rPr>
          <w:sz w:val="28"/>
          <w:szCs w:val="28"/>
        </w:rPr>
      </w:pPr>
      <w:r w:rsidRPr="00E74608">
        <w:rPr>
          <w:sz w:val="28"/>
          <w:szCs w:val="28"/>
        </w:rPr>
        <w:t>4.1. Người thực hiện</w:t>
      </w:r>
      <w:r w:rsidR="00E74608" w:rsidRPr="00E74608">
        <w:rPr>
          <w:sz w:val="28"/>
          <w:szCs w:val="28"/>
        </w:rPr>
        <w:t>:</w:t>
      </w:r>
    </w:p>
    <w:p w:rsidR="00C801DF" w:rsidRPr="00E74608" w:rsidRDefault="0057334E" w:rsidP="00E74608">
      <w:pPr>
        <w:spacing w:before="120"/>
        <w:ind w:firstLine="567"/>
        <w:jc w:val="both"/>
        <w:rPr>
          <w:sz w:val="28"/>
          <w:szCs w:val="28"/>
        </w:rPr>
      </w:pPr>
      <w:r w:rsidRPr="00E74608">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E74608">
        <w:rPr>
          <w:sz w:val="28"/>
          <w:szCs w:val="28"/>
        </w:rPr>
        <w:t>Giám đốc</w:t>
      </w:r>
      <w:r w:rsidRPr="00E74608">
        <w:rPr>
          <w:sz w:val="28"/>
          <w:szCs w:val="28"/>
        </w:rPr>
        <w:t xml:space="preserve"> Bệnh viện cho phép thực hiện</w:t>
      </w:r>
    </w:p>
    <w:p w:rsidR="00C801DF" w:rsidRPr="00E74608" w:rsidRDefault="00C801DF" w:rsidP="00E74608">
      <w:pPr>
        <w:spacing w:before="120"/>
        <w:ind w:firstLine="567"/>
        <w:jc w:val="both"/>
        <w:rPr>
          <w:sz w:val="28"/>
          <w:szCs w:val="28"/>
        </w:rPr>
      </w:pPr>
      <w:r w:rsidRPr="00E74608">
        <w:rPr>
          <w:sz w:val="28"/>
          <w:szCs w:val="28"/>
        </w:rPr>
        <w:t>4.2. Phương tiện</w:t>
      </w:r>
    </w:p>
    <w:p w:rsidR="00C801DF" w:rsidRPr="00E74608" w:rsidRDefault="00C801DF" w:rsidP="00E74608">
      <w:pPr>
        <w:spacing w:before="120"/>
        <w:ind w:firstLine="567"/>
        <w:jc w:val="both"/>
        <w:rPr>
          <w:sz w:val="28"/>
          <w:szCs w:val="28"/>
        </w:rPr>
      </w:pPr>
      <w:r w:rsidRPr="00E74608">
        <w:rPr>
          <w:sz w:val="28"/>
          <w:szCs w:val="28"/>
        </w:rPr>
        <w:t>- Bơm tiêm vô khuẩn, loại 5 ml dùng riêng cho từng người.</w:t>
      </w:r>
    </w:p>
    <w:p w:rsidR="00C801DF" w:rsidRPr="00E74608" w:rsidRDefault="00C801DF" w:rsidP="00E74608">
      <w:pPr>
        <w:spacing w:before="120"/>
        <w:ind w:firstLine="567"/>
        <w:jc w:val="both"/>
        <w:rPr>
          <w:sz w:val="28"/>
          <w:szCs w:val="28"/>
        </w:rPr>
      </w:pPr>
      <w:r w:rsidRPr="00E74608">
        <w:rPr>
          <w:sz w:val="28"/>
          <w:szCs w:val="28"/>
        </w:rPr>
        <w:t>- Thuốc theo y lệnh, có chỉ định tiêm bắp</w:t>
      </w:r>
    </w:p>
    <w:p w:rsidR="00C801DF" w:rsidRPr="00E74608" w:rsidRDefault="00C801DF" w:rsidP="00E74608">
      <w:pPr>
        <w:spacing w:before="120"/>
        <w:ind w:firstLine="567"/>
        <w:jc w:val="both"/>
        <w:rPr>
          <w:sz w:val="28"/>
          <w:szCs w:val="28"/>
        </w:rPr>
      </w:pPr>
      <w:r w:rsidRPr="00E74608">
        <w:rPr>
          <w:sz w:val="28"/>
          <w:szCs w:val="28"/>
        </w:rPr>
        <w:t>- Khay men, kẹp có mấu, bông, cồn 70</w:t>
      </w:r>
      <w:r w:rsidRPr="00E74608">
        <w:rPr>
          <w:sz w:val="28"/>
          <w:szCs w:val="28"/>
          <w:vertAlign w:val="superscript"/>
        </w:rPr>
        <w:t>0</w:t>
      </w:r>
      <w:r w:rsidRPr="00E74608">
        <w:rPr>
          <w:sz w:val="28"/>
          <w:szCs w:val="28"/>
        </w:rPr>
        <w:t>.</w:t>
      </w:r>
    </w:p>
    <w:p w:rsidR="00C801DF" w:rsidRPr="00E74608" w:rsidRDefault="00C801DF" w:rsidP="00E74608">
      <w:pPr>
        <w:spacing w:before="120"/>
        <w:ind w:firstLine="567"/>
        <w:jc w:val="both"/>
        <w:rPr>
          <w:sz w:val="28"/>
          <w:szCs w:val="28"/>
        </w:rPr>
      </w:pPr>
      <w:r w:rsidRPr="00E74608">
        <w:rPr>
          <w:sz w:val="28"/>
          <w:szCs w:val="28"/>
        </w:rPr>
        <w:t>4.3. Người bệnh</w:t>
      </w:r>
    </w:p>
    <w:p w:rsidR="00C801DF" w:rsidRPr="00E74608" w:rsidRDefault="00C801DF" w:rsidP="00E74608">
      <w:pPr>
        <w:spacing w:before="120"/>
        <w:ind w:firstLine="567"/>
        <w:jc w:val="both"/>
        <w:rPr>
          <w:sz w:val="28"/>
          <w:szCs w:val="28"/>
        </w:rPr>
      </w:pPr>
      <w:r w:rsidRPr="00E74608">
        <w:rPr>
          <w:sz w:val="28"/>
          <w:szCs w:val="28"/>
        </w:rPr>
        <w:t>- Người bệnh được khám và làm hồ sơ bệnh án theo quy định.</w:t>
      </w:r>
    </w:p>
    <w:p w:rsidR="00C801DF" w:rsidRPr="00D46821" w:rsidRDefault="00C801DF" w:rsidP="00E74608">
      <w:pPr>
        <w:spacing w:before="120"/>
        <w:ind w:firstLine="567"/>
        <w:jc w:val="both"/>
        <w:rPr>
          <w:sz w:val="28"/>
          <w:szCs w:val="28"/>
        </w:rPr>
      </w:pPr>
      <w:r w:rsidRPr="00E74608">
        <w:rPr>
          <w:sz w:val="28"/>
          <w:szCs w:val="28"/>
        </w:rPr>
        <w:t>- Tư thế nằm ngửa hoặc nằm nghiêng</w:t>
      </w:r>
      <w:r w:rsidRPr="00D46821">
        <w:rPr>
          <w:sz w:val="28"/>
          <w:szCs w:val="28"/>
        </w:rPr>
        <w:t>.</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E74608" w:rsidRDefault="00C801DF" w:rsidP="00E74608">
      <w:pPr>
        <w:spacing w:before="120"/>
        <w:ind w:firstLine="567"/>
        <w:jc w:val="both"/>
        <w:rPr>
          <w:sz w:val="28"/>
          <w:szCs w:val="28"/>
        </w:rPr>
      </w:pPr>
      <w:r w:rsidRPr="00E74608">
        <w:rPr>
          <w:sz w:val="28"/>
          <w:szCs w:val="28"/>
        </w:rPr>
        <w:t>5.1. Phác đồ huyệt</w:t>
      </w:r>
    </w:p>
    <w:p w:rsidR="00C801DF" w:rsidRPr="00E74608" w:rsidRDefault="00C801DF" w:rsidP="00E74608">
      <w:pPr>
        <w:spacing w:before="120"/>
        <w:ind w:firstLine="567"/>
        <w:jc w:val="both"/>
        <w:rPr>
          <w:sz w:val="28"/>
          <w:szCs w:val="28"/>
          <w:lang w:val="vi-VN"/>
        </w:rPr>
      </w:pPr>
      <w:r w:rsidRPr="00E74608">
        <w:rPr>
          <w:sz w:val="28"/>
          <w:szCs w:val="28"/>
        </w:rPr>
        <w:t>- Thất ngôn</w:t>
      </w:r>
      <w:r w:rsidR="00661C38" w:rsidRPr="00E74608">
        <w:rPr>
          <w:sz w:val="28"/>
          <w:szCs w:val="28"/>
          <w:lang w:val="vi-VN"/>
        </w:rPr>
        <w:t xml:space="preserve"> dùng huyệt:</w:t>
      </w:r>
      <w:r w:rsidR="00661C38" w:rsidRPr="00E74608">
        <w:rPr>
          <w:sz w:val="28"/>
          <w:szCs w:val="28"/>
        </w:rPr>
        <w:t xml:space="preserve"> Á môn</w:t>
      </w:r>
      <w:r w:rsidR="00661C38" w:rsidRPr="00E74608">
        <w:rPr>
          <w:sz w:val="28"/>
          <w:szCs w:val="28"/>
          <w:lang w:val="vi-VN"/>
        </w:rPr>
        <w:t xml:space="preserve">; </w:t>
      </w:r>
      <w:r w:rsidR="00661C38" w:rsidRPr="00E74608">
        <w:rPr>
          <w:sz w:val="28"/>
          <w:szCs w:val="28"/>
        </w:rPr>
        <w:t>Thượng liêm tuyền</w:t>
      </w:r>
    </w:p>
    <w:p w:rsidR="00C801DF" w:rsidRPr="00E74608" w:rsidRDefault="00C801DF" w:rsidP="00E74608">
      <w:pPr>
        <w:spacing w:before="120"/>
        <w:ind w:firstLine="567"/>
        <w:jc w:val="both"/>
        <w:rPr>
          <w:sz w:val="28"/>
          <w:szCs w:val="28"/>
          <w:lang w:val="vi-VN"/>
        </w:rPr>
      </w:pPr>
      <w:r w:rsidRPr="00E74608">
        <w:rPr>
          <w:sz w:val="28"/>
          <w:szCs w:val="28"/>
        </w:rPr>
        <w:t>- Liệt mặt</w:t>
      </w:r>
      <w:r w:rsidR="00661C38" w:rsidRPr="00E74608">
        <w:rPr>
          <w:sz w:val="28"/>
          <w:szCs w:val="28"/>
          <w:lang w:val="vi-VN"/>
        </w:rPr>
        <w:t xml:space="preserve"> dùng huyệt:</w:t>
      </w:r>
      <w:r w:rsidR="00661C38" w:rsidRPr="00E74608">
        <w:rPr>
          <w:sz w:val="28"/>
          <w:szCs w:val="28"/>
        </w:rPr>
        <w:t xml:space="preserve"> Quyền liêu</w:t>
      </w:r>
      <w:r w:rsidR="00661C38" w:rsidRPr="00E74608">
        <w:rPr>
          <w:sz w:val="28"/>
          <w:szCs w:val="28"/>
          <w:lang w:val="vi-VN"/>
        </w:rPr>
        <w:t xml:space="preserve">; </w:t>
      </w:r>
      <w:r w:rsidR="00661C38" w:rsidRPr="00E74608">
        <w:rPr>
          <w:sz w:val="28"/>
          <w:szCs w:val="28"/>
        </w:rPr>
        <w:t>Giáp x</w:t>
      </w:r>
      <w:bookmarkStart w:id="0" w:name="_GoBack"/>
      <w:bookmarkEnd w:id="0"/>
      <w:r w:rsidR="00661C38" w:rsidRPr="00E74608">
        <w:rPr>
          <w:sz w:val="28"/>
          <w:szCs w:val="28"/>
        </w:rPr>
        <w:t>a</w:t>
      </w:r>
      <w:r w:rsidR="00661C38" w:rsidRPr="00E74608">
        <w:rPr>
          <w:sz w:val="28"/>
          <w:szCs w:val="28"/>
          <w:lang w:val="vi-VN"/>
        </w:rPr>
        <w:t>;</w:t>
      </w:r>
      <w:r w:rsidR="00661C38" w:rsidRPr="00E74608">
        <w:rPr>
          <w:sz w:val="28"/>
          <w:szCs w:val="28"/>
        </w:rPr>
        <w:t xml:space="preserve"> Địa thương</w:t>
      </w:r>
      <w:r w:rsidR="00661C38" w:rsidRPr="00E74608">
        <w:rPr>
          <w:sz w:val="28"/>
          <w:szCs w:val="28"/>
          <w:lang w:val="vi-VN"/>
        </w:rPr>
        <w:t>;</w:t>
      </w:r>
      <w:r w:rsidR="00661C38" w:rsidRPr="00E74608">
        <w:rPr>
          <w:sz w:val="28"/>
          <w:szCs w:val="28"/>
        </w:rPr>
        <w:t xml:space="preserve"> Ế Phong.</w:t>
      </w:r>
    </w:p>
    <w:p w:rsidR="00C801DF" w:rsidRPr="00E74608" w:rsidRDefault="00C801DF" w:rsidP="00E74608">
      <w:pPr>
        <w:spacing w:before="120"/>
        <w:ind w:firstLine="567"/>
        <w:jc w:val="both"/>
        <w:rPr>
          <w:sz w:val="28"/>
          <w:szCs w:val="28"/>
          <w:lang w:val="vi-VN"/>
        </w:rPr>
      </w:pPr>
      <w:r w:rsidRPr="00E74608">
        <w:rPr>
          <w:sz w:val="28"/>
          <w:szCs w:val="28"/>
        </w:rPr>
        <w:t>- Liệt tay</w:t>
      </w:r>
      <w:r w:rsidR="00661C38" w:rsidRPr="00E74608">
        <w:rPr>
          <w:sz w:val="28"/>
          <w:szCs w:val="28"/>
          <w:lang w:val="vi-VN"/>
        </w:rPr>
        <w:t xml:space="preserve"> dùng huyệt: </w:t>
      </w:r>
      <w:r w:rsidR="00661C38" w:rsidRPr="00E74608">
        <w:rPr>
          <w:sz w:val="28"/>
          <w:szCs w:val="28"/>
        </w:rPr>
        <w:t>Đại chùy</w:t>
      </w:r>
      <w:r w:rsidR="00661C38" w:rsidRPr="00E74608">
        <w:rPr>
          <w:sz w:val="28"/>
          <w:szCs w:val="28"/>
          <w:lang w:val="vi-VN"/>
        </w:rPr>
        <w:t>;</w:t>
      </w:r>
      <w:r w:rsidR="00661C38" w:rsidRPr="00E74608">
        <w:rPr>
          <w:sz w:val="28"/>
          <w:szCs w:val="28"/>
        </w:rPr>
        <w:t xml:space="preserve"> Kiên ngung</w:t>
      </w:r>
      <w:r w:rsidR="00661C38" w:rsidRPr="00E74608">
        <w:rPr>
          <w:sz w:val="28"/>
          <w:szCs w:val="28"/>
          <w:lang w:val="vi-VN"/>
        </w:rPr>
        <w:t>;</w:t>
      </w:r>
      <w:r w:rsidR="00661C38" w:rsidRPr="00E74608">
        <w:rPr>
          <w:sz w:val="28"/>
          <w:szCs w:val="28"/>
        </w:rPr>
        <w:t xml:space="preserve"> Ngoại quan</w:t>
      </w:r>
      <w:r w:rsidR="00661C38" w:rsidRPr="00E74608">
        <w:rPr>
          <w:sz w:val="28"/>
          <w:szCs w:val="28"/>
          <w:lang w:val="vi-VN"/>
        </w:rPr>
        <w:t>;</w:t>
      </w:r>
      <w:r w:rsidR="00661C38" w:rsidRPr="00E74608">
        <w:rPr>
          <w:sz w:val="28"/>
          <w:szCs w:val="28"/>
        </w:rPr>
        <w:t xml:space="preserve"> Kiên trinh</w:t>
      </w:r>
      <w:r w:rsidR="00661C38" w:rsidRPr="00E74608">
        <w:rPr>
          <w:sz w:val="28"/>
          <w:szCs w:val="28"/>
          <w:lang w:val="vi-VN"/>
        </w:rPr>
        <w:t>;</w:t>
      </w:r>
      <w:r w:rsidR="00661C38" w:rsidRPr="00E74608">
        <w:rPr>
          <w:sz w:val="28"/>
          <w:szCs w:val="28"/>
        </w:rPr>
        <w:t xml:space="preserve"> Khúc trì</w:t>
      </w:r>
      <w:r w:rsidR="00661C38" w:rsidRPr="00E74608">
        <w:rPr>
          <w:sz w:val="28"/>
          <w:szCs w:val="28"/>
          <w:lang w:val="vi-VN"/>
        </w:rPr>
        <w:t>;</w:t>
      </w:r>
      <w:r w:rsidR="00661C38" w:rsidRPr="00E74608">
        <w:rPr>
          <w:sz w:val="28"/>
          <w:szCs w:val="28"/>
        </w:rPr>
        <w:t xml:space="preserve"> Chi câu</w:t>
      </w:r>
      <w:r w:rsidR="00661C38" w:rsidRPr="00E74608">
        <w:rPr>
          <w:sz w:val="28"/>
          <w:szCs w:val="28"/>
          <w:lang w:val="vi-VN"/>
        </w:rPr>
        <w:t>;</w:t>
      </w:r>
      <w:r w:rsidR="00661C38" w:rsidRPr="00E74608">
        <w:rPr>
          <w:sz w:val="28"/>
          <w:szCs w:val="28"/>
        </w:rPr>
        <w:t xml:space="preserve"> Giáp tích C4- C6</w:t>
      </w:r>
    </w:p>
    <w:p w:rsidR="00C801DF" w:rsidRPr="00E74608" w:rsidRDefault="00C801DF" w:rsidP="00E74608">
      <w:pPr>
        <w:spacing w:before="120"/>
        <w:ind w:firstLine="567"/>
        <w:jc w:val="both"/>
        <w:rPr>
          <w:sz w:val="28"/>
          <w:szCs w:val="28"/>
          <w:lang w:val="vi-VN"/>
        </w:rPr>
      </w:pPr>
      <w:r w:rsidRPr="00E74608">
        <w:rPr>
          <w:sz w:val="28"/>
          <w:szCs w:val="28"/>
        </w:rPr>
        <w:t>- Liệt chân</w:t>
      </w:r>
      <w:r w:rsidR="00661C38" w:rsidRPr="00E74608">
        <w:rPr>
          <w:sz w:val="28"/>
          <w:szCs w:val="28"/>
          <w:lang w:val="vi-VN"/>
        </w:rPr>
        <w:t xml:space="preserve"> dùng huyệt: </w:t>
      </w:r>
      <w:r w:rsidR="00661C38" w:rsidRPr="00E74608">
        <w:rPr>
          <w:sz w:val="28"/>
          <w:szCs w:val="28"/>
        </w:rPr>
        <w:t>Hoàn khiêu</w:t>
      </w:r>
      <w:r w:rsidR="00661C38" w:rsidRPr="00E74608">
        <w:rPr>
          <w:sz w:val="28"/>
          <w:szCs w:val="28"/>
          <w:lang w:val="vi-VN"/>
        </w:rPr>
        <w:t xml:space="preserve">; </w:t>
      </w:r>
      <w:r w:rsidR="00661C38" w:rsidRPr="00E74608">
        <w:rPr>
          <w:sz w:val="28"/>
          <w:szCs w:val="28"/>
        </w:rPr>
        <w:t>Ân môn</w:t>
      </w:r>
      <w:r w:rsidR="00661C38" w:rsidRPr="00E74608">
        <w:rPr>
          <w:sz w:val="28"/>
          <w:szCs w:val="28"/>
          <w:lang w:val="vi-VN"/>
        </w:rPr>
        <w:t xml:space="preserve">; </w:t>
      </w:r>
      <w:r w:rsidR="00661C38" w:rsidRPr="00E74608">
        <w:rPr>
          <w:sz w:val="28"/>
          <w:szCs w:val="28"/>
        </w:rPr>
        <w:t>Thừa sơn</w:t>
      </w:r>
      <w:r w:rsidR="00661C38" w:rsidRPr="00E74608">
        <w:rPr>
          <w:sz w:val="28"/>
          <w:szCs w:val="28"/>
          <w:lang w:val="vi-VN"/>
        </w:rPr>
        <w:t xml:space="preserve">; </w:t>
      </w:r>
      <w:r w:rsidR="00661C38" w:rsidRPr="00E74608">
        <w:rPr>
          <w:sz w:val="28"/>
          <w:szCs w:val="28"/>
        </w:rPr>
        <w:t>Túc tam lý</w:t>
      </w:r>
      <w:r w:rsidR="00661C38" w:rsidRPr="00E74608">
        <w:rPr>
          <w:sz w:val="28"/>
          <w:szCs w:val="28"/>
          <w:lang w:val="vi-VN"/>
        </w:rPr>
        <w:t>;</w:t>
      </w:r>
      <w:r w:rsidR="00661C38" w:rsidRPr="00E74608">
        <w:rPr>
          <w:sz w:val="28"/>
          <w:szCs w:val="28"/>
        </w:rPr>
        <w:t xml:space="preserve"> Trật biên</w:t>
      </w:r>
      <w:r w:rsidR="00661C38" w:rsidRPr="00E74608">
        <w:rPr>
          <w:sz w:val="28"/>
          <w:szCs w:val="28"/>
          <w:lang w:val="vi-VN"/>
        </w:rPr>
        <w:t>;</w:t>
      </w:r>
      <w:r w:rsidR="00661C38" w:rsidRPr="00E74608">
        <w:rPr>
          <w:sz w:val="28"/>
          <w:szCs w:val="28"/>
        </w:rPr>
        <w:t xml:space="preserve"> Ủy trung</w:t>
      </w:r>
      <w:r w:rsidR="00661C38" w:rsidRPr="00E74608">
        <w:rPr>
          <w:sz w:val="28"/>
          <w:szCs w:val="28"/>
          <w:lang w:val="vi-VN"/>
        </w:rPr>
        <w:t>;</w:t>
      </w:r>
      <w:r w:rsidR="00661C38" w:rsidRPr="00E74608">
        <w:rPr>
          <w:sz w:val="28"/>
          <w:szCs w:val="28"/>
        </w:rPr>
        <w:t xml:space="preserve"> Giải khê</w:t>
      </w:r>
      <w:r w:rsidR="00661C38" w:rsidRPr="00E74608">
        <w:rPr>
          <w:sz w:val="28"/>
          <w:szCs w:val="28"/>
          <w:lang w:val="vi-VN"/>
        </w:rPr>
        <w:t>;</w:t>
      </w:r>
      <w:r w:rsidR="00661C38" w:rsidRPr="00E74608">
        <w:rPr>
          <w:sz w:val="28"/>
          <w:szCs w:val="28"/>
        </w:rPr>
        <w:t xml:space="preserve"> Dương lăng tuyền; Giáp tích L3-L5</w:t>
      </w:r>
    </w:p>
    <w:p w:rsidR="00C801DF" w:rsidRPr="00E74608" w:rsidRDefault="00C801DF" w:rsidP="00E74608">
      <w:pPr>
        <w:spacing w:before="120"/>
        <w:ind w:firstLine="567"/>
        <w:jc w:val="both"/>
        <w:rPr>
          <w:sz w:val="28"/>
          <w:szCs w:val="28"/>
          <w:lang w:val="vi-VN"/>
        </w:rPr>
      </w:pPr>
      <w:r w:rsidRPr="00E74608">
        <w:rPr>
          <w:sz w:val="28"/>
          <w:szCs w:val="28"/>
        </w:rPr>
        <w:lastRenderedPageBreak/>
        <w:t>- Tiểu tiện không tự chủ</w:t>
      </w:r>
      <w:r w:rsidR="00661C38" w:rsidRPr="00E74608">
        <w:rPr>
          <w:sz w:val="28"/>
          <w:szCs w:val="28"/>
          <w:lang w:val="vi-VN"/>
        </w:rPr>
        <w:t xml:space="preserve"> dùng huyệt: </w:t>
      </w:r>
      <w:r w:rsidR="00661C38" w:rsidRPr="00E74608">
        <w:rPr>
          <w:sz w:val="28"/>
          <w:szCs w:val="28"/>
        </w:rPr>
        <w:t>Trung cực</w:t>
      </w:r>
      <w:r w:rsidR="00661C38" w:rsidRPr="00E74608">
        <w:rPr>
          <w:sz w:val="28"/>
          <w:szCs w:val="28"/>
          <w:lang w:val="vi-VN"/>
        </w:rPr>
        <w:t>;</w:t>
      </w:r>
      <w:r w:rsidR="00661C38" w:rsidRPr="00E74608">
        <w:rPr>
          <w:sz w:val="28"/>
          <w:szCs w:val="28"/>
        </w:rPr>
        <w:t xml:space="preserve"> Quan nguyên</w:t>
      </w:r>
      <w:r w:rsidR="00661C38" w:rsidRPr="00E74608">
        <w:rPr>
          <w:sz w:val="28"/>
          <w:szCs w:val="28"/>
          <w:lang w:val="vi-VN"/>
        </w:rPr>
        <w:t>;</w:t>
      </w:r>
      <w:r w:rsidR="00661C38" w:rsidRPr="00E74608">
        <w:rPr>
          <w:sz w:val="28"/>
          <w:szCs w:val="28"/>
        </w:rPr>
        <w:t xml:space="preserve"> Tử cung</w:t>
      </w:r>
      <w:r w:rsidR="00661C38" w:rsidRPr="00E74608">
        <w:rPr>
          <w:sz w:val="28"/>
          <w:szCs w:val="28"/>
          <w:lang w:val="vi-VN"/>
        </w:rPr>
        <w:t>;</w:t>
      </w:r>
      <w:r w:rsidR="00661C38" w:rsidRPr="00E74608">
        <w:rPr>
          <w:sz w:val="28"/>
          <w:szCs w:val="28"/>
        </w:rPr>
        <w:t xml:space="preserve"> Khúc cốt</w:t>
      </w:r>
    </w:p>
    <w:p w:rsidR="00C801DF" w:rsidRPr="00E74608" w:rsidRDefault="00C801DF" w:rsidP="00E74608">
      <w:pPr>
        <w:spacing w:before="120"/>
        <w:ind w:firstLine="567"/>
        <w:jc w:val="both"/>
        <w:rPr>
          <w:sz w:val="28"/>
          <w:szCs w:val="28"/>
          <w:lang w:val="vi-VN"/>
        </w:rPr>
      </w:pPr>
      <w:r w:rsidRPr="00E74608">
        <w:rPr>
          <w:sz w:val="28"/>
          <w:szCs w:val="28"/>
        </w:rPr>
        <w:t>- Đại tiện không tự chủ</w:t>
      </w:r>
      <w:r w:rsidR="00661C38" w:rsidRPr="00E74608">
        <w:rPr>
          <w:sz w:val="28"/>
          <w:szCs w:val="28"/>
          <w:lang w:val="vi-VN"/>
        </w:rPr>
        <w:t xml:space="preserve"> dùng huyệt: </w:t>
      </w:r>
      <w:r w:rsidR="00661C38" w:rsidRPr="00E74608">
        <w:rPr>
          <w:sz w:val="28"/>
          <w:szCs w:val="28"/>
        </w:rPr>
        <w:t>Đại trường du</w:t>
      </w:r>
      <w:r w:rsidR="00661C38" w:rsidRPr="00E74608">
        <w:rPr>
          <w:sz w:val="28"/>
          <w:szCs w:val="28"/>
          <w:lang w:val="vi-VN"/>
        </w:rPr>
        <w:t>;</w:t>
      </w:r>
      <w:r w:rsidR="00661C38" w:rsidRPr="00E74608">
        <w:rPr>
          <w:sz w:val="28"/>
          <w:szCs w:val="28"/>
        </w:rPr>
        <w:t xml:space="preserve"> Trật biên</w:t>
      </w:r>
      <w:r w:rsidR="00661C38" w:rsidRPr="00E74608">
        <w:rPr>
          <w:sz w:val="28"/>
          <w:szCs w:val="28"/>
          <w:lang w:val="vi-VN"/>
        </w:rPr>
        <w:t>;</w:t>
      </w:r>
      <w:r w:rsidR="00661C38" w:rsidRPr="00E74608">
        <w:rPr>
          <w:sz w:val="28"/>
          <w:szCs w:val="28"/>
        </w:rPr>
        <w:t xml:space="preserve"> Thứ liêu</w:t>
      </w:r>
    </w:p>
    <w:p w:rsidR="00661C38" w:rsidRPr="00E74608" w:rsidRDefault="00C801DF" w:rsidP="00E74608">
      <w:pPr>
        <w:spacing w:before="120"/>
        <w:ind w:firstLine="567"/>
        <w:jc w:val="both"/>
        <w:rPr>
          <w:sz w:val="28"/>
          <w:szCs w:val="28"/>
        </w:rPr>
      </w:pPr>
      <w:r w:rsidRPr="00E74608">
        <w:rPr>
          <w:sz w:val="28"/>
          <w:szCs w:val="28"/>
        </w:rPr>
        <w:t>5.2. Thực hiện kỹ thuật</w:t>
      </w:r>
    </w:p>
    <w:p w:rsidR="00C801DF" w:rsidRPr="00E74608" w:rsidRDefault="00C801DF" w:rsidP="00E74608">
      <w:pPr>
        <w:spacing w:before="120"/>
        <w:ind w:firstLine="567"/>
        <w:jc w:val="both"/>
        <w:rPr>
          <w:sz w:val="28"/>
          <w:szCs w:val="28"/>
        </w:rPr>
      </w:pPr>
      <w:r w:rsidRPr="00E74608">
        <w:rPr>
          <w:sz w:val="28"/>
          <w:szCs w:val="28"/>
        </w:rPr>
        <w:t>Bước 1. Lấy thuốc vào bơm tiêm</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E74608" w:rsidRDefault="00EE32F6" w:rsidP="00E74608">
      <w:pPr>
        <w:spacing w:before="120"/>
        <w:ind w:firstLine="567"/>
        <w:jc w:val="both"/>
        <w:rPr>
          <w:sz w:val="28"/>
          <w:szCs w:val="28"/>
        </w:rPr>
      </w:pPr>
      <w:r>
        <w:rPr>
          <w:sz w:val="28"/>
          <w:szCs w:val="28"/>
        </w:rPr>
        <w:t>Bước 3</w:t>
      </w:r>
      <w:r w:rsidR="00C801DF" w:rsidRPr="00E74608">
        <w:rPr>
          <w:sz w:val="28"/>
          <w:szCs w:val="28"/>
        </w:rPr>
        <w:t>. Tiến hành thủy châm Việc thủy châm vào huyệt vị phải nhẹ nhàng, dứt khoát theo các thì như sau</w:t>
      </w:r>
    </w:p>
    <w:p w:rsidR="00C801DF" w:rsidRPr="00E74608" w:rsidRDefault="00C801DF" w:rsidP="00E74608">
      <w:pPr>
        <w:spacing w:before="120"/>
        <w:ind w:firstLine="567"/>
        <w:jc w:val="both"/>
        <w:rPr>
          <w:sz w:val="28"/>
          <w:szCs w:val="28"/>
        </w:rPr>
      </w:pPr>
      <w:r w:rsidRPr="00E74608">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E74608" w:rsidRDefault="00C801DF" w:rsidP="00E74608">
      <w:pPr>
        <w:spacing w:before="120"/>
        <w:ind w:firstLine="567"/>
        <w:jc w:val="both"/>
        <w:rPr>
          <w:sz w:val="28"/>
          <w:szCs w:val="28"/>
        </w:rPr>
      </w:pPr>
      <w:r w:rsidRPr="00E74608">
        <w:rPr>
          <w:sz w:val="28"/>
          <w:szCs w:val="28"/>
        </w:rPr>
        <w:t>Thì 2 từ từ bơm thuốc vào huyệt, mỗi huyệt 1- 2 ml thuốc.</w:t>
      </w:r>
    </w:p>
    <w:p w:rsidR="00C801DF" w:rsidRPr="00E74608" w:rsidRDefault="00C801DF" w:rsidP="00E74608">
      <w:pPr>
        <w:spacing w:before="120"/>
        <w:ind w:firstLine="567"/>
        <w:jc w:val="both"/>
        <w:rPr>
          <w:sz w:val="28"/>
          <w:szCs w:val="28"/>
        </w:rPr>
      </w:pPr>
      <w:r w:rsidRPr="00E74608">
        <w:rPr>
          <w:sz w:val="28"/>
          <w:szCs w:val="28"/>
        </w:rPr>
        <w:t>Thì 3 Rút kim nhanh qua da, sát trùng vị trí tiêm.</w:t>
      </w:r>
    </w:p>
    <w:p w:rsidR="00C801DF" w:rsidRPr="00E74608" w:rsidRDefault="00C801DF" w:rsidP="00E74608">
      <w:pPr>
        <w:spacing w:before="120"/>
        <w:ind w:firstLine="567"/>
        <w:jc w:val="both"/>
        <w:rPr>
          <w:sz w:val="28"/>
          <w:szCs w:val="28"/>
        </w:rPr>
      </w:pPr>
      <w:r w:rsidRPr="00E74608">
        <w:rPr>
          <w:sz w:val="28"/>
          <w:szCs w:val="28"/>
        </w:rPr>
        <w:t>5.3. Liệu trình điều trị</w:t>
      </w:r>
    </w:p>
    <w:p w:rsidR="00C801DF" w:rsidRPr="00E74608" w:rsidRDefault="00C801DF" w:rsidP="00E74608">
      <w:pPr>
        <w:spacing w:before="120"/>
        <w:ind w:firstLine="567"/>
        <w:jc w:val="both"/>
        <w:rPr>
          <w:sz w:val="28"/>
          <w:szCs w:val="28"/>
        </w:rPr>
      </w:pPr>
      <w:r w:rsidRPr="00E74608">
        <w:rPr>
          <w:sz w:val="28"/>
          <w:szCs w:val="28"/>
        </w:rPr>
        <w:t>Thủy châm một ngày một lần, mỗi lần thủy châm vào 2- 3 huyệt.</w:t>
      </w:r>
    </w:p>
    <w:p w:rsidR="00C801DF" w:rsidRPr="00D46821" w:rsidRDefault="00C801DF" w:rsidP="00E74608">
      <w:pPr>
        <w:spacing w:before="120"/>
        <w:ind w:firstLine="567"/>
        <w:jc w:val="both"/>
        <w:rPr>
          <w:sz w:val="28"/>
          <w:szCs w:val="28"/>
        </w:rPr>
      </w:pPr>
      <w:r w:rsidRPr="00E74608">
        <w:rPr>
          <w:sz w:val="28"/>
          <w:szCs w:val="28"/>
        </w:rPr>
        <w:t>Một liệu trình từ 20 - 35</w:t>
      </w:r>
      <w:r w:rsidRPr="00D46821">
        <w:rPr>
          <w:sz w:val="28"/>
          <w:szCs w:val="28"/>
        </w:rPr>
        <w:t xml:space="preserve"> lần thủy châm, tùy theo mức độ bệnh, sau đó có thể nhắc lại liệu trình tiếp theo.</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D46821"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C801DF" w:rsidRDefault="00C801DF" w:rsidP="00E74608">
      <w:pPr>
        <w:spacing w:before="120"/>
        <w:jc w:val="center"/>
        <w:rPr>
          <w:b/>
          <w:sz w:val="28"/>
          <w:szCs w:val="28"/>
        </w:rPr>
      </w:pPr>
      <w:r w:rsidRPr="00D46821">
        <w:rPr>
          <w:b/>
          <w:sz w:val="28"/>
          <w:szCs w:val="28"/>
        </w:rPr>
        <w:lastRenderedPageBreak/>
        <w:t>THỦY CHÂM ĐIỀU TRỊ HỘI CHỨNG DẠ DÀY - TÁ TRÀNG</w:t>
      </w:r>
    </w:p>
    <w:p w:rsidR="00E74608" w:rsidRPr="00E74608" w:rsidRDefault="00E74608" w:rsidP="00E74608">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Loét dạ dày tá tràng là một bệnh lý có tổn thương loét ở niêm mạc, hạ niêm mạc thậm chí tới cả lớp cơ của dạ dày - hành tá tràng.</w:t>
      </w:r>
    </w:p>
    <w:p w:rsidR="00C801DF" w:rsidRPr="00D46821" w:rsidRDefault="00C801DF" w:rsidP="00E74608">
      <w:pPr>
        <w:spacing w:before="120"/>
        <w:ind w:firstLine="567"/>
        <w:jc w:val="both"/>
        <w:rPr>
          <w:sz w:val="28"/>
          <w:szCs w:val="28"/>
        </w:rPr>
      </w:pPr>
      <w:r w:rsidRPr="00D46821">
        <w:rPr>
          <w:sz w:val="28"/>
          <w:szCs w:val="28"/>
        </w:rPr>
        <w:t>Theo Y học cổ truyền, gọi là chứng vị quản thống, thường gặp hai thể là can khí phạm vị hoặc tỳ vị hư hàn.</w:t>
      </w:r>
    </w:p>
    <w:p w:rsidR="00C801DF" w:rsidRPr="00D46821" w:rsidRDefault="00C801DF" w:rsidP="00E74608">
      <w:pPr>
        <w:spacing w:before="120"/>
        <w:ind w:firstLine="567"/>
        <w:jc w:val="both"/>
        <w:rPr>
          <w:sz w:val="28"/>
          <w:szCs w:val="28"/>
        </w:rPr>
      </w:pPr>
      <w:r w:rsidRPr="00D46821">
        <w:rPr>
          <w:sz w:val="28"/>
          <w:szCs w:val="28"/>
        </w:rPr>
        <w:t>Mục đích Làm giảm đau cho người bệnh bị loét dạ dày - tá tràng.</w:t>
      </w:r>
    </w:p>
    <w:p w:rsidR="00C801DF" w:rsidRPr="00D46821" w:rsidRDefault="00C801DF" w:rsidP="00E74608">
      <w:pPr>
        <w:spacing w:before="120"/>
        <w:ind w:firstLine="567"/>
        <w:jc w:val="both"/>
        <w:rPr>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Người bệnh bị đau do loét dạ dày - tá tràng.</w:t>
      </w:r>
    </w:p>
    <w:p w:rsidR="00C801DF" w:rsidRPr="00D46821" w:rsidRDefault="00C801DF" w:rsidP="00E74608">
      <w:pPr>
        <w:spacing w:before="120"/>
        <w:ind w:firstLine="567"/>
        <w:jc w:val="both"/>
        <w:rPr>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Trường hợp có chỉ định can thiệp ngoại khoa.</w:t>
      </w:r>
    </w:p>
    <w:p w:rsidR="00C801DF" w:rsidRPr="00D46821" w:rsidRDefault="00C801DF" w:rsidP="00E74608">
      <w:pPr>
        <w:spacing w:before="120"/>
        <w:ind w:firstLine="567"/>
        <w:jc w:val="both"/>
        <w:rPr>
          <w:b/>
          <w:sz w:val="28"/>
          <w:szCs w:val="28"/>
        </w:rPr>
      </w:pPr>
      <w:r w:rsidRPr="00D46821">
        <w:rPr>
          <w:sz w:val="28"/>
          <w:szCs w:val="28"/>
        </w:rPr>
        <w:t>Bệnh nhân dị ứng thuốc thủy châm.</w:t>
      </w:r>
    </w:p>
    <w:p w:rsidR="00C801DF" w:rsidRPr="00D46821" w:rsidRDefault="00C801DF" w:rsidP="00E74608">
      <w:pPr>
        <w:spacing w:before="120"/>
        <w:ind w:firstLine="567"/>
        <w:jc w:val="both"/>
        <w:rPr>
          <w:b/>
          <w:sz w:val="28"/>
          <w:szCs w:val="28"/>
        </w:rPr>
      </w:pPr>
      <w:r w:rsidRPr="00D46821">
        <w:rPr>
          <w:b/>
          <w:sz w:val="28"/>
          <w:szCs w:val="28"/>
        </w:rPr>
        <w:t>4. CHUẨN BỊ</w:t>
      </w:r>
    </w:p>
    <w:p w:rsidR="00E74608" w:rsidRPr="00E74608" w:rsidRDefault="00C801DF" w:rsidP="00E74608">
      <w:pPr>
        <w:spacing w:before="120"/>
        <w:ind w:firstLine="567"/>
        <w:jc w:val="both"/>
        <w:rPr>
          <w:sz w:val="28"/>
          <w:szCs w:val="28"/>
        </w:rPr>
      </w:pPr>
      <w:r w:rsidRPr="00E74608">
        <w:rPr>
          <w:sz w:val="28"/>
          <w:szCs w:val="28"/>
        </w:rPr>
        <w:t>4.1. Người thực hiện</w:t>
      </w:r>
      <w:r w:rsidR="00E74608" w:rsidRPr="00E74608">
        <w:rPr>
          <w:sz w:val="28"/>
          <w:szCs w:val="28"/>
        </w:rPr>
        <w:t>:</w:t>
      </w:r>
    </w:p>
    <w:p w:rsidR="00C801DF" w:rsidRPr="00E74608" w:rsidRDefault="0057334E" w:rsidP="00E74608">
      <w:pPr>
        <w:spacing w:before="120"/>
        <w:ind w:firstLine="567"/>
        <w:jc w:val="both"/>
        <w:rPr>
          <w:sz w:val="28"/>
          <w:szCs w:val="28"/>
        </w:rPr>
      </w:pPr>
      <w:r w:rsidRPr="00E74608">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E74608">
        <w:rPr>
          <w:sz w:val="28"/>
          <w:szCs w:val="28"/>
        </w:rPr>
        <w:t>Giám đốc</w:t>
      </w:r>
      <w:r w:rsidRPr="00E74608">
        <w:rPr>
          <w:sz w:val="28"/>
          <w:szCs w:val="28"/>
        </w:rPr>
        <w:t xml:space="preserve"> Bệnh viện cho phép thực hiện</w:t>
      </w:r>
    </w:p>
    <w:p w:rsidR="00C801DF" w:rsidRPr="00E74608" w:rsidRDefault="00C801DF" w:rsidP="00E74608">
      <w:pPr>
        <w:spacing w:before="120"/>
        <w:ind w:firstLine="567"/>
        <w:jc w:val="both"/>
        <w:rPr>
          <w:sz w:val="28"/>
          <w:szCs w:val="28"/>
        </w:rPr>
      </w:pPr>
      <w:r w:rsidRPr="00E74608">
        <w:rPr>
          <w:sz w:val="28"/>
          <w:szCs w:val="28"/>
        </w:rPr>
        <w:t>4.2. Phương tiện</w:t>
      </w:r>
    </w:p>
    <w:p w:rsidR="00C801DF" w:rsidRPr="00E74608" w:rsidRDefault="00C801DF" w:rsidP="00E74608">
      <w:pPr>
        <w:spacing w:before="120"/>
        <w:ind w:firstLine="567"/>
        <w:jc w:val="both"/>
        <w:rPr>
          <w:sz w:val="28"/>
          <w:szCs w:val="28"/>
        </w:rPr>
      </w:pPr>
      <w:r w:rsidRPr="00E74608">
        <w:rPr>
          <w:sz w:val="28"/>
          <w:szCs w:val="28"/>
        </w:rPr>
        <w:t>- Bơm tiêm vô khuẩn, loại 5 ml dùng riêng cho từng người.</w:t>
      </w:r>
    </w:p>
    <w:p w:rsidR="00C801DF" w:rsidRPr="00E74608" w:rsidRDefault="00C801DF" w:rsidP="00E74608">
      <w:pPr>
        <w:spacing w:before="120"/>
        <w:ind w:firstLine="567"/>
        <w:jc w:val="both"/>
        <w:rPr>
          <w:sz w:val="28"/>
          <w:szCs w:val="28"/>
        </w:rPr>
      </w:pPr>
      <w:r w:rsidRPr="00E74608">
        <w:rPr>
          <w:sz w:val="28"/>
          <w:szCs w:val="28"/>
        </w:rPr>
        <w:t>- Thuốc theo y lệnh, có chỉ định tiêm bắp</w:t>
      </w:r>
    </w:p>
    <w:p w:rsidR="00C801DF" w:rsidRPr="00E74608" w:rsidRDefault="00C801DF" w:rsidP="00E74608">
      <w:pPr>
        <w:spacing w:before="120"/>
        <w:ind w:firstLine="567"/>
        <w:jc w:val="both"/>
        <w:rPr>
          <w:sz w:val="28"/>
          <w:szCs w:val="28"/>
        </w:rPr>
      </w:pPr>
      <w:r w:rsidRPr="00E74608">
        <w:rPr>
          <w:sz w:val="28"/>
          <w:szCs w:val="28"/>
        </w:rPr>
        <w:t>- Khay men, kẹp có mấu, bông, cồn 70</w:t>
      </w:r>
      <w:r w:rsidRPr="00E74608">
        <w:rPr>
          <w:sz w:val="28"/>
          <w:szCs w:val="28"/>
          <w:vertAlign w:val="superscript"/>
        </w:rPr>
        <w:t>0</w:t>
      </w:r>
      <w:r w:rsidRPr="00E74608">
        <w:rPr>
          <w:sz w:val="28"/>
          <w:szCs w:val="28"/>
        </w:rPr>
        <w:t>.</w:t>
      </w:r>
    </w:p>
    <w:p w:rsidR="00C801DF" w:rsidRPr="00E74608" w:rsidRDefault="00C801DF" w:rsidP="00E74608">
      <w:pPr>
        <w:spacing w:before="120"/>
        <w:ind w:firstLine="567"/>
        <w:jc w:val="both"/>
        <w:rPr>
          <w:sz w:val="28"/>
          <w:szCs w:val="28"/>
        </w:rPr>
      </w:pPr>
      <w:r w:rsidRPr="00E74608">
        <w:rPr>
          <w:sz w:val="28"/>
          <w:szCs w:val="28"/>
        </w:rPr>
        <w:t>4.3. Người bệnh</w:t>
      </w:r>
    </w:p>
    <w:p w:rsidR="00C801DF" w:rsidRPr="00D46821" w:rsidRDefault="00C801DF" w:rsidP="00E74608">
      <w:pPr>
        <w:spacing w:before="120"/>
        <w:ind w:firstLine="567"/>
        <w:jc w:val="both"/>
        <w:rPr>
          <w:sz w:val="28"/>
          <w:szCs w:val="28"/>
        </w:rPr>
      </w:pPr>
      <w:r w:rsidRPr="00D46821">
        <w:rPr>
          <w:sz w:val="28"/>
          <w:szCs w:val="28"/>
        </w:rPr>
        <w:t>- Người bệnh được khám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ngửa</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E74608" w:rsidRDefault="00C801DF" w:rsidP="00E74608">
      <w:pPr>
        <w:spacing w:before="120"/>
        <w:ind w:firstLine="567"/>
        <w:jc w:val="both"/>
        <w:rPr>
          <w:sz w:val="28"/>
          <w:szCs w:val="28"/>
        </w:rPr>
      </w:pPr>
      <w:r w:rsidRPr="00E74608">
        <w:rPr>
          <w:sz w:val="28"/>
          <w:szCs w:val="28"/>
        </w:rPr>
        <w:t>5.1. Phác đồ huyệt</w:t>
      </w:r>
    </w:p>
    <w:p w:rsidR="00C801DF" w:rsidRPr="00E74608" w:rsidRDefault="00C801DF" w:rsidP="00E74608">
      <w:pPr>
        <w:spacing w:before="120"/>
        <w:ind w:firstLine="567"/>
        <w:jc w:val="both"/>
        <w:rPr>
          <w:sz w:val="28"/>
          <w:szCs w:val="28"/>
          <w:lang w:val="vi-VN"/>
        </w:rPr>
      </w:pPr>
      <w:r w:rsidRPr="00E74608">
        <w:rPr>
          <w:sz w:val="28"/>
          <w:szCs w:val="28"/>
        </w:rPr>
        <w:t>+ Thể Can khí phạm Vị</w:t>
      </w:r>
      <w:r w:rsidR="00661C38" w:rsidRPr="00E74608">
        <w:rPr>
          <w:sz w:val="28"/>
          <w:szCs w:val="28"/>
          <w:lang w:val="vi-VN"/>
        </w:rPr>
        <w:t xml:space="preserve"> dùng các huyệt như:</w:t>
      </w:r>
      <w:r w:rsidR="00661C38" w:rsidRPr="00E74608">
        <w:rPr>
          <w:sz w:val="28"/>
          <w:szCs w:val="28"/>
        </w:rPr>
        <w:t xml:space="preserve"> Trung quản</w:t>
      </w:r>
      <w:r w:rsidR="00661C38" w:rsidRPr="00E74608">
        <w:rPr>
          <w:sz w:val="28"/>
          <w:szCs w:val="28"/>
          <w:lang w:val="vi-VN"/>
        </w:rPr>
        <w:t>;</w:t>
      </w:r>
      <w:r w:rsidR="00661C38" w:rsidRPr="00E74608">
        <w:rPr>
          <w:sz w:val="28"/>
          <w:szCs w:val="28"/>
        </w:rPr>
        <w:t xml:space="preserve"> Kỳ môn</w:t>
      </w:r>
      <w:r w:rsidR="00661C38" w:rsidRPr="00E74608">
        <w:rPr>
          <w:sz w:val="28"/>
          <w:szCs w:val="28"/>
          <w:lang w:val="vi-VN"/>
        </w:rPr>
        <w:t>;</w:t>
      </w:r>
      <w:r w:rsidR="00661C38" w:rsidRPr="00E74608">
        <w:rPr>
          <w:sz w:val="28"/>
          <w:szCs w:val="28"/>
        </w:rPr>
        <w:t xml:space="preserve"> Túc tam lý</w:t>
      </w:r>
      <w:r w:rsidR="00661C38" w:rsidRPr="00E74608">
        <w:rPr>
          <w:sz w:val="28"/>
          <w:szCs w:val="28"/>
          <w:lang w:val="vi-VN"/>
        </w:rPr>
        <w:t>;</w:t>
      </w:r>
      <w:r w:rsidR="00661C38" w:rsidRPr="00E74608">
        <w:rPr>
          <w:sz w:val="28"/>
          <w:szCs w:val="28"/>
        </w:rPr>
        <w:t xml:space="preserve"> Dương lăng tuyền</w:t>
      </w:r>
      <w:r w:rsidR="00661C38" w:rsidRPr="00E74608">
        <w:rPr>
          <w:sz w:val="28"/>
          <w:szCs w:val="28"/>
          <w:lang w:val="vi-VN"/>
        </w:rPr>
        <w:t>;</w:t>
      </w:r>
      <w:r w:rsidR="00661C38" w:rsidRPr="00E74608">
        <w:rPr>
          <w:sz w:val="28"/>
          <w:szCs w:val="28"/>
        </w:rPr>
        <w:t xml:space="preserve"> Nội quan</w:t>
      </w:r>
    </w:p>
    <w:p w:rsidR="00C801DF" w:rsidRPr="00E74608" w:rsidRDefault="00C801DF" w:rsidP="00E74608">
      <w:pPr>
        <w:spacing w:before="120"/>
        <w:ind w:firstLine="567"/>
        <w:jc w:val="both"/>
        <w:rPr>
          <w:sz w:val="28"/>
          <w:szCs w:val="28"/>
          <w:lang w:val="vi-VN"/>
        </w:rPr>
      </w:pPr>
      <w:r w:rsidRPr="00E74608">
        <w:rPr>
          <w:sz w:val="28"/>
          <w:szCs w:val="28"/>
        </w:rPr>
        <w:t>+ Thể Tỳ Vị hư hàn</w:t>
      </w:r>
      <w:r w:rsidR="00661C38" w:rsidRPr="00E74608">
        <w:rPr>
          <w:sz w:val="28"/>
          <w:szCs w:val="28"/>
          <w:lang w:val="vi-VN"/>
        </w:rPr>
        <w:t xml:space="preserve"> dùng các huyệt như:</w:t>
      </w:r>
      <w:r w:rsidR="00661C38" w:rsidRPr="00E74608">
        <w:rPr>
          <w:sz w:val="28"/>
          <w:szCs w:val="28"/>
        </w:rPr>
        <w:t xml:space="preserve"> Tỳ du</w:t>
      </w:r>
      <w:r w:rsidR="00661C38" w:rsidRPr="00E74608">
        <w:rPr>
          <w:sz w:val="28"/>
          <w:szCs w:val="28"/>
          <w:lang w:val="vi-VN"/>
        </w:rPr>
        <w:t>;</w:t>
      </w:r>
      <w:r w:rsidR="00661C38" w:rsidRPr="00E74608">
        <w:rPr>
          <w:sz w:val="28"/>
          <w:szCs w:val="28"/>
        </w:rPr>
        <w:t xml:space="preserve"> Nội quan</w:t>
      </w:r>
      <w:r w:rsidR="00661C38" w:rsidRPr="00E74608">
        <w:rPr>
          <w:sz w:val="28"/>
          <w:szCs w:val="28"/>
          <w:lang w:val="vi-VN"/>
        </w:rPr>
        <w:t>;</w:t>
      </w:r>
      <w:r w:rsidR="00661C38" w:rsidRPr="00E74608">
        <w:rPr>
          <w:sz w:val="28"/>
          <w:szCs w:val="28"/>
        </w:rPr>
        <w:t xml:space="preserve"> Tam âm giao</w:t>
      </w:r>
      <w:r w:rsidR="00661C38" w:rsidRPr="00E74608">
        <w:rPr>
          <w:sz w:val="28"/>
          <w:szCs w:val="28"/>
          <w:lang w:val="vi-VN"/>
        </w:rPr>
        <w:t>;</w:t>
      </w:r>
      <w:r w:rsidR="00661C38" w:rsidRPr="00E74608">
        <w:rPr>
          <w:sz w:val="28"/>
          <w:szCs w:val="28"/>
        </w:rPr>
        <w:t xml:space="preserve"> Vị du</w:t>
      </w:r>
      <w:r w:rsidR="00661C38" w:rsidRPr="00E74608">
        <w:rPr>
          <w:sz w:val="28"/>
          <w:szCs w:val="28"/>
          <w:lang w:val="vi-VN"/>
        </w:rPr>
        <w:t xml:space="preserve">; </w:t>
      </w:r>
      <w:r w:rsidR="00661C38" w:rsidRPr="00E74608">
        <w:rPr>
          <w:sz w:val="28"/>
          <w:szCs w:val="28"/>
        </w:rPr>
        <w:t>Chương môn</w:t>
      </w:r>
      <w:r w:rsidR="00661C38" w:rsidRPr="00E74608">
        <w:rPr>
          <w:sz w:val="28"/>
          <w:szCs w:val="28"/>
          <w:lang w:val="vi-VN"/>
        </w:rPr>
        <w:t>;</w:t>
      </w:r>
      <w:r w:rsidR="00661C38" w:rsidRPr="00E74608">
        <w:rPr>
          <w:sz w:val="28"/>
          <w:szCs w:val="28"/>
        </w:rPr>
        <w:t xml:space="preserve"> Túc tam lý</w:t>
      </w:r>
      <w:r w:rsidR="00661C38" w:rsidRPr="00E74608">
        <w:rPr>
          <w:sz w:val="28"/>
          <w:szCs w:val="28"/>
          <w:lang w:val="vi-VN"/>
        </w:rPr>
        <w:t>;</w:t>
      </w:r>
      <w:r w:rsidR="00661C38" w:rsidRPr="00E74608">
        <w:rPr>
          <w:sz w:val="28"/>
          <w:szCs w:val="28"/>
        </w:rPr>
        <w:t xml:space="preserve"> Thiên khu.</w:t>
      </w:r>
    </w:p>
    <w:p w:rsidR="00C801DF" w:rsidRPr="00E74608" w:rsidRDefault="00C801DF" w:rsidP="00E74608">
      <w:pPr>
        <w:spacing w:before="120"/>
        <w:ind w:firstLine="567"/>
        <w:jc w:val="both"/>
        <w:rPr>
          <w:sz w:val="28"/>
          <w:szCs w:val="28"/>
        </w:rPr>
      </w:pPr>
      <w:r w:rsidRPr="00E74608">
        <w:rPr>
          <w:sz w:val="28"/>
          <w:szCs w:val="28"/>
        </w:rPr>
        <w:t>5.2. Tiến hành</w:t>
      </w:r>
    </w:p>
    <w:p w:rsidR="00C801DF" w:rsidRPr="00E74608" w:rsidRDefault="00C801DF" w:rsidP="00E74608">
      <w:pPr>
        <w:spacing w:before="120"/>
        <w:ind w:firstLine="567"/>
        <w:jc w:val="both"/>
        <w:rPr>
          <w:sz w:val="28"/>
          <w:szCs w:val="28"/>
        </w:rPr>
      </w:pPr>
      <w:r w:rsidRPr="00E74608">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E74608" w:rsidRDefault="00EE32F6" w:rsidP="00E74608">
      <w:pPr>
        <w:spacing w:before="120"/>
        <w:ind w:firstLine="567"/>
        <w:jc w:val="both"/>
        <w:rPr>
          <w:sz w:val="28"/>
          <w:szCs w:val="28"/>
        </w:rPr>
      </w:pPr>
      <w:r>
        <w:rPr>
          <w:sz w:val="28"/>
          <w:szCs w:val="28"/>
        </w:rPr>
        <w:lastRenderedPageBreak/>
        <w:t>Bước 3</w:t>
      </w:r>
      <w:r w:rsidR="00C801DF" w:rsidRPr="00E74608">
        <w:rPr>
          <w:sz w:val="28"/>
          <w:szCs w:val="28"/>
        </w:rPr>
        <w:t>. Tiến hành thủy châm Việc thủy châm vào huyệt vị phải nhẹ nhàng, dứt khoát theo các thì như sau</w:t>
      </w:r>
    </w:p>
    <w:p w:rsidR="00C801DF" w:rsidRPr="00E74608" w:rsidRDefault="00C801DF" w:rsidP="00E74608">
      <w:pPr>
        <w:spacing w:before="120"/>
        <w:ind w:firstLine="567"/>
        <w:jc w:val="both"/>
        <w:rPr>
          <w:sz w:val="28"/>
          <w:szCs w:val="28"/>
        </w:rPr>
      </w:pPr>
      <w:r w:rsidRPr="00E74608">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E74608" w:rsidRDefault="00C801DF" w:rsidP="00E74608">
      <w:pPr>
        <w:spacing w:before="120"/>
        <w:ind w:firstLine="567"/>
        <w:jc w:val="both"/>
        <w:rPr>
          <w:sz w:val="28"/>
          <w:szCs w:val="28"/>
        </w:rPr>
      </w:pPr>
      <w:r w:rsidRPr="00E74608">
        <w:rPr>
          <w:sz w:val="28"/>
          <w:szCs w:val="28"/>
        </w:rPr>
        <w:t>Thì 2 từ từ bơm thuốc vào huyệt, mỗi huyệt 1- 2 ml thuốc.</w:t>
      </w:r>
    </w:p>
    <w:p w:rsidR="00C801DF" w:rsidRPr="00E74608" w:rsidRDefault="00C801DF" w:rsidP="00E74608">
      <w:pPr>
        <w:spacing w:before="120"/>
        <w:ind w:firstLine="567"/>
        <w:jc w:val="both"/>
        <w:rPr>
          <w:sz w:val="28"/>
          <w:szCs w:val="28"/>
        </w:rPr>
      </w:pPr>
      <w:r w:rsidRPr="00E74608">
        <w:rPr>
          <w:sz w:val="28"/>
          <w:szCs w:val="28"/>
        </w:rPr>
        <w:t>Thì 3 Rút kim nhanh qua da, sát trùng vị trí tiêm.</w:t>
      </w:r>
    </w:p>
    <w:p w:rsidR="00C801DF" w:rsidRPr="00E74608" w:rsidRDefault="00C801DF" w:rsidP="00E74608">
      <w:pPr>
        <w:spacing w:before="120"/>
        <w:ind w:firstLine="567"/>
        <w:jc w:val="both"/>
        <w:rPr>
          <w:sz w:val="28"/>
          <w:szCs w:val="28"/>
        </w:rPr>
      </w:pPr>
      <w:r w:rsidRPr="00E74608">
        <w:rPr>
          <w:sz w:val="28"/>
          <w:szCs w:val="28"/>
        </w:rPr>
        <w:t>5.3. Liệu trình điều trị</w:t>
      </w:r>
    </w:p>
    <w:p w:rsidR="00C801DF" w:rsidRPr="00E74608" w:rsidRDefault="00C801DF" w:rsidP="00E74608">
      <w:pPr>
        <w:spacing w:before="120"/>
        <w:ind w:firstLine="567"/>
        <w:jc w:val="both"/>
        <w:rPr>
          <w:sz w:val="28"/>
          <w:szCs w:val="28"/>
        </w:rPr>
      </w:pPr>
      <w:r w:rsidRPr="00E74608">
        <w:rPr>
          <w:sz w:val="28"/>
          <w:szCs w:val="28"/>
        </w:rPr>
        <w:t>Thủy châm một ngày một lần, mỗi lần thủy châm vào 2- 3 huyệt.</w:t>
      </w:r>
    </w:p>
    <w:p w:rsidR="00C801DF" w:rsidRPr="00E74608" w:rsidRDefault="00C801DF" w:rsidP="00E74608">
      <w:pPr>
        <w:spacing w:before="120"/>
        <w:ind w:firstLine="567"/>
        <w:jc w:val="both"/>
        <w:rPr>
          <w:sz w:val="28"/>
          <w:szCs w:val="28"/>
        </w:rPr>
      </w:pPr>
      <w:r w:rsidRPr="00E74608">
        <w:rPr>
          <w:sz w:val="28"/>
          <w:szCs w:val="28"/>
        </w:rPr>
        <w:t>Một liệu trình từ 10 - 15 lần thủy châm, tùy theo mức độ bệnh, sau đó có thể nhắc lại liệu trình tiếp theo.</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D46821" w:rsidRDefault="00C801DF" w:rsidP="00E74608">
      <w:pPr>
        <w:spacing w:before="120"/>
        <w:ind w:firstLine="567"/>
        <w:jc w:val="both"/>
        <w:rPr>
          <w:sz w:val="28"/>
          <w:szCs w:val="28"/>
        </w:rPr>
      </w:pPr>
    </w:p>
    <w:p w:rsidR="00661C38" w:rsidRDefault="00661C38" w:rsidP="00E74608">
      <w:pPr>
        <w:spacing w:after="160" w:line="259" w:lineRule="auto"/>
        <w:ind w:firstLine="567"/>
        <w:rPr>
          <w:b/>
          <w:sz w:val="28"/>
          <w:szCs w:val="28"/>
        </w:rPr>
      </w:pPr>
      <w:r>
        <w:rPr>
          <w:b/>
          <w:sz w:val="28"/>
          <w:szCs w:val="28"/>
        </w:rPr>
        <w:br w:type="page"/>
      </w:r>
    </w:p>
    <w:p w:rsidR="00C801DF" w:rsidRDefault="00C801DF" w:rsidP="00E74608">
      <w:pPr>
        <w:spacing w:before="120"/>
        <w:jc w:val="center"/>
        <w:rPr>
          <w:b/>
          <w:sz w:val="28"/>
          <w:szCs w:val="28"/>
        </w:rPr>
      </w:pPr>
      <w:r w:rsidRPr="00D46821">
        <w:rPr>
          <w:b/>
          <w:sz w:val="28"/>
          <w:szCs w:val="28"/>
        </w:rPr>
        <w:lastRenderedPageBreak/>
        <w:t>THỦY CHÂM ĐIỀU TRỊ BỆNH SA DẠ DÀY</w:t>
      </w:r>
    </w:p>
    <w:p w:rsidR="00E74608" w:rsidRPr="00E74608" w:rsidRDefault="00E74608" w:rsidP="00E74608">
      <w:pPr>
        <w:spacing w:before="120"/>
        <w:jc w:val="both"/>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b/>
          <w:sz w:val="28"/>
          <w:szCs w:val="28"/>
        </w:rPr>
      </w:pPr>
      <w:r w:rsidRPr="00D46821">
        <w:rPr>
          <w:sz w:val="28"/>
          <w:szCs w:val="28"/>
        </w:rPr>
        <w:t>Sa dạ dày là một chứng bệnh xảy ra ở những người có bệnh dạ dày mạn tính, do ăn uống không điều độ, mới ăn no làm công việc nặng nhọc ngay, hay do tình chí bị kích thích, can khí bị uất kết mất khả năng sơ tiết làm rối loạn khí cơ của tỳ vị, làm cho khí hư hạ hãm, không chủ được cơ nhục gây ra.</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b/>
          <w:sz w:val="28"/>
          <w:szCs w:val="28"/>
        </w:rPr>
      </w:pPr>
      <w:r w:rsidRPr="00D46821">
        <w:rPr>
          <w:sz w:val="28"/>
          <w:szCs w:val="28"/>
        </w:rPr>
        <w:t>Bệnh nhân sa dạ dày có chỉ định điều trị nội khoa.</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Bệnh nhân sa dạ dày có chỉ định ngoại khoa.</w:t>
      </w:r>
    </w:p>
    <w:p w:rsidR="00C801DF" w:rsidRPr="00D46821" w:rsidRDefault="00C801DF" w:rsidP="00E74608">
      <w:pPr>
        <w:spacing w:before="120"/>
        <w:ind w:firstLine="567"/>
        <w:jc w:val="both"/>
        <w:rPr>
          <w:sz w:val="28"/>
          <w:szCs w:val="28"/>
        </w:rPr>
      </w:pPr>
      <w:r w:rsidRPr="00D46821">
        <w:rPr>
          <w:sz w:val="28"/>
          <w:szCs w:val="28"/>
        </w:rPr>
        <w:t>Bệnh nhân dị ứng thuốc thủy châm.</w:t>
      </w:r>
    </w:p>
    <w:p w:rsidR="00C801DF" w:rsidRPr="00D46821" w:rsidRDefault="00C801DF" w:rsidP="00E74608">
      <w:pPr>
        <w:spacing w:before="120"/>
        <w:ind w:firstLine="567"/>
        <w:jc w:val="both"/>
        <w:rPr>
          <w:sz w:val="28"/>
          <w:szCs w:val="28"/>
        </w:rPr>
      </w:pPr>
      <w:r w:rsidRPr="00D46821">
        <w:rPr>
          <w:b/>
          <w:sz w:val="28"/>
          <w:szCs w:val="28"/>
        </w:rPr>
        <w:t>4. CHUẨN BỊ</w:t>
      </w:r>
    </w:p>
    <w:p w:rsidR="00661C38" w:rsidRPr="00E74608" w:rsidRDefault="00C801DF" w:rsidP="00E74608">
      <w:pPr>
        <w:spacing w:before="120"/>
        <w:ind w:firstLine="567"/>
        <w:jc w:val="both"/>
        <w:rPr>
          <w:sz w:val="28"/>
          <w:szCs w:val="28"/>
          <w:lang w:val="vi-VN"/>
        </w:rPr>
      </w:pPr>
      <w:r w:rsidRPr="00E74608">
        <w:rPr>
          <w:sz w:val="28"/>
          <w:szCs w:val="28"/>
        </w:rPr>
        <w:t>4.1. Người thực hiện</w:t>
      </w:r>
      <w:r w:rsidR="00661C38" w:rsidRPr="00E74608">
        <w:rPr>
          <w:sz w:val="28"/>
          <w:szCs w:val="28"/>
          <w:lang w:val="vi-VN"/>
        </w:rPr>
        <w:t>:</w:t>
      </w:r>
    </w:p>
    <w:p w:rsidR="00C801DF" w:rsidRPr="00E74608" w:rsidRDefault="0057334E" w:rsidP="00E74608">
      <w:pPr>
        <w:spacing w:before="120"/>
        <w:ind w:firstLine="567"/>
        <w:jc w:val="both"/>
        <w:rPr>
          <w:sz w:val="28"/>
          <w:szCs w:val="28"/>
          <w:lang w:val="vi-VN"/>
        </w:rPr>
      </w:pPr>
      <w:r w:rsidRPr="00E74608">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E74608">
        <w:rPr>
          <w:sz w:val="28"/>
          <w:szCs w:val="28"/>
        </w:rPr>
        <w:t>Giám đốc</w:t>
      </w:r>
      <w:r w:rsidRPr="00E74608">
        <w:rPr>
          <w:sz w:val="28"/>
          <w:szCs w:val="28"/>
        </w:rPr>
        <w:t xml:space="preserve"> Bệnh viện cho phép thực hiện</w:t>
      </w:r>
      <w:r w:rsidR="00661C38" w:rsidRPr="00E74608">
        <w:rPr>
          <w:sz w:val="28"/>
          <w:szCs w:val="28"/>
          <w:lang w:val="vi-VN"/>
        </w:rPr>
        <w:t>.</w:t>
      </w:r>
    </w:p>
    <w:p w:rsidR="00C801DF" w:rsidRPr="00E74608" w:rsidRDefault="00C801DF" w:rsidP="00E74608">
      <w:pPr>
        <w:spacing w:before="120"/>
        <w:ind w:firstLine="567"/>
        <w:jc w:val="both"/>
        <w:rPr>
          <w:sz w:val="28"/>
          <w:szCs w:val="28"/>
        </w:rPr>
      </w:pPr>
      <w:r w:rsidRPr="00E74608">
        <w:rPr>
          <w:sz w:val="28"/>
          <w:szCs w:val="28"/>
        </w:rPr>
        <w:t>4.2. Phương tiện</w:t>
      </w:r>
    </w:p>
    <w:p w:rsidR="00C801DF" w:rsidRPr="00E74608" w:rsidRDefault="00C801DF" w:rsidP="00E74608">
      <w:pPr>
        <w:spacing w:before="120"/>
        <w:ind w:firstLine="567"/>
        <w:jc w:val="both"/>
        <w:rPr>
          <w:sz w:val="28"/>
          <w:szCs w:val="28"/>
        </w:rPr>
      </w:pPr>
      <w:r w:rsidRPr="00E74608">
        <w:rPr>
          <w:sz w:val="28"/>
          <w:szCs w:val="28"/>
        </w:rPr>
        <w:t>- Bơm tiêm vô khuẩn, loại 5 ml dùng riêng cho từng người.</w:t>
      </w:r>
    </w:p>
    <w:p w:rsidR="00C801DF" w:rsidRPr="00E74608" w:rsidRDefault="00C801DF" w:rsidP="00E74608">
      <w:pPr>
        <w:spacing w:before="120"/>
        <w:ind w:firstLine="567"/>
        <w:jc w:val="both"/>
        <w:rPr>
          <w:sz w:val="28"/>
          <w:szCs w:val="28"/>
        </w:rPr>
      </w:pPr>
      <w:r w:rsidRPr="00E74608">
        <w:rPr>
          <w:sz w:val="28"/>
          <w:szCs w:val="28"/>
        </w:rPr>
        <w:t>- Thuốc theo y lệnh, có chỉ định tiêm bắp</w:t>
      </w:r>
    </w:p>
    <w:p w:rsidR="00C801DF" w:rsidRPr="00E74608" w:rsidRDefault="00C801DF" w:rsidP="00E74608">
      <w:pPr>
        <w:spacing w:before="120"/>
        <w:ind w:firstLine="567"/>
        <w:jc w:val="both"/>
        <w:rPr>
          <w:sz w:val="28"/>
          <w:szCs w:val="28"/>
        </w:rPr>
      </w:pPr>
      <w:r w:rsidRPr="00E74608">
        <w:rPr>
          <w:sz w:val="28"/>
          <w:szCs w:val="28"/>
        </w:rPr>
        <w:t>- Khay men, kẹp có mấu, bông, cồn 70</w:t>
      </w:r>
      <w:r w:rsidRPr="00E74608">
        <w:rPr>
          <w:sz w:val="28"/>
          <w:szCs w:val="28"/>
          <w:vertAlign w:val="superscript"/>
        </w:rPr>
        <w:t>0</w:t>
      </w:r>
      <w:r w:rsidRPr="00E74608">
        <w:rPr>
          <w:sz w:val="28"/>
          <w:szCs w:val="28"/>
        </w:rPr>
        <w:t>.</w:t>
      </w:r>
    </w:p>
    <w:p w:rsidR="00C801DF" w:rsidRPr="00E74608" w:rsidRDefault="00C801DF" w:rsidP="00E74608">
      <w:pPr>
        <w:spacing w:before="120"/>
        <w:ind w:firstLine="567"/>
        <w:jc w:val="both"/>
        <w:rPr>
          <w:sz w:val="28"/>
          <w:szCs w:val="28"/>
        </w:rPr>
      </w:pPr>
      <w:r w:rsidRPr="00E74608">
        <w:rPr>
          <w:sz w:val="28"/>
          <w:szCs w:val="28"/>
        </w:rPr>
        <w:t>4.3. Người bệnh</w:t>
      </w:r>
    </w:p>
    <w:p w:rsidR="00C801DF" w:rsidRPr="00D46821" w:rsidRDefault="00C801DF" w:rsidP="00E74608">
      <w:pPr>
        <w:spacing w:before="120"/>
        <w:ind w:firstLine="567"/>
        <w:jc w:val="both"/>
        <w:rPr>
          <w:sz w:val="28"/>
          <w:szCs w:val="28"/>
        </w:rPr>
      </w:pPr>
      <w:r w:rsidRPr="00E74608">
        <w:rPr>
          <w:sz w:val="28"/>
          <w:szCs w:val="28"/>
        </w:rPr>
        <w:t>- Người bệnh được khám và làm</w:t>
      </w:r>
      <w:r w:rsidRPr="00D46821">
        <w:rPr>
          <w:sz w:val="28"/>
          <w:szCs w:val="28"/>
        </w:rPr>
        <w:t xml:space="preserve">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ngửa</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E74608" w:rsidRDefault="00C801DF" w:rsidP="00E74608">
      <w:pPr>
        <w:spacing w:before="120"/>
        <w:ind w:firstLine="567"/>
        <w:jc w:val="both"/>
        <w:rPr>
          <w:sz w:val="28"/>
          <w:szCs w:val="28"/>
          <w:lang w:val="vi-VN"/>
        </w:rPr>
      </w:pPr>
      <w:r w:rsidRPr="00E74608">
        <w:rPr>
          <w:sz w:val="28"/>
          <w:szCs w:val="28"/>
        </w:rPr>
        <w:t>5.1. Phác đồ huyệt</w:t>
      </w:r>
      <w:r w:rsidR="00661C38" w:rsidRPr="00E74608">
        <w:rPr>
          <w:sz w:val="28"/>
          <w:szCs w:val="28"/>
          <w:lang w:val="vi-VN"/>
        </w:rPr>
        <w:t>:</w:t>
      </w:r>
    </w:p>
    <w:p w:rsidR="00E74608" w:rsidRPr="00E74608" w:rsidRDefault="00677B15" w:rsidP="00E74608">
      <w:pPr>
        <w:spacing w:before="120"/>
        <w:ind w:firstLine="567"/>
        <w:jc w:val="both"/>
        <w:rPr>
          <w:sz w:val="28"/>
          <w:szCs w:val="28"/>
          <w:lang w:val="vi-VN"/>
        </w:rPr>
      </w:pPr>
      <w:r>
        <w:rPr>
          <w:sz w:val="28"/>
          <w:szCs w:val="28"/>
          <w:lang w:val="vi-VN"/>
        </w:rPr>
        <w:t>Thủy châm các huyệt</w:t>
      </w:r>
      <w:r w:rsidR="00E74608" w:rsidRPr="00E74608">
        <w:rPr>
          <w:sz w:val="28"/>
          <w:szCs w:val="28"/>
          <w:lang w:val="vi-VN"/>
        </w:rPr>
        <w:t xml:space="preserve">: </w:t>
      </w:r>
      <w:r w:rsidR="00E74608" w:rsidRPr="00E74608">
        <w:rPr>
          <w:sz w:val="28"/>
          <w:szCs w:val="28"/>
        </w:rPr>
        <w:t>Bách hội</w:t>
      </w:r>
      <w:r w:rsidR="00E74608" w:rsidRPr="00E74608">
        <w:rPr>
          <w:sz w:val="28"/>
          <w:szCs w:val="28"/>
          <w:lang w:val="vi-VN"/>
        </w:rPr>
        <w:t>,</w:t>
      </w:r>
      <w:r w:rsidR="00E74608" w:rsidRPr="00E74608">
        <w:rPr>
          <w:sz w:val="28"/>
          <w:szCs w:val="28"/>
        </w:rPr>
        <w:t xml:space="preserve"> Thiên Khu</w:t>
      </w:r>
      <w:r w:rsidR="00E74608" w:rsidRPr="00E74608">
        <w:rPr>
          <w:sz w:val="28"/>
          <w:szCs w:val="28"/>
          <w:lang w:val="vi-VN"/>
        </w:rPr>
        <w:t>,</w:t>
      </w:r>
      <w:r w:rsidR="00E74608" w:rsidRPr="00E74608">
        <w:rPr>
          <w:sz w:val="28"/>
          <w:szCs w:val="28"/>
        </w:rPr>
        <w:t xml:space="preserve"> Quan nguyên</w:t>
      </w:r>
      <w:r w:rsidR="00E74608" w:rsidRPr="00E74608">
        <w:rPr>
          <w:sz w:val="28"/>
          <w:szCs w:val="28"/>
          <w:lang w:val="vi-VN"/>
        </w:rPr>
        <w:t>,</w:t>
      </w:r>
      <w:r w:rsidR="00E74608" w:rsidRPr="00E74608">
        <w:rPr>
          <w:sz w:val="28"/>
          <w:szCs w:val="28"/>
        </w:rPr>
        <w:t xml:space="preserve"> Khí hải</w:t>
      </w:r>
      <w:r w:rsidR="00E74608" w:rsidRPr="00E74608">
        <w:rPr>
          <w:sz w:val="28"/>
          <w:szCs w:val="28"/>
          <w:lang w:val="vi-VN"/>
        </w:rPr>
        <w:t>,</w:t>
      </w:r>
      <w:r w:rsidR="00E74608" w:rsidRPr="00E74608">
        <w:rPr>
          <w:sz w:val="28"/>
          <w:szCs w:val="28"/>
        </w:rPr>
        <w:t xml:space="preserve"> Trung quản</w:t>
      </w:r>
      <w:r w:rsidR="00E74608" w:rsidRPr="00E74608">
        <w:rPr>
          <w:sz w:val="28"/>
          <w:szCs w:val="28"/>
          <w:lang w:val="vi-VN"/>
        </w:rPr>
        <w:t>,</w:t>
      </w:r>
      <w:r w:rsidR="00E74608" w:rsidRPr="00E74608">
        <w:rPr>
          <w:sz w:val="28"/>
          <w:szCs w:val="28"/>
        </w:rPr>
        <w:t xml:space="preserve"> Túc tam lý</w:t>
      </w:r>
      <w:r w:rsidR="00E74608" w:rsidRPr="00E74608">
        <w:rPr>
          <w:sz w:val="28"/>
          <w:szCs w:val="28"/>
          <w:lang w:val="vi-VN"/>
        </w:rPr>
        <w:t>,</w:t>
      </w:r>
      <w:r w:rsidR="00E74608" w:rsidRPr="00E74608">
        <w:rPr>
          <w:sz w:val="28"/>
          <w:szCs w:val="28"/>
        </w:rPr>
        <w:t xml:space="preserve"> Tỳ du</w:t>
      </w:r>
      <w:r w:rsidR="00E74608" w:rsidRPr="00E74608">
        <w:rPr>
          <w:sz w:val="28"/>
          <w:szCs w:val="28"/>
          <w:lang w:val="vi-VN"/>
        </w:rPr>
        <w:t>,</w:t>
      </w:r>
      <w:r w:rsidR="00E74608" w:rsidRPr="00E74608">
        <w:rPr>
          <w:sz w:val="28"/>
          <w:szCs w:val="28"/>
        </w:rPr>
        <w:t xml:space="preserve"> Vị du</w:t>
      </w:r>
      <w:r w:rsidR="00E74608" w:rsidRPr="00E74608">
        <w:rPr>
          <w:sz w:val="28"/>
          <w:szCs w:val="28"/>
          <w:lang w:val="vi-VN"/>
        </w:rPr>
        <w:t>,</w:t>
      </w:r>
      <w:r w:rsidR="00E74608" w:rsidRPr="00E74608">
        <w:rPr>
          <w:sz w:val="28"/>
          <w:szCs w:val="28"/>
        </w:rPr>
        <w:t xml:space="preserve"> Tam âm giao</w:t>
      </w:r>
      <w:r w:rsidR="00E74608" w:rsidRPr="00E74608">
        <w:rPr>
          <w:sz w:val="28"/>
          <w:szCs w:val="28"/>
          <w:lang w:val="vi-VN"/>
        </w:rPr>
        <w:t>.</w:t>
      </w:r>
    </w:p>
    <w:p w:rsidR="00C801DF" w:rsidRPr="00E74608" w:rsidRDefault="00C801DF" w:rsidP="00E74608">
      <w:pPr>
        <w:spacing w:before="120"/>
        <w:ind w:firstLine="567"/>
        <w:jc w:val="both"/>
        <w:rPr>
          <w:sz w:val="28"/>
          <w:szCs w:val="28"/>
        </w:rPr>
      </w:pPr>
      <w:r w:rsidRPr="00E74608">
        <w:rPr>
          <w:sz w:val="28"/>
          <w:szCs w:val="28"/>
        </w:rPr>
        <w:t>5.3. Tiến hành kỹ thuật</w:t>
      </w:r>
    </w:p>
    <w:p w:rsidR="00C801DF" w:rsidRPr="00E74608" w:rsidRDefault="00C801DF" w:rsidP="00E74608">
      <w:pPr>
        <w:spacing w:before="120"/>
        <w:ind w:firstLine="567"/>
        <w:jc w:val="both"/>
        <w:rPr>
          <w:sz w:val="28"/>
          <w:szCs w:val="28"/>
        </w:rPr>
      </w:pPr>
      <w:r w:rsidRPr="00E74608">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E74608" w:rsidRDefault="00EE32F6" w:rsidP="00E74608">
      <w:pPr>
        <w:spacing w:before="120"/>
        <w:ind w:firstLine="567"/>
        <w:jc w:val="both"/>
        <w:rPr>
          <w:sz w:val="28"/>
          <w:szCs w:val="28"/>
        </w:rPr>
      </w:pPr>
      <w:r>
        <w:rPr>
          <w:sz w:val="28"/>
          <w:szCs w:val="28"/>
        </w:rPr>
        <w:t>Bước 3</w:t>
      </w:r>
      <w:r w:rsidR="00C801DF" w:rsidRPr="00E74608">
        <w:rPr>
          <w:sz w:val="28"/>
          <w:szCs w:val="28"/>
        </w:rPr>
        <w:t>. Tiến hành thủy châm Việc thủy châm vào huyệt vị phải nhẹ nhàng, dứt khoát theo các thì như sau</w:t>
      </w:r>
    </w:p>
    <w:p w:rsidR="00C801DF" w:rsidRPr="00E74608" w:rsidRDefault="00C801DF" w:rsidP="00E74608">
      <w:pPr>
        <w:spacing w:before="120"/>
        <w:ind w:firstLine="567"/>
        <w:jc w:val="both"/>
        <w:rPr>
          <w:sz w:val="28"/>
          <w:szCs w:val="28"/>
        </w:rPr>
      </w:pPr>
      <w:r w:rsidRPr="00E74608">
        <w:rPr>
          <w:sz w:val="28"/>
          <w:szCs w:val="28"/>
        </w:rPr>
        <w:lastRenderedPageBreak/>
        <w:t>Thì 1 dùng hai ngón tay ấn và căng da vùng huyệt, sau đó tiến kim qua da vùng huyệt nhanh, dứt khoát vào đến huyệt, bệnh nhân thấy cảm giác tức nặng tại vị trí kim châm (cảm giác đắc khí)</w:t>
      </w:r>
    </w:p>
    <w:p w:rsidR="00C801DF" w:rsidRPr="00E74608" w:rsidRDefault="00C801DF" w:rsidP="00E74608">
      <w:pPr>
        <w:spacing w:before="120"/>
        <w:ind w:firstLine="567"/>
        <w:jc w:val="both"/>
        <w:rPr>
          <w:sz w:val="28"/>
          <w:szCs w:val="28"/>
        </w:rPr>
      </w:pPr>
      <w:r w:rsidRPr="00E74608">
        <w:rPr>
          <w:sz w:val="28"/>
          <w:szCs w:val="28"/>
        </w:rPr>
        <w:t>Thì 2 từ từ bơm thuốc vào huyệt, mỗi huyệt 1- 2 ml thuốc.</w:t>
      </w:r>
    </w:p>
    <w:p w:rsidR="00C801DF" w:rsidRPr="00E74608" w:rsidRDefault="00C801DF" w:rsidP="00E74608">
      <w:pPr>
        <w:spacing w:before="120"/>
        <w:ind w:firstLine="567"/>
        <w:jc w:val="both"/>
        <w:rPr>
          <w:sz w:val="28"/>
          <w:szCs w:val="28"/>
        </w:rPr>
      </w:pPr>
      <w:r w:rsidRPr="00E74608">
        <w:rPr>
          <w:sz w:val="28"/>
          <w:szCs w:val="28"/>
        </w:rPr>
        <w:t>Thì 3 Rút kim nhanh qua da, sát trùng vị trí tiêm.</w:t>
      </w:r>
    </w:p>
    <w:p w:rsidR="00C801DF" w:rsidRPr="00E74608" w:rsidRDefault="00C801DF" w:rsidP="00E74608">
      <w:pPr>
        <w:spacing w:before="120"/>
        <w:ind w:firstLine="567"/>
        <w:jc w:val="both"/>
        <w:rPr>
          <w:sz w:val="28"/>
          <w:szCs w:val="28"/>
        </w:rPr>
      </w:pPr>
      <w:r w:rsidRPr="00E74608">
        <w:rPr>
          <w:sz w:val="28"/>
          <w:szCs w:val="28"/>
        </w:rPr>
        <w:t>5.3. Liệu trình điều trị</w:t>
      </w:r>
    </w:p>
    <w:p w:rsidR="00C801DF" w:rsidRPr="00E74608" w:rsidRDefault="00C801DF" w:rsidP="00E74608">
      <w:pPr>
        <w:spacing w:before="120"/>
        <w:ind w:firstLine="567"/>
        <w:jc w:val="both"/>
        <w:rPr>
          <w:sz w:val="28"/>
          <w:szCs w:val="28"/>
        </w:rPr>
      </w:pPr>
      <w:r w:rsidRPr="00E74608">
        <w:rPr>
          <w:sz w:val="28"/>
          <w:szCs w:val="28"/>
        </w:rPr>
        <w:t>Thủy châm một ngày một lần, mỗi lần thủy châm vào 2- 3 huyệt.</w:t>
      </w:r>
    </w:p>
    <w:p w:rsidR="00C801DF" w:rsidRPr="00E74608" w:rsidRDefault="00C801DF" w:rsidP="00E74608">
      <w:pPr>
        <w:spacing w:before="120"/>
        <w:ind w:firstLine="567"/>
        <w:jc w:val="both"/>
        <w:rPr>
          <w:sz w:val="28"/>
          <w:szCs w:val="28"/>
        </w:rPr>
      </w:pPr>
      <w:r w:rsidRPr="00E74608">
        <w:rPr>
          <w:sz w:val="28"/>
          <w:szCs w:val="28"/>
        </w:rPr>
        <w:t>Một liệu trình từ 10 - 15 lần thủy châm, tùy theo mức độ bệnh, sau đó có thể nhắc lại liệu trình tiếp theo.</w:t>
      </w:r>
    </w:p>
    <w:p w:rsidR="00C801DF" w:rsidRPr="00D46821" w:rsidRDefault="00C801DF" w:rsidP="00E74608">
      <w:pPr>
        <w:spacing w:before="120"/>
        <w:ind w:firstLine="567"/>
        <w:jc w:val="both"/>
        <w:rPr>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E74608" w:rsidRDefault="00C801DF" w:rsidP="00E74608">
      <w:pPr>
        <w:spacing w:before="120"/>
        <w:ind w:firstLine="567"/>
        <w:jc w:val="both"/>
        <w:rPr>
          <w:sz w:val="28"/>
          <w:szCs w:val="28"/>
        </w:rPr>
      </w:pPr>
    </w:p>
    <w:p w:rsidR="00AE6EE8" w:rsidRDefault="00AE6EE8" w:rsidP="00E74608">
      <w:pPr>
        <w:spacing w:after="160" w:line="259" w:lineRule="auto"/>
        <w:ind w:firstLine="567"/>
        <w:rPr>
          <w:b/>
          <w:sz w:val="28"/>
          <w:szCs w:val="28"/>
        </w:rPr>
      </w:pPr>
      <w:r>
        <w:rPr>
          <w:b/>
          <w:sz w:val="28"/>
          <w:szCs w:val="28"/>
        </w:rPr>
        <w:br w:type="page"/>
      </w:r>
    </w:p>
    <w:p w:rsidR="00C801DF" w:rsidRDefault="00C801DF" w:rsidP="00E74608">
      <w:pPr>
        <w:spacing w:before="120"/>
        <w:jc w:val="center"/>
        <w:rPr>
          <w:b/>
          <w:sz w:val="28"/>
          <w:szCs w:val="28"/>
        </w:rPr>
      </w:pPr>
      <w:r w:rsidRPr="00D46821">
        <w:rPr>
          <w:b/>
          <w:sz w:val="28"/>
          <w:szCs w:val="28"/>
        </w:rPr>
        <w:lastRenderedPageBreak/>
        <w:t>THỦY CHÂM ĐIỀU TRỊ BỆNH TRĨ</w:t>
      </w:r>
    </w:p>
    <w:p w:rsidR="00E74608" w:rsidRPr="00E74608" w:rsidRDefault="00E74608" w:rsidP="00E74608">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Trĩ là một bệnh mạn tính do các mạch trực tràng hậu môn bị giãn và xung huyết. Tĩnh mạch xung huyết thành một búi hoặc nhiều búi, tùy vị trí tĩnh mạch ở trực tràng hay hậu môn, được phân chia trên lâm sàng thành trĩ nội hay trĩ ngoại.</w:t>
      </w:r>
    </w:p>
    <w:p w:rsidR="00C801DF" w:rsidRPr="00D46821" w:rsidRDefault="00C801DF" w:rsidP="00E74608">
      <w:pPr>
        <w:spacing w:before="120"/>
        <w:ind w:firstLine="567"/>
        <w:jc w:val="both"/>
        <w:rPr>
          <w:sz w:val="28"/>
          <w:szCs w:val="28"/>
        </w:rPr>
      </w:pPr>
      <w:r w:rsidRPr="00D46821">
        <w:rPr>
          <w:sz w:val="28"/>
          <w:szCs w:val="28"/>
        </w:rPr>
        <w:t>Nguyên nhân gây ra trĩ có nhiều Viêm đại tràng mạn tính gây táo bón thường xuyên đại tiện rặn nhiều, viêm gan, xơ gan mạn tính gây xung huyết tĩnh mạch, các bệnh nghề nghiệp do đứng lâu, ngồi lâu, mang vác nặng, người già phụ nữ đẻ nhiều lần, có chửa làm trương lực cơ hành bụng, thành tĩnh mạch bị giảm gây giãn tĩnh mạch v.v...</w:t>
      </w:r>
    </w:p>
    <w:p w:rsidR="00C801DF" w:rsidRPr="00D46821" w:rsidRDefault="00C801DF" w:rsidP="00E74608">
      <w:pPr>
        <w:spacing w:before="120"/>
        <w:ind w:firstLine="567"/>
        <w:jc w:val="both"/>
        <w:rPr>
          <w:b/>
          <w:sz w:val="28"/>
          <w:szCs w:val="28"/>
        </w:rPr>
      </w:pPr>
      <w:r w:rsidRPr="00D46821">
        <w:rPr>
          <w:sz w:val="28"/>
          <w:szCs w:val="28"/>
        </w:rPr>
        <w:t>Vì xung huyết dễ gây thoát quản, chảy máu, làm người bệnh thiếu máu, vì bội nhiễm nên người bệnh có triệu chứng nhiễm trùng. Trên lâm sàng, căn cứ vào tình trạng các búi trĩ, xuất huyết và nhiễm trùng để phân loại thể bệnh và cách chữa bệnh.</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Bệnh nhân trĩ chưa có chỉ định ngoại khoa.</w:t>
      </w:r>
    </w:p>
    <w:p w:rsidR="00C801DF" w:rsidRPr="00D46821" w:rsidRDefault="00C801DF" w:rsidP="00E74608">
      <w:pPr>
        <w:spacing w:before="120"/>
        <w:ind w:firstLine="567"/>
        <w:jc w:val="both"/>
        <w:rPr>
          <w:b/>
          <w:sz w:val="28"/>
          <w:szCs w:val="28"/>
        </w:rPr>
      </w:pPr>
      <w:r w:rsidRPr="00D46821">
        <w:rPr>
          <w:sz w:val="28"/>
          <w:szCs w:val="28"/>
        </w:rPr>
        <w:t>Trĩ nội thể huyết ứ và thể thấp nhiệt.</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Bệnh nhân trĩ có chỉ định ngoại khoa.</w:t>
      </w:r>
    </w:p>
    <w:p w:rsidR="00C801DF" w:rsidRPr="00D46821" w:rsidRDefault="00C801DF" w:rsidP="00E74608">
      <w:pPr>
        <w:spacing w:before="120"/>
        <w:ind w:firstLine="567"/>
        <w:jc w:val="both"/>
        <w:rPr>
          <w:b/>
          <w:sz w:val="28"/>
          <w:szCs w:val="28"/>
        </w:rPr>
      </w:pPr>
      <w:r w:rsidRPr="00D46821">
        <w:rPr>
          <w:sz w:val="28"/>
          <w:szCs w:val="28"/>
        </w:rPr>
        <w:t>Bệnh nhân dị ứng thuốc thủy châm.</w:t>
      </w:r>
    </w:p>
    <w:p w:rsidR="00C801DF" w:rsidRPr="00D46821" w:rsidRDefault="00C801DF" w:rsidP="00E74608">
      <w:pPr>
        <w:spacing w:before="120"/>
        <w:ind w:firstLine="567"/>
        <w:jc w:val="both"/>
        <w:rPr>
          <w:b/>
          <w:sz w:val="28"/>
          <w:szCs w:val="28"/>
        </w:rPr>
      </w:pPr>
      <w:r w:rsidRPr="00D46821">
        <w:rPr>
          <w:b/>
          <w:sz w:val="28"/>
          <w:szCs w:val="28"/>
        </w:rPr>
        <w:t>4. CHUẨN BỊ</w:t>
      </w:r>
    </w:p>
    <w:p w:rsidR="00AE6EE8" w:rsidRPr="00E74608" w:rsidRDefault="00C801DF" w:rsidP="00E74608">
      <w:pPr>
        <w:spacing w:before="120"/>
        <w:ind w:firstLine="567"/>
        <w:jc w:val="both"/>
        <w:rPr>
          <w:sz w:val="28"/>
          <w:szCs w:val="28"/>
          <w:lang w:val="vi-VN"/>
        </w:rPr>
      </w:pPr>
      <w:r w:rsidRPr="00E74608">
        <w:rPr>
          <w:sz w:val="28"/>
          <w:szCs w:val="28"/>
        </w:rPr>
        <w:t>4.1. Người thực hiện</w:t>
      </w:r>
      <w:r w:rsidR="00AE6EE8" w:rsidRPr="00E74608">
        <w:rPr>
          <w:sz w:val="28"/>
          <w:szCs w:val="28"/>
          <w:lang w:val="vi-VN"/>
        </w:rPr>
        <w:t>:</w:t>
      </w:r>
    </w:p>
    <w:p w:rsidR="00C801DF" w:rsidRPr="00E74608" w:rsidRDefault="0057334E" w:rsidP="00E74608">
      <w:pPr>
        <w:spacing w:before="120"/>
        <w:ind w:firstLine="567"/>
        <w:jc w:val="both"/>
        <w:rPr>
          <w:sz w:val="28"/>
          <w:szCs w:val="28"/>
        </w:rPr>
      </w:pPr>
      <w:r w:rsidRPr="00E74608">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E74608">
        <w:rPr>
          <w:sz w:val="28"/>
          <w:szCs w:val="28"/>
        </w:rPr>
        <w:t>Giám đốc</w:t>
      </w:r>
      <w:r w:rsidRPr="00E74608">
        <w:rPr>
          <w:sz w:val="28"/>
          <w:szCs w:val="28"/>
        </w:rPr>
        <w:t xml:space="preserve"> Bệnh viện cho phép thực hiện</w:t>
      </w:r>
    </w:p>
    <w:p w:rsidR="00C801DF" w:rsidRPr="00E74608" w:rsidRDefault="00C801DF" w:rsidP="00E74608">
      <w:pPr>
        <w:spacing w:before="120"/>
        <w:ind w:firstLine="567"/>
        <w:jc w:val="both"/>
        <w:rPr>
          <w:sz w:val="28"/>
          <w:szCs w:val="28"/>
        </w:rPr>
      </w:pPr>
      <w:r w:rsidRPr="00E74608">
        <w:rPr>
          <w:sz w:val="28"/>
          <w:szCs w:val="28"/>
        </w:rPr>
        <w:t>4.2. Phương tiện</w:t>
      </w:r>
    </w:p>
    <w:p w:rsidR="00C801DF" w:rsidRPr="00E74608" w:rsidRDefault="00C801DF" w:rsidP="00E74608">
      <w:pPr>
        <w:spacing w:before="120"/>
        <w:ind w:firstLine="567"/>
        <w:jc w:val="both"/>
        <w:rPr>
          <w:sz w:val="28"/>
          <w:szCs w:val="28"/>
        </w:rPr>
      </w:pPr>
      <w:r w:rsidRPr="00E74608">
        <w:rPr>
          <w:sz w:val="28"/>
          <w:szCs w:val="28"/>
        </w:rPr>
        <w:t>- Bơm tiêm vô khuẩn, loại 5 ml dùng riêng cho từng người.</w:t>
      </w:r>
    </w:p>
    <w:p w:rsidR="00C801DF" w:rsidRPr="00E74608" w:rsidRDefault="00C801DF" w:rsidP="00E74608">
      <w:pPr>
        <w:spacing w:before="120"/>
        <w:ind w:firstLine="567"/>
        <w:jc w:val="both"/>
        <w:rPr>
          <w:sz w:val="28"/>
          <w:szCs w:val="28"/>
        </w:rPr>
      </w:pPr>
      <w:r w:rsidRPr="00E74608">
        <w:rPr>
          <w:sz w:val="28"/>
          <w:szCs w:val="28"/>
        </w:rPr>
        <w:t>- Thuốc theo y lệnh, có chỉ định tiêm bắp</w:t>
      </w:r>
    </w:p>
    <w:p w:rsidR="00C801DF" w:rsidRPr="00E74608" w:rsidRDefault="00C801DF" w:rsidP="00E74608">
      <w:pPr>
        <w:spacing w:before="120"/>
        <w:ind w:firstLine="567"/>
        <w:jc w:val="both"/>
        <w:rPr>
          <w:sz w:val="28"/>
          <w:szCs w:val="28"/>
        </w:rPr>
      </w:pPr>
      <w:r w:rsidRPr="00E74608">
        <w:rPr>
          <w:sz w:val="28"/>
          <w:szCs w:val="28"/>
        </w:rPr>
        <w:t>- Khay men, kẹp có mấu, bông, cồn 70</w:t>
      </w:r>
      <w:r w:rsidRPr="00E74608">
        <w:rPr>
          <w:sz w:val="28"/>
          <w:szCs w:val="28"/>
          <w:vertAlign w:val="superscript"/>
        </w:rPr>
        <w:t>0</w:t>
      </w:r>
      <w:r w:rsidRPr="00E74608">
        <w:rPr>
          <w:sz w:val="28"/>
          <w:szCs w:val="28"/>
        </w:rPr>
        <w:t>.</w:t>
      </w:r>
    </w:p>
    <w:p w:rsidR="00C801DF" w:rsidRPr="00E74608" w:rsidRDefault="00C801DF" w:rsidP="00E74608">
      <w:pPr>
        <w:spacing w:before="120"/>
        <w:ind w:firstLine="567"/>
        <w:jc w:val="both"/>
        <w:rPr>
          <w:sz w:val="28"/>
          <w:szCs w:val="28"/>
        </w:rPr>
      </w:pPr>
      <w:r w:rsidRPr="00E74608">
        <w:rPr>
          <w:sz w:val="28"/>
          <w:szCs w:val="28"/>
        </w:rPr>
        <w:t>4.3. Người bệnh</w:t>
      </w:r>
    </w:p>
    <w:p w:rsidR="00C801DF" w:rsidRPr="00D46821" w:rsidRDefault="00C801DF" w:rsidP="00E74608">
      <w:pPr>
        <w:spacing w:before="120"/>
        <w:ind w:firstLine="567"/>
        <w:jc w:val="both"/>
        <w:rPr>
          <w:sz w:val="28"/>
          <w:szCs w:val="28"/>
        </w:rPr>
      </w:pPr>
      <w:r w:rsidRPr="00D46821">
        <w:rPr>
          <w:sz w:val="28"/>
          <w:szCs w:val="28"/>
        </w:rPr>
        <w:t>- Người bệnh được khám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sấp</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E74608" w:rsidRDefault="00C801DF" w:rsidP="00E74608">
      <w:pPr>
        <w:spacing w:before="120"/>
        <w:ind w:firstLine="567"/>
        <w:jc w:val="both"/>
        <w:rPr>
          <w:sz w:val="28"/>
          <w:szCs w:val="28"/>
        </w:rPr>
      </w:pPr>
      <w:r w:rsidRPr="00E74608">
        <w:rPr>
          <w:sz w:val="28"/>
          <w:szCs w:val="28"/>
        </w:rPr>
        <w:t>5.1. Phác đồ huyệt</w:t>
      </w:r>
    </w:p>
    <w:p w:rsidR="00E74608" w:rsidRPr="00E74608" w:rsidRDefault="00677B15" w:rsidP="00E74608">
      <w:pPr>
        <w:spacing w:before="120"/>
        <w:ind w:firstLine="567"/>
        <w:jc w:val="both"/>
        <w:rPr>
          <w:sz w:val="28"/>
          <w:szCs w:val="28"/>
          <w:lang w:val="vi-VN"/>
        </w:rPr>
      </w:pPr>
      <w:r>
        <w:rPr>
          <w:sz w:val="28"/>
          <w:szCs w:val="28"/>
          <w:lang w:val="vi-VN"/>
        </w:rPr>
        <w:t>Thủy châm các huyệt</w:t>
      </w:r>
      <w:r w:rsidR="00E74608" w:rsidRPr="00E74608">
        <w:rPr>
          <w:sz w:val="28"/>
          <w:szCs w:val="28"/>
          <w:lang w:val="vi-VN"/>
        </w:rPr>
        <w:t xml:space="preserve">: </w:t>
      </w:r>
      <w:r w:rsidR="00E74608" w:rsidRPr="00E74608">
        <w:rPr>
          <w:sz w:val="28"/>
          <w:szCs w:val="28"/>
        </w:rPr>
        <w:t>Bách hội</w:t>
      </w:r>
      <w:r w:rsidR="00E74608" w:rsidRPr="00E74608">
        <w:rPr>
          <w:sz w:val="28"/>
          <w:szCs w:val="28"/>
          <w:lang w:val="vi-VN"/>
        </w:rPr>
        <w:t>,</w:t>
      </w:r>
      <w:r w:rsidR="00E74608" w:rsidRPr="00E74608">
        <w:rPr>
          <w:sz w:val="28"/>
          <w:szCs w:val="28"/>
        </w:rPr>
        <w:t xml:space="preserve"> Tiểu trường du</w:t>
      </w:r>
      <w:r w:rsidR="00E74608" w:rsidRPr="00E74608">
        <w:rPr>
          <w:sz w:val="28"/>
          <w:szCs w:val="28"/>
          <w:lang w:val="vi-VN"/>
        </w:rPr>
        <w:t>,</w:t>
      </w:r>
      <w:r w:rsidR="00E74608" w:rsidRPr="00E74608">
        <w:rPr>
          <w:sz w:val="28"/>
          <w:szCs w:val="28"/>
        </w:rPr>
        <w:t xml:space="preserve"> Đại trường du</w:t>
      </w:r>
      <w:r w:rsidR="00E74608" w:rsidRPr="00E74608">
        <w:rPr>
          <w:sz w:val="28"/>
          <w:szCs w:val="28"/>
          <w:lang w:val="vi-VN"/>
        </w:rPr>
        <w:t>,</w:t>
      </w:r>
      <w:r w:rsidR="00E74608" w:rsidRPr="00E74608">
        <w:rPr>
          <w:sz w:val="28"/>
          <w:szCs w:val="28"/>
        </w:rPr>
        <w:t>Trường cường</w:t>
      </w:r>
      <w:r w:rsidR="00E74608" w:rsidRPr="00E74608">
        <w:rPr>
          <w:sz w:val="28"/>
          <w:szCs w:val="28"/>
          <w:lang w:val="vi-VN"/>
        </w:rPr>
        <w:t>,</w:t>
      </w:r>
      <w:r w:rsidR="00E74608" w:rsidRPr="00E74608">
        <w:rPr>
          <w:sz w:val="28"/>
          <w:szCs w:val="28"/>
        </w:rPr>
        <w:t xml:space="preserve"> Túc tam lý</w:t>
      </w:r>
      <w:r w:rsidR="00E74608" w:rsidRPr="00E74608">
        <w:rPr>
          <w:sz w:val="28"/>
          <w:szCs w:val="28"/>
          <w:lang w:val="vi-VN"/>
        </w:rPr>
        <w:t>,</w:t>
      </w:r>
      <w:r w:rsidR="00E74608" w:rsidRPr="00E74608">
        <w:rPr>
          <w:sz w:val="28"/>
          <w:szCs w:val="28"/>
        </w:rPr>
        <w:t xml:space="preserve"> Tam âm giao</w:t>
      </w:r>
      <w:r w:rsidR="00E74608" w:rsidRPr="00E74608">
        <w:rPr>
          <w:sz w:val="28"/>
          <w:szCs w:val="28"/>
          <w:lang w:val="vi-VN"/>
        </w:rPr>
        <w:t>,</w:t>
      </w:r>
      <w:r w:rsidR="00E74608" w:rsidRPr="00E74608">
        <w:rPr>
          <w:sz w:val="28"/>
          <w:szCs w:val="28"/>
        </w:rPr>
        <w:t xml:space="preserve"> Hợp cốc</w:t>
      </w:r>
      <w:r w:rsidR="00E74608" w:rsidRPr="00E74608">
        <w:rPr>
          <w:sz w:val="28"/>
          <w:szCs w:val="28"/>
          <w:lang w:val="vi-VN"/>
        </w:rPr>
        <w:t>,</w:t>
      </w:r>
      <w:r w:rsidR="00E74608" w:rsidRPr="00E74608">
        <w:rPr>
          <w:sz w:val="28"/>
          <w:szCs w:val="28"/>
        </w:rPr>
        <w:t xml:space="preserve"> </w:t>
      </w:r>
      <w:r w:rsidR="00E74608" w:rsidRPr="00E74608">
        <w:rPr>
          <w:sz w:val="28"/>
          <w:szCs w:val="28"/>
          <w:lang w:val="vi-VN"/>
        </w:rPr>
        <w:t>T</w:t>
      </w:r>
      <w:r w:rsidR="00E74608" w:rsidRPr="00E74608">
        <w:rPr>
          <w:sz w:val="28"/>
          <w:szCs w:val="28"/>
        </w:rPr>
        <w:t>hứ liêu</w:t>
      </w:r>
      <w:r w:rsidR="00E74608" w:rsidRPr="00E74608">
        <w:rPr>
          <w:sz w:val="28"/>
          <w:szCs w:val="28"/>
          <w:lang w:val="vi-VN"/>
        </w:rPr>
        <w:t>,</w:t>
      </w:r>
      <w:r w:rsidR="00E74608" w:rsidRPr="00E74608">
        <w:rPr>
          <w:sz w:val="28"/>
          <w:szCs w:val="28"/>
        </w:rPr>
        <w:t xml:space="preserve"> Trật biên</w:t>
      </w:r>
      <w:r w:rsidR="00E74608" w:rsidRPr="00E74608">
        <w:rPr>
          <w:sz w:val="28"/>
          <w:szCs w:val="28"/>
          <w:lang w:val="vi-VN"/>
        </w:rPr>
        <w:t>,</w:t>
      </w:r>
      <w:r w:rsidR="00E74608" w:rsidRPr="00E74608">
        <w:rPr>
          <w:sz w:val="28"/>
          <w:szCs w:val="28"/>
        </w:rPr>
        <w:t xml:space="preserve"> Thừa sơn</w:t>
      </w:r>
    </w:p>
    <w:p w:rsidR="00C801DF" w:rsidRPr="00E74608" w:rsidRDefault="00C801DF" w:rsidP="00E74608">
      <w:pPr>
        <w:spacing w:before="120"/>
        <w:ind w:firstLine="567"/>
        <w:jc w:val="both"/>
        <w:rPr>
          <w:sz w:val="28"/>
          <w:szCs w:val="28"/>
        </w:rPr>
      </w:pPr>
      <w:r w:rsidRPr="00E74608">
        <w:rPr>
          <w:sz w:val="28"/>
          <w:szCs w:val="28"/>
        </w:rPr>
        <w:lastRenderedPageBreak/>
        <w:t>5.2. Thủ thuật</w:t>
      </w:r>
    </w:p>
    <w:p w:rsidR="00C801DF" w:rsidRPr="00E74608" w:rsidRDefault="00C801DF" w:rsidP="00E74608">
      <w:pPr>
        <w:spacing w:before="120"/>
        <w:ind w:firstLine="567"/>
        <w:jc w:val="both"/>
        <w:rPr>
          <w:sz w:val="28"/>
          <w:szCs w:val="28"/>
        </w:rPr>
      </w:pPr>
      <w:r w:rsidRPr="00E74608">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E74608" w:rsidRDefault="00EE32F6" w:rsidP="00E74608">
      <w:pPr>
        <w:spacing w:before="120"/>
        <w:ind w:firstLine="567"/>
        <w:jc w:val="both"/>
        <w:rPr>
          <w:sz w:val="28"/>
          <w:szCs w:val="28"/>
        </w:rPr>
      </w:pPr>
      <w:r>
        <w:rPr>
          <w:sz w:val="28"/>
          <w:szCs w:val="28"/>
        </w:rPr>
        <w:t>Bước 3</w:t>
      </w:r>
      <w:r w:rsidR="00AE6EE8" w:rsidRPr="00E74608">
        <w:rPr>
          <w:sz w:val="28"/>
          <w:szCs w:val="28"/>
        </w:rPr>
        <w:t>.</w:t>
      </w:r>
      <w:r w:rsidR="00AE6EE8" w:rsidRPr="00E74608">
        <w:rPr>
          <w:sz w:val="28"/>
          <w:szCs w:val="28"/>
          <w:lang w:val="vi-VN"/>
        </w:rPr>
        <w:t xml:space="preserve"> </w:t>
      </w:r>
      <w:r w:rsidR="00C801DF" w:rsidRPr="00E74608">
        <w:rPr>
          <w:sz w:val="28"/>
          <w:szCs w:val="28"/>
        </w:rPr>
        <w:t>Tiến hành thủy châm Việc thủy châm vào huyệt vị phải nhẹ nhàng, dứt khoát theo các thì như sau</w:t>
      </w:r>
    </w:p>
    <w:p w:rsidR="00C801DF" w:rsidRPr="00E74608" w:rsidRDefault="00C801DF" w:rsidP="00E74608">
      <w:pPr>
        <w:spacing w:before="120"/>
        <w:ind w:firstLine="567"/>
        <w:jc w:val="both"/>
        <w:rPr>
          <w:sz w:val="28"/>
          <w:szCs w:val="28"/>
        </w:rPr>
      </w:pPr>
      <w:r w:rsidRPr="00E74608">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E74608" w:rsidRDefault="00C801DF" w:rsidP="00E74608">
      <w:pPr>
        <w:spacing w:before="120"/>
        <w:ind w:firstLine="567"/>
        <w:jc w:val="both"/>
        <w:rPr>
          <w:sz w:val="28"/>
          <w:szCs w:val="28"/>
        </w:rPr>
      </w:pPr>
      <w:r w:rsidRPr="00E74608">
        <w:rPr>
          <w:sz w:val="28"/>
          <w:szCs w:val="28"/>
        </w:rPr>
        <w:t>Thì 2 từ từ bơm thuốc vào huyệt, mỗi huyệt 1- 2 ml thuốc.</w:t>
      </w:r>
    </w:p>
    <w:p w:rsidR="00C801DF" w:rsidRPr="00E74608" w:rsidRDefault="00C801DF" w:rsidP="00E74608">
      <w:pPr>
        <w:spacing w:before="120"/>
        <w:ind w:firstLine="567"/>
        <w:jc w:val="both"/>
        <w:rPr>
          <w:sz w:val="28"/>
          <w:szCs w:val="28"/>
        </w:rPr>
      </w:pPr>
      <w:r w:rsidRPr="00E74608">
        <w:rPr>
          <w:sz w:val="28"/>
          <w:szCs w:val="28"/>
        </w:rPr>
        <w:t>Thì 3 Rút kim nhanh qua da, sát trùng vị trí tiêm.</w:t>
      </w:r>
    </w:p>
    <w:p w:rsidR="00C801DF" w:rsidRPr="00E74608" w:rsidRDefault="00C801DF" w:rsidP="00E74608">
      <w:pPr>
        <w:spacing w:before="120"/>
        <w:ind w:firstLine="567"/>
        <w:jc w:val="both"/>
        <w:rPr>
          <w:sz w:val="28"/>
          <w:szCs w:val="28"/>
        </w:rPr>
      </w:pPr>
      <w:r w:rsidRPr="00E74608">
        <w:rPr>
          <w:sz w:val="28"/>
          <w:szCs w:val="28"/>
        </w:rPr>
        <w:t>5.3. Liệu trình điều trị</w:t>
      </w:r>
    </w:p>
    <w:p w:rsidR="00C801DF" w:rsidRPr="00E74608" w:rsidRDefault="00C801DF" w:rsidP="00E74608">
      <w:pPr>
        <w:spacing w:before="120"/>
        <w:ind w:firstLine="567"/>
        <w:jc w:val="both"/>
        <w:rPr>
          <w:sz w:val="28"/>
          <w:szCs w:val="28"/>
        </w:rPr>
      </w:pPr>
      <w:r w:rsidRPr="00E74608">
        <w:rPr>
          <w:sz w:val="28"/>
          <w:szCs w:val="28"/>
        </w:rPr>
        <w:t>Thủy châm một ngày một lần, mỗi lần thủy châm vào 2- 3 huyệt.</w:t>
      </w:r>
    </w:p>
    <w:p w:rsidR="00C801DF" w:rsidRPr="00E74608" w:rsidRDefault="00C801DF" w:rsidP="00E74608">
      <w:pPr>
        <w:spacing w:before="120"/>
        <w:ind w:firstLine="567"/>
        <w:jc w:val="both"/>
        <w:rPr>
          <w:sz w:val="28"/>
          <w:szCs w:val="28"/>
        </w:rPr>
      </w:pPr>
      <w:r w:rsidRPr="00E74608">
        <w:rPr>
          <w:sz w:val="28"/>
          <w:szCs w:val="28"/>
        </w:rPr>
        <w:t>Một liệu trình từ 10 - 15 lần thủy châm, tùy theo mức độ bệnh, sau đó có thể nhắc lại liệu trình tiếp theo.</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D46821" w:rsidRDefault="00C801DF" w:rsidP="00E74608">
      <w:pPr>
        <w:spacing w:before="120"/>
        <w:ind w:firstLine="567"/>
        <w:jc w:val="both"/>
        <w:rPr>
          <w:sz w:val="28"/>
          <w:szCs w:val="28"/>
        </w:rPr>
      </w:pPr>
    </w:p>
    <w:p w:rsidR="00C801DF" w:rsidRPr="00D46821" w:rsidRDefault="00C801DF" w:rsidP="00E74608">
      <w:pPr>
        <w:spacing w:before="120"/>
        <w:ind w:firstLine="567"/>
        <w:jc w:val="both"/>
        <w:rPr>
          <w:sz w:val="28"/>
          <w:szCs w:val="28"/>
        </w:rPr>
      </w:pPr>
    </w:p>
    <w:p w:rsidR="00AE6EE8" w:rsidRDefault="00AE6EE8" w:rsidP="00E74608">
      <w:pPr>
        <w:spacing w:after="160" w:line="259" w:lineRule="auto"/>
        <w:ind w:firstLine="567"/>
        <w:rPr>
          <w:b/>
          <w:sz w:val="28"/>
          <w:szCs w:val="28"/>
        </w:rPr>
      </w:pPr>
      <w:r>
        <w:rPr>
          <w:b/>
          <w:sz w:val="28"/>
          <w:szCs w:val="28"/>
        </w:rPr>
        <w:br w:type="page"/>
      </w:r>
    </w:p>
    <w:p w:rsidR="00C801DF" w:rsidRDefault="00C801DF" w:rsidP="00E74608">
      <w:pPr>
        <w:spacing w:before="120"/>
        <w:jc w:val="center"/>
        <w:rPr>
          <w:b/>
          <w:sz w:val="28"/>
          <w:szCs w:val="28"/>
        </w:rPr>
      </w:pPr>
      <w:r w:rsidRPr="00D46821">
        <w:rPr>
          <w:b/>
          <w:sz w:val="28"/>
          <w:szCs w:val="28"/>
        </w:rPr>
        <w:lastRenderedPageBreak/>
        <w:t>THỦY CHÂM ĐIỀU TRỊ BỆNH TÂM CĂN SUY NHƯỢC</w:t>
      </w:r>
    </w:p>
    <w:p w:rsidR="00E74608" w:rsidRPr="00E74608" w:rsidRDefault="00E74608" w:rsidP="00E74608">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Các rối loạn tâm căn là một nhóm nhiều rối loạn có căn nguyên tâm lý trong bệnh lý tâm thần, chiếm 3-5% dân số, nhẹ về mặt triệu chứng, nhưng tiến triển kéo dài và phức tạp do phụ thuộc vào nhiều nhân tố (nhân cách, stress, môi trường xã hội...). Trong đó tâm căn suy nhược là bệnh thường gặp nhất, với các biểu hiện mất ngủ, nhức đầu và giảm trí nhớ, 60% gặp ở những người lao động trí óc, từ 30-50 tuổi, thành thị và nam giới nhiều hơn.</w:t>
      </w:r>
    </w:p>
    <w:p w:rsidR="00C801DF" w:rsidRPr="00D46821" w:rsidRDefault="00C801DF" w:rsidP="00E74608">
      <w:pPr>
        <w:spacing w:before="120"/>
        <w:ind w:firstLine="567"/>
        <w:jc w:val="both"/>
        <w:rPr>
          <w:sz w:val="28"/>
          <w:szCs w:val="28"/>
        </w:rPr>
      </w:pPr>
      <w:r w:rsidRPr="00D46821">
        <w:rPr>
          <w:sz w:val="28"/>
          <w:szCs w:val="28"/>
        </w:rPr>
        <w:t>Theo YHCT, bệnh được miêu tả trong phạm vi nhiều chứng, tùy theo triệu chứng nổi bật như kinh quý (tim đập hồi hộp từng lúc), chính xung (tim đập hồi hộp kéo dài), kiện vong (hay quên), đầu thống (nhức đầu), di tinh, thất miên (mất ngủ)…</w:t>
      </w:r>
    </w:p>
    <w:p w:rsidR="00C801DF" w:rsidRPr="00D46821" w:rsidRDefault="00C801DF" w:rsidP="00E74608">
      <w:pPr>
        <w:spacing w:before="120"/>
        <w:ind w:firstLine="567"/>
        <w:jc w:val="both"/>
        <w:rPr>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Bệnh nhân có chẩn đoán là tâm căn suy nhược</w:t>
      </w:r>
    </w:p>
    <w:p w:rsidR="00C801DF" w:rsidRPr="00D46821" w:rsidRDefault="00C801DF" w:rsidP="00E74608">
      <w:pPr>
        <w:spacing w:before="120"/>
        <w:ind w:firstLine="567"/>
        <w:jc w:val="both"/>
        <w:rPr>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Bệnh nhân dị ứng thuốc thủy châm.</w:t>
      </w:r>
    </w:p>
    <w:p w:rsidR="00C801DF" w:rsidRPr="00D46821" w:rsidRDefault="00C801DF" w:rsidP="00E74608">
      <w:pPr>
        <w:spacing w:before="120"/>
        <w:ind w:firstLine="567"/>
        <w:jc w:val="both"/>
        <w:rPr>
          <w:b/>
          <w:sz w:val="28"/>
          <w:szCs w:val="28"/>
        </w:rPr>
      </w:pPr>
      <w:r w:rsidRPr="00D46821">
        <w:rPr>
          <w:sz w:val="28"/>
          <w:szCs w:val="28"/>
        </w:rPr>
        <w:t>Bệnh nhân tâm thần không hợp tác điều trị.</w:t>
      </w:r>
    </w:p>
    <w:p w:rsidR="00C801DF" w:rsidRPr="00D46821" w:rsidRDefault="00C801DF" w:rsidP="00E74608">
      <w:pPr>
        <w:spacing w:before="120"/>
        <w:ind w:firstLine="567"/>
        <w:jc w:val="both"/>
        <w:rPr>
          <w:b/>
          <w:sz w:val="28"/>
          <w:szCs w:val="28"/>
        </w:rPr>
      </w:pPr>
      <w:r w:rsidRPr="00D46821">
        <w:rPr>
          <w:b/>
          <w:sz w:val="28"/>
          <w:szCs w:val="28"/>
        </w:rPr>
        <w:t>4. CHUẨN BỊ</w:t>
      </w:r>
    </w:p>
    <w:p w:rsidR="00AE6EE8" w:rsidRPr="00E74608" w:rsidRDefault="00C801DF" w:rsidP="00E74608">
      <w:pPr>
        <w:spacing w:before="120"/>
        <w:ind w:firstLine="567"/>
        <w:jc w:val="both"/>
        <w:rPr>
          <w:sz w:val="28"/>
          <w:szCs w:val="28"/>
          <w:lang w:val="vi-VN"/>
        </w:rPr>
      </w:pPr>
      <w:r w:rsidRPr="00E74608">
        <w:rPr>
          <w:sz w:val="28"/>
          <w:szCs w:val="28"/>
        </w:rPr>
        <w:t>4.1. Người thực hiện</w:t>
      </w:r>
      <w:r w:rsidR="00AE6EE8" w:rsidRPr="00E74608">
        <w:rPr>
          <w:sz w:val="28"/>
          <w:szCs w:val="28"/>
          <w:lang w:val="vi-VN"/>
        </w:rPr>
        <w:t>:</w:t>
      </w:r>
    </w:p>
    <w:p w:rsidR="00C801DF" w:rsidRPr="00E74608" w:rsidRDefault="0057334E" w:rsidP="00E74608">
      <w:pPr>
        <w:spacing w:before="120"/>
        <w:ind w:firstLine="567"/>
        <w:jc w:val="both"/>
        <w:rPr>
          <w:sz w:val="28"/>
          <w:szCs w:val="28"/>
        </w:rPr>
      </w:pPr>
      <w:r w:rsidRPr="00E74608">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E74608">
        <w:rPr>
          <w:sz w:val="28"/>
          <w:szCs w:val="28"/>
        </w:rPr>
        <w:t>Giám đốc</w:t>
      </w:r>
      <w:r w:rsidRPr="00E74608">
        <w:rPr>
          <w:sz w:val="28"/>
          <w:szCs w:val="28"/>
        </w:rPr>
        <w:t xml:space="preserve"> Bệnh viện cho phép thực hiện</w:t>
      </w:r>
    </w:p>
    <w:p w:rsidR="00C801DF" w:rsidRPr="00E74608" w:rsidRDefault="00C801DF" w:rsidP="00E74608">
      <w:pPr>
        <w:spacing w:before="120"/>
        <w:ind w:firstLine="567"/>
        <w:jc w:val="both"/>
        <w:rPr>
          <w:sz w:val="28"/>
          <w:szCs w:val="28"/>
        </w:rPr>
      </w:pPr>
      <w:r w:rsidRPr="00E74608">
        <w:rPr>
          <w:sz w:val="28"/>
          <w:szCs w:val="28"/>
        </w:rPr>
        <w:t>4.2. Phương tiện</w:t>
      </w:r>
    </w:p>
    <w:p w:rsidR="00C801DF" w:rsidRPr="00E74608" w:rsidRDefault="00C801DF" w:rsidP="00E74608">
      <w:pPr>
        <w:spacing w:before="120"/>
        <w:ind w:firstLine="567"/>
        <w:jc w:val="both"/>
        <w:rPr>
          <w:sz w:val="28"/>
          <w:szCs w:val="28"/>
        </w:rPr>
      </w:pPr>
      <w:r w:rsidRPr="00E74608">
        <w:rPr>
          <w:sz w:val="28"/>
          <w:szCs w:val="28"/>
        </w:rPr>
        <w:t>- Bơm tiêm vô khuẩn, loại 5 ml dùng riêng cho từng người.</w:t>
      </w:r>
    </w:p>
    <w:p w:rsidR="00C801DF" w:rsidRPr="00E74608" w:rsidRDefault="00C801DF" w:rsidP="00E74608">
      <w:pPr>
        <w:spacing w:before="120"/>
        <w:ind w:firstLine="567"/>
        <w:jc w:val="both"/>
        <w:rPr>
          <w:sz w:val="28"/>
          <w:szCs w:val="28"/>
        </w:rPr>
      </w:pPr>
      <w:r w:rsidRPr="00E74608">
        <w:rPr>
          <w:sz w:val="28"/>
          <w:szCs w:val="28"/>
        </w:rPr>
        <w:t>- Thuốc theo y lệnh, có chỉ định tiêm bắp</w:t>
      </w:r>
    </w:p>
    <w:p w:rsidR="00C801DF" w:rsidRPr="00E74608" w:rsidRDefault="00C801DF" w:rsidP="00E74608">
      <w:pPr>
        <w:spacing w:before="120"/>
        <w:ind w:firstLine="567"/>
        <w:jc w:val="both"/>
        <w:rPr>
          <w:sz w:val="28"/>
          <w:szCs w:val="28"/>
        </w:rPr>
      </w:pPr>
      <w:r w:rsidRPr="00E74608">
        <w:rPr>
          <w:sz w:val="28"/>
          <w:szCs w:val="28"/>
        </w:rPr>
        <w:t>- Khay men, kẹp có mấu, bông, cồn 70</w:t>
      </w:r>
      <w:r w:rsidRPr="00E74608">
        <w:rPr>
          <w:sz w:val="28"/>
          <w:szCs w:val="28"/>
          <w:vertAlign w:val="superscript"/>
        </w:rPr>
        <w:t>0</w:t>
      </w:r>
      <w:r w:rsidRPr="00E74608">
        <w:rPr>
          <w:sz w:val="28"/>
          <w:szCs w:val="28"/>
        </w:rPr>
        <w:t>.</w:t>
      </w:r>
    </w:p>
    <w:p w:rsidR="00C801DF" w:rsidRPr="00E74608" w:rsidRDefault="00C801DF" w:rsidP="00E74608">
      <w:pPr>
        <w:spacing w:before="120"/>
        <w:ind w:firstLine="567"/>
        <w:jc w:val="both"/>
        <w:rPr>
          <w:sz w:val="28"/>
          <w:szCs w:val="28"/>
        </w:rPr>
      </w:pPr>
      <w:r w:rsidRPr="00E74608">
        <w:rPr>
          <w:sz w:val="28"/>
          <w:szCs w:val="28"/>
        </w:rPr>
        <w:t>4.3. Người bệnh</w:t>
      </w:r>
    </w:p>
    <w:p w:rsidR="00C801DF" w:rsidRPr="00E74608" w:rsidRDefault="00C801DF" w:rsidP="00E74608">
      <w:pPr>
        <w:spacing w:before="120"/>
        <w:ind w:firstLine="567"/>
        <w:jc w:val="both"/>
        <w:rPr>
          <w:sz w:val="28"/>
          <w:szCs w:val="28"/>
        </w:rPr>
      </w:pPr>
      <w:r w:rsidRPr="00E74608">
        <w:rPr>
          <w:sz w:val="28"/>
          <w:szCs w:val="28"/>
        </w:rPr>
        <w:t>- Người bệnh được khám và làm hồ sơ bệnh án theo quy định.</w:t>
      </w:r>
    </w:p>
    <w:p w:rsidR="00C801DF" w:rsidRPr="00E74608" w:rsidRDefault="00C801DF" w:rsidP="00E74608">
      <w:pPr>
        <w:spacing w:before="120"/>
        <w:ind w:firstLine="567"/>
        <w:jc w:val="both"/>
        <w:rPr>
          <w:sz w:val="28"/>
          <w:szCs w:val="28"/>
        </w:rPr>
      </w:pPr>
      <w:r w:rsidRPr="00E74608">
        <w:rPr>
          <w:sz w:val="28"/>
          <w:szCs w:val="28"/>
        </w:rPr>
        <w:t>- Tư thế nằm ngửa</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E74608" w:rsidRDefault="00C801DF" w:rsidP="00E74608">
      <w:pPr>
        <w:spacing w:before="120"/>
        <w:ind w:firstLine="567"/>
        <w:jc w:val="both"/>
        <w:rPr>
          <w:sz w:val="28"/>
          <w:szCs w:val="28"/>
        </w:rPr>
      </w:pPr>
      <w:r w:rsidRPr="00E74608">
        <w:rPr>
          <w:sz w:val="28"/>
          <w:szCs w:val="28"/>
        </w:rPr>
        <w:t>5.1. Phác đồ huyệt</w:t>
      </w:r>
    </w:p>
    <w:p w:rsidR="00C801DF" w:rsidRPr="00E74608" w:rsidRDefault="00C801DF" w:rsidP="00E74608">
      <w:pPr>
        <w:spacing w:before="120"/>
        <w:ind w:firstLine="567"/>
        <w:jc w:val="both"/>
        <w:rPr>
          <w:sz w:val="28"/>
          <w:szCs w:val="28"/>
          <w:lang w:val="vi-VN"/>
        </w:rPr>
      </w:pPr>
      <w:r w:rsidRPr="00E74608">
        <w:rPr>
          <w:sz w:val="28"/>
          <w:szCs w:val="28"/>
        </w:rPr>
        <w:t>- Thể can khí uất kết (thể hưng phấn tăng)</w:t>
      </w:r>
      <w:r w:rsidR="00AE6EE8" w:rsidRPr="00E74608">
        <w:rPr>
          <w:sz w:val="28"/>
          <w:szCs w:val="28"/>
          <w:lang w:val="vi-VN"/>
        </w:rPr>
        <w:t xml:space="preserve">: </w:t>
      </w:r>
      <w:r w:rsidR="00AE6EE8" w:rsidRPr="00E74608">
        <w:rPr>
          <w:sz w:val="28"/>
          <w:szCs w:val="28"/>
        </w:rPr>
        <w:t>Bách hội</w:t>
      </w:r>
      <w:r w:rsidR="00AE6EE8" w:rsidRPr="00E74608">
        <w:rPr>
          <w:sz w:val="28"/>
          <w:szCs w:val="28"/>
          <w:lang w:val="vi-VN"/>
        </w:rPr>
        <w:t>;</w:t>
      </w:r>
      <w:r w:rsidR="00AE6EE8" w:rsidRPr="00E74608">
        <w:rPr>
          <w:sz w:val="28"/>
          <w:szCs w:val="28"/>
        </w:rPr>
        <w:t xml:space="preserve"> Thái dương</w:t>
      </w:r>
      <w:r w:rsidR="00AE6EE8" w:rsidRPr="00E74608">
        <w:rPr>
          <w:sz w:val="28"/>
          <w:szCs w:val="28"/>
          <w:lang w:val="vi-VN"/>
        </w:rPr>
        <w:t>;</w:t>
      </w:r>
      <w:r w:rsidR="00AE6EE8" w:rsidRPr="00E74608">
        <w:rPr>
          <w:sz w:val="28"/>
          <w:szCs w:val="28"/>
        </w:rPr>
        <w:t xml:space="preserve"> Nội quan</w:t>
      </w:r>
      <w:r w:rsidR="00AE6EE8" w:rsidRPr="00E74608">
        <w:rPr>
          <w:sz w:val="28"/>
          <w:szCs w:val="28"/>
          <w:lang w:val="vi-VN"/>
        </w:rPr>
        <w:t>;</w:t>
      </w:r>
      <w:r w:rsidR="00AE6EE8" w:rsidRPr="00E74608">
        <w:rPr>
          <w:sz w:val="28"/>
          <w:szCs w:val="28"/>
        </w:rPr>
        <w:t xml:space="preserve"> Tam âm giao</w:t>
      </w:r>
      <w:r w:rsidR="00AE6EE8" w:rsidRPr="00E74608">
        <w:rPr>
          <w:sz w:val="28"/>
          <w:szCs w:val="28"/>
          <w:lang w:val="vi-VN"/>
        </w:rPr>
        <w:t>;</w:t>
      </w:r>
      <w:r w:rsidR="00AE6EE8" w:rsidRPr="00E74608">
        <w:rPr>
          <w:sz w:val="28"/>
          <w:szCs w:val="28"/>
        </w:rPr>
        <w:t xml:space="preserve"> Can du</w:t>
      </w:r>
      <w:r w:rsidR="00AE6EE8" w:rsidRPr="00E74608">
        <w:rPr>
          <w:sz w:val="28"/>
          <w:szCs w:val="28"/>
          <w:lang w:val="vi-VN"/>
        </w:rPr>
        <w:t>;</w:t>
      </w:r>
      <w:r w:rsidR="00AE6EE8" w:rsidRPr="00E74608">
        <w:rPr>
          <w:sz w:val="28"/>
          <w:szCs w:val="28"/>
        </w:rPr>
        <w:t xml:space="preserve"> Ấn đường</w:t>
      </w:r>
      <w:r w:rsidR="00AE6EE8" w:rsidRPr="00E74608">
        <w:rPr>
          <w:sz w:val="28"/>
          <w:szCs w:val="28"/>
          <w:lang w:val="vi-VN"/>
        </w:rPr>
        <w:t>;</w:t>
      </w:r>
      <w:r w:rsidR="00AE6EE8" w:rsidRPr="00E74608">
        <w:rPr>
          <w:sz w:val="28"/>
          <w:szCs w:val="28"/>
        </w:rPr>
        <w:t xml:space="preserve"> Phong trì</w:t>
      </w:r>
      <w:r w:rsidR="00AE6EE8" w:rsidRPr="00E74608">
        <w:rPr>
          <w:sz w:val="28"/>
          <w:szCs w:val="28"/>
          <w:lang w:val="vi-VN"/>
        </w:rPr>
        <w:t>;</w:t>
      </w:r>
      <w:r w:rsidR="00AE6EE8" w:rsidRPr="00E74608">
        <w:rPr>
          <w:sz w:val="28"/>
          <w:szCs w:val="28"/>
        </w:rPr>
        <w:t xml:space="preserve"> Thần môn</w:t>
      </w:r>
      <w:r w:rsidR="00AE6EE8" w:rsidRPr="00E74608">
        <w:rPr>
          <w:sz w:val="28"/>
          <w:szCs w:val="28"/>
          <w:lang w:val="vi-VN"/>
        </w:rPr>
        <w:t>;</w:t>
      </w:r>
      <w:r w:rsidR="00AE6EE8" w:rsidRPr="00E74608">
        <w:rPr>
          <w:sz w:val="28"/>
          <w:szCs w:val="28"/>
        </w:rPr>
        <w:t xml:space="preserve"> Thái xung</w:t>
      </w:r>
    </w:p>
    <w:p w:rsidR="00C801DF" w:rsidRPr="00E74608" w:rsidRDefault="00C801DF" w:rsidP="00E74608">
      <w:pPr>
        <w:spacing w:before="120"/>
        <w:ind w:firstLine="567"/>
        <w:jc w:val="both"/>
        <w:rPr>
          <w:sz w:val="28"/>
          <w:szCs w:val="28"/>
          <w:lang w:val="vi-VN"/>
        </w:rPr>
      </w:pPr>
      <w:r w:rsidRPr="00E74608">
        <w:rPr>
          <w:sz w:val="28"/>
          <w:szCs w:val="28"/>
        </w:rPr>
        <w:t>- Thể can thận hư</w:t>
      </w:r>
      <w:r w:rsidR="00AE6EE8" w:rsidRPr="00E74608">
        <w:rPr>
          <w:sz w:val="28"/>
          <w:szCs w:val="28"/>
        </w:rPr>
        <w:t xml:space="preserve"> (thể ức chế giảm): Bách hội</w:t>
      </w:r>
      <w:r w:rsidR="00AE6EE8" w:rsidRPr="00E74608">
        <w:rPr>
          <w:sz w:val="28"/>
          <w:szCs w:val="28"/>
          <w:lang w:val="vi-VN"/>
        </w:rPr>
        <w:t>;</w:t>
      </w:r>
      <w:r w:rsidR="00AE6EE8" w:rsidRPr="00E74608">
        <w:rPr>
          <w:sz w:val="28"/>
          <w:szCs w:val="28"/>
        </w:rPr>
        <w:t xml:space="preserve"> Thái dương</w:t>
      </w:r>
      <w:r w:rsidR="00AE6EE8" w:rsidRPr="00E74608">
        <w:rPr>
          <w:sz w:val="28"/>
          <w:szCs w:val="28"/>
          <w:lang w:val="vi-VN"/>
        </w:rPr>
        <w:t>;</w:t>
      </w:r>
      <w:r w:rsidR="00AE6EE8" w:rsidRPr="00E74608">
        <w:rPr>
          <w:sz w:val="28"/>
          <w:szCs w:val="28"/>
        </w:rPr>
        <w:t xml:space="preserve"> Nội quan</w:t>
      </w:r>
      <w:r w:rsidR="00AE6EE8" w:rsidRPr="00E74608">
        <w:rPr>
          <w:sz w:val="28"/>
          <w:szCs w:val="28"/>
          <w:lang w:val="vi-VN"/>
        </w:rPr>
        <w:t>;</w:t>
      </w:r>
      <w:r w:rsidR="00AE6EE8" w:rsidRPr="00E74608">
        <w:rPr>
          <w:sz w:val="28"/>
          <w:szCs w:val="28"/>
        </w:rPr>
        <w:t xml:space="preserve"> Can du</w:t>
      </w:r>
      <w:r w:rsidR="00AE6EE8" w:rsidRPr="00E74608">
        <w:rPr>
          <w:sz w:val="28"/>
          <w:szCs w:val="28"/>
          <w:lang w:val="vi-VN"/>
        </w:rPr>
        <w:t>;</w:t>
      </w:r>
      <w:r w:rsidR="00AE6EE8" w:rsidRPr="00E74608">
        <w:rPr>
          <w:sz w:val="28"/>
          <w:szCs w:val="28"/>
        </w:rPr>
        <w:t xml:space="preserve"> Tam âm giao</w:t>
      </w:r>
      <w:r w:rsidR="00AE6EE8" w:rsidRPr="00E74608">
        <w:rPr>
          <w:sz w:val="28"/>
          <w:szCs w:val="28"/>
          <w:lang w:val="vi-VN"/>
        </w:rPr>
        <w:t>;</w:t>
      </w:r>
      <w:r w:rsidR="00AE6EE8" w:rsidRPr="00E74608">
        <w:rPr>
          <w:sz w:val="28"/>
          <w:szCs w:val="28"/>
        </w:rPr>
        <w:t xml:space="preserve"> Ấn đường</w:t>
      </w:r>
      <w:r w:rsidR="00AE6EE8" w:rsidRPr="00E74608">
        <w:rPr>
          <w:sz w:val="28"/>
          <w:szCs w:val="28"/>
          <w:lang w:val="vi-VN"/>
        </w:rPr>
        <w:t>;</w:t>
      </w:r>
      <w:r w:rsidR="00AE6EE8" w:rsidRPr="00E74608">
        <w:rPr>
          <w:sz w:val="28"/>
          <w:szCs w:val="28"/>
        </w:rPr>
        <w:t xml:space="preserve"> Phong trì</w:t>
      </w:r>
      <w:r w:rsidR="00AE6EE8" w:rsidRPr="00E74608">
        <w:rPr>
          <w:sz w:val="28"/>
          <w:szCs w:val="28"/>
          <w:lang w:val="vi-VN"/>
        </w:rPr>
        <w:t>;</w:t>
      </w:r>
      <w:r w:rsidR="00AE6EE8" w:rsidRPr="00E74608">
        <w:rPr>
          <w:sz w:val="28"/>
          <w:szCs w:val="28"/>
        </w:rPr>
        <w:t xml:space="preserve"> Thần môn</w:t>
      </w:r>
      <w:r w:rsidR="00AE6EE8" w:rsidRPr="00E74608">
        <w:rPr>
          <w:sz w:val="28"/>
          <w:szCs w:val="28"/>
          <w:lang w:val="vi-VN"/>
        </w:rPr>
        <w:t>;</w:t>
      </w:r>
      <w:r w:rsidR="00AE6EE8" w:rsidRPr="00E74608">
        <w:rPr>
          <w:sz w:val="28"/>
          <w:szCs w:val="28"/>
        </w:rPr>
        <w:t xml:space="preserve"> Thái xung</w:t>
      </w:r>
      <w:r w:rsidR="00AE6EE8" w:rsidRPr="00E74608">
        <w:rPr>
          <w:sz w:val="28"/>
          <w:szCs w:val="28"/>
          <w:lang w:val="vi-VN"/>
        </w:rPr>
        <w:t>;</w:t>
      </w:r>
      <w:r w:rsidR="00AE6EE8" w:rsidRPr="00E74608">
        <w:rPr>
          <w:sz w:val="28"/>
          <w:szCs w:val="28"/>
        </w:rPr>
        <w:t xml:space="preserve"> Thận du</w:t>
      </w:r>
      <w:r w:rsidR="00AE6EE8" w:rsidRPr="00E74608">
        <w:rPr>
          <w:sz w:val="28"/>
          <w:szCs w:val="28"/>
          <w:lang w:val="vi-VN"/>
        </w:rPr>
        <w:t>;</w:t>
      </w:r>
      <w:r w:rsidR="00AE6EE8" w:rsidRPr="00E74608">
        <w:rPr>
          <w:sz w:val="28"/>
          <w:szCs w:val="28"/>
        </w:rPr>
        <w:t xml:space="preserve"> Thái khê</w:t>
      </w:r>
      <w:r w:rsidR="00AE6EE8" w:rsidRPr="00E74608">
        <w:rPr>
          <w:sz w:val="28"/>
          <w:szCs w:val="28"/>
          <w:lang w:val="vi-VN"/>
        </w:rPr>
        <w:t>;</w:t>
      </w:r>
      <w:r w:rsidR="00AE6EE8" w:rsidRPr="00E74608">
        <w:rPr>
          <w:sz w:val="28"/>
          <w:szCs w:val="28"/>
        </w:rPr>
        <w:t xml:space="preserve"> Chí thất</w:t>
      </w:r>
    </w:p>
    <w:p w:rsidR="00C801DF" w:rsidRPr="00E74608" w:rsidRDefault="00C801DF" w:rsidP="00E74608">
      <w:pPr>
        <w:spacing w:before="120"/>
        <w:ind w:firstLine="567"/>
        <w:jc w:val="both"/>
        <w:rPr>
          <w:sz w:val="28"/>
          <w:szCs w:val="28"/>
          <w:lang w:val="vi-VN"/>
        </w:rPr>
      </w:pPr>
      <w:r w:rsidRPr="00E74608">
        <w:rPr>
          <w:sz w:val="28"/>
          <w:szCs w:val="28"/>
        </w:rPr>
        <w:lastRenderedPageBreak/>
        <w:t>- Thể âm dương đều hư (thể hưng phấn và ức chế đều giảm)</w:t>
      </w:r>
      <w:r w:rsidR="00AE6EE8" w:rsidRPr="00E74608">
        <w:rPr>
          <w:sz w:val="28"/>
          <w:szCs w:val="28"/>
          <w:lang w:val="vi-VN"/>
        </w:rPr>
        <w:t>:</w:t>
      </w:r>
      <w:r w:rsidR="00AE6EE8" w:rsidRPr="00E74608">
        <w:rPr>
          <w:sz w:val="28"/>
          <w:szCs w:val="28"/>
        </w:rPr>
        <w:t xml:space="preserve"> Bách hội</w:t>
      </w:r>
      <w:r w:rsidR="00AE6EE8" w:rsidRPr="00E74608">
        <w:rPr>
          <w:sz w:val="28"/>
          <w:szCs w:val="28"/>
          <w:lang w:val="vi-VN"/>
        </w:rPr>
        <w:t>;</w:t>
      </w:r>
      <w:r w:rsidR="00AE6EE8" w:rsidRPr="00E74608">
        <w:rPr>
          <w:sz w:val="28"/>
          <w:szCs w:val="28"/>
        </w:rPr>
        <w:t xml:space="preserve"> Thái dương</w:t>
      </w:r>
      <w:r w:rsidR="00AE6EE8" w:rsidRPr="00E74608">
        <w:rPr>
          <w:sz w:val="28"/>
          <w:szCs w:val="28"/>
          <w:lang w:val="vi-VN"/>
        </w:rPr>
        <w:t>;</w:t>
      </w:r>
      <w:r w:rsidR="00AE6EE8" w:rsidRPr="00E74608">
        <w:rPr>
          <w:sz w:val="28"/>
          <w:szCs w:val="28"/>
        </w:rPr>
        <w:t xml:space="preserve"> Phong trì</w:t>
      </w:r>
      <w:r w:rsidR="00AE6EE8" w:rsidRPr="00E74608">
        <w:rPr>
          <w:sz w:val="28"/>
          <w:szCs w:val="28"/>
          <w:lang w:val="vi-VN"/>
        </w:rPr>
        <w:t>;</w:t>
      </w:r>
      <w:r w:rsidR="00AE6EE8" w:rsidRPr="00E74608">
        <w:rPr>
          <w:sz w:val="28"/>
          <w:szCs w:val="28"/>
        </w:rPr>
        <w:t xml:space="preserve"> Mệnh môn</w:t>
      </w:r>
      <w:r w:rsidR="00AE6EE8" w:rsidRPr="00E74608">
        <w:rPr>
          <w:sz w:val="28"/>
          <w:szCs w:val="28"/>
          <w:lang w:val="vi-VN"/>
        </w:rPr>
        <w:t>;</w:t>
      </w:r>
      <w:r w:rsidR="00AE6EE8" w:rsidRPr="00E74608">
        <w:rPr>
          <w:sz w:val="28"/>
          <w:szCs w:val="28"/>
        </w:rPr>
        <w:t xml:space="preserve"> Thận du</w:t>
      </w:r>
      <w:r w:rsidR="00AE6EE8" w:rsidRPr="00E74608">
        <w:rPr>
          <w:sz w:val="28"/>
          <w:szCs w:val="28"/>
          <w:lang w:val="vi-VN"/>
        </w:rPr>
        <w:t>;</w:t>
      </w:r>
      <w:r w:rsidR="00AE6EE8" w:rsidRPr="00E74608">
        <w:rPr>
          <w:sz w:val="28"/>
          <w:szCs w:val="28"/>
        </w:rPr>
        <w:t xml:space="preserve"> Quan nguyên</w:t>
      </w:r>
      <w:r w:rsidR="00AE6EE8" w:rsidRPr="00E74608">
        <w:rPr>
          <w:sz w:val="28"/>
          <w:szCs w:val="28"/>
          <w:lang w:val="vi-VN"/>
        </w:rPr>
        <w:t>;</w:t>
      </w:r>
      <w:r w:rsidR="00AE6EE8" w:rsidRPr="00E74608">
        <w:rPr>
          <w:sz w:val="28"/>
          <w:szCs w:val="28"/>
        </w:rPr>
        <w:t xml:space="preserve"> Khí hải</w:t>
      </w:r>
      <w:r w:rsidR="00AE6EE8" w:rsidRPr="00E74608">
        <w:rPr>
          <w:sz w:val="28"/>
          <w:szCs w:val="28"/>
          <w:lang w:val="vi-VN"/>
        </w:rPr>
        <w:t>;</w:t>
      </w:r>
      <w:r w:rsidR="00AE6EE8" w:rsidRPr="00E74608">
        <w:rPr>
          <w:sz w:val="28"/>
          <w:szCs w:val="28"/>
        </w:rPr>
        <w:t xml:space="preserve"> Tam âm giao</w:t>
      </w:r>
    </w:p>
    <w:p w:rsidR="00C801DF" w:rsidRPr="00E74608" w:rsidRDefault="00C801DF" w:rsidP="00E74608">
      <w:pPr>
        <w:spacing w:before="120"/>
        <w:ind w:firstLine="567"/>
        <w:jc w:val="both"/>
        <w:rPr>
          <w:sz w:val="28"/>
          <w:szCs w:val="28"/>
        </w:rPr>
      </w:pPr>
      <w:r w:rsidRPr="00E74608">
        <w:rPr>
          <w:sz w:val="28"/>
          <w:szCs w:val="28"/>
        </w:rPr>
        <w:t>5.2. Thủ thuật</w:t>
      </w:r>
    </w:p>
    <w:p w:rsidR="00C801DF" w:rsidRPr="00E74608" w:rsidRDefault="00C801DF" w:rsidP="00E74608">
      <w:pPr>
        <w:spacing w:before="120"/>
        <w:ind w:firstLine="567"/>
        <w:jc w:val="both"/>
        <w:rPr>
          <w:sz w:val="28"/>
          <w:szCs w:val="28"/>
        </w:rPr>
      </w:pPr>
      <w:r w:rsidRPr="00E74608">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E74608" w:rsidRDefault="00EE32F6" w:rsidP="00E74608">
      <w:pPr>
        <w:spacing w:before="120"/>
        <w:ind w:firstLine="567"/>
        <w:jc w:val="both"/>
        <w:rPr>
          <w:sz w:val="28"/>
          <w:szCs w:val="28"/>
        </w:rPr>
      </w:pPr>
      <w:r>
        <w:rPr>
          <w:sz w:val="28"/>
          <w:szCs w:val="28"/>
        </w:rPr>
        <w:t>Bước 3</w:t>
      </w:r>
      <w:r w:rsidR="00C801DF" w:rsidRPr="00E74608">
        <w:rPr>
          <w:sz w:val="28"/>
          <w:szCs w:val="28"/>
        </w:rPr>
        <w:t>. Tiến hành thủy châm Việc thủy châm vào huyệt vị phải nhẹ nhàng, dứt khoát theo các thì như sau</w:t>
      </w:r>
    </w:p>
    <w:p w:rsidR="00C801DF" w:rsidRPr="00E74608" w:rsidRDefault="00C801DF" w:rsidP="00E74608">
      <w:pPr>
        <w:spacing w:before="120"/>
        <w:ind w:firstLine="567"/>
        <w:jc w:val="both"/>
        <w:rPr>
          <w:sz w:val="28"/>
          <w:szCs w:val="28"/>
        </w:rPr>
      </w:pPr>
      <w:r w:rsidRPr="00E74608">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E74608" w:rsidRDefault="00C801DF" w:rsidP="00E74608">
      <w:pPr>
        <w:spacing w:before="120"/>
        <w:ind w:firstLine="567"/>
        <w:jc w:val="both"/>
        <w:rPr>
          <w:sz w:val="28"/>
          <w:szCs w:val="28"/>
        </w:rPr>
      </w:pPr>
      <w:r w:rsidRPr="00E74608">
        <w:rPr>
          <w:sz w:val="28"/>
          <w:szCs w:val="28"/>
        </w:rPr>
        <w:t>Thì 2 từ từ bơm thuốc vào huyệt, mỗi huyệt 1- 2 ml thuốc.</w:t>
      </w:r>
    </w:p>
    <w:p w:rsidR="00C801DF" w:rsidRPr="00E74608" w:rsidRDefault="00C801DF" w:rsidP="00E74608">
      <w:pPr>
        <w:spacing w:before="120"/>
        <w:ind w:firstLine="567"/>
        <w:jc w:val="both"/>
        <w:rPr>
          <w:sz w:val="28"/>
          <w:szCs w:val="28"/>
        </w:rPr>
      </w:pPr>
      <w:r w:rsidRPr="00E74608">
        <w:rPr>
          <w:sz w:val="28"/>
          <w:szCs w:val="28"/>
        </w:rPr>
        <w:t>Thì 3 Rút kim nhanh qua da, sát trùng vị trí tiêm.</w:t>
      </w:r>
    </w:p>
    <w:p w:rsidR="00C801DF" w:rsidRPr="00E74608" w:rsidRDefault="00C801DF" w:rsidP="00E74608">
      <w:pPr>
        <w:spacing w:before="120"/>
        <w:ind w:firstLine="567"/>
        <w:jc w:val="both"/>
        <w:rPr>
          <w:sz w:val="28"/>
          <w:szCs w:val="28"/>
        </w:rPr>
      </w:pPr>
      <w:r w:rsidRPr="00E74608">
        <w:rPr>
          <w:sz w:val="28"/>
          <w:szCs w:val="28"/>
        </w:rPr>
        <w:t>5.3. Liệu trình điều trị</w:t>
      </w:r>
    </w:p>
    <w:p w:rsidR="00C801DF" w:rsidRPr="00E74608" w:rsidRDefault="00C801DF" w:rsidP="00E74608">
      <w:pPr>
        <w:spacing w:before="120"/>
        <w:ind w:firstLine="567"/>
        <w:jc w:val="both"/>
        <w:rPr>
          <w:sz w:val="28"/>
          <w:szCs w:val="28"/>
        </w:rPr>
      </w:pPr>
      <w:r w:rsidRPr="00E74608">
        <w:rPr>
          <w:sz w:val="28"/>
          <w:szCs w:val="28"/>
        </w:rPr>
        <w:t>Thủy châm một ngày một lần, mỗi lần thủy châm vào 2- 3 huyệt.</w:t>
      </w:r>
    </w:p>
    <w:p w:rsidR="00C801DF" w:rsidRPr="00D46821" w:rsidRDefault="00C801DF" w:rsidP="00E74608">
      <w:pPr>
        <w:spacing w:before="120"/>
        <w:ind w:firstLine="567"/>
        <w:jc w:val="both"/>
        <w:rPr>
          <w:sz w:val="28"/>
          <w:szCs w:val="28"/>
        </w:rPr>
      </w:pPr>
      <w:r w:rsidRPr="00E74608">
        <w:rPr>
          <w:sz w:val="28"/>
          <w:szCs w:val="28"/>
        </w:rPr>
        <w:t>Một liệu trình từ 10</w:t>
      </w:r>
      <w:r w:rsidRPr="00D46821">
        <w:rPr>
          <w:sz w:val="28"/>
          <w:szCs w:val="28"/>
        </w:rPr>
        <w:t xml:space="preserve"> - 15 lần thủy châm, tùy theo mức độ bệnh, có thể nhắc lại liệu trình tiếp theo.</w:t>
      </w:r>
    </w:p>
    <w:p w:rsidR="00C801DF" w:rsidRPr="00D46821" w:rsidRDefault="00C801DF" w:rsidP="00E74608">
      <w:pPr>
        <w:spacing w:before="120"/>
        <w:ind w:firstLine="567"/>
        <w:jc w:val="both"/>
        <w:rPr>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E74608"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C801DF" w:rsidRDefault="00C801DF" w:rsidP="00E74608">
      <w:pPr>
        <w:spacing w:before="120"/>
        <w:jc w:val="center"/>
        <w:rPr>
          <w:b/>
          <w:sz w:val="28"/>
          <w:szCs w:val="28"/>
        </w:rPr>
      </w:pPr>
      <w:r w:rsidRPr="00D46821">
        <w:rPr>
          <w:b/>
          <w:sz w:val="28"/>
          <w:szCs w:val="28"/>
        </w:rPr>
        <w:lastRenderedPageBreak/>
        <w:t>THỦY CHÂM ĐIỀU TRỊ BẠI LIỆT Ở TRẺ EM</w:t>
      </w:r>
    </w:p>
    <w:p w:rsidR="00E74608" w:rsidRPr="00E74608" w:rsidRDefault="00E74608" w:rsidP="00E74608">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b/>
          <w:sz w:val="28"/>
          <w:szCs w:val="28"/>
        </w:rPr>
      </w:pPr>
      <w:r w:rsidRPr="00D46821">
        <w:rPr>
          <w:sz w:val="28"/>
          <w:szCs w:val="28"/>
        </w:rPr>
        <w:t>Bại liệt là bệnh nhiễm trùng cấp tính, có tính chất lây lan theo đường tiêu hóa, do virus bại liệt gây ra. Virus có ái tính đặc biệt với tế bào thần kinh vận động ở sừng trước tủy xám. Đặc điểm tổn thương là liệt mềm ở một cơ hoặc một nhóm cơ.</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b/>
          <w:sz w:val="28"/>
          <w:szCs w:val="28"/>
        </w:rPr>
      </w:pPr>
      <w:r w:rsidRPr="00D46821">
        <w:rPr>
          <w:sz w:val="28"/>
          <w:szCs w:val="28"/>
        </w:rPr>
        <w:t>Bệnh nhân được chẩn đoán là di chứng bại liệt với đặc điểm ở giai đoạn cấp là liệt đột ngột, gốc chi nhiều hơn ngọn chi, liệt mềm, không đồng đều, không đối xứng, không rối loạn cảm giác, tri thức bình thường. Xét nghiệm huyết thanh phân lập virus dương tính, điện cơ thấy mất hoặc giảm tốc độ dẫn truyền thần kinh của dây thần kinh bị tổn thương.</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Bệnh nhân di chứng bại liệt đang bị nhiễm khuẩn cấp tính ỉa chảy, viêm phổi…</w:t>
      </w:r>
    </w:p>
    <w:p w:rsidR="00C801DF" w:rsidRPr="00D46821" w:rsidRDefault="00C801DF" w:rsidP="00E74608">
      <w:pPr>
        <w:spacing w:before="120"/>
        <w:ind w:firstLine="567"/>
        <w:jc w:val="both"/>
        <w:rPr>
          <w:sz w:val="28"/>
          <w:szCs w:val="28"/>
        </w:rPr>
      </w:pPr>
      <w:r w:rsidRPr="00D46821">
        <w:rPr>
          <w:b/>
          <w:sz w:val="28"/>
          <w:szCs w:val="28"/>
        </w:rPr>
        <w:t>4. CHUẨN BỊ</w:t>
      </w:r>
    </w:p>
    <w:p w:rsidR="00E74608" w:rsidRPr="00E74608" w:rsidRDefault="00C801DF" w:rsidP="00E74608">
      <w:pPr>
        <w:spacing w:before="120"/>
        <w:ind w:firstLine="567"/>
        <w:jc w:val="both"/>
        <w:rPr>
          <w:sz w:val="28"/>
          <w:szCs w:val="28"/>
        </w:rPr>
      </w:pPr>
      <w:r w:rsidRPr="00E74608">
        <w:rPr>
          <w:sz w:val="28"/>
          <w:szCs w:val="28"/>
        </w:rPr>
        <w:t>4.1. Người thực hiện</w:t>
      </w:r>
      <w:r w:rsidR="00E74608" w:rsidRPr="00E74608">
        <w:rPr>
          <w:sz w:val="28"/>
          <w:szCs w:val="28"/>
        </w:rPr>
        <w:t>:</w:t>
      </w:r>
    </w:p>
    <w:p w:rsidR="00C801DF" w:rsidRPr="00E74608" w:rsidRDefault="0057334E" w:rsidP="00E74608">
      <w:pPr>
        <w:spacing w:before="120"/>
        <w:ind w:firstLine="567"/>
        <w:jc w:val="both"/>
        <w:rPr>
          <w:sz w:val="28"/>
          <w:szCs w:val="28"/>
        </w:rPr>
      </w:pPr>
      <w:r w:rsidRPr="00E74608">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E74608">
        <w:rPr>
          <w:sz w:val="28"/>
          <w:szCs w:val="28"/>
        </w:rPr>
        <w:t>Giám đốc</w:t>
      </w:r>
      <w:r w:rsidRPr="00E74608">
        <w:rPr>
          <w:sz w:val="28"/>
          <w:szCs w:val="28"/>
        </w:rPr>
        <w:t xml:space="preserve"> Bệnh viện cho phép thực hiện</w:t>
      </w:r>
    </w:p>
    <w:p w:rsidR="00C801DF" w:rsidRPr="00E74608" w:rsidRDefault="00C801DF" w:rsidP="00E74608">
      <w:pPr>
        <w:spacing w:before="120"/>
        <w:ind w:firstLine="567"/>
        <w:jc w:val="both"/>
        <w:rPr>
          <w:sz w:val="28"/>
          <w:szCs w:val="28"/>
        </w:rPr>
      </w:pPr>
      <w:r w:rsidRPr="00E74608">
        <w:rPr>
          <w:sz w:val="28"/>
          <w:szCs w:val="28"/>
        </w:rPr>
        <w:t>4.2. Phương tiện</w:t>
      </w:r>
    </w:p>
    <w:p w:rsidR="00C801DF" w:rsidRPr="00E74608" w:rsidRDefault="00C801DF" w:rsidP="00E74608">
      <w:pPr>
        <w:spacing w:before="120"/>
        <w:ind w:firstLine="567"/>
        <w:jc w:val="both"/>
        <w:rPr>
          <w:sz w:val="28"/>
          <w:szCs w:val="28"/>
        </w:rPr>
      </w:pPr>
      <w:r w:rsidRPr="00E74608">
        <w:rPr>
          <w:sz w:val="28"/>
          <w:szCs w:val="28"/>
        </w:rPr>
        <w:t>- Bơm tiêm vô khuẩn, loại 5 ml dùng riêng cho từng người.</w:t>
      </w:r>
    </w:p>
    <w:p w:rsidR="00C801DF" w:rsidRPr="00E74608" w:rsidRDefault="00C801DF" w:rsidP="00E74608">
      <w:pPr>
        <w:spacing w:before="120"/>
        <w:ind w:firstLine="567"/>
        <w:jc w:val="both"/>
        <w:rPr>
          <w:sz w:val="28"/>
          <w:szCs w:val="28"/>
        </w:rPr>
      </w:pPr>
      <w:r w:rsidRPr="00E74608">
        <w:rPr>
          <w:sz w:val="28"/>
          <w:szCs w:val="28"/>
        </w:rPr>
        <w:t>- Thuốc theo y lệnh, có chỉ định tiêm bắp</w:t>
      </w:r>
    </w:p>
    <w:p w:rsidR="00C801DF" w:rsidRPr="00E74608" w:rsidRDefault="00C801DF" w:rsidP="00E74608">
      <w:pPr>
        <w:spacing w:before="120"/>
        <w:ind w:firstLine="567"/>
        <w:jc w:val="both"/>
        <w:rPr>
          <w:sz w:val="28"/>
          <w:szCs w:val="28"/>
        </w:rPr>
      </w:pPr>
      <w:r w:rsidRPr="00E74608">
        <w:rPr>
          <w:sz w:val="28"/>
          <w:szCs w:val="28"/>
        </w:rPr>
        <w:t>- Khay men, kẹp có mấu, bông, cồn 70</w:t>
      </w:r>
      <w:r w:rsidRPr="00E74608">
        <w:rPr>
          <w:sz w:val="28"/>
          <w:szCs w:val="28"/>
          <w:vertAlign w:val="superscript"/>
        </w:rPr>
        <w:t>0</w:t>
      </w:r>
      <w:r w:rsidRPr="00E74608">
        <w:rPr>
          <w:sz w:val="28"/>
          <w:szCs w:val="28"/>
        </w:rPr>
        <w:t>.</w:t>
      </w:r>
    </w:p>
    <w:p w:rsidR="00C801DF" w:rsidRPr="00E74608" w:rsidRDefault="00C801DF" w:rsidP="00E74608">
      <w:pPr>
        <w:spacing w:before="120"/>
        <w:ind w:firstLine="567"/>
        <w:jc w:val="both"/>
        <w:rPr>
          <w:sz w:val="28"/>
          <w:szCs w:val="28"/>
        </w:rPr>
      </w:pPr>
      <w:r w:rsidRPr="00E74608">
        <w:rPr>
          <w:sz w:val="28"/>
          <w:szCs w:val="28"/>
        </w:rPr>
        <w:t>4.3. Người bệnh</w:t>
      </w:r>
    </w:p>
    <w:p w:rsidR="00C801DF" w:rsidRPr="00D46821" w:rsidRDefault="00C801DF" w:rsidP="00E74608">
      <w:pPr>
        <w:spacing w:before="120"/>
        <w:ind w:firstLine="567"/>
        <w:jc w:val="both"/>
        <w:rPr>
          <w:sz w:val="28"/>
          <w:szCs w:val="28"/>
        </w:rPr>
      </w:pPr>
      <w:r w:rsidRPr="00D46821">
        <w:rPr>
          <w:sz w:val="28"/>
          <w:szCs w:val="28"/>
        </w:rPr>
        <w:t>- Người bệnh được khám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ngửa</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872950" w:rsidRDefault="00C801DF" w:rsidP="00E74608">
      <w:pPr>
        <w:spacing w:before="120"/>
        <w:ind w:firstLine="567"/>
        <w:jc w:val="both"/>
        <w:rPr>
          <w:sz w:val="28"/>
          <w:szCs w:val="28"/>
          <w:lang w:val="vi-VN"/>
        </w:rPr>
      </w:pPr>
      <w:r w:rsidRPr="00872950">
        <w:rPr>
          <w:sz w:val="28"/>
          <w:szCs w:val="28"/>
        </w:rPr>
        <w:t>5.1. Phác đồ huyệt</w:t>
      </w:r>
      <w:r w:rsidR="00E74608" w:rsidRPr="00872950">
        <w:rPr>
          <w:sz w:val="28"/>
          <w:szCs w:val="28"/>
          <w:lang w:val="vi-VN"/>
        </w:rPr>
        <w:t>:</w:t>
      </w:r>
    </w:p>
    <w:p w:rsidR="00E74608" w:rsidRPr="00872950" w:rsidRDefault="00677B15" w:rsidP="00872950">
      <w:pPr>
        <w:spacing w:before="120"/>
        <w:ind w:firstLine="567"/>
        <w:jc w:val="both"/>
        <w:rPr>
          <w:sz w:val="28"/>
          <w:szCs w:val="28"/>
          <w:lang w:val="vi-VN"/>
        </w:rPr>
      </w:pPr>
      <w:r>
        <w:rPr>
          <w:sz w:val="28"/>
          <w:szCs w:val="28"/>
          <w:lang w:val="vi-VN"/>
        </w:rPr>
        <w:t>Thủy châm các huyệt</w:t>
      </w:r>
      <w:r w:rsidR="00E74608" w:rsidRPr="00872950">
        <w:rPr>
          <w:sz w:val="28"/>
          <w:szCs w:val="28"/>
          <w:lang w:val="vi-VN"/>
        </w:rPr>
        <w:t xml:space="preserve">: </w:t>
      </w:r>
      <w:r w:rsidR="00E74608" w:rsidRPr="00872950">
        <w:rPr>
          <w:sz w:val="28"/>
          <w:szCs w:val="28"/>
        </w:rPr>
        <w:t>Khúc trì</w:t>
      </w:r>
      <w:r w:rsidR="00E74608" w:rsidRPr="00872950">
        <w:rPr>
          <w:sz w:val="28"/>
          <w:szCs w:val="28"/>
          <w:lang w:val="vi-VN"/>
        </w:rPr>
        <w:t>,</w:t>
      </w:r>
      <w:r w:rsidR="00E74608" w:rsidRPr="00872950">
        <w:rPr>
          <w:sz w:val="28"/>
          <w:szCs w:val="28"/>
        </w:rPr>
        <w:t xml:space="preserve"> Thủ tam lý</w:t>
      </w:r>
      <w:r w:rsidR="00E74608" w:rsidRPr="00872950">
        <w:rPr>
          <w:sz w:val="28"/>
          <w:szCs w:val="28"/>
          <w:lang w:val="vi-VN"/>
        </w:rPr>
        <w:t>,</w:t>
      </w:r>
      <w:r w:rsidR="00E74608" w:rsidRPr="00872950">
        <w:rPr>
          <w:sz w:val="28"/>
          <w:szCs w:val="28"/>
        </w:rPr>
        <w:t xml:space="preserve"> Kiên ngung</w:t>
      </w:r>
      <w:r w:rsidR="00E74608" w:rsidRPr="00872950">
        <w:rPr>
          <w:sz w:val="28"/>
          <w:szCs w:val="28"/>
          <w:lang w:val="vi-VN"/>
        </w:rPr>
        <w:t>,</w:t>
      </w:r>
      <w:r w:rsidR="00E74608" w:rsidRPr="00872950">
        <w:rPr>
          <w:sz w:val="28"/>
          <w:szCs w:val="28"/>
        </w:rPr>
        <w:t xml:space="preserve"> Ngoại quan</w:t>
      </w:r>
      <w:r w:rsidR="00E74608" w:rsidRPr="00872950">
        <w:rPr>
          <w:sz w:val="28"/>
          <w:szCs w:val="28"/>
          <w:lang w:val="vi-VN"/>
        </w:rPr>
        <w:t>,</w:t>
      </w:r>
      <w:r w:rsidR="00E74608" w:rsidRPr="00872950">
        <w:rPr>
          <w:sz w:val="28"/>
          <w:szCs w:val="28"/>
        </w:rPr>
        <w:t xml:space="preserve"> Trật biên</w:t>
      </w:r>
      <w:r w:rsidR="00872950" w:rsidRPr="00872950">
        <w:rPr>
          <w:sz w:val="28"/>
          <w:szCs w:val="28"/>
          <w:lang w:val="vi-VN"/>
        </w:rPr>
        <w:t>,</w:t>
      </w:r>
      <w:r w:rsidR="00872950" w:rsidRPr="00872950">
        <w:rPr>
          <w:sz w:val="28"/>
          <w:szCs w:val="28"/>
        </w:rPr>
        <w:t xml:space="preserve"> Hoàn khiêu</w:t>
      </w:r>
      <w:r w:rsidR="00872950" w:rsidRPr="00872950">
        <w:rPr>
          <w:sz w:val="28"/>
          <w:szCs w:val="28"/>
          <w:lang w:val="vi-VN"/>
        </w:rPr>
        <w:t>,</w:t>
      </w:r>
      <w:r w:rsidR="00872950" w:rsidRPr="00872950">
        <w:rPr>
          <w:sz w:val="28"/>
          <w:szCs w:val="28"/>
        </w:rPr>
        <w:t xml:space="preserve"> Thận du</w:t>
      </w:r>
      <w:r w:rsidR="00872950" w:rsidRPr="00872950">
        <w:rPr>
          <w:sz w:val="28"/>
          <w:szCs w:val="28"/>
          <w:lang w:val="vi-VN"/>
        </w:rPr>
        <w:t>,</w:t>
      </w:r>
      <w:r w:rsidR="00872950" w:rsidRPr="00872950">
        <w:rPr>
          <w:sz w:val="28"/>
          <w:szCs w:val="28"/>
        </w:rPr>
        <w:t xml:space="preserve"> Túc tam lý</w:t>
      </w:r>
      <w:r w:rsidR="00872950" w:rsidRPr="00872950">
        <w:rPr>
          <w:sz w:val="28"/>
          <w:szCs w:val="28"/>
          <w:lang w:val="vi-VN"/>
        </w:rPr>
        <w:t>,</w:t>
      </w:r>
      <w:r w:rsidR="00872950" w:rsidRPr="00872950">
        <w:rPr>
          <w:sz w:val="28"/>
          <w:szCs w:val="28"/>
        </w:rPr>
        <w:t xml:space="preserve"> Dương lăng tuyền</w:t>
      </w:r>
      <w:r w:rsidR="00872950" w:rsidRPr="00872950">
        <w:rPr>
          <w:sz w:val="28"/>
          <w:szCs w:val="28"/>
          <w:lang w:val="vi-VN"/>
        </w:rPr>
        <w:t>,</w:t>
      </w:r>
      <w:r w:rsidR="00872950" w:rsidRPr="00872950">
        <w:rPr>
          <w:sz w:val="28"/>
          <w:szCs w:val="28"/>
        </w:rPr>
        <w:t xml:space="preserve"> Huyết hải</w:t>
      </w:r>
    </w:p>
    <w:p w:rsidR="00C801DF" w:rsidRPr="00872950" w:rsidRDefault="00C801DF" w:rsidP="00E74608">
      <w:pPr>
        <w:spacing w:before="120"/>
        <w:ind w:firstLine="567"/>
        <w:jc w:val="both"/>
        <w:rPr>
          <w:sz w:val="28"/>
          <w:szCs w:val="28"/>
        </w:rPr>
      </w:pPr>
      <w:r w:rsidRPr="00872950">
        <w:rPr>
          <w:sz w:val="28"/>
          <w:szCs w:val="28"/>
        </w:rPr>
        <w:t>5.2. Thủ thuật</w:t>
      </w:r>
    </w:p>
    <w:p w:rsidR="00C801DF" w:rsidRPr="00872950" w:rsidRDefault="00C801DF" w:rsidP="00E74608">
      <w:pPr>
        <w:spacing w:before="120"/>
        <w:ind w:firstLine="567"/>
        <w:jc w:val="both"/>
        <w:rPr>
          <w:sz w:val="28"/>
          <w:szCs w:val="28"/>
        </w:rPr>
      </w:pPr>
      <w:r w:rsidRPr="00872950">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872950" w:rsidRDefault="00EE32F6" w:rsidP="00E74608">
      <w:pPr>
        <w:spacing w:before="120"/>
        <w:ind w:firstLine="567"/>
        <w:jc w:val="both"/>
        <w:rPr>
          <w:sz w:val="28"/>
          <w:szCs w:val="28"/>
        </w:rPr>
      </w:pPr>
      <w:r>
        <w:rPr>
          <w:sz w:val="28"/>
          <w:szCs w:val="28"/>
        </w:rPr>
        <w:t>Bước 3</w:t>
      </w:r>
      <w:r w:rsidR="00C801DF" w:rsidRPr="00872950">
        <w:rPr>
          <w:sz w:val="28"/>
          <w:szCs w:val="28"/>
        </w:rPr>
        <w:t>. Tiến hành thủy châm Việc thủy châm vào huyệt vị phải nhẹ nhàng, dứt khoát theo các thì như sau</w:t>
      </w:r>
    </w:p>
    <w:p w:rsidR="00C801DF" w:rsidRPr="00872950" w:rsidRDefault="00C801DF" w:rsidP="00E74608">
      <w:pPr>
        <w:spacing w:before="120"/>
        <w:ind w:firstLine="567"/>
        <w:jc w:val="both"/>
        <w:rPr>
          <w:sz w:val="28"/>
          <w:szCs w:val="28"/>
        </w:rPr>
      </w:pPr>
      <w:r w:rsidRPr="00872950">
        <w:rPr>
          <w:sz w:val="28"/>
          <w:szCs w:val="28"/>
        </w:rPr>
        <w:lastRenderedPageBreak/>
        <w:t>Thì 1 dùng hai ngón tay ấn và căng da vùng huyệt, sau đó tiến kim qua da vùng huyệt nhanh, dứt khoát vào đến huyệt, bệnh nhân thấy cảm giác tức nặng tại vị trí kim châm (cảm giác đắc khí)</w:t>
      </w:r>
    </w:p>
    <w:p w:rsidR="00C801DF" w:rsidRPr="00872950" w:rsidRDefault="00C801DF" w:rsidP="00E74608">
      <w:pPr>
        <w:spacing w:before="120"/>
        <w:ind w:firstLine="567"/>
        <w:jc w:val="both"/>
        <w:rPr>
          <w:sz w:val="28"/>
          <w:szCs w:val="28"/>
        </w:rPr>
      </w:pPr>
      <w:r w:rsidRPr="00872950">
        <w:rPr>
          <w:sz w:val="28"/>
          <w:szCs w:val="28"/>
        </w:rPr>
        <w:t>Thì 2 từ từ bơm thuốc vào huyệt, mỗi huyệt 1- 2 ml thuốc.</w:t>
      </w:r>
    </w:p>
    <w:p w:rsidR="00C801DF" w:rsidRPr="00872950" w:rsidRDefault="00C801DF" w:rsidP="00E74608">
      <w:pPr>
        <w:spacing w:before="120"/>
        <w:ind w:firstLine="567"/>
        <w:jc w:val="both"/>
        <w:rPr>
          <w:sz w:val="28"/>
          <w:szCs w:val="28"/>
        </w:rPr>
      </w:pPr>
      <w:r w:rsidRPr="00872950">
        <w:rPr>
          <w:sz w:val="28"/>
          <w:szCs w:val="28"/>
        </w:rPr>
        <w:t>Thì 3 Rút kim nhanh qua da, sát trùng vị trí tiêm.</w:t>
      </w:r>
    </w:p>
    <w:p w:rsidR="00C801DF" w:rsidRPr="00872950" w:rsidRDefault="00C801DF" w:rsidP="00E74608">
      <w:pPr>
        <w:spacing w:before="120"/>
        <w:ind w:firstLine="567"/>
        <w:jc w:val="both"/>
        <w:rPr>
          <w:sz w:val="28"/>
          <w:szCs w:val="28"/>
        </w:rPr>
      </w:pPr>
      <w:r w:rsidRPr="00872950">
        <w:rPr>
          <w:sz w:val="28"/>
          <w:szCs w:val="28"/>
        </w:rPr>
        <w:t>5.3. Liệu trình điều trị</w:t>
      </w:r>
    </w:p>
    <w:p w:rsidR="00C801DF" w:rsidRPr="00872950" w:rsidRDefault="00C801DF" w:rsidP="00E74608">
      <w:pPr>
        <w:spacing w:before="120"/>
        <w:ind w:firstLine="567"/>
        <w:jc w:val="both"/>
        <w:rPr>
          <w:sz w:val="28"/>
          <w:szCs w:val="28"/>
        </w:rPr>
      </w:pPr>
      <w:r w:rsidRPr="00872950">
        <w:rPr>
          <w:sz w:val="28"/>
          <w:szCs w:val="28"/>
        </w:rPr>
        <w:t>Thủy châm một ngày một lần, mỗi lần thủy châm vào 2- 3 huyệt.</w:t>
      </w:r>
    </w:p>
    <w:p w:rsidR="00C801DF" w:rsidRPr="00D46821" w:rsidRDefault="00C801DF" w:rsidP="00E74608">
      <w:pPr>
        <w:spacing w:before="120"/>
        <w:ind w:firstLine="567"/>
        <w:jc w:val="both"/>
        <w:rPr>
          <w:sz w:val="28"/>
          <w:szCs w:val="28"/>
        </w:rPr>
      </w:pPr>
      <w:r w:rsidRPr="00872950">
        <w:rPr>
          <w:sz w:val="28"/>
          <w:szCs w:val="28"/>
        </w:rPr>
        <w:t>Một liệu trình thủy châm</w:t>
      </w:r>
      <w:r w:rsidRPr="00D46821">
        <w:rPr>
          <w:sz w:val="28"/>
          <w:szCs w:val="28"/>
        </w:rPr>
        <w:t xml:space="preserve"> từ 25 - 30 ngày</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872950" w:rsidRDefault="00C801DF" w:rsidP="00E74608">
      <w:pPr>
        <w:spacing w:before="120"/>
        <w:ind w:firstLine="567"/>
        <w:jc w:val="both"/>
        <w:rPr>
          <w:sz w:val="28"/>
          <w:szCs w:val="28"/>
        </w:rPr>
      </w:pPr>
    </w:p>
    <w:p w:rsidR="00AE6EE8" w:rsidRDefault="00AE6EE8" w:rsidP="00E74608">
      <w:pPr>
        <w:spacing w:after="160" w:line="259" w:lineRule="auto"/>
        <w:ind w:firstLine="567"/>
        <w:rPr>
          <w:b/>
          <w:sz w:val="28"/>
          <w:szCs w:val="28"/>
        </w:rPr>
      </w:pPr>
      <w:r>
        <w:rPr>
          <w:b/>
          <w:sz w:val="28"/>
          <w:szCs w:val="28"/>
        </w:rPr>
        <w:br w:type="page"/>
      </w:r>
    </w:p>
    <w:p w:rsidR="00C801DF" w:rsidRDefault="00C801DF" w:rsidP="00872950">
      <w:pPr>
        <w:spacing w:before="120"/>
        <w:jc w:val="center"/>
        <w:rPr>
          <w:b/>
          <w:sz w:val="28"/>
          <w:szCs w:val="28"/>
        </w:rPr>
      </w:pPr>
      <w:r w:rsidRPr="00D46821">
        <w:rPr>
          <w:b/>
          <w:sz w:val="28"/>
          <w:szCs w:val="28"/>
        </w:rPr>
        <w:lastRenderedPageBreak/>
        <w:t>THỦY CHÂM ĐIỀU TRỊ LIỆT TRẺ EM</w:t>
      </w:r>
    </w:p>
    <w:p w:rsidR="00872950" w:rsidRPr="00872950" w:rsidRDefault="00872950" w:rsidP="00872950">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Bệnh loạn dưỡng cơ Duchenne (Teo cơ giả phì đại) ở trẻ em là bệnh đột biến gen gây thiếu hụt 1 loại protein ở màng tế bào cơ vân, đưa đến thoái hóa cơ và teo cơ. Bệnh xuất hiện lúc 2 - 3 tuổi, chỉ có ở con trai, tiến triển dần đến teo cơ toàn thân, tổn thương chức năng hô hấp, cơ tim.</w:t>
      </w:r>
    </w:p>
    <w:p w:rsidR="00C801DF" w:rsidRPr="00D46821" w:rsidRDefault="00C801DF" w:rsidP="00E74608">
      <w:pPr>
        <w:spacing w:before="120"/>
        <w:ind w:firstLine="567"/>
        <w:jc w:val="both"/>
        <w:rPr>
          <w:sz w:val="28"/>
          <w:szCs w:val="28"/>
        </w:rPr>
      </w:pPr>
      <w:r w:rsidRPr="00D46821">
        <w:rPr>
          <w:sz w:val="28"/>
          <w:szCs w:val="28"/>
        </w:rPr>
        <w:t>Bệnh nhân tử vong do suy hô hấp, suy tim, nhiễm trùng.</w:t>
      </w:r>
    </w:p>
    <w:p w:rsidR="00C801DF" w:rsidRPr="00D46821" w:rsidRDefault="00C801DF" w:rsidP="00E74608">
      <w:pPr>
        <w:spacing w:before="120"/>
        <w:ind w:firstLine="567"/>
        <w:jc w:val="both"/>
        <w:rPr>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Bệnh nhân được chẩn đoán là loạn dưỡng cơ Duchenne với các biểu hiện lâm sàng và các xét nghiệm đặc hiệu CK huyết thanh tăng, điện cơ thấy tổn thương nguồn gốc sợi cơ, điện cơ thấy thoái hóa cơ và tăng sinh tổ chức liên kết.</w:t>
      </w:r>
    </w:p>
    <w:p w:rsidR="00C801DF" w:rsidRPr="00D46821" w:rsidRDefault="00C801DF" w:rsidP="00E74608">
      <w:pPr>
        <w:spacing w:before="120"/>
        <w:ind w:firstLine="567"/>
        <w:jc w:val="both"/>
        <w:rPr>
          <w:sz w:val="28"/>
          <w:szCs w:val="28"/>
        </w:rPr>
      </w:pPr>
      <w:r w:rsidRPr="00D46821">
        <w:rPr>
          <w:b/>
          <w:sz w:val="28"/>
          <w:szCs w:val="28"/>
        </w:rPr>
        <w:t>3. CHỐNG CHỈ ĐỊNH</w:t>
      </w:r>
    </w:p>
    <w:p w:rsidR="00C801DF" w:rsidRPr="00D46821" w:rsidRDefault="00C801DF" w:rsidP="00E74608">
      <w:pPr>
        <w:spacing w:before="120"/>
        <w:ind w:firstLine="567"/>
        <w:jc w:val="both"/>
        <w:rPr>
          <w:b/>
          <w:sz w:val="28"/>
          <w:szCs w:val="28"/>
        </w:rPr>
      </w:pPr>
      <w:r w:rsidRPr="00D46821">
        <w:rPr>
          <w:sz w:val="28"/>
          <w:szCs w:val="28"/>
        </w:rPr>
        <w:t>Bệnh nhân loạn dưỡng cơ đang bị nhiễm khuẩn cấp tính hoặc đã là giai đoạn cuối của bệnh</w:t>
      </w:r>
    </w:p>
    <w:p w:rsidR="00C801DF" w:rsidRPr="00D46821" w:rsidRDefault="00C801DF" w:rsidP="00E74608">
      <w:pPr>
        <w:spacing w:before="120"/>
        <w:ind w:firstLine="567"/>
        <w:jc w:val="both"/>
        <w:rPr>
          <w:b/>
          <w:sz w:val="28"/>
          <w:szCs w:val="28"/>
        </w:rPr>
      </w:pPr>
      <w:r w:rsidRPr="00D46821">
        <w:rPr>
          <w:b/>
          <w:sz w:val="28"/>
          <w:szCs w:val="28"/>
        </w:rPr>
        <w:t>4. CHUẨN BỊ</w:t>
      </w:r>
    </w:p>
    <w:p w:rsidR="00AE6EE8" w:rsidRPr="00872950" w:rsidRDefault="00C801DF" w:rsidP="00E74608">
      <w:pPr>
        <w:spacing w:before="120"/>
        <w:ind w:firstLine="567"/>
        <w:jc w:val="both"/>
        <w:rPr>
          <w:sz w:val="28"/>
          <w:szCs w:val="28"/>
          <w:lang w:val="vi-VN"/>
        </w:rPr>
      </w:pPr>
      <w:r w:rsidRPr="00872950">
        <w:rPr>
          <w:sz w:val="28"/>
          <w:szCs w:val="28"/>
        </w:rPr>
        <w:t>4.1. Người thực hiện</w:t>
      </w:r>
      <w:r w:rsidR="00AE6EE8" w:rsidRPr="00872950">
        <w:rPr>
          <w:sz w:val="28"/>
          <w:szCs w:val="28"/>
          <w:lang w:val="vi-VN"/>
        </w:rPr>
        <w:t>:</w:t>
      </w:r>
    </w:p>
    <w:p w:rsidR="00C801DF" w:rsidRPr="00872950" w:rsidRDefault="0057334E" w:rsidP="00E74608">
      <w:pPr>
        <w:spacing w:before="120"/>
        <w:ind w:firstLine="567"/>
        <w:jc w:val="both"/>
        <w:rPr>
          <w:sz w:val="28"/>
          <w:szCs w:val="28"/>
        </w:rPr>
      </w:pPr>
      <w:r w:rsidRPr="00872950">
        <w:rPr>
          <w:sz w:val="28"/>
          <w:szCs w:val="28"/>
        </w:rPr>
        <w:t>Bác sỹ, Y sỹ, Lương y, điều dưỡng được đào tạo về</w:t>
      </w:r>
      <w:r w:rsidR="00AE6EE8" w:rsidRPr="00872950">
        <w:rPr>
          <w:sz w:val="28"/>
          <w:szCs w:val="28"/>
        </w:rPr>
        <w:t xml:space="preserve"> y học cổ truyền được cấp chứng </w:t>
      </w:r>
      <w:r w:rsidRPr="00872950">
        <w:rPr>
          <w:sz w:val="28"/>
          <w:szCs w:val="28"/>
        </w:rPr>
        <w:t xml:space="preserve">chỉ hành nghề hoặc có chứng chỉ, chứng nhận về y học cổ truyền và được </w:t>
      </w:r>
      <w:r w:rsidR="00661C38" w:rsidRPr="00872950">
        <w:rPr>
          <w:sz w:val="28"/>
          <w:szCs w:val="28"/>
        </w:rPr>
        <w:t>Giám đốc</w:t>
      </w:r>
      <w:r w:rsidRPr="00872950">
        <w:rPr>
          <w:sz w:val="28"/>
          <w:szCs w:val="28"/>
        </w:rPr>
        <w:t xml:space="preserve"> Bệnh viện cho phép thực hiện</w:t>
      </w:r>
    </w:p>
    <w:p w:rsidR="00C801DF" w:rsidRPr="00872950" w:rsidRDefault="00C801DF" w:rsidP="00E74608">
      <w:pPr>
        <w:spacing w:before="120"/>
        <w:ind w:firstLine="567"/>
        <w:jc w:val="both"/>
        <w:rPr>
          <w:sz w:val="28"/>
          <w:szCs w:val="28"/>
        </w:rPr>
      </w:pPr>
      <w:r w:rsidRPr="00872950">
        <w:rPr>
          <w:sz w:val="28"/>
          <w:szCs w:val="28"/>
        </w:rPr>
        <w:t>4.2. Phương tiện</w:t>
      </w:r>
    </w:p>
    <w:p w:rsidR="00C801DF" w:rsidRPr="00872950" w:rsidRDefault="00C801DF" w:rsidP="00E74608">
      <w:pPr>
        <w:spacing w:before="120"/>
        <w:ind w:firstLine="567"/>
        <w:jc w:val="both"/>
        <w:rPr>
          <w:sz w:val="28"/>
          <w:szCs w:val="28"/>
        </w:rPr>
      </w:pPr>
      <w:r w:rsidRPr="00872950">
        <w:rPr>
          <w:sz w:val="28"/>
          <w:szCs w:val="28"/>
        </w:rPr>
        <w:t>- Bơm tiêm vô khuẩn, loại 5 ml dùng riêng cho từng người.</w:t>
      </w:r>
    </w:p>
    <w:p w:rsidR="00C801DF" w:rsidRPr="00872950" w:rsidRDefault="00C801DF" w:rsidP="00E74608">
      <w:pPr>
        <w:spacing w:before="120"/>
        <w:ind w:firstLine="567"/>
        <w:jc w:val="both"/>
        <w:rPr>
          <w:sz w:val="28"/>
          <w:szCs w:val="28"/>
        </w:rPr>
      </w:pPr>
      <w:r w:rsidRPr="00872950">
        <w:rPr>
          <w:sz w:val="28"/>
          <w:szCs w:val="28"/>
        </w:rPr>
        <w:t>- Thuốc theo y lệnh, có chỉ định tiêm bắp</w:t>
      </w:r>
    </w:p>
    <w:p w:rsidR="00C801DF" w:rsidRPr="00872950" w:rsidRDefault="00C801DF" w:rsidP="00E74608">
      <w:pPr>
        <w:spacing w:before="120"/>
        <w:ind w:firstLine="567"/>
        <w:jc w:val="both"/>
        <w:rPr>
          <w:sz w:val="28"/>
          <w:szCs w:val="28"/>
        </w:rPr>
      </w:pPr>
      <w:r w:rsidRPr="00872950">
        <w:rPr>
          <w:sz w:val="28"/>
          <w:szCs w:val="28"/>
        </w:rPr>
        <w:t>- Khay men, kẹp có mấu, bông, cồn 70</w:t>
      </w:r>
      <w:r w:rsidRPr="00872950">
        <w:rPr>
          <w:sz w:val="28"/>
          <w:szCs w:val="28"/>
          <w:vertAlign w:val="superscript"/>
        </w:rPr>
        <w:t>0</w:t>
      </w:r>
      <w:r w:rsidRPr="00872950">
        <w:rPr>
          <w:sz w:val="28"/>
          <w:szCs w:val="28"/>
        </w:rPr>
        <w:t>.</w:t>
      </w:r>
    </w:p>
    <w:p w:rsidR="00C801DF" w:rsidRPr="00872950" w:rsidRDefault="00C801DF" w:rsidP="00E74608">
      <w:pPr>
        <w:spacing w:before="120"/>
        <w:ind w:firstLine="567"/>
        <w:jc w:val="both"/>
        <w:rPr>
          <w:sz w:val="28"/>
          <w:szCs w:val="28"/>
        </w:rPr>
      </w:pPr>
      <w:r w:rsidRPr="00872950">
        <w:rPr>
          <w:sz w:val="28"/>
          <w:szCs w:val="28"/>
        </w:rPr>
        <w:t>4.3. Người bệnh</w:t>
      </w:r>
    </w:p>
    <w:p w:rsidR="00C801DF" w:rsidRPr="00D46821" w:rsidRDefault="00C801DF" w:rsidP="00E74608">
      <w:pPr>
        <w:spacing w:before="120"/>
        <w:ind w:firstLine="567"/>
        <w:jc w:val="both"/>
        <w:rPr>
          <w:sz w:val="28"/>
          <w:szCs w:val="28"/>
        </w:rPr>
      </w:pPr>
      <w:r w:rsidRPr="00872950">
        <w:rPr>
          <w:sz w:val="28"/>
          <w:szCs w:val="28"/>
        </w:rPr>
        <w:t xml:space="preserve">- Người bệnh được khám và làm </w:t>
      </w:r>
      <w:r w:rsidRPr="00D46821">
        <w:rPr>
          <w:sz w:val="28"/>
          <w:szCs w:val="28"/>
        </w:rPr>
        <w:t>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phù hợp với vị trí các huyệt định châm</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872950" w:rsidRDefault="00C801DF" w:rsidP="00E74608">
      <w:pPr>
        <w:spacing w:before="120"/>
        <w:ind w:firstLine="567"/>
        <w:jc w:val="both"/>
        <w:rPr>
          <w:sz w:val="28"/>
          <w:szCs w:val="28"/>
          <w:lang w:val="vi-VN"/>
        </w:rPr>
      </w:pPr>
      <w:r w:rsidRPr="00872950">
        <w:rPr>
          <w:sz w:val="28"/>
          <w:szCs w:val="28"/>
        </w:rPr>
        <w:t>5.1. Phác đồ huyệt</w:t>
      </w:r>
      <w:r w:rsidR="00872950" w:rsidRPr="00872950">
        <w:rPr>
          <w:sz w:val="28"/>
          <w:szCs w:val="28"/>
          <w:lang w:val="vi-VN"/>
        </w:rPr>
        <w:t>:</w:t>
      </w:r>
    </w:p>
    <w:p w:rsidR="00872950" w:rsidRPr="00872950" w:rsidRDefault="00677B15" w:rsidP="00872950">
      <w:pPr>
        <w:spacing w:before="120"/>
        <w:ind w:firstLine="567"/>
        <w:jc w:val="both"/>
        <w:rPr>
          <w:sz w:val="28"/>
          <w:szCs w:val="28"/>
          <w:lang w:val="vi-VN"/>
        </w:rPr>
      </w:pPr>
      <w:r>
        <w:rPr>
          <w:sz w:val="28"/>
          <w:szCs w:val="28"/>
          <w:lang w:val="vi-VN"/>
        </w:rPr>
        <w:t>Thủy châm các huyệt</w:t>
      </w:r>
      <w:r w:rsidR="00872950" w:rsidRPr="00872950">
        <w:rPr>
          <w:sz w:val="28"/>
          <w:szCs w:val="28"/>
          <w:lang w:val="vi-VN"/>
        </w:rPr>
        <w:t xml:space="preserve">: </w:t>
      </w:r>
      <w:r w:rsidR="00872950" w:rsidRPr="00872950">
        <w:rPr>
          <w:sz w:val="28"/>
          <w:szCs w:val="28"/>
        </w:rPr>
        <w:t>Khúc trì</w:t>
      </w:r>
      <w:r w:rsidR="00872950" w:rsidRPr="00872950">
        <w:rPr>
          <w:sz w:val="28"/>
          <w:szCs w:val="28"/>
          <w:lang w:val="vi-VN"/>
        </w:rPr>
        <w:t>,</w:t>
      </w:r>
      <w:r w:rsidR="00872950" w:rsidRPr="00872950">
        <w:rPr>
          <w:sz w:val="28"/>
          <w:szCs w:val="28"/>
        </w:rPr>
        <w:t xml:space="preserve"> Kiên ngung</w:t>
      </w:r>
      <w:r w:rsidR="00872950" w:rsidRPr="00872950">
        <w:rPr>
          <w:sz w:val="28"/>
          <w:szCs w:val="28"/>
          <w:lang w:val="vi-VN"/>
        </w:rPr>
        <w:t>,</w:t>
      </w:r>
      <w:r w:rsidR="00872950" w:rsidRPr="00872950">
        <w:rPr>
          <w:sz w:val="28"/>
          <w:szCs w:val="28"/>
        </w:rPr>
        <w:t xml:space="preserve"> Ngoại quan</w:t>
      </w:r>
      <w:r w:rsidR="00872950" w:rsidRPr="00872950">
        <w:rPr>
          <w:sz w:val="28"/>
          <w:szCs w:val="28"/>
          <w:lang w:val="vi-VN"/>
        </w:rPr>
        <w:t>,</w:t>
      </w:r>
      <w:r w:rsidR="00872950" w:rsidRPr="00872950">
        <w:rPr>
          <w:sz w:val="28"/>
          <w:szCs w:val="28"/>
        </w:rPr>
        <w:t xml:space="preserve"> Trật biên</w:t>
      </w:r>
      <w:r w:rsidR="00872950" w:rsidRPr="00872950">
        <w:rPr>
          <w:sz w:val="28"/>
          <w:szCs w:val="28"/>
          <w:lang w:val="vi-VN"/>
        </w:rPr>
        <w:t>,</w:t>
      </w:r>
      <w:r w:rsidR="00872950" w:rsidRPr="00872950">
        <w:rPr>
          <w:sz w:val="28"/>
          <w:szCs w:val="28"/>
        </w:rPr>
        <w:t xml:space="preserve"> Thận du</w:t>
      </w:r>
      <w:r w:rsidR="00872950" w:rsidRPr="00872950">
        <w:rPr>
          <w:sz w:val="28"/>
          <w:szCs w:val="28"/>
          <w:lang w:val="vi-VN"/>
        </w:rPr>
        <w:t>,</w:t>
      </w:r>
      <w:r w:rsidR="00872950" w:rsidRPr="00872950">
        <w:rPr>
          <w:sz w:val="28"/>
          <w:szCs w:val="28"/>
        </w:rPr>
        <w:t xml:space="preserve"> Dương lăng tuyền</w:t>
      </w:r>
      <w:r w:rsidR="00872950" w:rsidRPr="00872950">
        <w:rPr>
          <w:sz w:val="28"/>
          <w:szCs w:val="28"/>
          <w:lang w:val="vi-VN"/>
        </w:rPr>
        <w:t>,</w:t>
      </w:r>
      <w:r w:rsidR="00872950" w:rsidRPr="00872950">
        <w:rPr>
          <w:sz w:val="28"/>
          <w:szCs w:val="28"/>
        </w:rPr>
        <w:t xml:space="preserve"> Thừa sơn</w:t>
      </w:r>
      <w:r w:rsidR="00872950" w:rsidRPr="00872950">
        <w:rPr>
          <w:sz w:val="28"/>
          <w:szCs w:val="28"/>
          <w:lang w:val="vi-VN"/>
        </w:rPr>
        <w:t>,</w:t>
      </w:r>
      <w:r w:rsidR="00872950" w:rsidRPr="00872950">
        <w:rPr>
          <w:sz w:val="28"/>
          <w:szCs w:val="28"/>
        </w:rPr>
        <w:t xml:space="preserve"> Huyết hải</w:t>
      </w:r>
    </w:p>
    <w:p w:rsidR="00C801DF" w:rsidRPr="00872950" w:rsidRDefault="00C801DF" w:rsidP="00E74608">
      <w:pPr>
        <w:spacing w:before="120"/>
        <w:ind w:firstLine="567"/>
        <w:jc w:val="both"/>
        <w:rPr>
          <w:sz w:val="28"/>
          <w:szCs w:val="28"/>
        </w:rPr>
      </w:pPr>
      <w:r w:rsidRPr="00872950">
        <w:rPr>
          <w:sz w:val="28"/>
          <w:szCs w:val="28"/>
        </w:rPr>
        <w:t>5.2. Thủ thuật.</w:t>
      </w:r>
    </w:p>
    <w:p w:rsidR="00C801DF" w:rsidRPr="00872950" w:rsidRDefault="00C801DF" w:rsidP="00E74608">
      <w:pPr>
        <w:spacing w:before="120"/>
        <w:ind w:firstLine="567"/>
        <w:jc w:val="both"/>
        <w:rPr>
          <w:sz w:val="28"/>
          <w:szCs w:val="28"/>
        </w:rPr>
      </w:pPr>
      <w:r w:rsidRPr="00872950">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872950" w:rsidRDefault="00EE32F6" w:rsidP="00E74608">
      <w:pPr>
        <w:spacing w:before="120"/>
        <w:ind w:firstLine="567"/>
        <w:jc w:val="both"/>
        <w:rPr>
          <w:sz w:val="28"/>
          <w:szCs w:val="28"/>
        </w:rPr>
      </w:pPr>
      <w:r>
        <w:rPr>
          <w:sz w:val="28"/>
          <w:szCs w:val="28"/>
        </w:rPr>
        <w:t>Bước 3</w:t>
      </w:r>
      <w:r w:rsidR="00C801DF" w:rsidRPr="00872950">
        <w:rPr>
          <w:sz w:val="28"/>
          <w:szCs w:val="28"/>
        </w:rPr>
        <w:t>. Tiến hành thủy châm Việc thủy châm vào huyệt vị phải nhẹ nhàng, dứt khoát theo các thì như sau</w:t>
      </w:r>
    </w:p>
    <w:p w:rsidR="00C801DF" w:rsidRPr="00872950" w:rsidRDefault="00C801DF" w:rsidP="00E74608">
      <w:pPr>
        <w:spacing w:before="120"/>
        <w:ind w:firstLine="567"/>
        <w:jc w:val="both"/>
        <w:rPr>
          <w:sz w:val="28"/>
          <w:szCs w:val="28"/>
        </w:rPr>
      </w:pPr>
      <w:r w:rsidRPr="00872950">
        <w:rPr>
          <w:sz w:val="28"/>
          <w:szCs w:val="28"/>
        </w:rPr>
        <w:lastRenderedPageBreak/>
        <w:t>Thì 1 dùng hai ngón tay ấn và căng da vùng huyệt, sau đó tiến kim qua da vùng huyệt nhanh, dứt khoát vào đến huyệt, bệnh nhân thấy cảm giác tức nặng tại vị trí kim châm (cảm giác đắc khí)</w:t>
      </w:r>
    </w:p>
    <w:p w:rsidR="00C801DF" w:rsidRPr="00872950" w:rsidRDefault="00C801DF" w:rsidP="00E74608">
      <w:pPr>
        <w:spacing w:before="120"/>
        <w:ind w:firstLine="567"/>
        <w:jc w:val="both"/>
        <w:rPr>
          <w:sz w:val="28"/>
          <w:szCs w:val="28"/>
        </w:rPr>
      </w:pPr>
      <w:r w:rsidRPr="00872950">
        <w:rPr>
          <w:sz w:val="28"/>
          <w:szCs w:val="28"/>
        </w:rPr>
        <w:t>Thì 2 từ từ bơm thuốc vào huyệt, mỗi huyệt 1- 2 ml thuốc.</w:t>
      </w:r>
    </w:p>
    <w:p w:rsidR="00C801DF" w:rsidRPr="00872950" w:rsidRDefault="00C801DF" w:rsidP="00E74608">
      <w:pPr>
        <w:spacing w:before="120"/>
        <w:ind w:firstLine="567"/>
        <w:jc w:val="both"/>
        <w:rPr>
          <w:sz w:val="28"/>
          <w:szCs w:val="28"/>
        </w:rPr>
      </w:pPr>
      <w:r w:rsidRPr="00872950">
        <w:rPr>
          <w:sz w:val="28"/>
          <w:szCs w:val="28"/>
        </w:rPr>
        <w:t>Thì 3 Rút kim nhanh qua da, sát trùng vị trí tiêm.</w:t>
      </w:r>
    </w:p>
    <w:p w:rsidR="00C801DF" w:rsidRPr="00872950" w:rsidRDefault="00C801DF" w:rsidP="00E74608">
      <w:pPr>
        <w:spacing w:before="120"/>
        <w:ind w:firstLine="567"/>
        <w:jc w:val="both"/>
        <w:rPr>
          <w:sz w:val="28"/>
          <w:szCs w:val="28"/>
        </w:rPr>
      </w:pPr>
      <w:r w:rsidRPr="00872950">
        <w:rPr>
          <w:sz w:val="28"/>
          <w:szCs w:val="28"/>
        </w:rPr>
        <w:t>5.3. Liệu trình điều trị</w:t>
      </w:r>
    </w:p>
    <w:p w:rsidR="00C801DF" w:rsidRPr="00D46821" w:rsidRDefault="00C801DF" w:rsidP="00E74608">
      <w:pPr>
        <w:spacing w:before="120"/>
        <w:ind w:firstLine="567"/>
        <w:jc w:val="both"/>
        <w:rPr>
          <w:sz w:val="28"/>
          <w:szCs w:val="28"/>
        </w:rPr>
      </w:pPr>
      <w:r w:rsidRPr="00872950">
        <w:rPr>
          <w:sz w:val="28"/>
          <w:szCs w:val="28"/>
        </w:rPr>
        <w:t>Thủy châm một ngày</w:t>
      </w:r>
      <w:r w:rsidRPr="00D46821">
        <w:rPr>
          <w:sz w:val="28"/>
          <w:szCs w:val="28"/>
        </w:rPr>
        <w:t xml:space="preserve"> một lần, mỗi lần thủy châm vào 2- 3 huyệt.</w:t>
      </w:r>
    </w:p>
    <w:p w:rsidR="00C801DF" w:rsidRPr="00D46821" w:rsidRDefault="00C801DF" w:rsidP="00E74608">
      <w:pPr>
        <w:spacing w:before="120"/>
        <w:ind w:firstLine="567"/>
        <w:jc w:val="both"/>
        <w:rPr>
          <w:sz w:val="28"/>
          <w:szCs w:val="28"/>
        </w:rPr>
      </w:pPr>
      <w:r w:rsidRPr="00D46821">
        <w:rPr>
          <w:sz w:val="28"/>
          <w:szCs w:val="28"/>
        </w:rPr>
        <w:t>Một liệu trình từ 25 - 30 lần thủy châm</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872950" w:rsidRDefault="00C801DF" w:rsidP="00E74608">
      <w:pPr>
        <w:spacing w:before="120"/>
        <w:ind w:firstLine="567"/>
        <w:jc w:val="both"/>
        <w:rPr>
          <w:sz w:val="28"/>
          <w:szCs w:val="28"/>
        </w:rPr>
      </w:pPr>
    </w:p>
    <w:p w:rsidR="00AE6EE8" w:rsidRDefault="00AE6EE8" w:rsidP="00E74608">
      <w:pPr>
        <w:spacing w:after="160" w:line="259" w:lineRule="auto"/>
        <w:ind w:firstLine="567"/>
        <w:rPr>
          <w:b/>
          <w:sz w:val="28"/>
          <w:szCs w:val="28"/>
        </w:rPr>
      </w:pPr>
      <w:r>
        <w:rPr>
          <w:b/>
          <w:sz w:val="28"/>
          <w:szCs w:val="28"/>
        </w:rPr>
        <w:br w:type="page"/>
      </w:r>
    </w:p>
    <w:p w:rsidR="00C801DF" w:rsidRDefault="00C801DF" w:rsidP="00FE7D21">
      <w:pPr>
        <w:spacing w:before="120"/>
        <w:jc w:val="center"/>
        <w:rPr>
          <w:b/>
          <w:sz w:val="28"/>
          <w:szCs w:val="28"/>
        </w:rPr>
      </w:pPr>
      <w:r w:rsidRPr="00D46821">
        <w:rPr>
          <w:b/>
          <w:sz w:val="28"/>
          <w:szCs w:val="28"/>
        </w:rPr>
        <w:lastRenderedPageBreak/>
        <w:t>THỦY CHÂM ĐIỀU TRỊ BỆNH TỰ KỶ Ở TRẺ EM</w:t>
      </w:r>
    </w:p>
    <w:p w:rsidR="00872950" w:rsidRPr="00872950" w:rsidRDefault="00872950" w:rsidP="00872950">
      <w:pPr>
        <w:spacing w:before="120"/>
        <w:jc w:val="both"/>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b/>
          <w:sz w:val="28"/>
          <w:szCs w:val="28"/>
        </w:rPr>
      </w:pPr>
      <w:r w:rsidRPr="00D46821">
        <w:rPr>
          <w:sz w:val="28"/>
          <w:szCs w:val="28"/>
        </w:rPr>
        <w:t>Tự kỷ là một dạng bệnh trong nhóm rối loạn phát triển lan tỏa ảnh hưởng đến nhiều mặt của sự phát triển nhưng nhiều nhất là về kỷ năng giao tiếp, quan hệ xã hội và các hành vi bất thường.</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b/>
          <w:sz w:val="28"/>
          <w:szCs w:val="28"/>
        </w:rPr>
      </w:pPr>
      <w:r w:rsidRPr="00D46821">
        <w:rPr>
          <w:sz w:val="28"/>
          <w:szCs w:val="28"/>
        </w:rPr>
        <w:t>Trẻ được chẩn đoán là tự kỷ theo tiêu chuẩn DSM_IV</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b/>
          <w:sz w:val="28"/>
          <w:szCs w:val="28"/>
        </w:rPr>
      </w:pPr>
      <w:r w:rsidRPr="00D46821">
        <w:rPr>
          <w:sz w:val="28"/>
          <w:szCs w:val="28"/>
        </w:rPr>
        <w:t>Trẻ mắc chứng tự kỷ đang bị các bệnh nhiễm khuẩn cấp tính.</w:t>
      </w:r>
    </w:p>
    <w:p w:rsidR="00C801DF" w:rsidRPr="00D46821" w:rsidRDefault="00C801DF" w:rsidP="00E74608">
      <w:pPr>
        <w:spacing w:before="120"/>
        <w:ind w:firstLine="567"/>
        <w:jc w:val="both"/>
        <w:rPr>
          <w:b/>
          <w:sz w:val="28"/>
          <w:szCs w:val="28"/>
        </w:rPr>
      </w:pPr>
      <w:r w:rsidRPr="00D46821">
        <w:rPr>
          <w:b/>
          <w:sz w:val="28"/>
          <w:szCs w:val="28"/>
        </w:rPr>
        <w:t>4. CHUẨN BỊ</w:t>
      </w:r>
    </w:p>
    <w:p w:rsidR="00AE6EE8" w:rsidRPr="00872950" w:rsidRDefault="00C801DF" w:rsidP="00E74608">
      <w:pPr>
        <w:spacing w:before="120"/>
        <w:ind w:firstLine="567"/>
        <w:jc w:val="both"/>
        <w:rPr>
          <w:sz w:val="28"/>
          <w:szCs w:val="28"/>
          <w:lang w:val="vi-VN"/>
        </w:rPr>
      </w:pPr>
      <w:r w:rsidRPr="00872950">
        <w:rPr>
          <w:sz w:val="28"/>
          <w:szCs w:val="28"/>
        </w:rPr>
        <w:t>4.1. Người thực hiện</w:t>
      </w:r>
      <w:r w:rsidR="00AE6EE8" w:rsidRPr="00872950">
        <w:rPr>
          <w:sz w:val="28"/>
          <w:szCs w:val="28"/>
          <w:lang w:val="vi-VN"/>
        </w:rPr>
        <w:t>:</w:t>
      </w:r>
    </w:p>
    <w:p w:rsidR="00C801DF" w:rsidRPr="00872950" w:rsidRDefault="0057334E" w:rsidP="00E74608">
      <w:pPr>
        <w:spacing w:before="120"/>
        <w:ind w:firstLine="567"/>
        <w:jc w:val="both"/>
        <w:rPr>
          <w:sz w:val="28"/>
          <w:szCs w:val="28"/>
        </w:rPr>
      </w:pPr>
      <w:r w:rsidRPr="0087295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872950">
        <w:rPr>
          <w:sz w:val="28"/>
          <w:szCs w:val="28"/>
        </w:rPr>
        <w:t>Giám đốc</w:t>
      </w:r>
      <w:r w:rsidRPr="00872950">
        <w:rPr>
          <w:sz w:val="28"/>
          <w:szCs w:val="28"/>
        </w:rPr>
        <w:t xml:space="preserve"> Bệnh viện cho phép thực hiện</w:t>
      </w:r>
    </w:p>
    <w:p w:rsidR="00C801DF" w:rsidRPr="00872950" w:rsidRDefault="00C801DF" w:rsidP="00E74608">
      <w:pPr>
        <w:spacing w:before="120"/>
        <w:ind w:firstLine="567"/>
        <w:jc w:val="both"/>
        <w:rPr>
          <w:sz w:val="28"/>
          <w:szCs w:val="28"/>
        </w:rPr>
      </w:pPr>
      <w:r w:rsidRPr="00872950">
        <w:rPr>
          <w:sz w:val="28"/>
          <w:szCs w:val="28"/>
        </w:rPr>
        <w:t>4.2. Phương tiện</w:t>
      </w:r>
    </w:p>
    <w:p w:rsidR="00C801DF" w:rsidRPr="00872950" w:rsidRDefault="00C801DF" w:rsidP="00E74608">
      <w:pPr>
        <w:spacing w:before="120"/>
        <w:ind w:firstLine="567"/>
        <w:jc w:val="both"/>
        <w:rPr>
          <w:sz w:val="28"/>
          <w:szCs w:val="28"/>
        </w:rPr>
      </w:pPr>
      <w:r w:rsidRPr="00872950">
        <w:rPr>
          <w:sz w:val="28"/>
          <w:szCs w:val="28"/>
        </w:rPr>
        <w:t>- Bơm tiêm vô khuẩn, loại 5 ml dùng riêng cho từng người.</w:t>
      </w:r>
    </w:p>
    <w:p w:rsidR="00C801DF" w:rsidRPr="00872950" w:rsidRDefault="00C801DF" w:rsidP="00E74608">
      <w:pPr>
        <w:spacing w:before="120"/>
        <w:ind w:firstLine="567"/>
        <w:jc w:val="both"/>
        <w:rPr>
          <w:sz w:val="28"/>
          <w:szCs w:val="28"/>
        </w:rPr>
      </w:pPr>
      <w:r w:rsidRPr="00872950">
        <w:rPr>
          <w:sz w:val="28"/>
          <w:szCs w:val="28"/>
        </w:rPr>
        <w:t>- Thuốc theo y lệnh, có chỉ định tiêm bắp</w:t>
      </w:r>
    </w:p>
    <w:p w:rsidR="00C801DF" w:rsidRPr="00872950" w:rsidRDefault="00C801DF" w:rsidP="00E74608">
      <w:pPr>
        <w:spacing w:before="120"/>
        <w:ind w:firstLine="567"/>
        <w:jc w:val="both"/>
        <w:rPr>
          <w:sz w:val="28"/>
          <w:szCs w:val="28"/>
        </w:rPr>
      </w:pPr>
      <w:r w:rsidRPr="00872950">
        <w:rPr>
          <w:sz w:val="28"/>
          <w:szCs w:val="28"/>
        </w:rPr>
        <w:t>- Khay men, kẹp có mấu, bông, cồn 70</w:t>
      </w:r>
      <w:r w:rsidRPr="00872950">
        <w:rPr>
          <w:sz w:val="28"/>
          <w:szCs w:val="28"/>
          <w:vertAlign w:val="superscript"/>
        </w:rPr>
        <w:t>0</w:t>
      </w:r>
      <w:r w:rsidRPr="00872950">
        <w:rPr>
          <w:sz w:val="28"/>
          <w:szCs w:val="28"/>
        </w:rPr>
        <w:t>.</w:t>
      </w:r>
    </w:p>
    <w:p w:rsidR="00C801DF" w:rsidRPr="00872950" w:rsidRDefault="00C801DF" w:rsidP="00E74608">
      <w:pPr>
        <w:spacing w:before="120"/>
        <w:ind w:firstLine="567"/>
        <w:jc w:val="both"/>
        <w:rPr>
          <w:sz w:val="28"/>
          <w:szCs w:val="28"/>
        </w:rPr>
      </w:pPr>
      <w:r w:rsidRPr="00872950">
        <w:rPr>
          <w:sz w:val="28"/>
          <w:szCs w:val="28"/>
        </w:rPr>
        <w:t>- Hộp thuốc chống choáng.</w:t>
      </w:r>
    </w:p>
    <w:p w:rsidR="00C801DF" w:rsidRPr="00872950" w:rsidRDefault="00C801DF" w:rsidP="00E74608">
      <w:pPr>
        <w:spacing w:before="120"/>
        <w:ind w:firstLine="567"/>
        <w:jc w:val="both"/>
        <w:rPr>
          <w:sz w:val="28"/>
          <w:szCs w:val="28"/>
        </w:rPr>
      </w:pPr>
      <w:r w:rsidRPr="00872950">
        <w:rPr>
          <w:sz w:val="28"/>
          <w:szCs w:val="28"/>
        </w:rPr>
        <w:t>4.3. Người bệnh</w:t>
      </w:r>
    </w:p>
    <w:p w:rsidR="00C801DF" w:rsidRPr="00D46821" w:rsidRDefault="00C801DF" w:rsidP="00E74608">
      <w:pPr>
        <w:spacing w:before="120"/>
        <w:ind w:firstLine="567"/>
        <w:jc w:val="both"/>
        <w:rPr>
          <w:sz w:val="28"/>
          <w:szCs w:val="28"/>
        </w:rPr>
      </w:pPr>
      <w:r w:rsidRPr="00872950">
        <w:rPr>
          <w:sz w:val="28"/>
          <w:szCs w:val="28"/>
        </w:rPr>
        <w:t>- Người bệnh được khám và làm</w:t>
      </w:r>
      <w:r w:rsidRPr="00D46821">
        <w:rPr>
          <w:sz w:val="28"/>
          <w:szCs w:val="28"/>
        </w:rPr>
        <w:t xml:space="preserve">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thoải mái, bộc lộ vùng thủy châm.</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872950" w:rsidRDefault="00C801DF" w:rsidP="00E74608">
      <w:pPr>
        <w:spacing w:before="120"/>
        <w:ind w:firstLine="567"/>
        <w:jc w:val="both"/>
        <w:rPr>
          <w:sz w:val="28"/>
          <w:szCs w:val="28"/>
        </w:rPr>
      </w:pPr>
      <w:r w:rsidRPr="00872950">
        <w:rPr>
          <w:sz w:val="28"/>
          <w:szCs w:val="28"/>
        </w:rPr>
        <w:t>5.1. Phác đồ huyệt</w:t>
      </w:r>
    </w:p>
    <w:p w:rsidR="00C801DF" w:rsidRPr="00872950" w:rsidRDefault="00FE7D21" w:rsidP="00E74608">
      <w:pPr>
        <w:spacing w:before="120"/>
        <w:ind w:firstLine="567"/>
        <w:jc w:val="both"/>
        <w:rPr>
          <w:sz w:val="28"/>
          <w:szCs w:val="28"/>
        </w:rPr>
      </w:pPr>
      <w:r>
        <w:rPr>
          <w:sz w:val="28"/>
          <w:szCs w:val="28"/>
          <w:lang w:val="vi-VN"/>
        </w:rPr>
        <w:t xml:space="preserve">Thủy châm các huyệt: Ấn đường, Bách hội, </w:t>
      </w:r>
      <w:r w:rsidR="00E4303F">
        <w:rPr>
          <w:sz w:val="28"/>
          <w:szCs w:val="28"/>
          <w:lang w:val="vi-VN"/>
        </w:rPr>
        <w:t xml:space="preserve">Tứ thần thông, Suất cốc, Thính cung, </w:t>
      </w:r>
      <w:r w:rsidR="00C801DF" w:rsidRPr="00872950">
        <w:rPr>
          <w:sz w:val="28"/>
          <w:szCs w:val="28"/>
        </w:rPr>
        <w:t>Phong trì, Thái dương, Khúc trì, Nội quan, Tam âm giao Thận du</w:t>
      </w:r>
    </w:p>
    <w:p w:rsidR="00C801DF" w:rsidRPr="00872950" w:rsidRDefault="00C801DF" w:rsidP="00E74608">
      <w:pPr>
        <w:spacing w:before="120"/>
        <w:ind w:firstLine="567"/>
        <w:jc w:val="both"/>
        <w:rPr>
          <w:sz w:val="28"/>
          <w:szCs w:val="28"/>
        </w:rPr>
      </w:pPr>
      <w:r w:rsidRPr="00872950">
        <w:rPr>
          <w:sz w:val="28"/>
          <w:szCs w:val="28"/>
        </w:rPr>
        <w:t>5.2. Thủ thuật.</w:t>
      </w:r>
    </w:p>
    <w:p w:rsidR="00C801DF" w:rsidRPr="00872950" w:rsidRDefault="00C801DF" w:rsidP="00E74608">
      <w:pPr>
        <w:spacing w:before="120"/>
        <w:ind w:firstLine="567"/>
        <w:jc w:val="both"/>
        <w:rPr>
          <w:sz w:val="28"/>
          <w:szCs w:val="28"/>
        </w:rPr>
      </w:pPr>
      <w:r w:rsidRPr="00872950">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872950" w:rsidRDefault="00EE32F6" w:rsidP="00E74608">
      <w:pPr>
        <w:spacing w:before="120"/>
        <w:ind w:firstLine="567"/>
        <w:jc w:val="both"/>
        <w:rPr>
          <w:sz w:val="28"/>
          <w:szCs w:val="28"/>
        </w:rPr>
      </w:pPr>
      <w:r>
        <w:rPr>
          <w:sz w:val="28"/>
          <w:szCs w:val="28"/>
        </w:rPr>
        <w:t>Bước 3</w:t>
      </w:r>
      <w:r w:rsidR="00C801DF" w:rsidRPr="00872950">
        <w:rPr>
          <w:sz w:val="28"/>
          <w:szCs w:val="28"/>
        </w:rPr>
        <w:t>. Tiến hành thủy châm Việc thủy châm vào huyệt vị phải nhẹ nhàng, dứt khoát theo các thì như sau</w:t>
      </w:r>
    </w:p>
    <w:p w:rsidR="00C801DF" w:rsidRPr="00872950" w:rsidRDefault="00C801DF" w:rsidP="00E74608">
      <w:pPr>
        <w:spacing w:before="120"/>
        <w:ind w:firstLine="567"/>
        <w:jc w:val="both"/>
        <w:rPr>
          <w:sz w:val="28"/>
          <w:szCs w:val="28"/>
        </w:rPr>
      </w:pPr>
      <w:r w:rsidRPr="00872950">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872950" w:rsidRDefault="00C801DF" w:rsidP="00E74608">
      <w:pPr>
        <w:spacing w:before="120"/>
        <w:ind w:firstLine="567"/>
        <w:jc w:val="both"/>
        <w:rPr>
          <w:sz w:val="28"/>
          <w:szCs w:val="28"/>
        </w:rPr>
      </w:pPr>
      <w:r w:rsidRPr="00872950">
        <w:rPr>
          <w:sz w:val="28"/>
          <w:szCs w:val="28"/>
        </w:rPr>
        <w:lastRenderedPageBreak/>
        <w:t>Thì 2 từ từ bơm thuốc vào huyệt, mỗi huyệt 1- 2 ml thuốc.</w:t>
      </w:r>
    </w:p>
    <w:p w:rsidR="00C801DF" w:rsidRPr="00872950" w:rsidRDefault="00C801DF" w:rsidP="00E74608">
      <w:pPr>
        <w:spacing w:before="120"/>
        <w:ind w:firstLine="567"/>
        <w:jc w:val="both"/>
        <w:rPr>
          <w:sz w:val="28"/>
          <w:szCs w:val="28"/>
        </w:rPr>
      </w:pPr>
      <w:r w:rsidRPr="00872950">
        <w:rPr>
          <w:sz w:val="28"/>
          <w:szCs w:val="28"/>
        </w:rPr>
        <w:t>Thì 3 Rút kim nhanh qua da, sát trùng vị trí tiêm.</w:t>
      </w:r>
    </w:p>
    <w:p w:rsidR="00C801DF" w:rsidRPr="00872950" w:rsidRDefault="00C801DF" w:rsidP="00E74608">
      <w:pPr>
        <w:spacing w:before="120"/>
        <w:ind w:firstLine="567"/>
        <w:jc w:val="both"/>
        <w:rPr>
          <w:sz w:val="28"/>
          <w:szCs w:val="28"/>
        </w:rPr>
      </w:pPr>
      <w:r w:rsidRPr="00872950">
        <w:rPr>
          <w:sz w:val="28"/>
          <w:szCs w:val="28"/>
        </w:rPr>
        <w:t>5.3. Liệu trình điều trị</w:t>
      </w:r>
    </w:p>
    <w:p w:rsidR="00C801DF" w:rsidRPr="00872950" w:rsidRDefault="00C801DF" w:rsidP="00E74608">
      <w:pPr>
        <w:spacing w:before="120"/>
        <w:ind w:firstLine="567"/>
        <w:jc w:val="both"/>
        <w:rPr>
          <w:sz w:val="28"/>
          <w:szCs w:val="28"/>
        </w:rPr>
      </w:pPr>
      <w:r w:rsidRPr="00872950">
        <w:rPr>
          <w:sz w:val="28"/>
          <w:szCs w:val="28"/>
        </w:rPr>
        <w:t>Thủy châm một ngày một lần, mỗi lần thủy châm vào 2- 3 huyệt.</w:t>
      </w:r>
    </w:p>
    <w:p w:rsidR="00C801DF" w:rsidRPr="00D46821" w:rsidRDefault="00C801DF" w:rsidP="00E74608">
      <w:pPr>
        <w:spacing w:before="120"/>
        <w:ind w:firstLine="567"/>
        <w:jc w:val="both"/>
        <w:rPr>
          <w:sz w:val="28"/>
          <w:szCs w:val="28"/>
        </w:rPr>
      </w:pPr>
      <w:r w:rsidRPr="00872950">
        <w:rPr>
          <w:sz w:val="28"/>
          <w:szCs w:val="28"/>
        </w:rPr>
        <w:t>Một liệu trình điều trị từ 25 - 30 lần thủy châm</w:t>
      </w:r>
    </w:p>
    <w:p w:rsidR="00C801DF" w:rsidRPr="00D46821" w:rsidRDefault="00C801DF" w:rsidP="00E74608">
      <w:pPr>
        <w:spacing w:before="120"/>
        <w:ind w:firstLine="567"/>
        <w:jc w:val="both"/>
        <w:rPr>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D46821"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872950" w:rsidRDefault="00C801DF" w:rsidP="00872950">
      <w:pPr>
        <w:ind w:firstLine="567"/>
        <w:jc w:val="center"/>
        <w:rPr>
          <w:b/>
          <w:sz w:val="28"/>
          <w:szCs w:val="28"/>
        </w:rPr>
      </w:pPr>
      <w:r w:rsidRPr="00D46821">
        <w:rPr>
          <w:b/>
          <w:sz w:val="28"/>
          <w:szCs w:val="28"/>
        </w:rPr>
        <w:lastRenderedPageBreak/>
        <w:t>T</w:t>
      </w:r>
      <w:r w:rsidR="00872950">
        <w:rPr>
          <w:b/>
          <w:sz w:val="28"/>
          <w:szCs w:val="28"/>
        </w:rPr>
        <w:t>HỦY CHÂM ĐIỀU TRỊ DO TỔN THƯƠNG</w:t>
      </w:r>
    </w:p>
    <w:p w:rsidR="00C801DF" w:rsidRDefault="00C801DF" w:rsidP="00872950">
      <w:pPr>
        <w:ind w:firstLine="567"/>
        <w:jc w:val="center"/>
        <w:rPr>
          <w:b/>
          <w:sz w:val="28"/>
          <w:szCs w:val="28"/>
        </w:rPr>
      </w:pPr>
      <w:r w:rsidRPr="00D46821">
        <w:rPr>
          <w:b/>
          <w:sz w:val="28"/>
          <w:szCs w:val="28"/>
        </w:rPr>
        <w:t>ĐÁM RỐI THẦN KINH CÁNH TAY Ở TRẺ EM</w:t>
      </w:r>
    </w:p>
    <w:p w:rsidR="00872950" w:rsidRPr="00872950" w:rsidRDefault="00872950" w:rsidP="00872950">
      <w:pPr>
        <w:ind w:firstLine="567"/>
        <w:jc w:val="both"/>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872950" w:rsidRDefault="00C801DF" w:rsidP="00E74608">
      <w:pPr>
        <w:spacing w:before="120"/>
        <w:ind w:firstLine="567"/>
        <w:jc w:val="both"/>
        <w:rPr>
          <w:sz w:val="28"/>
          <w:szCs w:val="28"/>
        </w:rPr>
      </w:pPr>
      <w:r w:rsidRPr="00D46821">
        <w:rPr>
          <w:sz w:val="28"/>
          <w:szCs w:val="28"/>
        </w:rPr>
        <w:t>Tổn thương đám rối thần kinh cánh tay xảy ra trong lúc sinh hoặc do tai nạn sinh hoạt, tai nạn giao thông gây liệt hoặc giảm vận động</w:t>
      </w:r>
      <w:r w:rsidR="00872950">
        <w:rPr>
          <w:sz w:val="28"/>
          <w:szCs w:val="28"/>
        </w:rPr>
        <w:t>, cảm giác của các cơ cánh tay.</w:t>
      </w:r>
    </w:p>
    <w:p w:rsidR="00C801DF" w:rsidRPr="00D46821" w:rsidRDefault="00C801DF" w:rsidP="00E74608">
      <w:pPr>
        <w:spacing w:before="120"/>
        <w:ind w:firstLine="567"/>
        <w:jc w:val="both"/>
        <w:rPr>
          <w:b/>
          <w:sz w:val="28"/>
          <w:szCs w:val="28"/>
        </w:rPr>
      </w:pPr>
      <w:r w:rsidRPr="00D46821">
        <w:rPr>
          <w:sz w:val="28"/>
          <w:szCs w:val="28"/>
        </w:rPr>
        <w:t>Nguyên nhân do đứt đoạn hoặc giãn một hoặc tất cả các dây thần kinh trụ, quay, giữa từ đám rối thần kinh cánh tay do thủ thuật kéo tay, vai khi lấy thai hoặc gãy xương, đụng dập do tai nạn</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Bệnh nhân chẩn đoán tổn thương đám rối thần kinh cánh tay,</w:t>
      </w:r>
    </w:p>
    <w:p w:rsidR="00C801DF" w:rsidRPr="00D46821" w:rsidRDefault="00C801DF" w:rsidP="00E74608">
      <w:pPr>
        <w:spacing w:before="120"/>
        <w:ind w:firstLine="567"/>
        <w:jc w:val="both"/>
        <w:rPr>
          <w:sz w:val="28"/>
          <w:szCs w:val="28"/>
        </w:rPr>
      </w:pPr>
      <w:r w:rsidRPr="00D46821">
        <w:rPr>
          <w:sz w:val="28"/>
          <w:szCs w:val="28"/>
        </w:rPr>
        <w:t>liệt dây quay bàn tay rủ cổ cò,</w:t>
      </w:r>
    </w:p>
    <w:p w:rsidR="00C801DF" w:rsidRPr="00D46821" w:rsidRDefault="00C801DF" w:rsidP="00E74608">
      <w:pPr>
        <w:spacing w:before="120"/>
        <w:ind w:firstLine="567"/>
        <w:jc w:val="both"/>
        <w:rPr>
          <w:sz w:val="28"/>
          <w:szCs w:val="28"/>
        </w:rPr>
      </w:pPr>
      <w:r w:rsidRPr="00D46821">
        <w:rPr>
          <w:sz w:val="28"/>
          <w:szCs w:val="28"/>
        </w:rPr>
        <w:t>liệt dây trụ bàn tay móng chân chim,</w:t>
      </w:r>
    </w:p>
    <w:p w:rsidR="00C801DF" w:rsidRPr="00D46821" w:rsidRDefault="00C801DF" w:rsidP="00E74608">
      <w:pPr>
        <w:spacing w:before="120"/>
        <w:ind w:firstLine="567"/>
        <w:jc w:val="both"/>
        <w:rPr>
          <w:sz w:val="28"/>
          <w:szCs w:val="28"/>
        </w:rPr>
      </w:pPr>
      <w:r w:rsidRPr="00D46821">
        <w:rPr>
          <w:sz w:val="28"/>
          <w:szCs w:val="28"/>
        </w:rPr>
        <w:t>liệt dây thần kinh giữa bàn tay khỉ,</w:t>
      </w:r>
    </w:p>
    <w:p w:rsidR="00C801DF" w:rsidRPr="00D46821" w:rsidRDefault="00C801DF" w:rsidP="00E74608">
      <w:pPr>
        <w:spacing w:before="120"/>
        <w:ind w:firstLine="567"/>
        <w:jc w:val="both"/>
        <w:rPr>
          <w:b/>
          <w:sz w:val="28"/>
          <w:szCs w:val="28"/>
        </w:rPr>
      </w:pPr>
      <w:r w:rsidRPr="00D46821">
        <w:rPr>
          <w:sz w:val="28"/>
          <w:szCs w:val="28"/>
        </w:rPr>
        <w:t>Điện cơ thấy mất hoặc giảm tốc độ dẫn truyền thần kinh của dây bị tổn thương.</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 Bệnh nhân liệt tay do tổn thương đám rối thần kinh cánh tay đang bị các bệnh nhiễm khuẩn cấp tính ỉa chảy, viêm phổi....</w:t>
      </w:r>
    </w:p>
    <w:p w:rsidR="00C801DF" w:rsidRPr="00D46821" w:rsidRDefault="00C801DF" w:rsidP="00E74608">
      <w:pPr>
        <w:spacing w:before="120"/>
        <w:ind w:firstLine="567"/>
        <w:jc w:val="both"/>
        <w:rPr>
          <w:sz w:val="28"/>
          <w:szCs w:val="28"/>
        </w:rPr>
      </w:pPr>
      <w:r w:rsidRPr="00D46821">
        <w:rPr>
          <w:sz w:val="28"/>
          <w:szCs w:val="28"/>
        </w:rPr>
        <w:t>- Các tổn thương Trật khớp vai, gãy xương đòn, gãy xương cánh tay chưa được giải quyết ngoại khoa triệt để.</w:t>
      </w:r>
    </w:p>
    <w:p w:rsidR="00C801DF" w:rsidRPr="00D46821" w:rsidRDefault="00C801DF" w:rsidP="00E74608">
      <w:pPr>
        <w:spacing w:before="120"/>
        <w:ind w:firstLine="567"/>
        <w:jc w:val="both"/>
        <w:rPr>
          <w:sz w:val="28"/>
          <w:szCs w:val="28"/>
        </w:rPr>
      </w:pPr>
      <w:r w:rsidRPr="00D46821">
        <w:rPr>
          <w:b/>
          <w:sz w:val="28"/>
          <w:szCs w:val="28"/>
        </w:rPr>
        <w:t>4. CHUẨN BỊ</w:t>
      </w:r>
    </w:p>
    <w:p w:rsidR="00872950" w:rsidRPr="00872950" w:rsidRDefault="00C801DF" w:rsidP="00E74608">
      <w:pPr>
        <w:spacing w:before="120"/>
        <w:ind w:firstLine="567"/>
        <w:jc w:val="both"/>
        <w:rPr>
          <w:sz w:val="28"/>
          <w:szCs w:val="28"/>
        </w:rPr>
      </w:pPr>
      <w:r w:rsidRPr="00872950">
        <w:rPr>
          <w:sz w:val="28"/>
          <w:szCs w:val="28"/>
        </w:rPr>
        <w:t>4.1. Người thực hiện</w:t>
      </w:r>
      <w:r w:rsidR="00872950" w:rsidRPr="00872950">
        <w:rPr>
          <w:sz w:val="28"/>
          <w:szCs w:val="28"/>
        </w:rPr>
        <w:t>:</w:t>
      </w:r>
    </w:p>
    <w:p w:rsidR="00C801DF" w:rsidRPr="00872950" w:rsidRDefault="0057334E" w:rsidP="00E74608">
      <w:pPr>
        <w:spacing w:before="120"/>
        <w:ind w:firstLine="567"/>
        <w:jc w:val="both"/>
        <w:rPr>
          <w:sz w:val="28"/>
          <w:szCs w:val="28"/>
        </w:rPr>
      </w:pPr>
      <w:r w:rsidRPr="0087295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872950">
        <w:rPr>
          <w:sz w:val="28"/>
          <w:szCs w:val="28"/>
        </w:rPr>
        <w:t>Giám đốc</w:t>
      </w:r>
      <w:r w:rsidRPr="00872950">
        <w:rPr>
          <w:sz w:val="28"/>
          <w:szCs w:val="28"/>
        </w:rPr>
        <w:t xml:space="preserve"> Bệnh viện cho phép thực hiện</w:t>
      </w:r>
    </w:p>
    <w:p w:rsidR="00C801DF" w:rsidRPr="00872950" w:rsidRDefault="00C801DF" w:rsidP="00E74608">
      <w:pPr>
        <w:spacing w:before="120"/>
        <w:ind w:firstLine="567"/>
        <w:jc w:val="both"/>
        <w:rPr>
          <w:sz w:val="28"/>
          <w:szCs w:val="28"/>
        </w:rPr>
      </w:pPr>
      <w:r w:rsidRPr="00872950">
        <w:rPr>
          <w:sz w:val="28"/>
          <w:szCs w:val="28"/>
        </w:rPr>
        <w:t>4.2. Phương tiện</w:t>
      </w:r>
    </w:p>
    <w:p w:rsidR="00C801DF" w:rsidRPr="00872950" w:rsidRDefault="00C801DF" w:rsidP="00E74608">
      <w:pPr>
        <w:spacing w:before="120"/>
        <w:ind w:firstLine="567"/>
        <w:jc w:val="both"/>
        <w:rPr>
          <w:sz w:val="28"/>
          <w:szCs w:val="28"/>
        </w:rPr>
      </w:pPr>
      <w:r w:rsidRPr="00872950">
        <w:rPr>
          <w:sz w:val="28"/>
          <w:szCs w:val="28"/>
        </w:rPr>
        <w:t>- Bơm tiêm vô khuẩn, loại 5 ml dùng riêng cho từng người.</w:t>
      </w:r>
    </w:p>
    <w:p w:rsidR="00C801DF" w:rsidRPr="00872950" w:rsidRDefault="00C801DF" w:rsidP="00E74608">
      <w:pPr>
        <w:spacing w:before="120"/>
        <w:ind w:firstLine="567"/>
        <w:jc w:val="both"/>
        <w:rPr>
          <w:sz w:val="28"/>
          <w:szCs w:val="28"/>
        </w:rPr>
      </w:pPr>
      <w:r w:rsidRPr="00872950">
        <w:rPr>
          <w:sz w:val="28"/>
          <w:szCs w:val="28"/>
        </w:rPr>
        <w:t>- Thuốc theo y lệnh, có chỉ định tiêm bắp</w:t>
      </w:r>
    </w:p>
    <w:p w:rsidR="00C801DF" w:rsidRPr="00872950" w:rsidRDefault="00C801DF" w:rsidP="00E74608">
      <w:pPr>
        <w:spacing w:before="120"/>
        <w:ind w:firstLine="567"/>
        <w:jc w:val="both"/>
        <w:rPr>
          <w:sz w:val="28"/>
          <w:szCs w:val="28"/>
        </w:rPr>
      </w:pPr>
      <w:r w:rsidRPr="00872950">
        <w:rPr>
          <w:sz w:val="28"/>
          <w:szCs w:val="28"/>
        </w:rPr>
        <w:t>- Khay men, kẹp có mấu, bông, cồn 70</w:t>
      </w:r>
      <w:r w:rsidRPr="00872950">
        <w:rPr>
          <w:sz w:val="28"/>
          <w:szCs w:val="28"/>
          <w:vertAlign w:val="superscript"/>
        </w:rPr>
        <w:t>0</w:t>
      </w:r>
      <w:r w:rsidRPr="00872950">
        <w:rPr>
          <w:sz w:val="28"/>
          <w:szCs w:val="28"/>
        </w:rPr>
        <w:t>.</w:t>
      </w:r>
    </w:p>
    <w:p w:rsidR="00C801DF" w:rsidRPr="00872950" w:rsidRDefault="00C801DF" w:rsidP="00E74608">
      <w:pPr>
        <w:spacing w:before="120"/>
        <w:ind w:firstLine="567"/>
        <w:jc w:val="both"/>
        <w:rPr>
          <w:sz w:val="28"/>
          <w:szCs w:val="28"/>
        </w:rPr>
      </w:pPr>
      <w:r w:rsidRPr="00872950">
        <w:rPr>
          <w:sz w:val="28"/>
          <w:szCs w:val="28"/>
        </w:rPr>
        <w:t>4.3. Người bệnh</w:t>
      </w:r>
    </w:p>
    <w:p w:rsidR="00C801DF" w:rsidRPr="00D46821" w:rsidRDefault="00C801DF" w:rsidP="00E74608">
      <w:pPr>
        <w:spacing w:before="120"/>
        <w:ind w:firstLine="567"/>
        <w:jc w:val="both"/>
        <w:rPr>
          <w:sz w:val="28"/>
          <w:szCs w:val="28"/>
        </w:rPr>
      </w:pPr>
      <w:r w:rsidRPr="00872950">
        <w:rPr>
          <w:sz w:val="28"/>
          <w:szCs w:val="28"/>
        </w:rPr>
        <w:t>- Người bệnh được khám và làm</w:t>
      </w:r>
      <w:r w:rsidRPr="00D46821">
        <w:rPr>
          <w:sz w:val="28"/>
          <w:szCs w:val="28"/>
        </w:rPr>
        <w:t xml:space="preserve">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thoải mái, bộc lộ vùng thủy châm.</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872950" w:rsidRDefault="00C801DF" w:rsidP="00E74608">
      <w:pPr>
        <w:spacing w:before="120"/>
        <w:ind w:firstLine="567"/>
        <w:jc w:val="both"/>
        <w:rPr>
          <w:sz w:val="28"/>
          <w:szCs w:val="28"/>
          <w:lang w:val="vi-VN"/>
        </w:rPr>
      </w:pPr>
      <w:r w:rsidRPr="00872950">
        <w:rPr>
          <w:sz w:val="28"/>
          <w:szCs w:val="28"/>
        </w:rPr>
        <w:t>5.1. Phác đồ huyệt</w:t>
      </w:r>
      <w:r w:rsidR="00872950" w:rsidRPr="00872950">
        <w:rPr>
          <w:sz w:val="28"/>
          <w:szCs w:val="28"/>
          <w:lang w:val="vi-VN"/>
        </w:rPr>
        <w:t>:</w:t>
      </w:r>
    </w:p>
    <w:p w:rsidR="00872950" w:rsidRPr="00872950" w:rsidRDefault="00677B15" w:rsidP="00872950">
      <w:pPr>
        <w:spacing w:before="120"/>
        <w:ind w:firstLine="567"/>
        <w:jc w:val="both"/>
        <w:rPr>
          <w:sz w:val="28"/>
          <w:szCs w:val="28"/>
          <w:lang w:val="vi-VN"/>
        </w:rPr>
      </w:pPr>
      <w:r>
        <w:rPr>
          <w:sz w:val="28"/>
          <w:szCs w:val="28"/>
          <w:lang w:val="vi-VN"/>
        </w:rPr>
        <w:t>Thủy châm các huyệt</w:t>
      </w:r>
      <w:r w:rsidR="00872950" w:rsidRPr="00872950">
        <w:rPr>
          <w:sz w:val="28"/>
          <w:szCs w:val="28"/>
          <w:lang w:val="vi-VN"/>
        </w:rPr>
        <w:t>:</w:t>
      </w:r>
      <w:r w:rsidR="00872950" w:rsidRPr="00872950">
        <w:rPr>
          <w:sz w:val="28"/>
          <w:szCs w:val="28"/>
        </w:rPr>
        <w:t xml:space="preserve"> Kiên tỉnh</w:t>
      </w:r>
      <w:r w:rsidR="00872950" w:rsidRPr="00872950">
        <w:rPr>
          <w:sz w:val="28"/>
          <w:szCs w:val="28"/>
          <w:lang w:val="vi-VN"/>
        </w:rPr>
        <w:t>,</w:t>
      </w:r>
      <w:r w:rsidR="00872950" w:rsidRPr="00872950">
        <w:rPr>
          <w:sz w:val="28"/>
          <w:szCs w:val="28"/>
        </w:rPr>
        <w:t xml:space="preserve"> Kiên liêu</w:t>
      </w:r>
      <w:r w:rsidR="00872950" w:rsidRPr="00872950">
        <w:rPr>
          <w:sz w:val="28"/>
          <w:szCs w:val="28"/>
          <w:lang w:val="vi-VN"/>
        </w:rPr>
        <w:t>,</w:t>
      </w:r>
      <w:r w:rsidR="00872950" w:rsidRPr="00872950">
        <w:rPr>
          <w:sz w:val="28"/>
          <w:szCs w:val="28"/>
        </w:rPr>
        <w:t xml:space="preserve"> Kiên ngung</w:t>
      </w:r>
      <w:r w:rsidR="00872950" w:rsidRPr="00872950">
        <w:rPr>
          <w:sz w:val="28"/>
          <w:szCs w:val="28"/>
          <w:lang w:val="vi-VN"/>
        </w:rPr>
        <w:t>,</w:t>
      </w:r>
      <w:r w:rsidR="00872950" w:rsidRPr="00872950">
        <w:rPr>
          <w:sz w:val="28"/>
          <w:szCs w:val="28"/>
        </w:rPr>
        <w:t xml:space="preserve"> Khúc trì</w:t>
      </w:r>
      <w:r w:rsidR="00872950" w:rsidRPr="00872950">
        <w:rPr>
          <w:sz w:val="28"/>
          <w:szCs w:val="28"/>
          <w:lang w:val="vi-VN"/>
        </w:rPr>
        <w:t>,</w:t>
      </w:r>
      <w:r w:rsidR="00872950" w:rsidRPr="00872950">
        <w:rPr>
          <w:sz w:val="28"/>
          <w:szCs w:val="28"/>
        </w:rPr>
        <w:t xml:space="preserve"> Ngoại quan</w:t>
      </w:r>
    </w:p>
    <w:p w:rsidR="00C801DF" w:rsidRPr="00872950" w:rsidRDefault="00C801DF" w:rsidP="00E74608">
      <w:pPr>
        <w:spacing w:before="120"/>
        <w:ind w:firstLine="567"/>
        <w:jc w:val="both"/>
        <w:rPr>
          <w:sz w:val="28"/>
          <w:szCs w:val="28"/>
        </w:rPr>
      </w:pPr>
      <w:r w:rsidRPr="00872950">
        <w:rPr>
          <w:sz w:val="28"/>
          <w:szCs w:val="28"/>
        </w:rPr>
        <w:lastRenderedPageBreak/>
        <w:t>5.2. Thủ thuật</w:t>
      </w:r>
    </w:p>
    <w:p w:rsidR="00C801DF" w:rsidRPr="00872950" w:rsidRDefault="00C801DF" w:rsidP="00E74608">
      <w:pPr>
        <w:spacing w:before="120"/>
        <w:ind w:firstLine="567"/>
        <w:jc w:val="both"/>
        <w:rPr>
          <w:sz w:val="28"/>
          <w:szCs w:val="28"/>
        </w:rPr>
      </w:pPr>
      <w:r w:rsidRPr="00872950">
        <w:rPr>
          <w:sz w:val="28"/>
          <w:szCs w:val="28"/>
        </w:rPr>
        <w:t>Bước 1. Lấy thuốc vào bơm tiêm</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872950" w:rsidRDefault="00EE32F6" w:rsidP="00E74608">
      <w:pPr>
        <w:spacing w:before="120"/>
        <w:ind w:firstLine="567"/>
        <w:jc w:val="both"/>
        <w:rPr>
          <w:sz w:val="28"/>
          <w:szCs w:val="28"/>
        </w:rPr>
      </w:pPr>
      <w:r>
        <w:rPr>
          <w:sz w:val="28"/>
          <w:szCs w:val="28"/>
        </w:rPr>
        <w:t>Bước 3</w:t>
      </w:r>
      <w:r w:rsidR="00C801DF" w:rsidRPr="00872950">
        <w:rPr>
          <w:sz w:val="28"/>
          <w:szCs w:val="28"/>
        </w:rPr>
        <w:t>. Tiến hành thủy châm Việc thủy châm vào huyệt vị phải nhẹ nhàng, dứt khoát theo các thì như sau</w:t>
      </w:r>
    </w:p>
    <w:p w:rsidR="00C801DF" w:rsidRPr="00872950" w:rsidRDefault="00C801DF" w:rsidP="00E74608">
      <w:pPr>
        <w:spacing w:before="120"/>
        <w:ind w:firstLine="567"/>
        <w:jc w:val="both"/>
        <w:rPr>
          <w:sz w:val="28"/>
          <w:szCs w:val="28"/>
        </w:rPr>
      </w:pPr>
      <w:r w:rsidRPr="00872950">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872950" w:rsidRDefault="00C801DF" w:rsidP="00E74608">
      <w:pPr>
        <w:spacing w:before="120"/>
        <w:ind w:firstLine="567"/>
        <w:jc w:val="both"/>
        <w:rPr>
          <w:sz w:val="28"/>
          <w:szCs w:val="28"/>
        </w:rPr>
      </w:pPr>
      <w:r w:rsidRPr="00872950">
        <w:rPr>
          <w:sz w:val="28"/>
          <w:szCs w:val="28"/>
        </w:rPr>
        <w:t>Thì 2 từ từ bơm thuốc vào huyệt, mỗi huyệt 1- 2 ml thuốc.</w:t>
      </w:r>
    </w:p>
    <w:p w:rsidR="00C801DF" w:rsidRPr="00872950" w:rsidRDefault="00C801DF" w:rsidP="00E74608">
      <w:pPr>
        <w:spacing w:before="120"/>
        <w:ind w:firstLine="567"/>
        <w:jc w:val="both"/>
        <w:rPr>
          <w:sz w:val="28"/>
          <w:szCs w:val="28"/>
        </w:rPr>
      </w:pPr>
      <w:r w:rsidRPr="00872950">
        <w:rPr>
          <w:sz w:val="28"/>
          <w:szCs w:val="28"/>
        </w:rPr>
        <w:t>Thì 3 Rút kim nhanh qua da, sát trùng vị trí tiêm.</w:t>
      </w:r>
    </w:p>
    <w:p w:rsidR="00C801DF" w:rsidRPr="00872950" w:rsidRDefault="00C801DF" w:rsidP="00E74608">
      <w:pPr>
        <w:spacing w:before="120"/>
        <w:ind w:firstLine="567"/>
        <w:jc w:val="both"/>
        <w:rPr>
          <w:sz w:val="28"/>
          <w:szCs w:val="28"/>
        </w:rPr>
      </w:pPr>
      <w:r w:rsidRPr="00872950">
        <w:rPr>
          <w:sz w:val="28"/>
          <w:szCs w:val="28"/>
        </w:rPr>
        <w:t>5.3. Liệu trình điều trị</w:t>
      </w:r>
    </w:p>
    <w:p w:rsidR="00C801DF" w:rsidRPr="00872950" w:rsidRDefault="00C801DF" w:rsidP="00E74608">
      <w:pPr>
        <w:spacing w:before="120"/>
        <w:ind w:firstLine="567"/>
        <w:jc w:val="both"/>
        <w:rPr>
          <w:sz w:val="28"/>
          <w:szCs w:val="28"/>
        </w:rPr>
      </w:pPr>
      <w:r w:rsidRPr="00872950">
        <w:rPr>
          <w:sz w:val="28"/>
          <w:szCs w:val="28"/>
        </w:rPr>
        <w:t>Thủy châm một ngày một lần, mỗi lần thủy châm vào 2- 3 huyệt.</w:t>
      </w:r>
    </w:p>
    <w:p w:rsidR="00C801DF" w:rsidRPr="00D46821" w:rsidRDefault="00C801DF" w:rsidP="00E74608">
      <w:pPr>
        <w:spacing w:before="120"/>
        <w:ind w:firstLine="567"/>
        <w:jc w:val="both"/>
        <w:rPr>
          <w:sz w:val="28"/>
          <w:szCs w:val="28"/>
        </w:rPr>
      </w:pPr>
      <w:r w:rsidRPr="00872950">
        <w:rPr>
          <w:sz w:val="28"/>
          <w:szCs w:val="28"/>
        </w:rPr>
        <w:t>Một liệu trình điều trị từ 25 - 30 lần</w:t>
      </w:r>
      <w:r w:rsidRPr="00D46821">
        <w:rPr>
          <w:sz w:val="28"/>
          <w:szCs w:val="28"/>
        </w:rPr>
        <w:t xml:space="preserve"> thủy châm</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872950"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872950" w:rsidRDefault="00C801DF" w:rsidP="00872950">
      <w:pPr>
        <w:ind w:firstLine="567"/>
        <w:jc w:val="center"/>
        <w:rPr>
          <w:b/>
          <w:sz w:val="28"/>
          <w:szCs w:val="28"/>
        </w:rPr>
      </w:pPr>
      <w:r w:rsidRPr="00D46821">
        <w:rPr>
          <w:b/>
          <w:sz w:val="28"/>
          <w:szCs w:val="28"/>
        </w:rPr>
        <w:lastRenderedPageBreak/>
        <w:t>THỦ</w:t>
      </w:r>
      <w:r w:rsidR="00872950">
        <w:rPr>
          <w:b/>
          <w:sz w:val="28"/>
          <w:szCs w:val="28"/>
        </w:rPr>
        <w:t>Y CHÂM ĐIỀU TRỊ</w:t>
      </w:r>
    </w:p>
    <w:p w:rsidR="00C801DF" w:rsidRDefault="00872950" w:rsidP="00872950">
      <w:pPr>
        <w:ind w:firstLine="567"/>
        <w:jc w:val="center"/>
        <w:rPr>
          <w:b/>
          <w:sz w:val="28"/>
          <w:szCs w:val="28"/>
        </w:rPr>
      </w:pPr>
      <w:r>
        <w:rPr>
          <w:b/>
          <w:sz w:val="28"/>
          <w:szCs w:val="28"/>
        </w:rPr>
        <w:t>CHẬM PHÁT TRIỂN</w:t>
      </w:r>
      <w:r>
        <w:rPr>
          <w:b/>
          <w:sz w:val="28"/>
          <w:szCs w:val="28"/>
          <w:lang w:val="vi-VN"/>
        </w:rPr>
        <w:t xml:space="preserve"> </w:t>
      </w:r>
      <w:r w:rsidR="00C801DF" w:rsidRPr="00D46821">
        <w:rPr>
          <w:b/>
          <w:sz w:val="28"/>
          <w:szCs w:val="28"/>
        </w:rPr>
        <w:t>TRÍ TUỆ Ở TRẺ BẠI NÃO</w:t>
      </w:r>
    </w:p>
    <w:p w:rsidR="00872950" w:rsidRPr="00872950" w:rsidRDefault="00872950" w:rsidP="00872950">
      <w:pPr>
        <w:ind w:firstLine="567"/>
        <w:jc w:val="both"/>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Bại não là tổn thương não không tiến triển xảy ra vào giai đoạn trước khi sinh, trong khi sinh và sau khi sinh đến 5 tuổi. Biểu hiện bằng các rối loạn về vận động, trí tuệ, giác quan và hành vi.</w:t>
      </w:r>
    </w:p>
    <w:p w:rsidR="00C801DF" w:rsidRPr="00D46821" w:rsidRDefault="00C801DF" w:rsidP="00E74608">
      <w:pPr>
        <w:spacing w:before="120"/>
        <w:ind w:firstLine="567"/>
        <w:jc w:val="both"/>
        <w:rPr>
          <w:sz w:val="28"/>
          <w:szCs w:val="28"/>
        </w:rPr>
      </w:pPr>
      <w:r w:rsidRPr="00D46821">
        <w:rPr>
          <w:b/>
          <w:sz w:val="28"/>
          <w:szCs w:val="28"/>
        </w:rPr>
        <w:t>2. CHỈ ĐỊNH</w:t>
      </w:r>
    </w:p>
    <w:p w:rsidR="00C801DF" w:rsidRPr="00D46821" w:rsidRDefault="00C801DF" w:rsidP="00E74608">
      <w:pPr>
        <w:spacing w:before="120"/>
        <w:ind w:firstLine="567"/>
        <w:jc w:val="both"/>
        <w:rPr>
          <w:b/>
          <w:sz w:val="28"/>
          <w:szCs w:val="28"/>
        </w:rPr>
      </w:pPr>
      <w:r w:rsidRPr="00D46821">
        <w:rPr>
          <w:sz w:val="28"/>
          <w:szCs w:val="28"/>
        </w:rPr>
        <w:t>Trẻ được chẩn đoán là bại não với tổn thương trí tuệ ở các mức độ khác nhau.</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 Trẻ bại não đang mắc các bệnh cấp tính khác như hô hấp, tiêu hóa.</w:t>
      </w:r>
    </w:p>
    <w:p w:rsidR="00C801DF" w:rsidRPr="00D46821" w:rsidRDefault="00C801DF" w:rsidP="00E74608">
      <w:pPr>
        <w:spacing w:before="120"/>
        <w:ind w:firstLine="567"/>
        <w:jc w:val="both"/>
        <w:rPr>
          <w:b/>
          <w:sz w:val="28"/>
          <w:szCs w:val="28"/>
        </w:rPr>
      </w:pPr>
      <w:r w:rsidRPr="00D46821">
        <w:rPr>
          <w:sz w:val="28"/>
          <w:szCs w:val="28"/>
        </w:rPr>
        <w:t>- Trẻ bại não có động kinh mà hiện tại chưa khống chế được cơn.</w:t>
      </w:r>
    </w:p>
    <w:p w:rsidR="00C801DF" w:rsidRPr="00D46821" w:rsidRDefault="00C801DF" w:rsidP="00E74608">
      <w:pPr>
        <w:spacing w:before="120"/>
        <w:ind w:firstLine="567"/>
        <w:jc w:val="both"/>
        <w:rPr>
          <w:b/>
          <w:sz w:val="28"/>
          <w:szCs w:val="28"/>
        </w:rPr>
      </w:pPr>
      <w:r w:rsidRPr="00D46821">
        <w:rPr>
          <w:b/>
          <w:sz w:val="28"/>
          <w:szCs w:val="28"/>
        </w:rPr>
        <w:t>4. CHUẨN BỊ</w:t>
      </w:r>
    </w:p>
    <w:p w:rsidR="00872950" w:rsidRPr="00872950" w:rsidRDefault="00C801DF" w:rsidP="00E74608">
      <w:pPr>
        <w:spacing w:before="120"/>
        <w:ind w:firstLine="567"/>
        <w:jc w:val="both"/>
        <w:rPr>
          <w:sz w:val="28"/>
          <w:szCs w:val="28"/>
          <w:lang w:val="vi-VN"/>
        </w:rPr>
      </w:pPr>
      <w:r w:rsidRPr="00872950">
        <w:rPr>
          <w:sz w:val="28"/>
          <w:szCs w:val="28"/>
        </w:rPr>
        <w:t>4.1. Người thực hiện</w:t>
      </w:r>
      <w:r w:rsidR="00872950" w:rsidRPr="00872950">
        <w:rPr>
          <w:sz w:val="28"/>
          <w:szCs w:val="28"/>
          <w:lang w:val="vi-VN"/>
        </w:rPr>
        <w:t>:</w:t>
      </w:r>
    </w:p>
    <w:p w:rsidR="00C801DF" w:rsidRPr="00872950" w:rsidRDefault="0057334E" w:rsidP="00E74608">
      <w:pPr>
        <w:spacing w:before="120"/>
        <w:ind w:firstLine="567"/>
        <w:jc w:val="both"/>
        <w:rPr>
          <w:sz w:val="28"/>
          <w:szCs w:val="28"/>
        </w:rPr>
      </w:pPr>
      <w:r w:rsidRPr="0087295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872950">
        <w:rPr>
          <w:sz w:val="28"/>
          <w:szCs w:val="28"/>
        </w:rPr>
        <w:t>Giám đốc</w:t>
      </w:r>
      <w:r w:rsidRPr="00872950">
        <w:rPr>
          <w:sz w:val="28"/>
          <w:szCs w:val="28"/>
        </w:rPr>
        <w:t xml:space="preserve"> Bệnh viện cho phép thực hiện</w:t>
      </w:r>
    </w:p>
    <w:p w:rsidR="00C801DF" w:rsidRPr="00872950" w:rsidRDefault="00C801DF" w:rsidP="00E74608">
      <w:pPr>
        <w:spacing w:before="120"/>
        <w:ind w:firstLine="567"/>
        <w:jc w:val="both"/>
        <w:rPr>
          <w:sz w:val="28"/>
          <w:szCs w:val="28"/>
        </w:rPr>
      </w:pPr>
      <w:r w:rsidRPr="00872950">
        <w:rPr>
          <w:sz w:val="28"/>
          <w:szCs w:val="28"/>
        </w:rPr>
        <w:t>4.2. Phương tiện</w:t>
      </w:r>
    </w:p>
    <w:p w:rsidR="00C801DF" w:rsidRPr="00872950" w:rsidRDefault="00C801DF" w:rsidP="00E74608">
      <w:pPr>
        <w:spacing w:before="120"/>
        <w:ind w:firstLine="567"/>
        <w:jc w:val="both"/>
        <w:rPr>
          <w:sz w:val="28"/>
          <w:szCs w:val="28"/>
        </w:rPr>
      </w:pPr>
      <w:r w:rsidRPr="00872950">
        <w:rPr>
          <w:sz w:val="28"/>
          <w:szCs w:val="28"/>
        </w:rPr>
        <w:t>- Bơm tiêm vô khuẩn, loại 5 ml dùng riêng cho từng người.</w:t>
      </w:r>
    </w:p>
    <w:p w:rsidR="00C801DF" w:rsidRPr="00872950" w:rsidRDefault="00C801DF" w:rsidP="00E74608">
      <w:pPr>
        <w:spacing w:before="120"/>
        <w:ind w:firstLine="567"/>
        <w:jc w:val="both"/>
        <w:rPr>
          <w:sz w:val="28"/>
          <w:szCs w:val="28"/>
        </w:rPr>
      </w:pPr>
      <w:r w:rsidRPr="00872950">
        <w:rPr>
          <w:sz w:val="28"/>
          <w:szCs w:val="28"/>
        </w:rPr>
        <w:t>- Thuốc theo y lệnh, có chỉ định tiêm bắp</w:t>
      </w:r>
    </w:p>
    <w:p w:rsidR="00C801DF" w:rsidRPr="00872950" w:rsidRDefault="00C801DF" w:rsidP="00E74608">
      <w:pPr>
        <w:spacing w:before="120"/>
        <w:ind w:firstLine="567"/>
        <w:jc w:val="both"/>
        <w:rPr>
          <w:sz w:val="28"/>
          <w:szCs w:val="28"/>
        </w:rPr>
      </w:pPr>
      <w:r w:rsidRPr="00872950">
        <w:rPr>
          <w:sz w:val="28"/>
          <w:szCs w:val="28"/>
        </w:rPr>
        <w:t>- Khay men, kẹp có mấu, bông, cồn 70</w:t>
      </w:r>
      <w:r w:rsidRPr="00872950">
        <w:rPr>
          <w:sz w:val="28"/>
          <w:szCs w:val="28"/>
          <w:vertAlign w:val="superscript"/>
        </w:rPr>
        <w:t>0</w:t>
      </w:r>
      <w:r w:rsidRPr="00872950">
        <w:rPr>
          <w:sz w:val="28"/>
          <w:szCs w:val="28"/>
        </w:rPr>
        <w:t>.</w:t>
      </w:r>
    </w:p>
    <w:p w:rsidR="00C801DF" w:rsidRPr="00872950" w:rsidRDefault="00C801DF" w:rsidP="00E74608">
      <w:pPr>
        <w:spacing w:before="120"/>
        <w:ind w:firstLine="567"/>
        <w:jc w:val="both"/>
        <w:rPr>
          <w:sz w:val="28"/>
          <w:szCs w:val="28"/>
        </w:rPr>
      </w:pPr>
      <w:r w:rsidRPr="00872950">
        <w:rPr>
          <w:sz w:val="28"/>
          <w:szCs w:val="28"/>
        </w:rPr>
        <w:t>- Hộp thuốc chống choáng.</w:t>
      </w:r>
    </w:p>
    <w:p w:rsidR="00C801DF" w:rsidRPr="00872950" w:rsidRDefault="00C801DF" w:rsidP="00E74608">
      <w:pPr>
        <w:spacing w:before="120"/>
        <w:ind w:firstLine="567"/>
        <w:jc w:val="both"/>
        <w:rPr>
          <w:sz w:val="28"/>
          <w:szCs w:val="28"/>
        </w:rPr>
      </w:pPr>
      <w:r w:rsidRPr="00872950">
        <w:rPr>
          <w:sz w:val="28"/>
          <w:szCs w:val="28"/>
        </w:rPr>
        <w:t>4.3. Người bệnh</w:t>
      </w:r>
    </w:p>
    <w:p w:rsidR="00C801DF" w:rsidRPr="00D46821" w:rsidRDefault="00C801DF" w:rsidP="00E74608">
      <w:pPr>
        <w:spacing w:before="120"/>
        <w:ind w:firstLine="567"/>
        <w:jc w:val="both"/>
        <w:rPr>
          <w:sz w:val="28"/>
          <w:szCs w:val="28"/>
        </w:rPr>
      </w:pPr>
      <w:r w:rsidRPr="00872950">
        <w:rPr>
          <w:sz w:val="28"/>
          <w:szCs w:val="28"/>
        </w:rPr>
        <w:t>- Người bệnh được khám và</w:t>
      </w:r>
      <w:r w:rsidRPr="00D46821">
        <w:rPr>
          <w:sz w:val="28"/>
          <w:szCs w:val="28"/>
        </w:rPr>
        <w:t xml:space="preserve">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thoải mái, bộc lộ vùng thủy châm.</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872950" w:rsidRDefault="00C801DF" w:rsidP="00E74608">
      <w:pPr>
        <w:spacing w:before="120"/>
        <w:ind w:firstLine="567"/>
        <w:jc w:val="both"/>
        <w:rPr>
          <w:sz w:val="28"/>
          <w:szCs w:val="28"/>
          <w:lang w:val="vi-VN"/>
        </w:rPr>
      </w:pPr>
      <w:r w:rsidRPr="00872950">
        <w:rPr>
          <w:sz w:val="28"/>
          <w:szCs w:val="28"/>
        </w:rPr>
        <w:t>5.1. Phác đồ huyệt</w:t>
      </w:r>
      <w:r w:rsidR="00872950" w:rsidRPr="00872950">
        <w:rPr>
          <w:sz w:val="28"/>
          <w:szCs w:val="28"/>
          <w:lang w:val="vi-VN"/>
        </w:rPr>
        <w:t>:</w:t>
      </w:r>
    </w:p>
    <w:p w:rsidR="00E4303F" w:rsidRPr="00872950" w:rsidRDefault="00E4303F" w:rsidP="00E4303F">
      <w:pPr>
        <w:spacing w:before="120"/>
        <w:ind w:firstLine="567"/>
        <w:jc w:val="both"/>
        <w:rPr>
          <w:sz w:val="28"/>
          <w:szCs w:val="28"/>
        </w:rPr>
      </w:pPr>
      <w:r>
        <w:rPr>
          <w:sz w:val="28"/>
          <w:szCs w:val="28"/>
          <w:lang w:val="vi-VN"/>
        </w:rPr>
        <w:t xml:space="preserve">Thủy châm các huyệt: Ấn đường, Bách hội, Tứ thần thông, Suất cốc, Thính cung, </w:t>
      </w:r>
      <w:r w:rsidRPr="00872950">
        <w:rPr>
          <w:sz w:val="28"/>
          <w:szCs w:val="28"/>
        </w:rPr>
        <w:t>Phong trì, Thái dương, Khúc trì, Nội quan, Tam âm giao Thận du</w:t>
      </w:r>
    </w:p>
    <w:p w:rsidR="00C801DF" w:rsidRPr="00872950" w:rsidRDefault="00C801DF" w:rsidP="00E74608">
      <w:pPr>
        <w:spacing w:before="120"/>
        <w:ind w:firstLine="567"/>
        <w:jc w:val="both"/>
        <w:rPr>
          <w:sz w:val="28"/>
          <w:szCs w:val="28"/>
        </w:rPr>
      </w:pPr>
      <w:r w:rsidRPr="00872950">
        <w:rPr>
          <w:sz w:val="28"/>
          <w:szCs w:val="28"/>
        </w:rPr>
        <w:t>5.2. Thủ thuật.</w:t>
      </w:r>
    </w:p>
    <w:p w:rsidR="00C801DF" w:rsidRPr="00872950" w:rsidRDefault="00C801DF" w:rsidP="00E74608">
      <w:pPr>
        <w:spacing w:before="120"/>
        <w:ind w:firstLine="567"/>
        <w:jc w:val="both"/>
        <w:rPr>
          <w:sz w:val="28"/>
          <w:szCs w:val="28"/>
        </w:rPr>
      </w:pPr>
      <w:r w:rsidRPr="00872950">
        <w:rPr>
          <w:sz w:val="28"/>
          <w:szCs w:val="28"/>
        </w:rPr>
        <w:t>Bước 1. Lấy thuốc vào bơm tiêm</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872950" w:rsidRDefault="00EE32F6" w:rsidP="00E74608">
      <w:pPr>
        <w:spacing w:before="120"/>
        <w:ind w:firstLine="567"/>
        <w:jc w:val="both"/>
        <w:rPr>
          <w:sz w:val="28"/>
          <w:szCs w:val="28"/>
        </w:rPr>
      </w:pPr>
      <w:r>
        <w:rPr>
          <w:sz w:val="28"/>
          <w:szCs w:val="28"/>
        </w:rPr>
        <w:t>Bước 3</w:t>
      </w:r>
      <w:r w:rsidR="00C801DF" w:rsidRPr="00872950">
        <w:rPr>
          <w:sz w:val="28"/>
          <w:szCs w:val="28"/>
        </w:rPr>
        <w:t>. Tiến hành thủy châm Việc thủy châm vào huyệt vị phải nhẹ nhàng, dứt khoát theo các thì như sau</w:t>
      </w:r>
    </w:p>
    <w:p w:rsidR="00C801DF" w:rsidRPr="00872950" w:rsidRDefault="00C801DF" w:rsidP="00E74608">
      <w:pPr>
        <w:spacing w:before="120"/>
        <w:ind w:firstLine="567"/>
        <w:jc w:val="both"/>
        <w:rPr>
          <w:sz w:val="28"/>
          <w:szCs w:val="28"/>
        </w:rPr>
      </w:pPr>
      <w:r w:rsidRPr="00872950">
        <w:rPr>
          <w:sz w:val="28"/>
          <w:szCs w:val="28"/>
        </w:rPr>
        <w:lastRenderedPageBreak/>
        <w:t>Thì 1 dùng hai ngón tay ấn và căng da vùng huyệt, sau đó tiến kim qua da vùng huyệt nhanh, dứt khoát vào đến huyệt, bệnh nhân thấy cảm giác tức nặng tại vị trí kim châm (cảm giác đắc khí)</w:t>
      </w:r>
    </w:p>
    <w:p w:rsidR="00C801DF" w:rsidRPr="00872950" w:rsidRDefault="00C801DF" w:rsidP="00E74608">
      <w:pPr>
        <w:spacing w:before="120"/>
        <w:ind w:firstLine="567"/>
        <w:jc w:val="both"/>
        <w:rPr>
          <w:sz w:val="28"/>
          <w:szCs w:val="28"/>
        </w:rPr>
      </w:pPr>
      <w:r w:rsidRPr="00872950">
        <w:rPr>
          <w:sz w:val="28"/>
          <w:szCs w:val="28"/>
        </w:rPr>
        <w:t>Thì 2 từ từ bơm thuốc vào huyệt, mỗi huyệt 1- 2 ml thuốc.</w:t>
      </w:r>
    </w:p>
    <w:p w:rsidR="00C801DF" w:rsidRPr="00872950" w:rsidRDefault="00C801DF" w:rsidP="00E74608">
      <w:pPr>
        <w:spacing w:before="120"/>
        <w:ind w:firstLine="567"/>
        <w:jc w:val="both"/>
        <w:rPr>
          <w:sz w:val="28"/>
          <w:szCs w:val="28"/>
        </w:rPr>
      </w:pPr>
      <w:r w:rsidRPr="00872950">
        <w:rPr>
          <w:sz w:val="28"/>
          <w:szCs w:val="28"/>
        </w:rPr>
        <w:t>Thì 3 Rút kim nhanh qua da, sát trùng vị trí tiêm.</w:t>
      </w:r>
    </w:p>
    <w:p w:rsidR="00C801DF" w:rsidRPr="00872950" w:rsidRDefault="00C801DF" w:rsidP="00E74608">
      <w:pPr>
        <w:spacing w:before="120"/>
        <w:ind w:firstLine="567"/>
        <w:jc w:val="both"/>
        <w:rPr>
          <w:sz w:val="28"/>
          <w:szCs w:val="28"/>
        </w:rPr>
      </w:pPr>
      <w:r w:rsidRPr="00872950">
        <w:rPr>
          <w:sz w:val="28"/>
          <w:szCs w:val="28"/>
        </w:rPr>
        <w:t>5.3. Liệu trình điều trị</w:t>
      </w:r>
    </w:p>
    <w:p w:rsidR="00C801DF" w:rsidRPr="00D46821" w:rsidRDefault="00C801DF" w:rsidP="00E74608">
      <w:pPr>
        <w:spacing w:before="120"/>
        <w:ind w:firstLine="567"/>
        <w:jc w:val="both"/>
        <w:rPr>
          <w:sz w:val="28"/>
          <w:szCs w:val="28"/>
        </w:rPr>
      </w:pPr>
      <w:r w:rsidRPr="00872950">
        <w:rPr>
          <w:sz w:val="28"/>
          <w:szCs w:val="28"/>
        </w:rPr>
        <w:t>Thủy châm một ngày một lần, mỗi</w:t>
      </w:r>
      <w:r w:rsidRPr="00D46821">
        <w:rPr>
          <w:sz w:val="28"/>
          <w:szCs w:val="28"/>
        </w:rPr>
        <w:t xml:space="preserve"> lần thủy châm vào 2- 3 huyệt.</w:t>
      </w:r>
    </w:p>
    <w:p w:rsidR="00C801DF" w:rsidRPr="00D46821" w:rsidRDefault="00C801DF" w:rsidP="00E74608">
      <w:pPr>
        <w:spacing w:before="120"/>
        <w:ind w:firstLine="567"/>
        <w:jc w:val="both"/>
        <w:rPr>
          <w:sz w:val="28"/>
          <w:szCs w:val="28"/>
        </w:rPr>
      </w:pPr>
      <w:r w:rsidRPr="00D46821">
        <w:rPr>
          <w:sz w:val="28"/>
          <w:szCs w:val="28"/>
        </w:rPr>
        <w:t>Một liệu trình điều trị từ 25 - 30 lần thủy châm</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872950"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C801DF" w:rsidRDefault="00C801DF" w:rsidP="00872950">
      <w:pPr>
        <w:spacing w:before="120"/>
        <w:jc w:val="center"/>
        <w:rPr>
          <w:b/>
          <w:sz w:val="28"/>
          <w:szCs w:val="28"/>
        </w:rPr>
      </w:pPr>
      <w:r w:rsidRPr="00D46821">
        <w:rPr>
          <w:b/>
          <w:sz w:val="28"/>
          <w:szCs w:val="28"/>
        </w:rPr>
        <w:lastRenderedPageBreak/>
        <w:t>THỦY CHÂM PHỤC HỒI CHỨC NĂNG VẬN ĐỘNG Ở TRẺ BẠI NÃO</w:t>
      </w:r>
    </w:p>
    <w:p w:rsidR="00872950" w:rsidRPr="00872950" w:rsidRDefault="00872950" w:rsidP="00872950">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b/>
          <w:sz w:val="28"/>
          <w:szCs w:val="28"/>
        </w:rPr>
      </w:pPr>
      <w:r w:rsidRPr="00D46821">
        <w:rPr>
          <w:sz w:val="28"/>
          <w:szCs w:val="28"/>
        </w:rPr>
        <w:t>Bại não là tổn thương não không tiến triển xảy ra vào giai đoạn trước khi sinh, trong khi sinh và sau khi sinh đến 5 tuổi. Biểu hiện bằng các rối loạn về vận động, trí tuệ, giác quan và hành vi.</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Trẻ được chẩn đoán là bại não với rối loạn về chức năng vận động do tổn thương hệ thần kinh Trung ương ở các mức độ khác nhau.</w:t>
      </w:r>
    </w:p>
    <w:p w:rsidR="00C801DF" w:rsidRPr="00D46821" w:rsidRDefault="00C801DF" w:rsidP="00E74608">
      <w:pPr>
        <w:spacing w:before="120"/>
        <w:ind w:firstLine="567"/>
        <w:jc w:val="both"/>
        <w:rPr>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 Trẻ bại não đang mắc các bệnh cấp tính khác như hô hấp, tiêu hóa...</w:t>
      </w:r>
    </w:p>
    <w:p w:rsidR="00C801DF" w:rsidRPr="00D46821" w:rsidRDefault="00C801DF" w:rsidP="00E74608">
      <w:pPr>
        <w:spacing w:before="120"/>
        <w:ind w:firstLine="567"/>
        <w:jc w:val="both"/>
        <w:rPr>
          <w:b/>
          <w:sz w:val="28"/>
          <w:szCs w:val="28"/>
        </w:rPr>
      </w:pPr>
      <w:r w:rsidRPr="00D46821">
        <w:rPr>
          <w:sz w:val="28"/>
          <w:szCs w:val="28"/>
        </w:rPr>
        <w:t>- Trẻ bại não có động kinh mà hiện tại chưa khống chế được cơn.</w:t>
      </w:r>
    </w:p>
    <w:p w:rsidR="00C801DF" w:rsidRPr="00D46821" w:rsidRDefault="00C801DF" w:rsidP="00E74608">
      <w:pPr>
        <w:spacing w:before="120"/>
        <w:ind w:firstLine="567"/>
        <w:jc w:val="both"/>
        <w:rPr>
          <w:b/>
          <w:sz w:val="28"/>
          <w:szCs w:val="28"/>
        </w:rPr>
      </w:pPr>
      <w:r w:rsidRPr="00D46821">
        <w:rPr>
          <w:b/>
          <w:sz w:val="28"/>
          <w:szCs w:val="28"/>
        </w:rPr>
        <w:t>4. CHUẨN BỊ</w:t>
      </w:r>
    </w:p>
    <w:p w:rsidR="00872950" w:rsidRPr="00872950" w:rsidRDefault="00C801DF" w:rsidP="00E74608">
      <w:pPr>
        <w:spacing w:before="120"/>
        <w:ind w:firstLine="567"/>
        <w:jc w:val="both"/>
        <w:rPr>
          <w:sz w:val="28"/>
          <w:szCs w:val="28"/>
          <w:lang w:val="vi-VN"/>
        </w:rPr>
      </w:pPr>
      <w:r w:rsidRPr="00872950">
        <w:rPr>
          <w:sz w:val="28"/>
          <w:szCs w:val="28"/>
        </w:rPr>
        <w:t>4.1. Người thực hiện</w:t>
      </w:r>
      <w:r w:rsidR="00872950" w:rsidRPr="00872950">
        <w:rPr>
          <w:sz w:val="28"/>
          <w:szCs w:val="28"/>
          <w:lang w:val="vi-VN"/>
        </w:rPr>
        <w:t>:</w:t>
      </w:r>
    </w:p>
    <w:p w:rsidR="00C801DF" w:rsidRPr="00872950" w:rsidRDefault="0057334E" w:rsidP="00E74608">
      <w:pPr>
        <w:spacing w:before="120"/>
        <w:ind w:firstLine="567"/>
        <w:jc w:val="both"/>
        <w:rPr>
          <w:sz w:val="28"/>
          <w:szCs w:val="28"/>
        </w:rPr>
      </w:pPr>
      <w:r w:rsidRPr="0087295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872950">
        <w:rPr>
          <w:sz w:val="28"/>
          <w:szCs w:val="28"/>
        </w:rPr>
        <w:t>Giám đốc</w:t>
      </w:r>
      <w:r w:rsidRPr="00872950">
        <w:rPr>
          <w:sz w:val="28"/>
          <w:szCs w:val="28"/>
        </w:rPr>
        <w:t xml:space="preserve"> Bệnh viện cho phép thực hiện</w:t>
      </w:r>
    </w:p>
    <w:p w:rsidR="00C801DF" w:rsidRPr="00872950" w:rsidRDefault="00C801DF" w:rsidP="00E74608">
      <w:pPr>
        <w:spacing w:before="120"/>
        <w:ind w:firstLine="567"/>
        <w:jc w:val="both"/>
        <w:rPr>
          <w:sz w:val="28"/>
          <w:szCs w:val="28"/>
        </w:rPr>
      </w:pPr>
      <w:r w:rsidRPr="00872950">
        <w:rPr>
          <w:sz w:val="28"/>
          <w:szCs w:val="28"/>
        </w:rPr>
        <w:t>4.2. Phương tiện</w:t>
      </w:r>
    </w:p>
    <w:p w:rsidR="00C801DF" w:rsidRPr="00872950" w:rsidRDefault="00C801DF" w:rsidP="00E74608">
      <w:pPr>
        <w:spacing w:before="120"/>
        <w:ind w:firstLine="567"/>
        <w:jc w:val="both"/>
        <w:rPr>
          <w:sz w:val="28"/>
          <w:szCs w:val="28"/>
        </w:rPr>
      </w:pPr>
      <w:r w:rsidRPr="00872950">
        <w:rPr>
          <w:sz w:val="28"/>
          <w:szCs w:val="28"/>
        </w:rPr>
        <w:t>- Bơm tiêm vô khuẩn, loại 5 ml dùng riêng cho từng người.</w:t>
      </w:r>
    </w:p>
    <w:p w:rsidR="00C801DF" w:rsidRPr="00872950" w:rsidRDefault="00C801DF" w:rsidP="00E74608">
      <w:pPr>
        <w:spacing w:before="120"/>
        <w:ind w:firstLine="567"/>
        <w:jc w:val="both"/>
        <w:rPr>
          <w:sz w:val="28"/>
          <w:szCs w:val="28"/>
        </w:rPr>
      </w:pPr>
      <w:r w:rsidRPr="00872950">
        <w:rPr>
          <w:sz w:val="28"/>
          <w:szCs w:val="28"/>
        </w:rPr>
        <w:t>- Thuốc theo y lệnh, có chỉ định tiêm bắp</w:t>
      </w:r>
    </w:p>
    <w:p w:rsidR="00C801DF" w:rsidRPr="00872950" w:rsidRDefault="00C801DF" w:rsidP="00E74608">
      <w:pPr>
        <w:spacing w:before="120"/>
        <w:ind w:firstLine="567"/>
        <w:jc w:val="both"/>
        <w:rPr>
          <w:sz w:val="28"/>
          <w:szCs w:val="28"/>
        </w:rPr>
      </w:pPr>
      <w:r w:rsidRPr="00872950">
        <w:rPr>
          <w:sz w:val="28"/>
          <w:szCs w:val="28"/>
        </w:rPr>
        <w:t>- Khay men, kẹp có mấu, bông, cồn 70</w:t>
      </w:r>
      <w:r w:rsidRPr="00872950">
        <w:rPr>
          <w:sz w:val="28"/>
          <w:szCs w:val="28"/>
          <w:vertAlign w:val="superscript"/>
        </w:rPr>
        <w:t>0</w:t>
      </w:r>
      <w:r w:rsidRPr="00872950">
        <w:rPr>
          <w:sz w:val="28"/>
          <w:szCs w:val="28"/>
        </w:rPr>
        <w:t>.</w:t>
      </w:r>
    </w:p>
    <w:p w:rsidR="00C801DF" w:rsidRPr="00872950" w:rsidRDefault="00C801DF" w:rsidP="00E74608">
      <w:pPr>
        <w:spacing w:before="120"/>
        <w:ind w:firstLine="567"/>
        <w:jc w:val="both"/>
        <w:rPr>
          <w:sz w:val="28"/>
          <w:szCs w:val="28"/>
        </w:rPr>
      </w:pPr>
      <w:r w:rsidRPr="00872950">
        <w:rPr>
          <w:sz w:val="28"/>
          <w:szCs w:val="28"/>
        </w:rPr>
        <w:t>- Hộp chống choáng.</w:t>
      </w:r>
    </w:p>
    <w:p w:rsidR="00C801DF" w:rsidRPr="00872950" w:rsidRDefault="00C801DF" w:rsidP="00E74608">
      <w:pPr>
        <w:spacing w:before="120"/>
        <w:ind w:firstLine="567"/>
        <w:jc w:val="both"/>
        <w:rPr>
          <w:sz w:val="28"/>
          <w:szCs w:val="28"/>
        </w:rPr>
      </w:pPr>
      <w:r w:rsidRPr="00872950">
        <w:rPr>
          <w:sz w:val="28"/>
          <w:szCs w:val="28"/>
        </w:rPr>
        <w:t>4.3. Người bệnh</w:t>
      </w:r>
    </w:p>
    <w:p w:rsidR="00C801DF" w:rsidRPr="00D46821" w:rsidRDefault="00C801DF" w:rsidP="00E74608">
      <w:pPr>
        <w:spacing w:before="120"/>
        <w:ind w:firstLine="567"/>
        <w:jc w:val="both"/>
        <w:rPr>
          <w:sz w:val="28"/>
          <w:szCs w:val="28"/>
        </w:rPr>
      </w:pPr>
      <w:r w:rsidRPr="00872950">
        <w:rPr>
          <w:sz w:val="28"/>
          <w:szCs w:val="28"/>
        </w:rPr>
        <w:t>- Người bệnh được khám</w:t>
      </w:r>
      <w:r w:rsidRPr="00D46821">
        <w:rPr>
          <w:sz w:val="28"/>
          <w:szCs w:val="28"/>
        </w:rPr>
        <w:t xml:space="preserve">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thoải mái, bộc lộ vùng huyệt thủy châm.</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872950" w:rsidRDefault="00C801DF" w:rsidP="00E74608">
      <w:pPr>
        <w:spacing w:before="120"/>
        <w:ind w:firstLine="567"/>
        <w:jc w:val="both"/>
        <w:rPr>
          <w:sz w:val="28"/>
          <w:szCs w:val="28"/>
          <w:lang w:val="vi-VN"/>
        </w:rPr>
      </w:pPr>
      <w:r w:rsidRPr="00872950">
        <w:rPr>
          <w:sz w:val="28"/>
          <w:szCs w:val="28"/>
        </w:rPr>
        <w:t>5.1. Phác đồ huyệt</w:t>
      </w:r>
      <w:r w:rsidR="00872950" w:rsidRPr="00872950">
        <w:rPr>
          <w:sz w:val="28"/>
          <w:szCs w:val="28"/>
          <w:lang w:val="vi-VN"/>
        </w:rPr>
        <w:t>:</w:t>
      </w:r>
    </w:p>
    <w:p w:rsidR="00E4303F" w:rsidRPr="00872950" w:rsidRDefault="00E4303F" w:rsidP="00E4303F">
      <w:pPr>
        <w:spacing w:before="120"/>
        <w:ind w:firstLine="567"/>
        <w:jc w:val="both"/>
        <w:rPr>
          <w:sz w:val="28"/>
          <w:szCs w:val="28"/>
        </w:rPr>
      </w:pPr>
      <w:r>
        <w:rPr>
          <w:sz w:val="28"/>
          <w:szCs w:val="28"/>
          <w:lang w:val="vi-VN"/>
        </w:rPr>
        <w:t xml:space="preserve">Thủy châm các huyệt: Ấn đường, Bách hội, Tứ thần thông, Suất cốc, Thính cung, </w:t>
      </w:r>
      <w:r w:rsidRPr="00872950">
        <w:rPr>
          <w:sz w:val="28"/>
          <w:szCs w:val="28"/>
        </w:rPr>
        <w:t>Phong trì, Thái dương, Khúc trì, Nội quan, Tam âm giao Thận du</w:t>
      </w:r>
    </w:p>
    <w:p w:rsidR="00C801DF" w:rsidRPr="00872950" w:rsidRDefault="00C801DF" w:rsidP="00E74608">
      <w:pPr>
        <w:spacing w:before="120"/>
        <w:ind w:firstLine="567"/>
        <w:jc w:val="both"/>
        <w:rPr>
          <w:sz w:val="28"/>
          <w:szCs w:val="28"/>
        </w:rPr>
      </w:pPr>
      <w:r w:rsidRPr="00872950">
        <w:rPr>
          <w:sz w:val="28"/>
          <w:szCs w:val="28"/>
        </w:rPr>
        <w:t>5.2. Thủ thuật</w:t>
      </w:r>
    </w:p>
    <w:p w:rsidR="00C801DF" w:rsidRPr="00872950" w:rsidRDefault="00C801DF" w:rsidP="00E74608">
      <w:pPr>
        <w:spacing w:before="120"/>
        <w:ind w:firstLine="567"/>
        <w:jc w:val="both"/>
        <w:rPr>
          <w:sz w:val="28"/>
          <w:szCs w:val="28"/>
        </w:rPr>
      </w:pPr>
      <w:r w:rsidRPr="00872950">
        <w:rPr>
          <w:sz w:val="28"/>
          <w:szCs w:val="28"/>
        </w:rPr>
        <w:t>Bước 1. Lấy thuốc vào bơm tiêm</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872950" w:rsidRDefault="00EE32F6" w:rsidP="00E74608">
      <w:pPr>
        <w:spacing w:before="120"/>
        <w:ind w:firstLine="567"/>
        <w:jc w:val="both"/>
        <w:rPr>
          <w:sz w:val="28"/>
          <w:szCs w:val="28"/>
        </w:rPr>
      </w:pPr>
      <w:r>
        <w:rPr>
          <w:sz w:val="28"/>
          <w:szCs w:val="28"/>
        </w:rPr>
        <w:t>Bước 3</w:t>
      </w:r>
      <w:r w:rsidR="00C801DF" w:rsidRPr="00872950">
        <w:rPr>
          <w:sz w:val="28"/>
          <w:szCs w:val="28"/>
        </w:rPr>
        <w:t>. Tiến hành thủy châm Việc thủy châm vào huyệt vị phải nhẹ nhàng, dứt khoát theo các thì như sau</w:t>
      </w:r>
    </w:p>
    <w:p w:rsidR="00C801DF" w:rsidRPr="00872950" w:rsidRDefault="00C801DF" w:rsidP="00E74608">
      <w:pPr>
        <w:spacing w:before="120"/>
        <w:ind w:firstLine="567"/>
        <w:jc w:val="both"/>
        <w:rPr>
          <w:sz w:val="28"/>
          <w:szCs w:val="28"/>
        </w:rPr>
      </w:pPr>
      <w:r w:rsidRPr="00872950">
        <w:rPr>
          <w:sz w:val="28"/>
          <w:szCs w:val="28"/>
        </w:rPr>
        <w:lastRenderedPageBreak/>
        <w:t>Thì 1 dùng hai ngón tay ấn và căng da vùng huyệt, sau đó tiến kim qua da vùng huyệt nhanh, dứt khoát vào đến huyệt, bệnh nhân thấy cảm giác tức nặng tại vị trí kim châm (cảm giác đắc khí)</w:t>
      </w:r>
    </w:p>
    <w:p w:rsidR="00C801DF" w:rsidRPr="00872950" w:rsidRDefault="00C801DF" w:rsidP="00E74608">
      <w:pPr>
        <w:spacing w:before="120"/>
        <w:ind w:firstLine="567"/>
        <w:jc w:val="both"/>
        <w:rPr>
          <w:sz w:val="28"/>
          <w:szCs w:val="28"/>
        </w:rPr>
      </w:pPr>
      <w:r w:rsidRPr="00872950">
        <w:rPr>
          <w:sz w:val="28"/>
          <w:szCs w:val="28"/>
        </w:rPr>
        <w:t>Thì 2 từ từ bơm thuốc vào huyệt, mỗi huyệt 1- 2 ml thuốc.</w:t>
      </w:r>
    </w:p>
    <w:p w:rsidR="00C801DF" w:rsidRPr="00872950" w:rsidRDefault="00C801DF" w:rsidP="00E74608">
      <w:pPr>
        <w:spacing w:before="120"/>
        <w:ind w:firstLine="567"/>
        <w:jc w:val="both"/>
        <w:rPr>
          <w:sz w:val="28"/>
          <w:szCs w:val="28"/>
        </w:rPr>
      </w:pPr>
      <w:r w:rsidRPr="00872950">
        <w:rPr>
          <w:sz w:val="28"/>
          <w:szCs w:val="28"/>
        </w:rPr>
        <w:t>Thì 3 Rút kim nhanh qua da, sát trùng vị trí tiêm.</w:t>
      </w:r>
    </w:p>
    <w:p w:rsidR="00C801DF" w:rsidRPr="00872950" w:rsidRDefault="00C801DF" w:rsidP="00E74608">
      <w:pPr>
        <w:spacing w:before="120"/>
        <w:ind w:firstLine="567"/>
        <w:jc w:val="both"/>
        <w:rPr>
          <w:sz w:val="28"/>
          <w:szCs w:val="28"/>
        </w:rPr>
      </w:pPr>
      <w:r w:rsidRPr="00872950">
        <w:rPr>
          <w:sz w:val="28"/>
          <w:szCs w:val="28"/>
        </w:rPr>
        <w:t>5.3. Liệu trình điều trị</w:t>
      </w:r>
    </w:p>
    <w:p w:rsidR="00C801DF" w:rsidRPr="00D46821" w:rsidRDefault="00C801DF" w:rsidP="00E74608">
      <w:pPr>
        <w:spacing w:before="120"/>
        <w:ind w:firstLine="567"/>
        <w:jc w:val="both"/>
        <w:rPr>
          <w:sz w:val="28"/>
          <w:szCs w:val="28"/>
        </w:rPr>
      </w:pPr>
      <w:r w:rsidRPr="00872950">
        <w:rPr>
          <w:sz w:val="28"/>
          <w:szCs w:val="28"/>
        </w:rPr>
        <w:t>Thủy châm một ngày một lần, mỗi lần thủy châm vào</w:t>
      </w:r>
      <w:r w:rsidRPr="00D46821">
        <w:rPr>
          <w:sz w:val="28"/>
          <w:szCs w:val="28"/>
        </w:rPr>
        <w:t xml:space="preserve"> 2- 3 huyệt.</w:t>
      </w:r>
    </w:p>
    <w:p w:rsidR="00C801DF" w:rsidRPr="00D46821" w:rsidRDefault="00C801DF" w:rsidP="00E74608">
      <w:pPr>
        <w:spacing w:before="120"/>
        <w:ind w:firstLine="567"/>
        <w:jc w:val="both"/>
        <w:rPr>
          <w:sz w:val="28"/>
          <w:szCs w:val="28"/>
        </w:rPr>
      </w:pPr>
      <w:r w:rsidRPr="00D46821">
        <w:rPr>
          <w:sz w:val="28"/>
          <w:szCs w:val="28"/>
        </w:rPr>
        <w:t>Một liệu trình điều trị từ 25 - 30 lần thủy châm</w:t>
      </w:r>
    </w:p>
    <w:p w:rsidR="00C801DF" w:rsidRPr="00D46821" w:rsidRDefault="00C801DF" w:rsidP="00E74608">
      <w:pPr>
        <w:spacing w:before="120"/>
        <w:ind w:firstLine="567"/>
        <w:jc w:val="both"/>
        <w:rPr>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AC001D" w:rsidRDefault="00AC001D" w:rsidP="00E74608">
      <w:pPr>
        <w:spacing w:after="160" w:line="259" w:lineRule="auto"/>
        <w:ind w:firstLine="567"/>
        <w:rPr>
          <w:b/>
          <w:sz w:val="28"/>
          <w:szCs w:val="28"/>
        </w:rPr>
      </w:pPr>
      <w:r>
        <w:rPr>
          <w:b/>
          <w:sz w:val="28"/>
          <w:szCs w:val="28"/>
        </w:rPr>
        <w:br w:type="page"/>
      </w:r>
    </w:p>
    <w:p w:rsidR="00C801DF" w:rsidRDefault="00C801DF" w:rsidP="00872950">
      <w:pPr>
        <w:spacing w:before="120"/>
        <w:jc w:val="center"/>
        <w:rPr>
          <w:b/>
          <w:sz w:val="28"/>
          <w:szCs w:val="28"/>
        </w:rPr>
      </w:pPr>
      <w:r w:rsidRPr="00D46821">
        <w:rPr>
          <w:b/>
          <w:sz w:val="28"/>
          <w:szCs w:val="28"/>
        </w:rPr>
        <w:lastRenderedPageBreak/>
        <w:t>THỦY CHÂM ĐIỀU TRỊ CƠN ĐỘNG KINH CỤC BỘ</w:t>
      </w:r>
    </w:p>
    <w:p w:rsidR="00872950" w:rsidRPr="00F1045D" w:rsidRDefault="00872950" w:rsidP="00872950">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872950" w:rsidRDefault="00C801DF" w:rsidP="00E74608">
      <w:pPr>
        <w:spacing w:before="120"/>
        <w:ind w:firstLine="567"/>
        <w:jc w:val="both"/>
        <w:rPr>
          <w:sz w:val="28"/>
          <w:szCs w:val="28"/>
        </w:rPr>
      </w:pPr>
      <w:r w:rsidRPr="00872950">
        <w:rPr>
          <w:sz w:val="28"/>
          <w:szCs w:val="28"/>
        </w:rPr>
        <w:t>Cơn động kinh cục bộ đơn giản không gây mất ý thức. Chúng có thể thay đổi cảm xúc hoặc thay đổi cách nhìn, ngửi, cảm giác, nếm hoặc nghe.</w:t>
      </w:r>
    </w:p>
    <w:p w:rsidR="00C801DF" w:rsidRPr="00D46821" w:rsidRDefault="00872950" w:rsidP="00E74608">
      <w:pPr>
        <w:spacing w:before="120"/>
        <w:ind w:firstLine="567"/>
        <w:jc w:val="both"/>
        <w:rPr>
          <w:b/>
          <w:sz w:val="28"/>
          <w:szCs w:val="28"/>
        </w:rPr>
      </w:pPr>
      <w:r>
        <w:rPr>
          <w:sz w:val="28"/>
          <w:szCs w:val="28"/>
        </w:rPr>
        <w:t>Cơn động kinh cục bộ phức tạp:</w:t>
      </w:r>
      <w:r w:rsidR="00C801DF" w:rsidRPr="00872950">
        <w:rPr>
          <w:sz w:val="28"/>
          <w:szCs w:val="28"/>
        </w:rPr>
        <w:t xml:space="preserve"> Những cơn này làm thay đổi ý thức, khiến bệnh nhân bị mất ý thức trong một thời gian. Cơn động kinh cục bộ phức tạp thường gây ra cái nhìn chằm chằm và những cử động không có mục đích, như bẻ tay, liếm</w:t>
      </w:r>
      <w:r w:rsidR="00C801DF" w:rsidRPr="00D46821">
        <w:rPr>
          <w:sz w:val="28"/>
          <w:szCs w:val="28"/>
        </w:rPr>
        <w:t xml:space="preserve"> môi, nói lảm nhảm hoặc nuốt khan.</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 Châm cứu chống động kinh cục bộ đơn giản và phức tạp với mục đích là kích thích dây phế vị kết hợp với thuốc chống động kinh cùng với chế độ ăn kiêng nghiêm ngặt, giàu chất béo, protein và ít carbonhydrat để giảm sản sinh xêtôn trong cơ thể.</w:t>
      </w:r>
    </w:p>
    <w:p w:rsidR="00C801DF" w:rsidRPr="00D46821" w:rsidRDefault="00C801DF" w:rsidP="00E74608">
      <w:pPr>
        <w:spacing w:before="120"/>
        <w:ind w:firstLine="567"/>
        <w:jc w:val="both"/>
        <w:rPr>
          <w:b/>
          <w:sz w:val="28"/>
          <w:szCs w:val="28"/>
        </w:rPr>
      </w:pPr>
      <w:r w:rsidRPr="00D46821">
        <w:rPr>
          <w:b/>
          <w:sz w:val="28"/>
          <w:szCs w:val="28"/>
        </w:rPr>
        <w:t xml:space="preserve">3. CHỐNG CHỈ ĐỊNH </w:t>
      </w:r>
    </w:p>
    <w:p w:rsidR="00C801DF" w:rsidRPr="00D46821" w:rsidRDefault="00C801DF" w:rsidP="00E74608">
      <w:pPr>
        <w:spacing w:before="120"/>
        <w:ind w:firstLine="567"/>
        <w:jc w:val="both"/>
        <w:rPr>
          <w:i/>
          <w:sz w:val="28"/>
          <w:szCs w:val="28"/>
        </w:rPr>
      </w:pPr>
      <w:r w:rsidRPr="00D46821">
        <w:rPr>
          <w:i/>
          <w:sz w:val="28"/>
          <w:szCs w:val="28"/>
        </w:rPr>
        <w:t>Cơn động kinh toàn thể</w:t>
      </w:r>
    </w:p>
    <w:p w:rsidR="00C801DF" w:rsidRPr="00D46821" w:rsidRDefault="00C801DF" w:rsidP="00E74608">
      <w:pPr>
        <w:spacing w:before="120"/>
        <w:ind w:firstLine="567"/>
        <w:jc w:val="both"/>
        <w:rPr>
          <w:sz w:val="28"/>
          <w:szCs w:val="28"/>
        </w:rPr>
      </w:pPr>
      <w:r w:rsidRPr="00D46821">
        <w:rPr>
          <w:sz w:val="28"/>
          <w:szCs w:val="28"/>
        </w:rPr>
        <w:t>+ Cơn vắng ý thức (động kinh cơn nhỏ), đặc trưng bởi cái nhìn chằm chằm, những cử động khó nhận thấy và mất ý thức thoáng qua.</w:t>
      </w:r>
    </w:p>
    <w:p w:rsidR="00C801DF" w:rsidRPr="00D46821" w:rsidRDefault="00C801DF" w:rsidP="00E74608">
      <w:pPr>
        <w:spacing w:before="120"/>
        <w:ind w:firstLine="567"/>
        <w:jc w:val="both"/>
        <w:rPr>
          <w:sz w:val="28"/>
          <w:szCs w:val="28"/>
        </w:rPr>
      </w:pPr>
      <w:r w:rsidRPr="00D46821">
        <w:rPr>
          <w:sz w:val="28"/>
          <w:szCs w:val="28"/>
        </w:rPr>
        <w:t>+ Cơn động kinh cơ. Thường biểu hiện như những động tác giật cục đột ngột ở cánh tay và chân.</w:t>
      </w:r>
    </w:p>
    <w:p w:rsidR="00C801DF" w:rsidRPr="00D46821" w:rsidRDefault="00C801DF" w:rsidP="00E74608">
      <w:pPr>
        <w:spacing w:before="120"/>
        <w:ind w:firstLine="567"/>
        <w:jc w:val="both"/>
        <w:rPr>
          <w:sz w:val="28"/>
          <w:szCs w:val="28"/>
        </w:rPr>
      </w:pPr>
      <w:r w:rsidRPr="00D46821">
        <w:rPr>
          <w:sz w:val="28"/>
          <w:szCs w:val="28"/>
        </w:rPr>
        <w:t>+ Cơn động kinh mất trương lực, khiến bệnh nhân đột ngột ngã quị.</w:t>
      </w:r>
    </w:p>
    <w:p w:rsidR="00C801DF" w:rsidRPr="00D46821" w:rsidRDefault="00C801DF" w:rsidP="00E74608">
      <w:pPr>
        <w:spacing w:before="120"/>
        <w:ind w:firstLine="567"/>
        <w:jc w:val="both"/>
        <w:rPr>
          <w:sz w:val="28"/>
          <w:szCs w:val="28"/>
        </w:rPr>
      </w:pPr>
      <w:r w:rsidRPr="00D46821">
        <w:rPr>
          <w:sz w:val="28"/>
          <w:szCs w:val="28"/>
        </w:rPr>
        <w:t>+ Động kinh cơn lớn, là dạng nặng nhất, đặc trưng bởi mất ý thức, co cứng và co giật toàn thân, đôi khi bệnh nhân cắn phải lưỡi hoặc tiểu tiện không tự chủ.</w:t>
      </w:r>
    </w:p>
    <w:p w:rsidR="00C801DF" w:rsidRPr="00D46821" w:rsidRDefault="00C801DF" w:rsidP="00E74608">
      <w:pPr>
        <w:spacing w:before="120"/>
        <w:ind w:firstLine="567"/>
        <w:jc w:val="both"/>
        <w:rPr>
          <w:sz w:val="28"/>
          <w:szCs w:val="28"/>
        </w:rPr>
      </w:pPr>
      <w:r w:rsidRPr="00D46821">
        <w:rPr>
          <w:b/>
          <w:sz w:val="28"/>
          <w:szCs w:val="28"/>
        </w:rPr>
        <w:t>4. CHUẨN BỊ</w:t>
      </w:r>
    </w:p>
    <w:p w:rsidR="00872950" w:rsidRPr="00872950" w:rsidRDefault="00C801DF" w:rsidP="00E74608">
      <w:pPr>
        <w:spacing w:before="120"/>
        <w:ind w:firstLine="567"/>
        <w:jc w:val="both"/>
        <w:rPr>
          <w:sz w:val="28"/>
          <w:szCs w:val="28"/>
          <w:lang w:val="vi-VN"/>
        </w:rPr>
      </w:pPr>
      <w:r w:rsidRPr="00872950">
        <w:rPr>
          <w:sz w:val="28"/>
          <w:szCs w:val="28"/>
        </w:rPr>
        <w:t>4.1. Người thực hiện</w:t>
      </w:r>
      <w:r w:rsidR="00872950" w:rsidRPr="00872950">
        <w:rPr>
          <w:sz w:val="28"/>
          <w:szCs w:val="28"/>
          <w:lang w:val="vi-VN"/>
        </w:rPr>
        <w:t>:</w:t>
      </w:r>
    </w:p>
    <w:p w:rsidR="00C801DF" w:rsidRPr="00872950" w:rsidRDefault="0057334E" w:rsidP="00E74608">
      <w:pPr>
        <w:spacing w:before="120"/>
        <w:ind w:firstLine="567"/>
        <w:jc w:val="both"/>
        <w:rPr>
          <w:sz w:val="28"/>
          <w:szCs w:val="28"/>
        </w:rPr>
      </w:pPr>
      <w:r w:rsidRPr="0087295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872950">
        <w:rPr>
          <w:sz w:val="28"/>
          <w:szCs w:val="28"/>
        </w:rPr>
        <w:t>Giám đốc</w:t>
      </w:r>
      <w:r w:rsidRPr="00872950">
        <w:rPr>
          <w:sz w:val="28"/>
          <w:szCs w:val="28"/>
        </w:rPr>
        <w:t xml:space="preserve"> Bệnh viện cho phép thực hiện</w:t>
      </w:r>
    </w:p>
    <w:p w:rsidR="00C801DF" w:rsidRPr="00872950" w:rsidRDefault="00C801DF" w:rsidP="00E74608">
      <w:pPr>
        <w:spacing w:before="120"/>
        <w:ind w:firstLine="567"/>
        <w:jc w:val="both"/>
        <w:rPr>
          <w:sz w:val="28"/>
          <w:szCs w:val="28"/>
        </w:rPr>
      </w:pPr>
      <w:r w:rsidRPr="00872950">
        <w:rPr>
          <w:sz w:val="28"/>
          <w:szCs w:val="28"/>
        </w:rPr>
        <w:t>4.2. Phương tiện</w:t>
      </w:r>
    </w:p>
    <w:p w:rsidR="00C801DF" w:rsidRPr="00872950" w:rsidRDefault="00C801DF" w:rsidP="00E74608">
      <w:pPr>
        <w:spacing w:before="120"/>
        <w:ind w:firstLine="567"/>
        <w:jc w:val="both"/>
        <w:rPr>
          <w:sz w:val="28"/>
          <w:szCs w:val="28"/>
        </w:rPr>
      </w:pPr>
      <w:r w:rsidRPr="00872950">
        <w:rPr>
          <w:sz w:val="28"/>
          <w:szCs w:val="28"/>
        </w:rPr>
        <w:t>- Bơm tiêm vô khuẩn, loại 5 ml dùng riêng cho từng người.</w:t>
      </w:r>
    </w:p>
    <w:p w:rsidR="00C801DF" w:rsidRPr="00872950" w:rsidRDefault="00C801DF" w:rsidP="00E74608">
      <w:pPr>
        <w:spacing w:before="120"/>
        <w:ind w:firstLine="567"/>
        <w:jc w:val="both"/>
        <w:rPr>
          <w:sz w:val="28"/>
          <w:szCs w:val="28"/>
        </w:rPr>
      </w:pPr>
      <w:r w:rsidRPr="00872950">
        <w:rPr>
          <w:sz w:val="28"/>
          <w:szCs w:val="28"/>
        </w:rPr>
        <w:t>- Thuốc theo y lệnh, có chỉ định tiêm bắp</w:t>
      </w:r>
    </w:p>
    <w:p w:rsidR="00C801DF" w:rsidRPr="00872950" w:rsidRDefault="00C801DF" w:rsidP="00E74608">
      <w:pPr>
        <w:spacing w:before="120"/>
        <w:ind w:firstLine="567"/>
        <w:jc w:val="both"/>
        <w:rPr>
          <w:sz w:val="28"/>
          <w:szCs w:val="28"/>
        </w:rPr>
      </w:pPr>
      <w:r w:rsidRPr="00872950">
        <w:rPr>
          <w:sz w:val="28"/>
          <w:szCs w:val="28"/>
        </w:rPr>
        <w:t>- Khay men, kẹp có mấu, bông, cồn 70</w:t>
      </w:r>
      <w:r w:rsidRPr="00872950">
        <w:rPr>
          <w:sz w:val="28"/>
          <w:szCs w:val="28"/>
          <w:vertAlign w:val="superscript"/>
        </w:rPr>
        <w:t>0</w:t>
      </w:r>
      <w:r w:rsidRPr="00872950">
        <w:rPr>
          <w:sz w:val="28"/>
          <w:szCs w:val="28"/>
        </w:rPr>
        <w:t>.</w:t>
      </w:r>
    </w:p>
    <w:p w:rsidR="00C801DF" w:rsidRPr="00872950" w:rsidRDefault="00C801DF" w:rsidP="00E74608">
      <w:pPr>
        <w:spacing w:before="120"/>
        <w:ind w:firstLine="567"/>
        <w:jc w:val="both"/>
        <w:rPr>
          <w:sz w:val="28"/>
          <w:szCs w:val="28"/>
        </w:rPr>
      </w:pPr>
      <w:r w:rsidRPr="00872950">
        <w:rPr>
          <w:sz w:val="28"/>
          <w:szCs w:val="28"/>
        </w:rPr>
        <w:t>4.3. Người bệnh</w:t>
      </w:r>
    </w:p>
    <w:p w:rsidR="00C801DF" w:rsidRPr="00D46821" w:rsidRDefault="00C801DF" w:rsidP="00E74608">
      <w:pPr>
        <w:spacing w:before="120"/>
        <w:ind w:firstLine="567"/>
        <w:jc w:val="both"/>
        <w:rPr>
          <w:sz w:val="28"/>
          <w:szCs w:val="28"/>
        </w:rPr>
      </w:pPr>
      <w:r w:rsidRPr="00D46821">
        <w:rPr>
          <w:sz w:val="28"/>
          <w:szCs w:val="28"/>
        </w:rPr>
        <w:t>- Người bệnh được khám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ngửa</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872950" w:rsidRDefault="00C801DF" w:rsidP="00E74608">
      <w:pPr>
        <w:spacing w:before="120"/>
        <w:ind w:firstLine="567"/>
        <w:jc w:val="both"/>
        <w:rPr>
          <w:sz w:val="28"/>
          <w:szCs w:val="28"/>
          <w:lang w:val="vi-VN"/>
        </w:rPr>
      </w:pPr>
      <w:r w:rsidRPr="00872950">
        <w:rPr>
          <w:sz w:val="28"/>
          <w:szCs w:val="28"/>
        </w:rPr>
        <w:t>5.1. Phác đồ huyệt</w:t>
      </w:r>
      <w:r w:rsidR="00872950" w:rsidRPr="00872950">
        <w:rPr>
          <w:sz w:val="28"/>
          <w:szCs w:val="28"/>
          <w:lang w:val="vi-VN"/>
        </w:rPr>
        <w:t>:</w:t>
      </w:r>
    </w:p>
    <w:p w:rsidR="00C801DF" w:rsidRPr="00872950" w:rsidRDefault="00C801DF" w:rsidP="00872950">
      <w:pPr>
        <w:spacing w:before="120"/>
        <w:ind w:firstLine="567"/>
        <w:jc w:val="both"/>
        <w:rPr>
          <w:sz w:val="28"/>
          <w:szCs w:val="28"/>
          <w:lang w:val="vi-VN"/>
        </w:rPr>
      </w:pPr>
      <w:r w:rsidRPr="00872950">
        <w:rPr>
          <w:sz w:val="28"/>
          <w:szCs w:val="28"/>
        </w:rPr>
        <w:lastRenderedPageBreak/>
        <w:t>Thủy châm hai bên</w:t>
      </w:r>
      <w:r w:rsidR="00872950" w:rsidRPr="00872950">
        <w:rPr>
          <w:sz w:val="28"/>
          <w:szCs w:val="28"/>
          <w:lang w:val="vi-VN"/>
        </w:rPr>
        <w:t>:</w:t>
      </w:r>
      <w:r w:rsidR="00872950" w:rsidRPr="00872950">
        <w:rPr>
          <w:sz w:val="28"/>
          <w:szCs w:val="28"/>
        </w:rPr>
        <w:t xml:space="preserve"> Đại chùy</w:t>
      </w:r>
      <w:r w:rsidR="00872950" w:rsidRPr="00872950">
        <w:rPr>
          <w:sz w:val="28"/>
          <w:szCs w:val="28"/>
          <w:lang w:val="vi-VN"/>
        </w:rPr>
        <w:t>,</w:t>
      </w:r>
      <w:r w:rsidR="00872950" w:rsidRPr="00872950">
        <w:rPr>
          <w:sz w:val="28"/>
          <w:szCs w:val="28"/>
        </w:rPr>
        <w:t xml:space="preserve"> Khúc trì</w:t>
      </w:r>
      <w:r w:rsidR="00872950" w:rsidRPr="00872950">
        <w:rPr>
          <w:sz w:val="28"/>
          <w:szCs w:val="28"/>
          <w:lang w:val="vi-VN"/>
        </w:rPr>
        <w:t>,</w:t>
      </w:r>
      <w:r w:rsidR="00872950" w:rsidRPr="00872950">
        <w:rPr>
          <w:sz w:val="28"/>
          <w:szCs w:val="28"/>
        </w:rPr>
        <w:t xml:space="preserve"> Túc tam lý</w:t>
      </w:r>
    </w:p>
    <w:p w:rsidR="00C801DF" w:rsidRPr="00872950" w:rsidRDefault="00C801DF" w:rsidP="00E74608">
      <w:pPr>
        <w:spacing w:before="120"/>
        <w:ind w:firstLine="567"/>
        <w:jc w:val="both"/>
        <w:rPr>
          <w:sz w:val="28"/>
          <w:szCs w:val="28"/>
        </w:rPr>
      </w:pPr>
      <w:r w:rsidRPr="00872950">
        <w:rPr>
          <w:sz w:val="28"/>
          <w:szCs w:val="28"/>
        </w:rPr>
        <w:t>5.2. Thủ thuật</w:t>
      </w:r>
    </w:p>
    <w:p w:rsidR="00C801DF" w:rsidRPr="00872950" w:rsidRDefault="00C801DF" w:rsidP="00E74608">
      <w:pPr>
        <w:spacing w:before="120"/>
        <w:ind w:firstLine="567"/>
        <w:jc w:val="both"/>
        <w:rPr>
          <w:sz w:val="28"/>
          <w:szCs w:val="28"/>
        </w:rPr>
      </w:pPr>
      <w:r w:rsidRPr="00872950">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872950" w:rsidRDefault="00EE32F6" w:rsidP="00E74608">
      <w:pPr>
        <w:spacing w:before="120"/>
        <w:ind w:firstLine="567"/>
        <w:jc w:val="both"/>
        <w:rPr>
          <w:sz w:val="28"/>
          <w:szCs w:val="28"/>
        </w:rPr>
      </w:pPr>
      <w:r>
        <w:rPr>
          <w:sz w:val="28"/>
          <w:szCs w:val="28"/>
        </w:rPr>
        <w:t>Bước 3</w:t>
      </w:r>
      <w:r w:rsidR="00C801DF" w:rsidRPr="00872950">
        <w:rPr>
          <w:sz w:val="28"/>
          <w:szCs w:val="28"/>
        </w:rPr>
        <w:t>. Tiến hành thủy châm Việc thủy châm vào huyệt vị phải nhẹ nhàng, dứt khoát theo các thì như sau</w:t>
      </w:r>
    </w:p>
    <w:p w:rsidR="00C801DF" w:rsidRPr="00872950" w:rsidRDefault="00C801DF" w:rsidP="00E74608">
      <w:pPr>
        <w:spacing w:before="120"/>
        <w:ind w:firstLine="567"/>
        <w:jc w:val="both"/>
        <w:rPr>
          <w:sz w:val="28"/>
          <w:szCs w:val="28"/>
        </w:rPr>
      </w:pPr>
      <w:r w:rsidRPr="00872950">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872950" w:rsidRDefault="00C801DF" w:rsidP="00E74608">
      <w:pPr>
        <w:spacing w:before="120"/>
        <w:ind w:firstLine="567"/>
        <w:jc w:val="both"/>
        <w:rPr>
          <w:sz w:val="28"/>
          <w:szCs w:val="28"/>
        </w:rPr>
      </w:pPr>
      <w:r w:rsidRPr="00872950">
        <w:rPr>
          <w:sz w:val="28"/>
          <w:szCs w:val="28"/>
        </w:rPr>
        <w:t>Thì 2 từ từ bơm thuốc vào huyệt, mỗi huyệt 1- 2 ml thuốc.</w:t>
      </w:r>
    </w:p>
    <w:p w:rsidR="00C801DF" w:rsidRPr="00872950" w:rsidRDefault="00C801DF" w:rsidP="00E74608">
      <w:pPr>
        <w:spacing w:before="120"/>
        <w:ind w:firstLine="567"/>
        <w:jc w:val="both"/>
        <w:rPr>
          <w:sz w:val="28"/>
          <w:szCs w:val="28"/>
        </w:rPr>
      </w:pPr>
      <w:r w:rsidRPr="00872950">
        <w:rPr>
          <w:sz w:val="28"/>
          <w:szCs w:val="28"/>
        </w:rPr>
        <w:t>Thì 3 Rút kim nhanh qua da, sát trùng vị trí tiêm.</w:t>
      </w:r>
    </w:p>
    <w:p w:rsidR="00C801DF" w:rsidRPr="00872950" w:rsidRDefault="00C801DF" w:rsidP="00E74608">
      <w:pPr>
        <w:spacing w:before="120"/>
        <w:ind w:firstLine="567"/>
        <w:jc w:val="both"/>
        <w:rPr>
          <w:sz w:val="28"/>
          <w:szCs w:val="28"/>
        </w:rPr>
      </w:pPr>
      <w:r w:rsidRPr="00872950">
        <w:rPr>
          <w:sz w:val="28"/>
          <w:szCs w:val="28"/>
        </w:rPr>
        <w:t>5.3. Liệu trình điều trị</w:t>
      </w:r>
    </w:p>
    <w:p w:rsidR="00C801DF" w:rsidRPr="00D46821" w:rsidRDefault="00C801DF" w:rsidP="00E74608">
      <w:pPr>
        <w:spacing w:before="120"/>
        <w:ind w:firstLine="567"/>
        <w:jc w:val="both"/>
        <w:rPr>
          <w:sz w:val="28"/>
          <w:szCs w:val="28"/>
        </w:rPr>
      </w:pPr>
      <w:r w:rsidRPr="00872950">
        <w:rPr>
          <w:sz w:val="28"/>
          <w:szCs w:val="28"/>
        </w:rPr>
        <w:t>Thủy châm một ngày một lần, mỗi lần</w:t>
      </w:r>
      <w:r w:rsidRPr="00D46821">
        <w:rPr>
          <w:sz w:val="28"/>
          <w:szCs w:val="28"/>
        </w:rPr>
        <w:t xml:space="preserve"> thủy châm vào 2- 3 huyệt.</w:t>
      </w:r>
    </w:p>
    <w:p w:rsidR="00C801DF" w:rsidRPr="00D46821" w:rsidRDefault="00C801DF" w:rsidP="00E74608">
      <w:pPr>
        <w:spacing w:before="120"/>
        <w:ind w:firstLine="567"/>
        <w:jc w:val="both"/>
        <w:rPr>
          <w:sz w:val="28"/>
          <w:szCs w:val="28"/>
        </w:rPr>
      </w:pPr>
      <w:r w:rsidRPr="00D46821">
        <w:rPr>
          <w:sz w:val="28"/>
          <w:szCs w:val="28"/>
        </w:rPr>
        <w:t>Một liệu trình điều trị từ 10-15 lần, có thể tiến hành 2-3 liệu trình liên tục.</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872950"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C801DF" w:rsidRDefault="00C801DF" w:rsidP="00872950">
      <w:pPr>
        <w:spacing w:before="120"/>
        <w:jc w:val="center"/>
        <w:rPr>
          <w:b/>
          <w:sz w:val="28"/>
          <w:szCs w:val="28"/>
        </w:rPr>
      </w:pPr>
      <w:r w:rsidRPr="00D46821">
        <w:rPr>
          <w:b/>
          <w:sz w:val="28"/>
          <w:szCs w:val="28"/>
        </w:rPr>
        <w:lastRenderedPageBreak/>
        <w:t>THỦY CHÂM ĐIỀU TRỊ SA TỬ CUNG</w:t>
      </w:r>
    </w:p>
    <w:p w:rsidR="00872950" w:rsidRPr="00872950" w:rsidRDefault="00872950" w:rsidP="00872950">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Sa tử cung hay còn gọi là sa sinh dục một bệnh mắc phải ở người phụ nữ do các bộ phận của bộ máy sinh dục tụt thấp khỏi vị trí ban đầu.</w:t>
      </w:r>
    </w:p>
    <w:p w:rsidR="00C801DF" w:rsidRPr="00D46821" w:rsidRDefault="00C801DF" w:rsidP="00E74608">
      <w:pPr>
        <w:spacing w:before="120"/>
        <w:ind w:firstLine="567"/>
        <w:jc w:val="both"/>
        <w:rPr>
          <w:sz w:val="28"/>
          <w:szCs w:val="28"/>
        </w:rPr>
      </w:pPr>
      <w:r w:rsidRPr="00D46821">
        <w:rPr>
          <w:sz w:val="28"/>
          <w:szCs w:val="28"/>
        </w:rPr>
        <w:t>Bình thường tử cung được giữ tại chỗ do tử cung ở tư thế gập trước, trục tử cung và âm đạo không song song với nhau, nên dưới áp lực của ổ bụng nó không bị sa xuống. Ngoài ra tử cung còn được giữ bởi các dây chằng và tổ chức xơ tạo thành một vành đai giữ cho tử cung và cổ tử cung không bị tụt xuống, các cơ tầng sinh môn giữ cho thành âm đạo không bị sa xuống.</w:t>
      </w:r>
    </w:p>
    <w:p w:rsidR="00C801DF" w:rsidRPr="00D46821" w:rsidRDefault="00C801DF" w:rsidP="00E74608">
      <w:pPr>
        <w:spacing w:before="120"/>
        <w:ind w:firstLine="567"/>
        <w:jc w:val="both"/>
        <w:rPr>
          <w:sz w:val="28"/>
          <w:szCs w:val="28"/>
        </w:rPr>
      </w:pPr>
      <w:r w:rsidRPr="00D46821">
        <w:rPr>
          <w:sz w:val="28"/>
          <w:szCs w:val="28"/>
        </w:rPr>
        <w:t>Sa sinh dục có thể gặp cả ở phụ nữ chưa sinh đẻ do thể trạng yếu, dây chằng mỏng, yếu, tử cung ở tư thế trung gian nên khi có áp lực mạnh trong ổ bụng sẽ đẩy tử cung sa dần xuống. Còn ở những người đã sinh đẻ nhiều lần, các dây chằng yếu, tầng sinh môn rách hay giãn mỏng, dưới sự tăng áp lực ổ bụng, thành âm đạo bị sa và kéo tử cung sa theo.</w:t>
      </w:r>
    </w:p>
    <w:p w:rsidR="00C801DF" w:rsidRPr="00D46821" w:rsidRDefault="00C801DF" w:rsidP="00E74608">
      <w:pPr>
        <w:spacing w:before="120"/>
        <w:ind w:firstLine="567"/>
        <w:jc w:val="both"/>
        <w:rPr>
          <w:b/>
          <w:sz w:val="28"/>
          <w:szCs w:val="28"/>
        </w:rPr>
      </w:pPr>
      <w:r w:rsidRPr="00D46821">
        <w:rPr>
          <w:sz w:val="28"/>
          <w:szCs w:val="28"/>
        </w:rPr>
        <w:t>- Theo y học cổ truyền sa tử cung được miêu tả trong phạm vi chứng</w:t>
      </w:r>
      <w:r w:rsidRPr="00D46821">
        <w:rPr>
          <w:b/>
          <w:i/>
          <w:sz w:val="28"/>
          <w:szCs w:val="28"/>
        </w:rPr>
        <w:t xml:space="preserve"> "tỳ hư hạ hãn". </w:t>
      </w:r>
      <w:r w:rsidRPr="00D46821">
        <w:rPr>
          <w:sz w:val="28"/>
          <w:szCs w:val="28"/>
        </w:rPr>
        <w:t>Tỳ chủ về cơ nhục và chủ về tứ chi nên khi tỳ khí hư sẽ gây ra các chứng sa trong đó có sa tử cung.</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b/>
          <w:sz w:val="28"/>
          <w:szCs w:val="28"/>
        </w:rPr>
      </w:pPr>
      <w:r w:rsidRPr="00D46821">
        <w:rPr>
          <w:sz w:val="28"/>
          <w:szCs w:val="28"/>
        </w:rPr>
        <w:t>Sa tử cung các độ (từ độ 1 đến độ 4)</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b/>
          <w:sz w:val="28"/>
          <w:szCs w:val="28"/>
        </w:rPr>
      </w:pPr>
      <w:r w:rsidRPr="00D46821">
        <w:rPr>
          <w:sz w:val="28"/>
          <w:szCs w:val="28"/>
        </w:rPr>
        <w:t>Sa tử cung kèm theo nhiễm trùng tại chỗ.</w:t>
      </w:r>
    </w:p>
    <w:p w:rsidR="00C801DF" w:rsidRPr="00D46821" w:rsidRDefault="00C801DF" w:rsidP="00E74608">
      <w:pPr>
        <w:spacing w:before="120"/>
        <w:ind w:firstLine="567"/>
        <w:jc w:val="both"/>
        <w:rPr>
          <w:b/>
          <w:sz w:val="28"/>
          <w:szCs w:val="28"/>
        </w:rPr>
      </w:pPr>
      <w:r w:rsidRPr="00D46821">
        <w:rPr>
          <w:b/>
          <w:sz w:val="28"/>
          <w:szCs w:val="28"/>
        </w:rPr>
        <w:t>4. CHUẨN BỊ</w:t>
      </w:r>
    </w:p>
    <w:p w:rsidR="00872950" w:rsidRPr="00872950" w:rsidRDefault="00C801DF" w:rsidP="00E74608">
      <w:pPr>
        <w:spacing w:before="120"/>
        <w:ind w:firstLine="567"/>
        <w:jc w:val="both"/>
        <w:rPr>
          <w:sz w:val="28"/>
          <w:szCs w:val="28"/>
          <w:lang w:val="vi-VN"/>
        </w:rPr>
      </w:pPr>
      <w:r w:rsidRPr="00872950">
        <w:rPr>
          <w:sz w:val="28"/>
          <w:szCs w:val="28"/>
        </w:rPr>
        <w:t>4.1. Người thực hiện</w:t>
      </w:r>
      <w:r w:rsidR="00872950" w:rsidRPr="00872950">
        <w:rPr>
          <w:sz w:val="28"/>
          <w:szCs w:val="28"/>
          <w:lang w:val="vi-VN"/>
        </w:rPr>
        <w:t>:</w:t>
      </w:r>
    </w:p>
    <w:p w:rsidR="00C801DF" w:rsidRPr="00872950" w:rsidRDefault="0057334E" w:rsidP="00E74608">
      <w:pPr>
        <w:spacing w:before="120"/>
        <w:ind w:firstLine="567"/>
        <w:jc w:val="both"/>
        <w:rPr>
          <w:sz w:val="28"/>
          <w:szCs w:val="28"/>
        </w:rPr>
      </w:pPr>
      <w:r w:rsidRPr="0087295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872950">
        <w:rPr>
          <w:sz w:val="28"/>
          <w:szCs w:val="28"/>
        </w:rPr>
        <w:t>Giám đốc</w:t>
      </w:r>
      <w:r w:rsidRPr="00872950">
        <w:rPr>
          <w:sz w:val="28"/>
          <w:szCs w:val="28"/>
        </w:rPr>
        <w:t xml:space="preserve"> Bệnh viện cho phép thực hiện</w:t>
      </w:r>
    </w:p>
    <w:p w:rsidR="00C801DF" w:rsidRPr="00872950" w:rsidRDefault="00C801DF" w:rsidP="00E74608">
      <w:pPr>
        <w:spacing w:before="120"/>
        <w:ind w:firstLine="567"/>
        <w:jc w:val="both"/>
        <w:rPr>
          <w:sz w:val="28"/>
          <w:szCs w:val="28"/>
        </w:rPr>
      </w:pPr>
      <w:r w:rsidRPr="00872950">
        <w:rPr>
          <w:sz w:val="28"/>
          <w:szCs w:val="28"/>
        </w:rPr>
        <w:t>4.2. Phương tiện</w:t>
      </w:r>
    </w:p>
    <w:p w:rsidR="00C801DF" w:rsidRPr="00872950" w:rsidRDefault="00C801DF" w:rsidP="00E74608">
      <w:pPr>
        <w:spacing w:before="120"/>
        <w:ind w:firstLine="567"/>
        <w:jc w:val="both"/>
        <w:rPr>
          <w:sz w:val="28"/>
          <w:szCs w:val="28"/>
        </w:rPr>
      </w:pPr>
      <w:r w:rsidRPr="00872950">
        <w:rPr>
          <w:sz w:val="28"/>
          <w:szCs w:val="28"/>
        </w:rPr>
        <w:t>- Bơm tiêm vô khuẩn, loại 5 ml dùng riêng cho từng người.</w:t>
      </w:r>
    </w:p>
    <w:p w:rsidR="00C801DF" w:rsidRPr="00872950" w:rsidRDefault="00C801DF" w:rsidP="00E74608">
      <w:pPr>
        <w:spacing w:before="120"/>
        <w:ind w:firstLine="567"/>
        <w:jc w:val="both"/>
        <w:rPr>
          <w:sz w:val="28"/>
          <w:szCs w:val="28"/>
        </w:rPr>
      </w:pPr>
      <w:r w:rsidRPr="00872950">
        <w:rPr>
          <w:sz w:val="28"/>
          <w:szCs w:val="28"/>
        </w:rPr>
        <w:t>- Thuốc theo y lệnh, có chỉ định tiêm bắp</w:t>
      </w:r>
    </w:p>
    <w:p w:rsidR="00C801DF" w:rsidRPr="00872950" w:rsidRDefault="00C801DF" w:rsidP="00E74608">
      <w:pPr>
        <w:spacing w:before="120"/>
        <w:ind w:firstLine="567"/>
        <w:jc w:val="both"/>
        <w:rPr>
          <w:sz w:val="28"/>
          <w:szCs w:val="28"/>
        </w:rPr>
      </w:pPr>
      <w:r w:rsidRPr="00872950">
        <w:rPr>
          <w:sz w:val="28"/>
          <w:szCs w:val="28"/>
        </w:rPr>
        <w:t>- Khay men, kẹp có mấu, bông, cồn 70</w:t>
      </w:r>
      <w:r w:rsidRPr="00872950">
        <w:rPr>
          <w:sz w:val="28"/>
          <w:szCs w:val="28"/>
          <w:vertAlign w:val="superscript"/>
        </w:rPr>
        <w:t>0</w:t>
      </w:r>
      <w:r w:rsidRPr="00872950">
        <w:rPr>
          <w:sz w:val="28"/>
          <w:szCs w:val="28"/>
        </w:rPr>
        <w:t>.</w:t>
      </w:r>
    </w:p>
    <w:p w:rsidR="00C801DF" w:rsidRPr="00872950" w:rsidRDefault="00C801DF" w:rsidP="00E74608">
      <w:pPr>
        <w:spacing w:before="120"/>
        <w:ind w:firstLine="567"/>
        <w:jc w:val="both"/>
        <w:rPr>
          <w:sz w:val="28"/>
          <w:szCs w:val="28"/>
        </w:rPr>
      </w:pPr>
      <w:r w:rsidRPr="00872950">
        <w:rPr>
          <w:sz w:val="28"/>
          <w:szCs w:val="28"/>
        </w:rPr>
        <w:t>4.3. Người bệnh</w:t>
      </w:r>
    </w:p>
    <w:p w:rsidR="00C801DF" w:rsidRPr="00D46821" w:rsidRDefault="00C801DF" w:rsidP="00E74608">
      <w:pPr>
        <w:spacing w:before="120"/>
        <w:ind w:firstLine="567"/>
        <w:jc w:val="both"/>
        <w:rPr>
          <w:sz w:val="28"/>
          <w:szCs w:val="28"/>
        </w:rPr>
      </w:pPr>
      <w:r w:rsidRPr="00872950">
        <w:rPr>
          <w:sz w:val="28"/>
          <w:szCs w:val="28"/>
        </w:rPr>
        <w:t>- Người bệnh được khám</w:t>
      </w:r>
      <w:r w:rsidRPr="00D46821">
        <w:rPr>
          <w:sz w:val="28"/>
          <w:szCs w:val="28"/>
        </w:rPr>
        <w:t xml:space="preserve">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ngửa</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872950" w:rsidRDefault="00C801DF" w:rsidP="00E74608">
      <w:pPr>
        <w:spacing w:before="120"/>
        <w:ind w:firstLine="567"/>
        <w:jc w:val="both"/>
        <w:rPr>
          <w:sz w:val="28"/>
          <w:szCs w:val="28"/>
        </w:rPr>
      </w:pPr>
      <w:r w:rsidRPr="00872950">
        <w:rPr>
          <w:sz w:val="28"/>
          <w:szCs w:val="28"/>
        </w:rPr>
        <w:t xml:space="preserve">5.1. Phác đồ huyệt </w:t>
      </w:r>
    </w:p>
    <w:p w:rsidR="00C801DF" w:rsidRPr="00872950" w:rsidRDefault="00C801DF" w:rsidP="00872950">
      <w:pPr>
        <w:spacing w:before="120"/>
        <w:ind w:firstLine="567"/>
        <w:jc w:val="both"/>
        <w:rPr>
          <w:sz w:val="28"/>
          <w:szCs w:val="28"/>
          <w:lang w:val="vi-VN"/>
        </w:rPr>
      </w:pPr>
      <w:r w:rsidRPr="00872950">
        <w:rPr>
          <w:sz w:val="28"/>
          <w:szCs w:val="28"/>
        </w:rPr>
        <w:lastRenderedPageBreak/>
        <w:t>Thủy châm hai bên</w:t>
      </w:r>
      <w:r w:rsidR="00872950">
        <w:rPr>
          <w:sz w:val="28"/>
          <w:szCs w:val="28"/>
          <w:lang w:val="vi-VN"/>
        </w:rPr>
        <w:t xml:space="preserve">: </w:t>
      </w:r>
      <w:r w:rsidR="00872950" w:rsidRPr="00872950">
        <w:rPr>
          <w:sz w:val="28"/>
          <w:szCs w:val="28"/>
        </w:rPr>
        <w:t>Thiên khu</w:t>
      </w:r>
      <w:r w:rsidR="00872950">
        <w:rPr>
          <w:sz w:val="28"/>
          <w:szCs w:val="28"/>
          <w:lang w:val="vi-VN"/>
        </w:rPr>
        <w:t>,</w:t>
      </w:r>
      <w:r w:rsidR="00872950" w:rsidRPr="00872950">
        <w:rPr>
          <w:sz w:val="28"/>
          <w:szCs w:val="28"/>
        </w:rPr>
        <w:t xml:space="preserve"> Tam âm giao</w:t>
      </w:r>
      <w:r w:rsidR="00872950">
        <w:rPr>
          <w:sz w:val="28"/>
          <w:szCs w:val="28"/>
          <w:lang w:val="vi-VN"/>
        </w:rPr>
        <w:t>,</w:t>
      </w:r>
      <w:r w:rsidR="00872950" w:rsidRPr="00872950">
        <w:rPr>
          <w:sz w:val="28"/>
          <w:szCs w:val="28"/>
        </w:rPr>
        <w:t xml:space="preserve"> Túc tam lý</w:t>
      </w:r>
      <w:r w:rsidR="00872950">
        <w:rPr>
          <w:sz w:val="28"/>
          <w:szCs w:val="28"/>
          <w:lang w:val="vi-VN"/>
        </w:rPr>
        <w:t>,</w:t>
      </w:r>
      <w:r w:rsidR="00872950" w:rsidRPr="00872950">
        <w:rPr>
          <w:sz w:val="28"/>
          <w:szCs w:val="28"/>
        </w:rPr>
        <w:t xml:space="preserve"> Giáp tích L4-5</w:t>
      </w:r>
    </w:p>
    <w:p w:rsidR="00C801DF" w:rsidRPr="00872950" w:rsidRDefault="00C801DF" w:rsidP="00E74608">
      <w:pPr>
        <w:spacing w:before="120"/>
        <w:ind w:firstLine="567"/>
        <w:jc w:val="both"/>
        <w:rPr>
          <w:sz w:val="28"/>
          <w:szCs w:val="28"/>
        </w:rPr>
      </w:pPr>
      <w:r w:rsidRPr="00872950">
        <w:rPr>
          <w:sz w:val="28"/>
          <w:szCs w:val="28"/>
        </w:rPr>
        <w:t>5.2. Thủ thuật</w:t>
      </w:r>
    </w:p>
    <w:p w:rsidR="00C801DF" w:rsidRPr="00872950" w:rsidRDefault="00C801DF" w:rsidP="00E74608">
      <w:pPr>
        <w:spacing w:before="120"/>
        <w:ind w:firstLine="567"/>
        <w:jc w:val="both"/>
        <w:rPr>
          <w:sz w:val="28"/>
          <w:szCs w:val="28"/>
        </w:rPr>
      </w:pPr>
      <w:r w:rsidRPr="00872950">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872950" w:rsidRDefault="00EE32F6" w:rsidP="00E74608">
      <w:pPr>
        <w:spacing w:before="120"/>
        <w:ind w:firstLine="567"/>
        <w:jc w:val="both"/>
        <w:rPr>
          <w:sz w:val="28"/>
          <w:szCs w:val="28"/>
        </w:rPr>
      </w:pPr>
      <w:r>
        <w:rPr>
          <w:sz w:val="28"/>
          <w:szCs w:val="28"/>
        </w:rPr>
        <w:t>Bước 3</w:t>
      </w:r>
      <w:r w:rsidR="00C801DF" w:rsidRPr="00872950">
        <w:rPr>
          <w:sz w:val="28"/>
          <w:szCs w:val="28"/>
        </w:rPr>
        <w:t>. Tiến hành thủy châm Việc thủy châm vào huyệt vị phải nhẹ nhàng, dứt khoát theo các thì như sau</w:t>
      </w:r>
    </w:p>
    <w:p w:rsidR="00C801DF" w:rsidRPr="00872950" w:rsidRDefault="00C801DF" w:rsidP="00E74608">
      <w:pPr>
        <w:spacing w:before="120"/>
        <w:ind w:firstLine="567"/>
        <w:jc w:val="both"/>
        <w:rPr>
          <w:sz w:val="28"/>
          <w:szCs w:val="28"/>
        </w:rPr>
      </w:pPr>
      <w:r w:rsidRPr="00872950">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872950" w:rsidRDefault="00C801DF" w:rsidP="00E74608">
      <w:pPr>
        <w:spacing w:before="120"/>
        <w:ind w:firstLine="567"/>
        <w:jc w:val="both"/>
        <w:rPr>
          <w:sz w:val="28"/>
          <w:szCs w:val="28"/>
        </w:rPr>
      </w:pPr>
      <w:r w:rsidRPr="00872950">
        <w:rPr>
          <w:sz w:val="28"/>
          <w:szCs w:val="28"/>
        </w:rPr>
        <w:t>Thì 2 từ từ bơm thuốc vào huyệt, mỗi huyệt 1- 2 ml thuốc.</w:t>
      </w:r>
    </w:p>
    <w:p w:rsidR="00C801DF" w:rsidRPr="00872950" w:rsidRDefault="00C801DF" w:rsidP="00E74608">
      <w:pPr>
        <w:spacing w:before="120"/>
        <w:ind w:firstLine="567"/>
        <w:jc w:val="both"/>
        <w:rPr>
          <w:sz w:val="28"/>
          <w:szCs w:val="28"/>
        </w:rPr>
      </w:pPr>
      <w:r w:rsidRPr="00872950">
        <w:rPr>
          <w:sz w:val="28"/>
          <w:szCs w:val="28"/>
        </w:rPr>
        <w:t>Thì 3 Rút kim nhanh qua da, sát trùng vị trí tiêm.</w:t>
      </w:r>
    </w:p>
    <w:p w:rsidR="00C801DF" w:rsidRPr="00872950" w:rsidRDefault="00C801DF" w:rsidP="00E74608">
      <w:pPr>
        <w:spacing w:before="120"/>
        <w:ind w:firstLine="567"/>
        <w:jc w:val="both"/>
        <w:rPr>
          <w:sz w:val="28"/>
          <w:szCs w:val="28"/>
        </w:rPr>
      </w:pPr>
      <w:r w:rsidRPr="00872950">
        <w:rPr>
          <w:sz w:val="28"/>
          <w:szCs w:val="28"/>
        </w:rPr>
        <w:t>5.3. Liệu trình điều trị</w:t>
      </w:r>
    </w:p>
    <w:p w:rsidR="00C801DF" w:rsidRPr="00D46821" w:rsidRDefault="00C801DF" w:rsidP="00E74608">
      <w:pPr>
        <w:spacing w:before="120"/>
        <w:ind w:firstLine="567"/>
        <w:jc w:val="both"/>
        <w:rPr>
          <w:sz w:val="28"/>
          <w:szCs w:val="28"/>
        </w:rPr>
      </w:pPr>
      <w:r w:rsidRPr="00872950">
        <w:rPr>
          <w:sz w:val="28"/>
          <w:szCs w:val="28"/>
        </w:rPr>
        <w:t>Thủy châm một ngày một lần, mỗi lần</w:t>
      </w:r>
      <w:r w:rsidRPr="00D46821">
        <w:rPr>
          <w:sz w:val="28"/>
          <w:szCs w:val="28"/>
        </w:rPr>
        <w:t xml:space="preserve"> thủy châm vào 2- 3 huyệt.</w:t>
      </w:r>
    </w:p>
    <w:p w:rsidR="00C801DF" w:rsidRPr="00D46821" w:rsidRDefault="00C801DF" w:rsidP="00E74608">
      <w:pPr>
        <w:spacing w:before="120"/>
        <w:ind w:firstLine="567"/>
        <w:jc w:val="both"/>
        <w:rPr>
          <w:sz w:val="28"/>
          <w:szCs w:val="28"/>
        </w:rPr>
      </w:pPr>
      <w:r w:rsidRPr="00D46821">
        <w:rPr>
          <w:sz w:val="28"/>
          <w:szCs w:val="28"/>
        </w:rPr>
        <w:t>Một liệu trình điều trị từ 10-15 lần, có thể tiến hành 2-3 liệu trình liên tục.</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D46821"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C801DF" w:rsidRDefault="00C801DF" w:rsidP="00872950">
      <w:pPr>
        <w:spacing w:before="120"/>
        <w:jc w:val="center"/>
        <w:rPr>
          <w:b/>
          <w:sz w:val="28"/>
          <w:szCs w:val="28"/>
        </w:rPr>
      </w:pPr>
      <w:r w:rsidRPr="00D46821">
        <w:rPr>
          <w:b/>
          <w:sz w:val="28"/>
          <w:szCs w:val="28"/>
        </w:rPr>
        <w:lastRenderedPageBreak/>
        <w:t>THỦY CHÂM ĐIỀU TRỊ HỘI CHỨNG TIỀN ĐÌNH</w:t>
      </w:r>
    </w:p>
    <w:p w:rsidR="00872950" w:rsidRPr="00872950" w:rsidRDefault="00872950" w:rsidP="00872950">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Hội chứng tiền đình là bệnh lý thường gặp ở nhiều lứa tuổi, nhưng hay gặp nhất ở lứa tuổi trung niên trở lên. Bệnh do nhiều nguyên nhân khác nhau như cao huyết áp, xơ cứng động mạch, thoái hóa đốt sống cổ, bệnh lý ở tai trong, bệnh ở não...</w:t>
      </w:r>
    </w:p>
    <w:p w:rsidR="00C801DF" w:rsidRPr="00D46821" w:rsidRDefault="00C801DF" w:rsidP="00E74608">
      <w:pPr>
        <w:spacing w:before="120"/>
        <w:ind w:firstLine="567"/>
        <w:jc w:val="both"/>
        <w:rPr>
          <w:b/>
          <w:sz w:val="28"/>
          <w:szCs w:val="28"/>
        </w:rPr>
      </w:pPr>
      <w:r w:rsidRPr="00D46821">
        <w:rPr>
          <w:sz w:val="28"/>
          <w:szCs w:val="28"/>
        </w:rPr>
        <w:t>Theo Y học cổ truyền, hội chứng tiền đình thuộc phạm vi chứng huyễn vựng.</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b/>
          <w:sz w:val="28"/>
          <w:szCs w:val="28"/>
        </w:rPr>
      </w:pPr>
      <w:r w:rsidRPr="00D46821">
        <w:rPr>
          <w:sz w:val="28"/>
          <w:szCs w:val="28"/>
        </w:rPr>
        <w:t>Tất cả các bệnh nhân có triệu chứng hoa mắt, chóng mặt, ù tai, đau đầu, ngủ ít, mơ màng...</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 Bệnh nhân đang mang thai.</w:t>
      </w:r>
    </w:p>
    <w:p w:rsidR="00C801DF" w:rsidRPr="00D46821" w:rsidRDefault="00C801DF" w:rsidP="00E74608">
      <w:pPr>
        <w:spacing w:before="120"/>
        <w:ind w:firstLine="567"/>
        <w:jc w:val="both"/>
        <w:rPr>
          <w:b/>
          <w:sz w:val="28"/>
          <w:szCs w:val="28"/>
        </w:rPr>
      </w:pPr>
      <w:r w:rsidRPr="00D46821">
        <w:rPr>
          <w:sz w:val="28"/>
          <w:szCs w:val="28"/>
        </w:rPr>
        <w:t>- Có triệu chứng của bệnh ngoại khoa (u não, áp xe não…)</w:t>
      </w:r>
    </w:p>
    <w:p w:rsidR="00C801DF" w:rsidRPr="00D46821" w:rsidRDefault="00C801DF" w:rsidP="00E74608">
      <w:pPr>
        <w:spacing w:before="120"/>
        <w:ind w:firstLine="567"/>
        <w:jc w:val="both"/>
        <w:rPr>
          <w:b/>
          <w:sz w:val="28"/>
          <w:szCs w:val="28"/>
        </w:rPr>
      </w:pPr>
      <w:r w:rsidRPr="00D46821">
        <w:rPr>
          <w:b/>
          <w:sz w:val="28"/>
          <w:szCs w:val="28"/>
        </w:rPr>
        <w:t>4. CHUẨN BỊ</w:t>
      </w:r>
    </w:p>
    <w:p w:rsidR="00872950" w:rsidRPr="00872950" w:rsidRDefault="00C801DF" w:rsidP="00E74608">
      <w:pPr>
        <w:spacing w:before="120"/>
        <w:ind w:firstLine="567"/>
        <w:jc w:val="both"/>
        <w:rPr>
          <w:sz w:val="28"/>
          <w:szCs w:val="28"/>
          <w:lang w:val="vi-VN"/>
        </w:rPr>
      </w:pPr>
      <w:r w:rsidRPr="00872950">
        <w:rPr>
          <w:sz w:val="28"/>
          <w:szCs w:val="28"/>
        </w:rPr>
        <w:t>4.1. Người thực hiện</w:t>
      </w:r>
      <w:r w:rsidR="00872950" w:rsidRPr="00872950">
        <w:rPr>
          <w:sz w:val="28"/>
          <w:szCs w:val="28"/>
          <w:lang w:val="vi-VN"/>
        </w:rPr>
        <w:t>:</w:t>
      </w:r>
    </w:p>
    <w:p w:rsidR="00C801DF" w:rsidRPr="00872950" w:rsidRDefault="0057334E" w:rsidP="00E74608">
      <w:pPr>
        <w:spacing w:before="120"/>
        <w:ind w:firstLine="567"/>
        <w:jc w:val="both"/>
        <w:rPr>
          <w:sz w:val="28"/>
          <w:szCs w:val="28"/>
        </w:rPr>
      </w:pPr>
      <w:r w:rsidRPr="0087295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872950">
        <w:rPr>
          <w:sz w:val="28"/>
          <w:szCs w:val="28"/>
        </w:rPr>
        <w:t>Giám đốc</w:t>
      </w:r>
      <w:r w:rsidRPr="00872950">
        <w:rPr>
          <w:sz w:val="28"/>
          <w:szCs w:val="28"/>
        </w:rPr>
        <w:t xml:space="preserve"> Bệnh viện cho phép thực hiện</w:t>
      </w:r>
    </w:p>
    <w:p w:rsidR="00C801DF" w:rsidRPr="00872950" w:rsidRDefault="00C801DF" w:rsidP="00E74608">
      <w:pPr>
        <w:spacing w:before="120"/>
        <w:ind w:firstLine="567"/>
        <w:jc w:val="both"/>
        <w:rPr>
          <w:sz w:val="28"/>
          <w:szCs w:val="28"/>
        </w:rPr>
      </w:pPr>
      <w:r w:rsidRPr="00872950">
        <w:rPr>
          <w:sz w:val="28"/>
          <w:szCs w:val="28"/>
        </w:rPr>
        <w:t>4.2. Phương tiện</w:t>
      </w:r>
    </w:p>
    <w:p w:rsidR="00C801DF" w:rsidRPr="00872950" w:rsidRDefault="00C801DF" w:rsidP="00E74608">
      <w:pPr>
        <w:spacing w:before="120"/>
        <w:ind w:firstLine="567"/>
        <w:jc w:val="both"/>
        <w:rPr>
          <w:sz w:val="28"/>
          <w:szCs w:val="28"/>
        </w:rPr>
      </w:pPr>
      <w:r w:rsidRPr="00872950">
        <w:rPr>
          <w:sz w:val="28"/>
          <w:szCs w:val="28"/>
        </w:rPr>
        <w:t>- Bơm tiêm vô khuẩn, loại 5 ml dùng riêng cho từng người.</w:t>
      </w:r>
    </w:p>
    <w:p w:rsidR="00C801DF" w:rsidRPr="00872950" w:rsidRDefault="00C801DF" w:rsidP="00E74608">
      <w:pPr>
        <w:spacing w:before="120"/>
        <w:ind w:firstLine="567"/>
        <w:jc w:val="both"/>
        <w:rPr>
          <w:sz w:val="28"/>
          <w:szCs w:val="28"/>
        </w:rPr>
      </w:pPr>
      <w:r w:rsidRPr="00872950">
        <w:rPr>
          <w:sz w:val="28"/>
          <w:szCs w:val="28"/>
        </w:rPr>
        <w:t>- Thuốc theo y lệnh, có chỉ định tiêm bắp</w:t>
      </w:r>
    </w:p>
    <w:p w:rsidR="00C801DF" w:rsidRPr="00872950" w:rsidRDefault="00C801DF" w:rsidP="00E74608">
      <w:pPr>
        <w:spacing w:before="120"/>
        <w:ind w:firstLine="567"/>
        <w:jc w:val="both"/>
        <w:rPr>
          <w:sz w:val="28"/>
          <w:szCs w:val="28"/>
        </w:rPr>
      </w:pPr>
      <w:r w:rsidRPr="00872950">
        <w:rPr>
          <w:sz w:val="28"/>
          <w:szCs w:val="28"/>
        </w:rPr>
        <w:t>- Khay men, kẹp có mấu, bông, cồn 70</w:t>
      </w:r>
      <w:r w:rsidRPr="00872950">
        <w:rPr>
          <w:sz w:val="28"/>
          <w:szCs w:val="28"/>
          <w:vertAlign w:val="superscript"/>
        </w:rPr>
        <w:t>0</w:t>
      </w:r>
      <w:r w:rsidRPr="00872950">
        <w:rPr>
          <w:sz w:val="28"/>
          <w:szCs w:val="28"/>
        </w:rPr>
        <w:t>.</w:t>
      </w:r>
    </w:p>
    <w:p w:rsidR="00C801DF" w:rsidRPr="00872950" w:rsidRDefault="00C801DF" w:rsidP="00E74608">
      <w:pPr>
        <w:spacing w:before="120"/>
        <w:ind w:firstLine="567"/>
        <w:jc w:val="both"/>
        <w:rPr>
          <w:sz w:val="28"/>
          <w:szCs w:val="28"/>
        </w:rPr>
      </w:pPr>
      <w:r w:rsidRPr="00872950">
        <w:rPr>
          <w:sz w:val="28"/>
          <w:szCs w:val="28"/>
        </w:rPr>
        <w:t>4.3. Người bệnh</w:t>
      </w:r>
    </w:p>
    <w:p w:rsidR="00C801DF" w:rsidRPr="00872950" w:rsidRDefault="00C801DF" w:rsidP="00E74608">
      <w:pPr>
        <w:spacing w:before="120"/>
        <w:ind w:firstLine="567"/>
        <w:jc w:val="both"/>
        <w:rPr>
          <w:sz w:val="28"/>
          <w:szCs w:val="28"/>
        </w:rPr>
      </w:pPr>
      <w:r w:rsidRPr="00872950">
        <w:rPr>
          <w:sz w:val="28"/>
          <w:szCs w:val="28"/>
        </w:rPr>
        <w:t>- Người bệnh được khám và làm hồ sơ bệnh án theo quy định.</w:t>
      </w:r>
    </w:p>
    <w:p w:rsidR="00C801DF" w:rsidRPr="00872950" w:rsidRDefault="00C801DF" w:rsidP="00E74608">
      <w:pPr>
        <w:spacing w:before="120"/>
        <w:ind w:firstLine="567"/>
        <w:jc w:val="both"/>
        <w:rPr>
          <w:sz w:val="28"/>
          <w:szCs w:val="28"/>
        </w:rPr>
      </w:pPr>
      <w:r w:rsidRPr="00872950">
        <w:rPr>
          <w:sz w:val="28"/>
          <w:szCs w:val="28"/>
        </w:rPr>
        <w:t>- Tư thế nằm ngửa hoặc ngồi</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872950" w:rsidRDefault="00C801DF" w:rsidP="00E74608">
      <w:pPr>
        <w:spacing w:before="120"/>
        <w:ind w:firstLine="567"/>
        <w:jc w:val="both"/>
        <w:rPr>
          <w:sz w:val="28"/>
          <w:szCs w:val="28"/>
          <w:lang w:val="vi-VN"/>
        </w:rPr>
      </w:pPr>
      <w:r w:rsidRPr="00872950">
        <w:rPr>
          <w:sz w:val="28"/>
          <w:szCs w:val="28"/>
        </w:rPr>
        <w:t>5.1. Phác đồ huyệt</w:t>
      </w:r>
      <w:r w:rsidR="00872950" w:rsidRPr="00872950">
        <w:rPr>
          <w:sz w:val="28"/>
          <w:szCs w:val="28"/>
          <w:lang w:val="vi-VN"/>
        </w:rPr>
        <w:t>:</w:t>
      </w:r>
    </w:p>
    <w:p w:rsidR="00872950" w:rsidRPr="00872950" w:rsidRDefault="00677B15" w:rsidP="00872950">
      <w:pPr>
        <w:spacing w:before="120"/>
        <w:ind w:firstLine="567"/>
        <w:jc w:val="both"/>
        <w:rPr>
          <w:sz w:val="28"/>
          <w:szCs w:val="28"/>
          <w:lang w:val="vi-VN"/>
        </w:rPr>
      </w:pPr>
      <w:r>
        <w:rPr>
          <w:sz w:val="28"/>
          <w:szCs w:val="28"/>
          <w:lang w:val="vi-VN"/>
        </w:rPr>
        <w:t>Thủy châm các huyệt</w:t>
      </w:r>
      <w:r w:rsidR="00872950" w:rsidRPr="00872950">
        <w:rPr>
          <w:sz w:val="28"/>
          <w:szCs w:val="28"/>
          <w:lang w:val="vi-VN"/>
        </w:rPr>
        <w:t xml:space="preserve">: </w:t>
      </w:r>
      <w:r w:rsidR="00872950" w:rsidRPr="00872950">
        <w:rPr>
          <w:sz w:val="28"/>
          <w:szCs w:val="28"/>
        </w:rPr>
        <w:t>Bách hội</w:t>
      </w:r>
      <w:r w:rsidR="00872950" w:rsidRPr="00872950">
        <w:rPr>
          <w:sz w:val="28"/>
          <w:szCs w:val="28"/>
          <w:lang w:val="vi-VN"/>
        </w:rPr>
        <w:t>,</w:t>
      </w:r>
      <w:r w:rsidR="00872950" w:rsidRPr="00872950">
        <w:rPr>
          <w:sz w:val="28"/>
          <w:szCs w:val="28"/>
        </w:rPr>
        <w:t xml:space="preserve"> Thượng tinh</w:t>
      </w:r>
      <w:r w:rsidR="00872950" w:rsidRPr="00872950">
        <w:rPr>
          <w:sz w:val="28"/>
          <w:szCs w:val="28"/>
          <w:lang w:val="vi-VN"/>
        </w:rPr>
        <w:t>,</w:t>
      </w:r>
      <w:r w:rsidR="00872950" w:rsidRPr="00872950">
        <w:rPr>
          <w:sz w:val="28"/>
          <w:szCs w:val="28"/>
        </w:rPr>
        <w:t xml:space="preserve"> Phong trì</w:t>
      </w:r>
      <w:r w:rsidR="00872950" w:rsidRPr="00872950">
        <w:rPr>
          <w:sz w:val="28"/>
          <w:szCs w:val="28"/>
          <w:lang w:val="vi-VN"/>
        </w:rPr>
        <w:t>,</w:t>
      </w:r>
      <w:r w:rsidR="00872950" w:rsidRPr="00872950">
        <w:rPr>
          <w:sz w:val="28"/>
          <w:szCs w:val="28"/>
        </w:rPr>
        <w:t xml:space="preserve"> Thái dương</w:t>
      </w:r>
      <w:r w:rsidR="00872950" w:rsidRPr="00872950">
        <w:rPr>
          <w:sz w:val="28"/>
          <w:szCs w:val="28"/>
          <w:lang w:val="vi-VN"/>
        </w:rPr>
        <w:t>,</w:t>
      </w:r>
      <w:r w:rsidR="00872950" w:rsidRPr="00872950">
        <w:rPr>
          <w:sz w:val="28"/>
          <w:szCs w:val="28"/>
        </w:rPr>
        <w:t xml:space="preserve"> Suất cốc</w:t>
      </w:r>
      <w:r w:rsidR="00872950" w:rsidRPr="00872950">
        <w:rPr>
          <w:sz w:val="28"/>
          <w:szCs w:val="28"/>
          <w:lang w:val="vi-VN"/>
        </w:rPr>
        <w:t>,</w:t>
      </w:r>
      <w:r w:rsidR="00872950" w:rsidRPr="00872950">
        <w:rPr>
          <w:sz w:val="28"/>
          <w:szCs w:val="28"/>
        </w:rPr>
        <w:t xml:space="preserve"> Trung đô</w:t>
      </w:r>
      <w:r w:rsidR="00872950" w:rsidRPr="00872950">
        <w:rPr>
          <w:sz w:val="28"/>
          <w:szCs w:val="28"/>
          <w:lang w:val="vi-VN"/>
        </w:rPr>
        <w:t>,</w:t>
      </w:r>
      <w:r w:rsidR="00872950" w:rsidRPr="00872950">
        <w:rPr>
          <w:sz w:val="28"/>
          <w:szCs w:val="28"/>
        </w:rPr>
        <w:t xml:space="preserve"> Túc tam lý</w:t>
      </w:r>
      <w:r w:rsidR="00872950" w:rsidRPr="00872950">
        <w:rPr>
          <w:sz w:val="28"/>
          <w:szCs w:val="28"/>
          <w:lang w:val="vi-VN"/>
        </w:rPr>
        <w:t>,</w:t>
      </w:r>
      <w:r w:rsidR="00872950" w:rsidRPr="00872950">
        <w:rPr>
          <w:sz w:val="28"/>
          <w:szCs w:val="28"/>
        </w:rPr>
        <w:t xml:space="preserve"> Tam âm giao</w:t>
      </w:r>
      <w:r w:rsidR="00872950" w:rsidRPr="00872950">
        <w:rPr>
          <w:sz w:val="28"/>
          <w:szCs w:val="28"/>
          <w:lang w:val="vi-VN"/>
        </w:rPr>
        <w:t>,</w:t>
      </w:r>
      <w:r w:rsidR="00872950" w:rsidRPr="00872950">
        <w:rPr>
          <w:sz w:val="28"/>
          <w:szCs w:val="28"/>
        </w:rPr>
        <w:t xml:space="preserve"> Huyết hải</w:t>
      </w:r>
      <w:r w:rsidR="00872950" w:rsidRPr="00872950">
        <w:rPr>
          <w:sz w:val="28"/>
          <w:szCs w:val="28"/>
          <w:lang w:val="vi-VN"/>
        </w:rPr>
        <w:t>,</w:t>
      </w:r>
      <w:r w:rsidR="00872950" w:rsidRPr="00872950">
        <w:rPr>
          <w:sz w:val="28"/>
          <w:szCs w:val="28"/>
        </w:rPr>
        <w:t xml:space="preserve"> Nội quan</w:t>
      </w:r>
      <w:r w:rsidR="00872950" w:rsidRPr="00872950">
        <w:rPr>
          <w:sz w:val="28"/>
          <w:szCs w:val="28"/>
          <w:lang w:val="vi-VN"/>
        </w:rPr>
        <w:t>,</w:t>
      </w:r>
      <w:r w:rsidR="00872950" w:rsidRPr="00872950">
        <w:rPr>
          <w:sz w:val="28"/>
          <w:szCs w:val="28"/>
        </w:rPr>
        <w:t xml:space="preserve"> Thái xung</w:t>
      </w:r>
      <w:r w:rsidR="00872950" w:rsidRPr="00872950">
        <w:rPr>
          <w:sz w:val="28"/>
          <w:szCs w:val="28"/>
          <w:lang w:val="vi-VN"/>
        </w:rPr>
        <w:t>,</w:t>
      </w:r>
      <w:r w:rsidR="00872950" w:rsidRPr="00872950">
        <w:rPr>
          <w:sz w:val="28"/>
          <w:szCs w:val="28"/>
        </w:rPr>
        <w:t xml:space="preserve"> Can du</w:t>
      </w:r>
      <w:r w:rsidR="00872950" w:rsidRPr="00872950">
        <w:rPr>
          <w:sz w:val="28"/>
          <w:szCs w:val="28"/>
          <w:lang w:val="vi-VN"/>
        </w:rPr>
        <w:t>,</w:t>
      </w:r>
      <w:r w:rsidR="00872950" w:rsidRPr="00872950">
        <w:rPr>
          <w:sz w:val="28"/>
          <w:szCs w:val="28"/>
        </w:rPr>
        <w:t xml:space="preserve"> Thận du</w:t>
      </w:r>
      <w:r w:rsidR="00872950" w:rsidRPr="00872950">
        <w:rPr>
          <w:sz w:val="28"/>
          <w:szCs w:val="28"/>
          <w:lang w:val="vi-VN"/>
        </w:rPr>
        <w:t>,</w:t>
      </w:r>
      <w:r w:rsidR="00872950" w:rsidRPr="00872950">
        <w:rPr>
          <w:sz w:val="28"/>
          <w:szCs w:val="28"/>
        </w:rPr>
        <w:t xml:space="preserve"> Hợp cốc</w:t>
      </w:r>
    </w:p>
    <w:p w:rsidR="00C801DF" w:rsidRPr="00872950" w:rsidRDefault="00C801DF" w:rsidP="00E74608">
      <w:pPr>
        <w:spacing w:before="120"/>
        <w:ind w:firstLine="567"/>
        <w:jc w:val="both"/>
        <w:rPr>
          <w:sz w:val="28"/>
          <w:szCs w:val="28"/>
        </w:rPr>
      </w:pPr>
      <w:r w:rsidRPr="00872950">
        <w:rPr>
          <w:sz w:val="28"/>
          <w:szCs w:val="28"/>
        </w:rPr>
        <w:t>5.2. Thủ thuật</w:t>
      </w:r>
    </w:p>
    <w:p w:rsidR="00C801DF" w:rsidRPr="00872950" w:rsidRDefault="00C801DF" w:rsidP="00E74608">
      <w:pPr>
        <w:spacing w:before="120"/>
        <w:ind w:firstLine="567"/>
        <w:jc w:val="both"/>
        <w:rPr>
          <w:sz w:val="28"/>
          <w:szCs w:val="28"/>
        </w:rPr>
      </w:pPr>
      <w:r w:rsidRPr="00872950">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EE32F6" w:rsidRPr="00CC046D" w:rsidRDefault="00EE32F6" w:rsidP="00EE32F6">
      <w:pPr>
        <w:spacing w:before="120"/>
        <w:ind w:firstLine="567"/>
        <w:jc w:val="both"/>
        <w:rPr>
          <w:sz w:val="28"/>
          <w:szCs w:val="28"/>
        </w:rPr>
      </w:pPr>
      <w:r>
        <w:rPr>
          <w:sz w:val="28"/>
          <w:szCs w:val="28"/>
        </w:rPr>
        <w:t>Bước 3</w:t>
      </w:r>
      <w:r w:rsidR="00C801DF" w:rsidRPr="00872950">
        <w:rPr>
          <w:sz w:val="28"/>
          <w:szCs w:val="28"/>
        </w:rPr>
        <w:t xml:space="preserve">. Tiến hành thủy châm Việc thủy châm vào huyệt vị phải nhẹ nhàng, </w:t>
      </w:r>
      <w:r w:rsidRPr="00CC046D">
        <w:rPr>
          <w:sz w:val="28"/>
          <w:szCs w:val="28"/>
        </w:rPr>
        <w:t>, dứt khoát theo các thì như sau</w:t>
      </w:r>
    </w:p>
    <w:p w:rsidR="00C801DF" w:rsidRPr="00872950" w:rsidRDefault="00C801DF" w:rsidP="00E74608">
      <w:pPr>
        <w:spacing w:before="120"/>
        <w:ind w:firstLine="567"/>
        <w:jc w:val="both"/>
        <w:rPr>
          <w:sz w:val="28"/>
          <w:szCs w:val="28"/>
        </w:rPr>
      </w:pPr>
      <w:r w:rsidRPr="00872950">
        <w:rPr>
          <w:sz w:val="28"/>
          <w:szCs w:val="28"/>
        </w:rPr>
        <w:lastRenderedPageBreak/>
        <w:t>Thì 1 dùng hai ngón tay ấn và căng da vùng huyệt, sau đó tiến kim qua da vùng huyệt nhanh, dứt khoát vào đến huyệt, bệnh nhân thấy cảm giác tức nặng tại vị trí kim châm (cảm giác đắc khí)</w:t>
      </w:r>
    </w:p>
    <w:p w:rsidR="00C801DF" w:rsidRPr="00872950" w:rsidRDefault="00C801DF" w:rsidP="00E74608">
      <w:pPr>
        <w:spacing w:before="120"/>
        <w:ind w:firstLine="567"/>
        <w:jc w:val="both"/>
        <w:rPr>
          <w:sz w:val="28"/>
          <w:szCs w:val="28"/>
        </w:rPr>
      </w:pPr>
      <w:r w:rsidRPr="00872950">
        <w:rPr>
          <w:sz w:val="28"/>
          <w:szCs w:val="28"/>
        </w:rPr>
        <w:t>Thì 2 từ từ bơm thuốc vào huyệt, mỗi huyệt 1- 2 ml thuốc.</w:t>
      </w:r>
    </w:p>
    <w:p w:rsidR="00C801DF" w:rsidRPr="00872950" w:rsidRDefault="00C801DF" w:rsidP="00E74608">
      <w:pPr>
        <w:spacing w:before="120"/>
        <w:ind w:firstLine="567"/>
        <w:jc w:val="both"/>
        <w:rPr>
          <w:sz w:val="28"/>
          <w:szCs w:val="28"/>
        </w:rPr>
      </w:pPr>
      <w:r w:rsidRPr="00872950">
        <w:rPr>
          <w:sz w:val="28"/>
          <w:szCs w:val="28"/>
        </w:rPr>
        <w:t>Thì 3 Rút kim nhanh qua da, sát trùng vị trí tiêm.</w:t>
      </w:r>
    </w:p>
    <w:p w:rsidR="00C801DF" w:rsidRPr="00872950" w:rsidRDefault="00C801DF" w:rsidP="00E74608">
      <w:pPr>
        <w:spacing w:before="120"/>
        <w:ind w:firstLine="567"/>
        <w:jc w:val="both"/>
        <w:rPr>
          <w:sz w:val="28"/>
          <w:szCs w:val="28"/>
        </w:rPr>
      </w:pPr>
      <w:r w:rsidRPr="00872950">
        <w:rPr>
          <w:sz w:val="28"/>
          <w:szCs w:val="28"/>
        </w:rPr>
        <w:t>5.3. Liệu trình điều trị</w:t>
      </w:r>
    </w:p>
    <w:p w:rsidR="00C801DF" w:rsidRPr="00D46821" w:rsidRDefault="00C801DF" w:rsidP="00E74608">
      <w:pPr>
        <w:spacing w:before="120"/>
        <w:ind w:firstLine="567"/>
        <w:jc w:val="both"/>
        <w:rPr>
          <w:sz w:val="28"/>
          <w:szCs w:val="28"/>
        </w:rPr>
      </w:pPr>
      <w:r w:rsidRPr="00872950">
        <w:rPr>
          <w:sz w:val="28"/>
          <w:szCs w:val="28"/>
        </w:rPr>
        <w:t>Thủy châm một ngày</w:t>
      </w:r>
      <w:r w:rsidRPr="00D46821">
        <w:rPr>
          <w:sz w:val="28"/>
          <w:szCs w:val="28"/>
        </w:rPr>
        <w:t xml:space="preserve"> một lần, mỗi lần thủy châm vào 2- 3 huyệt.</w:t>
      </w:r>
    </w:p>
    <w:p w:rsidR="00C801DF" w:rsidRPr="00D46821" w:rsidRDefault="00C801DF" w:rsidP="00E74608">
      <w:pPr>
        <w:spacing w:before="120"/>
        <w:ind w:firstLine="567"/>
        <w:jc w:val="both"/>
        <w:rPr>
          <w:sz w:val="28"/>
          <w:szCs w:val="28"/>
        </w:rPr>
      </w:pPr>
      <w:r w:rsidRPr="00D46821">
        <w:rPr>
          <w:sz w:val="28"/>
          <w:szCs w:val="28"/>
        </w:rPr>
        <w:t>Một liệu trình điều trị từ 15 - 30 lần thủy châm tùy theo mức độ bệnh và đáp ứng điều trị.</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872950"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C801DF" w:rsidRDefault="00C801DF" w:rsidP="00872950">
      <w:pPr>
        <w:spacing w:before="120"/>
        <w:jc w:val="center"/>
        <w:rPr>
          <w:b/>
          <w:sz w:val="28"/>
          <w:szCs w:val="28"/>
        </w:rPr>
      </w:pPr>
      <w:r w:rsidRPr="00D46821">
        <w:rPr>
          <w:b/>
          <w:sz w:val="28"/>
          <w:szCs w:val="28"/>
        </w:rPr>
        <w:lastRenderedPageBreak/>
        <w:t>THỦY CHÂM ĐIỀU TRỊ ĐAU VAI GÁY</w:t>
      </w:r>
    </w:p>
    <w:p w:rsidR="00872950" w:rsidRPr="00872950" w:rsidRDefault="00872950" w:rsidP="00872950">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Hội chứng đau vai gáy là bệnh hay gặp trên lâm sàng, bệnh liên quan đến bệnh lý đốt sống cổ. Tùy theo mức độ và vị trí tổn thương bệnh nhân có những rối loạn cảm giác và vận động do các rễ thần kinh thuộc đám rối thần kinh cánh tay chi phối.</w:t>
      </w:r>
      <w:r w:rsidR="00CC046D">
        <w:rPr>
          <w:sz w:val="28"/>
          <w:szCs w:val="28"/>
          <w:lang w:val="vi-VN"/>
        </w:rPr>
        <w:t xml:space="preserve"> </w:t>
      </w:r>
      <w:r w:rsidRPr="00D46821">
        <w:rPr>
          <w:sz w:val="28"/>
          <w:szCs w:val="28"/>
        </w:rPr>
        <w:t>Thường gặp đau hoặc tê sau gáy lan xuống vai tay có thể đơn độc hoặc kết hợp với yếu, giảm trương lực các cơ tương ứng với các rễ thần kinh bị thương tổn chi phối.</w:t>
      </w:r>
    </w:p>
    <w:p w:rsidR="00C801DF" w:rsidRPr="00D46821" w:rsidRDefault="00C801DF" w:rsidP="00E74608">
      <w:pPr>
        <w:spacing w:before="120"/>
        <w:ind w:firstLine="567"/>
        <w:jc w:val="both"/>
        <w:rPr>
          <w:sz w:val="28"/>
          <w:szCs w:val="28"/>
        </w:rPr>
      </w:pPr>
      <w:r w:rsidRPr="00D46821">
        <w:rPr>
          <w:sz w:val="28"/>
          <w:szCs w:val="28"/>
        </w:rPr>
        <w:t>Theo Y học cổ truyền, do tấu lý sơ hở phong hàn thấp thừa cơ xâm nhập gây tổn thương kinh lạc, cản trở lưu thông khí huyết, gây đau. Bệnh lâu ngày gây tổn thương cân cơ gây yếu, teo cơ.</w:t>
      </w:r>
    </w:p>
    <w:p w:rsidR="00CC046D" w:rsidRDefault="00C801DF" w:rsidP="00E74608">
      <w:pPr>
        <w:spacing w:before="120"/>
        <w:ind w:firstLine="567"/>
        <w:jc w:val="both"/>
        <w:rPr>
          <w:sz w:val="28"/>
          <w:szCs w:val="28"/>
        </w:rPr>
      </w:pPr>
      <w:r w:rsidRPr="00D46821">
        <w:rPr>
          <w:b/>
          <w:sz w:val="28"/>
          <w:szCs w:val="28"/>
        </w:rPr>
        <w:t>2. CHỈ ĐỊNH</w:t>
      </w:r>
      <w:r w:rsidR="00CC046D">
        <w:rPr>
          <w:sz w:val="28"/>
          <w:szCs w:val="28"/>
        </w:rPr>
        <w:t>:</w:t>
      </w:r>
    </w:p>
    <w:p w:rsidR="00C801DF" w:rsidRPr="00D46821" w:rsidRDefault="00C801DF" w:rsidP="00E74608">
      <w:pPr>
        <w:spacing w:before="120"/>
        <w:ind w:firstLine="567"/>
        <w:jc w:val="both"/>
        <w:rPr>
          <w:sz w:val="28"/>
          <w:szCs w:val="28"/>
        </w:rPr>
      </w:pPr>
      <w:r w:rsidRPr="00D46821">
        <w:rPr>
          <w:sz w:val="28"/>
          <w:szCs w:val="28"/>
        </w:rPr>
        <w:t>Đau vai gáy do thoái hóa đốt sống cổ</w:t>
      </w:r>
    </w:p>
    <w:p w:rsidR="00C801DF" w:rsidRPr="00D46821" w:rsidRDefault="00C801DF" w:rsidP="00E74608">
      <w:pPr>
        <w:spacing w:before="120"/>
        <w:ind w:firstLine="567"/>
        <w:jc w:val="both"/>
        <w:rPr>
          <w:sz w:val="28"/>
          <w:szCs w:val="28"/>
        </w:rPr>
      </w:pPr>
      <w:r w:rsidRPr="00D46821">
        <w:rPr>
          <w:b/>
          <w:sz w:val="28"/>
          <w:szCs w:val="28"/>
        </w:rPr>
        <w:t>3. CHỐNG CHỈ ĐỊNH</w:t>
      </w:r>
    </w:p>
    <w:p w:rsidR="00C801DF" w:rsidRPr="00D46821" w:rsidRDefault="00C801DF" w:rsidP="00E74608">
      <w:pPr>
        <w:spacing w:before="120"/>
        <w:ind w:firstLine="567"/>
        <w:jc w:val="both"/>
        <w:rPr>
          <w:b/>
          <w:sz w:val="28"/>
          <w:szCs w:val="28"/>
        </w:rPr>
      </w:pPr>
      <w:r w:rsidRPr="00D46821">
        <w:rPr>
          <w:sz w:val="28"/>
          <w:szCs w:val="28"/>
        </w:rPr>
        <w:t>- Đau vai gáy trong bệnh cảnh có ép tủy cổ (viêm tủy, thoát vị đĩa đệm thể trung tâm, u tủy, rỗng tủy.)</w:t>
      </w:r>
    </w:p>
    <w:p w:rsidR="00C801DF" w:rsidRPr="00D46821" w:rsidRDefault="00C801DF" w:rsidP="00E74608">
      <w:pPr>
        <w:spacing w:before="120"/>
        <w:ind w:firstLine="567"/>
        <w:jc w:val="both"/>
        <w:rPr>
          <w:b/>
          <w:sz w:val="28"/>
          <w:szCs w:val="28"/>
        </w:rPr>
      </w:pPr>
      <w:r w:rsidRPr="00D46821">
        <w:rPr>
          <w:b/>
          <w:sz w:val="28"/>
          <w:szCs w:val="28"/>
        </w:rPr>
        <w:t>4. CHUẨN BỊ</w:t>
      </w:r>
    </w:p>
    <w:p w:rsidR="00CC046D" w:rsidRPr="00E4303F" w:rsidRDefault="00C801DF" w:rsidP="00E74608">
      <w:pPr>
        <w:spacing w:before="120"/>
        <w:ind w:firstLine="567"/>
        <w:jc w:val="both"/>
        <w:rPr>
          <w:sz w:val="28"/>
          <w:szCs w:val="28"/>
        </w:rPr>
      </w:pPr>
      <w:r w:rsidRPr="00E4303F">
        <w:rPr>
          <w:sz w:val="28"/>
          <w:szCs w:val="28"/>
        </w:rPr>
        <w:t>4.1. Người thực hiện</w:t>
      </w:r>
      <w:r w:rsidR="00CC046D" w:rsidRPr="00E4303F">
        <w:rPr>
          <w:sz w:val="28"/>
          <w:szCs w:val="28"/>
        </w:rPr>
        <w:t>:</w:t>
      </w:r>
    </w:p>
    <w:p w:rsidR="00C801DF" w:rsidRPr="00E4303F" w:rsidRDefault="0057334E" w:rsidP="00E74608">
      <w:pPr>
        <w:spacing w:before="120"/>
        <w:ind w:firstLine="567"/>
        <w:jc w:val="both"/>
        <w:rPr>
          <w:sz w:val="28"/>
          <w:szCs w:val="28"/>
        </w:rPr>
      </w:pPr>
      <w:r w:rsidRPr="00E4303F">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E4303F">
        <w:rPr>
          <w:sz w:val="28"/>
          <w:szCs w:val="28"/>
        </w:rPr>
        <w:t>Giám đốc</w:t>
      </w:r>
      <w:r w:rsidRPr="00E4303F">
        <w:rPr>
          <w:sz w:val="28"/>
          <w:szCs w:val="28"/>
        </w:rPr>
        <w:t xml:space="preserve"> Bệnh viện cho phép thực hiện</w:t>
      </w:r>
    </w:p>
    <w:p w:rsidR="00C801DF" w:rsidRPr="00E4303F" w:rsidRDefault="00C801DF" w:rsidP="00E74608">
      <w:pPr>
        <w:spacing w:before="120"/>
        <w:ind w:firstLine="567"/>
        <w:jc w:val="both"/>
        <w:rPr>
          <w:sz w:val="28"/>
          <w:szCs w:val="28"/>
        </w:rPr>
      </w:pPr>
      <w:r w:rsidRPr="00E4303F">
        <w:rPr>
          <w:sz w:val="28"/>
          <w:szCs w:val="28"/>
        </w:rPr>
        <w:t>4.2. Phương tiện</w:t>
      </w:r>
    </w:p>
    <w:p w:rsidR="00C801DF" w:rsidRPr="00E4303F" w:rsidRDefault="00C801DF" w:rsidP="00E74608">
      <w:pPr>
        <w:spacing w:before="120"/>
        <w:ind w:firstLine="567"/>
        <w:jc w:val="both"/>
        <w:rPr>
          <w:sz w:val="28"/>
          <w:szCs w:val="28"/>
        </w:rPr>
      </w:pPr>
      <w:r w:rsidRPr="00E4303F">
        <w:rPr>
          <w:sz w:val="28"/>
          <w:szCs w:val="28"/>
        </w:rPr>
        <w:t>- Bơm tiêm vô khuẩn, loại 5 ml dùng riêng cho từng người.</w:t>
      </w:r>
    </w:p>
    <w:p w:rsidR="00C801DF" w:rsidRPr="00E4303F" w:rsidRDefault="00C801DF" w:rsidP="00E74608">
      <w:pPr>
        <w:spacing w:before="120"/>
        <w:ind w:firstLine="567"/>
        <w:jc w:val="both"/>
        <w:rPr>
          <w:sz w:val="28"/>
          <w:szCs w:val="28"/>
        </w:rPr>
      </w:pPr>
      <w:r w:rsidRPr="00E4303F">
        <w:rPr>
          <w:sz w:val="28"/>
          <w:szCs w:val="28"/>
        </w:rPr>
        <w:t>- Thuốc theo y lệnh, có chỉ định tiêm bắp</w:t>
      </w:r>
    </w:p>
    <w:p w:rsidR="00C801DF" w:rsidRPr="00E4303F" w:rsidRDefault="00C801DF" w:rsidP="00E74608">
      <w:pPr>
        <w:spacing w:before="120"/>
        <w:ind w:firstLine="567"/>
        <w:jc w:val="both"/>
        <w:rPr>
          <w:sz w:val="28"/>
          <w:szCs w:val="28"/>
        </w:rPr>
      </w:pPr>
      <w:r w:rsidRPr="00E4303F">
        <w:rPr>
          <w:sz w:val="28"/>
          <w:szCs w:val="28"/>
        </w:rPr>
        <w:t>- Khay men, kẹp có mấu, bông, cồn 70</w:t>
      </w:r>
      <w:r w:rsidRPr="00E4303F">
        <w:rPr>
          <w:sz w:val="28"/>
          <w:szCs w:val="28"/>
          <w:vertAlign w:val="superscript"/>
        </w:rPr>
        <w:t>0</w:t>
      </w:r>
      <w:r w:rsidRPr="00E4303F">
        <w:rPr>
          <w:sz w:val="28"/>
          <w:szCs w:val="28"/>
        </w:rPr>
        <w:t>.</w:t>
      </w:r>
    </w:p>
    <w:p w:rsidR="00C801DF" w:rsidRPr="00E4303F" w:rsidRDefault="00C801DF" w:rsidP="00E74608">
      <w:pPr>
        <w:spacing w:before="120"/>
        <w:ind w:firstLine="567"/>
        <w:jc w:val="both"/>
        <w:rPr>
          <w:sz w:val="28"/>
          <w:szCs w:val="28"/>
        </w:rPr>
      </w:pPr>
      <w:r w:rsidRPr="00E4303F">
        <w:rPr>
          <w:sz w:val="28"/>
          <w:szCs w:val="28"/>
        </w:rPr>
        <w:t>4.3. Người bệnh</w:t>
      </w:r>
    </w:p>
    <w:p w:rsidR="00C801DF" w:rsidRPr="00D46821" w:rsidRDefault="00C801DF" w:rsidP="00E74608">
      <w:pPr>
        <w:spacing w:before="120"/>
        <w:ind w:firstLine="567"/>
        <w:jc w:val="both"/>
        <w:rPr>
          <w:sz w:val="28"/>
          <w:szCs w:val="28"/>
        </w:rPr>
      </w:pPr>
      <w:r w:rsidRPr="00E4303F">
        <w:rPr>
          <w:sz w:val="28"/>
          <w:szCs w:val="28"/>
        </w:rPr>
        <w:t>- Người bệnh được khám và làm hồ</w:t>
      </w:r>
      <w:r w:rsidRPr="00D46821">
        <w:rPr>
          <w:sz w:val="28"/>
          <w:szCs w:val="28"/>
        </w:rPr>
        <w:t xml:space="preserve">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ngửa hoặc ngồi</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CC046D" w:rsidRDefault="00C801DF" w:rsidP="00E74608">
      <w:pPr>
        <w:spacing w:before="120"/>
        <w:ind w:firstLine="567"/>
        <w:jc w:val="both"/>
        <w:rPr>
          <w:sz w:val="28"/>
          <w:szCs w:val="28"/>
          <w:lang w:val="vi-VN"/>
        </w:rPr>
      </w:pPr>
      <w:r w:rsidRPr="00CC046D">
        <w:rPr>
          <w:sz w:val="28"/>
          <w:szCs w:val="28"/>
        </w:rPr>
        <w:t>5.1. Phác đồ huyệt</w:t>
      </w:r>
      <w:r w:rsidR="00CC046D" w:rsidRPr="00CC046D">
        <w:rPr>
          <w:sz w:val="28"/>
          <w:szCs w:val="28"/>
          <w:lang w:val="vi-VN"/>
        </w:rPr>
        <w:t>:</w:t>
      </w:r>
    </w:p>
    <w:p w:rsidR="00CC046D" w:rsidRPr="00CC046D" w:rsidRDefault="00677B15" w:rsidP="00CC046D">
      <w:pPr>
        <w:spacing w:before="120"/>
        <w:ind w:firstLine="567"/>
        <w:jc w:val="both"/>
        <w:rPr>
          <w:sz w:val="28"/>
          <w:szCs w:val="28"/>
          <w:lang w:val="vi-VN"/>
        </w:rPr>
      </w:pPr>
      <w:r>
        <w:rPr>
          <w:sz w:val="28"/>
          <w:szCs w:val="28"/>
          <w:lang w:val="vi-VN"/>
        </w:rPr>
        <w:t>Thủy châm các huyệt</w:t>
      </w:r>
      <w:r w:rsidR="00CC046D" w:rsidRPr="00CC046D">
        <w:rPr>
          <w:sz w:val="28"/>
          <w:szCs w:val="28"/>
          <w:lang w:val="vi-VN"/>
        </w:rPr>
        <w:t xml:space="preserve">: </w:t>
      </w:r>
      <w:r w:rsidR="00CC046D" w:rsidRPr="00CC046D">
        <w:rPr>
          <w:sz w:val="28"/>
          <w:szCs w:val="28"/>
        </w:rPr>
        <w:t>Phong phủ</w:t>
      </w:r>
      <w:r w:rsidR="00CC046D" w:rsidRPr="00CC046D">
        <w:rPr>
          <w:sz w:val="28"/>
          <w:szCs w:val="28"/>
          <w:lang w:val="vi-VN"/>
        </w:rPr>
        <w:t>,</w:t>
      </w:r>
      <w:r w:rsidR="00CC046D" w:rsidRPr="00CC046D">
        <w:rPr>
          <w:sz w:val="28"/>
          <w:szCs w:val="28"/>
        </w:rPr>
        <w:t xml:space="preserve"> Thiên trụ</w:t>
      </w:r>
      <w:r w:rsidR="00CC046D" w:rsidRPr="00CC046D">
        <w:rPr>
          <w:sz w:val="28"/>
          <w:szCs w:val="28"/>
          <w:lang w:val="vi-VN"/>
        </w:rPr>
        <w:t>,</w:t>
      </w:r>
      <w:r w:rsidR="00CC046D" w:rsidRPr="00CC046D">
        <w:rPr>
          <w:sz w:val="28"/>
          <w:szCs w:val="28"/>
        </w:rPr>
        <w:t xml:space="preserve"> Kiên trung du</w:t>
      </w:r>
      <w:r w:rsidR="00CC046D" w:rsidRPr="00CC046D">
        <w:rPr>
          <w:sz w:val="28"/>
          <w:szCs w:val="28"/>
          <w:lang w:val="vi-VN"/>
        </w:rPr>
        <w:t>,</w:t>
      </w:r>
      <w:r w:rsidR="00CC046D" w:rsidRPr="00CC046D">
        <w:rPr>
          <w:sz w:val="28"/>
          <w:szCs w:val="28"/>
        </w:rPr>
        <w:t xml:space="preserve"> Kiên tỉnh</w:t>
      </w:r>
      <w:r w:rsidR="00CC046D" w:rsidRPr="00CC046D">
        <w:rPr>
          <w:sz w:val="28"/>
          <w:szCs w:val="28"/>
          <w:lang w:val="vi-VN"/>
        </w:rPr>
        <w:t>,</w:t>
      </w:r>
      <w:r w:rsidR="00CC046D" w:rsidRPr="00CC046D">
        <w:rPr>
          <w:sz w:val="28"/>
          <w:szCs w:val="28"/>
        </w:rPr>
        <w:t xml:space="preserve"> Kiên ngung</w:t>
      </w:r>
      <w:r w:rsidR="00CC046D" w:rsidRPr="00CC046D">
        <w:rPr>
          <w:sz w:val="28"/>
          <w:szCs w:val="28"/>
          <w:lang w:val="vi-VN"/>
        </w:rPr>
        <w:t>,</w:t>
      </w:r>
      <w:r w:rsidR="00CC046D" w:rsidRPr="00CC046D">
        <w:rPr>
          <w:sz w:val="28"/>
          <w:szCs w:val="28"/>
        </w:rPr>
        <w:t xml:space="preserve"> Kiên trinh</w:t>
      </w:r>
      <w:r w:rsidR="00CC046D" w:rsidRPr="00CC046D">
        <w:rPr>
          <w:sz w:val="28"/>
          <w:szCs w:val="28"/>
          <w:lang w:val="vi-VN"/>
        </w:rPr>
        <w:t>,</w:t>
      </w:r>
      <w:r w:rsidR="00CC046D" w:rsidRPr="00CC046D">
        <w:rPr>
          <w:sz w:val="28"/>
          <w:szCs w:val="28"/>
        </w:rPr>
        <w:t xml:space="preserve"> Thiên tông</w:t>
      </w:r>
      <w:r w:rsidR="00CC046D" w:rsidRPr="00CC046D">
        <w:rPr>
          <w:sz w:val="28"/>
          <w:szCs w:val="28"/>
          <w:lang w:val="vi-VN"/>
        </w:rPr>
        <w:t>,</w:t>
      </w:r>
      <w:r w:rsidR="00CC046D" w:rsidRPr="00CC046D">
        <w:rPr>
          <w:sz w:val="28"/>
          <w:szCs w:val="28"/>
        </w:rPr>
        <w:t xml:space="preserve"> Ngoại quan</w:t>
      </w:r>
      <w:r w:rsidR="00CC046D" w:rsidRPr="00CC046D">
        <w:rPr>
          <w:sz w:val="28"/>
          <w:szCs w:val="28"/>
          <w:lang w:val="vi-VN"/>
        </w:rPr>
        <w:t>,</w:t>
      </w:r>
      <w:r w:rsidR="00CC046D" w:rsidRPr="00CC046D">
        <w:rPr>
          <w:sz w:val="28"/>
          <w:szCs w:val="28"/>
        </w:rPr>
        <w:t xml:space="preserve"> Giáp tích C4 - C7</w:t>
      </w:r>
    </w:p>
    <w:p w:rsidR="00C801DF" w:rsidRPr="00CC046D" w:rsidRDefault="00C801DF" w:rsidP="00E74608">
      <w:pPr>
        <w:spacing w:before="120"/>
        <w:ind w:firstLine="567"/>
        <w:jc w:val="both"/>
        <w:rPr>
          <w:sz w:val="28"/>
          <w:szCs w:val="28"/>
        </w:rPr>
      </w:pPr>
      <w:r w:rsidRPr="00CC046D">
        <w:rPr>
          <w:sz w:val="28"/>
          <w:szCs w:val="28"/>
        </w:rPr>
        <w:t>5.2. Thủ thuật</w:t>
      </w:r>
    </w:p>
    <w:p w:rsidR="00C801DF" w:rsidRPr="00CC046D" w:rsidRDefault="00C801DF" w:rsidP="00E74608">
      <w:pPr>
        <w:spacing w:before="120"/>
        <w:ind w:firstLine="567"/>
        <w:jc w:val="both"/>
        <w:rPr>
          <w:sz w:val="28"/>
          <w:szCs w:val="28"/>
        </w:rPr>
      </w:pPr>
      <w:r w:rsidRPr="00CC046D">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CC046D" w:rsidRDefault="00EE32F6" w:rsidP="00E74608">
      <w:pPr>
        <w:spacing w:before="120"/>
        <w:ind w:firstLine="567"/>
        <w:jc w:val="both"/>
        <w:rPr>
          <w:sz w:val="28"/>
          <w:szCs w:val="28"/>
        </w:rPr>
      </w:pPr>
      <w:r>
        <w:rPr>
          <w:sz w:val="28"/>
          <w:szCs w:val="28"/>
        </w:rPr>
        <w:lastRenderedPageBreak/>
        <w:t>Bước 3</w:t>
      </w:r>
      <w:r w:rsidR="00C801DF" w:rsidRPr="00CC046D">
        <w:rPr>
          <w:sz w:val="28"/>
          <w:szCs w:val="28"/>
        </w:rPr>
        <w:t>. Tiến hành thủy châm Việc thủy châm vào huyệt vị phải nhẹ nhàng, dứt khoát theo các thì như sau</w:t>
      </w:r>
    </w:p>
    <w:p w:rsidR="00C801DF" w:rsidRPr="00CC046D" w:rsidRDefault="00C801DF" w:rsidP="00E74608">
      <w:pPr>
        <w:spacing w:before="120"/>
        <w:ind w:firstLine="567"/>
        <w:jc w:val="both"/>
        <w:rPr>
          <w:sz w:val="28"/>
          <w:szCs w:val="28"/>
        </w:rPr>
      </w:pPr>
      <w:r w:rsidRPr="00CC046D">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CC046D" w:rsidRDefault="00C801DF" w:rsidP="00E74608">
      <w:pPr>
        <w:spacing w:before="120"/>
        <w:ind w:firstLine="567"/>
        <w:jc w:val="both"/>
        <w:rPr>
          <w:sz w:val="28"/>
          <w:szCs w:val="28"/>
        </w:rPr>
      </w:pPr>
      <w:r w:rsidRPr="00CC046D">
        <w:rPr>
          <w:sz w:val="28"/>
          <w:szCs w:val="28"/>
        </w:rPr>
        <w:t>Thì 2 từ từ bơm thuốc vào huyệt, mỗi huyệt 1- 2 ml thuốc.</w:t>
      </w:r>
    </w:p>
    <w:p w:rsidR="00C801DF" w:rsidRPr="00CC046D" w:rsidRDefault="00C801DF" w:rsidP="00E74608">
      <w:pPr>
        <w:spacing w:before="120"/>
        <w:ind w:firstLine="567"/>
        <w:jc w:val="both"/>
        <w:rPr>
          <w:sz w:val="28"/>
          <w:szCs w:val="28"/>
        </w:rPr>
      </w:pPr>
      <w:r w:rsidRPr="00CC046D">
        <w:rPr>
          <w:sz w:val="28"/>
          <w:szCs w:val="28"/>
        </w:rPr>
        <w:t>Thì 3 Rút kim nhanh qua da, sát trùng vị trí tiêm.</w:t>
      </w:r>
    </w:p>
    <w:p w:rsidR="00C801DF" w:rsidRPr="00CC046D" w:rsidRDefault="00C801DF" w:rsidP="00E74608">
      <w:pPr>
        <w:spacing w:before="120"/>
        <w:ind w:firstLine="567"/>
        <w:jc w:val="both"/>
        <w:rPr>
          <w:sz w:val="28"/>
          <w:szCs w:val="28"/>
        </w:rPr>
      </w:pPr>
      <w:r w:rsidRPr="00CC046D">
        <w:rPr>
          <w:sz w:val="28"/>
          <w:szCs w:val="28"/>
        </w:rPr>
        <w:t>5.3. Liệu trình điều trị</w:t>
      </w:r>
    </w:p>
    <w:p w:rsidR="00C801DF" w:rsidRPr="00D46821" w:rsidRDefault="00C801DF" w:rsidP="00E74608">
      <w:pPr>
        <w:spacing w:before="120"/>
        <w:ind w:firstLine="567"/>
        <w:jc w:val="both"/>
        <w:rPr>
          <w:sz w:val="28"/>
          <w:szCs w:val="28"/>
        </w:rPr>
      </w:pPr>
      <w:r w:rsidRPr="00D46821">
        <w:rPr>
          <w:sz w:val="28"/>
          <w:szCs w:val="28"/>
        </w:rPr>
        <w:t>Thủy châm một ngày một lần, mỗi lần thủy châm vào 2- 3 huyệt.</w:t>
      </w:r>
    </w:p>
    <w:p w:rsidR="00C801DF" w:rsidRPr="00D46821" w:rsidRDefault="00C801DF" w:rsidP="00E74608">
      <w:pPr>
        <w:spacing w:before="120"/>
        <w:ind w:firstLine="567"/>
        <w:jc w:val="both"/>
        <w:rPr>
          <w:sz w:val="28"/>
          <w:szCs w:val="28"/>
        </w:rPr>
      </w:pPr>
      <w:r w:rsidRPr="00D46821">
        <w:rPr>
          <w:sz w:val="28"/>
          <w:szCs w:val="28"/>
        </w:rPr>
        <w:t>Một liệu trình điều trị từ 15 - 30 lần thủy châm, tùy theo mức độ bệnh và đáp ứng điều trị.</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D46821"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C801DF" w:rsidRDefault="00C801DF" w:rsidP="00CC046D">
      <w:pPr>
        <w:spacing w:before="120"/>
        <w:jc w:val="center"/>
        <w:rPr>
          <w:b/>
          <w:sz w:val="28"/>
          <w:szCs w:val="28"/>
        </w:rPr>
      </w:pPr>
      <w:r w:rsidRPr="00D46821">
        <w:rPr>
          <w:b/>
          <w:sz w:val="28"/>
          <w:szCs w:val="28"/>
        </w:rPr>
        <w:lastRenderedPageBreak/>
        <w:t>THỦY CHÂM ĐIỀU TRỊ HEN PHẾ QUẢN</w:t>
      </w:r>
    </w:p>
    <w:p w:rsidR="00CC046D" w:rsidRPr="00CC046D" w:rsidRDefault="00CC046D" w:rsidP="00CC046D">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Hen phế quản là một bệnh mà niêm mạc phế quản tăng nhạy cảm với những chất kích thích khác nhau, biểu hiện bằng tắc nghẽn phế quản ngày càng tăng sinh ra khó thở mà người ta gọi là cơn hen.</w:t>
      </w:r>
    </w:p>
    <w:p w:rsidR="00C801DF" w:rsidRPr="00D46821" w:rsidRDefault="00C801DF" w:rsidP="00E74608">
      <w:pPr>
        <w:spacing w:before="120"/>
        <w:ind w:firstLine="567"/>
        <w:jc w:val="both"/>
        <w:rPr>
          <w:sz w:val="28"/>
          <w:szCs w:val="28"/>
        </w:rPr>
      </w:pPr>
      <w:r w:rsidRPr="00D46821">
        <w:rPr>
          <w:sz w:val="28"/>
          <w:szCs w:val="28"/>
        </w:rPr>
        <w:t>Theo y học cổ truyền Hen phế quản là phạm vi của chứng hão suyễn, đàm ẩm là một bệnh thường xảy ra ở những người có cơ địa dị ứng.</w:t>
      </w:r>
    </w:p>
    <w:p w:rsidR="00C801DF" w:rsidRPr="00D46821" w:rsidRDefault="00C801DF" w:rsidP="00E74608">
      <w:pPr>
        <w:spacing w:before="120"/>
        <w:ind w:firstLine="567"/>
        <w:jc w:val="both"/>
        <w:rPr>
          <w:b/>
          <w:sz w:val="28"/>
          <w:szCs w:val="28"/>
        </w:rPr>
      </w:pPr>
      <w:r w:rsidRPr="00D46821">
        <w:rPr>
          <w:sz w:val="28"/>
          <w:szCs w:val="28"/>
        </w:rPr>
        <w:t>Mục đích của điều trị để Cắt cơn hen phế quản khi có cơn và phòng ngừa cơn hen phế quản.</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 Châm ở thời kỳ tiền cơn để ngăn chặn cơn hen.</w:t>
      </w:r>
    </w:p>
    <w:p w:rsidR="00C801DF" w:rsidRPr="00D46821" w:rsidRDefault="00C801DF" w:rsidP="00E74608">
      <w:pPr>
        <w:spacing w:before="120"/>
        <w:ind w:firstLine="567"/>
        <w:jc w:val="both"/>
        <w:rPr>
          <w:sz w:val="28"/>
          <w:szCs w:val="28"/>
        </w:rPr>
      </w:pPr>
      <w:r w:rsidRPr="00D46821">
        <w:rPr>
          <w:sz w:val="28"/>
          <w:szCs w:val="28"/>
        </w:rPr>
        <w:t>- Châm trong khi lên cơn hen để cắt cơn hen.</w:t>
      </w:r>
    </w:p>
    <w:p w:rsidR="00C801DF" w:rsidRPr="00D46821" w:rsidRDefault="00C801DF" w:rsidP="00E74608">
      <w:pPr>
        <w:spacing w:before="120"/>
        <w:ind w:firstLine="567"/>
        <w:jc w:val="both"/>
        <w:rPr>
          <w:b/>
          <w:sz w:val="28"/>
          <w:szCs w:val="28"/>
        </w:rPr>
      </w:pPr>
      <w:r w:rsidRPr="00D46821">
        <w:rPr>
          <w:sz w:val="28"/>
          <w:szCs w:val="28"/>
        </w:rPr>
        <w:t>- Châm ở thời kỳ hòa hoãn (ngoài cơn) để nâng cao chính khí của cơ thể, điều hòa khí huyết để góp phần điều trị bệnh căn.</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b/>
          <w:sz w:val="28"/>
          <w:szCs w:val="28"/>
        </w:rPr>
      </w:pPr>
      <w:r w:rsidRPr="00D46821">
        <w:rPr>
          <w:sz w:val="28"/>
          <w:szCs w:val="28"/>
        </w:rPr>
        <w:t>- Phù phổi cấp, hen tim, tràn khí màng phổi.</w:t>
      </w:r>
    </w:p>
    <w:p w:rsidR="00C801DF" w:rsidRPr="00D46821" w:rsidRDefault="00C801DF" w:rsidP="00E74608">
      <w:pPr>
        <w:spacing w:before="120"/>
        <w:ind w:firstLine="567"/>
        <w:jc w:val="both"/>
        <w:rPr>
          <w:b/>
          <w:sz w:val="28"/>
          <w:szCs w:val="28"/>
        </w:rPr>
      </w:pPr>
      <w:r w:rsidRPr="00D46821">
        <w:rPr>
          <w:b/>
          <w:sz w:val="28"/>
          <w:szCs w:val="28"/>
        </w:rPr>
        <w:t>4. CHUẨN BỊ</w:t>
      </w:r>
    </w:p>
    <w:p w:rsidR="00CC046D" w:rsidRPr="00CC046D" w:rsidRDefault="00C801DF" w:rsidP="00E74608">
      <w:pPr>
        <w:spacing w:before="120"/>
        <w:ind w:firstLine="567"/>
        <w:jc w:val="both"/>
        <w:rPr>
          <w:sz w:val="28"/>
          <w:szCs w:val="28"/>
          <w:lang w:val="vi-VN"/>
        </w:rPr>
      </w:pPr>
      <w:r w:rsidRPr="00CC046D">
        <w:rPr>
          <w:sz w:val="28"/>
          <w:szCs w:val="28"/>
        </w:rPr>
        <w:t>4.1. Người thực hiện</w:t>
      </w:r>
      <w:r w:rsidR="00CC046D" w:rsidRPr="00CC046D">
        <w:rPr>
          <w:sz w:val="28"/>
          <w:szCs w:val="28"/>
          <w:lang w:val="vi-VN"/>
        </w:rPr>
        <w:t>:</w:t>
      </w:r>
    </w:p>
    <w:p w:rsidR="00C801DF" w:rsidRPr="00CC046D" w:rsidRDefault="0057334E" w:rsidP="00E74608">
      <w:pPr>
        <w:spacing w:before="120"/>
        <w:ind w:firstLine="567"/>
        <w:jc w:val="both"/>
        <w:rPr>
          <w:sz w:val="28"/>
          <w:szCs w:val="28"/>
        </w:rPr>
      </w:pPr>
      <w:r w:rsidRPr="00CC046D">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CC046D">
        <w:rPr>
          <w:sz w:val="28"/>
          <w:szCs w:val="28"/>
        </w:rPr>
        <w:t>Giám đốc</w:t>
      </w:r>
      <w:r w:rsidRPr="00CC046D">
        <w:rPr>
          <w:sz w:val="28"/>
          <w:szCs w:val="28"/>
        </w:rPr>
        <w:t xml:space="preserve"> Bệnh viện cho phép thực hiện</w:t>
      </w:r>
    </w:p>
    <w:p w:rsidR="00C801DF" w:rsidRPr="00CC046D" w:rsidRDefault="00C801DF" w:rsidP="00E74608">
      <w:pPr>
        <w:spacing w:before="120"/>
        <w:ind w:firstLine="567"/>
        <w:jc w:val="both"/>
        <w:rPr>
          <w:sz w:val="28"/>
          <w:szCs w:val="28"/>
        </w:rPr>
      </w:pPr>
      <w:r w:rsidRPr="00CC046D">
        <w:rPr>
          <w:sz w:val="28"/>
          <w:szCs w:val="28"/>
        </w:rPr>
        <w:t>4.2. Phương tiện</w:t>
      </w:r>
    </w:p>
    <w:p w:rsidR="00C801DF" w:rsidRPr="00CC046D" w:rsidRDefault="00C801DF" w:rsidP="00E74608">
      <w:pPr>
        <w:spacing w:before="120"/>
        <w:ind w:firstLine="567"/>
        <w:jc w:val="both"/>
        <w:rPr>
          <w:sz w:val="28"/>
          <w:szCs w:val="28"/>
        </w:rPr>
      </w:pPr>
      <w:r w:rsidRPr="00CC046D">
        <w:rPr>
          <w:sz w:val="28"/>
          <w:szCs w:val="28"/>
        </w:rPr>
        <w:t>- Bơm tiêm vô khuẩn, loại 5 ml dùng riêng cho từng người.</w:t>
      </w:r>
    </w:p>
    <w:p w:rsidR="00C801DF" w:rsidRPr="00CC046D" w:rsidRDefault="00C801DF" w:rsidP="00E74608">
      <w:pPr>
        <w:spacing w:before="120"/>
        <w:ind w:firstLine="567"/>
        <w:jc w:val="both"/>
        <w:rPr>
          <w:sz w:val="28"/>
          <w:szCs w:val="28"/>
        </w:rPr>
      </w:pPr>
      <w:r w:rsidRPr="00CC046D">
        <w:rPr>
          <w:sz w:val="28"/>
          <w:szCs w:val="28"/>
        </w:rPr>
        <w:t>- Thuốc theo y lệnh, có chỉ định tiêm bắp</w:t>
      </w:r>
    </w:p>
    <w:p w:rsidR="00C801DF" w:rsidRPr="00CC046D" w:rsidRDefault="00C801DF" w:rsidP="00E74608">
      <w:pPr>
        <w:spacing w:before="120"/>
        <w:ind w:firstLine="567"/>
        <w:jc w:val="both"/>
        <w:rPr>
          <w:sz w:val="28"/>
          <w:szCs w:val="28"/>
        </w:rPr>
      </w:pPr>
      <w:r w:rsidRPr="00CC046D">
        <w:rPr>
          <w:sz w:val="28"/>
          <w:szCs w:val="28"/>
        </w:rPr>
        <w:t>- Khay men, kẹp có mấu, bông, cồn 70</w:t>
      </w:r>
      <w:r w:rsidRPr="00CC046D">
        <w:rPr>
          <w:sz w:val="28"/>
          <w:szCs w:val="28"/>
          <w:vertAlign w:val="superscript"/>
        </w:rPr>
        <w:t>0</w:t>
      </w:r>
      <w:r w:rsidRPr="00CC046D">
        <w:rPr>
          <w:sz w:val="28"/>
          <w:szCs w:val="28"/>
        </w:rPr>
        <w:t>.</w:t>
      </w:r>
    </w:p>
    <w:p w:rsidR="00C801DF" w:rsidRPr="00CC046D" w:rsidRDefault="00C801DF" w:rsidP="00E74608">
      <w:pPr>
        <w:spacing w:before="120"/>
        <w:ind w:firstLine="567"/>
        <w:jc w:val="both"/>
        <w:rPr>
          <w:sz w:val="28"/>
          <w:szCs w:val="28"/>
        </w:rPr>
      </w:pPr>
      <w:r w:rsidRPr="00CC046D">
        <w:rPr>
          <w:sz w:val="28"/>
          <w:szCs w:val="28"/>
        </w:rPr>
        <w:t>4.3. Người bệnh</w:t>
      </w:r>
    </w:p>
    <w:p w:rsidR="00C801DF" w:rsidRPr="00D46821" w:rsidRDefault="00C801DF" w:rsidP="00E74608">
      <w:pPr>
        <w:spacing w:before="120"/>
        <w:ind w:firstLine="567"/>
        <w:jc w:val="both"/>
        <w:rPr>
          <w:sz w:val="28"/>
          <w:szCs w:val="28"/>
        </w:rPr>
      </w:pPr>
      <w:r w:rsidRPr="00CC046D">
        <w:rPr>
          <w:sz w:val="28"/>
          <w:szCs w:val="28"/>
        </w:rPr>
        <w:t>- Người bệnh được khám và làm</w:t>
      </w:r>
      <w:r w:rsidRPr="00D46821">
        <w:rPr>
          <w:sz w:val="28"/>
          <w:szCs w:val="28"/>
        </w:rPr>
        <w:t xml:space="preserve">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ngửa hoặc ngồi</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CC046D" w:rsidRDefault="00C801DF" w:rsidP="00E74608">
      <w:pPr>
        <w:spacing w:before="120"/>
        <w:ind w:firstLine="567"/>
        <w:jc w:val="both"/>
        <w:rPr>
          <w:sz w:val="28"/>
          <w:szCs w:val="28"/>
          <w:lang w:val="vi-VN"/>
        </w:rPr>
      </w:pPr>
      <w:r w:rsidRPr="00CC046D">
        <w:rPr>
          <w:sz w:val="28"/>
          <w:szCs w:val="28"/>
        </w:rPr>
        <w:t>5.1. Phác đồ huyệt</w:t>
      </w:r>
      <w:r w:rsidR="00CC046D" w:rsidRPr="00CC046D">
        <w:rPr>
          <w:sz w:val="28"/>
          <w:szCs w:val="28"/>
          <w:lang w:val="vi-VN"/>
        </w:rPr>
        <w:t>:</w:t>
      </w:r>
    </w:p>
    <w:p w:rsidR="00CC046D" w:rsidRPr="00CC046D" w:rsidRDefault="00677B15" w:rsidP="00CC046D">
      <w:pPr>
        <w:spacing w:before="120"/>
        <w:ind w:firstLine="567"/>
        <w:jc w:val="both"/>
        <w:rPr>
          <w:sz w:val="28"/>
          <w:szCs w:val="28"/>
          <w:lang w:val="vi-VN"/>
        </w:rPr>
      </w:pPr>
      <w:r>
        <w:rPr>
          <w:sz w:val="28"/>
          <w:szCs w:val="28"/>
          <w:lang w:val="vi-VN"/>
        </w:rPr>
        <w:t>Thủy châm các huyệt</w:t>
      </w:r>
      <w:r w:rsidR="00CC046D" w:rsidRPr="00CC046D">
        <w:rPr>
          <w:sz w:val="28"/>
          <w:szCs w:val="28"/>
          <w:lang w:val="vi-VN"/>
        </w:rPr>
        <w:t xml:space="preserve">: </w:t>
      </w:r>
      <w:r w:rsidR="00CC046D" w:rsidRPr="00CC046D">
        <w:rPr>
          <w:sz w:val="28"/>
          <w:szCs w:val="28"/>
        </w:rPr>
        <w:t>Thiên đột</w:t>
      </w:r>
      <w:r w:rsidR="00CC046D" w:rsidRPr="00CC046D">
        <w:rPr>
          <w:sz w:val="28"/>
          <w:szCs w:val="28"/>
          <w:lang w:val="vi-VN"/>
        </w:rPr>
        <w:t>,</w:t>
      </w:r>
      <w:r w:rsidR="00CC046D" w:rsidRPr="00CC046D">
        <w:rPr>
          <w:sz w:val="28"/>
          <w:szCs w:val="28"/>
        </w:rPr>
        <w:t xml:space="preserve"> Đản trung</w:t>
      </w:r>
      <w:r w:rsidR="00CC046D" w:rsidRPr="00CC046D">
        <w:rPr>
          <w:sz w:val="28"/>
          <w:szCs w:val="28"/>
          <w:lang w:val="vi-VN"/>
        </w:rPr>
        <w:t>,</w:t>
      </w:r>
      <w:r w:rsidR="00CC046D" w:rsidRPr="00CC046D">
        <w:rPr>
          <w:sz w:val="28"/>
          <w:szCs w:val="28"/>
        </w:rPr>
        <w:t xml:space="preserve"> Phế du</w:t>
      </w:r>
      <w:r w:rsidR="00CC046D" w:rsidRPr="00CC046D">
        <w:rPr>
          <w:sz w:val="28"/>
          <w:szCs w:val="28"/>
          <w:lang w:val="vi-VN"/>
        </w:rPr>
        <w:t>,</w:t>
      </w:r>
      <w:r w:rsidR="00CC046D" w:rsidRPr="00CC046D">
        <w:rPr>
          <w:sz w:val="28"/>
          <w:szCs w:val="28"/>
        </w:rPr>
        <w:t xml:space="preserve"> Định xuyễn</w:t>
      </w:r>
      <w:r w:rsidR="00CC046D" w:rsidRPr="00CC046D">
        <w:rPr>
          <w:sz w:val="28"/>
          <w:szCs w:val="28"/>
          <w:lang w:val="vi-VN"/>
        </w:rPr>
        <w:t>,</w:t>
      </w:r>
      <w:r w:rsidR="00CC046D" w:rsidRPr="00CC046D">
        <w:rPr>
          <w:sz w:val="28"/>
          <w:szCs w:val="28"/>
        </w:rPr>
        <w:t xml:space="preserve"> Khí xá</w:t>
      </w:r>
      <w:r w:rsidR="00CC046D" w:rsidRPr="00CC046D">
        <w:rPr>
          <w:sz w:val="28"/>
          <w:szCs w:val="28"/>
          <w:lang w:val="vi-VN"/>
        </w:rPr>
        <w:t>,</w:t>
      </w:r>
      <w:r w:rsidR="00CC046D" w:rsidRPr="00CC046D">
        <w:rPr>
          <w:sz w:val="28"/>
          <w:szCs w:val="28"/>
        </w:rPr>
        <w:t xml:space="preserve"> Trung phủ</w:t>
      </w:r>
      <w:r w:rsidR="00CC046D" w:rsidRPr="00CC046D">
        <w:rPr>
          <w:sz w:val="28"/>
          <w:szCs w:val="28"/>
          <w:lang w:val="vi-VN"/>
        </w:rPr>
        <w:t>,</w:t>
      </w:r>
      <w:r w:rsidR="00CC046D" w:rsidRPr="00CC046D">
        <w:rPr>
          <w:sz w:val="28"/>
          <w:szCs w:val="28"/>
        </w:rPr>
        <w:t xml:space="preserve"> Liệt khuyết</w:t>
      </w:r>
      <w:r w:rsidR="00CC046D" w:rsidRPr="00CC046D">
        <w:rPr>
          <w:sz w:val="28"/>
          <w:szCs w:val="28"/>
          <w:lang w:val="vi-VN"/>
        </w:rPr>
        <w:t>,</w:t>
      </w:r>
      <w:r w:rsidR="00CC046D" w:rsidRPr="00CC046D">
        <w:rPr>
          <w:sz w:val="28"/>
          <w:szCs w:val="28"/>
        </w:rPr>
        <w:t xml:space="preserve"> Hợp cốc</w:t>
      </w:r>
    </w:p>
    <w:p w:rsidR="00C801DF" w:rsidRPr="00CC046D" w:rsidRDefault="00C801DF" w:rsidP="00E74608">
      <w:pPr>
        <w:spacing w:before="120"/>
        <w:ind w:firstLine="567"/>
        <w:jc w:val="both"/>
        <w:rPr>
          <w:sz w:val="28"/>
          <w:szCs w:val="28"/>
        </w:rPr>
      </w:pPr>
      <w:r w:rsidRPr="00CC046D">
        <w:rPr>
          <w:sz w:val="28"/>
          <w:szCs w:val="28"/>
        </w:rPr>
        <w:t>5.2. Thủ thuật</w:t>
      </w:r>
    </w:p>
    <w:p w:rsidR="00C801DF" w:rsidRPr="00CC046D" w:rsidRDefault="00C801DF" w:rsidP="00E74608">
      <w:pPr>
        <w:spacing w:before="120"/>
        <w:ind w:firstLine="567"/>
        <w:jc w:val="both"/>
        <w:rPr>
          <w:sz w:val="28"/>
          <w:szCs w:val="28"/>
        </w:rPr>
      </w:pPr>
      <w:r w:rsidRPr="00CC046D">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lastRenderedPageBreak/>
        <w:t>Bước 2. Sát khuẩn huyệt thủy châm</w:t>
      </w:r>
    </w:p>
    <w:p w:rsidR="00C801DF" w:rsidRPr="00CC046D" w:rsidRDefault="00EE32F6" w:rsidP="00E74608">
      <w:pPr>
        <w:spacing w:before="120"/>
        <w:ind w:firstLine="567"/>
        <w:jc w:val="both"/>
        <w:rPr>
          <w:sz w:val="28"/>
          <w:szCs w:val="28"/>
        </w:rPr>
      </w:pPr>
      <w:r>
        <w:rPr>
          <w:sz w:val="28"/>
          <w:szCs w:val="28"/>
        </w:rPr>
        <w:t>Bước 3</w:t>
      </w:r>
      <w:r w:rsidR="00C801DF" w:rsidRPr="00CC046D">
        <w:rPr>
          <w:sz w:val="28"/>
          <w:szCs w:val="28"/>
        </w:rPr>
        <w:t>. Tiến hành thủy châm Việc thủy châm vào huyệt vị phải nhẹ nhàng, dứt khoát theo các thì như sau</w:t>
      </w:r>
    </w:p>
    <w:p w:rsidR="00C801DF" w:rsidRPr="00CC046D" w:rsidRDefault="00C801DF" w:rsidP="00E74608">
      <w:pPr>
        <w:spacing w:before="120"/>
        <w:ind w:firstLine="567"/>
        <w:jc w:val="both"/>
        <w:rPr>
          <w:sz w:val="28"/>
          <w:szCs w:val="28"/>
        </w:rPr>
      </w:pPr>
      <w:r w:rsidRPr="00CC046D">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CC046D" w:rsidRDefault="00C801DF" w:rsidP="00E74608">
      <w:pPr>
        <w:spacing w:before="120"/>
        <w:ind w:firstLine="567"/>
        <w:jc w:val="both"/>
        <w:rPr>
          <w:sz w:val="28"/>
          <w:szCs w:val="28"/>
        </w:rPr>
      </w:pPr>
      <w:r w:rsidRPr="00CC046D">
        <w:rPr>
          <w:sz w:val="28"/>
          <w:szCs w:val="28"/>
        </w:rPr>
        <w:t>Thì 2 từ từ bơm thuốc vào huyệt, mỗi huyệt 1- 2 ml thuốc.</w:t>
      </w:r>
    </w:p>
    <w:p w:rsidR="00C801DF" w:rsidRPr="00CC046D" w:rsidRDefault="00C801DF" w:rsidP="00E74608">
      <w:pPr>
        <w:spacing w:before="120"/>
        <w:ind w:firstLine="567"/>
        <w:jc w:val="both"/>
        <w:rPr>
          <w:sz w:val="28"/>
          <w:szCs w:val="28"/>
        </w:rPr>
      </w:pPr>
      <w:r w:rsidRPr="00CC046D">
        <w:rPr>
          <w:sz w:val="28"/>
          <w:szCs w:val="28"/>
        </w:rPr>
        <w:t>Thì 3 Rút kim nhanh qua da, sát trùng vị trí tiêm.</w:t>
      </w:r>
    </w:p>
    <w:p w:rsidR="00C801DF" w:rsidRPr="00CC046D" w:rsidRDefault="00C801DF" w:rsidP="00E74608">
      <w:pPr>
        <w:spacing w:before="120"/>
        <w:ind w:firstLine="567"/>
        <w:jc w:val="both"/>
        <w:rPr>
          <w:sz w:val="28"/>
          <w:szCs w:val="28"/>
        </w:rPr>
      </w:pPr>
      <w:r w:rsidRPr="00CC046D">
        <w:rPr>
          <w:sz w:val="28"/>
          <w:szCs w:val="28"/>
        </w:rPr>
        <w:t>5.3. Liệu trình điều trị</w:t>
      </w:r>
    </w:p>
    <w:p w:rsidR="00C801DF" w:rsidRPr="00CC046D" w:rsidRDefault="00C801DF" w:rsidP="00E74608">
      <w:pPr>
        <w:spacing w:before="120"/>
        <w:ind w:firstLine="567"/>
        <w:jc w:val="both"/>
        <w:rPr>
          <w:sz w:val="28"/>
          <w:szCs w:val="28"/>
        </w:rPr>
      </w:pPr>
      <w:r w:rsidRPr="00CC046D">
        <w:rPr>
          <w:sz w:val="28"/>
          <w:szCs w:val="28"/>
        </w:rPr>
        <w:t>Thủy châm một ngày một lần, mỗi lần thủy châm vào 2- 3 huyệt.</w:t>
      </w:r>
    </w:p>
    <w:p w:rsidR="00C801DF" w:rsidRPr="00D46821" w:rsidRDefault="00C801DF" w:rsidP="00E74608">
      <w:pPr>
        <w:spacing w:before="120"/>
        <w:ind w:firstLine="567"/>
        <w:jc w:val="both"/>
        <w:rPr>
          <w:sz w:val="28"/>
          <w:szCs w:val="28"/>
        </w:rPr>
      </w:pPr>
      <w:r w:rsidRPr="00CC046D">
        <w:rPr>
          <w:sz w:val="28"/>
          <w:szCs w:val="28"/>
        </w:rPr>
        <w:t>Một liệu trình điều trị từ</w:t>
      </w:r>
      <w:r w:rsidRPr="00D46821">
        <w:rPr>
          <w:sz w:val="28"/>
          <w:szCs w:val="28"/>
        </w:rPr>
        <w:t xml:space="preserve"> 15 - 30 lần thủy châm, tùy theo mức độ bệnh và đáp ứng điều trị.</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D46821"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C801DF" w:rsidRDefault="00C801DF" w:rsidP="00CC046D">
      <w:pPr>
        <w:spacing w:before="120"/>
        <w:jc w:val="center"/>
        <w:rPr>
          <w:b/>
          <w:sz w:val="28"/>
          <w:szCs w:val="28"/>
        </w:rPr>
      </w:pPr>
      <w:r w:rsidRPr="00D46821">
        <w:rPr>
          <w:b/>
          <w:sz w:val="28"/>
          <w:szCs w:val="28"/>
        </w:rPr>
        <w:lastRenderedPageBreak/>
        <w:t>THỦY CHÂM ĐIỀU TRỊ HUYẾT ÁP THẤP</w:t>
      </w:r>
    </w:p>
    <w:p w:rsidR="00CC046D" w:rsidRPr="00CC046D" w:rsidRDefault="00CC046D" w:rsidP="00CC046D">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Theo Tổ chức Y tế thế giới, huyết áp thấp là biểu hiện của sự rối loạn chức năng vỏ não của trung khu thần kinh vận mạch. Bệnh nhân được coi là huyết áp thấp khi chỉ số huyết áp tâm th</w:t>
      </w:r>
      <w:r w:rsidR="00CC046D">
        <w:rPr>
          <w:sz w:val="28"/>
          <w:szCs w:val="28"/>
        </w:rPr>
        <w:t>u (Huyết áp tối đa) dưới 90mmHg</w:t>
      </w:r>
      <w:r w:rsidRPr="00D46821">
        <w:rPr>
          <w:sz w:val="28"/>
          <w:szCs w:val="28"/>
        </w:rPr>
        <w:t xml:space="preserve"> và huyết áp tâm trương (H</w:t>
      </w:r>
      <w:r w:rsidR="00CC046D">
        <w:rPr>
          <w:sz w:val="28"/>
          <w:szCs w:val="28"/>
        </w:rPr>
        <w:t>uyết áp tối thiểu) dưới 60mmHg</w:t>
      </w:r>
    </w:p>
    <w:p w:rsidR="00C801DF" w:rsidRPr="00D46821" w:rsidRDefault="00C801DF" w:rsidP="00E74608">
      <w:pPr>
        <w:spacing w:before="120"/>
        <w:ind w:firstLine="567"/>
        <w:jc w:val="both"/>
        <w:rPr>
          <w:sz w:val="28"/>
          <w:szCs w:val="28"/>
        </w:rPr>
      </w:pPr>
      <w:r w:rsidRPr="00D46821">
        <w:rPr>
          <w:sz w:val="28"/>
          <w:szCs w:val="28"/>
        </w:rPr>
        <w:t>Có hai loại Huyết áp thấp tiên phát (do thể trạng) và huyết áp thấp thứ phát (do bệnh lý khác). Những người có huyết áp thấp thường có biểu hiện mệt mỏi, hoa mắt, chóng mặt, buồn nôn, giảm tập trung trí lực, khi thay đổi tư thế có choáng váng, thoáng ngất hoặc ngất.</w:t>
      </w:r>
    </w:p>
    <w:p w:rsidR="00C801DF" w:rsidRPr="00D46821" w:rsidRDefault="00C801DF" w:rsidP="00E74608">
      <w:pPr>
        <w:spacing w:before="120"/>
        <w:ind w:firstLine="567"/>
        <w:jc w:val="both"/>
        <w:rPr>
          <w:b/>
          <w:sz w:val="28"/>
          <w:szCs w:val="28"/>
        </w:rPr>
      </w:pPr>
      <w:r w:rsidRPr="00D46821">
        <w:rPr>
          <w:sz w:val="28"/>
          <w:szCs w:val="28"/>
        </w:rPr>
        <w:t>- Theo Y học cổ truyền, huyết áp thấp thuộc phạm vi chứng huyễn vựng, hoa mắt chóng mặt.</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b/>
          <w:sz w:val="28"/>
          <w:szCs w:val="28"/>
        </w:rPr>
      </w:pPr>
      <w:r w:rsidRPr="00D46821">
        <w:rPr>
          <w:sz w:val="28"/>
          <w:szCs w:val="28"/>
        </w:rPr>
        <w:t>Tất cả những bệnh nhân có biểu hiện của huyết áp thấp mệt mỏi, hoa mắt chóng mặt.</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Phụ nữ có thai, người có suy giảm chức năng tuyến giáp, hạ đường huyết.</w:t>
      </w:r>
    </w:p>
    <w:p w:rsidR="00C801DF" w:rsidRPr="00D46821" w:rsidRDefault="00C801DF" w:rsidP="00E74608">
      <w:pPr>
        <w:spacing w:before="120"/>
        <w:ind w:firstLine="567"/>
        <w:jc w:val="both"/>
        <w:rPr>
          <w:sz w:val="28"/>
          <w:szCs w:val="28"/>
        </w:rPr>
      </w:pPr>
      <w:r w:rsidRPr="00D46821">
        <w:rPr>
          <w:b/>
          <w:sz w:val="28"/>
          <w:szCs w:val="28"/>
        </w:rPr>
        <w:t>4. CHUẨN BỊ</w:t>
      </w:r>
    </w:p>
    <w:p w:rsidR="00CC046D" w:rsidRPr="00CC046D" w:rsidRDefault="00C801DF" w:rsidP="00E74608">
      <w:pPr>
        <w:spacing w:before="120"/>
        <w:ind w:firstLine="567"/>
        <w:jc w:val="both"/>
        <w:rPr>
          <w:sz w:val="28"/>
          <w:szCs w:val="28"/>
          <w:lang w:val="vi-VN"/>
        </w:rPr>
      </w:pPr>
      <w:r w:rsidRPr="00CC046D">
        <w:rPr>
          <w:sz w:val="28"/>
          <w:szCs w:val="28"/>
        </w:rPr>
        <w:t>4.1. Người thực hiện</w:t>
      </w:r>
      <w:r w:rsidR="00CC046D" w:rsidRPr="00CC046D">
        <w:rPr>
          <w:sz w:val="28"/>
          <w:szCs w:val="28"/>
          <w:lang w:val="vi-VN"/>
        </w:rPr>
        <w:t>:</w:t>
      </w:r>
    </w:p>
    <w:p w:rsidR="00C801DF" w:rsidRPr="00CC046D" w:rsidRDefault="0057334E" w:rsidP="00E74608">
      <w:pPr>
        <w:spacing w:before="120"/>
        <w:ind w:firstLine="567"/>
        <w:jc w:val="both"/>
        <w:rPr>
          <w:sz w:val="28"/>
          <w:szCs w:val="28"/>
        </w:rPr>
      </w:pPr>
      <w:r w:rsidRPr="00CC046D">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CC046D">
        <w:rPr>
          <w:sz w:val="28"/>
          <w:szCs w:val="28"/>
        </w:rPr>
        <w:t>Giám đốc</w:t>
      </w:r>
      <w:r w:rsidRPr="00CC046D">
        <w:rPr>
          <w:sz w:val="28"/>
          <w:szCs w:val="28"/>
        </w:rPr>
        <w:t xml:space="preserve"> Bệnh viện cho phép thực hiện</w:t>
      </w:r>
    </w:p>
    <w:p w:rsidR="00C801DF" w:rsidRPr="00CC046D" w:rsidRDefault="00C801DF" w:rsidP="00E74608">
      <w:pPr>
        <w:spacing w:before="120"/>
        <w:ind w:firstLine="567"/>
        <w:jc w:val="both"/>
        <w:rPr>
          <w:sz w:val="28"/>
          <w:szCs w:val="28"/>
        </w:rPr>
      </w:pPr>
      <w:r w:rsidRPr="00CC046D">
        <w:rPr>
          <w:sz w:val="28"/>
          <w:szCs w:val="28"/>
        </w:rPr>
        <w:t>4.2. Phương tiện</w:t>
      </w:r>
    </w:p>
    <w:p w:rsidR="00C801DF" w:rsidRPr="00CC046D" w:rsidRDefault="00C801DF" w:rsidP="00E74608">
      <w:pPr>
        <w:spacing w:before="120"/>
        <w:ind w:firstLine="567"/>
        <w:jc w:val="both"/>
        <w:rPr>
          <w:sz w:val="28"/>
          <w:szCs w:val="28"/>
        </w:rPr>
      </w:pPr>
      <w:r w:rsidRPr="00CC046D">
        <w:rPr>
          <w:sz w:val="28"/>
          <w:szCs w:val="28"/>
        </w:rPr>
        <w:t>- Bơm tiêm vô khuẩn, loại 5 ml dùng riêng cho từng người.</w:t>
      </w:r>
    </w:p>
    <w:p w:rsidR="00C801DF" w:rsidRPr="00CC046D" w:rsidRDefault="00C801DF" w:rsidP="00E74608">
      <w:pPr>
        <w:spacing w:before="120"/>
        <w:ind w:firstLine="567"/>
        <w:jc w:val="both"/>
        <w:rPr>
          <w:sz w:val="28"/>
          <w:szCs w:val="28"/>
        </w:rPr>
      </w:pPr>
      <w:r w:rsidRPr="00CC046D">
        <w:rPr>
          <w:sz w:val="28"/>
          <w:szCs w:val="28"/>
        </w:rPr>
        <w:t>- Thuốc theo y lệnh, có chỉ định tiêm bắp</w:t>
      </w:r>
    </w:p>
    <w:p w:rsidR="00C801DF" w:rsidRPr="00CC046D" w:rsidRDefault="00C801DF" w:rsidP="00E74608">
      <w:pPr>
        <w:spacing w:before="120"/>
        <w:ind w:firstLine="567"/>
        <w:jc w:val="both"/>
        <w:rPr>
          <w:sz w:val="28"/>
          <w:szCs w:val="28"/>
        </w:rPr>
      </w:pPr>
      <w:r w:rsidRPr="00CC046D">
        <w:rPr>
          <w:sz w:val="28"/>
          <w:szCs w:val="28"/>
        </w:rPr>
        <w:t>- Khay men, kẹp có mấu, bông, cồn 70</w:t>
      </w:r>
      <w:r w:rsidRPr="00CC046D">
        <w:rPr>
          <w:sz w:val="28"/>
          <w:szCs w:val="28"/>
          <w:vertAlign w:val="superscript"/>
        </w:rPr>
        <w:t>0</w:t>
      </w:r>
      <w:r w:rsidRPr="00CC046D">
        <w:rPr>
          <w:sz w:val="28"/>
          <w:szCs w:val="28"/>
        </w:rPr>
        <w:t>.</w:t>
      </w:r>
    </w:p>
    <w:p w:rsidR="00C801DF" w:rsidRPr="00CC046D" w:rsidRDefault="00C801DF" w:rsidP="00E74608">
      <w:pPr>
        <w:spacing w:before="120"/>
        <w:ind w:firstLine="567"/>
        <w:jc w:val="both"/>
        <w:rPr>
          <w:sz w:val="28"/>
          <w:szCs w:val="28"/>
        </w:rPr>
      </w:pPr>
      <w:r w:rsidRPr="00CC046D">
        <w:rPr>
          <w:sz w:val="28"/>
          <w:szCs w:val="28"/>
        </w:rPr>
        <w:t>4.3. Người bệnh</w:t>
      </w:r>
    </w:p>
    <w:p w:rsidR="00C801DF" w:rsidRPr="00D46821" w:rsidRDefault="00C801DF" w:rsidP="00E74608">
      <w:pPr>
        <w:spacing w:before="120"/>
        <w:ind w:firstLine="567"/>
        <w:jc w:val="both"/>
        <w:rPr>
          <w:sz w:val="28"/>
          <w:szCs w:val="28"/>
        </w:rPr>
      </w:pPr>
      <w:r w:rsidRPr="00D46821">
        <w:rPr>
          <w:sz w:val="28"/>
          <w:szCs w:val="28"/>
        </w:rPr>
        <w:t>- Người bệnh được khám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ngửa hoặc ngồi</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CC046D" w:rsidRDefault="00C801DF" w:rsidP="00E74608">
      <w:pPr>
        <w:spacing w:before="120"/>
        <w:ind w:firstLine="567"/>
        <w:jc w:val="both"/>
        <w:rPr>
          <w:sz w:val="28"/>
          <w:szCs w:val="28"/>
          <w:lang w:val="vi-VN"/>
        </w:rPr>
      </w:pPr>
      <w:r w:rsidRPr="00CC046D">
        <w:rPr>
          <w:sz w:val="28"/>
          <w:szCs w:val="28"/>
        </w:rPr>
        <w:t>5.1. Phác đồ huyệt</w:t>
      </w:r>
      <w:r w:rsidR="00CC046D" w:rsidRPr="00CC046D">
        <w:rPr>
          <w:sz w:val="28"/>
          <w:szCs w:val="28"/>
          <w:lang w:val="vi-VN"/>
        </w:rPr>
        <w:t>:</w:t>
      </w:r>
    </w:p>
    <w:p w:rsidR="00CC046D" w:rsidRPr="00CC046D" w:rsidRDefault="00677B15" w:rsidP="00CC046D">
      <w:pPr>
        <w:spacing w:before="120"/>
        <w:ind w:firstLine="567"/>
        <w:jc w:val="both"/>
        <w:rPr>
          <w:sz w:val="28"/>
          <w:szCs w:val="28"/>
          <w:lang w:val="vi-VN"/>
        </w:rPr>
      </w:pPr>
      <w:r>
        <w:rPr>
          <w:sz w:val="28"/>
          <w:szCs w:val="28"/>
          <w:lang w:val="vi-VN"/>
        </w:rPr>
        <w:t>Thủy châm các huyệt</w:t>
      </w:r>
      <w:r w:rsidR="00CC046D" w:rsidRPr="00CC046D">
        <w:rPr>
          <w:sz w:val="28"/>
          <w:szCs w:val="28"/>
          <w:lang w:val="vi-VN"/>
        </w:rPr>
        <w:t xml:space="preserve">: </w:t>
      </w:r>
      <w:r w:rsidR="00CC046D" w:rsidRPr="00CC046D">
        <w:rPr>
          <w:sz w:val="28"/>
          <w:szCs w:val="28"/>
        </w:rPr>
        <w:t>Phong trì</w:t>
      </w:r>
      <w:r w:rsidR="00CC046D" w:rsidRPr="00CC046D">
        <w:rPr>
          <w:sz w:val="28"/>
          <w:szCs w:val="28"/>
          <w:lang w:val="vi-VN"/>
        </w:rPr>
        <w:t>,</w:t>
      </w:r>
      <w:r w:rsidR="00CC046D" w:rsidRPr="00CC046D">
        <w:rPr>
          <w:sz w:val="28"/>
          <w:szCs w:val="28"/>
        </w:rPr>
        <w:t xml:space="preserve"> Bách hội</w:t>
      </w:r>
      <w:r w:rsidR="00CC046D" w:rsidRPr="00CC046D">
        <w:rPr>
          <w:sz w:val="28"/>
          <w:szCs w:val="28"/>
          <w:lang w:val="vi-VN"/>
        </w:rPr>
        <w:t>,</w:t>
      </w:r>
      <w:r w:rsidR="00CC046D" w:rsidRPr="00CC046D">
        <w:rPr>
          <w:sz w:val="28"/>
          <w:szCs w:val="28"/>
        </w:rPr>
        <w:t xml:space="preserve"> Thái dương</w:t>
      </w:r>
      <w:r w:rsidR="00CC046D" w:rsidRPr="00CC046D">
        <w:rPr>
          <w:sz w:val="28"/>
          <w:szCs w:val="28"/>
          <w:lang w:val="vi-VN"/>
        </w:rPr>
        <w:t>,</w:t>
      </w:r>
      <w:r w:rsidR="00CC046D" w:rsidRPr="00CC046D">
        <w:rPr>
          <w:sz w:val="28"/>
          <w:szCs w:val="28"/>
        </w:rPr>
        <w:t xml:space="preserve"> Thượng tinh</w:t>
      </w:r>
      <w:r w:rsidR="00CC046D" w:rsidRPr="00CC046D">
        <w:rPr>
          <w:sz w:val="28"/>
          <w:szCs w:val="28"/>
          <w:lang w:val="vi-VN"/>
        </w:rPr>
        <w:t>,</w:t>
      </w:r>
      <w:r w:rsidR="00CC046D" w:rsidRPr="00CC046D">
        <w:rPr>
          <w:sz w:val="28"/>
          <w:szCs w:val="28"/>
        </w:rPr>
        <w:t xml:space="preserve"> Đản trung</w:t>
      </w:r>
      <w:r w:rsidR="00CC046D" w:rsidRPr="00CC046D">
        <w:rPr>
          <w:sz w:val="28"/>
          <w:szCs w:val="28"/>
          <w:lang w:val="vi-VN"/>
        </w:rPr>
        <w:t>,</w:t>
      </w:r>
      <w:r w:rsidR="00CC046D" w:rsidRPr="00CC046D">
        <w:rPr>
          <w:sz w:val="28"/>
          <w:szCs w:val="28"/>
        </w:rPr>
        <w:t xml:space="preserve"> Thần khuyết</w:t>
      </w:r>
      <w:r w:rsidR="00CC046D" w:rsidRPr="00CC046D">
        <w:rPr>
          <w:sz w:val="28"/>
          <w:szCs w:val="28"/>
          <w:lang w:val="vi-VN"/>
        </w:rPr>
        <w:t>,</w:t>
      </w:r>
      <w:r w:rsidR="00CC046D" w:rsidRPr="00CC046D">
        <w:rPr>
          <w:sz w:val="28"/>
          <w:szCs w:val="28"/>
        </w:rPr>
        <w:t xml:space="preserve"> Khí hải</w:t>
      </w:r>
      <w:r w:rsidR="00CC046D" w:rsidRPr="00CC046D">
        <w:rPr>
          <w:sz w:val="28"/>
          <w:szCs w:val="28"/>
          <w:lang w:val="vi-VN"/>
        </w:rPr>
        <w:t>,</w:t>
      </w:r>
      <w:r w:rsidR="00CC046D" w:rsidRPr="00CC046D">
        <w:rPr>
          <w:sz w:val="28"/>
          <w:szCs w:val="28"/>
        </w:rPr>
        <w:t xml:space="preserve"> Quan nguyên</w:t>
      </w:r>
      <w:r w:rsidR="00CC046D" w:rsidRPr="00CC046D">
        <w:rPr>
          <w:sz w:val="28"/>
          <w:szCs w:val="28"/>
          <w:lang w:val="vi-VN"/>
        </w:rPr>
        <w:t>,</w:t>
      </w:r>
      <w:r w:rsidR="00CC046D" w:rsidRPr="00CC046D">
        <w:rPr>
          <w:sz w:val="28"/>
          <w:szCs w:val="28"/>
        </w:rPr>
        <w:t xml:space="preserve"> Trung cực</w:t>
      </w:r>
      <w:r w:rsidR="00CC046D" w:rsidRPr="00CC046D">
        <w:rPr>
          <w:sz w:val="28"/>
          <w:szCs w:val="28"/>
          <w:lang w:val="vi-VN"/>
        </w:rPr>
        <w:t>,</w:t>
      </w:r>
      <w:r w:rsidR="00CC046D" w:rsidRPr="00CC046D">
        <w:rPr>
          <w:sz w:val="28"/>
          <w:szCs w:val="28"/>
        </w:rPr>
        <w:t xml:space="preserve"> Tam âm giao</w:t>
      </w:r>
      <w:r w:rsidR="00CC046D" w:rsidRPr="00CC046D">
        <w:rPr>
          <w:sz w:val="28"/>
          <w:szCs w:val="28"/>
          <w:lang w:val="vi-VN"/>
        </w:rPr>
        <w:t>,</w:t>
      </w:r>
      <w:r w:rsidR="00CC046D" w:rsidRPr="00CC046D">
        <w:rPr>
          <w:sz w:val="28"/>
          <w:szCs w:val="28"/>
        </w:rPr>
        <w:t xml:space="preserve"> Túc tam lý</w:t>
      </w:r>
      <w:r w:rsidR="00CC046D" w:rsidRPr="00CC046D">
        <w:rPr>
          <w:sz w:val="28"/>
          <w:szCs w:val="28"/>
          <w:lang w:val="vi-VN"/>
        </w:rPr>
        <w:t>,</w:t>
      </w:r>
      <w:r w:rsidR="00CC046D" w:rsidRPr="00CC046D">
        <w:rPr>
          <w:sz w:val="28"/>
          <w:szCs w:val="28"/>
        </w:rPr>
        <w:t xml:space="preserve"> Huyết hải</w:t>
      </w:r>
      <w:r w:rsidR="00CC046D" w:rsidRPr="00CC046D">
        <w:rPr>
          <w:sz w:val="28"/>
          <w:szCs w:val="28"/>
          <w:lang w:val="vi-VN"/>
        </w:rPr>
        <w:t>,</w:t>
      </w:r>
      <w:r w:rsidR="00CC046D" w:rsidRPr="00CC046D">
        <w:rPr>
          <w:sz w:val="28"/>
          <w:szCs w:val="28"/>
        </w:rPr>
        <w:t xml:space="preserve"> Dũng tuyền</w:t>
      </w:r>
    </w:p>
    <w:p w:rsidR="00C801DF" w:rsidRPr="00CC046D" w:rsidRDefault="00C801DF" w:rsidP="00E74608">
      <w:pPr>
        <w:spacing w:before="120"/>
        <w:ind w:firstLine="567"/>
        <w:jc w:val="both"/>
        <w:rPr>
          <w:sz w:val="28"/>
          <w:szCs w:val="28"/>
        </w:rPr>
      </w:pPr>
      <w:r w:rsidRPr="00CC046D">
        <w:rPr>
          <w:sz w:val="28"/>
          <w:szCs w:val="28"/>
        </w:rPr>
        <w:t>5.2. Thủ thuật</w:t>
      </w:r>
    </w:p>
    <w:p w:rsidR="00C801DF" w:rsidRPr="00CC046D" w:rsidRDefault="00C801DF" w:rsidP="00E74608">
      <w:pPr>
        <w:spacing w:before="120"/>
        <w:ind w:firstLine="567"/>
        <w:jc w:val="both"/>
        <w:rPr>
          <w:sz w:val="28"/>
          <w:szCs w:val="28"/>
        </w:rPr>
      </w:pPr>
      <w:r w:rsidRPr="00CC046D">
        <w:rPr>
          <w:sz w:val="28"/>
          <w:szCs w:val="28"/>
        </w:rPr>
        <w:lastRenderedPageBreak/>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CC046D" w:rsidRDefault="00EE32F6" w:rsidP="00E74608">
      <w:pPr>
        <w:spacing w:before="120"/>
        <w:ind w:firstLine="567"/>
        <w:jc w:val="both"/>
        <w:rPr>
          <w:sz w:val="28"/>
          <w:szCs w:val="28"/>
        </w:rPr>
      </w:pPr>
      <w:r>
        <w:rPr>
          <w:sz w:val="28"/>
          <w:szCs w:val="28"/>
        </w:rPr>
        <w:t>Bước 3</w:t>
      </w:r>
      <w:r w:rsidR="00C801DF" w:rsidRPr="00CC046D">
        <w:rPr>
          <w:sz w:val="28"/>
          <w:szCs w:val="28"/>
        </w:rPr>
        <w:t>. Tiến hành thủy châm Việc thủy châm vào huyệt vị phải nhẹ nhàng, dứt khoát theo các thì như sau</w:t>
      </w:r>
    </w:p>
    <w:p w:rsidR="00C801DF" w:rsidRPr="00CC046D" w:rsidRDefault="00C801DF" w:rsidP="00E74608">
      <w:pPr>
        <w:spacing w:before="120"/>
        <w:ind w:firstLine="567"/>
        <w:jc w:val="both"/>
        <w:rPr>
          <w:sz w:val="28"/>
          <w:szCs w:val="28"/>
        </w:rPr>
      </w:pPr>
      <w:r w:rsidRPr="00CC046D">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CC046D" w:rsidRDefault="00C801DF" w:rsidP="00E74608">
      <w:pPr>
        <w:spacing w:before="120"/>
        <w:ind w:firstLine="567"/>
        <w:jc w:val="both"/>
        <w:rPr>
          <w:sz w:val="28"/>
          <w:szCs w:val="28"/>
        </w:rPr>
      </w:pPr>
      <w:r w:rsidRPr="00CC046D">
        <w:rPr>
          <w:sz w:val="28"/>
          <w:szCs w:val="28"/>
        </w:rPr>
        <w:t>Thì 2 từ từ bơm thuốc vào huyệt, mỗi huyệt 1- 2 ml thuốc.</w:t>
      </w:r>
    </w:p>
    <w:p w:rsidR="00C801DF" w:rsidRPr="00CC046D" w:rsidRDefault="00C801DF" w:rsidP="00E74608">
      <w:pPr>
        <w:spacing w:before="120"/>
        <w:ind w:firstLine="567"/>
        <w:jc w:val="both"/>
        <w:rPr>
          <w:sz w:val="28"/>
          <w:szCs w:val="28"/>
        </w:rPr>
      </w:pPr>
      <w:r w:rsidRPr="00CC046D">
        <w:rPr>
          <w:sz w:val="28"/>
          <w:szCs w:val="28"/>
        </w:rPr>
        <w:t>Thì 3 Rút kim nhanh qua da, sát trùng vị trí tiêm.</w:t>
      </w:r>
    </w:p>
    <w:p w:rsidR="00C801DF" w:rsidRPr="00CC046D" w:rsidRDefault="00C801DF" w:rsidP="00E74608">
      <w:pPr>
        <w:spacing w:before="120"/>
        <w:ind w:firstLine="567"/>
        <w:jc w:val="both"/>
        <w:rPr>
          <w:sz w:val="28"/>
          <w:szCs w:val="28"/>
        </w:rPr>
      </w:pPr>
      <w:r w:rsidRPr="00CC046D">
        <w:rPr>
          <w:sz w:val="28"/>
          <w:szCs w:val="28"/>
        </w:rPr>
        <w:t>5.3. Liệu trình điều trị</w:t>
      </w:r>
    </w:p>
    <w:p w:rsidR="00C801DF" w:rsidRPr="00CC046D" w:rsidRDefault="00C801DF" w:rsidP="00E74608">
      <w:pPr>
        <w:spacing w:before="120"/>
        <w:ind w:firstLine="567"/>
        <w:jc w:val="both"/>
        <w:rPr>
          <w:sz w:val="28"/>
          <w:szCs w:val="28"/>
        </w:rPr>
      </w:pPr>
      <w:r w:rsidRPr="00CC046D">
        <w:rPr>
          <w:sz w:val="28"/>
          <w:szCs w:val="28"/>
        </w:rPr>
        <w:t>Thủy châm một ngày một lần, mỗi lần thủy châm vào 2- 3 huyệt.</w:t>
      </w:r>
    </w:p>
    <w:p w:rsidR="00C801DF" w:rsidRPr="00CC046D" w:rsidRDefault="00C801DF" w:rsidP="00E74608">
      <w:pPr>
        <w:spacing w:before="120"/>
        <w:ind w:firstLine="567"/>
        <w:jc w:val="both"/>
        <w:rPr>
          <w:sz w:val="28"/>
          <w:szCs w:val="28"/>
        </w:rPr>
      </w:pPr>
      <w:r w:rsidRPr="00CC046D">
        <w:rPr>
          <w:sz w:val="28"/>
          <w:szCs w:val="28"/>
        </w:rPr>
        <w:t>Một liệu trình điều trị từ 15 - 30 lần thủy châm, tùy theo mức độ bệnh và đáp ứng điều trị.</w:t>
      </w:r>
    </w:p>
    <w:p w:rsidR="00C801DF" w:rsidRPr="00D46821" w:rsidRDefault="00C801DF" w:rsidP="00E74608">
      <w:pPr>
        <w:spacing w:before="120"/>
        <w:ind w:firstLine="567"/>
        <w:jc w:val="both"/>
        <w:rPr>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D46821"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C801DF" w:rsidRDefault="00C801DF" w:rsidP="00CC046D">
      <w:pPr>
        <w:spacing w:before="120"/>
        <w:jc w:val="center"/>
        <w:rPr>
          <w:b/>
          <w:sz w:val="28"/>
          <w:szCs w:val="28"/>
        </w:rPr>
      </w:pPr>
      <w:r w:rsidRPr="00D46821">
        <w:rPr>
          <w:b/>
          <w:sz w:val="28"/>
          <w:szCs w:val="28"/>
        </w:rPr>
        <w:lastRenderedPageBreak/>
        <w:t>THỦY CHÂM ĐI</w:t>
      </w:r>
      <w:r w:rsidR="00AC001D">
        <w:rPr>
          <w:b/>
          <w:sz w:val="28"/>
          <w:szCs w:val="28"/>
        </w:rPr>
        <w:t>ỀU TRỊ THIỂU NĂNG TUẦN HOÀN NÃO</w:t>
      </w:r>
    </w:p>
    <w:p w:rsidR="00CC046D" w:rsidRPr="00CC046D" w:rsidRDefault="00CC046D" w:rsidP="00CC046D">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C046D" w:rsidRDefault="00C801DF" w:rsidP="00E74608">
      <w:pPr>
        <w:spacing w:before="120"/>
        <w:ind w:firstLine="567"/>
        <w:jc w:val="both"/>
        <w:rPr>
          <w:sz w:val="28"/>
          <w:szCs w:val="28"/>
        </w:rPr>
      </w:pPr>
      <w:r w:rsidRPr="00D46821">
        <w:rPr>
          <w:sz w:val="28"/>
          <w:szCs w:val="28"/>
        </w:rPr>
        <w:t>Thiếu máu não là tình trạng rối loạn tuần hoàn mạn tính với các bệnh cảnh như Sa sút trí tuệ ở người già, đau đầu, chóng mặt, mất ngủ... Bệnh liên quan đến những yếu tố nguyên nhân như tăng huyết áp, xơ cứng mạch n</w:t>
      </w:r>
      <w:r w:rsidR="00CC046D">
        <w:rPr>
          <w:sz w:val="28"/>
          <w:szCs w:val="28"/>
        </w:rPr>
        <w:t>ão, rối loạn đường máu, mỡ máu…</w:t>
      </w:r>
    </w:p>
    <w:p w:rsidR="00CC046D" w:rsidRDefault="00C801DF" w:rsidP="00E74608">
      <w:pPr>
        <w:spacing w:before="120"/>
        <w:ind w:firstLine="567"/>
        <w:jc w:val="both"/>
        <w:rPr>
          <w:sz w:val="28"/>
          <w:szCs w:val="28"/>
        </w:rPr>
      </w:pPr>
      <w:r w:rsidRPr="00D46821">
        <w:rPr>
          <w:sz w:val="28"/>
          <w:szCs w:val="28"/>
        </w:rPr>
        <w:t>Bệnh thiếu máu não thực chất là bệnh thiếu oxy não, có khả năng diễn biến x</w:t>
      </w:r>
      <w:r w:rsidR="00CC046D">
        <w:rPr>
          <w:sz w:val="28"/>
          <w:szCs w:val="28"/>
        </w:rPr>
        <w:t>ấu thành tai biến mạch máu não.</w:t>
      </w:r>
    </w:p>
    <w:p w:rsidR="00C801DF" w:rsidRPr="00D46821" w:rsidRDefault="00C801DF" w:rsidP="00E74608">
      <w:pPr>
        <w:spacing w:before="120"/>
        <w:ind w:firstLine="567"/>
        <w:jc w:val="both"/>
        <w:rPr>
          <w:sz w:val="28"/>
          <w:szCs w:val="28"/>
        </w:rPr>
      </w:pPr>
      <w:r w:rsidRPr="00D46821">
        <w:rPr>
          <w:sz w:val="28"/>
          <w:szCs w:val="28"/>
        </w:rPr>
        <w:t>Bệnh thiếu máu não là một trong những loại bệnh thường gặp ở người già. Tỷ lệ mắc bệnh rất cao, theo thống kê có khoảng 2/3 người trung, cao tuổi mắc bệnh.</w:t>
      </w:r>
    </w:p>
    <w:p w:rsidR="00C801DF" w:rsidRPr="00D46821" w:rsidRDefault="00C801DF" w:rsidP="00E74608">
      <w:pPr>
        <w:spacing w:before="120"/>
        <w:ind w:firstLine="567"/>
        <w:jc w:val="both"/>
        <w:rPr>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 Tất cả những bệnh nhân có triệu chứng đau đầu, chóng mặt, ù tai, mất ngủ, giảm trí nhớ, mất thăng bằng.</w:t>
      </w:r>
    </w:p>
    <w:p w:rsidR="00C801DF" w:rsidRPr="00D46821" w:rsidRDefault="00C801DF" w:rsidP="00E74608">
      <w:pPr>
        <w:spacing w:before="120"/>
        <w:ind w:firstLine="567"/>
        <w:jc w:val="both"/>
        <w:rPr>
          <w:sz w:val="28"/>
          <w:szCs w:val="28"/>
        </w:rPr>
      </w:pPr>
      <w:r w:rsidRPr="00D46821">
        <w:rPr>
          <w:b/>
          <w:sz w:val="28"/>
          <w:szCs w:val="28"/>
        </w:rPr>
        <w:t>3. CHỐNG CHỈ ĐỊNH</w:t>
      </w:r>
    </w:p>
    <w:p w:rsidR="00C801DF" w:rsidRPr="00D46821" w:rsidRDefault="00C801DF" w:rsidP="00E74608">
      <w:pPr>
        <w:spacing w:before="120"/>
        <w:ind w:firstLine="567"/>
        <w:jc w:val="both"/>
        <w:rPr>
          <w:b/>
          <w:sz w:val="28"/>
          <w:szCs w:val="28"/>
        </w:rPr>
      </w:pPr>
      <w:r w:rsidRPr="00D46821">
        <w:rPr>
          <w:sz w:val="28"/>
          <w:szCs w:val="28"/>
        </w:rPr>
        <w:t>Người bệnh có tăng huyết áp thứ phát, có dấu hiệu của biến chứng do tăng huyết áp, của bệnh ngoại khoa như u não, áp xe não...</w:t>
      </w:r>
    </w:p>
    <w:p w:rsidR="00C801DF" w:rsidRPr="00D46821" w:rsidRDefault="00C801DF" w:rsidP="00E74608">
      <w:pPr>
        <w:spacing w:before="120"/>
        <w:ind w:firstLine="567"/>
        <w:jc w:val="both"/>
        <w:rPr>
          <w:b/>
          <w:sz w:val="28"/>
          <w:szCs w:val="28"/>
        </w:rPr>
      </w:pPr>
      <w:r w:rsidRPr="00D46821">
        <w:rPr>
          <w:b/>
          <w:sz w:val="28"/>
          <w:szCs w:val="28"/>
        </w:rPr>
        <w:t>4. CHUẨN BỊ</w:t>
      </w:r>
    </w:p>
    <w:p w:rsidR="00CC046D" w:rsidRPr="00CC046D" w:rsidRDefault="00C801DF" w:rsidP="00E74608">
      <w:pPr>
        <w:spacing w:before="120"/>
        <w:ind w:firstLine="567"/>
        <w:jc w:val="both"/>
        <w:rPr>
          <w:sz w:val="28"/>
          <w:szCs w:val="28"/>
        </w:rPr>
      </w:pPr>
      <w:r w:rsidRPr="00CC046D">
        <w:rPr>
          <w:sz w:val="28"/>
          <w:szCs w:val="28"/>
        </w:rPr>
        <w:t>4.1. Người thực hiện</w:t>
      </w:r>
      <w:r w:rsidR="00CC046D" w:rsidRPr="00CC046D">
        <w:rPr>
          <w:sz w:val="28"/>
          <w:szCs w:val="28"/>
        </w:rPr>
        <w:t>:</w:t>
      </w:r>
    </w:p>
    <w:p w:rsidR="00C801DF" w:rsidRPr="00CC046D" w:rsidRDefault="0057334E" w:rsidP="00E74608">
      <w:pPr>
        <w:spacing w:before="120"/>
        <w:ind w:firstLine="567"/>
        <w:jc w:val="both"/>
        <w:rPr>
          <w:sz w:val="28"/>
          <w:szCs w:val="28"/>
        </w:rPr>
      </w:pPr>
      <w:r w:rsidRPr="00CC046D">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CC046D">
        <w:rPr>
          <w:sz w:val="28"/>
          <w:szCs w:val="28"/>
        </w:rPr>
        <w:t>Giám đốc</w:t>
      </w:r>
      <w:r w:rsidRPr="00CC046D">
        <w:rPr>
          <w:sz w:val="28"/>
          <w:szCs w:val="28"/>
        </w:rPr>
        <w:t xml:space="preserve"> Bệnh viện cho phép thực hiện</w:t>
      </w:r>
    </w:p>
    <w:p w:rsidR="00C801DF" w:rsidRPr="00CC046D" w:rsidRDefault="00C801DF" w:rsidP="00E74608">
      <w:pPr>
        <w:spacing w:before="120"/>
        <w:ind w:firstLine="567"/>
        <w:jc w:val="both"/>
        <w:rPr>
          <w:sz w:val="28"/>
          <w:szCs w:val="28"/>
        </w:rPr>
      </w:pPr>
      <w:r w:rsidRPr="00CC046D">
        <w:rPr>
          <w:sz w:val="28"/>
          <w:szCs w:val="28"/>
        </w:rPr>
        <w:t>4.2. Phương tiện</w:t>
      </w:r>
    </w:p>
    <w:p w:rsidR="00C801DF" w:rsidRPr="00CC046D" w:rsidRDefault="00C801DF" w:rsidP="00E74608">
      <w:pPr>
        <w:spacing w:before="120"/>
        <w:ind w:firstLine="567"/>
        <w:jc w:val="both"/>
        <w:rPr>
          <w:sz w:val="28"/>
          <w:szCs w:val="28"/>
        </w:rPr>
      </w:pPr>
      <w:r w:rsidRPr="00CC046D">
        <w:rPr>
          <w:sz w:val="28"/>
          <w:szCs w:val="28"/>
        </w:rPr>
        <w:t>- Bơm tiêm vô khuẩn, loại 5 ml dùng riêng cho từng người.</w:t>
      </w:r>
    </w:p>
    <w:p w:rsidR="00C801DF" w:rsidRPr="00CC046D" w:rsidRDefault="00C801DF" w:rsidP="00E74608">
      <w:pPr>
        <w:spacing w:before="120"/>
        <w:ind w:firstLine="567"/>
        <w:jc w:val="both"/>
        <w:rPr>
          <w:sz w:val="28"/>
          <w:szCs w:val="28"/>
        </w:rPr>
      </w:pPr>
      <w:r w:rsidRPr="00CC046D">
        <w:rPr>
          <w:sz w:val="28"/>
          <w:szCs w:val="28"/>
        </w:rPr>
        <w:t>- Thuốc theo y lệnh, có chỉ định tiêm bắp</w:t>
      </w:r>
    </w:p>
    <w:p w:rsidR="00C801DF" w:rsidRPr="00CC046D" w:rsidRDefault="00C801DF" w:rsidP="00E74608">
      <w:pPr>
        <w:spacing w:before="120"/>
        <w:ind w:firstLine="567"/>
        <w:jc w:val="both"/>
        <w:rPr>
          <w:sz w:val="28"/>
          <w:szCs w:val="28"/>
        </w:rPr>
      </w:pPr>
      <w:r w:rsidRPr="00CC046D">
        <w:rPr>
          <w:sz w:val="28"/>
          <w:szCs w:val="28"/>
        </w:rPr>
        <w:t>- Khay men, kẹp có mấu, bông, cồn 70</w:t>
      </w:r>
      <w:r w:rsidRPr="00CC046D">
        <w:rPr>
          <w:sz w:val="28"/>
          <w:szCs w:val="28"/>
          <w:vertAlign w:val="superscript"/>
        </w:rPr>
        <w:t>0</w:t>
      </w:r>
      <w:r w:rsidRPr="00CC046D">
        <w:rPr>
          <w:sz w:val="28"/>
          <w:szCs w:val="28"/>
        </w:rPr>
        <w:t>.</w:t>
      </w:r>
    </w:p>
    <w:p w:rsidR="00C801DF" w:rsidRPr="00CC046D" w:rsidRDefault="00C801DF" w:rsidP="00E74608">
      <w:pPr>
        <w:spacing w:before="120"/>
        <w:ind w:firstLine="567"/>
        <w:jc w:val="both"/>
        <w:rPr>
          <w:sz w:val="28"/>
          <w:szCs w:val="28"/>
        </w:rPr>
      </w:pPr>
      <w:r w:rsidRPr="00CC046D">
        <w:rPr>
          <w:sz w:val="28"/>
          <w:szCs w:val="28"/>
        </w:rPr>
        <w:t>4.3. Người bệnh</w:t>
      </w:r>
    </w:p>
    <w:p w:rsidR="00C801DF" w:rsidRPr="00D46821" w:rsidRDefault="00C801DF" w:rsidP="00E74608">
      <w:pPr>
        <w:spacing w:before="120"/>
        <w:ind w:firstLine="567"/>
        <w:jc w:val="both"/>
        <w:rPr>
          <w:sz w:val="28"/>
          <w:szCs w:val="28"/>
        </w:rPr>
      </w:pPr>
      <w:r w:rsidRPr="00D46821">
        <w:rPr>
          <w:sz w:val="28"/>
          <w:szCs w:val="28"/>
        </w:rPr>
        <w:t>- Người bệnh được khám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ngửa hoặc ngồi</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CC046D" w:rsidRDefault="00C801DF" w:rsidP="00E74608">
      <w:pPr>
        <w:spacing w:before="120"/>
        <w:ind w:firstLine="567"/>
        <w:jc w:val="both"/>
        <w:rPr>
          <w:sz w:val="28"/>
          <w:szCs w:val="28"/>
          <w:lang w:val="vi-VN"/>
        </w:rPr>
      </w:pPr>
      <w:r w:rsidRPr="00CC046D">
        <w:rPr>
          <w:sz w:val="28"/>
          <w:szCs w:val="28"/>
        </w:rPr>
        <w:t>5.1. Phác đồ huyệt</w:t>
      </w:r>
      <w:r w:rsidR="00CC046D" w:rsidRPr="00CC046D">
        <w:rPr>
          <w:sz w:val="28"/>
          <w:szCs w:val="28"/>
          <w:lang w:val="vi-VN"/>
        </w:rPr>
        <w:t>:</w:t>
      </w:r>
    </w:p>
    <w:p w:rsidR="00CC046D" w:rsidRPr="00CC046D" w:rsidRDefault="00677B15" w:rsidP="00CC046D">
      <w:pPr>
        <w:spacing w:before="120"/>
        <w:ind w:firstLine="567"/>
        <w:jc w:val="both"/>
        <w:rPr>
          <w:sz w:val="28"/>
          <w:szCs w:val="28"/>
          <w:lang w:val="vi-VN"/>
        </w:rPr>
      </w:pPr>
      <w:r>
        <w:rPr>
          <w:sz w:val="28"/>
          <w:szCs w:val="28"/>
          <w:lang w:val="vi-VN"/>
        </w:rPr>
        <w:t>Thủy châm các huyệt</w:t>
      </w:r>
      <w:r w:rsidR="00CC046D" w:rsidRPr="00CC046D">
        <w:rPr>
          <w:sz w:val="28"/>
          <w:szCs w:val="28"/>
          <w:lang w:val="vi-VN"/>
        </w:rPr>
        <w:t xml:space="preserve">: </w:t>
      </w:r>
      <w:r w:rsidR="00CC046D" w:rsidRPr="00CC046D">
        <w:rPr>
          <w:sz w:val="28"/>
          <w:szCs w:val="28"/>
        </w:rPr>
        <w:t>Bách hội</w:t>
      </w:r>
      <w:r w:rsidR="00CC046D" w:rsidRPr="00CC046D">
        <w:rPr>
          <w:sz w:val="28"/>
          <w:szCs w:val="28"/>
          <w:lang w:val="vi-VN"/>
        </w:rPr>
        <w:t>,</w:t>
      </w:r>
      <w:r w:rsidR="00CC046D" w:rsidRPr="00CC046D">
        <w:rPr>
          <w:sz w:val="28"/>
          <w:szCs w:val="28"/>
        </w:rPr>
        <w:t xml:space="preserve"> Thượng tinh</w:t>
      </w:r>
      <w:r w:rsidR="00CC046D" w:rsidRPr="00CC046D">
        <w:rPr>
          <w:sz w:val="28"/>
          <w:szCs w:val="28"/>
          <w:lang w:val="vi-VN"/>
        </w:rPr>
        <w:t>,</w:t>
      </w:r>
      <w:r w:rsidR="00CC046D" w:rsidRPr="00CC046D">
        <w:rPr>
          <w:sz w:val="28"/>
          <w:szCs w:val="28"/>
        </w:rPr>
        <w:t xml:space="preserve"> Thái dương</w:t>
      </w:r>
      <w:r w:rsidR="00CC046D" w:rsidRPr="00CC046D">
        <w:rPr>
          <w:sz w:val="28"/>
          <w:szCs w:val="28"/>
          <w:lang w:val="vi-VN"/>
        </w:rPr>
        <w:t>,</w:t>
      </w:r>
      <w:r w:rsidR="00CC046D" w:rsidRPr="00CC046D">
        <w:rPr>
          <w:sz w:val="28"/>
          <w:szCs w:val="28"/>
        </w:rPr>
        <w:t xml:space="preserve"> An miên</w:t>
      </w:r>
      <w:r w:rsidR="00CC046D" w:rsidRPr="00CC046D">
        <w:rPr>
          <w:sz w:val="28"/>
          <w:szCs w:val="28"/>
          <w:lang w:val="vi-VN"/>
        </w:rPr>
        <w:t>,</w:t>
      </w:r>
      <w:r w:rsidR="00CC046D" w:rsidRPr="00CC046D">
        <w:rPr>
          <w:sz w:val="28"/>
          <w:szCs w:val="28"/>
        </w:rPr>
        <w:t xml:space="preserve"> Phong trì</w:t>
      </w:r>
      <w:r w:rsidR="00CC046D" w:rsidRPr="00CC046D">
        <w:rPr>
          <w:sz w:val="28"/>
          <w:szCs w:val="28"/>
          <w:lang w:val="vi-VN"/>
        </w:rPr>
        <w:t>,</w:t>
      </w:r>
      <w:r w:rsidR="00CC046D" w:rsidRPr="00CC046D">
        <w:rPr>
          <w:sz w:val="28"/>
          <w:szCs w:val="28"/>
        </w:rPr>
        <w:t xml:space="preserve"> Nội quan</w:t>
      </w:r>
      <w:r w:rsidR="00CC046D" w:rsidRPr="00CC046D">
        <w:rPr>
          <w:sz w:val="28"/>
          <w:szCs w:val="28"/>
          <w:lang w:val="vi-VN"/>
        </w:rPr>
        <w:t>,</w:t>
      </w:r>
      <w:r w:rsidR="00CC046D" w:rsidRPr="00CC046D">
        <w:rPr>
          <w:sz w:val="28"/>
          <w:szCs w:val="28"/>
        </w:rPr>
        <w:t xml:space="preserve"> Can du</w:t>
      </w:r>
      <w:r w:rsidR="00CC046D" w:rsidRPr="00CC046D">
        <w:rPr>
          <w:sz w:val="28"/>
          <w:szCs w:val="28"/>
          <w:lang w:val="vi-VN"/>
        </w:rPr>
        <w:t>,</w:t>
      </w:r>
      <w:r w:rsidR="00CC046D" w:rsidRPr="00CC046D">
        <w:rPr>
          <w:sz w:val="28"/>
          <w:szCs w:val="28"/>
        </w:rPr>
        <w:t xml:space="preserve"> Thận du</w:t>
      </w:r>
      <w:r w:rsidR="00CC046D" w:rsidRPr="00CC046D">
        <w:rPr>
          <w:sz w:val="28"/>
          <w:szCs w:val="28"/>
          <w:lang w:val="vi-VN"/>
        </w:rPr>
        <w:t>,</w:t>
      </w:r>
      <w:r w:rsidR="00CC046D" w:rsidRPr="00CC046D">
        <w:rPr>
          <w:sz w:val="28"/>
          <w:szCs w:val="28"/>
        </w:rPr>
        <w:t xml:space="preserve"> Thái khê</w:t>
      </w:r>
      <w:r w:rsidR="00CC046D" w:rsidRPr="00CC046D">
        <w:rPr>
          <w:sz w:val="28"/>
          <w:szCs w:val="28"/>
          <w:lang w:val="vi-VN"/>
        </w:rPr>
        <w:t>,</w:t>
      </w:r>
      <w:r w:rsidR="00CC046D" w:rsidRPr="00CC046D">
        <w:rPr>
          <w:sz w:val="28"/>
          <w:szCs w:val="28"/>
        </w:rPr>
        <w:t xml:space="preserve"> Thái xung</w:t>
      </w:r>
      <w:r w:rsidR="00CC046D" w:rsidRPr="00CC046D">
        <w:rPr>
          <w:sz w:val="28"/>
          <w:szCs w:val="28"/>
          <w:lang w:val="vi-VN"/>
        </w:rPr>
        <w:t>,</w:t>
      </w:r>
      <w:r w:rsidR="00CC046D" w:rsidRPr="00CC046D">
        <w:rPr>
          <w:sz w:val="28"/>
          <w:szCs w:val="28"/>
        </w:rPr>
        <w:t xml:space="preserve"> Túc tam lý</w:t>
      </w:r>
      <w:r w:rsidR="00CC046D" w:rsidRPr="00CC046D">
        <w:rPr>
          <w:sz w:val="28"/>
          <w:szCs w:val="28"/>
          <w:lang w:val="vi-VN"/>
        </w:rPr>
        <w:t>,</w:t>
      </w:r>
      <w:r w:rsidR="00CC046D" w:rsidRPr="00CC046D">
        <w:rPr>
          <w:sz w:val="28"/>
          <w:szCs w:val="28"/>
        </w:rPr>
        <w:t xml:space="preserve"> Tam âm giao</w:t>
      </w:r>
      <w:r w:rsidR="00CC046D" w:rsidRPr="00CC046D">
        <w:rPr>
          <w:sz w:val="28"/>
          <w:szCs w:val="28"/>
          <w:lang w:val="vi-VN"/>
        </w:rPr>
        <w:t>,</w:t>
      </w:r>
      <w:r w:rsidR="00CC046D" w:rsidRPr="00CC046D">
        <w:rPr>
          <w:sz w:val="28"/>
          <w:szCs w:val="28"/>
        </w:rPr>
        <w:t xml:space="preserve"> Phong long</w:t>
      </w:r>
    </w:p>
    <w:p w:rsidR="00C801DF" w:rsidRPr="00CC046D" w:rsidRDefault="00C801DF" w:rsidP="00E74608">
      <w:pPr>
        <w:spacing w:before="120"/>
        <w:ind w:firstLine="567"/>
        <w:jc w:val="both"/>
        <w:rPr>
          <w:sz w:val="28"/>
          <w:szCs w:val="28"/>
        </w:rPr>
      </w:pPr>
      <w:r w:rsidRPr="00CC046D">
        <w:rPr>
          <w:sz w:val="28"/>
          <w:szCs w:val="28"/>
        </w:rPr>
        <w:t>5.2. Thủ thuật</w:t>
      </w:r>
    </w:p>
    <w:p w:rsidR="00C801DF" w:rsidRPr="00CC046D" w:rsidRDefault="00C801DF" w:rsidP="00E74608">
      <w:pPr>
        <w:spacing w:before="120"/>
        <w:ind w:firstLine="567"/>
        <w:jc w:val="both"/>
        <w:rPr>
          <w:sz w:val="28"/>
          <w:szCs w:val="28"/>
        </w:rPr>
      </w:pPr>
      <w:r w:rsidRPr="00CC046D">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lastRenderedPageBreak/>
        <w:t>Bước 2. Sát khuẩn huyệt thủy châm</w:t>
      </w:r>
    </w:p>
    <w:p w:rsidR="00C801DF" w:rsidRPr="00CC046D" w:rsidRDefault="00EE32F6" w:rsidP="00E74608">
      <w:pPr>
        <w:spacing w:before="120"/>
        <w:ind w:firstLine="567"/>
        <w:jc w:val="both"/>
        <w:rPr>
          <w:sz w:val="28"/>
          <w:szCs w:val="28"/>
        </w:rPr>
      </w:pPr>
      <w:r>
        <w:rPr>
          <w:sz w:val="28"/>
          <w:szCs w:val="28"/>
        </w:rPr>
        <w:t>Bước 3</w:t>
      </w:r>
      <w:r w:rsidR="00C801DF" w:rsidRPr="00CC046D">
        <w:rPr>
          <w:sz w:val="28"/>
          <w:szCs w:val="28"/>
        </w:rPr>
        <w:t>. Tiến hành thủy châm Việc thủy châm vào huyệt vị phải nhẹ nhàng, dứt khoát theo các thì như sau</w:t>
      </w:r>
    </w:p>
    <w:p w:rsidR="00C801DF" w:rsidRPr="00CC046D" w:rsidRDefault="00C801DF" w:rsidP="00E74608">
      <w:pPr>
        <w:spacing w:before="120"/>
        <w:ind w:firstLine="567"/>
        <w:jc w:val="both"/>
        <w:rPr>
          <w:sz w:val="28"/>
          <w:szCs w:val="28"/>
        </w:rPr>
      </w:pPr>
      <w:r w:rsidRPr="00CC046D">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CC046D" w:rsidRDefault="00C801DF" w:rsidP="00E74608">
      <w:pPr>
        <w:spacing w:before="120"/>
        <w:ind w:firstLine="567"/>
        <w:jc w:val="both"/>
        <w:rPr>
          <w:sz w:val="28"/>
          <w:szCs w:val="28"/>
        </w:rPr>
      </w:pPr>
      <w:r w:rsidRPr="00CC046D">
        <w:rPr>
          <w:sz w:val="28"/>
          <w:szCs w:val="28"/>
        </w:rPr>
        <w:t>Thì 2 từ từ bơm thuốc vào huyệt, mỗi huyệt 1- 2 ml thuốc.</w:t>
      </w:r>
    </w:p>
    <w:p w:rsidR="00C801DF" w:rsidRPr="00CC046D" w:rsidRDefault="00C801DF" w:rsidP="00E74608">
      <w:pPr>
        <w:spacing w:before="120"/>
        <w:ind w:firstLine="567"/>
        <w:jc w:val="both"/>
        <w:rPr>
          <w:sz w:val="28"/>
          <w:szCs w:val="28"/>
        </w:rPr>
      </w:pPr>
      <w:r w:rsidRPr="00CC046D">
        <w:rPr>
          <w:sz w:val="28"/>
          <w:szCs w:val="28"/>
        </w:rPr>
        <w:t>Thì 3 Rút kim nhanh qua da, sát trùng vị trí tiêm.</w:t>
      </w:r>
    </w:p>
    <w:p w:rsidR="00C801DF" w:rsidRPr="00CC046D" w:rsidRDefault="00C801DF" w:rsidP="00E74608">
      <w:pPr>
        <w:spacing w:before="120"/>
        <w:ind w:firstLine="567"/>
        <w:jc w:val="both"/>
        <w:rPr>
          <w:sz w:val="28"/>
          <w:szCs w:val="28"/>
        </w:rPr>
      </w:pPr>
      <w:r w:rsidRPr="00CC046D">
        <w:rPr>
          <w:sz w:val="28"/>
          <w:szCs w:val="28"/>
        </w:rPr>
        <w:t>5.3. Liệu trình điều trị</w:t>
      </w:r>
    </w:p>
    <w:p w:rsidR="00C801DF" w:rsidRPr="00CC046D" w:rsidRDefault="00C801DF" w:rsidP="00E74608">
      <w:pPr>
        <w:spacing w:before="120"/>
        <w:ind w:firstLine="567"/>
        <w:jc w:val="both"/>
        <w:rPr>
          <w:sz w:val="28"/>
          <w:szCs w:val="28"/>
        </w:rPr>
      </w:pPr>
      <w:r w:rsidRPr="00CC046D">
        <w:rPr>
          <w:sz w:val="28"/>
          <w:szCs w:val="28"/>
        </w:rPr>
        <w:t>Thủy châm một ngày một lần, mỗi lần thủy châm vào 2- 3 huyệt.</w:t>
      </w:r>
    </w:p>
    <w:p w:rsidR="00C801DF" w:rsidRPr="00D46821" w:rsidRDefault="00C801DF" w:rsidP="00E74608">
      <w:pPr>
        <w:spacing w:before="120"/>
        <w:ind w:firstLine="567"/>
        <w:jc w:val="both"/>
        <w:rPr>
          <w:sz w:val="28"/>
          <w:szCs w:val="28"/>
        </w:rPr>
      </w:pPr>
      <w:r w:rsidRPr="00CC046D">
        <w:rPr>
          <w:sz w:val="28"/>
          <w:szCs w:val="28"/>
        </w:rPr>
        <w:t>Một liệu trình điều trị từ</w:t>
      </w:r>
      <w:r w:rsidRPr="00D46821">
        <w:rPr>
          <w:sz w:val="28"/>
          <w:szCs w:val="28"/>
        </w:rPr>
        <w:t xml:space="preserve"> 15 - 30 lần thủy châm, tùy theo mức độ bệnh và đáp ứng điều trị.</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CC046D"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C801DF" w:rsidRDefault="00C801DF" w:rsidP="00CC046D">
      <w:pPr>
        <w:spacing w:before="120"/>
        <w:jc w:val="center"/>
        <w:rPr>
          <w:b/>
          <w:sz w:val="28"/>
          <w:szCs w:val="28"/>
        </w:rPr>
      </w:pPr>
      <w:r w:rsidRPr="00D46821">
        <w:rPr>
          <w:b/>
          <w:sz w:val="28"/>
          <w:szCs w:val="28"/>
        </w:rPr>
        <w:lastRenderedPageBreak/>
        <w:t>THỦY CHÂM ĐIỀU TRỊ LIỆT DÂY THẦN KINH VII NGOẠI BIÊN</w:t>
      </w:r>
    </w:p>
    <w:p w:rsidR="00CC046D" w:rsidRPr="00CC046D" w:rsidRDefault="00CC046D" w:rsidP="00CC046D">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Liệt dây thần kinh số VII ngoại biên là mất hoặc giảm vận động nửa mặt của những cơ bám da mặt do dây thần kinh số VII chi phối, có dấu hiệu Charles-Bell dương tính.</w:t>
      </w:r>
    </w:p>
    <w:p w:rsidR="00C801DF" w:rsidRPr="00D46821" w:rsidRDefault="00C801DF" w:rsidP="00E74608">
      <w:pPr>
        <w:spacing w:before="120"/>
        <w:ind w:firstLine="567"/>
        <w:jc w:val="both"/>
        <w:rPr>
          <w:b/>
          <w:sz w:val="28"/>
          <w:szCs w:val="28"/>
        </w:rPr>
      </w:pPr>
      <w:r w:rsidRPr="00D46821">
        <w:rPr>
          <w:sz w:val="28"/>
          <w:szCs w:val="28"/>
        </w:rPr>
        <w:t>Theo Y học cổ truyền, bệnh thuộc chứng “khẩu nhãn oa tà” do phong hàn, phong nhiệt, huyết ứ xâm phạm vào lạc mạch của ba kinh dương ở mặt làm khí huyết kém điều hòa kinh cân thiếu dinh dưỡng không co lại được. Bệnh nhân thường có biểu hiện miệng méo, mắt bên liệt nhắm không kín</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b/>
          <w:sz w:val="28"/>
          <w:szCs w:val="28"/>
        </w:rPr>
      </w:pPr>
      <w:r w:rsidRPr="00D46821">
        <w:rPr>
          <w:sz w:val="28"/>
          <w:szCs w:val="28"/>
        </w:rPr>
        <w:t>Liệt thần kinh số VII do lạnh, nhiễm khuẩn, nhiễm virus, chấn thương.</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b/>
          <w:sz w:val="28"/>
          <w:szCs w:val="28"/>
        </w:rPr>
      </w:pPr>
      <w:r w:rsidRPr="00D46821">
        <w:rPr>
          <w:sz w:val="28"/>
          <w:szCs w:val="28"/>
        </w:rPr>
        <w:t>Liệt thần kinh số VII trong bệnh cảnh nặng khác hôn mê, u não, áp xe não, suy hô hấp, tai biến mạch máu não vùng thân não, bệnh nhân tâm thần.</w:t>
      </w:r>
    </w:p>
    <w:p w:rsidR="00C801DF" w:rsidRPr="00D46821" w:rsidRDefault="00C801DF" w:rsidP="00E74608">
      <w:pPr>
        <w:spacing w:before="120"/>
        <w:ind w:firstLine="567"/>
        <w:jc w:val="both"/>
        <w:rPr>
          <w:b/>
          <w:sz w:val="28"/>
          <w:szCs w:val="28"/>
        </w:rPr>
      </w:pPr>
      <w:r w:rsidRPr="00D46821">
        <w:rPr>
          <w:b/>
          <w:sz w:val="28"/>
          <w:szCs w:val="28"/>
        </w:rPr>
        <w:t>4. CHUẨN BỊ</w:t>
      </w:r>
    </w:p>
    <w:p w:rsidR="00CC046D" w:rsidRPr="00CC046D" w:rsidRDefault="00C801DF" w:rsidP="00E74608">
      <w:pPr>
        <w:spacing w:before="120"/>
        <w:ind w:firstLine="567"/>
        <w:jc w:val="both"/>
        <w:rPr>
          <w:sz w:val="28"/>
          <w:szCs w:val="28"/>
          <w:lang w:val="vi-VN"/>
        </w:rPr>
      </w:pPr>
      <w:r w:rsidRPr="00CC046D">
        <w:rPr>
          <w:sz w:val="28"/>
          <w:szCs w:val="28"/>
        </w:rPr>
        <w:t>4.1. Người thực hiện</w:t>
      </w:r>
      <w:r w:rsidR="00CC046D" w:rsidRPr="00CC046D">
        <w:rPr>
          <w:sz w:val="28"/>
          <w:szCs w:val="28"/>
          <w:lang w:val="vi-VN"/>
        </w:rPr>
        <w:t>:</w:t>
      </w:r>
    </w:p>
    <w:p w:rsidR="00C801DF" w:rsidRPr="00CC046D" w:rsidRDefault="0057334E" w:rsidP="00E74608">
      <w:pPr>
        <w:spacing w:before="120"/>
        <w:ind w:firstLine="567"/>
        <w:jc w:val="both"/>
        <w:rPr>
          <w:sz w:val="28"/>
          <w:szCs w:val="28"/>
        </w:rPr>
      </w:pPr>
      <w:r w:rsidRPr="00CC046D">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CC046D">
        <w:rPr>
          <w:sz w:val="28"/>
          <w:szCs w:val="28"/>
        </w:rPr>
        <w:t>Giám đốc</w:t>
      </w:r>
      <w:r w:rsidRPr="00CC046D">
        <w:rPr>
          <w:sz w:val="28"/>
          <w:szCs w:val="28"/>
        </w:rPr>
        <w:t xml:space="preserve"> Bệnh viện cho phép thực hiện</w:t>
      </w:r>
    </w:p>
    <w:p w:rsidR="00C801DF" w:rsidRPr="00CC046D" w:rsidRDefault="00C801DF" w:rsidP="00E74608">
      <w:pPr>
        <w:spacing w:before="120"/>
        <w:ind w:firstLine="567"/>
        <w:jc w:val="both"/>
        <w:rPr>
          <w:sz w:val="28"/>
          <w:szCs w:val="28"/>
        </w:rPr>
      </w:pPr>
      <w:r w:rsidRPr="00CC046D">
        <w:rPr>
          <w:sz w:val="28"/>
          <w:szCs w:val="28"/>
        </w:rPr>
        <w:t>4.2. Phương tiện</w:t>
      </w:r>
    </w:p>
    <w:p w:rsidR="00C801DF" w:rsidRPr="00CC046D" w:rsidRDefault="00C801DF" w:rsidP="00E74608">
      <w:pPr>
        <w:spacing w:before="120"/>
        <w:ind w:firstLine="567"/>
        <w:jc w:val="both"/>
        <w:rPr>
          <w:sz w:val="28"/>
          <w:szCs w:val="28"/>
        </w:rPr>
      </w:pPr>
      <w:r w:rsidRPr="00CC046D">
        <w:rPr>
          <w:sz w:val="28"/>
          <w:szCs w:val="28"/>
        </w:rPr>
        <w:t>- Bơm tiêm vô khuẩn, loại 5 ml dùng riêng cho từng người.</w:t>
      </w:r>
    </w:p>
    <w:p w:rsidR="00C801DF" w:rsidRPr="00CC046D" w:rsidRDefault="00C801DF" w:rsidP="00E74608">
      <w:pPr>
        <w:spacing w:before="120"/>
        <w:ind w:firstLine="567"/>
        <w:jc w:val="both"/>
        <w:rPr>
          <w:sz w:val="28"/>
          <w:szCs w:val="28"/>
        </w:rPr>
      </w:pPr>
      <w:r w:rsidRPr="00CC046D">
        <w:rPr>
          <w:sz w:val="28"/>
          <w:szCs w:val="28"/>
        </w:rPr>
        <w:t>- Thuốc theo y lệnh, có chỉ định tiêm bắp</w:t>
      </w:r>
    </w:p>
    <w:p w:rsidR="00C801DF" w:rsidRPr="00CC046D" w:rsidRDefault="00C801DF" w:rsidP="00E74608">
      <w:pPr>
        <w:spacing w:before="120"/>
        <w:ind w:firstLine="567"/>
        <w:jc w:val="both"/>
        <w:rPr>
          <w:sz w:val="28"/>
          <w:szCs w:val="28"/>
        </w:rPr>
      </w:pPr>
      <w:r w:rsidRPr="00CC046D">
        <w:rPr>
          <w:sz w:val="28"/>
          <w:szCs w:val="28"/>
        </w:rPr>
        <w:t>- Khay men, kẹp có mấu, bông, cồn 70</w:t>
      </w:r>
      <w:r w:rsidRPr="00CC046D">
        <w:rPr>
          <w:sz w:val="28"/>
          <w:szCs w:val="28"/>
          <w:vertAlign w:val="superscript"/>
        </w:rPr>
        <w:t>0</w:t>
      </w:r>
      <w:r w:rsidRPr="00CC046D">
        <w:rPr>
          <w:sz w:val="28"/>
          <w:szCs w:val="28"/>
        </w:rPr>
        <w:t>.</w:t>
      </w:r>
    </w:p>
    <w:p w:rsidR="00C801DF" w:rsidRPr="00CC046D" w:rsidRDefault="00C801DF" w:rsidP="00E74608">
      <w:pPr>
        <w:spacing w:before="120"/>
        <w:ind w:firstLine="567"/>
        <w:jc w:val="both"/>
        <w:rPr>
          <w:sz w:val="28"/>
          <w:szCs w:val="28"/>
        </w:rPr>
      </w:pPr>
      <w:r w:rsidRPr="00CC046D">
        <w:rPr>
          <w:sz w:val="28"/>
          <w:szCs w:val="28"/>
        </w:rPr>
        <w:t>4.3. Người bệnh</w:t>
      </w:r>
    </w:p>
    <w:p w:rsidR="00C801DF" w:rsidRPr="00D46821" w:rsidRDefault="00C801DF" w:rsidP="00E74608">
      <w:pPr>
        <w:spacing w:before="120"/>
        <w:ind w:firstLine="567"/>
        <w:jc w:val="both"/>
        <w:rPr>
          <w:sz w:val="28"/>
          <w:szCs w:val="28"/>
        </w:rPr>
      </w:pPr>
      <w:r w:rsidRPr="00D46821">
        <w:rPr>
          <w:sz w:val="28"/>
          <w:szCs w:val="28"/>
        </w:rPr>
        <w:t>- Người bệnh được khám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ngửa hoặc ngồi</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Default="00C801DF" w:rsidP="00E74608">
      <w:pPr>
        <w:spacing w:before="120"/>
        <w:ind w:firstLine="567"/>
        <w:jc w:val="both"/>
        <w:rPr>
          <w:sz w:val="28"/>
          <w:szCs w:val="28"/>
          <w:lang w:val="vi-VN"/>
        </w:rPr>
      </w:pPr>
      <w:r w:rsidRPr="00CC046D">
        <w:rPr>
          <w:sz w:val="28"/>
          <w:szCs w:val="28"/>
        </w:rPr>
        <w:t>5.1. Phác đồ huyệt</w:t>
      </w:r>
      <w:r w:rsidR="00CC046D">
        <w:rPr>
          <w:sz w:val="28"/>
          <w:szCs w:val="28"/>
          <w:lang w:val="vi-VN"/>
        </w:rPr>
        <w:t>:</w:t>
      </w:r>
    </w:p>
    <w:p w:rsidR="00CC046D" w:rsidRPr="00CC046D" w:rsidRDefault="00677B15" w:rsidP="00CC046D">
      <w:pPr>
        <w:spacing w:before="120"/>
        <w:ind w:firstLine="567"/>
        <w:jc w:val="both"/>
        <w:rPr>
          <w:sz w:val="28"/>
          <w:szCs w:val="28"/>
          <w:lang w:val="vi-VN"/>
        </w:rPr>
      </w:pPr>
      <w:r>
        <w:rPr>
          <w:sz w:val="28"/>
          <w:szCs w:val="28"/>
          <w:lang w:val="vi-VN"/>
        </w:rPr>
        <w:t>Thủy châm các huyệt</w:t>
      </w:r>
      <w:r w:rsidR="00CC046D">
        <w:rPr>
          <w:sz w:val="28"/>
          <w:szCs w:val="28"/>
          <w:lang w:val="vi-VN"/>
        </w:rPr>
        <w:t xml:space="preserve">: </w:t>
      </w:r>
      <w:r w:rsidR="00CC046D" w:rsidRPr="00CC046D">
        <w:rPr>
          <w:sz w:val="28"/>
          <w:szCs w:val="28"/>
        </w:rPr>
        <w:t>Thái dương</w:t>
      </w:r>
      <w:r w:rsidR="00CC046D">
        <w:rPr>
          <w:sz w:val="28"/>
          <w:szCs w:val="28"/>
          <w:lang w:val="vi-VN"/>
        </w:rPr>
        <w:t>,</w:t>
      </w:r>
      <w:r w:rsidR="00CC046D" w:rsidRPr="00CC046D">
        <w:rPr>
          <w:sz w:val="28"/>
          <w:szCs w:val="28"/>
        </w:rPr>
        <w:t xml:space="preserve"> Đồng tử liêu</w:t>
      </w:r>
      <w:r w:rsidR="00CC046D">
        <w:rPr>
          <w:sz w:val="28"/>
          <w:szCs w:val="28"/>
          <w:lang w:val="vi-VN"/>
        </w:rPr>
        <w:t>,</w:t>
      </w:r>
      <w:r w:rsidR="00CC046D" w:rsidRPr="00CC046D">
        <w:rPr>
          <w:sz w:val="28"/>
          <w:szCs w:val="28"/>
        </w:rPr>
        <w:t xml:space="preserve"> Dương bạch</w:t>
      </w:r>
      <w:r w:rsidR="00CC046D">
        <w:rPr>
          <w:sz w:val="28"/>
          <w:szCs w:val="28"/>
          <w:lang w:val="vi-VN"/>
        </w:rPr>
        <w:t>,</w:t>
      </w:r>
      <w:r w:rsidR="00CC046D" w:rsidRPr="00CC046D">
        <w:rPr>
          <w:sz w:val="28"/>
          <w:szCs w:val="28"/>
        </w:rPr>
        <w:t xml:space="preserve"> Ngư yêu</w:t>
      </w:r>
      <w:r w:rsidR="00CC046D">
        <w:rPr>
          <w:sz w:val="28"/>
          <w:szCs w:val="28"/>
          <w:lang w:val="vi-VN"/>
        </w:rPr>
        <w:t>,</w:t>
      </w:r>
      <w:r w:rsidR="00CC046D" w:rsidRPr="00CC046D">
        <w:rPr>
          <w:sz w:val="28"/>
          <w:szCs w:val="28"/>
        </w:rPr>
        <w:t xml:space="preserve"> Toản trúc</w:t>
      </w:r>
      <w:r w:rsidR="00CC046D">
        <w:rPr>
          <w:sz w:val="28"/>
          <w:szCs w:val="28"/>
          <w:lang w:val="vi-VN"/>
        </w:rPr>
        <w:t>,</w:t>
      </w:r>
      <w:r w:rsidR="00CC046D" w:rsidRPr="00CC046D">
        <w:rPr>
          <w:sz w:val="28"/>
          <w:szCs w:val="28"/>
        </w:rPr>
        <w:t xml:space="preserve"> Tình minh</w:t>
      </w:r>
      <w:r w:rsidR="00CC046D">
        <w:rPr>
          <w:sz w:val="28"/>
          <w:szCs w:val="28"/>
          <w:lang w:val="vi-VN"/>
        </w:rPr>
        <w:t>,</w:t>
      </w:r>
      <w:r w:rsidR="00CC046D" w:rsidRPr="00CC046D">
        <w:rPr>
          <w:sz w:val="28"/>
          <w:szCs w:val="28"/>
        </w:rPr>
        <w:t xml:space="preserve"> Quyền liêu</w:t>
      </w:r>
      <w:r w:rsidR="00CC046D">
        <w:rPr>
          <w:sz w:val="28"/>
          <w:szCs w:val="28"/>
          <w:lang w:val="vi-VN"/>
        </w:rPr>
        <w:t>,</w:t>
      </w:r>
      <w:r w:rsidR="00CC046D" w:rsidRPr="00CC046D">
        <w:rPr>
          <w:sz w:val="28"/>
          <w:szCs w:val="28"/>
        </w:rPr>
        <w:t xml:space="preserve"> Nghinh hương</w:t>
      </w:r>
      <w:r w:rsidR="00CC046D">
        <w:rPr>
          <w:sz w:val="28"/>
          <w:szCs w:val="28"/>
          <w:lang w:val="vi-VN"/>
        </w:rPr>
        <w:t>,</w:t>
      </w:r>
      <w:r w:rsidR="00CC046D" w:rsidRPr="00CC046D">
        <w:rPr>
          <w:sz w:val="28"/>
          <w:szCs w:val="28"/>
        </w:rPr>
        <w:t xml:space="preserve"> Địa thương</w:t>
      </w:r>
      <w:r w:rsidR="00CC046D">
        <w:rPr>
          <w:sz w:val="28"/>
          <w:szCs w:val="28"/>
          <w:lang w:val="vi-VN"/>
        </w:rPr>
        <w:t>,</w:t>
      </w:r>
      <w:r w:rsidR="00CC046D" w:rsidRPr="00CC046D">
        <w:rPr>
          <w:sz w:val="28"/>
          <w:szCs w:val="28"/>
        </w:rPr>
        <w:t xml:space="preserve"> Giáp xa</w:t>
      </w:r>
      <w:r w:rsidR="00CC046D">
        <w:rPr>
          <w:sz w:val="28"/>
          <w:szCs w:val="28"/>
          <w:lang w:val="vi-VN"/>
        </w:rPr>
        <w:t>,</w:t>
      </w:r>
      <w:r w:rsidR="00CC046D" w:rsidRPr="00CC046D">
        <w:rPr>
          <w:sz w:val="28"/>
          <w:szCs w:val="28"/>
        </w:rPr>
        <w:t xml:space="preserve"> Nhân trung</w:t>
      </w:r>
      <w:r w:rsidR="00CC046D">
        <w:rPr>
          <w:sz w:val="28"/>
          <w:szCs w:val="28"/>
          <w:lang w:val="vi-VN"/>
        </w:rPr>
        <w:t>,</w:t>
      </w:r>
      <w:r w:rsidR="00CC046D" w:rsidRPr="00CC046D">
        <w:rPr>
          <w:sz w:val="28"/>
          <w:szCs w:val="28"/>
        </w:rPr>
        <w:t xml:space="preserve"> Thừa tương</w:t>
      </w:r>
      <w:r w:rsidR="00CC046D">
        <w:rPr>
          <w:sz w:val="28"/>
          <w:szCs w:val="28"/>
          <w:lang w:val="vi-VN"/>
        </w:rPr>
        <w:t>,</w:t>
      </w:r>
      <w:r w:rsidR="00CC046D" w:rsidRPr="00CC046D">
        <w:rPr>
          <w:sz w:val="28"/>
          <w:szCs w:val="28"/>
        </w:rPr>
        <w:t xml:space="preserve"> Hợp cốc</w:t>
      </w:r>
    </w:p>
    <w:p w:rsidR="00C801DF" w:rsidRPr="00CC046D" w:rsidRDefault="00C801DF" w:rsidP="00E74608">
      <w:pPr>
        <w:spacing w:before="120"/>
        <w:ind w:firstLine="567"/>
        <w:jc w:val="both"/>
        <w:rPr>
          <w:sz w:val="28"/>
          <w:szCs w:val="28"/>
        </w:rPr>
      </w:pPr>
      <w:r w:rsidRPr="00CC046D">
        <w:rPr>
          <w:sz w:val="28"/>
          <w:szCs w:val="28"/>
        </w:rPr>
        <w:t>5.2. Thủ thuật</w:t>
      </w:r>
    </w:p>
    <w:p w:rsidR="00C801DF" w:rsidRPr="00CC046D" w:rsidRDefault="00C801DF" w:rsidP="00E74608">
      <w:pPr>
        <w:spacing w:before="120"/>
        <w:ind w:firstLine="567"/>
        <w:jc w:val="both"/>
        <w:rPr>
          <w:sz w:val="28"/>
          <w:szCs w:val="28"/>
        </w:rPr>
      </w:pPr>
      <w:r w:rsidRPr="00CC046D">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CC046D" w:rsidRDefault="00EE32F6" w:rsidP="00E74608">
      <w:pPr>
        <w:spacing w:before="120"/>
        <w:ind w:firstLine="567"/>
        <w:jc w:val="both"/>
        <w:rPr>
          <w:sz w:val="28"/>
          <w:szCs w:val="28"/>
        </w:rPr>
      </w:pPr>
      <w:r>
        <w:rPr>
          <w:sz w:val="28"/>
          <w:szCs w:val="28"/>
        </w:rPr>
        <w:lastRenderedPageBreak/>
        <w:t>Bước 3</w:t>
      </w:r>
      <w:r w:rsidR="00C801DF" w:rsidRPr="00CC046D">
        <w:rPr>
          <w:sz w:val="28"/>
          <w:szCs w:val="28"/>
        </w:rPr>
        <w:t>. Tiến hành thủy châm Việc thủy châm vào huyệt vị phải nhẹ nhàng, dứt khoát theo các thì như sau</w:t>
      </w:r>
    </w:p>
    <w:p w:rsidR="00C801DF" w:rsidRPr="00CC046D" w:rsidRDefault="00C801DF" w:rsidP="00E74608">
      <w:pPr>
        <w:spacing w:before="120"/>
        <w:ind w:firstLine="567"/>
        <w:jc w:val="both"/>
        <w:rPr>
          <w:sz w:val="28"/>
          <w:szCs w:val="28"/>
        </w:rPr>
      </w:pPr>
      <w:r w:rsidRPr="00CC046D">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CC046D" w:rsidRDefault="00C801DF" w:rsidP="00E74608">
      <w:pPr>
        <w:spacing w:before="120"/>
        <w:ind w:firstLine="567"/>
        <w:jc w:val="both"/>
        <w:rPr>
          <w:sz w:val="28"/>
          <w:szCs w:val="28"/>
        </w:rPr>
      </w:pPr>
      <w:r w:rsidRPr="00CC046D">
        <w:rPr>
          <w:sz w:val="28"/>
          <w:szCs w:val="28"/>
        </w:rPr>
        <w:t>Thì 2 từ từ bơm thuốc vào huyệt, mỗi huyệt 1- 2 ml thuốc.</w:t>
      </w:r>
    </w:p>
    <w:p w:rsidR="00C801DF" w:rsidRPr="00CC046D" w:rsidRDefault="00C801DF" w:rsidP="00E74608">
      <w:pPr>
        <w:spacing w:before="120"/>
        <w:ind w:firstLine="567"/>
        <w:jc w:val="both"/>
        <w:rPr>
          <w:sz w:val="28"/>
          <w:szCs w:val="28"/>
        </w:rPr>
      </w:pPr>
      <w:r w:rsidRPr="00CC046D">
        <w:rPr>
          <w:sz w:val="28"/>
          <w:szCs w:val="28"/>
        </w:rPr>
        <w:t>Thì 3 Rút kim nhanh qua da, sát trùng vị trí tiêm.</w:t>
      </w:r>
    </w:p>
    <w:p w:rsidR="00C801DF" w:rsidRPr="00CC046D" w:rsidRDefault="00C801DF" w:rsidP="00E74608">
      <w:pPr>
        <w:spacing w:before="120"/>
        <w:ind w:firstLine="567"/>
        <w:jc w:val="both"/>
        <w:rPr>
          <w:sz w:val="28"/>
          <w:szCs w:val="28"/>
        </w:rPr>
      </w:pPr>
      <w:r w:rsidRPr="00CC046D">
        <w:rPr>
          <w:sz w:val="28"/>
          <w:szCs w:val="28"/>
        </w:rPr>
        <w:t>5.3. Liệu trình điều trị</w:t>
      </w:r>
    </w:p>
    <w:p w:rsidR="00C801DF" w:rsidRPr="00CC046D" w:rsidRDefault="00C801DF" w:rsidP="00E74608">
      <w:pPr>
        <w:spacing w:before="120"/>
        <w:ind w:firstLine="567"/>
        <w:jc w:val="both"/>
        <w:rPr>
          <w:sz w:val="28"/>
          <w:szCs w:val="28"/>
        </w:rPr>
      </w:pPr>
      <w:r w:rsidRPr="00CC046D">
        <w:rPr>
          <w:sz w:val="28"/>
          <w:szCs w:val="28"/>
        </w:rPr>
        <w:t>Thủy châm một ngày một lần, mỗi lần thủy châm vào 2- 3 huyệt.</w:t>
      </w:r>
    </w:p>
    <w:p w:rsidR="00C801DF" w:rsidRPr="00CC046D" w:rsidRDefault="00C801DF" w:rsidP="00E74608">
      <w:pPr>
        <w:spacing w:before="120"/>
        <w:ind w:firstLine="567"/>
        <w:jc w:val="both"/>
        <w:rPr>
          <w:sz w:val="28"/>
          <w:szCs w:val="28"/>
        </w:rPr>
      </w:pPr>
      <w:r w:rsidRPr="00CC046D">
        <w:rPr>
          <w:sz w:val="28"/>
          <w:szCs w:val="28"/>
        </w:rPr>
        <w:t>Một liệu trình điều trị từ 15 - 30 lần thủy châm, tùy theo mức độ bệnh và đáp ứng điều trị.</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CC046D"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C801DF" w:rsidRDefault="00C801DF" w:rsidP="00CC046D">
      <w:pPr>
        <w:spacing w:before="120"/>
        <w:jc w:val="center"/>
        <w:rPr>
          <w:b/>
          <w:sz w:val="28"/>
          <w:szCs w:val="28"/>
        </w:rPr>
      </w:pPr>
      <w:r w:rsidRPr="00D46821">
        <w:rPr>
          <w:b/>
          <w:sz w:val="28"/>
          <w:szCs w:val="28"/>
        </w:rPr>
        <w:lastRenderedPageBreak/>
        <w:t>THỦY CHÂM ĐIỀU TRỊ ĐAU DÂY THẦN KINH LIÊN SƯỜN</w:t>
      </w:r>
    </w:p>
    <w:p w:rsidR="00CC046D" w:rsidRPr="00CC046D" w:rsidRDefault="00CC046D" w:rsidP="00CC046D">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Đau dây thần kinh liên sườn là bệnh cảnh xuất hiện khi dây thần kinh liên sườn bị tổn thương (viêm nhiễm, chèn ép) tùy vào vị trí mức độ, số lượng dây thần kinh liên sườn bị tổn thương trên lâm sàng mà bệnh nhân có biểu hiện khác nhau. Bệnh thường đau tại nơi tổn thương khi ấn vào, đau chạy dọc theo đường đi của dây thần kinh, đau tăng khi ho, hít thở sâu, căng dãn lồng ngực. Đau thần kinh liên sườn hay gặp trong bệnh lý cột sống, chấn thương lồng ngực, Zona.</w:t>
      </w:r>
    </w:p>
    <w:p w:rsidR="00C801DF" w:rsidRPr="00D46821" w:rsidRDefault="00C801DF" w:rsidP="00E74608">
      <w:pPr>
        <w:spacing w:before="120"/>
        <w:ind w:firstLine="567"/>
        <w:jc w:val="both"/>
        <w:rPr>
          <w:b/>
          <w:sz w:val="28"/>
          <w:szCs w:val="28"/>
        </w:rPr>
      </w:pPr>
      <w:r w:rsidRPr="00D46821">
        <w:rPr>
          <w:sz w:val="28"/>
          <w:szCs w:val="28"/>
        </w:rPr>
        <w:t>Theo Y học cổ truyền, bệnh thuộc chứng “Hiếp thống” do Can khí uất kết, Can hỏa quá mạnh hoặc do khí trệ huyết ứ, đàm ẩm. Bệnh nhân thường đau một hoặc hai bên mạng sườn, ngực sườn đầy tức, dễ cáu giận, miệng đắng, mạch huyền, khẩn</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b/>
          <w:sz w:val="28"/>
          <w:szCs w:val="28"/>
        </w:rPr>
      </w:pPr>
      <w:r w:rsidRPr="00D46821">
        <w:rPr>
          <w:sz w:val="28"/>
          <w:szCs w:val="28"/>
        </w:rPr>
        <w:t>Đau thần kinh liên sườn do lạnh, sau chấn thương, Zona.</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Đau thần kinh liên sườn triệu chứng trong bệnh cảnh có ép tủy (Lao cột sống, u tủy, chấn thương cột sống…)</w:t>
      </w:r>
    </w:p>
    <w:p w:rsidR="00C801DF" w:rsidRPr="00D46821" w:rsidRDefault="00C801DF" w:rsidP="00E74608">
      <w:pPr>
        <w:spacing w:before="120"/>
        <w:ind w:firstLine="567"/>
        <w:jc w:val="both"/>
        <w:rPr>
          <w:sz w:val="28"/>
          <w:szCs w:val="28"/>
        </w:rPr>
      </w:pPr>
      <w:r w:rsidRPr="00D46821">
        <w:rPr>
          <w:b/>
          <w:sz w:val="28"/>
          <w:szCs w:val="28"/>
        </w:rPr>
        <w:t>4. CHUẨN BỊ</w:t>
      </w:r>
    </w:p>
    <w:p w:rsidR="00CC046D" w:rsidRPr="00CC046D" w:rsidRDefault="00C801DF" w:rsidP="00E74608">
      <w:pPr>
        <w:spacing w:before="120"/>
        <w:ind w:firstLine="567"/>
        <w:jc w:val="both"/>
        <w:rPr>
          <w:sz w:val="28"/>
          <w:szCs w:val="28"/>
        </w:rPr>
      </w:pPr>
      <w:r w:rsidRPr="00CC046D">
        <w:rPr>
          <w:sz w:val="28"/>
          <w:szCs w:val="28"/>
        </w:rPr>
        <w:t>4.1. Người thực hiện</w:t>
      </w:r>
      <w:r w:rsidR="00CC046D" w:rsidRPr="00CC046D">
        <w:rPr>
          <w:sz w:val="28"/>
          <w:szCs w:val="28"/>
        </w:rPr>
        <w:t>:</w:t>
      </w:r>
    </w:p>
    <w:p w:rsidR="00C801DF" w:rsidRPr="00CC046D" w:rsidRDefault="0057334E" w:rsidP="00E74608">
      <w:pPr>
        <w:spacing w:before="120"/>
        <w:ind w:firstLine="567"/>
        <w:jc w:val="both"/>
        <w:rPr>
          <w:sz w:val="28"/>
          <w:szCs w:val="28"/>
        </w:rPr>
      </w:pPr>
      <w:r w:rsidRPr="00CC046D">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CC046D">
        <w:rPr>
          <w:sz w:val="28"/>
          <w:szCs w:val="28"/>
        </w:rPr>
        <w:t>Giám đốc</w:t>
      </w:r>
      <w:r w:rsidRPr="00CC046D">
        <w:rPr>
          <w:sz w:val="28"/>
          <w:szCs w:val="28"/>
        </w:rPr>
        <w:t xml:space="preserve"> Bệnh viện cho phép thực hiện</w:t>
      </w:r>
    </w:p>
    <w:p w:rsidR="00C801DF" w:rsidRPr="00CC046D" w:rsidRDefault="00C801DF" w:rsidP="00E74608">
      <w:pPr>
        <w:spacing w:before="120"/>
        <w:ind w:firstLine="567"/>
        <w:jc w:val="both"/>
        <w:rPr>
          <w:sz w:val="28"/>
          <w:szCs w:val="28"/>
        </w:rPr>
      </w:pPr>
      <w:r w:rsidRPr="00CC046D">
        <w:rPr>
          <w:sz w:val="28"/>
          <w:szCs w:val="28"/>
        </w:rPr>
        <w:t>4.2. Phương tiện</w:t>
      </w:r>
    </w:p>
    <w:p w:rsidR="00C801DF" w:rsidRPr="00CC046D" w:rsidRDefault="00C801DF" w:rsidP="00E74608">
      <w:pPr>
        <w:spacing w:before="120"/>
        <w:ind w:firstLine="567"/>
        <w:jc w:val="both"/>
        <w:rPr>
          <w:sz w:val="28"/>
          <w:szCs w:val="28"/>
        </w:rPr>
      </w:pPr>
      <w:r w:rsidRPr="00CC046D">
        <w:rPr>
          <w:sz w:val="28"/>
          <w:szCs w:val="28"/>
        </w:rPr>
        <w:t>- Bơm tiêm vô khuẩn, loại 5 ml dùng riêng cho từng người.</w:t>
      </w:r>
    </w:p>
    <w:p w:rsidR="00C801DF" w:rsidRPr="00CC046D" w:rsidRDefault="00C801DF" w:rsidP="00E74608">
      <w:pPr>
        <w:spacing w:before="120"/>
        <w:ind w:firstLine="567"/>
        <w:jc w:val="both"/>
        <w:rPr>
          <w:sz w:val="28"/>
          <w:szCs w:val="28"/>
        </w:rPr>
      </w:pPr>
      <w:r w:rsidRPr="00CC046D">
        <w:rPr>
          <w:sz w:val="28"/>
          <w:szCs w:val="28"/>
        </w:rPr>
        <w:t>- Thuốc theo y lệnh, có chỉ định tiêm bắp</w:t>
      </w:r>
    </w:p>
    <w:p w:rsidR="00C801DF" w:rsidRPr="00CC046D" w:rsidRDefault="00C801DF" w:rsidP="00E74608">
      <w:pPr>
        <w:spacing w:before="120"/>
        <w:ind w:firstLine="567"/>
        <w:jc w:val="both"/>
        <w:rPr>
          <w:sz w:val="28"/>
          <w:szCs w:val="28"/>
        </w:rPr>
      </w:pPr>
      <w:r w:rsidRPr="00CC046D">
        <w:rPr>
          <w:sz w:val="28"/>
          <w:szCs w:val="28"/>
        </w:rPr>
        <w:t>- Khay men, kẹp có mấu, bông, cồn 70</w:t>
      </w:r>
      <w:r w:rsidRPr="00CC046D">
        <w:rPr>
          <w:sz w:val="28"/>
          <w:szCs w:val="28"/>
          <w:vertAlign w:val="superscript"/>
        </w:rPr>
        <w:t>0</w:t>
      </w:r>
      <w:r w:rsidRPr="00CC046D">
        <w:rPr>
          <w:sz w:val="28"/>
          <w:szCs w:val="28"/>
        </w:rPr>
        <w:t>.</w:t>
      </w:r>
    </w:p>
    <w:p w:rsidR="00C801DF" w:rsidRPr="00CC046D" w:rsidRDefault="00C801DF" w:rsidP="00E74608">
      <w:pPr>
        <w:spacing w:before="120"/>
        <w:ind w:firstLine="567"/>
        <w:jc w:val="both"/>
        <w:rPr>
          <w:sz w:val="28"/>
          <w:szCs w:val="28"/>
        </w:rPr>
      </w:pPr>
      <w:r w:rsidRPr="00CC046D">
        <w:rPr>
          <w:sz w:val="28"/>
          <w:szCs w:val="28"/>
        </w:rPr>
        <w:t>4.3. Người bệnh</w:t>
      </w:r>
    </w:p>
    <w:p w:rsidR="00C801DF" w:rsidRPr="00D46821" w:rsidRDefault="00C801DF" w:rsidP="00E74608">
      <w:pPr>
        <w:spacing w:before="120"/>
        <w:ind w:firstLine="567"/>
        <w:jc w:val="both"/>
        <w:rPr>
          <w:sz w:val="28"/>
          <w:szCs w:val="28"/>
        </w:rPr>
      </w:pPr>
      <w:r w:rsidRPr="00CC046D">
        <w:rPr>
          <w:sz w:val="28"/>
          <w:szCs w:val="28"/>
        </w:rPr>
        <w:t>- Người bệnh được k</w:t>
      </w:r>
      <w:r w:rsidRPr="00D46821">
        <w:rPr>
          <w:sz w:val="28"/>
          <w:szCs w:val="28"/>
        </w:rPr>
        <w:t>hám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người bệnh nằm ngửa hoặc ngồi.</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CC046D" w:rsidRDefault="00C801DF" w:rsidP="00E74608">
      <w:pPr>
        <w:spacing w:before="120"/>
        <w:ind w:firstLine="567"/>
        <w:jc w:val="both"/>
        <w:rPr>
          <w:sz w:val="28"/>
          <w:szCs w:val="28"/>
          <w:lang w:val="vi-VN"/>
        </w:rPr>
      </w:pPr>
      <w:r w:rsidRPr="00CC046D">
        <w:rPr>
          <w:sz w:val="28"/>
          <w:szCs w:val="28"/>
        </w:rPr>
        <w:t>5.1. Phác đồ huyệt</w:t>
      </w:r>
      <w:r w:rsidR="00CC046D" w:rsidRPr="00CC046D">
        <w:rPr>
          <w:sz w:val="28"/>
          <w:szCs w:val="28"/>
          <w:lang w:val="vi-VN"/>
        </w:rPr>
        <w:t>:</w:t>
      </w:r>
    </w:p>
    <w:p w:rsidR="00CC046D" w:rsidRPr="00CC046D" w:rsidRDefault="00677B15" w:rsidP="00CC046D">
      <w:pPr>
        <w:spacing w:before="120"/>
        <w:ind w:firstLine="567"/>
        <w:jc w:val="both"/>
        <w:rPr>
          <w:sz w:val="28"/>
          <w:szCs w:val="28"/>
          <w:lang w:val="vi-VN"/>
        </w:rPr>
      </w:pPr>
      <w:r>
        <w:rPr>
          <w:sz w:val="28"/>
          <w:szCs w:val="28"/>
          <w:lang w:val="vi-VN"/>
        </w:rPr>
        <w:t>Thủy châm các huyệt</w:t>
      </w:r>
      <w:r w:rsidR="00CC046D" w:rsidRPr="00CC046D">
        <w:rPr>
          <w:sz w:val="28"/>
          <w:szCs w:val="28"/>
          <w:lang w:val="vi-VN"/>
        </w:rPr>
        <w:t xml:space="preserve">: </w:t>
      </w:r>
      <w:r w:rsidR="00CC046D" w:rsidRPr="00CC046D">
        <w:rPr>
          <w:sz w:val="28"/>
          <w:szCs w:val="28"/>
        </w:rPr>
        <w:t>Nội quan</w:t>
      </w:r>
      <w:r w:rsidR="00CC046D" w:rsidRPr="00CC046D">
        <w:rPr>
          <w:sz w:val="28"/>
          <w:szCs w:val="28"/>
          <w:lang w:val="vi-VN"/>
        </w:rPr>
        <w:t>,</w:t>
      </w:r>
      <w:r w:rsidR="00CC046D" w:rsidRPr="00CC046D">
        <w:rPr>
          <w:sz w:val="28"/>
          <w:szCs w:val="28"/>
        </w:rPr>
        <w:t xml:space="preserve"> Chương môn</w:t>
      </w:r>
      <w:r w:rsidR="00CC046D" w:rsidRPr="00CC046D">
        <w:rPr>
          <w:sz w:val="28"/>
          <w:szCs w:val="28"/>
          <w:lang w:val="vi-VN"/>
        </w:rPr>
        <w:t>,</w:t>
      </w:r>
      <w:r w:rsidR="00CC046D" w:rsidRPr="00CC046D">
        <w:rPr>
          <w:sz w:val="28"/>
          <w:szCs w:val="28"/>
        </w:rPr>
        <w:t xml:space="preserve"> Đại bao</w:t>
      </w:r>
      <w:r w:rsidR="00CC046D" w:rsidRPr="00CC046D">
        <w:rPr>
          <w:sz w:val="28"/>
          <w:szCs w:val="28"/>
          <w:lang w:val="vi-VN"/>
        </w:rPr>
        <w:t>,</w:t>
      </w:r>
      <w:r w:rsidR="00CC046D" w:rsidRPr="00CC046D">
        <w:rPr>
          <w:sz w:val="28"/>
          <w:szCs w:val="28"/>
        </w:rPr>
        <w:t xml:space="preserve"> Thiên trì</w:t>
      </w:r>
      <w:r w:rsidR="00CC046D" w:rsidRPr="00CC046D">
        <w:rPr>
          <w:sz w:val="28"/>
          <w:szCs w:val="28"/>
          <w:lang w:val="vi-VN"/>
        </w:rPr>
        <w:t>,</w:t>
      </w:r>
      <w:r w:rsidR="00CC046D" w:rsidRPr="00CC046D">
        <w:rPr>
          <w:sz w:val="28"/>
          <w:szCs w:val="28"/>
        </w:rPr>
        <w:t xml:space="preserve"> Hành gian</w:t>
      </w:r>
      <w:r w:rsidR="00CC046D" w:rsidRPr="00CC046D">
        <w:rPr>
          <w:sz w:val="28"/>
          <w:szCs w:val="28"/>
          <w:lang w:val="vi-VN"/>
        </w:rPr>
        <w:t>,</w:t>
      </w:r>
      <w:r w:rsidR="00CC046D" w:rsidRPr="00CC046D">
        <w:rPr>
          <w:sz w:val="28"/>
          <w:szCs w:val="28"/>
        </w:rPr>
        <w:t xml:space="preserve"> Phong long</w:t>
      </w:r>
      <w:r w:rsidR="00CC046D" w:rsidRPr="00CC046D">
        <w:rPr>
          <w:sz w:val="28"/>
          <w:szCs w:val="28"/>
          <w:lang w:val="vi-VN"/>
        </w:rPr>
        <w:t>,</w:t>
      </w:r>
      <w:r w:rsidR="00CC046D" w:rsidRPr="00CC046D">
        <w:rPr>
          <w:sz w:val="28"/>
          <w:szCs w:val="28"/>
        </w:rPr>
        <w:t xml:space="preserve"> Kỳ môn</w:t>
      </w:r>
      <w:r w:rsidR="00CC046D" w:rsidRPr="00CC046D">
        <w:rPr>
          <w:sz w:val="28"/>
          <w:szCs w:val="28"/>
          <w:lang w:val="vi-VN"/>
        </w:rPr>
        <w:t>,</w:t>
      </w:r>
      <w:r w:rsidR="00CC046D" w:rsidRPr="00CC046D">
        <w:rPr>
          <w:sz w:val="28"/>
          <w:szCs w:val="28"/>
        </w:rPr>
        <w:t xml:space="preserve"> Can du</w:t>
      </w:r>
      <w:r w:rsidR="00CC046D" w:rsidRPr="00CC046D">
        <w:rPr>
          <w:sz w:val="28"/>
          <w:szCs w:val="28"/>
          <w:lang w:val="vi-VN"/>
        </w:rPr>
        <w:t>,</w:t>
      </w:r>
      <w:r w:rsidR="00CC046D" w:rsidRPr="00CC046D">
        <w:rPr>
          <w:sz w:val="28"/>
          <w:szCs w:val="28"/>
        </w:rPr>
        <w:t xml:space="preserve"> Huyết hải</w:t>
      </w:r>
      <w:r w:rsidR="00CC046D" w:rsidRPr="00CC046D">
        <w:rPr>
          <w:sz w:val="28"/>
          <w:szCs w:val="28"/>
          <w:lang w:val="vi-VN"/>
        </w:rPr>
        <w:t>,</w:t>
      </w:r>
      <w:r w:rsidR="00CC046D" w:rsidRPr="00CC046D">
        <w:rPr>
          <w:sz w:val="28"/>
          <w:szCs w:val="28"/>
        </w:rPr>
        <w:t xml:space="preserve"> A thị huyệt</w:t>
      </w:r>
    </w:p>
    <w:p w:rsidR="00C801DF" w:rsidRPr="00CC046D" w:rsidRDefault="00C801DF" w:rsidP="00E74608">
      <w:pPr>
        <w:spacing w:before="120"/>
        <w:ind w:firstLine="567"/>
        <w:jc w:val="both"/>
        <w:rPr>
          <w:sz w:val="28"/>
          <w:szCs w:val="28"/>
        </w:rPr>
      </w:pPr>
      <w:r w:rsidRPr="00CC046D">
        <w:rPr>
          <w:sz w:val="28"/>
          <w:szCs w:val="28"/>
        </w:rPr>
        <w:t>5.2. Thủ thuật</w:t>
      </w:r>
    </w:p>
    <w:p w:rsidR="00C801DF" w:rsidRPr="00CC046D" w:rsidRDefault="00C801DF" w:rsidP="00E74608">
      <w:pPr>
        <w:spacing w:before="120"/>
        <w:ind w:firstLine="567"/>
        <w:jc w:val="both"/>
        <w:rPr>
          <w:sz w:val="28"/>
          <w:szCs w:val="28"/>
        </w:rPr>
      </w:pPr>
      <w:r w:rsidRPr="00CC046D">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CC046D" w:rsidRDefault="00EE32F6" w:rsidP="00E74608">
      <w:pPr>
        <w:spacing w:before="120"/>
        <w:ind w:firstLine="567"/>
        <w:jc w:val="both"/>
        <w:rPr>
          <w:sz w:val="28"/>
          <w:szCs w:val="28"/>
        </w:rPr>
      </w:pPr>
      <w:r>
        <w:rPr>
          <w:sz w:val="28"/>
          <w:szCs w:val="28"/>
        </w:rPr>
        <w:lastRenderedPageBreak/>
        <w:t>Bước 3</w:t>
      </w:r>
      <w:r w:rsidR="00C801DF" w:rsidRPr="00CC046D">
        <w:rPr>
          <w:sz w:val="28"/>
          <w:szCs w:val="28"/>
        </w:rPr>
        <w:t>. Tiến hành thủy châm Việc thủy châm vào huyệt vị phải nhẹ nhàng, dứt khoát theo các thì như sau</w:t>
      </w:r>
    </w:p>
    <w:p w:rsidR="00C801DF" w:rsidRPr="00CC046D" w:rsidRDefault="00C801DF" w:rsidP="00E74608">
      <w:pPr>
        <w:spacing w:before="120"/>
        <w:ind w:firstLine="567"/>
        <w:jc w:val="both"/>
        <w:rPr>
          <w:sz w:val="28"/>
          <w:szCs w:val="28"/>
        </w:rPr>
      </w:pPr>
      <w:r w:rsidRPr="00CC046D">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CC046D" w:rsidRDefault="00C801DF" w:rsidP="00E74608">
      <w:pPr>
        <w:spacing w:before="120"/>
        <w:ind w:firstLine="567"/>
        <w:jc w:val="both"/>
        <w:rPr>
          <w:sz w:val="28"/>
          <w:szCs w:val="28"/>
        </w:rPr>
      </w:pPr>
      <w:r w:rsidRPr="00CC046D">
        <w:rPr>
          <w:sz w:val="28"/>
          <w:szCs w:val="28"/>
        </w:rPr>
        <w:t>Thì 2 từ từ bơm thuốc vào huyệt, mỗi huyệt 1- 2 ml thuốc.</w:t>
      </w:r>
    </w:p>
    <w:p w:rsidR="00C801DF" w:rsidRPr="00CC046D" w:rsidRDefault="00C801DF" w:rsidP="00E74608">
      <w:pPr>
        <w:spacing w:before="120"/>
        <w:ind w:firstLine="567"/>
        <w:jc w:val="both"/>
        <w:rPr>
          <w:sz w:val="28"/>
          <w:szCs w:val="28"/>
        </w:rPr>
      </w:pPr>
      <w:r w:rsidRPr="00CC046D">
        <w:rPr>
          <w:sz w:val="28"/>
          <w:szCs w:val="28"/>
        </w:rPr>
        <w:t>Thì 3 Rút kim nhanh qua da, sát trùng vị trí tiêm.</w:t>
      </w:r>
    </w:p>
    <w:p w:rsidR="00C801DF" w:rsidRPr="00CC046D" w:rsidRDefault="00C801DF" w:rsidP="00E74608">
      <w:pPr>
        <w:spacing w:before="120"/>
        <w:ind w:firstLine="567"/>
        <w:jc w:val="both"/>
        <w:rPr>
          <w:sz w:val="28"/>
          <w:szCs w:val="28"/>
        </w:rPr>
      </w:pPr>
      <w:r w:rsidRPr="00CC046D">
        <w:rPr>
          <w:sz w:val="28"/>
          <w:szCs w:val="28"/>
        </w:rPr>
        <w:t>5.3. Liệu trình điều trị</w:t>
      </w:r>
    </w:p>
    <w:p w:rsidR="00C801DF" w:rsidRPr="00CC046D" w:rsidRDefault="00C801DF" w:rsidP="00E74608">
      <w:pPr>
        <w:spacing w:before="120"/>
        <w:ind w:firstLine="567"/>
        <w:jc w:val="both"/>
        <w:rPr>
          <w:sz w:val="28"/>
          <w:szCs w:val="28"/>
        </w:rPr>
      </w:pPr>
      <w:r w:rsidRPr="00CC046D">
        <w:rPr>
          <w:sz w:val="28"/>
          <w:szCs w:val="28"/>
        </w:rPr>
        <w:t>Thủy châm một ngày một lần, mỗi lần thủy châm vào 2- 3 huyệt.</w:t>
      </w:r>
    </w:p>
    <w:p w:rsidR="00C801DF" w:rsidRPr="00CC046D" w:rsidRDefault="00C801DF" w:rsidP="00E74608">
      <w:pPr>
        <w:spacing w:before="120"/>
        <w:ind w:firstLine="567"/>
        <w:jc w:val="both"/>
        <w:rPr>
          <w:sz w:val="28"/>
          <w:szCs w:val="28"/>
        </w:rPr>
      </w:pPr>
      <w:r w:rsidRPr="00CC046D">
        <w:rPr>
          <w:sz w:val="28"/>
          <w:szCs w:val="28"/>
        </w:rPr>
        <w:t>Một liệu trình điều trị từ 15 - 30 lần thủy châm, tùy theo mức độ bệnh và đáp ứng điều trị.</w:t>
      </w:r>
    </w:p>
    <w:p w:rsidR="00C801DF" w:rsidRPr="00D46821" w:rsidRDefault="00C801DF" w:rsidP="00E74608">
      <w:pPr>
        <w:spacing w:before="120"/>
        <w:ind w:firstLine="567"/>
        <w:jc w:val="both"/>
        <w:rPr>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D46821" w:rsidRDefault="00C801DF" w:rsidP="00E74608">
      <w:pPr>
        <w:spacing w:before="120"/>
        <w:ind w:firstLine="567"/>
        <w:jc w:val="both"/>
        <w:rPr>
          <w:sz w:val="28"/>
          <w:szCs w:val="28"/>
        </w:rPr>
      </w:pPr>
    </w:p>
    <w:p w:rsidR="00C801DF" w:rsidRPr="00D46821"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C801DF" w:rsidRDefault="00C801DF" w:rsidP="00CC046D">
      <w:pPr>
        <w:spacing w:before="120"/>
        <w:jc w:val="center"/>
        <w:rPr>
          <w:b/>
          <w:sz w:val="28"/>
          <w:szCs w:val="28"/>
        </w:rPr>
      </w:pPr>
      <w:r w:rsidRPr="00D46821">
        <w:rPr>
          <w:b/>
          <w:sz w:val="28"/>
          <w:szCs w:val="28"/>
        </w:rPr>
        <w:lastRenderedPageBreak/>
        <w:t>THỦY CHÂM ĐIỀU TRỊ ĐAU DÂY THẦN KINH SỐ V</w:t>
      </w:r>
    </w:p>
    <w:p w:rsidR="00CC046D" w:rsidRPr="00CC046D" w:rsidRDefault="00CC046D" w:rsidP="00CC046D">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Đau dây thần kinh số V tiên phát (đau dây thần kinh tam thoa) là những cơn đau xuất hiện đột ngột dữ dội ở vùng da một bên mặt. Cơn đau xuất hiện tự nhiên hay do đụng chạm vào “điểm bùng nổ”. Trong cơn đau bệnh nhân có thể có co giật cơ mặt, vã mồ hôi, chảy nước mắt, nước mũi. Phần lớn bệnh nhân trên 50 tuổi. Khám ngoài cơn không thấy có triệu chứng khách quan thần kinh.</w:t>
      </w:r>
    </w:p>
    <w:p w:rsidR="00C801DF" w:rsidRPr="00D46821" w:rsidRDefault="00C801DF" w:rsidP="00E74608">
      <w:pPr>
        <w:spacing w:before="120"/>
        <w:ind w:firstLine="567"/>
        <w:jc w:val="both"/>
        <w:rPr>
          <w:b/>
          <w:sz w:val="28"/>
          <w:szCs w:val="28"/>
        </w:rPr>
      </w:pPr>
      <w:r w:rsidRPr="00D46821">
        <w:rPr>
          <w:sz w:val="28"/>
          <w:szCs w:val="28"/>
        </w:rPr>
        <w:t>Theo Y học cổ truyền, đau thần kinh số V thuộc chứng “Thống phong” do Trường Vị nhiệt hoặc Can Đởm nhiệt sinh phong nhiệt đi lên gây tắc trở vận hành khí huyết các kinh dương cùng bên mặt.</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b/>
          <w:sz w:val="28"/>
          <w:szCs w:val="28"/>
        </w:rPr>
      </w:pPr>
      <w:r w:rsidRPr="00D46821">
        <w:rPr>
          <w:sz w:val="28"/>
          <w:szCs w:val="28"/>
        </w:rPr>
        <w:t>Đau dây thần kinh V tiên phát (đau dây thần kinh tam thoa)</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 Đau thần kinh V nằm trong bệnh cảnh có tổn thương thần kinh thực thể liệt cơ nhai, mất phản xạ giác mạc, liệt các dây thần kinh sọ não khác, xơ cứng rải rác, u não.</w:t>
      </w:r>
    </w:p>
    <w:p w:rsidR="00C801DF" w:rsidRPr="00D46821" w:rsidRDefault="00C801DF" w:rsidP="00E74608">
      <w:pPr>
        <w:spacing w:before="120"/>
        <w:ind w:firstLine="567"/>
        <w:jc w:val="both"/>
        <w:rPr>
          <w:b/>
          <w:sz w:val="28"/>
          <w:szCs w:val="28"/>
        </w:rPr>
      </w:pPr>
      <w:r w:rsidRPr="00D46821">
        <w:rPr>
          <w:sz w:val="28"/>
          <w:szCs w:val="28"/>
        </w:rPr>
        <w:t>- Người bệnh có tiền sử dị ứng với thuốc thủy châm, rối loạn đông máu.</w:t>
      </w:r>
    </w:p>
    <w:p w:rsidR="00C801DF" w:rsidRPr="00D46821" w:rsidRDefault="00C801DF" w:rsidP="00E74608">
      <w:pPr>
        <w:spacing w:before="120"/>
        <w:ind w:firstLine="567"/>
        <w:jc w:val="both"/>
        <w:rPr>
          <w:b/>
          <w:sz w:val="28"/>
          <w:szCs w:val="28"/>
        </w:rPr>
      </w:pPr>
      <w:r w:rsidRPr="00D46821">
        <w:rPr>
          <w:b/>
          <w:sz w:val="28"/>
          <w:szCs w:val="28"/>
        </w:rPr>
        <w:t>4. CHUẨN BỊ</w:t>
      </w:r>
    </w:p>
    <w:p w:rsidR="00CC046D" w:rsidRPr="00CC046D" w:rsidRDefault="00C801DF" w:rsidP="00E74608">
      <w:pPr>
        <w:spacing w:before="120"/>
        <w:ind w:firstLine="567"/>
        <w:jc w:val="both"/>
        <w:rPr>
          <w:sz w:val="28"/>
          <w:szCs w:val="28"/>
          <w:lang w:val="vi-VN"/>
        </w:rPr>
      </w:pPr>
      <w:r w:rsidRPr="00CC046D">
        <w:rPr>
          <w:sz w:val="28"/>
          <w:szCs w:val="28"/>
        </w:rPr>
        <w:t>4.1. Người thực hiện</w:t>
      </w:r>
      <w:r w:rsidR="00CC046D" w:rsidRPr="00CC046D">
        <w:rPr>
          <w:sz w:val="28"/>
          <w:szCs w:val="28"/>
          <w:lang w:val="vi-VN"/>
        </w:rPr>
        <w:t>:</w:t>
      </w:r>
    </w:p>
    <w:p w:rsidR="00C801DF" w:rsidRPr="00CC046D" w:rsidRDefault="0057334E" w:rsidP="00E74608">
      <w:pPr>
        <w:spacing w:before="120"/>
        <w:ind w:firstLine="567"/>
        <w:jc w:val="both"/>
        <w:rPr>
          <w:sz w:val="28"/>
          <w:szCs w:val="28"/>
        </w:rPr>
      </w:pPr>
      <w:r w:rsidRPr="00CC046D">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CC046D">
        <w:rPr>
          <w:sz w:val="28"/>
          <w:szCs w:val="28"/>
        </w:rPr>
        <w:t>Giám đốc</w:t>
      </w:r>
      <w:r w:rsidRPr="00CC046D">
        <w:rPr>
          <w:sz w:val="28"/>
          <w:szCs w:val="28"/>
        </w:rPr>
        <w:t xml:space="preserve"> Bệnh viện cho phép thực hiện</w:t>
      </w:r>
    </w:p>
    <w:p w:rsidR="00C801DF" w:rsidRPr="00CC046D" w:rsidRDefault="00C801DF" w:rsidP="00E74608">
      <w:pPr>
        <w:spacing w:before="120"/>
        <w:ind w:firstLine="567"/>
        <w:jc w:val="both"/>
        <w:rPr>
          <w:sz w:val="28"/>
          <w:szCs w:val="28"/>
        </w:rPr>
      </w:pPr>
      <w:r w:rsidRPr="00CC046D">
        <w:rPr>
          <w:sz w:val="28"/>
          <w:szCs w:val="28"/>
        </w:rPr>
        <w:t>4.2. Phương tiện</w:t>
      </w:r>
    </w:p>
    <w:p w:rsidR="00C801DF" w:rsidRPr="00CC046D" w:rsidRDefault="00C801DF" w:rsidP="00E74608">
      <w:pPr>
        <w:spacing w:before="120"/>
        <w:ind w:firstLine="567"/>
        <w:jc w:val="both"/>
        <w:rPr>
          <w:sz w:val="28"/>
          <w:szCs w:val="28"/>
        </w:rPr>
      </w:pPr>
      <w:r w:rsidRPr="00CC046D">
        <w:rPr>
          <w:sz w:val="28"/>
          <w:szCs w:val="28"/>
        </w:rPr>
        <w:t>- Bơm tiêm vô khuẩn, loại 5 ml dùng riêng cho từng người.</w:t>
      </w:r>
    </w:p>
    <w:p w:rsidR="00C801DF" w:rsidRPr="00CC046D" w:rsidRDefault="00C801DF" w:rsidP="00E74608">
      <w:pPr>
        <w:spacing w:before="120"/>
        <w:ind w:firstLine="567"/>
        <w:jc w:val="both"/>
        <w:rPr>
          <w:sz w:val="28"/>
          <w:szCs w:val="28"/>
        </w:rPr>
      </w:pPr>
      <w:r w:rsidRPr="00CC046D">
        <w:rPr>
          <w:sz w:val="28"/>
          <w:szCs w:val="28"/>
        </w:rPr>
        <w:t>- Thuốc theo y lệnh, có chỉ định tiêm bắp</w:t>
      </w:r>
    </w:p>
    <w:p w:rsidR="00C801DF" w:rsidRPr="00CC046D" w:rsidRDefault="00C801DF" w:rsidP="00E74608">
      <w:pPr>
        <w:spacing w:before="120"/>
        <w:ind w:firstLine="567"/>
        <w:jc w:val="both"/>
        <w:rPr>
          <w:sz w:val="28"/>
          <w:szCs w:val="28"/>
        </w:rPr>
      </w:pPr>
      <w:r w:rsidRPr="00CC046D">
        <w:rPr>
          <w:sz w:val="28"/>
          <w:szCs w:val="28"/>
        </w:rPr>
        <w:t>- Khay men, kẹp có mấu, bông, cồn 70</w:t>
      </w:r>
      <w:r w:rsidRPr="00CC046D">
        <w:rPr>
          <w:sz w:val="28"/>
          <w:szCs w:val="28"/>
          <w:vertAlign w:val="superscript"/>
        </w:rPr>
        <w:t>0</w:t>
      </w:r>
      <w:r w:rsidRPr="00CC046D">
        <w:rPr>
          <w:sz w:val="28"/>
          <w:szCs w:val="28"/>
        </w:rPr>
        <w:t>.</w:t>
      </w:r>
    </w:p>
    <w:p w:rsidR="00C801DF" w:rsidRPr="00CC046D" w:rsidRDefault="00C801DF" w:rsidP="00E74608">
      <w:pPr>
        <w:spacing w:before="120"/>
        <w:ind w:firstLine="567"/>
        <w:jc w:val="both"/>
        <w:rPr>
          <w:sz w:val="28"/>
          <w:szCs w:val="28"/>
        </w:rPr>
      </w:pPr>
      <w:r w:rsidRPr="00CC046D">
        <w:rPr>
          <w:sz w:val="28"/>
          <w:szCs w:val="28"/>
        </w:rPr>
        <w:t>4.3. Người bệnh</w:t>
      </w:r>
    </w:p>
    <w:p w:rsidR="00C801DF" w:rsidRPr="00D46821" w:rsidRDefault="00C801DF" w:rsidP="00E74608">
      <w:pPr>
        <w:spacing w:before="120"/>
        <w:ind w:firstLine="567"/>
        <w:jc w:val="both"/>
        <w:rPr>
          <w:sz w:val="28"/>
          <w:szCs w:val="28"/>
        </w:rPr>
      </w:pPr>
      <w:r w:rsidRPr="00CC046D">
        <w:rPr>
          <w:sz w:val="28"/>
          <w:szCs w:val="28"/>
        </w:rPr>
        <w:t>- Người bệnh được khám và làm</w:t>
      </w:r>
      <w:r w:rsidRPr="00D46821">
        <w:rPr>
          <w:sz w:val="28"/>
          <w:szCs w:val="28"/>
        </w:rPr>
        <w:t xml:space="preserve">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ngửa</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C354A0" w:rsidRDefault="00C801DF" w:rsidP="00E74608">
      <w:pPr>
        <w:spacing w:before="120"/>
        <w:ind w:firstLine="567"/>
        <w:jc w:val="both"/>
        <w:rPr>
          <w:sz w:val="28"/>
          <w:szCs w:val="28"/>
          <w:lang w:val="vi-VN"/>
        </w:rPr>
      </w:pPr>
      <w:r w:rsidRPr="00C354A0">
        <w:rPr>
          <w:sz w:val="28"/>
          <w:szCs w:val="28"/>
        </w:rPr>
        <w:t>5.1. Phác đồ huyệt</w:t>
      </w:r>
      <w:r w:rsidR="00CC046D" w:rsidRPr="00C354A0">
        <w:rPr>
          <w:sz w:val="28"/>
          <w:szCs w:val="28"/>
          <w:lang w:val="vi-VN"/>
        </w:rPr>
        <w:t>:</w:t>
      </w:r>
    </w:p>
    <w:p w:rsidR="00CC046D" w:rsidRPr="00C354A0" w:rsidRDefault="00677B15" w:rsidP="00CC046D">
      <w:pPr>
        <w:spacing w:before="120"/>
        <w:ind w:firstLine="567"/>
        <w:jc w:val="both"/>
        <w:rPr>
          <w:sz w:val="28"/>
          <w:szCs w:val="28"/>
          <w:lang w:val="vi-VN"/>
        </w:rPr>
      </w:pPr>
      <w:r>
        <w:rPr>
          <w:sz w:val="28"/>
          <w:szCs w:val="28"/>
          <w:lang w:val="vi-VN"/>
        </w:rPr>
        <w:t>Thủy châm các huyệt</w:t>
      </w:r>
      <w:r w:rsidR="00CC046D" w:rsidRPr="00C354A0">
        <w:rPr>
          <w:sz w:val="28"/>
          <w:szCs w:val="28"/>
          <w:lang w:val="vi-VN"/>
        </w:rPr>
        <w:t xml:space="preserve">: </w:t>
      </w:r>
      <w:r w:rsidR="00CC046D" w:rsidRPr="00C354A0">
        <w:rPr>
          <w:sz w:val="28"/>
          <w:szCs w:val="28"/>
        </w:rPr>
        <w:t>Quyền liêu</w:t>
      </w:r>
      <w:r w:rsidR="00CC046D" w:rsidRPr="00C354A0">
        <w:rPr>
          <w:sz w:val="28"/>
          <w:szCs w:val="28"/>
          <w:lang w:val="vi-VN"/>
        </w:rPr>
        <w:t>,</w:t>
      </w:r>
      <w:r w:rsidR="00CC046D" w:rsidRPr="00C354A0">
        <w:rPr>
          <w:sz w:val="28"/>
          <w:szCs w:val="28"/>
        </w:rPr>
        <w:t xml:space="preserve"> Bách hội</w:t>
      </w:r>
      <w:r w:rsidR="00CC046D" w:rsidRPr="00C354A0">
        <w:rPr>
          <w:sz w:val="28"/>
          <w:szCs w:val="28"/>
          <w:lang w:val="vi-VN"/>
        </w:rPr>
        <w:t>,</w:t>
      </w:r>
      <w:r w:rsidR="00CC046D" w:rsidRPr="00C354A0">
        <w:rPr>
          <w:sz w:val="28"/>
          <w:szCs w:val="28"/>
        </w:rPr>
        <w:t xml:space="preserve"> </w:t>
      </w:r>
      <w:r w:rsidR="00C354A0" w:rsidRPr="00C354A0">
        <w:rPr>
          <w:sz w:val="28"/>
          <w:szCs w:val="28"/>
        </w:rPr>
        <w:t>Đầu duy</w:t>
      </w:r>
      <w:r w:rsidR="00C354A0" w:rsidRPr="00C354A0">
        <w:rPr>
          <w:sz w:val="28"/>
          <w:szCs w:val="28"/>
          <w:lang w:val="vi-VN"/>
        </w:rPr>
        <w:t>,</w:t>
      </w:r>
      <w:r w:rsidR="00C354A0" w:rsidRPr="00C354A0">
        <w:rPr>
          <w:sz w:val="28"/>
          <w:szCs w:val="28"/>
        </w:rPr>
        <w:t xml:space="preserve"> Suất cốc</w:t>
      </w:r>
      <w:r w:rsidR="00C354A0" w:rsidRPr="00C354A0">
        <w:rPr>
          <w:sz w:val="28"/>
          <w:szCs w:val="28"/>
          <w:lang w:val="vi-VN"/>
        </w:rPr>
        <w:t>,</w:t>
      </w:r>
      <w:r w:rsidR="00C354A0" w:rsidRPr="00C354A0">
        <w:rPr>
          <w:sz w:val="28"/>
          <w:szCs w:val="28"/>
        </w:rPr>
        <w:t xml:space="preserve"> </w:t>
      </w:r>
      <w:r w:rsidR="00CC046D" w:rsidRPr="00C354A0">
        <w:rPr>
          <w:sz w:val="28"/>
          <w:szCs w:val="28"/>
        </w:rPr>
        <w:t>Phong trì</w:t>
      </w:r>
      <w:r w:rsidR="00CC046D" w:rsidRPr="00C354A0">
        <w:rPr>
          <w:sz w:val="28"/>
          <w:szCs w:val="28"/>
          <w:lang w:val="vi-VN"/>
        </w:rPr>
        <w:t>,</w:t>
      </w:r>
      <w:r w:rsidR="00CC046D" w:rsidRPr="00C354A0">
        <w:rPr>
          <w:sz w:val="28"/>
          <w:szCs w:val="28"/>
        </w:rPr>
        <w:t xml:space="preserve"> Địa thương</w:t>
      </w:r>
      <w:r w:rsidR="00CC046D" w:rsidRPr="00C354A0">
        <w:rPr>
          <w:sz w:val="28"/>
          <w:szCs w:val="28"/>
          <w:lang w:val="vi-VN"/>
        </w:rPr>
        <w:t>,</w:t>
      </w:r>
      <w:r w:rsidR="00CC046D" w:rsidRPr="00C354A0">
        <w:rPr>
          <w:sz w:val="28"/>
          <w:szCs w:val="28"/>
        </w:rPr>
        <w:t xml:space="preserve"> Ế phong</w:t>
      </w:r>
      <w:r w:rsidR="00CC046D" w:rsidRPr="00C354A0">
        <w:rPr>
          <w:sz w:val="28"/>
          <w:szCs w:val="28"/>
          <w:lang w:val="vi-VN"/>
        </w:rPr>
        <w:t>,</w:t>
      </w:r>
      <w:r w:rsidR="00CC046D" w:rsidRPr="00C354A0">
        <w:rPr>
          <w:sz w:val="28"/>
          <w:szCs w:val="28"/>
        </w:rPr>
        <w:t xml:space="preserve"> Giáp xa</w:t>
      </w:r>
      <w:r w:rsidR="00CC046D" w:rsidRPr="00C354A0">
        <w:rPr>
          <w:sz w:val="28"/>
          <w:szCs w:val="28"/>
          <w:lang w:val="vi-VN"/>
        </w:rPr>
        <w:t>,</w:t>
      </w:r>
      <w:r w:rsidR="00CC046D" w:rsidRPr="00C354A0">
        <w:rPr>
          <w:sz w:val="28"/>
          <w:szCs w:val="28"/>
        </w:rPr>
        <w:t xml:space="preserve"> Hạ quan</w:t>
      </w:r>
      <w:r w:rsidR="00CC046D" w:rsidRPr="00C354A0">
        <w:rPr>
          <w:sz w:val="28"/>
          <w:szCs w:val="28"/>
          <w:lang w:val="vi-VN"/>
        </w:rPr>
        <w:t>,</w:t>
      </w:r>
      <w:r w:rsidR="00CC046D" w:rsidRPr="00C354A0">
        <w:rPr>
          <w:sz w:val="28"/>
          <w:szCs w:val="28"/>
        </w:rPr>
        <w:t xml:space="preserve"> Khúc trì</w:t>
      </w:r>
      <w:r w:rsidR="00CC046D" w:rsidRPr="00C354A0">
        <w:rPr>
          <w:sz w:val="28"/>
          <w:szCs w:val="28"/>
          <w:lang w:val="vi-VN"/>
        </w:rPr>
        <w:t>,</w:t>
      </w:r>
      <w:r w:rsidR="00CC046D" w:rsidRPr="00C354A0">
        <w:rPr>
          <w:sz w:val="28"/>
          <w:szCs w:val="28"/>
        </w:rPr>
        <w:t xml:space="preserve"> Dương bạch</w:t>
      </w:r>
      <w:r w:rsidR="00CC046D" w:rsidRPr="00C354A0">
        <w:rPr>
          <w:sz w:val="28"/>
          <w:szCs w:val="28"/>
          <w:lang w:val="vi-VN"/>
        </w:rPr>
        <w:t>,</w:t>
      </w:r>
      <w:r w:rsidR="00CC046D" w:rsidRPr="00C354A0">
        <w:rPr>
          <w:sz w:val="28"/>
          <w:szCs w:val="28"/>
        </w:rPr>
        <w:t xml:space="preserve"> Dương lăng tuyền</w:t>
      </w:r>
    </w:p>
    <w:p w:rsidR="00C801DF" w:rsidRPr="00C354A0" w:rsidRDefault="00C801DF" w:rsidP="00E74608">
      <w:pPr>
        <w:spacing w:before="120"/>
        <w:ind w:firstLine="567"/>
        <w:jc w:val="both"/>
        <w:rPr>
          <w:sz w:val="28"/>
          <w:szCs w:val="28"/>
        </w:rPr>
      </w:pPr>
      <w:r w:rsidRPr="00C354A0">
        <w:rPr>
          <w:sz w:val="28"/>
          <w:szCs w:val="28"/>
        </w:rPr>
        <w:t>5.2. Thủ thuật</w:t>
      </w:r>
    </w:p>
    <w:p w:rsidR="00C801DF" w:rsidRPr="00C354A0" w:rsidRDefault="00C801DF" w:rsidP="00E74608">
      <w:pPr>
        <w:spacing w:before="120"/>
        <w:ind w:firstLine="567"/>
        <w:jc w:val="both"/>
        <w:rPr>
          <w:sz w:val="28"/>
          <w:szCs w:val="28"/>
        </w:rPr>
      </w:pPr>
      <w:r w:rsidRPr="00C354A0">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lastRenderedPageBreak/>
        <w:t>Bước 2. Sát khuẩn huyệt thủy châm</w:t>
      </w:r>
    </w:p>
    <w:p w:rsidR="00C801DF" w:rsidRPr="00C354A0" w:rsidRDefault="00EE32F6" w:rsidP="00E74608">
      <w:pPr>
        <w:spacing w:before="120"/>
        <w:ind w:firstLine="567"/>
        <w:jc w:val="both"/>
        <w:rPr>
          <w:sz w:val="28"/>
          <w:szCs w:val="28"/>
        </w:rPr>
      </w:pPr>
      <w:r>
        <w:rPr>
          <w:sz w:val="28"/>
          <w:szCs w:val="28"/>
        </w:rPr>
        <w:t>Bước 3</w:t>
      </w:r>
      <w:r w:rsidR="00C801DF" w:rsidRPr="00C354A0">
        <w:rPr>
          <w:sz w:val="28"/>
          <w:szCs w:val="28"/>
        </w:rPr>
        <w:t>. Tiến hành thủy châm Việc thủy châm vào huyệt vị phải nhẹ nhàng, dứt khoát theo các thì như sau</w:t>
      </w:r>
    </w:p>
    <w:p w:rsidR="00C801DF" w:rsidRPr="00C354A0" w:rsidRDefault="00C801DF" w:rsidP="00E74608">
      <w:pPr>
        <w:spacing w:before="120"/>
        <w:ind w:firstLine="567"/>
        <w:jc w:val="both"/>
        <w:rPr>
          <w:sz w:val="28"/>
          <w:szCs w:val="28"/>
        </w:rPr>
      </w:pPr>
      <w:r w:rsidRPr="00C354A0">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C354A0" w:rsidRDefault="00C801DF" w:rsidP="00E74608">
      <w:pPr>
        <w:spacing w:before="120"/>
        <w:ind w:firstLine="567"/>
        <w:jc w:val="both"/>
        <w:rPr>
          <w:sz w:val="28"/>
          <w:szCs w:val="28"/>
        </w:rPr>
      </w:pPr>
      <w:r w:rsidRPr="00C354A0">
        <w:rPr>
          <w:sz w:val="28"/>
          <w:szCs w:val="28"/>
        </w:rPr>
        <w:t>Thì 2 từ từ bơm thuốc vào huyệt, mỗi huyệt 1- 2 ml thuốc.</w:t>
      </w:r>
    </w:p>
    <w:p w:rsidR="00C801DF" w:rsidRPr="00C354A0" w:rsidRDefault="00C801DF" w:rsidP="00E74608">
      <w:pPr>
        <w:spacing w:before="120"/>
        <w:ind w:firstLine="567"/>
        <w:jc w:val="both"/>
        <w:rPr>
          <w:sz w:val="28"/>
          <w:szCs w:val="28"/>
        </w:rPr>
      </w:pPr>
      <w:r w:rsidRPr="00C354A0">
        <w:rPr>
          <w:sz w:val="28"/>
          <w:szCs w:val="28"/>
        </w:rPr>
        <w:t>Thì 3 Rút kim nhanh qua da, sát trùng vị trí tiêm.</w:t>
      </w:r>
    </w:p>
    <w:p w:rsidR="00C801DF" w:rsidRPr="00C354A0" w:rsidRDefault="00C801DF" w:rsidP="00E74608">
      <w:pPr>
        <w:spacing w:before="120"/>
        <w:ind w:firstLine="567"/>
        <w:jc w:val="both"/>
        <w:rPr>
          <w:sz w:val="28"/>
          <w:szCs w:val="28"/>
        </w:rPr>
      </w:pPr>
      <w:r w:rsidRPr="00C354A0">
        <w:rPr>
          <w:sz w:val="28"/>
          <w:szCs w:val="28"/>
        </w:rPr>
        <w:t>5.3. Liệu trình điều trị</w:t>
      </w:r>
    </w:p>
    <w:p w:rsidR="00C801DF" w:rsidRPr="00D46821" w:rsidRDefault="00C801DF" w:rsidP="00E74608">
      <w:pPr>
        <w:spacing w:before="120"/>
        <w:ind w:firstLine="567"/>
        <w:jc w:val="both"/>
        <w:rPr>
          <w:sz w:val="28"/>
          <w:szCs w:val="28"/>
        </w:rPr>
      </w:pPr>
      <w:r w:rsidRPr="00C354A0">
        <w:rPr>
          <w:sz w:val="28"/>
          <w:szCs w:val="28"/>
        </w:rPr>
        <w:t>Thủy châm một ngày một lần</w:t>
      </w:r>
      <w:r w:rsidRPr="00D46821">
        <w:rPr>
          <w:sz w:val="28"/>
          <w:szCs w:val="28"/>
        </w:rPr>
        <w:t>, mỗi lần thủy châm vào 2- 3 huyệt.</w:t>
      </w:r>
    </w:p>
    <w:p w:rsidR="00C801DF" w:rsidRPr="00D46821" w:rsidRDefault="00C801DF" w:rsidP="00E74608">
      <w:pPr>
        <w:spacing w:before="120"/>
        <w:ind w:firstLine="567"/>
        <w:jc w:val="both"/>
        <w:rPr>
          <w:sz w:val="28"/>
          <w:szCs w:val="28"/>
        </w:rPr>
      </w:pPr>
      <w:r w:rsidRPr="00D46821">
        <w:rPr>
          <w:sz w:val="28"/>
          <w:szCs w:val="28"/>
        </w:rPr>
        <w:t>Một liệu trình điều trị từ 10-15 lần thủy châm, người bệnh nghỉ 10 ngày để điều trị liệu trình tiếp theo.</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C354A0"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C354A0" w:rsidRDefault="00C354A0" w:rsidP="00C354A0">
      <w:pPr>
        <w:jc w:val="center"/>
        <w:rPr>
          <w:b/>
          <w:sz w:val="28"/>
          <w:szCs w:val="28"/>
        </w:rPr>
      </w:pPr>
      <w:r>
        <w:rPr>
          <w:b/>
          <w:sz w:val="28"/>
          <w:szCs w:val="28"/>
        </w:rPr>
        <w:lastRenderedPageBreak/>
        <w:t>THỦY CHÂM ĐIỀU TRỊ LIỆT TỨ CHI</w:t>
      </w:r>
    </w:p>
    <w:p w:rsidR="00C801DF" w:rsidRDefault="00C801DF" w:rsidP="00C354A0">
      <w:pPr>
        <w:jc w:val="center"/>
        <w:rPr>
          <w:b/>
          <w:sz w:val="28"/>
          <w:szCs w:val="28"/>
        </w:rPr>
      </w:pPr>
      <w:r w:rsidRPr="00D46821">
        <w:rPr>
          <w:b/>
          <w:sz w:val="28"/>
          <w:szCs w:val="28"/>
        </w:rPr>
        <w:t>DO CHẤN THƯƠNG CỘT SỐNG</w:t>
      </w:r>
    </w:p>
    <w:p w:rsidR="00C354A0" w:rsidRPr="00D46821" w:rsidRDefault="00C354A0" w:rsidP="00C354A0">
      <w:pPr>
        <w:jc w:val="center"/>
        <w:rPr>
          <w:b/>
          <w:sz w:val="28"/>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Chấn thương cột sống cổ thường gặp trong tai nạn giao thông, lao động, tùy vào vị trí và mức độ tổn thương bệnh nhân có thể liệt giảm hoặc mất vận động chủ động tứ chi hoàn toàn, thường kèm theo rối loạn cảm giác và rối loạn cơ tròn,</w:t>
      </w:r>
    </w:p>
    <w:p w:rsidR="00C801DF" w:rsidRPr="00C354A0" w:rsidRDefault="00C801DF" w:rsidP="00E74608">
      <w:pPr>
        <w:spacing w:before="120"/>
        <w:ind w:firstLine="567"/>
        <w:jc w:val="both"/>
        <w:rPr>
          <w:b/>
          <w:spacing w:val="-2"/>
          <w:sz w:val="28"/>
          <w:szCs w:val="28"/>
        </w:rPr>
      </w:pPr>
      <w:r w:rsidRPr="00C354A0">
        <w:rPr>
          <w:spacing w:val="-2"/>
          <w:sz w:val="28"/>
          <w:szCs w:val="28"/>
        </w:rPr>
        <w:t>Theo YHCT chấn thương gây làm kinh mạch tắc nghẽn, khí trệ huyết ứ gây liệt.</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Chấn thương cột sống sau giai đoạn cấp không có chỉ định ngoại khoa.</w:t>
      </w:r>
    </w:p>
    <w:p w:rsidR="00C801DF" w:rsidRPr="00D46821" w:rsidRDefault="00C801DF" w:rsidP="00E74608">
      <w:pPr>
        <w:spacing w:before="120"/>
        <w:ind w:firstLine="567"/>
        <w:jc w:val="both"/>
        <w:rPr>
          <w:b/>
          <w:sz w:val="28"/>
          <w:szCs w:val="28"/>
        </w:rPr>
      </w:pPr>
      <w:r w:rsidRPr="00D46821">
        <w:rPr>
          <w:sz w:val="28"/>
          <w:szCs w:val="28"/>
        </w:rPr>
        <w:t>Sau phẫu thuật cột sống bệnh nhân có chỉ định phục hồi chức năng.</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 Bệnh nhân trong giai đoạn cấp, choáng tủy</w:t>
      </w:r>
    </w:p>
    <w:p w:rsidR="00C801DF" w:rsidRPr="00D46821" w:rsidRDefault="00C801DF" w:rsidP="00E74608">
      <w:pPr>
        <w:spacing w:before="120"/>
        <w:ind w:firstLine="567"/>
        <w:jc w:val="both"/>
        <w:rPr>
          <w:sz w:val="28"/>
          <w:szCs w:val="28"/>
        </w:rPr>
      </w:pPr>
      <w:r w:rsidRPr="00D46821">
        <w:rPr>
          <w:sz w:val="28"/>
          <w:szCs w:val="28"/>
        </w:rPr>
        <w:t>- Bệnh nhân có chỉ định ngoại khoa.</w:t>
      </w:r>
    </w:p>
    <w:p w:rsidR="00C801DF" w:rsidRPr="00D46821" w:rsidRDefault="00C801DF" w:rsidP="00E74608">
      <w:pPr>
        <w:spacing w:before="120"/>
        <w:ind w:firstLine="567"/>
        <w:jc w:val="both"/>
        <w:rPr>
          <w:sz w:val="28"/>
          <w:szCs w:val="28"/>
        </w:rPr>
      </w:pPr>
      <w:r w:rsidRPr="00D46821">
        <w:rPr>
          <w:sz w:val="28"/>
          <w:szCs w:val="28"/>
        </w:rPr>
        <w:t>- Người bệnh có tiền sử dị ứng với thuốc thủy châm, rối loạn đông máu.</w:t>
      </w:r>
    </w:p>
    <w:p w:rsidR="00C801DF" w:rsidRPr="00D46821" w:rsidRDefault="00C801DF" w:rsidP="00E74608">
      <w:pPr>
        <w:spacing w:before="120"/>
        <w:ind w:firstLine="567"/>
        <w:jc w:val="both"/>
        <w:rPr>
          <w:sz w:val="28"/>
          <w:szCs w:val="28"/>
        </w:rPr>
      </w:pPr>
      <w:r w:rsidRPr="00D46821">
        <w:rPr>
          <w:b/>
          <w:sz w:val="28"/>
          <w:szCs w:val="28"/>
        </w:rPr>
        <w:t>4. CHUẨN BỊ</w:t>
      </w:r>
    </w:p>
    <w:p w:rsidR="00C354A0" w:rsidRPr="00C354A0" w:rsidRDefault="00C801DF" w:rsidP="00E74608">
      <w:pPr>
        <w:spacing w:before="120"/>
        <w:ind w:firstLine="567"/>
        <w:jc w:val="both"/>
        <w:rPr>
          <w:sz w:val="28"/>
          <w:szCs w:val="28"/>
          <w:lang w:val="vi-VN"/>
        </w:rPr>
      </w:pPr>
      <w:r w:rsidRPr="00C354A0">
        <w:rPr>
          <w:sz w:val="28"/>
          <w:szCs w:val="28"/>
        </w:rPr>
        <w:t>4.1. Người thực hiện</w:t>
      </w:r>
      <w:r w:rsidR="00C354A0" w:rsidRPr="00C354A0">
        <w:rPr>
          <w:sz w:val="28"/>
          <w:szCs w:val="28"/>
          <w:lang w:val="vi-VN"/>
        </w:rPr>
        <w:t>:</w:t>
      </w:r>
    </w:p>
    <w:p w:rsidR="00C801DF" w:rsidRPr="00C354A0" w:rsidRDefault="0057334E" w:rsidP="00E74608">
      <w:pPr>
        <w:spacing w:before="120"/>
        <w:ind w:firstLine="567"/>
        <w:jc w:val="both"/>
        <w:rPr>
          <w:sz w:val="28"/>
          <w:szCs w:val="28"/>
        </w:rPr>
      </w:pPr>
      <w:r w:rsidRPr="00C354A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C354A0">
        <w:rPr>
          <w:sz w:val="28"/>
          <w:szCs w:val="28"/>
        </w:rPr>
        <w:t>Giám đốc</w:t>
      </w:r>
      <w:r w:rsidRPr="00C354A0">
        <w:rPr>
          <w:sz w:val="28"/>
          <w:szCs w:val="28"/>
        </w:rPr>
        <w:t xml:space="preserve"> Bệnh viện cho phép thực hiện</w:t>
      </w:r>
    </w:p>
    <w:p w:rsidR="00C801DF" w:rsidRPr="00C354A0" w:rsidRDefault="00C801DF" w:rsidP="00E74608">
      <w:pPr>
        <w:spacing w:before="120"/>
        <w:ind w:firstLine="567"/>
        <w:jc w:val="both"/>
        <w:rPr>
          <w:sz w:val="28"/>
          <w:szCs w:val="28"/>
        </w:rPr>
      </w:pPr>
      <w:r w:rsidRPr="00C354A0">
        <w:rPr>
          <w:sz w:val="28"/>
          <w:szCs w:val="28"/>
        </w:rPr>
        <w:t>4.2. Phương tiện</w:t>
      </w:r>
    </w:p>
    <w:p w:rsidR="00C801DF" w:rsidRPr="00C354A0" w:rsidRDefault="00C801DF" w:rsidP="00E74608">
      <w:pPr>
        <w:spacing w:before="120"/>
        <w:ind w:firstLine="567"/>
        <w:jc w:val="both"/>
        <w:rPr>
          <w:sz w:val="28"/>
          <w:szCs w:val="28"/>
        </w:rPr>
      </w:pPr>
      <w:r w:rsidRPr="00C354A0">
        <w:rPr>
          <w:sz w:val="28"/>
          <w:szCs w:val="28"/>
        </w:rPr>
        <w:t>- Bơm tiêm vô khuẩn, loại 5 ml dùng riêng cho từng người.</w:t>
      </w:r>
    </w:p>
    <w:p w:rsidR="00C801DF" w:rsidRPr="00C354A0" w:rsidRDefault="00C801DF" w:rsidP="00E74608">
      <w:pPr>
        <w:spacing w:before="120"/>
        <w:ind w:firstLine="567"/>
        <w:jc w:val="both"/>
        <w:rPr>
          <w:sz w:val="28"/>
          <w:szCs w:val="28"/>
        </w:rPr>
      </w:pPr>
      <w:r w:rsidRPr="00C354A0">
        <w:rPr>
          <w:sz w:val="28"/>
          <w:szCs w:val="28"/>
        </w:rPr>
        <w:t>- Thuốc theo y lệnh, có chỉ định tiêm bắp</w:t>
      </w:r>
    </w:p>
    <w:p w:rsidR="00C801DF" w:rsidRPr="00C354A0" w:rsidRDefault="00C801DF" w:rsidP="00E74608">
      <w:pPr>
        <w:spacing w:before="120"/>
        <w:ind w:firstLine="567"/>
        <w:jc w:val="both"/>
        <w:rPr>
          <w:sz w:val="28"/>
          <w:szCs w:val="28"/>
        </w:rPr>
      </w:pPr>
      <w:r w:rsidRPr="00C354A0">
        <w:rPr>
          <w:sz w:val="28"/>
          <w:szCs w:val="28"/>
        </w:rPr>
        <w:t>- Khay men, kẹp có mấu, bông, cồn 70</w:t>
      </w:r>
      <w:r w:rsidRPr="00C354A0">
        <w:rPr>
          <w:sz w:val="28"/>
          <w:szCs w:val="28"/>
          <w:vertAlign w:val="superscript"/>
        </w:rPr>
        <w:t>0</w:t>
      </w:r>
      <w:r w:rsidRPr="00C354A0">
        <w:rPr>
          <w:sz w:val="28"/>
          <w:szCs w:val="28"/>
        </w:rPr>
        <w:t>.</w:t>
      </w:r>
    </w:p>
    <w:p w:rsidR="00C801DF" w:rsidRPr="00C354A0" w:rsidRDefault="00C801DF" w:rsidP="00E74608">
      <w:pPr>
        <w:spacing w:before="120"/>
        <w:ind w:firstLine="567"/>
        <w:jc w:val="both"/>
        <w:rPr>
          <w:sz w:val="28"/>
          <w:szCs w:val="28"/>
        </w:rPr>
      </w:pPr>
      <w:r w:rsidRPr="00C354A0">
        <w:rPr>
          <w:sz w:val="28"/>
          <w:szCs w:val="28"/>
        </w:rPr>
        <w:t>4.3. Người bệnh</w:t>
      </w:r>
    </w:p>
    <w:p w:rsidR="00C801DF" w:rsidRPr="00D46821" w:rsidRDefault="00C801DF" w:rsidP="00E74608">
      <w:pPr>
        <w:spacing w:before="120"/>
        <w:ind w:firstLine="567"/>
        <w:jc w:val="both"/>
        <w:rPr>
          <w:sz w:val="28"/>
          <w:szCs w:val="28"/>
        </w:rPr>
      </w:pPr>
      <w:r w:rsidRPr="00C354A0">
        <w:rPr>
          <w:sz w:val="28"/>
          <w:szCs w:val="28"/>
        </w:rPr>
        <w:t>- Người bệnh được khám</w:t>
      </w:r>
      <w:r w:rsidRPr="00D46821">
        <w:rPr>
          <w:sz w:val="28"/>
          <w:szCs w:val="28"/>
        </w:rPr>
        <w:t xml:space="preserve">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người bệnh nằm ngửa hoặc nằm nghiêng</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C354A0" w:rsidRDefault="00C801DF" w:rsidP="00E74608">
      <w:pPr>
        <w:spacing w:before="120"/>
        <w:ind w:firstLine="567"/>
        <w:jc w:val="both"/>
        <w:rPr>
          <w:sz w:val="28"/>
          <w:szCs w:val="28"/>
        </w:rPr>
      </w:pPr>
      <w:r w:rsidRPr="00C354A0">
        <w:rPr>
          <w:sz w:val="28"/>
          <w:szCs w:val="28"/>
        </w:rPr>
        <w:t>5.1. Phác đồ huyệt</w:t>
      </w:r>
    </w:p>
    <w:p w:rsidR="00C801DF" w:rsidRPr="00C354A0" w:rsidRDefault="00677B15" w:rsidP="00C354A0">
      <w:pPr>
        <w:spacing w:before="120"/>
        <w:ind w:firstLine="567"/>
        <w:jc w:val="both"/>
        <w:rPr>
          <w:sz w:val="28"/>
          <w:szCs w:val="28"/>
          <w:lang w:val="vi-VN"/>
        </w:rPr>
      </w:pPr>
      <w:r>
        <w:rPr>
          <w:sz w:val="28"/>
          <w:szCs w:val="28"/>
          <w:lang w:val="vi-VN"/>
        </w:rPr>
        <w:t>Thủy châm các huyệt</w:t>
      </w:r>
      <w:r w:rsidR="00C354A0">
        <w:rPr>
          <w:sz w:val="28"/>
          <w:szCs w:val="28"/>
          <w:lang w:val="vi-VN"/>
        </w:rPr>
        <w:t xml:space="preserve">: </w:t>
      </w:r>
      <w:r w:rsidR="00C801DF" w:rsidRPr="00C354A0">
        <w:rPr>
          <w:sz w:val="28"/>
          <w:szCs w:val="28"/>
        </w:rPr>
        <w:t>Giáp tích cổ vùng tổn thương hai bên</w:t>
      </w:r>
      <w:r w:rsidR="00C354A0">
        <w:rPr>
          <w:sz w:val="28"/>
          <w:szCs w:val="28"/>
          <w:lang w:val="vi-VN"/>
        </w:rPr>
        <w:t>,</w:t>
      </w:r>
      <w:r w:rsidR="00C354A0" w:rsidRPr="00C354A0">
        <w:rPr>
          <w:sz w:val="28"/>
          <w:szCs w:val="28"/>
        </w:rPr>
        <w:t xml:space="preserve"> Đại chùy</w:t>
      </w:r>
      <w:r w:rsidR="00C354A0">
        <w:rPr>
          <w:sz w:val="28"/>
          <w:szCs w:val="28"/>
          <w:lang w:val="vi-VN"/>
        </w:rPr>
        <w:t>,</w:t>
      </w:r>
      <w:r w:rsidR="00C354A0" w:rsidRPr="00C354A0">
        <w:rPr>
          <w:sz w:val="28"/>
          <w:szCs w:val="28"/>
        </w:rPr>
        <w:t xml:space="preserve"> Kiên trinh</w:t>
      </w:r>
      <w:r w:rsidR="00C354A0">
        <w:rPr>
          <w:sz w:val="28"/>
          <w:szCs w:val="28"/>
          <w:lang w:val="vi-VN"/>
        </w:rPr>
        <w:t>,</w:t>
      </w:r>
      <w:r w:rsidR="00C354A0" w:rsidRPr="00C354A0">
        <w:rPr>
          <w:sz w:val="28"/>
          <w:szCs w:val="28"/>
        </w:rPr>
        <w:t xml:space="preserve"> Kiên ngung</w:t>
      </w:r>
      <w:r w:rsidR="00C354A0">
        <w:rPr>
          <w:sz w:val="28"/>
          <w:szCs w:val="28"/>
          <w:lang w:val="vi-VN"/>
        </w:rPr>
        <w:t>,</w:t>
      </w:r>
      <w:r w:rsidR="00C354A0" w:rsidRPr="00C354A0">
        <w:rPr>
          <w:sz w:val="28"/>
          <w:szCs w:val="28"/>
        </w:rPr>
        <w:t xml:space="preserve"> Khúc trì</w:t>
      </w:r>
      <w:r w:rsidR="00C354A0">
        <w:rPr>
          <w:sz w:val="28"/>
          <w:szCs w:val="28"/>
          <w:lang w:val="vi-VN"/>
        </w:rPr>
        <w:t>,</w:t>
      </w:r>
      <w:r w:rsidR="00C354A0" w:rsidRPr="00C354A0">
        <w:rPr>
          <w:sz w:val="28"/>
          <w:szCs w:val="28"/>
        </w:rPr>
        <w:t xml:space="preserve"> Hợp cốc</w:t>
      </w:r>
      <w:r w:rsidR="00C354A0">
        <w:rPr>
          <w:sz w:val="28"/>
          <w:szCs w:val="28"/>
          <w:lang w:val="vi-VN"/>
        </w:rPr>
        <w:t>,</w:t>
      </w:r>
      <w:r w:rsidR="00C354A0" w:rsidRPr="00C354A0">
        <w:rPr>
          <w:sz w:val="28"/>
          <w:szCs w:val="28"/>
        </w:rPr>
        <w:t xml:space="preserve"> Thứ liêu</w:t>
      </w:r>
      <w:r w:rsidR="00C354A0">
        <w:rPr>
          <w:sz w:val="28"/>
          <w:szCs w:val="28"/>
          <w:lang w:val="vi-VN"/>
        </w:rPr>
        <w:t>,</w:t>
      </w:r>
      <w:r w:rsidR="00C354A0" w:rsidRPr="00C354A0">
        <w:rPr>
          <w:sz w:val="28"/>
          <w:szCs w:val="28"/>
        </w:rPr>
        <w:t xml:space="preserve"> Trật biên</w:t>
      </w:r>
      <w:r w:rsidR="00C354A0">
        <w:rPr>
          <w:sz w:val="28"/>
          <w:szCs w:val="28"/>
          <w:lang w:val="vi-VN"/>
        </w:rPr>
        <w:t>,</w:t>
      </w:r>
      <w:r w:rsidR="00C354A0" w:rsidRPr="00C354A0">
        <w:rPr>
          <w:sz w:val="28"/>
          <w:szCs w:val="28"/>
        </w:rPr>
        <w:t xml:space="preserve"> Đại trường du</w:t>
      </w:r>
      <w:r w:rsidR="00C354A0">
        <w:rPr>
          <w:sz w:val="28"/>
          <w:szCs w:val="28"/>
          <w:lang w:val="vi-VN"/>
        </w:rPr>
        <w:t>,</w:t>
      </w:r>
      <w:r w:rsidR="00C354A0" w:rsidRPr="00C354A0">
        <w:rPr>
          <w:sz w:val="28"/>
          <w:szCs w:val="28"/>
        </w:rPr>
        <w:t xml:space="preserve"> Tam âm giao</w:t>
      </w:r>
      <w:r w:rsidR="00C354A0">
        <w:rPr>
          <w:sz w:val="28"/>
          <w:szCs w:val="28"/>
          <w:lang w:val="vi-VN"/>
        </w:rPr>
        <w:t>,</w:t>
      </w:r>
      <w:r w:rsidR="00C354A0" w:rsidRPr="00C354A0">
        <w:rPr>
          <w:sz w:val="28"/>
          <w:szCs w:val="28"/>
        </w:rPr>
        <w:t xml:space="preserve"> Thủ tam lý</w:t>
      </w:r>
      <w:r w:rsidR="00C354A0">
        <w:rPr>
          <w:sz w:val="28"/>
          <w:szCs w:val="28"/>
          <w:lang w:val="vi-VN"/>
        </w:rPr>
        <w:t>,</w:t>
      </w:r>
      <w:r w:rsidR="00C354A0" w:rsidRPr="00C354A0">
        <w:rPr>
          <w:sz w:val="28"/>
          <w:szCs w:val="28"/>
        </w:rPr>
        <w:t xml:space="preserve"> Dương lăng tuyền</w:t>
      </w:r>
      <w:r w:rsidR="00C354A0">
        <w:rPr>
          <w:sz w:val="28"/>
          <w:szCs w:val="28"/>
          <w:lang w:val="vi-VN"/>
        </w:rPr>
        <w:t>,</w:t>
      </w:r>
      <w:r w:rsidR="00C354A0" w:rsidRPr="00C354A0">
        <w:rPr>
          <w:sz w:val="28"/>
          <w:szCs w:val="28"/>
        </w:rPr>
        <w:t xml:space="preserve"> Túc tam lý</w:t>
      </w:r>
    </w:p>
    <w:p w:rsidR="00C801DF" w:rsidRPr="00C354A0" w:rsidRDefault="00C801DF" w:rsidP="00E74608">
      <w:pPr>
        <w:spacing w:before="120"/>
        <w:ind w:firstLine="567"/>
        <w:jc w:val="both"/>
        <w:rPr>
          <w:sz w:val="28"/>
          <w:szCs w:val="28"/>
        </w:rPr>
      </w:pPr>
      <w:r w:rsidRPr="00C354A0">
        <w:rPr>
          <w:sz w:val="28"/>
          <w:szCs w:val="28"/>
        </w:rPr>
        <w:t>5.2. Thủ thuật</w:t>
      </w:r>
    </w:p>
    <w:p w:rsidR="00C801DF" w:rsidRPr="00C354A0" w:rsidRDefault="00C801DF" w:rsidP="00E74608">
      <w:pPr>
        <w:spacing w:before="120"/>
        <w:ind w:firstLine="567"/>
        <w:jc w:val="both"/>
        <w:rPr>
          <w:sz w:val="28"/>
          <w:szCs w:val="28"/>
        </w:rPr>
      </w:pPr>
      <w:r w:rsidRPr="00C354A0">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EE32F6" w:rsidRPr="00EE32F6" w:rsidRDefault="00EE32F6" w:rsidP="00EE32F6">
      <w:pPr>
        <w:spacing w:before="120"/>
        <w:ind w:firstLine="567"/>
        <w:jc w:val="both"/>
        <w:rPr>
          <w:sz w:val="28"/>
          <w:szCs w:val="28"/>
          <w:lang w:val="vi-VN"/>
        </w:rPr>
      </w:pPr>
      <w:r>
        <w:rPr>
          <w:sz w:val="28"/>
          <w:szCs w:val="28"/>
          <w:lang w:val="vi-VN"/>
        </w:rPr>
        <w:lastRenderedPageBreak/>
        <w:t>Bước 2. Sát khuẩn huyệt thủy châm</w:t>
      </w:r>
    </w:p>
    <w:p w:rsidR="00C801DF" w:rsidRPr="00C354A0" w:rsidRDefault="00EE32F6" w:rsidP="00E74608">
      <w:pPr>
        <w:spacing w:before="120"/>
        <w:ind w:firstLine="567"/>
        <w:jc w:val="both"/>
        <w:rPr>
          <w:sz w:val="28"/>
          <w:szCs w:val="28"/>
        </w:rPr>
      </w:pPr>
      <w:r>
        <w:rPr>
          <w:sz w:val="28"/>
          <w:szCs w:val="28"/>
        </w:rPr>
        <w:t>Bước 3</w:t>
      </w:r>
      <w:r w:rsidR="00C801DF" w:rsidRPr="00C354A0">
        <w:rPr>
          <w:sz w:val="28"/>
          <w:szCs w:val="28"/>
        </w:rPr>
        <w:t>. Tiến hành thủy châm Việc thủy châm vào huyệt vị phải nhẹ nhàng, dứt khoát theo các thì như sau</w:t>
      </w:r>
    </w:p>
    <w:p w:rsidR="00C801DF" w:rsidRPr="00C354A0" w:rsidRDefault="00C801DF" w:rsidP="00E74608">
      <w:pPr>
        <w:spacing w:before="120"/>
        <w:ind w:firstLine="567"/>
        <w:jc w:val="both"/>
        <w:rPr>
          <w:sz w:val="28"/>
          <w:szCs w:val="28"/>
        </w:rPr>
      </w:pPr>
      <w:r w:rsidRPr="00C354A0">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C354A0" w:rsidRDefault="00C801DF" w:rsidP="00E74608">
      <w:pPr>
        <w:spacing w:before="120"/>
        <w:ind w:firstLine="567"/>
        <w:jc w:val="both"/>
        <w:rPr>
          <w:sz w:val="28"/>
          <w:szCs w:val="28"/>
        </w:rPr>
      </w:pPr>
      <w:r w:rsidRPr="00C354A0">
        <w:rPr>
          <w:sz w:val="28"/>
          <w:szCs w:val="28"/>
        </w:rPr>
        <w:t>Thì 2 từ từ bơm thuốc vào huyệt, mỗi huyệt 1- 2 ml thuốc.</w:t>
      </w:r>
    </w:p>
    <w:p w:rsidR="00C801DF" w:rsidRPr="00C354A0" w:rsidRDefault="00C801DF" w:rsidP="00E74608">
      <w:pPr>
        <w:spacing w:before="120"/>
        <w:ind w:firstLine="567"/>
        <w:jc w:val="both"/>
        <w:rPr>
          <w:sz w:val="28"/>
          <w:szCs w:val="28"/>
        </w:rPr>
      </w:pPr>
      <w:r w:rsidRPr="00C354A0">
        <w:rPr>
          <w:sz w:val="28"/>
          <w:szCs w:val="28"/>
        </w:rPr>
        <w:t>Thì 3 Rút kim nhanh qua da, sát trùng vị trí tiêm.</w:t>
      </w:r>
    </w:p>
    <w:p w:rsidR="00C801DF" w:rsidRPr="00C354A0" w:rsidRDefault="00C801DF" w:rsidP="00E74608">
      <w:pPr>
        <w:spacing w:before="120"/>
        <w:ind w:firstLine="567"/>
        <w:jc w:val="both"/>
        <w:rPr>
          <w:sz w:val="28"/>
          <w:szCs w:val="28"/>
        </w:rPr>
      </w:pPr>
      <w:r w:rsidRPr="00C354A0">
        <w:rPr>
          <w:sz w:val="28"/>
          <w:szCs w:val="28"/>
        </w:rPr>
        <w:t>5.3. Liệu trình điều trị</w:t>
      </w:r>
    </w:p>
    <w:p w:rsidR="00C801DF" w:rsidRPr="00C354A0" w:rsidRDefault="00C801DF" w:rsidP="00E74608">
      <w:pPr>
        <w:spacing w:before="120"/>
        <w:ind w:firstLine="567"/>
        <w:jc w:val="both"/>
        <w:rPr>
          <w:sz w:val="28"/>
          <w:szCs w:val="28"/>
        </w:rPr>
      </w:pPr>
      <w:r w:rsidRPr="00C354A0">
        <w:rPr>
          <w:sz w:val="28"/>
          <w:szCs w:val="28"/>
        </w:rPr>
        <w:t>Thủy châm một ngày một lần, mỗi lần thủy châm vào 2- 3 huyệt.</w:t>
      </w:r>
    </w:p>
    <w:p w:rsidR="00C801DF" w:rsidRPr="00C354A0" w:rsidRDefault="00C801DF" w:rsidP="00E74608">
      <w:pPr>
        <w:spacing w:before="120"/>
        <w:ind w:firstLine="567"/>
        <w:jc w:val="both"/>
        <w:rPr>
          <w:sz w:val="28"/>
          <w:szCs w:val="28"/>
        </w:rPr>
      </w:pPr>
      <w:r w:rsidRPr="00C354A0">
        <w:rPr>
          <w:sz w:val="28"/>
          <w:szCs w:val="28"/>
        </w:rPr>
        <w:t>Một liệu trình điều trị từ 15-20 lần thủy châm, người bệnh nghỉ 10 ngày để điều trị liệu trình tiếp theo.</w:t>
      </w:r>
    </w:p>
    <w:p w:rsidR="00C801DF" w:rsidRPr="00D46821" w:rsidRDefault="00C801DF" w:rsidP="00E74608">
      <w:pPr>
        <w:spacing w:before="120"/>
        <w:ind w:firstLine="567"/>
        <w:jc w:val="both"/>
        <w:rPr>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bookmarkStart w:id="1" w:name="bookmark478"/>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C354A0"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C354A0" w:rsidRDefault="00C801DF" w:rsidP="00C354A0">
      <w:pPr>
        <w:jc w:val="center"/>
        <w:rPr>
          <w:b/>
          <w:sz w:val="28"/>
          <w:szCs w:val="28"/>
        </w:rPr>
      </w:pPr>
      <w:r w:rsidRPr="00D46821">
        <w:rPr>
          <w:b/>
          <w:sz w:val="28"/>
          <w:szCs w:val="28"/>
        </w:rPr>
        <w:lastRenderedPageBreak/>
        <w:t>TH</w:t>
      </w:r>
      <w:r w:rsidR="00C354A0">
        <w:rPr>
          <w:b/>
          <w:sz w:val="28"/>
          <w:szCs w:val="28"/>
        </w:rPr>
        <w:t>ỦY CHÂM ĐIỀU TRỊ LOẠN CHỨC NĂNG</w:t>
      </w:r>
    </w:p>
    <w:p w:rsidR="00C801DF" w:rsidRDefault="00C801DF" w:rsidP="00C354A0">
      <w:pPr>
        <w:jc w:val="center"/>
        <w:rPr>
          <w:b/>
          <w:sz w:val="28"/>
          <w:szCs w:val="28"/>
        </w:rPr>
      </w:pPr>
      <w:r w:rsidRPr="00D46821">
        <w:rPr>
          <w:b/>
          <w:sz w:val="28"/>
          <w:szCs w:val="28"/>
        </w:rPr>
        <w:t>DO CHẤN</w:t>
      </w:r>
      <w:bookmarkEnd w:id="1"/>
      <w:r w:rsidRPr="00D46821">
        <w:rPr>
          <w:b/>
          <w:sz w:val="28"/>
          <w:szCs w:val="28"/>
        </w:rPr>
        <w:t xml:space="preserve"> THƯƠNG SỌ NÃO</w:t>
      </w:r>
    </w:p>
    <w:p w:rsidR="00C354A0" w:rsidRPr="00D46821" w:rsidRDefault="00C354A0" w:rsidP="00C354A0">
      <w:pPr>
        <w:jc w:val="center"/>
        <w:rPr>
          <w:b/>
          <w:sz w:val="28"/>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Trên bệnh nhân sau chấn thương sọ não ngoài biểu hiện của những triệu chứng thần kinh thực thể, các triệu chứng của rối loạn thần kinh chức năng gặp khá phổ biến, bệnh nhân thường có biểu hiện nhức đầu, chóng mặt, mệt mỏi, rối loạn giấc ngủ, lo lắng căng thẳng, giảm trí nhớ... các triệu chứng này ảnh hưởng nghiêm trọng đến chất lượng đến cuộc sống của bệnh nhân.</w:t>
      </w:r>
    </w:p>
    <w:p w:rsidR="00C801DF" w:rsidRPr="00D46821" w:rsidRDefault="00C801DF" w:rsidP="00E74608">
      <w:pPr>
        <w:spacing w:before="120"/>
        <w:ind w:firstLine="567"/>
        <w:jc w:val="both"/>
        <w:rPr>
          <w:sz w:val="28"/>
          <w:szCs w:val="28"/>
        </w:rPr>
      </w:pPr>
      <w:r w:rsidRPr="00D46821">
        <w:rPr>
          <w:sz w:val="28"/>
          <w:szCs w:val="28"/>
        </w:rPr>
        <w:t>Theo y học cổ truyền chấn thương sọ não gây khí trệ huyết ứ, ảnh hưởng vận hành kinh mạch Tạng Phủ.</w:t>
      </w:r>
    </w:p>
    <w:p w:rsidR="00C801DF" w:rsidRPr="00D46821" w:rsidRDefault="00C801DF" w:rsidP="00E74608">
      <w:pPr>
        <w:spacing w:before="120"/>
        <w:ind w:firstLine="567"/>
        <w:jc w:val="both"/>
        <w:rPr>
          <w:sz w:val="28"/>
          <w:szCs w:val="28"/>
        </w:rPr>
      </w:pPr>
      <w:r w:rsidRPr="00D46821">
        <w:rPr>
          <w:b/>
          <w:sz w:val="28"/>
          <w:szCs w:val="28"/>
        </w:rPr>
        <w:t>2. CHỈ ĐỊNH</w:t>
      </w:r>
    </w:p>
    <w:p w:rsidR="00C801DF" w:rsidRPr="00D46821" w:rsidRDefault="00C801DF" w:rsidP="00E74608">
      <w:pPr>
        <w:spacing w:before="120"/>
        <w:ind w:firstLine="567"/>
        <w:jc w:val="both"/>
        <w:rPr>
          <w:b/>
          <w:sz w:val="28"/>
          <w:szCs w:val="28"/>
        </w:rPr>
      </w:pPr>
      <w:r w:rsidRPr="00D46821">
        <w:rPr>
          <w:sz w:val="28"/>
          <w:szCs w:val="28"/>
        </w:rPr>
        <w:t>- Người bệnh sau giai đoạn cấp của chấn thương sọ não có biểu hiện rối loạn thần kinh chức năng.</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 Bệnh nhân trong giai đoạn cấp của chấn thương sọ não có chỉ định ngoại khoa.</w:t>
      </w:r>
    </w:p>
    <w:p w:rsidR="00C801DF" w:rsidRPr="00D46821" w:rsidRDefault="00C801DF" w:rsidP="00E74608">
      <w:pPr>
        <w:spacing w:before="120"/>
        <w:ind w:firstLine="567"/>
        <w:jc w:val="both"/>
        <w:rPr>
          <w:b/>
          <w:sz w:val="28"/>
          <w:szCs w:val="28"/>
        </w:rPr>
      </w:pPr>
      <w:r w:rsidRPr="00D46821">
        <w:rPr>
          <w:sz w:val="28"/>
          <w:szCs w:val="28"/>
        </w:rPr>
        <w:t>- Người bệnh có tiền sử dị ứng với thuốc thủy châm, rối loạn đông máu</w:t>
      </w:r>
    </w:p>
    <w:p w:rsidR="00C801DF" w:rsidRPr="00D46821" w:rsidRDefault="00C801DF" w:rsidP="00E74608">
      <w:pPr>
        <w:spacing w:before="120"/>
        <w:ind w:firstLine="567"/>
        <w:jc w:val="both"/>
        <w:rPr>
          <w:b/>
          <w:sz w:val="28"/>
          <w:szCs w:val="28"/>
        </w:rPr>
      </w:pPr>
      <w:r w:rsidRPr="00D46821">
        <w:rPr>
          <w:b/>
          <w:sz w:val="28"/>
          <w:szCs w:val="28"/>
        </w:rPr>
        <w:t>4. CHUẨN BỊ</w:t>
      </w:r>
    </w:p>
    <w:p w:rsidR="00C354A0" w:rsidRPr="00C354A0" w:rsidRDefault="00C801DF" w:rsidP="00E74608">
      <w:pPr>
        <w:spacing w:before="120"/>
        <w:ind w:firstLine="567"/>
        <w:jc w:val="both"/>
        <w:rPr>
          <w:sz w:val="28"/>
          <w:szCs w:val="28"/>
          <w:lang w:val="vi-VN"/>
        </w:rPr>
      </w:pPr>
      <w:r w:rsidRPr="00C354A0">
        <w:rPr>
          <w:sz w:val="28"/>
          <w:szCs w:val="28"/>
        </w:rPr>
        <w:t>4.1. Người thực hiện</w:t>
      </w:r>
      <w:r w:rsidR="00C354A0" w:rsidRPr="00C354A0">
        <w:rPr>
          <w:sz w:val="28"/>
          <w:szCs w:val="28"/>
          <w:lang w:val="vi-VN"/>
        </w:rPr>
        <w:t>:</w:t>
      </w:r>
    </w:p>
    <w:p w:rsidR="00C801DF" w:rsidRPr="00C354A0" w:rsidRDefault="0057334E" w:rsidP="00E74608">
      <w:pPr>
        <w:spacing w:before="120"/>
        <w:ind w:firstLine="567"/>
        <w:jc w:val="both"/>
        <w:rPr>
          <w:sz w:val="28"/>
          <w:szCs w:val="28"/>
        </w:rPr>
      </w:pPr>
      <w:r w:rsidRPr="00C354A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C354A0">
        <w:rPr>
          <w:sz w:val="28"/>
          <w:szCs w:val="28"/>
        </w:rPr>
        <w:t>Giám đốc</w:t>
      </w:r>
      <w:r w:rsidRPr="00C354A0">
        <w:rPr>
          <w:sz w:val="28"/>
          <w:szCs w:val="28"/>
        </w:rPr>
        <w:t xml:space="preserve"> Bệnh viện cho phép thực hiện</w:t>
      </w:r>
    </w:p>
    <w:p w:rsidR="00C801DF" w:rsidRPr="00C354A0" w:rsidRDefault="00C801DF" w:rsidP="00E74608">
      <w:pPr>
        <w:spacing w:before="120"/>
        <w:ind w:firstLine="567"/>
        <w:jc w:val="both"/>
        <w:rPr>
          <w:sz w:val="28"/>
          <w:szCs w:val="28"/>
        </w:rPr>
      </w:pPr>
      <w:r w:rsidRPr="00C354A0">
        <w:rPr>
          <w:sz w:val="28"/>
          <w:szCs w:val="28"/>
        </w:rPr>
        <w:t>4.2. Phương tiện</w:t>
      </w:r>
    </w:p>
    <w:p w:rsidR="00C801DF" w:rsidRPr="00C354A0" w:rsidRDefault="00C801DF" w:rsidP="00E74608">
      <w:pPr>
        <w:spacing w:before="120"/>
        <w:ind w:firstLine="567"/>
        <w:jc w:val="both"/>
        <w:rPr>
          <w:sz w:val="28"/>
          <w:szCs w:val="28"/>
        </w:rPr>
      </w:pPr>
      <w:r w:rsidRPr="00C354A0">
        <w:rPr>
          <w:sz w:val="28"/>
          <w:szCs w:val="28"/>
        </w:rPr>
        <w:t>- Bơm tiêm vô khuẩn, loại 5 ml dùng riêng cho từng người.</w:t>
      </w:r>
    </w:p>
    <w:p w:rsidR="00C801DF" w:rsidRPr="00C354A0" w:rsidRDefault="00C801DF" w:rsidP="00E74608">
      <w:pPr>
        <w:spacing w:before="120"/>
        <w:ind w:firstLine="567"/>
        <w:jc w:val="both"/>
        <w:rPr>
          <w:sz w:val="28"/>
          <w:szCs w:val="28"/>
        </w:rPr>
      </w:pPr>
      <w:r w:rsidRPr="00C354A0">
        <w:rPr>
          <w:sz w:val="28"/>
          <w:szCs w:val="28"/>
        </w:rPr>
        <w:t>- Thuốc theo y lệnh, có chỉ định tiêm bắp</w:t>
      </w:r>
    </w:p>
    <w:p w:rsidR="00C801DF" w:rsidRPr="00C354A0" w:rsidRDefault="00C801DF" w:rsidP="00E74608">
      <w:pPr>
        <w:spacing w:before="120"/>
        <w:ind w:firstLine="567"/>
        <w:jc w:val="both"/>
        <w:rPr>
          <w:sz w:val="28"/>
          <w:szCs w:val="28"/>
        </w:rPr>
      </w:pPr>
      <w:r w:rsidRPr="00C354A0">
        <w:rPr>
          <w:sz w:val="28"/>
          <w:szCs w:val="28"/>
        </w:rPr>
        <w:t>- Khay men, kẹp có mấu, bông, cồn 70</w:t>
      </w:r>
      <w:r w:rsidRPr="00C354A0">
        <w:rPr>
          <w:sz w:val="28"/>
          <w:szCs w:val="28"/>
          <w:vertAlign w:val="superscript"/>
        </w:rPr>
        <w:t>0</w:t>
      </w:r>
      <w:r w:rsidRPr="00C354A0">
        <w:rPr>
          <w:sz w:val="28"/>
          <w:szCs w:val="28"/>
        </w:rPr>
        <w:t>.</w:t>
      </w:r>
    </w:p>
    <w:p w:rsidR="00C801DF" w:rsidRPr="00C354A0" w:rsidRDefault="00C801DF" w:rsidP="00E74608">
      <w:pPr>
        <w:spacing w:before="120"/>
        <w:ind w:firstLine="567"/>
        <w:jc w:val="both"/>
        <w:rPr>
          <w:sz w:val="28"/>
          <w:szCs w:val="28"/>
        </w:rPr>
      </w:pPr>
      <w:r w:rsidRPr="00C354A0">
        <w:rPr>
          <w:sz w:val="28"/>
          <w:szCs w:val="28"/>
        </w:rPr>
        <w:t>4.3. Người bệnh</w:t>
      </w:r>
    </w:p>
    <w:p w:rsidR="00C801DF" w:rsidRPr="00D46821" w:rsidRDefault="00C801DF" w:rsidP="00E74608">
      <w:pPr>
        <w:spacing w:before="120"/>
        <w:ind w:firstLine="567"/>
        <w:jc w:val="both"/>
        <w:rPr>
          <w:sz w:val="28"/>
          <w:szCs w:val="28"/>
        </w:rPr>
      </w:pPr>
      <w:r w:rsidRPr="00C354A0">
        <w:rPr>
          <w:sz w:val="28"/>
          <w:szCs w:val="28"/>
        </w:rPr>
        <w:t>- Người bệnh được khám</w:t>
      </w:r>
      <w:r w:rsidRPr="00D46821">
        <w:rPr>
          <w:sz w:val="28"/>
          <w:szCs w:val="28"/>
        </w:rPr>
        <w:t xml:space="preserve">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người bệnh nằm ngửa hoặc nằm nghiêng</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Default="00C801DF" w:rsidP="00E74608">
      <w:pPr>
        <w:spacing w:before="120"/>
        <w:ind w:firstLine="567"/>
        <w:jc w:val="both"/>
        <w:rPr>
          <w:sz w:val="28"/>
          <w:szCs w:val="28"/>
          <w:lang w:val="vi-VN"/>
        </w:rPr>
      </w:pPr>
      <w:r w:rsidRPr="00C354A0">
        <w:rPr>
          <w:sz w:val="28"/>
          <w:szCs w:val="28"/>
        </w:rPr>
        <w:t>5.1. Phác đồ huyệt</w:t>
      </w:r>
      <w:r w:rsidR="00C354A0">
        <w:rPr>
          <w:sz w:val="28"/>
          <w:szCs w:val="28"/>
          <w:lang w:val="vi-VN"/>
        </w:rPr>
        <w:t>:</w:t>
      </w:r>
    </w:p>
    <w:p w:rsidR="00C354A0" w:rsidRPr="00C354A0" w:rsidRDefault="00677B15" w:rsidP="00C354A0">
      <w:pPr>
        <w:spacing w:before="120"/>
        <w:ind w:firstLine="567"/>
        <w:jc w:val="both"/>
        <w:rPr>
          <w:sz w:val="28"/>
          <w:szCs w:val="28"/>
          <w:lang w:val="vi-VN"/>
        </w:rPr>
      </w:pPr>
      <w:r>
        <w:rPr>
          <w:sz w:val="28"/>
          <w:szCs w:val="28"/>
          <w:lang w:val="vi-VN"/>
        </w:rPr>
        <w:t>Thủy châm các huyệt</w:t>
      </w:r>
      <w:r w:rsidR="00C354A0">
        <w:rPr>
          <w:sz w:val="28"/>
          <w:szCs w:val="28"/>
          <w:lang w:val="vi-VN"/>
        </w:rPr>
        <w:t xml:space="preserve">: </w:t>
      </w:r>
      <w:r w:rsidR="00C354A0" w:rsidRPr="00C354A0">
        <w:rPr>
          <w:sz w:val="28"/>
          <w:szCs w:val="28"/>
        </w:rPr>
        <w:t>Bách hội</w:t>
      </w:r>
      <w:r w:rsidR="00C354A0">
        <w:rPr>
          <w:sz w:val="28"/>
          <w:szCs w:val="28"/>
          <w:lang w:val="vi-VN"/>
        </w:rPr>
        <w:t>,</w:t>
      </w:r>
      <w:r w:rsidR="00C354A0" w:rsidRPr="00C354A0">
        <w:rPr>
          <w:sz w:val="28"/>
          <w:szCs w:val="28"/>
        </w:rPr>
        <w:t xml:space="preserve"> Thái dương</w:t>
      </w:r>
      <w:r w:rsidR="00C354A0">
        <w:rPr>
          <w:sz w:val="28"/>
          <w:szCs w:val="28"/>
          <w:lang w:val="vi-VN"/>
        </w:rPr>
        <w:t>,</w:t>
      </w:r>
      <w:r w:rsidR="00C354A0" w:rsidRPr="00C354A0">
        <w:rPr>
          <w:sz w:val="28"/>
          <w:szCs w:val="28"/>
        </w:rPr>
        <w:t xml:space="preserve"> Thượng tinh</w:t>
      </w:r>
      <w:r w:rsidR="00C354A0">
        <w:rPr>
          <w:sz w:val="28"/>
          <w:szCs w:val="28"/>
          <w:lang w:val="vi-VN"/>
        </w:rPr>
        <w:t>,</w:t>
      </w:r>
      <w:r w:rsidR="00C354A0" w:rsidRPr="00C354A0">
        <w:rPr>
          <w:sz w:val="28"/>
          <w:szCs w:val="28"/>
        </w:rPr>
        <w:t xml:space="preserve"> Phong trì</w:t>
      </w:r>
      <w:r w:rsidR="00C354A0">
        <w:rPr>
          <w:sz w:val="28"/>
          <w:szCs w:val="28"/>
          <w:lang w:val="vi-VN"/>
        </w:rPr>
        <w:t>,</w:t>
      </w:r>
      <w:r w:rsidR="00C354A0" w:rsidRPr="00C354A0">
        <w:rPr>
          <w:sz w:val="28"/>
          <w:szCs w:val="28"/>
        </w:rPr>
        <w:t xml:space="preserve"> Thái xung</w:t>
      </w:r>
      <w:r w:rsidR="00C354A0">
        <w:rPr>
          <w:sz w:val="28"/>
          <w:szCs w:val="28"/>
          <w:lang w:val="vi-VN"/>
        </w:rPr>
        <w:t>,</w:t>
      </w:r>
      <w:r w:rsidR="00C354A0" w:rsidRPr="00C354A0">
        <w:rPr>
          <w:sz w:val="28"/>
          <w:szCs w:val="28"/>
        </w:rPr>
        <w:t xml:space="preserve"> Hợp cốc</w:t>
      </w:r>
      <w:r w:rsidR="00C354A0">
        <w:rPr>
          <w:sz w:val="28"/>
          <w:szCs w:val="28"/>
          <w:lang w:val="vi-VN"/>
        </w:rPr>
        <w:t>,</w:t>
      </w:r>
      <w:r w:rsidR="00C354A0" w:rsidRPr="00C354A0">
        <w:rPr>
          <w:sz w:val="28"/>
          <w:szCs w:val="28"/>
        </w:rPr>
        <w:t xml:space="preserve"> Thái khê</w:t>
      </w:r>
      <w:r w:rsidR="00C354A0">
        <w:rPr>
          <w:sz w:val="28"/>
          <w:szCs w:val="28"/>
          <w:lang w:val="vi-VN"/>
        </w:rPr>
        <w:t>,</w:t>
      </w:r>
      <w:r w:rsidR="00C354A0" w:rsidRPr="00C354A0">
        <w:rPr>
          <w:sz w:val="28"/>
          <w:szCs w:val="28"/>
        </w:rPr>
        <w:t xml:space="preserve"> Dương lăng tuyền</w:t>
      </w:r>
      <w:r w:rsidR="00C354A0">
        <w:rPr>
          <w:sz w:val="28"/>
          <w:szCs w:val="28"/>
          <w:lang w:val="vi-VN"/>
        </w:rPr>
        <w:t>,</w:t>
      </w:r>
      <w:r w:rsidR="00C354A0" w:rsidRPr="00C354A0">
        <w:rPr>
          <w:sz w:val="28"/>
          <w:szCs w:val="28"/>
        </w:rPr>
        <w:t xml:space="preserve"> Túc tam lý</w:t>
      </w:r>
      <w:r w:rsidR="00C354A0">
        <w:rPr>
          <w:sz w:val="28"/>
          <w:szCs w:val="28"/>
          <w:lang w:val="vi-VN"/>
        </w:rPr>
        <w:t>,</w:t>
      </w:r>
      <w:r w:rsidR="00C354A0" w:rsidRPr="00C354A0">
        <w:rPr>
          <w:sz w:val="28"/>
          <w:szCs w:val="28"/>
        </w:rPr>
        <w:t xml:space="preserve"> Thần môn</w:t>
      </w:r>
      <w:r w:rsidR="00C354A0">
        <w:rPr>
          <w:sz w:val="28"/>
          <w:szCs w:val="28"/>
          <w:lang w:val="vi-VN"/>
        </w:rPr>
        <w:t>,</w:t>
      </w:r>
      <w:r w:rsidR="00C354A0" w:rsidRPr="00C354A0">
        <w:rPr>
          <w:sz w:val="28"/>
          <w:szCs w:val="28"/>
        </w:rPr>
        <w:t xml:space="preserve"> Nội quan</w:t>
      </w:r>
      <w:r w:rsidR="00C354A0">
        <w:rPr>
          <w:sz w:val="28"/>
          <w:szCs w:val="28"/>
          <w:lang w:val="vi-VN"/>
        </w:rPr>
        <w:t>,</w:t>
      </w:r>
      <w:r w:rsidR="00C354A0" w:rsidRPr="00C354A0">
        <w:rPr>
          <w:sz w:val="28"/>
          <w:szCs w:val="28"/>
        </w:rPr>
        <w:t xml:space="preserve"> Tam âm giao</w:t>
      </w:r>
      <w:r w:rsidR="00C354A0">
        <w:rPr>
          <w:sz w:val="28"/>
          <w:szCs w:val="28"/>
          <w:lang w:val="vi-VN"/>
        </w:rPr>
        <w:t>,</w:t>
      </w:r>
      <w:r w:rsidR="00C354A0" w:rsidRPr="00C354A0">
        <w:rPr>
          <w:sz w:val="28"/>
          <w:szCs w:val="28"/>
        </w:rPr>
        <w:t xml:space="preserve"> Huyết hải</w:t>
      </w:r>
      <w:r w:rsidR="00C354A0">
        <w:rPr>
          <w:sz w:val="28"/>
          <w:szCs w:val="28"/>
          <w:lang w:val="vi-VN"/>
        </w:rPr>
        <w:t>,</w:t>
      </w:r>
      <w:r w:rsidR="00C354A0" w:rsidRPr="00C354A0">
        <w:rPr>
          <w:sz w:val="28"/>
          <w:szCs w:val="28"/>
        </w:rPr>
        <w:t xml:space="preserve"> Quan nguyên</w:t>
      </w:r>
      <w:r w:rsidR="00C354A0">
        <w:rPr>
          <w:sz w:val="28"/>
          <w:szCs w:val="28"/>
          <w:lang w:val="vi-VN"/>
        </w:rPr>
        <w:t>,</w:t>
      </w:r>
      <w:r w:rsidR="00C354A0" w:rsidRPr="00C354A0">
        <w:rPr>
          <w:sz w:val="28"/>
          <w:szCs w:val="28"/>
        </w:rPr>
        <w:t xml:space="preserve"> Khí hải</w:t>
      </w:r>
      <w:r w:rsidR="00C354A0">
        <w:rPr>
          <w:sz w:val="28"/>
          <w:szCs w:val="28"/>
          <w:lang w:val="vi-VN"/>
        </w:rPr>
        <w:t>.</w:t>
      </w:r>
    </w:p>
    <w:p w:rsidR="00C801DF" w:rsidRPr="00C354A0" w:rsidRDefault="00C801DF" w:rsidP="00E74608">
      <w:pPr>
        <w:spacing w:before="120"/>
        <w:ind w:firstLine="567"/>
        <w:jc w:val="both"/>
        <w:rPr>
          <w:sz w:val="28"/>
          <w:szCs w:val="28"/>
        </w:rPr>
      </w:pPr>
      <w:r w:rsidRPr="00C354A0">
        <w:rPr>
          <w:sz w:val="28"/>
          <w:szCs w:val="28"/>
        </w:rPr>
        <w:t>5.2. Thủ thuật</w:t>
      </w:r>
    </w:p>
    <w:p w:rsidR="00C801DF" w:rsidRPr="00C354A0" w:rsidRDefault="00C801DF" w:rsidP="00E74608">
      <w:pPr>
        <w:spacing w:before="120"/>
        <w:ind w:firstLine="567"/>
        <w:jc w:val="both"/>
        <w:rPr>
          <w:sz w:val="28"/>
          <w:szCs w:val="28"/>
        </w:rPr>
      </w:pPr>
      <w:r w:rsidRPr="00C354A0">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lastRenderedPageBreak/>
        <w:t>Bước 2. Sát khuẩn huyệt thủy châm</w:t>
      </w:r>
    </w:p>
    <w:p w:rsidR="00C801DF" w:rsidRPr="00C354A0" w:rsidRDefault="00EE32F6" w:rsidP="00E74608">
      <w:pPr>
        <w:spacing w:before="120"/>
        <w:ind w:firstLine="567"/>
        <w:jc w:val="both"/>
        <w:rPr>
          <w:sz w:val="28"/>
          <w:szCs w:val="28"/>
        </w:rPr>
      </w:pPr>
      <w:r>
        <w:rPr>
          <w:sz w:val="28"/>
          <w:szCs w:val="28"/>
        </w:rPr>
        <w:t>Bước 3</w:t>
      </w:r>
      <w:r w:rsidR="00C801DF" w:rsidRPr="00C354A0">
        <w:rPr>
          <w:sz w:val="28"/>
          <w:szCs w:val="28"/>
        </w:rPr>
        <w:t>. Tiến hành thủy châm Việc thủy châm vào huyệt vị phải nhẹ nhàng, dứt khoát theo các thì như sau</w:t>
      </w:r>
    </w:p>
    <w:p w:rsidR="00C801DF" w:rsidRPr="00C354A0" w:rsidRDefault="00C801DF" w:rsidP="00E74608">
      <w:pPr>
        <w:spacing w:before="120"/>
        <w:ind w:firstLine="567"/>
        <w:jc w:val="both"/>
        <w:rPr>
          <w:sz w:val="28"/>
          <w:szCs w:val="28"/>
        </w:rPr>
      </w:pPr>
      <w:r w:rsidRPr="00C354A0">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C354A0" w:rsidRDefault="00C801DF" w:rsidP="00E74608">
      <w:pPr>
        <w:spacing w:before="120"/>
        <w:ind w:firstLine="567"/>
        <w:jc w:val="both"/>
        <w:rPr>
          <w:sz w:val="28"/>
          <w:szCs w:val="28"/>
        </w:rPr>
      </w:pPr>
      <w:r w:rsidRPr="00C354A0">
        <w:rPr>
          <w:sz w:val="28"/>
          <w:szCs w:val="28"/>
        </w:rPr>
        <w:t>Thì 2 từ từ bơm thuốc vào huyệt, mỗi huyệt 1- 2 ml thuốc.</w:t>
      </w:r>
    </w:p>
    <w:p w:rsidR="00C801DF" w:rsidRPr="00C354A0" w:rsidRDefault="00C801DF" w:rsidP="00E74608">
      <w:pPr>
        <w:spacing w:before="120"/>
        <w:ind w:firstLine="567"/>
        <w:jc w:val="both"/>
        <w:rPr>
          <w:sz w:val="28"/>
          <w:szCs w:val="28"/>
        </w:rPr>
      </w:pPr>
      <w:r w:rsidRPr="00C354A0">
        <w:rPr>
          <w:sz w:val="28"/>
          <w:szCs w:val="28"/>
        </w:rPr>
        <w:t>Thì 3 Rút kim nhanh qua da, sát trùng vị trí tiêm.</w:t>
      </w:r>
    </w:p>
    <w:p w:rsidR="00C801DF" w:rsidRPr="00C354A0" w:rsidRDefault="00C801DF" w:rsidP="00E74608">
      <w:pPr>
        <w:spacing w:before="120"/>
        <w:ind w:firstLine="567"/>
        <w:jc w:val="both"/>
        <w:rPr>
          <w:sz w:val="28"/>
          <w:szCs w:val="28"/>
        </w:rPr>
      </w:pPr>
      <w:r w:rsidRPr="00C354A0">
        <w:rPr>
          <w:sz w:val="28"/>
          <w:szCs w:val="28"/>
        </w:rPr>
        <w:t>5.3. Liệu trình điều trị</w:t>
      </w:r>
    </w:p>
    <w:p w:rsidR="00C801DF" w:rsidRPr="00C354A0" w:rsidRDefault="00C801DF" w:rsidP="00E74608">
      <w:pPr>
        <w:spacing w:before="120"/>
        <w:ind w:firstLine="567"/>
        <w:jc w:val="both"/>
        <w:rPr>
          <w:sz w:val="28"/>
          <w:szCs w:val="28"/>
        </w:rPr>
      </w:pPr>
      <w:r w:rsidRPr="00C354A0">
        <w:rPr>
          <w:sz w:val="28"/>
          <w:szCs w:val="28"/>
        </w:rPr>
        <w:t>Thủy châm một ngày một lần, mỗi lần thủy châm vào 2- 3 huyệt.</w:t>
      </w:r>
    </w:p>
    <w:p w:rsidR="00C801DF" w:rsidRPr="00D46821" w:rsidRDefault="00C801DF" w:rsidP="00E74608">
      <w:pPr>
        <w:spacing w:before="120"/>
        <w:ind w:firstLine="567"/>
        <w:jc w:val="both"/>
        <w:rPr>
          <w:sz w:val="28"/>
          <w:szCs w:val="28"/>
        </w:rPr>
      </w:pPr>
      <w:r w:rsidRPr="00C354A0">
        <w:rPr>
          <w:sz w:val="28"/>
          <w:szCs w:val="28"/>
        </w:rPr>
        <w:t>Một liệu trình điều</w:t>
      </w:r>
      <w:r w:rsidRPr="00D46821">
        <w:rPr>
          <w:sz w:val="28"/>
          <w:szCs w:val="28"/>
        </w:rPr>
        <w:t xml:space="preserve"> trị từ 10-15 lần thủy châm, người bệnh nghỉ 10 ngày để điều trị liệu trình tiếp theo.</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bookmarkStart w:id="2" w:name="bookmark492"/>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D46821"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C801DF" w:rsidRDefault="00C801DF" w:rsidP="00C354A0">
      <w:pPr>
        <w:spacing w:before="120"/>
        <w:jc w:val="center"/>
        <w:rPr>
          <w:b/>
          <w:sz w:val="28"/>
          <w:szCs w:val="28"/>
        </w:rPr>
      </w:pPr>
      <w:r w:rsidRPr="00D46821">
        <w:rPr>
          <w:b/>
          <w:sz w:val="28"/>
          <w:szCs w:val="28"/>
        </w:rPr>
        <w:lastRenderedPageBreak/>
        <w:t>THỦY CHÂM ĐIỀU TRỊ HỘI CHỨNG NGOẠI THÁP</w:t>
      </w:r>
      <w:bookmarkEnd w:id="2"/>
    </w:p>
    <w:p w:rsidR="00C354A0" w:rsidRPr="00C354A0" w:rsidRDefault="00C354A0" w:rsidP="00C354A0">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Theo Y học hiện đại hội chứng ngoại tháp do các nguyên nhân gây tổn thương nhân xám dưới vỏ (xơ vữa mạch, viêm não, chấn thương não, ngộ độc, u não…) có thể gặp ở mọi lứa tuổi. Thường gặp người trên 50 tuổi. Các triệu chứng thường gặp Tăng trương lực cơ, run, rối loạn tư thế, dáng đi, động tác chậm chạp, mất các động tác tự động...</w:t>
      </w:r>
    </w:p>
    <w:p w:rsidR="00C801DF" w:rsidRPr="00D46821" w:rsidRDefault="00C801DF" w:rsidP="00E74608">
      <w:pPr>
        <w:spacing w:before="120"/>
        <w:ind w:firstLine="567"/>
        <w:jc w:val="both"/>
        <w:rPr>
          <w:b/>
          <w:sz w:val="28"/>
          <w:szCs w:val="28"/>
        </w:rPr>
      </w:pPr>
      <w:r w:rsidRPr="00D46821">
        <w:rPr>
          <w:sz w:val="28"/>
          <w:szCs w:val="28"/>
        </w:rPr>
        <w:t>Theo y học cổ truyền thuộc chứng Ma mộc, Chấn chiến nguyên do người già Can huyết, Thận âm suy yếu, Can phong nội động.</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 Hội chứng ngoại tháp không do căn nguyên có chỉ định ngoại khoa</w:t>
      </w:r>
    </w:p>
    <w:p w:rsidR="00C801DF" w:rsidRPr="00D46821" w:rsidRDefault="00C801DF" w:rsidP="00E74608">
      <w:pPr>
        <w:spacing w:before="120"/>
        <w:ind w:firstLine="567"/>
        <w:jc w:val="both"/>
        <w:rPr>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 Hội chứng ngoại tháp có bệnh cấp tính đi kèm.</w:t>
      </w:r>
    </w:p>
    <w:p w:rsidR="00C801DF" w:rsidRPr="00D46821" w:rsidRDefault="00C801DF" w:rsidP="00E74608">
      <w:pPr>
        <w:spacing w:before="120"/>
        <w:ind w:firstLine="567"/>
        <w:jc w:val="both"/>
        <w:rPr>
          <w:sz w:val="28"/>
          <w:szCs w:val="28"/>
        </w:rPr>
      </w:pPr>
      <w:r w:rsidRPr="00D46821">
        <w:rPr>
          <w:sz w:val="28"/>
          <w:szCs w:val="28"/>
        </w:rPr>
        <w:t>- Hội chứng ngoại tháp trên bệnh nhân u não.</w:t>
      </w:r>
    </w:p>
    <w:p w:rsidR="00C801DF" w:rsidRPr="00D46821" w:rsidRDefault="00C801DF" w:rsidP="00E74608">
      <w:pPr>
        <w:spacing w:before="120"/>
        <w:ind w:firstLine="567"/>
        <w:jc w:val="both"/>
        <w:rPr>
          <w:sz w:val="28"/>
          <w:szCs w:val="28"/>
        </w:rPr>
      </w:pPr>
      <w:r w:rsidRPr="00D46821">
        <w:rPr>
          <w:sz w:val="28"/>
          <w:szCs w:val="28"/>
        </w:rPr>
        <w:t>- Người bệnh có tiền sử dị ứng với các thuốc thủy châm, rối loạn đông máu, chảy máu.</w:t>
      </w:r>
    </w:p>
    <w:p w:rsidR="00C801DF" w:rsidRPr="00D46821" w:rsidRDefault="00C801DF" w:rsidP="00E74608">
      <w:pPr>
        <w:spacing w:before="120"/>
        <w:ind w:firstLine="567"/>
        <w:jc w:val="both"/>
        <w:rPr>
          <w:sz w:val="28"/>
          <w:szCs w:val="28"/>
        </w:rPr>
      </w:pPr>
      <w:r w:rsidRPr="00D46821">
        <w:rPr>
          <w:b/>
          <w:sz w:val="28"/>
          <w:szCs w:val="28"/>
        </w:rPr>
        <w:t>4. CHUẨN BỊ</w:t>
      </w:r>
    </w:p>
    <w:p w:rsidR="00C354A0" w:rsidRPr="00C354A0" w:rsidRDefault="00C801DF" w:rsidP="00E74608">
      <w:pPr>
        <w:spacing w:before="120"/>
        <w:ind w:firstLine="567"/>
        <w:jc w:val="both"/>
        <w:rPr>
          <w:sz w:val="28"/>
          <w:szCs w:val="28"/>
        </w:rPr>
      </w:pPr>
      <w:r w:rsidRPr="00C354A0">
        <w:rPr>
          <w:sz w:val="28"/>
          <w:szCs w:val="28"/>
        </w:rPr>
        <w:t>4.1. Người thực hiện</w:t>
      </w:r>
      <w:r w:rsidR="00C354A0" w:rsidRPr="00C354A0">
        <w:rPr>
          <w:sz w:val="28"/>
          <w:szCs w:val="28"/>
        </w:rPr>
        <w:t>:</w:t>
      </w:r>
    </w:p>
    <w:p w:rsidR="00C801DF" w:rsidRPr="00C354A0" w:rsidRDefault="0057334E" w:rsidP="00E74608">
      <w:pPr>
        <w:spacing w:before="120"/>
        <w:ind w:firstLine="567"/>
        <w:jc w:val="both"/>
        <w:rPr>
          <w:sz w:val="28"/>
          <w:szCs w:val="28"/>
        </w:rPr>
      </w:pPr>
      <w:r w:rsidRPr="00C354A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C354A0">
        <w:rPr>
          <w:sz w:val="28"/>
          <w:szCs w:val="28"/>
        </w:rPr>
        <w:t>Giám đốc</w:t>
      </w:r>
      <w:r w:rsidRPr="00C354A0">
        <w:rPr>
          <w:sz w:val="28"/>
          <w:szCs w:val="28"/>
        </w:rPr>
        <w:t xml:space="preserve"> Bệnh viện cho phép thực hiện</w:t>
      </w:r>
    </w:p>
    <w:p w:rsidR="00C801DF" w:rsidRPr="00C354A0" w:rsidRDefault="00C801DF" w:rsidP="00E74608">
      <w:pPr>
        <w:spacing w:before="120"/>
        <w:ind w:firstLine="567"/>
        <w:jc w:val="both"/>
        <w:rPr>
          <w:sz w:val="28"/>
          <w:szCs w:val="28"/>
        </w:rPr>
      </w:pPr>
      <w:r w:rsidRPr="00C354A0">
        <w:rPr>
          <w:sz w:val="28"/>
          <w:szCs w:val="28"/>
        </w:rPr>
        <w:t>4.2. Phương tiện</w:t>
      </w:r>
    </w:p>
    <w:p w:rsidR="00C801DF" w:rsidRPr="00C354A0" w:rsidRDefault="00C801DF" w:rsidP="00E74608">
      <w:pPr>
        <w:spacing w:before="120"/>
        <w:ind w:firstLine="567"/>
        <w:jc w:val="both"/>
        <w:rPr>
          <w:sz w:val="28"/>
          <w:szCs w:val="28"/>
        </w:rPr>
      </w:pPr>
      <w:r w:rsidRPr="00C354A0">
        <w:rPr>
          <w:sz w:val="28"/>
          <w:szCs w:val="28"/>
        </w:rPr>
        <w:t>- Bơm tiêm vô khuẩn, loại 5 ml dùng riêng cho từng người.</w:t>
      </w:r>
    </w:p>
    <w:p w:rsidR="00C801DF" w:rsidRPr="00C354A0" w:rsidRDefault="00C801DF" w:rsidP="00E74608">
      <w:pPr>
        <w:spacing w:before="120"/>
        <w:ind w:firstLine="567"/>
        <w:jc w:val="both"/>
        <w:rPr>
          <w:sz w:val="28"/>
          <w:szCs w:val="28"/>
        </w:rPr>
      </w:pPr>
      <w:r w:rsidRPr="00C354A0">
        <w:rPr>
          <w:sz w:val="28"/>
          <w:szCs w:val="28"/>
        </w:rPr>
        <w:t>- Thuốc theo y lệnh, có chỉ định tiêm bắp</w:t>
      </w:r>
    </w:p>
    <w:p w:rsidR="00C801DF" w:rsidRPr="00C354A0" w:rsidRDefault="00C801DF" w:rsidP="00E74608">
      <w:pPr>
        <w:spacing w:before="120"/>
        <w:ind w:firstLine="567"/>
        <w:jc w:val="both"/>
        <w:rPr>
          <w:sz w:val="28"/>
          <w:szCs w:val="28"/>
        </w:rPr>
      </w:pPr>
      <w:r w:rsidRPr="00C354A0">
        <w:rPr>
          <w:sz w:val="28"/>
          <w:szCs w:val="28"/>
        </w:rPr>
        <w:t>- Khay men, kẹp có mấu, bông, cồn 70</w:t>
      </w:r>
      <w:r w:rsidRPr="00C354A0">
        <w:rPr>
          <w:sz w:val="28"/>
          <w:szCs w:val="28"/>
          <w:vertAlign w:val="superscript"/>
        </w:rPr>
        <w:t>0</w:t>
      </w:r>
      <w:r w:rsidRPr="00C354A0">
        <w:rPr>
          <w:sz w:val="28"/>
          <w:szCs w:val="28"/>
        </w:rPr>
        <w:t>.</w:t>
      </w:r>
    </w:p>
    <w:p w:rsidR="00C801DF" w:rsidRPr="00C354A0" w:rsidRDefault="00C801DF" w:rsidP="00E74608">
      <w:pPr>
        <w:spacing w:before="120"/>
        <w:ind w:firstLine="567"/>
        <w:jc w:val="both"/>
        <w:rPr>
          <w:sz w:val="28"/>
          <w:szCs w:val="28"/>
        </w:rPr>
      </w:pPr>
      <w:r w:rsidRPr="00C354A0">
        <w:rPr>
          <w:sz w:val="28"/>
          <w:szCs w:val="28"/>
        </w:rPr>
        <w:t>4.3. Người bệnh</w:t>
      </w:r>
    </w:p>
    <w:p w:rsidR="00C801DF" w:rsidRPr="00D46821" w:rsidRDefault="00C801DF" w:rsidP="00E74608">
      <w:pPr>
        <w:spacing w:before="120"/>
        <w:ind w:firstLine="567"/>
        <w:jc w:val="both"/>
        <w:rPr>
          <w:sz w:val="28"/>
          <w:szCs w:val="28"/>
        </w:rPr>
      </w:pPr>
      <w:r w:rsidRPr="00C354A0">
        <w:rPr>
          <w:sz w:val="28"/>
          <w:szCs w:val="28"/>
        </w:rPr>
        <w:t>- Người bệnh được khám và làm</w:t>
      </w:r>
      <w:r w:rsidRPr="00D46821">
        <w:rPr>
          <w:sz w:val="28"/>
          <w:szCs w:val="28"/>
        </w:rPr>
        <w:t xml:space="preserve">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người bệnh nằm ngửa hoặc nằm nghiêng</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C354A0" w:rsidRDefault="00C801DF" w:rsidP="00E74608">
      <w:pPr>
        <w:spacing w:before="120"/>
        <w:ind w:firstLine="567"/>
        <w:jc w:val="both"/>
        <w:rPr>
          <w:sz w:val="28"/>
          <w:szCs w:val="28"/>
          <w:lang w:val="vi-VN"/>
        </w:rPr>
      </w:pPr>
      <w:r w:rsidRPr="00C354A0">
        <w:rPr>
          <w:sz w:val="28"/>
          <w:szCs w:val="28"/>
        </w:rPr>
        <w:t>5.1. Phác đồ huyệt</w:t>
      </w:r>
      <w:r w:rsidR="00C354A0" w:rsidRPr="00C354A0">
        <w:rPr>
          <w:sz w:val="28"/>
          <w:szCs w:val="28"/>
          <w:lang w:val="vi-VN"/>
        </w:rPr>
        <w:t>:</w:t>
      </w:r>
    </w:p>
    <w:p w:rsidR="00C354A0" w:rsidRPr="00C354A0" w:rsidRDefault="00677B15" w:rsidP="00C354A0">
      <w:pPr>
        <w:spacing w:before="120"/>
        <w:ind w:firstLine="567"/>
        <w:jc w:val="both"/>
        <w:rPr>
          <w:sz w:val="28"/>
          <w:szCs w:val="28"/>
          <w:lang w:val="vi-VN"/>
        </w:rPr>
      </w:pPr>
      <w:r>
        <w:rPr>
          <w:sz w:val="28"/>
          <w:szCs w:val="28"/>
          <w:lang w:val="vi-VN"/>
        </w:rPr>
        <w:t>Thủy châm các huyệt</w:t>
      </w:r>
      <w:r w:rsidR="00C354A0" w:rsidRPr="00C354A0">
        <w:rPr>
          <w:sz w:val="28"/>
          <w:szCs w:val="28"/>
          <w:lang w:val="vi-VN"/>
        </w:rPr>
        <w:t xml:space="preserve">: </w:t>
      </w:r>
      <w:r w:rsidR="00C354A0" w:rsidRPr="00C354A0">
        <w:rPr>
          <w:sz w:val="28"/>
          <w:szCs w:val="28"/>
        </w:rPr>
        <w:t>Bách hội</w:t>
      </w:r>
      <w:r w:rsidR="00C354A0" w:rsidRPr="00C354A0">
        <w:rPr>
          <w:sz w:val="28"/>
          <w:szCs w:val="28"/>
          <w:lang w:val="vi-VN"/>
        </w:rPr>
        <w:t>,</w:t>
      </w:r>
      <w:r w:rsidR="00C354A0" w:rsidRPr="00C354A0">
        <w:rPr>
          <w:sz w:val="28"/>
          <w:szCs w:val="28"/>
        </w:rPr>
        <w:t xml:space="preserve"> Hợp cốc</w:t>
      </w:r>
      <w:r w:rsidR="00C354A0" w:rsidRPr="00C354A0">
        <w:rPr>
          <w:sz w:val="28"/>
          <w:szCs w:val="28"/>
          <w:lang w:val="vi-VN"/>
        </w:rPr>
        <w:t>,</w:t>
      </w:r>
      <w:r w:rsidR="00C354A0" w:rsidRPr="00C354A0">
        <w:rPr>
          <w:sz w:val="28"/>
          <w:szCs w:val="28"/>
        </w:rPr>
        <w:t xml:space="preserve"> Thái khê</w:t>
      </w:r>
      <w:r w:rsidR="00C354A0" w:rsidRPr="00C354A0">
        <w:rPr>
          <w:sz w:val="28"/>
          <w:szCs w:val="28"/>
          <w:lang w:val="vi-VN"/>
        </w:rPr>
        <w:t>,</w:t>
      </w:r>
      <w:r w:rsidR="00C354A0" w:rsidRPr="00C354A0">
        <w:rPr>
          <w:sz w:val="28"/>
          <w:szCs w:val="28"/>
        </w:rPr>
        <w:t xml:space="preserve"> Dương lăng tuyền</w:t>
      </w:r>
      <w:r w:rsidR="00C354A0" w:rsidRPr="00C354A0">
        <w:rPr>
          <w:sz w:val="28"/>
          <w:szCs w:val="28"/>
          <w:lang w:val="vi-VN"/>
        </w:rPr>
        <w:t>,</w:t>
      </w:r>
      <w:r w:rsidR="00C354A0" w:rsidRPr="00C354A0">
        <w:rPr>
          <w:sz w:val="28"/>
          <w:szCs w:val="28"/>
        </w:rPr>
        <w:t xml:space="preserve"> Thái dương</w:t>
      </w:r>
      <w:r w:rsidR="00C354A0" w:rsidRPr="00C354A0">
        <w:rPr>
          <w:sz w:val="28"/>
          <w:szCs w:val="28"/>
          <w:lang w:val="vi-VN"/>
        </w:rPr>
        <w:t>,</w:t>
      </w:r>
      <w:r w:rsidR="00C354A0" w:rsidRPr="00C354A0">
        <w:rPr>
          <w:sz w:val="28"/>
          <w:szCs w:val="28"/>
        </w:rPr>
        <w:t xml:space="preserve"> Khúc trì</w:t>
      </w:r>
      <w:r w:rsidR="00C354A0" w:rsidRPr="00C354A0">
        <w:rPr>
          <w:sz w:val="28"/>
          <w:szCs w:val="28"/>
          <w:lang w:val="vi-VN"/>
        </w:rPr>
        <w:t>,</w:t>
      </w:r>
      <w:r w:rsidR="00C354A0" w:rsidRPr="00C354A0">
        <w:rPr>
          <w:sz w:val="28"/>
          <w:szCs w:val="28"/>
        </w:rPr>
        <w:t xml:space="preserve"> Thái xung</w:t>
      </w:r>
      <w:r w:rsidR="00C354A0" w:rsidRPr="00C354A0">
        <w:rPr>
          <w:sz w:val="28"/>
          <w:szCs w:val="28"/>
          <w:lang w:val="vi-VN"/>
        </w:rPr>
        <w:t>,</w:t>
      </w:r>
      <w:r w:rsidR="00C354A0" w:rsidRPr="00C354A0">
        <w:rPr>
          <w:sz w:val="28"/>
          <w:szCs w:val="28"/>
        </w:rPr>
        <w:t xml:space="preserve"> Túc tam lý</w:t>
      </w:r>
      <w:r w:rsidR="00C354A0" w:rsidRPr="00C354A0">
        <w:rPr>
          <w:sz w:val="28"/>
          <w:szCs w:val="28"/>
          <w:lang w:val="vi-VN"/>
        </w:rPr>
        <w:t>,</w:t>
      </w:r>
      <w:r w:rsidR="00C354A0" w:rsidRPr="00C354A0">
        <w:rPr>
          <w:sz w:val="28"/>
          <w:szCs w:val="28"/>
        </w:rPr>
        <w:t xml:space="preserve"> Ngoại quan</w:t>
      </w:r>
      <w:r w:rsidR="00C354A0" w:rsidRPr="00C354A0">
        <w:rPr>
          <w:sz w:val="28"/>
          <w:szCs w:val="28"/>
          <w:lang w:val="vi-VN"/>
        </w:rPr>
        <w:t>,</w:t>
      </w:r>
      <w:r w:rsidR="00C354A0" w:rsidRPr="00C354A0">
        <w:rPr>
          <w:sz w:val="28"/>
          <w:szCs w:val="28"/>
        </w:rPr>
        <w:t xml:space="preserve"> Đại chùy</w:t>
      </w:r>
      <w:r w:rsidR="00C354A0" w:rsidRPr="00C354A0">
        <w:rPr>
          <w:sz w:val="28"/>
          <w:szCs w:val="28"/>
          <w:lang w:val="vi-VN"/>
        </w:rPr>
        <w:t>,</w:t>
      </w:r>
      <w:r w:rsidR="00C354A0" w:rsidRPr="00C354A0">
        <w:rPr>
          <w:sz w:val="28"/>
          <w:szCs w:val="28"/>
        </w:rPr>
        <w:t xml:space="preserve"> Quan nguyên</w:t>
      </w:r>
      <w:r w:rsidR="00C354A0" w:rsidRPr="00C354A0">
        <w:rPr>
          <w:sz w:val="28"/>
          <w:szCs w:val="28"/>
          <w:lang w:val="vi-VN"/>
        </w:rPr>
        <w:t>,</w:t>
      </w:r>
      <w:r w:rsidR="00C354A0" w:rsidRPr="00C354A0">
        <w:rPr>
          <w:sz w:val="28"/>
          <w:szCs w:val="28"/>
        </w:rPr>
        <w:t xml:space="preserve"> Khí hải</w:t>
      </w:r>
      <w:r w:rsidR="00C354A0" w:rsidRPr="00C354A0">
        <w:rPr>
          <w:sz w:val="28"/>
          <w:szCs w:val="28"/>
          <w:lang w:val="vi-VN"/>
        </w:rPr>
        <w:t>,</w:t>
      </w:r>
      <w:r w:rsidR="00C354A0" w:rsidRPr="00C354A0">
        <w:rPr>
          <w:sz w:val="28"/>
          <w:szCs w:val="28"/>
        </w:rPr>
        <w:t xml:space="preserve"> Tam âm giao</w:t>
      </w:r>
      <w:r w:rsidR="00C354A0" w:rsidRPr="00C354A0">
        <w:rPr>
          <w:sz w:val="28"/>
          <w:szCs w:val="28"/>
          <w:lang w:val="vi-VN"/>
        </w:rPr>
        <w:t>,</w:t>
      </w:r>
      <w:r w:rsidR="00C354A0" w:rsidRPr="00C354A0">
        <w:rPr>
          <w:sz w:val="28"/>
          <w:szCs w:val="28"/>
        </w:rPr>
        <w:t xml:space="preserve"> Phong trì</w:t>
      </w:r>
      <w:r w:rsidR="00C354A0" w:rsidRPr="00C354A0">
        <w:rPr>
          <w:sz w:val="28"/>
          <w:szCs w:val="28"/>
          <w:lang w:val="vi-VN"/>
        </w:rPr>
        <w:t>,</w:t>
      </w:r>
      <w:r w:rsidR="00C354A0" w:rsidRPr="00C354A0">
        <w:rPr>
          <w:sz w:val="28"/>
          <w:szCs w:val="28"/>
        </w:rPr>
        <w:t xml:space="preserve"> Thận du</w:t>
      </w:r>
      <w:r w:rsidR="00C354A0" w:rsidRPr="00C354A0">
        <w:rPr>
          <w:sz w:val="28"/>
          <w:szCs w:val="28"/>
          <w:lang w:val="vi-VN"/>
        </w:rPr>
        <w:t>,</w:t>
      </w:r>
      <w:r w:rsidR="00C354A0" w:rsidRPr="00C354A0">
        <w:rPr>
          <w:sz w:val="28"/>
          <w:szCs w:val="28"/>
        </w:rPr>
        <w:t xml:space="preserve"> Huyết hải</w:t>
      </w:r>
    </w:p>
    <w:p w:rsidR="00C801DF" w:rsidRPr="00C354A0" w:rsidRDefault="00C801DF" w:rsidP="00E74608">
      <w:pPr>
        <w:spacing w:before="120"/>
        <w:ind w:firstLine="567"/>
        <w:jc w:val="both"/>
        <w:rPr>
          <w:sz w:val="28"/>
          <w:szCs w:val="28"/>
        </w:rPr>
      </w:pPr>
      <w:r w:rsidRPr="00C354A0">
        <w:rPr>
          <w:sz w:val="28"/>
          <w:szCs w:val="28"/>
        </w:rPr>
        <w:t>5.2. Thủ thuật</w:t>
      </w:r>
    </w:p>
    <w:p w:rsidR="00C801DF" w:rsidRPr="00C354A0" w:rsidRDefault="00C801DF" w:rsidP="00E74608">
      <w:pPr>
        <w:spacing w:before="120"/>
        <w:ind w:firstLine="567"/>
        <w:jc w:val="both"/>
        <w:rPr>
          <w:sz w:val="28"/>
          <w:szCs w:val="28"/>
        </w:rPr>
      </w:pPr>
      <w:r w:rsidRPr="00C354A0">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lastRenderedPageBreak/>
        <w:t>Bước 2. Sát khuẩn huyệt thủy châm</w:t>
      </w:r>
    </w:p>
    <w:p w:rsidR="00C801DF" w:rsidRPr="00C354A0" w:rsidRDefault="00EE32F6" w:rsidP="00E74608">
      <w:pPr>
        <w:spacing w:before="120"/>
        <w:ind w:firstLine="567"/>
        <w:jc w:val="both"/>
        <w:rPr>
          <w:sz w:val="28"/>
          <w:szCs w:val="28"/>
        </w:rPr>
      </w:pPr>
      <w:r>
        <w:rPr>
          <w:sz w:val="28"/>
          <w:szCs w:val="28"/>
        </w:rPr>
        <w:t>Bước 3</w:t>
      </w:r>
      <w:r w:rsidR="00C801DF" w:rsidRPr="00C354A0">
        <w:rPr>
          <w:sz w:val="28"/>
          <w:szCs w:val="28"/>
        </w:rPr>
        <w:t>. Tiến hành thủy châm Việc thủy châm vào huyệt vị phải nhẹ nhàng, dứt khoát theo các thì như sau</w:t>
      </w:r>
    </w:p>
    <w:p w:rsidR="00C801DF" w:rsidRPr="00C354A0" w:rsidRDefault="00C801DF" w:rsidP="00E74608">
      <w:pPr>
        <w:spacing w:before="120"/>
        <w:ind w:firstLine="567"/>
        <w:jc w:val="both"/>
        <w:rPr>
          <w:sz w:val="28"/>
          <w:szCs w:val="28"/>
        </w:rPr>
      </w:pPr>
      <w:r w:rsidRPr="00C354A0">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C354A0" w:rsidRDefault="00C801DF" w:rsidP="00E74608">
      <w:pPr>
        <w:spacing w:before="120"/>
        <w:ind w:firstLine="567"/>
        <w:jc w:val="both"/>
        <w:rPr>
          <w:sz w:val="28"/>
          <w:szCs w:val="28"/>
        </w:rPr>
      </w:pPr>
      <w:r w:rsidRPr="00C354A0">
        <w:rPr>
          <w:sz w:val="28"/>
          <w:szCs w:val="28"/>
        </w:rPr>
        <w:t>Thì 2 từ từ bơm thuốc vào huyệt, mỗi huyệt 1- 2 ml thuốc.</w:t>
      </w:r>
    </w:p>
    <w:p w:rsidR="00C801DF" w:rsidRPr="00C354A0" w:rsidRDefault="00C801DF" w:rsidP="00E74608">
      <w:pPr>
        <w:spacing w:before="120"/>
        <w:ind w:firstLine="567"/>
        <w:jc w:val="both"/>
        <w:rPr>
          <w:sz w:val="28"/>
          <w:szCs w:val="28"/>
        </w:rPr>
      </w:pPr>
      <w:r w:rsidRPr="00C354A0">
        <w:rPr>
          <w:sz w:val="28"/>
          <w:szCs w:val="28"/>
        </w:rPr>
        <w:t>Thì 3 Rút kim nhanh qua da, sát trùng vị trí tiêm.</w:t>
      </w:r>
    </w:p>
    <w:p w:rsidR="00C801DF" w:rsidRPr="00C354A0" w:rsidRDefault="00C801DF" w:rsidP="00E74608">
      <w:pPr>
        <w:spacing w:before="120"/>
        <w:ind w:firstLine="567"/>
        <w:jc w:val="both"/>
        <w:rPr>
          <w:sz w:val="28"/>
          <w:szCs w:val="28"/>
        </w:rPr>
      </w:pPr>
      <w:r w:rsidRPr="00C354A0">
        <w:rPr>
          <w:sz w:val="28"/>
          <w:szCs w:val="28"/>
        </w:rPr>
        <w:t>5.3. Liệu trình điều trị</w:t>
      </w:r>
    </w:p>
    <w:p w:rsidR="00C801DF" w:rsidRPr="00C354A0" w:rsidRDefault="00C801DF" w:rsidP="00E74608">
      <w:pPr>
        <w:spacing w:before="120"/>
        <w:ind w:firstLine="567"/>
        <w:jc w:val="both"/>
        <w:rPr>
          <w:sz w:val="28"/>
          <w:szCs w:val="28"/>
        </w:rPr>
      </w:pPr>
      <w:r w:rsidRPr="00C354A0">
        <w:rPr>
          <w:sz w:val="28"/>
          <w:szCs w:val="28"/>
        </w:rPr>
        <w:t>Thủy châm một ngày một lần, mỗi lần thủy châm vào 2- 3 huyệt.</w:t>
      </w:r>
    </w:p>
    <w:p w:rsidR="00C801DF" w:rsidRPr="00C354A0" w:rsidRDefault="00C801DF" w:rsidP="00E74608">
      <w:pPr>
        <w:spacing w:before="120"/>
        <w:ind w:firstLine="567"/>
        <w:jc w:val="both"/>
        <w:rPr>
          <w:sz w:val="28"/>
          <w:szCs w:val="28"/>
        </w:rPr>
      </w:pPr>
      <w:r w:rsidRPr="00C354A0">
        <w:rPr>
          <w:sz w:val="28"/>
          <w:szCs w:val="28"/>
        </w:rPr>
        <w:t>Một liệu trình điều trị từ 10-15 lần thủy châm, người bệnh nghỉ 10 ngày để điều trị liệu trình tiếp theo.</w:t>
      </w:r>
    </w:p>
    <w:p w:rsidR="00C801DF" w:rsidRPr="00D46821" w:rsidRDefault="00C801DF" w:rsidP="00E74608">
      <w:pPr>
        <w:spacing w:before="120"/>
        <w:ind w:firstLine="567"/>
        <w:jc w:val="both"/>
        <w:rPr>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bookmarkStart w:id="3" w:name="bookmark506"/>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D46821" w:rsidRDefault="00C801DF" w:rsidP="00E74608">
      <w:pPr>
        <w:spacing w:before="120"/>
        <w:ind w:firstLine="567"/>
        <w:jc w:val="both"/>
        <w:rPr>
          <w:sz w:val="28"/>
          <w:szCs w:val="28"/>
        </w:rPr>
      </w:pPr>
    </w:p>
    <w:p w:rsidR="00C801DF" w:rsidRPr="00D46821" w:rsidRDefault="00C801DF" w:rsidP="00E74608">
      <w:pPr>
        <w:spacing w:before="120"/>
        <w:ind w:firstLine="567"/>
        <w:jc w:val="both"/>
        <w:rPr>
          <w:sz w:val="28"/>
          <w:szCs w:val="28"/>
        </w:rPr>
      </w:pPr>
      <w:bookmarkStart w:id="4" w:name="bookmark519"/>
      <w:bookmarkEnd w:id="3"/>
    </w:p>
    <w:bookmarkEnd w:id="4"/>
    <w:p w:rsidR="00AC001D" w:rsidRDefault="00AC001D" w:rsidP="00E74608">
      <w:pPr>
        <w:spacing w:after="160" w:line="259" w:lineRule="auto"/>
        <w:ind w:firstLine="567"/>
        <w:rPr>
          <w:b/>
          <w:sz w:val="28"/>
          <w:szCs w:val="28"/>
        </w:rPr>
      </w:pPr>
      <w:r>
        <w:rPr>
          <w:b/>
          <w:sz w:val="28"/>
          <w:szCs w:val="28"/>
        </w:rPr>
        <w:br w:type="page"/>
      </w:r>
    </w:p>
    <w:p w:rsidR="00C801DF" w:rsidRDefault="00C801DF" w:rsidP="00C354A0">
      <w:pPr>
        <w:spacing w:before="120"/>
        <w:jc w:val="center"/>
        <w:rPr>
          <w:b/>
          <w:sz w:val="28"/>
          <w:szCs w:val="28"/>
        </w:rPr>
      </w:pPr>
      <w:r w:rsidRPr="00D46821">
        <w:rPr>
          <w:b/>
          <w:sz w:val="28"/>
          <w:szCs w:val="28"/>
        </w:rPr>
        <w:lastRenderedPageBreak/>
        <w:t>THỦY CHÂM ĐIỀU TRỊ RỐI LOẠN CẢM GIÁC ĐẦU CHI</w:t>
      </w:r>
    </w:p>
    <w:p w:rsidR="00C354A0" w:rsidRPr="00C354A0" w:rsidRDefault="00C354A0" w:rsidP="00C354A0">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Theo Y học hiện đại rối loạn cảm giác đầu chi do các bệnh lý gây tổn thương thần kinh, mạch máu ngoại vi gây nên có nhiều nguyên nhân Viêm nhiễm, rối loạn chuyển hóa, bệnh tự miễn, rối loạn cảm giác phân ly… tùy theo mức độ và vị trí tổn thương bệnh nhân có biểu hiện rối loạn cảm giác nông, sâu và dị cảm..</w:t>
      </w:r>
    </w:p>
    <w:p w:rsidR="00C801DF" w:rsidRPr="00D46821" w:rsidRDefault="00C801DF" w:rsidP="00E74608">
      <w:pPr>
        <w:spacing w:before="120"/>
        <w:ind w:firstLine="567"/>
        <w:jc w:val="both"/>
        <w:rPr>
          <w:sz w:val="28"/>
          <w:szCs w:val="28"/>
        </w:rPr>
      </w:pPr>
      <w:r w:rsidRPr="00D46821">
        <w:rPr>
          <w:sz w:val="28"/>
          <w:szCs w:val="28"/>
        </w:rPr>
        <w:t>Theo Y học cổ truyền bệnh nằm trong chứng Thấp tý nguyên nhân do Thấp tà lưu ở tứ chi kinh lạc bất thông khí huyết ngưng trệ gây nên. Bệnh còn liên quan đến Tỳ vì Tỳ chủ vận hóa và tứ chi, Tỳ vận hóa kém Thấp trọc đình trệ công năng vận hành khí huyết của kinh lạc bị ngăn trở.</w:t>
      </w:r>
    </w:p>
    <w:p w:rsidR="00C801DF" w:rsidRPr="00D46821" w:rsidRDefault="00C801DF" w:rsidP="00E74608">
      <w:pPr>
        <w:spacing w:before="120"/>
        <w:ind w:firstLine="567"/>
        <w:jc w:val="both"/>
        <w:rPr>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Các rối loạn cảm giác ở ngọn chi không do bệnh lý có chỉ định ngoại khoa.</w:t>
      </w:r>
    </w:p>
    <w:p w:rsidR="00C801DF" w:rsidRPr="00D46821" w:rsidRDefault="00C801DF" w:rsidP="00E74608">
      <w:pPr>
        <w:spacing w:before="120"/>
        <w:ind w:firstLine="567"/>
        <w:jc w:val="both"/>
        <w:rPr>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 Rối loạn cảm giác ngọn chi do các bệnh lý trong giai đoạn cấp gây nên</w:t>
      </w:r>
    </w:p>
    <w:p w:rsidR="00C801DF" w:rsidRPr="00D46821" w:rsidRDefault="00C801DF" w:rsidP="00E74608">
      <w:pPr>
        <w:spacing w:before="120"/>
        <w:ind w:firstLine="567"/>
        <w:jc w:val="both"/>
        <w:rPr>
          <w:sz w:val="28"/>
          <w:szCs w:val="28"/>
        </w:rPr>
      </w:pPr>
      <w:r w:rsidRPr="00D46821">
        <w:rPr>
          <w:sz w:val="28"/>
          <w:szCs w:val="28"/>
        </w:rPr>
        <w:t>- Rối loạn cảm giác ngọn chi do bệnh lý có chỉ định ngoại khoa gây nên (khối u, ép tủy cổ…)</w:t>
      </w:r>
    </w:p>
    <w:p w:rsidR="00C801DF" w:rsidRPr="00D46821" w:rsidRDefault="00C801DF" w:rsidP="00E74608">
      <w:pPr>
        <w:spacing w:before="120"/>
        <w:ind w:firstLine="567"/>
        <w:jc w:val="both"/>
        <w:rPr>
          <w:sz w:val="28"/>
          <w:szCs w:val="28"/>
        </w:rPr>
      </w:pPr>
      <w:r w:rsidRPr="00D46821">
        <w:rPr>
          <w:sz w:val="28"/>
          <w:szCs w:val="28"/>
        </w:rPr>
        <w:t>- Người bệnh có tiền sử dị ứng với các thuốc thủy châm, rối loạn đông máu, chảy máu</w:t>
      </w:r>
    </w:p>
    <w:p w:rsidR="00C801DF" w:rsidRPr="00D46821" w:rsidRDefault="00C801DF" w:rsidP="00E74608">
      <w:pPr>
        <w:spacing w:before="120"/>
        <w:ind w:firstLine="567"/>
        <w:jc w:val="both"/>
        <w:rPr>
          <w:sz w:val="28"/>
          <w:szCs w:val="28"/>
        </w:rPr>
      </w:pPr>
      <w:r w:rsidRPr="00D46821">
        <w:rPr>
          <w:b/>
          <w:sz w:val="28"/>
          <w:szCs w:val="28"/>
        </w:rPr>
        <w:t>4. CHUẨN BỊ</w:t>
      </w:r>
    </w:p>
    <w:p w:rsidR="00C354A0" w:rsidRPr="00C354A0" w:rsidRDefault="00C801DF" w:rsidP="00E74608">
      <w:pPr>
        <w:spacing w:before="120"/>
        <w:ind w:firstLine="567"/>
        <w:jc w:val="both"/>
        <w:rPr>
          <w:sz w:val="28"/>
          <w:szCs w:val="28"/>
          <w:lang w:val="vi-VN"/>
        </w:rPr>
      </w:pPr>
      <w:r w:rsidRPr="00C354A0">
        <w:rPr>
          <w:sz w:val="28"/>
          <w:szCs w:val="28"/>
        </w:rPr>
        <w:t>4.1. Người thực hiện</w:t>
      </w:r>
      <w:r w:rsidR="00C354A0" w:rsidRPr="00C354A0">
        <w:rPr>
          <w:sz w:val="28"/>
          <w:szCs w:val="28"/>
          <w:lang w:val="vi-VN"/>
        </w:rPr>
        <w:t>:</w:t>
      </w:r>
    </w:p>
    <w:p w:rsidR="00C801DF" w:rsidRPr="00C354A0" w:rsidRDefault="0057334E" w:rsidP="00E74608">
      <w:pPr>
        <w:spacing w:before="120"/>
        <w:ind w:firstLine="567"/>
        <w:jc w:val="both"/>
        <w:rPr>
          <w:sz w:val="28"/>
          <w:szCs w:val="28"/>
        </w:rPr>
      </w:pPr>
      <w:r w:rsidRPr="00C354A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C354A0">
        <w:rPr>
          <w:sz w:val="28"/>
          <w:szCs w:val="28"/>
        </w:rPr>
        <w:t>Giám đốc</w:t>
      </w:r>
      <w:r w:rsidRPr="00C354A0">
        <w:rPr>
          <w:sz w:val="28"/>
          <w:szCs w:val="28"/>
        </w:rPr>
        <w:t xml:space="preserve"> Bệnh viện cho phép thực hiện</w:t>
      </w:r>
    </w:p>
    <w:p w:rsidR="00C801DF" w:rsidRPr="00C354A0" w:rsidRDefault="00C801DF" w:rsidP="00E74608">
      <w:pPr>
        <w:spacing w:before="120"/>
        <w:ind w:firstLine="567"/>
        <w:jc w:val="both"/>
        <w:rPr>
          <w:sz w:val="28"/>
          <w:szCs w:val="28"/>
        </w:rPr>
      </w:pPr>
      <w:r w:rsidRPr="00C354A0">
        <w:rPr>
          <w:sz w:val="28"/>
          <w:szCs w:val="28"/>
        </w:rPr>
        <w:t>4.2. Phương tiện</w:t>
      </w:r>
    </w:p>
    <w:p w:rsidR="00C801DF" w:rsidRPr="00C354A0" w:rsidRDefault="00C801DF" w:rsidP="00E74608">
      <w:pPr>
        <w:spacing w:before="120"/>
        <w:ind w:firstLine="567"/>
        <w:jc w:val="both"/>
        <w:rPr>
          <w:sz w:val="28"/>
          <w:szCs w:val="28"/>
        </w:rPr>
      </w:pPr>
      <w:r w:rsidRPr="00C354A0">
        <w:rPr>
          <w:sz w:val="28"/>
          <w:szCs w:val="28"/>
        </w:rPr>
        <w:t>- Bơm tiêm vô khuẩn, loại 5 ml dùng riêng cho từng người.</w:t>
      </w:r>
    </w:p>
    <w:p w:rsidR="00C801DF" w:rsidRPr="00C354A0" w:rsidRDefault="00C801DF" w:rsidP="00E74608">
      <w:pPr>
        <w:spacing w:before="120"/>
        <w:ind w:firstLine="567"/>
        <w:jc w:val="both"/>
        <w:rPr>
          <w:sz w:val="28"/>
          <w:szCs w:val="28"/>
        </w:rPr>
      </w:pPr>
      <w:r w:rsidRPr="00C354A0">
        <w:rPr>
          <w:sz w:val="28"/>
          <w:szCs w:val="28"/>
        </w:rPr>
        <w:t>- Thuốc theo y lệnh, có chỉ định tiêm bắp</w:t>
      </w:r>
    </w:p>
    <w:p w:rsidR="00C801DF" w:rsidRPr="00C354A0" w:rsidRDefault="00C801DF" w:rsidP="00E74608">
      <w:pPr>
        <w:spacing w:before="120"/>
        <w:ind w:firstLine="567"/>
        <w:jc w:val="both"/>
        <w:rPr>
          <w:sz w:val="28"/>
          <w:szCs w:val="28"/>
        </w:rPr>
      </w:pPr>
      <w:r w:rsidRPr="00C354A0">
        <w:rPr>
          <w:sz w:val="28"/>
          <w:szCs w:val="28"/>
        </w:rPr>
        <w:t>- Khay men, kẹp có mấu, bông, cồn 70</w:t>
      </w:r>
      <w:r w:rsidRPr="00C354A0">
        <w:rPr>
          <w:sz w:val="28"/>
          <w:szCs w:val="28"/>
          <w:vertAlign w:val="superscript"/>
        </w:rPr>
        <w:t>0</w:t>
      </w:r>
      <w:r w:rsidRPr="00C354A0">
        <w:rPr>
          <w:sz w:val="28"/>
          <w:szCs w:val="28"/>
        </w:rPr>
        <w:t>.</w:t>
      </w:r>
    </w:p>
    <w:p w:rsidR="00C801DF" w:rsidRPr="00C354A0" w:rsidRDefault="00C801DF" w:rsidP="00E74608">
      <w:pPr>
        <w:spacing w:before="120"/>
        <w:ind w:firstLine="567"/>
        <w:jc w:val="both"/>
        <w:rPr>
          <w:sz w:val="28"/>
          <w:szCs w:val="28"/>
        </w:rPr>
      </w:pPr>
      <w:r w:rsidRPr="00C354A0">
        <w:rPr>
          <w:sz w:val="28"/>
          <w:szCs w:val="28"/>
        </w:rPr>
        <w:t>4.3. Người bệnh</w:t>
      </w:r>
    </w:p>
    <w:p w:rsidR="00C801DF" w:rsidRPr="00D46821" w:rsidRDefault="00C801DF" w:rsidP="00E74608">
      <w:pPr>
        <w:spacing w:before="120"/>
        <w:ind w:firstLine="567"/>
        <w:jc w:val="both"/>
        <w:rPr>
          <w:sz w:val="28"/>
          <w:szCs w:val="28"/>
        </w:rPr>
      </w:pPr>
      <w:r w:rsidRPr="00C354A0">
        <w:rPr>
          <w:sz w:val="28"/>
          <w:szCs w:val="28"/>
        </w:rPr>
        <w:t>- Người bệnh được khám và làm</w:t>
      </w:r>
      <w:r w:rsidRPr="00D46821">
        <w:rPr>
          <w:sz w:val="28"/>
          <w:szCs w:val="28"/>
        </w:rPr>
        <w:t xml:space="preserve">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ngửa</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C354A0" w:rsidRDefault="00C801DF" w:rsidP="00E74608">
      <w:pPr>
        <w:spacing w:before="120"/>
        <w:ind w:firstLine="567"/>
        <w:jc w:val="both"/>
        <w:rPr>
          <w:sz w:val="28"/>
          <w:szCs w:val="28"/>
          <w:lang w:val="vi-VN"/>
        </w:rPr>
      </w:pPr>
      <w:r w:rsidRPr="00C354A0">
        <w:rPr>
          <w:sz w:val="28"/>
          <w:szCs w:val="28"/>
        </w:rPr>
        <w:t>5.1. Phác đồ huyệt</w:t>
      </w:r>
      <w:r w:rsidR="00C354A0" w:rsidRPr="00C354A0">
        <w:rPr>
          <w:sz w:val="28"/>
          <w:szCs w:val="28"/>
          <w:lang w:val="vi-VN"/>
        </w:rPr>
        <w:t>:</w:t>
      </w:r>
    </w:p>
    <w:p w:rsidR="00C354A0" w:rsidRPr="00C354A0" w:rsidRDefault="00677B15" w:rsidP="00C354A0">
      <w:pPr>
        <w:spacing w:before="120"/>
        <w:ind w:firstLine="567"/>
        <w:jc w:val="both"/>
        <w:rPr>
          <w:sz w:val="28"/>
          <w:szCs w:val="28"/>
          <w:lang w:val="vi-VN"/>
        </w:rPr>
      </w:pPr>
      <w:r>
        <w:rPr>
          <w:sz w:val="28"/>
          <w:szCs w:val="28"/>
          <w:lang w:val="vi-VN"/>
        </w:rPr>
        <w:t>Thủy châm các huyệt</w:t>
      </w:r>
      <w:r w:rsidR="00C354A0" w:rsidRPr="00C354A0">
        <w:rPr>
          <w:sz w:val="28"/>
          <w:szCs w:val="28"/>
          <w:lang w:val="vi-VN"/>
        </w:rPr>
        <w:t xml:space="preserve">: </w:t>
      </w:r>
      <w:r w:rsidR="00C354A0" w:rsidRPr="00C354A0">
        <w:rPr>
          <w:sz w:val="28"/>
          <w:szCs w:val="28"/>
        </w:rPr>
        <w:t>Thủ tam lý</w:t>
      </w:r>
      <w:r w:rsidR="00C354A0" w:rsidRPr="00C354A0">
        <w:rPr>
          <w:sz w:val="28"/>
          <w:szCs w:val="28"/>
          <w:lang w:val="vi-VN"/>
        </w:rPr>
        <w:t>,</w:t>
      </w:r>
      <w:r w:rsidR="00C354A0" w:rsidRPr="00C354A0">
        <w:rPr>
          <w:sz w:val="28"/>
          <w:szCs w:val="28"/>
        </w:rPr>
        <w:t xml:space="preserve"> Trật biên</w:t>
      </w:r>
      <w:r w:rsidR="00C354A0" w:rsidRPr="00C354A0">
        <w:rPr>
          <w:sz w:val="28"/>
          <w:szCs w:val="28"/>
          <w:lang w:val="vi-VN"/>
        </w:rPr>
        <w:t>,</w:t>
      </w:r>
      <w:r w:rsidR="00C354A0" w:rsidRPr="00C354A0">
        <w:rPr>
          <w:sz w:val="28"/>
          <w:szCs w:val="28"/>
        </w:rPr>
        <w:t xml:space="preserve"> Dương lăng tuyền</w:t>
      </w:r>
      <w:r w:rsidR="00C354A0" w:rsidRPr="00C354A0">
        <w:rPr>
          <w:sz w:val="28"/>
          <w:szCs w:val="28"/>
          <w:lang w:val="vi-VN"/>
        </w:rPr>
        <w:t>,</w:t>
      </w:r>
      <w:r w:rsidR="00C354A0" w:rsidRPr="00C354A0">
        <w:rPr>
          <w:sz w:val="28"/>
          <w:szCs w:val="28"/>
        </w:rPr>
        <w:t xml:space="preserve"> Thứ liêu</w:t>
      </w:r>
      <w:r w:rsidR="00C354A0" w:rsidRPr="00C354A0">
        <w:rPr>
          <w:sz w:val="28"/>
          <w:szCs w:val="28"/>
          <w:lang w:val="vi-VN"/>
        </w:rPr>
        <w:t>,</w:t>
      </w:r>
      <w:r w:rsidR="00C354A0" w:rsidRPr="00C354A0">
        <w:rPr>
          <w:sz w:val="28"/>
          <w:szCs w:val="28"/>
        </w:rPr>
        <w:t xml:space="preserve"> Khúc trì</w:t>
      </w:r>
      <w:r w:rsidR="00C354A0" w:rsidRPr="00C354A0">
        <w:rPr>
          <w:sz w:val="28"/>
          <w:szCs w:val="28"/>
          <w:lang w:val="vi-VN"/>
        </w:rPr>
        <w:t>,</w:t>
      </w:r>
      <w:r w:rsidR="00C354A0" w:rsidRPr="00C354A0">
        <w:rPr>
          <w:sz w:val="28"/>
          <w:szCs w:val="28"/>
        </w:rPr>
        <w:t xml:space="preserve"> Hợp cốc</w:t>
      </w:r>
      <w:r w:rsidR="00C354A0" w:rsidRPr="00C354A0">
        <w:rPr>
          <w:sz w:val="28"/>
          <w:szCs w:val="28"/>
          <w:lang w:val="vi-VN"/>
        </w:rPr>
        <w:t>,</w:t>
      </w:r>
      <w:r w:rsidR="00C354A0" w:rsidRPr="00C354A0">
        <w:rPr>
          <w:sz w:val="28"/>
          <w:szCs w:val="28"/>
        </w:rPr>
        <w:t xml:space="preserve"> Hoàn khiêu</w:t>
      </w:r>
      <w:r w:rsidR="00C354A0" w:rsidRPr="00C354A0">
        <w:rPr>
          <w:sz w:val="28"/>
          <w:szCs w:val="28"/>
          <w:lang w:val="vi-VN"/>
        </w:rPr>
        <w:t>,</w:t>
      </w:r>
      <w:r w:rsidR="00C354A0" w:rsidRPr="00C354A0">
        <w:rPr>
          <w:sz w:val="28"/>
          <w:szCs w:val="28"/>
        </w:rPr>
        <w:t xml:space="preserve"> Túc tam lý</w:t>
      </w:r>
      <w:r w:rsidR="00C354A0" w:rsidRPr="00C354A0">
        <w:rPr>
          <w:sz w:val="28"/>
          <w:szCs w:val="28"/>
          <w:lang w:val="vi-VN"/>
        </w:rPr>
        <w:t>,</w:t>
      </w:r>
      <w:r w:rsidR="00C354A0" w:rsidRPr="00C354A0">
        <w:rPr>
          <w:sz w:val="28"/>
          <w:szCs w:val="28"/>
        </w:rPr>
        <w:t xml:space="preserve"> Ngoại quan</w:t>
      </w:r>
      <w:r w:rsidR="00C354A0" w:rsidRPr="00C354A0">
        <w:rPr>
          <w:sz w:val="28"/>
          <w:szCs w:val="28"/>
          <w:lang w:val="vi-VN"/>
        </w:rPr>
        <w:t>,</w:t>
      </w:r>
      <w:r w:rsidR="00C354A0" w:rsidRPr="00C354A0">
        <w:rPr>
          <w:sz w:val="28"/>
          <w:szCs w:val="28"/>
        </w:rPr>
        <w:t xml:space="preserve"> Tam âm giao</w:t>
      </w:r>
      <w:r w:rsidR="00C354A0" w:rsidRPr="00C354A0">
        <w:rPr>
          <w:sz w:val="28"/>
          <w:szCs w:val="28"/>
          <w:lang w:val="vi-VN"/>
        </w:rPr>
        <w:t>,</w:t>
      </w:r>
      <w:r w:rsidR="00C354A0" w:rsidRPr="00C354A0">
        <w:rPr>
          <w:sz w:val="28"/>
          <w:szCs w:val="28"/>
        </w:rPr>
        <w:t xml:space="preserve"> Bát tà</w:t>
      </w:r>
    </w:p>
    <w:p w:rsidR="00C801DF" w:rsidRPr="00C354A0" w:rsidRDefault="00C801DF" w:rsidP="00E74608">
      <w:pPr>
        <w:spacing w:before="120"/>
        <w:ind w:firstLine="567"/>
        <w:jc w:val="both"/>
        <w:rPr>
          <w:sz w:val="28"/>
          <w:szCs w:val="28"/>
        </w:rPr>
      </w:pPr>
      <w:r w:rsidRPr="00C354A0">
        <w:rPr>
          <w:sz w:val="28"/>
          <w:szCs w:val="28"/>
        </w:rPr>
        <w:t>5.2. Thủ thuật</w:t>
      </w:r>
    </w:p>
    <w:p w:rsidR="00C801DF" w:rsidRPr="00C354A0" w:rsidRDefault="00C801DF" w:rsidP="00E74608">
      <w:pPr>
        <w:spacing w:before="120"/>
        <w:ind w:firstLine="567"/>
        <w:jc w:val="both"/>
        <w:rPr>
          <w:sz w:val="28"/>
          <w:szCs w:val="28"/>
        </w:rPr>
      </w:pPr>
      <w:r w:rsidRPr="00C354A0">
        <w:rPr>
          <w:sz w:val="28"/>
          <w:szCs w:val="28"/>
        </w:rPr>
        <w:lastRenderedPageBreak/>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C354A0" w:rsidRDefault="00EE32F6" w:rsidP="00E74608">
      <w:pPr>
        <w:spacing w:before="120"/>
        <w:ind w:firstLine="567"/>
        <w:jc w:val="both"/>
        <w:rPr>
          <w:sz w:val="28"/>
          <w:szCs w:val="28"/>
        </w:rPr>
      </w:pPr>
      <w:r>
        <w:rPr>
          <w:sz w:val="28"/>
          <w:szCs w:val="28"/>
        </w:rPr>
        <w:t>Bước 3</w:t>
      </w:r>
      <w:r w:rsidR="00C801DF" w:rsidRPr="00C354A0">
        <w:rPr>
          <w:sz w:val="28"/>
          <w:szCs w:val="28"/>
        </w:rPr>
        <w:t>. Tiến hành thủy châm Việc thủy châm vào huyệt vị phải nhẹ nhàng, dứt khoát theo các thì như sau</w:t>
      </w:r>
    </w:p>
    <w:p w:rsidR="00C801DF" w:rsidRPr="00C354A0" w:rsidRDefault="00C801DF" w:rsidP="00E74608">
      <w:pPr>
        <w:spacing w:before="120"/>
        <w:ind w:firstLine="567"/>
        <w:jc w:val="both"/>
        <w:rPr>
          <w:sz w:val="28"/>
          <w:szCs w:val="28"/>
        </w:rPr>
      </w:pPr>
      <w:r w:rsidRPr="00C354A0">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C354A0" w:rsidRDefault="00C801DF" w:rsidP="00E74608">
      <w:pPr>
        <w:spacing w:before="120"/>
        <w:ind w:firstLine="567"/>
        <w:jc w:val="both"/>
        <w:rPr>
          <w:sz w:val="28"/>
          <w:szCs w:val="28"/>
        </w:rPr>
      </w:pPr>
      <w:r w:rsidRPr="00C354A0">
        <w:rPr>
          <w:sz w:val="28"/>
          <w:szCs w:val="28"/>
        </w:rPr>
        <w:t>Thì 2 từ từ bơm thuốc vào huyệt, mỗi huyệt 1- 2 ml thuốc.</w:t>
      </w:r>
    </w:p>
    <w:p w:rsidR="00C801DF" w:rsidRPr="00C354A0" w:rsidRDefault="00C801DF" w:rsidP="00E74608">
      <w:pPr>
        <w:spacing w:before="120"/>
        <w:ind w:firstLine="567"/>
        <w:jc w:val="both"/>
        <w:rPr>
          <w:sz w:val="28"/>
          <w:szCs w:val="28"/>
        </w:rPr>
      </w:pPr>
      <w:r w:rsidRPr="00C354A0">
        <w:rPr>
          <w:sz w:val="28"/>
          <w:szCs w:val="28"/>
        </w:rPr>
        <w:t>Thì 3 Rút kim nhanh qua da, sát trùng vị trí tiêm.</w:t>
      </w:r>
    </w:p>
    <w:p w:rsidR="00C801DF" w:rsidRPr="00C354A0" w:rsidRDefault="00C801DF" w:rsidP="00E74608">
      <w:pPr>
        <w:spacing w:before="120"/>
        <w:ind w:firstLine="567"/>
        <w:jc w:val="both"/>
        <w:rPr>
          <w:sz w:val="28"/>
          <w:szCs w:val="28"/>
        </w:rPr>
      </w:pPr>
      <w:r w:rsidRPr="00C354A0">
        <w:rPr>
          <w:sz w:val="28"/>
          <w:szCs w:val="28"/>
        </w:rPr>
        <w:t>5.3. Liệu trình điều trị</w:t>
      </w:r>
    </w:p>
    <w:p w:rsidR="00C801DF" w:rsidRPr="00D46821" w:rsidRDefault="00C801DF" w:rsidP="00E74608">
      <w:pPr>
        <w:spacing w:before="120"/>
        <w:ind w:firstLine="567"/>
        <w:jc w:val="both"/>
        <w:rPr>
          <w:sz w:val="28"/>
          <w:szCs w:val="28"/>
        </w:rPr>
      </w:pPr>
      <w:r w:rsidRPr="00C354A0">
        <w:rPr>
          <w:sz w:val="28"/>
          <w:szCs w:val="28"/>
        </w:rPr>
        <w:t>Thủy châm một ngày một lần, mỗi</w:t>
      </w:r>
      <w:r w:rsidRPr="00D46821">
        <w:rPr>
          <w:sz w:val="28"/>
          <w:szCs w:val="28"/>
        </w:rPr>
        <w:t xml:space="preserve"> lần thủy châm vào 2- 3 huyệt.</w:t>
      </w:r>
    </w:p>
    <w:p w:rsidR="00C801DF" w:rsidRPr="00D46821" w:rsidRDefault="00C801DF" w:rsidP="00E74608">
      <w:pPr>
        <w:spacing w:before="120"/>
        <w:ind w:firstLine="567"/>
        <w:jc w:val="both"/>
        <w:rPr>
          <w:sz w:val="28"/>
          <w:szCs w:val="28"/>
        </w:rPr>
      </w:pPr>
      <w:r w:rsidRPr="00D46821">
        <w:rPr>
          <w:sz w:val="28"/>
          <w:szCs w:val="28"/>
        </w:rPr>
        <w:t>Một liệu trình điều trị từ 10-15 lần thủy châm, người bệnh nghỉ 10 ngày để điều trị liệu trình tiếp theo.</w:t>
      </w:r>
    </w:p>
    <w:p w:rsidR="00C801DF" w:rsidRPr="00D46821" w:rsidRDefault="00C801DF" w:rsidP="00E74608">
      <w:pPr>
        <w:spacing w:before="120"/>
        <w:ind w:firstLine="567"/>
        <w:jc w:val="both"/>
        <w:rPr>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bookmarkStart w:id="5" w:name="bookmark533"/>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AC001D" w:rsidRPr="00C354A0" w:rsidRDefault="00AC001D" w:rsidP="00E74608">
      <w:pPr>
        <w:spacing w:after="160" w:line="259" w:lineRule="auto"/>
        <w:ind w:firstLine="567"/>
        <w:rPr>
          <w:sz w:val="28"/>
          <w:szCs w:val="28"/>
        </w:rPr>
      </w:pPr>
      <w:r w:rsidRPr="00C354A0">
        <w:rPr>
          <w:sz w:val="28"/>
          <w:szCs w:val="28"/>
        </w:rPr>
        <w:br w:type="page"/>
      </w:r>
    </w:p>
    <w:p w:rsidR="00C801DF" w:rsidRDefault="00C801DF" w:rsidP="00C354A0">
      <w:pPr>
        <w:spacing w:before="120"/>
        <w:jc w:val="center"/>
        <w:rPr>
          <w:b/>
          <w:sz w:val="28"/>
          <w:szCs w:val="28"/>
        </w:rPr>
      </w:pPr>
      <w:r w:rsidRPr="00D46821">
        <w:rPr>
          <w:b/>
          <w:sz w:val="28"/>
          <w:szCs w:val="28"/>
        </w:rPr>
        <w:lastRenderedPageBreak/>
        <w:t>THỦY CHÂM ĐIỀU TRỊ LIỆT CHI TRÊN</w:t>
      </w:r>
      <w:bookmarkEnd w:id="5"/>
    </w:p>
    <w:p w:rsidR="00C354A0" w:rsidRPr="00C354A0" w:rsidRDefault="00C354A0" w:rsidP="00C354A0">
      <w:pPr>
        <w:spacing w:before="120"/>
        <w:jc w:val="both"/>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Theo Y học hiện đại liệt chi trên do rất nhiều nguyên nhân gây ra, tùy theo vị trí mức độ thương tổn hệ thần kinh bệnh nhân có biểu hiện mất hay giảm vận động hữu ý chi trên có hay không teo cơ.</w:t>
      </w:r>
    </w:p>
    <w:p w:rsidR="00C801DF" w:rsidRPr="00D46821" w:rsidRDefault="00C801DF" w:rsidP="00E74608">
      <w:pPr>
        <w:spacing w:before="120"/>
        <w:ind w:firstLine="567"/>
        <w:jc w:val="both"/>
        <w:rPr>
          <w:b/>
          <w:sz w:val="28"/>
          <w:szCs w:val="28"/>
        </w:rPr>
      </w:pPr>
      <w:r w:rsidRPr="00D46821">
        <w:rPr>
          <w:sz w:val="28"/>
          <w:szCs w:val="28"/>
        </w:rPr>
        <w:t>Theo y học cổ truyền bệnh trong phạm vi chứng nuy, Ma mộc. Do phong thấp tà thừa cơ tấu lý sơ hở xâm nhập vào kinh mạch ở chi trên làm cho vận hành kinh mạch tắc trở Mặt khác Tỳ chủ cơ nhục, tỳ chủ tứ chi khi tỳ hư khí huyết trệ gây bệnh.</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 Bệnh lý thoái hóa đốt sống cổ</w:t>
      </w:r>
    </w:p>
    <w:p w:rsidR="00C801DF" w:rsidRPr="00D46821" w:rsidRDefault="00C801DF" w:rsidP="00E74608">
      <w:pPr>
        <w:spacing w:before="120"/>
        <w:ind w:firstLine="567"/>
        <w:jc w:val="both"/>
        <w:rPr>
          <w:sz w:val="28"/>
          <w:szCs w:val="28"/>
        </w:rPr>
      </w:pPr>
      <w:r w:rsidRPr="00D46821">
        <w:rPr>
          <w:sz w:val="28"/>
          <w:szCs w:val="28"/>
        </w:rPr>
        <w:t>- Tai biến mạch máu não</w:t>
      </w:r>
    </w:p>
    <w:p w:rsidR="00C801DF" w:rsidRPr="00D46821" w:rsidRDefault="00C801DF" w:rsidP="00E74608">
      <w:pPr>
        <w:spacing w:before="120"/>
        <w:ind w:firstLine="567"/>
        <w:jc w:val="both"/>
        <w:rPr>
          <w:sz w:val="28"/>
          <w:szCs w:val="28"/>
        </w:rPr>
      </w:pPr>
      <w:r w:rsidRPr="00D46821">
        <w:rPr>
          <w:sz w:val="28"/>
          <w:szCs w:val="28"/>
        </w:rPr>
        <w:t xml:space="preserve">- Viêm đa dây đa rễ thần kinh, liệt sau zona </w:t>
      </w:r>
    </w:p>
    <w:p w:rsidR="00C801DF" w:rsidRPr="00D46821" w:rsidRDefault="00C801DF" w:rsidP="00E74608">
      <w:pPr>
        <w:spacing w:before="120"/>
        <w:ind w:firstLine="567"/>
        <w:jc w:val="both"/>
        <w:rPr>
          <w:sz w:val="28"/>
          <w:szCs w:val="28"/>
        </w:rPr>
      </w:pPr>
      <w:r w:rsidRPr="00D46821">
        <w:rPr>
          <w:sz w:val="28"/>
          <w:szCs w:val="28"/>
        </w:rPr>
        <w:t xml:space="preserve">- Sau chấn thương đám rối thần kinh cánh tay </w:t>
      </w:r>
    </w:p>
    <w:p w:rsidR="00C801DF" w:rsidRPr="00D46821" w:rsidRDefault="00C801DF" w:rsidP="00E74608">
      <w:pPr>
        <w:spacing w:before="120"/>
        <w:ind w:firstLine="567"/>
        <w:jc w:val="both"/>
        <w:rPr>
          <w:b/>
          <w:sz w:val="28"/>
          <w:szCs w:val="28"/>
        </w:rPr>
      </w:pPr>
      <w:r w:rsidRPr="00D46821">
        <w:rPr>
          <w:sz w:val="28"/>
          <w:szCs w:val="28"/>
        </w:rPr>
        <w:t>- Bệnh dây thần kinh do đái tháo đường</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 Liệt chi trên do bệnh lý có chỉ định điều trị ngoại khoa ép tủy, u não, u tủy, ống tủy..)</w:t>
      </w:r>
    </w:p>
    <w:p w:rsidR="00C801DF" w:rsidRPr="00D46821" w:rsidRDefault="00C801DF" w:rsidP="00E74608">
      <w:pPr>
        <w:spacing w:before="120"/>
        <w:ind w:firstLine="567"/>
        <w:jc w:val="both"/>
        <w:rPr>
          <w:sz w:val="28"/>
          <w:szCs w:val="28"/>
        </w:rPr>
      </w:pPr>
      <w:r w:rsidRPr="00D46821">
        <w:rPr>
          <w:sz w:val="28"/>
          <w:szCs w:val="28"/>
        </w:rPr>
        <w:t xml:space="preserve">- Bệnh lý thần kinh giai đoạn cấp đang tiến triển </w:t>
      </w:r>
    </w:p>
    <w:p w:rsidR="00C801DF" w:rsidRPr="00D46821" w:rsidRDefault="00C801DF" w:rsidP="00E74608">
      <w:pPr>
        <w:spacing w:before="120"/>
        <w:ind w:firstLine="567"/>
        <w:jc w:val="both"/>
        <w:rPr>
          <w:sz w:val="28"/>
          <w:szCs w:val="28"/>
        </w:rPr>
      </w:pPr>
      <w:r w:rsidRPr="00D46821">
        <w:rPr>
          <w:sz w:val="28"/>
          <w:szCs w:val="28"/>
        </w:rPr>
        <w:t>- Viêm nhiễm đặc hiệu (Phong, Lao, Giang mai, HIV)</w:t>
      </w:r>
    </w:p>
    <w:p w:rsidR="00C801DF" w:rsidRPr="00D46821" w:rsidRDefault="00C801DF" w:rsidP="00E74608">
      <w:pPr>
        <w:spacing w:before="120"/>
        <w:ind w:firstLine="567"/>
        <w:jc w:val="both"/>
        <w:rPr>
          <w:b/>
          <w:sz w:val="28"/>
          <w:szCs w:val="28"/>
        </w:rPr>
      </w:pPr>
      <w:r w:rsidRPr="00D46821">
        <w:rPr>
          <w:sz w:val="28"/>
          <w:szCs w:val="28"/>
        </w:rPr>
        <w:t>- Người bệnh có tiền sử dị ứng với các thuốc thủy châm, rối loạn đông máu, chảy máu</w:t>
      </w:r>
    </w:p>
    <w:p w:rsidR="00C801DF" w:rsidRPr="00D46821" w:rsidRDefault="00C801DF" w:rsidP="00E74608">
      <w:pPr>
        <w:spacing w:before="120"/>
        <w:ind w:firstLine="567"/>
        <w:jc w:val="both"/>
        <w:rPr>
          <w:b/>
          <w:sz w:val="28"/>
          <w:szCs w:val="28"/>
        </w:rPr>
      </w:pPr>
      <w:r w:rsidRPr="00D46821">
        <w:rPr>
          <w:b/>
          <w:sz w:val="28"/>
          <w:szCs w:val="28"/>
        </w:rPr>
        <w:t>4. CHUẨN BỊ</w:t>
      </w:r>
    </w:p>
    <w:p w:rsidR="00C354A0" w:rsidRPr="00C354A0" w:rsidRDefault="00C801DF" w:rsidP="00E74608">
      <w:pPr>
        <w:spacing w:before="120"/>
        <w:ind w:firstLine="567"/>
        <w:jc w:val="both"/>
        <w:rPr>
          <w:sz w:val="28"/>
          <w:szCs w:val="28"/>
          <w:lang w:val="vi-VN"/>
        </w:rPr>
      </w:pPr>
      <w:r w:rsidRPr="00C354A0">
        <w:rPr>
          <w:sz w:val="28"/>
          <w:szCs w:val="28"/>
        </w:rPr>
        <w:t>4.1. Người thực hiện</w:t>
      </w:r>
      <w:r w:rsidR="00C354A0" w:rsidRPr="00C354A0">
        <w:rPr>
          <w:sz w:val="28"/>
          <w:szCs w:val="28"/>
          <w:lang w:val="vi-VN"/>
        </w:rPr>
        <w:t>:</w:t>
      </w:r>
    </w:p>
    <w:p w:rsidR="00C801DF" w:rsidRPr="00C354A0" w:rsidRDefault="0057334E" w:rsidP="00E74608">
      <w:pPr>
        <w:spacing w:before="120"/>
        <w:ind w:firstLine="567"/>
        <w:jc w:val="both"/>
        <w:rPr>
          <w:sz w:val="28"/>
          <w:szCs w:val="28"/>
        </w:rPr>
      </w:pPr>
      <w:r w:rsidRPr="00C354A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C354A0">
        <w:rPr>
          <w:sz w:val="28"/>
          <w:szCs w:val="28"/>
        </w:rPr>
        <w:t>Giám đốc</w:t>
      </w:r>
      <w:r w:rsidRPr="00C354A0">
        <w:rPr>
          <w:sz w:val="28"/>
          <w:szCs w:val="28"/>
        </w:rPr>
        <w:t xml:space="preserve"> Bệnh viện cho phép thực hiện</w:t>
      </w:r>
    </w:p>
    <w:p w:rsidR="00C801DF" w:rsidRPr="00C354A0" w:rsidRDefault="00C801DF" w:rsidP="00E74608">
      <w:pPr>
        <w:spacing w:before="120"/>
        <w:ind w:firstLine="567"/>
        <w:jc w:val="both"/>
        <w:rPr>
          <w:sz w:val="28"/>
          <w:szCs w:val="28"/>
        </w:rPr>
      </w:pPr>
      <w:r w:rsidRPr="00C354A0">
        <w:rPr>
          <w:sz w:val="28"/>
          <w:szCs w:val="28"/>
        </w:rPr>
        <w:t>4.2. Phương tiện</w:t>
      </w:r>
    </w:p>
    <w:p w:rsidR="00C801DF" w:rsidRPr="00C354A0" w:rsidRDefault="00C801DF" w:rsidP="00E74608">
      <w:pPr>
        <w:spacing w:before="120"/>
        <w:ind w:firstLine="567"/>
        <w:jc w:val="both"/>
        <w:rPr>
          <w:sz w:val="28"/>
          <w:szCs w:val="28"/>
        </w:rPr>
      </w:pPr>
      <w:r w:rsidRPr="00C354A0">
        <w:rPr>
          <w:sz w:val="28"/>
          <w:szCs w:val="28"/>
        </w:rPr>
        <w:t>- Bơm tiêm vô khuẩn, loại 5 ml dùng riêng cho từng người.</w:t>
      </w:r>
    </w:p>
    <w:p w:rsidR="00C801DF" w:rsidRPr="00C354A0" w:rsidRDefault="00C801DF" w:rsidP="00E74608">
      <w:pPr>
        <w:spacing w:before="120"/>
        <w:ind w:firstLine="567"/>
        <w:jc w:val="both"/>
        <w:rPr>
          <w:sz w:val="28"/>
          <w:szCs w:val="28"/>
        </w:rPr>
      </w:pPr>
      <w:r w:rsidRPr="00C354A0">
        <w:rPr>
          <w:sz w:val="28"/>
          <w:szCs w:val="28"/>
        </w:rPr>
        <w:t>- Thuốc theo y lệnh, có chỉ định tiêm bắp</w:t>
      </w:r>
    </w:p>
    <w:p w:rsidR="00C801DF" w:rsidRPr="00C354A0" w:rsidRDefault="00C801DF" w:rsidP="00E74608">
      <w:pPr>
        <w:spacing w:before="120"/>
        <w:ind w:firstLine="567"/>
        <w:jc w:val="both"/>
        <w:rPr>
          <w:sz w:val="28"/>
          <w:szCs w:val="28"/>
        </w:rPr>
      </w:pPr>
      <w:r w:rsidRPr="00C354A0">
        <w:rPr>
          <w:sz w:val="28"/>
          <w:szCs w:val="28"/>
        </w:rPr>
        <w:t>- Khay men, kẹp có mấu, bông, cồn 70</w:t>
      </w:r>
      <w:r w:rsidRPr="00C354A0">
        <w:rPr>
          <w:sz w:val="28"/>
          <w:szCs w:val="28"/>
          <w:vertAlign w:val="superscript"/>
        </w:rPr>
        <w:t>0</w:t>
      </w:r>
      <w:r w:rsidRPr="00C354A0">
        <w:rPr>
          <w:sz w:val="28"/>
          <w:szCs w:val="28"/>
        </w:rPr>
        <w:t>.</w:t>
      </w:r>
    </w:p>
    <w:p w:rsidR="00C801DF" w:rsidRPr="00C354A0" w:rsidRDefault="00C801DF" w:rsidP="00E74608">
      <w:pPr>
        <w:spacing w:before="120"/>
        <w:ind w:firstLine="567"/>
        <w:jc w:val="both"/>
        <w:rPr>
          <w:sz w:val="28"/>
          <w:szCs w:val="28"/>
        </w:rPr>
      </w:pPr>
      <w:r w:rsidRPr="00C354A0">
        <w:rPr>
          <w:sz w:val="28"/>
          <w:szCs w:val="28"/>
        </w:rPr>
        <w:t>4.3. Người bệnh</w:t>
      </w:r>
    </w:p>
    <w:p w:rsidR="00C801DF" w:rsidRPr="00D46821" w:rsidRDefault="00C801DF" w:rsidP="00E74608">
      <w:pPr>
        <w:spacing w:before="120"/>
        <w:ind w:firstLine="567"/>
        <w:jc w:val="both"/>
        <w:rPr>
          <w:sz w:val="28"/>
          <w:szCs w:val="28"/>
        </w:rPr>
      </w:pPr>
      <w:r w:rsidRPr="00C354A0">
        <w:rPr>
          <w:sz w:val="28"/>
          <w:szCs w:val="28"/>
        </w:rPr>
        <w:t>- Người bệnh được khám</w:t>
      </w:r>
      <w:r w:rsidRPr="00D46821">
        <w:rPr>
          <w:sz w:val="28"/>
          <w:szCs w:val="28"/>
        </w:rPr>
        <w:t xml:space="preserve">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người bệnh nằm ngửa hoặc nằm nghiêng bên liệt ở phía trên</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C354A0" w:rsidRDefault="00C801DF" w:rsidP="00E74608">
      <w:pPr>
        <w:spacing w:before="120"/>
        <w:ind w:firstLine="567"/>
        <w:jc w:val="both"/>
        <w:rPr>
          <w:sz w:val="28"/>
          <w:szCs w:val="28"/>
          <w:lang w:val="vi-VN"/>
        </w:rPr>
      </w:pPr>
      <w:bookmarkStart w:id="6" w:name="bookmark541"/>
      <w:r w:rsidRPr="00C354A0">
        <w:rPr>
          <w:sz w:val="28"/>
          <w:szCs w:val="28"/>
        </w:rPr>
        <w:lastRenderedPageBreak/>
        <w:t>5.1. Phác đồ huyệt</w:t>
      </w:r>
      <w:bookmarkEnd w:id="6"/>
      <w:r w:rsidR="00C354A0" w:rsidRPr="00C354A0">
        <w:rPr>
          <w:sz w:val="28"/>
          <w:szCs w:val="28"/>
          <w:lang w:val="vi-VN"/>
        </w:rPr>
        <w:t>:</w:t>
      </w:r>
    </w:p>
    <w:p w:rsidR="00C354A0" w:rsidRPr="00C354A0" w:rsidRDefault="00677B15" w:rsidP="00C354A0">
      <w:pPr>
        <w:spacing w:before="120"/>
        <w:ind w:firstLine="567"/>
        <w:jc w:val="both"/>
        <w:rPr>
          <w:sz w:val="28"/>
          <w:szCs w:val="28"/>
          <w:lang w:val="vi-VN"/>
        </w:rPr>
      </w:pPr>
      <w:r>
        <w:rPr>
          <w:sz w:val="28"/>
          <w:szCs w:val="28"/>
          <w:lang w:val="vi-VN"/>
        </w:rPr>
        <w:t>Thủy châm các huyệt</w:t>
      </w:r>
      <w:r w:rsidR="00C354A0" w:rsidRPr="00C354A0">
        <w:rPr>
          <w:sz w:val="28"/>
          <w:szCs w:val="28"/>
          <w:lang w:val="vi-VN"/>
        </w:rPr>
        <w:t xml:space="preserve">: </w:t>
      </w:r>
      <w:r w:rsidR="00C354A0" w:rsidRPr="00C354A0">
        <w:rPr>
          <w:sz w:val="28"/>
          <w:szCs w:val="28"/>
        </w:rPr>
        <w:t>Kiên ngung</w:t>
      </w:r>
      <w:r w:rsidR="00C354A0" w:rsidRPr="00C354A0">
        <w:rPr>
          <w:sz w:val="28"/>
          <w:szCs w:val="28"/>
          <w:lang w:val="vi-VN"/>
        </w:rPr>
        <w:t>,</w:t>
      </w:r>
      <w:r w:rsidR="00C354A0" w:rsidRPr="00C354A0">
        <w:rPr>
          <w:sz w:val="28"/>
          <w:szCs w:val="28"/>
        </w:rPr>
        <w:t xml:space="preserve"> Thủ tam lý</w:t>
      </w:r>
      <w:r w:rsidR="00C354A0" w:rsidRPr="00C354A0">
        <w:rPr>
          <w:sz w:val="28"/>
          <w:szCs w:val="28"/>
          <w:lang w:val="vi-VN"/>
        </w:rPr>
        <w:t>,</w:t>
      </w:r>
      <w:r w:rsidR="00C354A0" w:rsidRPr="00C354A0">
        <w:rPr>
          <w:sz w:val="28"/>
          <w:szCs w:val="28"/>
        </w:rPr>
        <w:t xml:space="preserve"> Kiên trinh</w:t>
      </w:r>
      <w:r w:rsidR="00C354A0" w:rsidRPr="00C354A0">
        <w:rPr>
          <w:sz w:val="28"/>
          <w:szCs w:val="28"/>
          <w:lang w:val="vi-VN"/>
        </w:rPr>
        <w:t>,</w:t>
      </w:r>
      <w:r w:rsidR="00C354A0" w:rsidRPr="00C354A0">
        <w:rPr>
          <w:sz w:val="28"/>
          <w:szCs w:val="28"/>
        </w:rPr>
        <w:t xml:space="preserve"> Đại chuỳ</w:t>
      </w:r>
      <w:r w:rsidR="00C354A0" w:rsidRPr="00C354A0">
        <w:rPr>
          <w:sz w:val="28"/>
          <w:szCs w:val="28"/>
          <w:lang w:val="vi-VN"/>
        </w:rPr>
        <w:t>,</w:t>
      </w:r>
      <w:r w:rsidR="00C354A0" w:rsidRPr="00C354A0">
        <w:rPr>
          <w:sz w:val="28"/>
          <w:szCs w:val="28"/>
        </w:rPr>
        <w:t xml:space="preserve"> Khúc trì</w:t>
      </w:r>
      <w:r w:rsidR="00C354A0" w:rsidRPr="00C354A0">
        <w:rPr>
          <w:sz w:val="28"/>
          <w:szCs w:val="28"/>
          <w:lang w:val="vi-VN"/>
        </w:rPr>
        <w:t>,</w:t>
      </w:r>
      <w:r w:rsidR="00C354A0" w:rsidRPr="00C354A0">
        <w:rPr>
          <w:sz w:val="28"/>
          <w:szCs w:val="28"/>
        </w:rPr>
        <w:t xml:space="preserve"> Hợp cốc</w:t>
      </w:r>
      <w:r w:rsidR="00C354A0" w:rsidRPr="00C354A0">
        <w:rPr>
          <w:sz w:val="28"/>
          <w:szCs w:val="28"/>
          <w:lang w:val="vi-VN"/>
        </w:rPr>
        <w:t>,</w:t>
      </w:r>
      <w:r w:rsidR="00C354A0" w:rsidRPr="00C354A0">
        <w:rPr>
          <w:sz w:val="28"/>
          <w:szCs w:val="28"/>
        </w:rPr>
        <w:t xml:space="preserve"> Kiên tỉnh</w:t>
      </w:r>
      <w:r w:rsidR="00C354A0" w:rsidRPr="00C354A0">
        <w:rPr>
          <w:sz w:val="28"/>
          <w:szCs w:val="28"/>
          <w:lang w:val="vi-VN"/>
        </w:rPr>
        <w:t>,</w:t>
      </w:r>
      <w:r w:rsidR="00C354A0" w:rsidRPr="00C354A0">
        <w:rPr>
          <w:sz w:val="28"/>
          <w:szCs w:val="28"/>
        </w:rPr>
        <w:t xml:space="preserve"> Ngoại quan</w:t>
      </w:r>
      <w:r w:rsidR="00C354A0" w:rsidRPr="00C354A0">
        <w:rPr>
          <w:sz w:val="28"/>
          <w:szCs w:val="28"/>
          <w:lang w:val="vi-VN"/>
        </w:rPr>
        <w:t>,</w:t>
      </w:r>
      <w:r w:rsidR="00C354A0" w:rsidRPr="00C354A0">
        <w:rPr>
          <w:sz w:val="28"/>
          <w:szCs w:val="28"/>
        </w:rPr>
        <w:t xml:space="preserve"> Tam âm giao</w:t>
      </w:r>
      <w:r w:rsidR="00C354A0" w:rsidRPr="00C354A0">
        <w:rPr>
          <w:sz w:val="28"/>
          <w:szCs w:val="28"/>
          <w:lang w:val="vi-VN"/>
        </w:rPr>
        <w:t>,</w:t>
      </w:r>
      <w:r w:rsidR="00C354A0" w:rsidRPr="00C354A0">
        <w:rPr>
          <w:sz w:val="28"/>
          <w:szCs w:val="28"/>
        </w:rPr>
        <w:t xml:space="preserve"> Giáp tích C4-C7</w:t>
      </w:r>
    </w:p>
    <w:p w:rsidR="00C801DF" w:rsidRPr="00C354A0" w:rsidRDefault="00C801DF" w:rsidP="00E74608">
      <w:pPr>
        <w:spacing w:before="120"/>
        <w:ind w:firstLine="567"/>
        <w:jc w:val="both"/>
        <w:rPr>
          <w:sz w:val="28"/>
          <w:szCs w:val="28"/>
        </w:rPr>
      </w:pPr>
      <w:r w:rsidRPr="00C354A0">
        <w:rPr>
          <w:sz w:val="28"/>
          <w:szCs w:val="28"/>
        </w:rPr>
        <w:t>5.2. Thủ thuật</w:t>
      </w:r>
    </w:p>
    <w:p w:rsidR="00C801DF" w:rsidRPr="00C354A0" w:rsidRDefault="00C801DF" w:rsidP="00E74608">
      <w:pPr>
        <w:spacing w:before="120"/>
        <w:ind w:firstLine="567"/>
        <w:jc w:val="both"/>
        <w:rPr>
          <w:sz w:val="28"/>
          <w:szCs w:val="28"/>
        </w:rPr>
      </w:pPr>
      <w:r w:rsidRPr="00C354A0">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C354A0" w:rsidRDefault="00EE32F6" w:rsidP="00E74608">
      <w:pPr>
        <w:spacing w:before="120"/>
        <w:ind w:firstLine="567"/>
        <w:jc w:val="both"/>
        <w:rPr>
          <w:sz w:val="28"/>
          <w:szCs w:val="28"/>
        </w:rPr>
      </w:pPr>
      <w:r>
        <w:rPr>
          <w:sz w:val="28"/>
          <w:szCs w:val="28"/>
        </w:rPr>
        <w:t>Bước 3</w:t>
      </w:r>
      <w:r w:rsidR="00C801DF" w:rsidRPr="00C354A0">
        <w:rPr>
          <w:sz w:val="28"/>
          <w:szCs w:val="28"/>
        </w:rPr>
        <w:t>. Tiến hành thủy châm Việc thủy châm vào huyệt vị phải nhẹ nhàng, dứt khoát theo các thì như sau</w:t>
      </w:r>
    </w:p>
    <w:p w:rsidR="00C801DF" w:rsidRPr="00C354A0" w:rsidRDefault="00C801DF" w:rsidP="00E74608">
      <w:pPr>
        <w:spacing w:before="120"/>
        <w:ind w:firstLine="567"/>
        <w:jc w:val="both"/>
        <w:rPr>
          <w:sz w:val="28"/>
          <w:szCs w:val="28"/>
        </w:rPr>
      </w:pPr>
      <w:r w:rsidRPr="00C354A0">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C354A0" w:rsidRDefault="00C801DF" w:rsidP="00E74608">
      <w:pPr>
        <w:spacing w:before="120"/>
        <w:ind w:firstLine="567"/>
        <w:jc w:val="both"/>
        <w:rPr>
          <w:sz w:val="28"/>
          <w:szCs w:val="28"/>
        </w:rPr>
      </w:pPr>
      <w:r w:rsidRPr="00C354A0">
        <w:rPr>
          <w:sz w:val="28"/>
          <w:szCs w:val="28"/>
        </w:rPr>
        <w:t>Thì 2 từ từ bơm thuốc vào huyệt, mỗi huyệt 1- 2 ml thuốc.</w:t>
      </w:r>
    </w:p>
    <w:p w:rsidR="00C801DF" w:rsidRPr="00C354A0" w:rsidRDefault="00C801DF" w:rsidP="00E74608">
      <w:pPr>
        <w:spacing w:before="120"/>
        <w:ind w:firstLine="567"/>
        <w:jc w:val="both"/>
        <w:rPr>
          <w:sz w:val="28"/>
          <w:szCs w:val="28"/>
        </w:rPr>
      </w:pPr>
      <w:r w:rsidRPr="00C354A0">
        <w:rPr>
          <w:sz w:val="28"/>
          <w:szCs w:val="28"/>
        </w:rPr>
        <w:t>Thì 3 Rút kim nhanh qua da, sát trùng vị trí tiêm.</w:t>
      </w:r>
    </w:p>
    <w:p w:rsidR="00C801DF" w:rsidRPr="00C354A0" w:rsidRDefault="00C801DF" w:rsidP="00E74608">
      <w:pPr>
        <w:spacing w:before="120"/>
        <w:ind w:firstLine="567"/>
        <w:jc w:val="both"/>
        <w:rPr>
          <w:sz w:val="28"/>
          <w:szCs w:val="28"/>
        </w:rPr>
      </w:pPr>
      <w:r w:rsidRPr="00C354A0">
        <w:rPr>
          <w:sz w:val="28"/>
          <w:szCs w:val="28"/>
        </w:rPr>
        <w:t>5.3. Liệu trình điều trị</w:t>
      </w:r>
    </w:p>
    <w:p w:rsidR="00C801DF" w:rsidRPr="00C354A0" w:rsidRDefault="00C801DF" w:rsidP="00E74608">
      <w:pPr>
        <w:spacing w:before="120"/>
        <w:ind w:firstLine="567"/>
        <w:jc w:val="both"/>
        <w:rPr>
          <w:sz w:val="28"/>
          <w:szCs w:val="28"/>
        </w:rPr>
      </w:pPr>
      <w:r w:rsidRPr="00C354A0">
        <w:rPr>
          <w:sz w:val="28"/>
          <w:szCs w:val="28"/>
        </w:rPr>
        <w:t>Thủy châm một ngày một lần, mỗi lần thủy châm vào 2- 3 huyệt.</w:t>
      </w:r>
    </w:p>
    <w:p w:rsidR="00C801DF" w:rsidRPr="00D46821" w:rsidRDefault="00C801DF" w:rsidP="00E74608">
      <w:pPr>
        <w:spacing w:before="120"/>
        <w:ind w:firstLine="567"/>
        <w:jc w:val="both"/>
        <w:rPr>
          <w:sz w:val="28"/>
          <w:szCs w:val="28"/>
        </w:rPr>
      </w:pPr>
      <w:r w:rsidRPr="00C354A0">
        <w:rPr>
          <w:sz w:val="28"/>
          <w:szCs w:val="28"/>
        </w:rPr>
        <w:t>Một liệu trình điều trị từ 10-15 lần thủy</w:t>
      </w:r>
      <w:r w:rsidRPr="00D46821">
        <w:rPr>
          <w:sz w:val="28"/>
          <w:szCs w:val="28"/>
        </w:rPr>
        <w:t xml:space="preserve"> châm, người bệnh nghỉ 10 ngày để điều trị liệu trình tiếp theo.</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bookmarkStart w:id="7" w:name="bookmark547"/>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C354A0"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C801DF" w:rsidRDefault="00C801DF" w:rsidP="00C354A0">
      <w:pPr>
        <w:spacing w:before="120"/>
        <w:jc w:val="center"/>
        <w:rPr>
          <w:b/>
          <w:sz w:val="28"/>
          <w:szCs w:val="28"/>
        </w:rPr>
      </w:pPr>
      <w:r w:rsidRPr="00D46821">
        <w:rPr>
          <w:b/>
          <w:sz w:val="28"/>
          <w:szCs w:val="28"/>
        </w:rPr>
        <w:lastRenderedPageBreak/>
        <w:t>THỦY CHÂM ĐIỀU TRỊ LIỆT HAI CHI DƯỚI</w:t>
      </w:r>
      <w:bookmarkEnd w:id="7"/>
    </w:p>
    <w:p w:rsidR="00C354A0" w:rsidRPr="00C354A0" w:rsidRDefault="00C354A0" w:rsidP="00C354A0">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Theo Y học hiện đại liệt chi dưới do nhiều nguyên nhân gây tổn thương thần kinh trung ương hoặc ngoại vi gây nên. Tùy theo vị trí, mức độ tổn thương trên lâm sàng người bệnh có giảm hoặc mất vận động hữu ý chi dưới, có hay không có teo cơ, rối loạn cơ tròn, rối loạn trương lực cơ.</w:t>
      </w:r>
    </w:p>
    <w:p w:rsidR="00C801DF" w:rsidRPr="00D46821" w:rsidRDefault="00C801DF" w:rsidP="00E74608">
      <w:pPr>
        <w:spacing w:before="120"/>
        <w:ind w:firstLine="567"/>
        <w:jc w:val="both"/>
        <w:rPr>
          <w:sz w:val="28"/>
          <w:szCs w:val="28"/>
        </w:rPr>
      </w:pPr>
      <w:r w:rsidRPr="00D46821">
        <w:rPr>
          <w:sz w:val="28"/>
          <w:szCs w:val="28"/>
        </w:rPr>
        <w:t>Theo Y học cổ truyền bệnh phạm vi chứng Nuy, Ma mộc do phong, thấp tà thừa cơ tấu lý sơ hở xâm phạm vào các kinh mạch chi dưới gây bế tắc. Tỳ chủ cơ nhục, Tứ chi, Tỳ hư khí huyết hư vận hành kinh mạch tắc trở gây bệnh.</w:t>
      </w:r>
    </w:p>
    <w:p w:rsidR="00C801DF" w:rsidRPr="00D46821" w:rsidRDefault="00C801DF" w:rsidP="00E74608">
      <w:pPr>
        <w:spacing w:before="120"/>
        <w:ind w:firstLine="567"/>
        <w:jc w:val="both"/>
        <w:rPr>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 xml:space="preserve">- Bệnh lý thoái hóa đốt sống thắt lưng </w:t>
      </w:r>
    </w:p>
    <w:p w:rsidR="00C801DF" w:rsidRPr="00D46821" w:rsidRDefault="00C801DF" w:rsidP="00E74608">
      <w:pPr>
        <w:spacing w:before="120"/>
        <w:ind w:firstLine="567"/>
        <w:jc w:val="both"/>
        <w:rPr>
          <w:sz w:val="28"/>
          <w:szCs w:val="28"/>
        </w:rPr>
      </w:pPr>
      <w:r w:rsidRPr="00D46821">
        <w:rPr>
          <w:sz w:val="28"/>
          <w:szCs w:val="28"/>
        </w:rPr>
        <w:t xml:space="preserve">- Viêm đa dây, đa rễ thần kinh, liệt sau zona </w:t>
      </w:r>
    </w:p>
    <w:p w:rsidR="00C801DF" w:rsidRPr="00D46821" w:rsidRDefault="00C801DF" w:rsidP="00E74608">
      <w:pPr>
        <w:spacing w:before="120"/>
        <w:ind w:firstLine="567"/>
        <w:jc w:val="both"/>
        <w:rPr>
          <w:sz w:val="28"/>
          <w:szCs w:val="28"/>
        </w:rPr>
      </w:pPr>
      <w:r w:rsidRPr="00D46821">
        <w:rPr>
          <w:sz w:val="28"/>
          <w:szCs w:val="28"/>
        </w:rPr>
        <w:t xml:space="preserve">- Sau chấn thương cột sống </w:t>
      </w:r>
    </w:p>
    <w:p w:rsidR="00C801DF" w:rsidRPr="00D46821" w:rsidRDefault="00C801DF" w:rsidP="00E74608">
      <w:pPr>
        <w:spacing w:before="120"/>
        <w:ind w:firstLine="567"/>
        <w:jc w:val="both"/>
        <w:rPr>
          <w:sz w:val="28"/>
          <w:szCs w:val="28"/>
        </w:rPr>
      </w:pPr>
      <w:r w:rsidRPr="00D46821">
        <w:rPr>
          <w:sz w:val="28"/>
          <w:szCs w:val="28"/>
        </w:rPr>
        <w:t>- Bệnh dây thần kinh do đái đường.</w:t>
      </w:r>
    </w:p>
    <w:p w:rsidR="00C801DF" w:rsidRPr="00D46821" w:rsidRDefault="00C801DF" w:rsidP="00E74608">
      <w:pPr>
        <w:spacing w:before="120"/>
        <w:ind w:firstLine="567"/>
        <w:jc w:val="both"/>
        <w:rPr>
          <w:sz w:val="28"/>
          <w:szCs w:val="28"/>
        </w:rPr>
      </w:pPr>
      <w:r w:rsidRPr="00D46821">
        <w:rPr>
          <w:sz w:val="28"/>
          <w:szCs w:val="28"/>
        </w:rPr>
        <w:t>- Viêm màng nhện tủy, viêm tủy,</w:t>
      </w:r>
    </w:p>
    <w:p w:rsidR="00C801DF" w:rsidRPr="00D46821" w:rsidRDefault="00C801DF" w:rsidP="00E74608">
      <w:pPr>
        <w:spacing w:before="120"/>
        <w:ind w:firstLine="567"/>
        <w:jc w:val="both"/>
        <w:rPr>
          <w:sz w:val="28"/>
          <w:szCs w:val="28"/>
        </w:rPr>
      </w:pPr>
      <w:r w:rsidRPr="00D46821">
        <w:rPr>
          <w:sz w:val="28"/>
          <w:szCs w:val="28"/>
        </w:rPr>
        <w:t xml:space="preserve">- Bệnh lý tổn thương tủy sống </w:t>
      </w:r>
    </w:p>
    <w:p w:rsidR="00C801DF" w:rsidRPr="00D46821" w:rsidRDefault="00C801DF" w:rsidP="00E74608">
      <w:pPr>
        <w:spacing w:before="120"/>
        <w:ind w:firstLine="567"/>
        <w:jc w:val="both"/>
        <w:rPr>
          <w:sz w:val="28"/>
          <w:szCs w:val="28"/>
        </w:rPr>
      </w:pPr>
      <w:r w:rsidRPr="00D46821">
        <w:rPr>
          <w:sz w:val="28"/>
          <w:szCs w:val="28"/>
        </w:rPr>
        <w:t>- Sau mổ u tủy</w:t>
      </w:r>
    </w:p>
    <w:p w:rsidR="00C801DF" w:rsidRPr="00D46821" w:rsidRDefault="00C801DF" w:rsidP="00E74608">
      <w:pPr>
        <w:spacing w:before="120"/>
        <w:ind w:firstLine="567"/>
        <w:jc w:val="both"/>
        <w:rPr>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 xml:space="preserve">- Liệt do các bệnh lý có chỉ định điều trị ngoại khoa </w:t>
      </w:r>
    </w:p>
    <w:p w:rsidR="00C801DF" w:rsidRPr="00D46821" w:rsidRDefault="00C801DF" w:rsidP="00E74608">
      <w:pPr>
        <w:spacing w:before="120"/>
        <w:ind w:firstLine="567"/>
        <w:jc w:val="both"/>
        <w:rPr>
          <w:sz w:val="28"/>
          <w:szCs w:val="28"/>
        </w:rPr>
      </w:pPr>
      <w:r w:rsidRPr="00D46821">
        <w:rPr>
          <w:sz w:val="28"/>
          <w:szCs w:val="28"/>
        </w:rPr>
        <w:t xml:space="preserve">- Bệnh lý dây, rễ thần kinh giai đoạn cấp đang tiến triển </w:t>
      </w:r>
    </w:p>
    <w:p w:rsidR="00C801DF" w:rsidRPr="00D46821" w:rsidRDefault="00C801DF" w:rsidP="00E74608">
      <w:pPr>
        <w:spacing w:before="120"/>
        <w:ind w:firstLine="567"/>
        <w:jc w:val="both"/>
        <w:rPr>
          <w:sz w:val="28"/>
          <w:szCs w:val="28"/>
        </w:rPr>
      </w:pPr>
      <w:r w:rsidRPr="00D46821">
        <w:rPr>
          <w:sz w:val="28"/>
          <w:szCs w:val="28"/>
        </w:rPr>
        <w:t>- Viêm nhiễm đặc hiệu (Phong, Lao, Giang mai, HIV)</w:t>
      </w:r>
    </w:p>
    <w:p w:rsidR="00C801DF" w:rsidRPr="00D46821" w:rsidRDefault="00C801DF" w:rsidP="00E74608">
      <w:pPr>
        <w:spacing w:before="120"/>
        <w:ind w:firstLine="567"/>
        <w:jc w:val="both"/>
        <w:rPr>
          <w:sz w:val="28"/>
          <w:szCs w:val="28"/>
        </w:rPr>
      </w:pPr>
      <w:r w:rsidRPr="00D46821">
        <w:rPr>
          <w:sz w:val="28"/>
          <w:szCs w:val="28"/>
        </w:rPr>
        <w:t>- Người bệnh có tiền sử dị ứng với các thuốc thủy châm, rối loạn đông máu chảy máu</w:t>
      </w:r>
    </w:p>
    <w:p w:rsidR="00C801DF" w:rsidRPr="00D46821" w:rsidRDefault="00C801DF" w:rsidP="00E74608">
      <w:pPr>
        <w:spacing w:before="120"/>
        <w:ind w:firstLine="567"/>
        <w:jc w:val="both"/>
        <w:rPr>
          <w:sz w:val="28"/>
          <w:szCs w:val="28"/>
        </w:rPr>
      </w:pPr>
      <w:r w:rsidRPr="00D46821">
        <w:rPr>
          <w:b/>
          <w:sz w:val="28"/>
          <w:szCs w:val="28"/>
        </w:rPr>
        <w:t>4. CHUẨN BỊ</w:t>
      </w:r>
    </w:p>
    <w:p w:rsidR="00C354A0" w:rsidRDefault="00C801DF" w:rsidP="00E74608">
      <w:pPr>
        <w:spacing w:before="120"/>
        <w:ind w:firstLine="567"/>
        <w:jc w:val="both"/>
        <w:rPr>
          <w:b/>
          <w:sz w:val="28"/>
          <w:szCs w:val="28"/>
          <w:lang w:val="vi-VN"/>
        </w:rPr>
      </w:pPr>
      <w:r w:rsidRPr="00D46821">
        <w:rPr>
          <w:b/>
          <w:sz w:val="28"/>
          <w:szCs w:val="28"/>
        </w:rPr>
        <w:t>4.1. Người thực hiện</w:t>
      </w:r>
      <w:r w:rsidR="00C354A0">
        <w:rPr>
          <w:b/>
          <w:sz w:val="28"/>
          <w:szCs w:val="28"/>
          <w:lang w:val="vi-VN"/>
        </w:rPr>
        <w:t>:</w:t>
      </w:r>
    </w:p>
    <w:p w:rsidR="00897F5B" w:rsidRPr="00C354A0" w:rsidRDefault="00897F5B" w:rsidP="00897F5B">
      <w:pPr>
        <w:spacing w:before="120"/>
        <w:ind w:firstLine="567"/>
        <w:jc w:val="both"/>
        <w:rPr>
          <w:sz w:val="28"/>
          <w:szCs w:val="28"/>
        </w:rPr>
      </w:pPr>
      <w:r w:rsidRPr="00C354A0">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C801DF" w:rsidRPr="00D46821" w:rsidRDefault="00C801DF" w:rsidP="00E74608">
      <w:pPr>
        <w:spacing w:before="120"/>
        <w:ind w:firstLine="567"/>
        <w:jc w:val="both"/>
        <w:rPr>
          <w:sz w:val="28"/>
          <w:szCs w:val="28"/>
        </w:rPr>
      </w:pPr>
      <w:r w:rsidRPr="00D46821">
        <w:rPr>
          <w:b/>
          <w:sz w:val="28"/>
          <w:szCs w:val="28"/>
        </w:rPr>
        <w:t>4.2. Phương tiện</w:t>
      </w:r>
    </w:p>
    <w:p w:rsidR="00C801DF" w:rsidRPr="00D46821" w:rsidRDefault="00C801DF" w:rsidP="00E74608">
      <w:pPr>
        <w:spacing w:before="120"/>
        <w:ind w:firstLine="567"/>
        <w:jc w:val="both"/>
        <w:rPr>
          <w:sz w:val="28"/>
          <w:szCs w:val="28"/>
        </w:rPr>
      </w:pPr>
      <w:r w:rsidRPr="00D46821">
        <w:rPr>
          <w:sz w:val="28"/>
          <w:szCs w:val="28"/>
        </w:rPr>
        <w:t>- Bơm tiêm vô khuẩn, loại 5 ml dùng riêng cho từng người.</w:t>
      </w:r>
    </w:p>
    <w:p w:rsidR="00C801DF" w:rsidRPr="00D46821" w:rsidRDefault="00C801DF" w:rsidP="00E74608">
      <w:pPr>
        <w:spacing w:before="120"/>
        <w:ind w:firstLine="567"/>
        <w:jc w:val="both"/>
        <w:rPr>
          <w:sz w:val="28"/>
          <w:szCs w:val="28"/>
        </w:rPr>
      </w:pPr>
      <w:r w:rsidRPr="00D46821">
        <w:rPr>
          <w:sz w:val="28"/>
          <w:szCs w:val="28"/>
        </w:rPr>
        <w:t>- Thuốc theo y lệnh, có chỉ định tiêm bắp</w:t>
      </w:r>
    </w:p>
    <w:p w:rsidR="00C801DF" w:rsidRPr="00D46821" w:rsidRDefault="00C801DF" w:rsidP="00E74608">
      <w:pPr>
        <w:spacing w:before="120"/>
        <w:ind w:firstLine="567"/>
        <w:jc w:val="both"/>
        <w:rPr>
          <w:b/>
          <w:sz w:val="28"/>
          <w:szCs w:val="28"/>
        </w:rPr>
      </w:pPr>
      <w:r w:rsidRPr="00D46821">
        <w:rPr>
          <w:sz w:val="28"/>
          <w:szCs w:val="28"/>
        </w:rPr>
        <w:t>- Khay men, kẹp có mấu, bông, cồn 70</w:t>
      </w:r>
      <w:r w:rsidRPr="00D46821">
        <w:rPr>
          <w:sz w:val="28"/>
          <w:szCs w:val="28"/>
          <w:vertAlign w:val="superscript"/>
        </w:rPr>
        <w:t>0</w:t>
      </w:r>
      <w:r w:rsidRPr="00D46821">
        <w:rPr>
          <w:sz w:val="28"/>
          <w:szCs w:val="28"/>
        </w:rPr>
        <w:t>.</w:t>
      </w:r>
    </w:p>
    <w:p w:rsidR="00C801DF" w:rsidRPr="00D46821" w:rsidRDefault="00C801DF" w:rsidP="00E74608">
      <w:pPr>
        <w:spacing w:before="120"/>
        <w:ind w:firstLine="567"/>
        <w:jc w:val="both"/>
        <w:rPr>
          <w:b/>
          <w:sz w:val="28"/>
          <w:szCs w:val="28"/>
        </w:rPr>
      </w:pPr>
      <w:r w:rsidRPr="00D46821">
        <w:rPr>
          <w:b/>
          <w:sz w:val="28"/>
          <w:szCs w:val="28"/>
        </w:rPr>
        <w:t>4.3. Người bệnh</w:t>
      </w:r>
    </w:p>
    <w:p w:rsidR="00C801DF" w:rsidRPr="00D46821" w:rsidRDefault="00C801DF" w:rsidP="00E74608">
      <w:pPr>
        <w:spacing w:before="120"/>
        <w:ind w:firstLine="567"/>
        <w:jc w:val="both"/>
        <w:rPr>
          <w:sz w:val="28"/>
          <w:szCs w:val="28"/>
        </w:rPr>
      </w:pPr>
      <w:r w:rsidRPr="00D46821">
        <w:rPr>
          <w:sz w:val="28"/>
          <w:szCs w:val="28"/>
        </w:rPr>
        <w:t>- Người bệnh được khám và làm hồ sơ bệnh án theo quy định.</w:t>
      </w:r>
    </w:p>
    <w:p w:rsidR="00C801DF" w:rsidRPr="00D46821" w:rsidRDefault="00C801DF" w:rsidP="00E74608">
      <w:pPr>
        <w:spacing w:before="120"/>
        <w:ind w:firstLine="567"/>
        <w:jc w:val="both"/>
        <w:rPr>
          <w:sz w:val="28"/>
          <w:szCs w:val="28"/>
        </w:rPr>
      </w:pPr>
      <w:r w:rsidRPr="00D46821">
        <w:rPr>
          <w:sz w:val="28"/>
          <w:szCs w:val="28"/>
        </w:rPr>
        <w:lastRenderedPageBreak/>
        <w:t>- Tư thế người bệnh nằm nghiêng bên liệt ở phía trên</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897F5B" w:rsidRDefault="00C801DF" w:rsidP="00E74608">
      <w:pPr>
        <w:spacing w:before="120"/>
        <w:ind w:firstLine="567"/>
        <w:jc w:val="both"/>
        <w:rPr>
          <w:sz w:val="28"/>
          <w:szCs w:val="28"/>
          <w:lang w:val="vi-VN"/>
        </w:rPr>
      </w:pPr>
      <w:r w:rsidRPr="00897F5B">
        <w:rPr>
          <w:sz w:val="28"/>
          <w:szCs w:val="28"/>
        </w:rPr>
        <w:t>5.1. Phác đồ huyệt</w:t>
      </w:r>
      <w:r w:rsidR="00897F5B" w:rsidRPr="00897F5B">
        <w:rPr>
          <w:sz w:val="28"/>
          <w:szCs w:val="28"/>
          <w:lang w:val="vi-VN"/>
        </w:rPr>
        <w:t>:</w:t>
      </w:r>
    </w:p>
    <w:p w:rsidR="00C801DF" w:rsidRPr="00897F5B" w:rsidRDefault="00677B15" w:rsidP="00897F5B">
      <w:pPr>
        <w:spacing w:before="120"/>
        <w:ind w:firstLine="567"/>
        <w:jc w:val="both"/>
        <w:rPr>
          <w:sz w:val="28"/>
          <w:szCs w:val="28"/>
        </w:rPr>
      </w:pPr>
      <w:r>
        <w:rPr>
          <w:sz w:val="28"/>
          <w:szCs w:val="28"/>
          <w:lang w:val="vi-VN"/>
        </w:rPr>
        <w:t>Thủy châm các huyệt</w:t>
      </w:r>
      <w:r w:rsidR="00897F5B" w:rsidRPr="00897F5B">
        <w:rPr>
          <w:sz w:val="28"/>
          <w:szCs w:val="28"/>
          <w:lang w:val="vi-VN"/>
        </w:rPr>
        <w:t xml:space="preserve">: </w:t>
      </w:r>
      <w:r w:rsidR="00897F5B" w:rsidRPr="00897F5B">
        <w:rPr>
          <w:sz w:val="28"/>
          <w:szCs w:val="28"/>
        </w:rPr>
        <w:t>Thứ liêu</w:t>
      </w:r>
      <w:r w:rsidR="00897F5B" w:rsidRPr="00897F5B">
        <w:rPr>
          <w:sz w:val="28"/>
          <w:szCs w:val="28"/>
          <w:lang w:val="vi-VN"/>
        </w:rPr>
        <w:t>,</w:t>
      </w:r>
      <w:r w:rsidR="00897F5B" w:rsidRPr="00897F5B">
        <w:rPr>
          <w:sz w:val="28"/>
          <w:szCs w:val="28"/>
        </w:rPr>
        <w:t xml:space="preserve"> Trật biên</w:t>
      </w:r>
      <w:r w:rsidR="00897F5B" w:rsidRPr="00897F5B">
        <w:rPr>
          <w:sz w:val="28"/>
          <w:szCs w:val="28"/>
          <w:lang w:val="vi-VN"/>
        </w:rPr>
        <w:t>,</w:t>
      </w:r>
      <w:r w:rsidR="00897F5B" w:rsidRPr="00897F5B">
        <w:rPr>
          <w:sz w:val="28"/>
          <w:szCs w:val="28"/>
        </w:rPr>
        <w:t xml:space="preserve"> Hoàn khiêu</w:t>
      </w:r>
      <w:r w:rsidR="00897F5B" w:rsidRPr="00897F5B">
        <w:rPr>
          <w:sz w:val="28"/>
          <w:szCs w:val="28"/>
          <w:lang w:val="vi-VN"/>
        </w:rPr>
        <w:t>,</w:t>
      </w:r>
      <w:r w:rsidR="00897F5B" w:rsidRPr="00897F5B">
        <w:rPr>
          <w:sz w:val="28"/>
          <w:szCs w:val="28"/>
        </w:rPr>
        <w:t xml:space="preserve"> Ân môn</w:t>
      </w:r>
      <w:r w:rsidR="00897F5B" w:rsidRPr="00897F5B">
        <w:rPr>
          <w:sz w:val="28"/>
          <w:szCs w:val="28"/>
          <w:lang w:val="vi-VN"/>
        </w:rPr>
        <w:t>,</w:t>
      </w:r>
      <w:r w:rsidR="00897F5B" w:rsidRPr="00897F5B">
        <w:rPr>
          <w:sz w:val="28"/>
          <w:szCs w:val="28"/>
        </w:rPr>
        <w:t xml:space="preserve"> Phong long</w:t>
      </w:r>
      <w:r w:rsidR="00897F5B" w:rsidRPr="00897F5B">
        <w:rPr>
          <w:sz w:val="28"/>
          <w:szCs w:val="28"/>
          <w:lang w:val="vi-VN"/>
        </w:rPr>
        <w:t>,</w:t>
      </w:r>
      <w:r w:rsidR="00897F5B" w:rsidRPr="00897F5B">
        <w:rPr>
          <w:sz w:val="28"/>
          <w:szCs w:val="28"/>
        </w:rPr>
        <w:t xml:space="preserve"> Dương lăng tuyền</w:t>
      </w:r>
      <w:r w:rsidR="00897F5B" w:rsidRPr="00897F5B">
        <w:rPr>
          <w:sz w:val="28"/>
          <w:szCs w:val="28"/>
          <w:lang w:val="vi-VN"/>
        </w:rPr>
        <w:t>,</w:t>
      </w:r>
      <w:r w:rsidR="00897F5B" w:rsidRPr="00897F5B">
        <w:rPr>
          <w:sz w:val="28"/>
          <w:szCs w:val="28"/>
        </w:rPr>
        <w:t xml:space="preserve"> Tam âm giao</w:t>
      </w:r>
      <w:r w:rsidR="00897F5B" w:rsidRPr="00897F5B">
        <w:rPr>
          <w:sz w:val="28"/>
          <w:szCs w:val="28"/>
          <w:lang w:val="vi-VN"/>
        </w:rPr>
        <w:t>,</w:t>
      </w:r>
      <w:r w:rsidR="00897F5B" w:rsidRPr="00897F5B">
        <w:rPr>
          <w:sz w:val="28"/>
          <w:szCs w:val="28"/>
        </w:rPr>
        <w:t xml:space="preserve"> Thừa phù</w:t>
      </w:r>
      <w:r w:rsidR="00897F5B" w:rsidRPr="00897F5B">
        <w:rPr>
          <w:sz w:val="28"/>
          <w:szCs w:val="28"/>
          <w:lang w:val="vi-VN"/>
        </w:rPr>
        <w:t>,</w:t>
      </w:r>
      <w:r w:rsidR="00897F5B" w:rsidRPr="00897F5B">
        <w:rPr>
          <w:sz w:val="28"/>
          <w:szCs w:val="28"/>
        </w:rPr>
        <w:t xml:space="preserve"> Thái khê</w:t>
      </w:r>
      <w:r w:rsidR="00897F5B" w:rsidRPr="00897F5B">
        <w:rPr>
          <w:sz w:val="28"/>
          <w:szCs w:val="28"/>
          <w:lang w:val="vi-VN"/>
        </w:rPr>
        <w:t>,</w:t>
      </w:r>
      <w:r w:rsidR="00897F5B" w:rsidRPr="00897F5B">
        <w:rPr>
          <w:sz w:val="28"/>
          <w:szCs w:val="28"/>
        </w:rPr>
        <w:t xml:space="preserve"> Túc tam lý</w:t>
      </w:r>
      <w:r w:rsidR="00897F5B" w:rsidRPr="00897F5B">
        <w:rPr>
          <w:sz w:val="28"/>
          <w:szCs w:val="28"/>
          <w:lang w:val="vi-VN"/>
        </w:rPr>
        <w:t>,</w:t>
      </w:r>
      <w:r w:rsidR="00897F5B" w:rsidRPr="00897F5B">
        <w:rPr>
          <w:sz w:val="28"/>
          <w:szCs w:val="28"/>
        </w:rPr>
        <w:t xml:space="preserve"> Âm lăng tuyền</w:t>
      </w:r>
      <w:r w:rsidR="00897F5B" w:rsidRPr="00897F5B">
        <w:rPr>
          <w:sz w:val="28"/>
          <w:szCs w:val="28"/>
          <w:lang w:val="vi-VN"/>
        </w:rPr>
        <w:t>,</w:t>
      </w:r>
      <w:r w:rsidR="00897F5B" w:rsidRPr="00897F5B">
        <w:rPr>
          <w:sz w:val="28"/>
          <w:szCs w:val="28"/>
        </w:rPr>
        <w:t xml:space="preserve"> Giáp tích L2- S1</w:t>
      </w:r>
      <w:r w:rsidR="00897F5B" w:rsidRPr="00897F5B">
        <w:rPr>
          <w:sz w:val="28"/>
          <w:szCs w:val="28"/>
          <w:lang w:val="vi-VN"/>
        </w:rPr>
        <w:t>.</w:t>
      </w:r>
      <w:r w:rsidR="00897F5B" w:rsidRPr="00897F5B">
        <w:rPr>
          <w:sz w:val="28"/>
          <w:szCs w:val="28"/>
        </w:rPr>
        <w:tab/>
      </w:r>
      <w:r w:rsidR="00C801DF" w:rsidRPr="00897F5B">
        <w:rPr>
          <w:sz w:val="28"/>
          <w:szCs w:val="28"/>
        </w:rPr>
        <w:t>5.2. Thủ thuật</w:t>
      </w:r>
    </w:p>
    <w:p w:rsidR="00C801DF" w:rsidRPr="00897F5B" w:rsidRDefault="00C801DF" w:rsidP="00E74608">
      <w:pPr>
        <w:spacing w:before="120"/>
        <w:ind w:firstLine="567"/>
        <w:jc w:val="both"/>
        <w:rPr>
          <w:sz w:val="28"/>
          <w:szCs w:val="28"/>
        </w:rPr>
      </w:pPr>
      <w:r w:rsidRPr="00897F5B">
        <w:rPr>
          <w:sz w:val="28"/>
          <w:szCs w:val="28"/>
        </w:rPr>
        <w:t>Bước 1. Lấy thuốc vào bơm tiêm</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897F5B" w:rsidRDefault="00EE32F6" w:rsidP="00E74608">
      <w:pPr>
        <w:spacing w:before="120"/>
        <w:ind w:firstLine="567"/>
        <w:jc w:val="both"/>
        <w:rPr>
          <w:sz w:val="28"/>
          <w:szCs w:val="28"/>
        </w:rPr>
      </w:pPr>
      <w:r>
        <w:rPr>
          <w:sz w:val="28"/>
          <w:szCs w:val="28"/>
        </w:rPr>
        <w:t>Bước 3</w:t>
      </w:r>
      <w:r w:rsidR="00C801DF" w:rsidRPr="00897F5B">
        <w:rPr>
          <w:sz w:val="28"/>
          <w:szCs w:val="28"/>
        </w:rPr>
        <w:t>. Tiến hành thủy châm Việc thủy châm vào huyệt vị phải nhẹ nhàng, dứt khoát theo các thì như sau</w:t>
      </w:r>
    </w:p>
    <w:p w:rsidR="00C801DF" w:rsidRPr="00897F5B" w:rsidRDefault="00C801DF" w:rsidP="00E74608">
      <w:pPr>
        <w:spacing w:before="120"/>
        <w:ind w:firstLine="567"/>
        <w:jc w:val="both"/>
        <w:rPr>
          <w:sz w:val="28"/>
          <w:szCs w:val="28"/>
        </w:rPr>
      </w:pPr>
      <w:r w:rsidRPr="00897F5B">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897F5B" w:rsidRDefault="00C801DF" w:rsidP="00E74608">
      <w:pPr>
        <w:spacing w:before="120"/>
        <w:ind w:firstLine="567"/>
        <w:jc w:val="both"/>
        <w:rPr>
          <w:sz w:val="28"/>
          <w:szCs w:val="28"/>
        </w:rPr>
      </w:pPr>
      <w:r w:rsidRPr="00897F5B">
        <w:rPr>
          <w:sz w:val="28"/>
          <w:szCs w:val="28"/>
        </w:rPr>
        <w:t>Thì 2 từ từ bơm thuốc vào huyệt, mỗi huyệt 1- 2 ml thuốc.</w:t>
      </w:r>
    </w:p>
    <w:p w:rsidR="00C801DF" w:rsidRPr="00897F5B" w:rsidRDefault="00C801DF" w:rsidP="00E74608">
      <w:pPr>
        <w:spacing w:before="120"/>
        <w:ind w:firstLine="567"/>
        <w:jc w:val="both"/>
        <w:rPr>
          <w:sz w:val="28"/>
          <w:szCs w:val="28"/>
        </w:rPr>
      </w:pPr>
      <w:r w:rsidRPr="00897F5B">
        <w:rPr>
          <w:sz w:val="28"/>
          <w:szCs w:val="28"/>
        </w:rPr>
        <w:t>Thì 3 Rút kim nhanh qua da, sát trùng vị trí tiêm.</w:t>
      </w:r>
    </w:p>
    <w:p w:rsidR="00C801DF" w:rsidRPr="00897F5B" w:rsidRDefault="00C801DF" w:rsidP="00E74608">
      <w:pPr>
        <w:spacing w:before="120"/>
        <w:ind w:firstLine="567"/>
        <w:jc w:val="both"/>
        <w:rPr>
          <w:sz w:val="28"/>
          <w:szCs w:val="28"/>
        </w:rPr>
      </w:pPr>
      <w:r w:rsidRPr="00897F5B">
        <w:rPr>
          <w:sz w:val="28"/>
          <w:szCs w:val="28"/>
        </w:rPr>
        <w:t>5.3. Liệu trình điều trị</w:t>
      </w:r>
    </w:p>
    <w:p w:rsidR="00C801DF" w:rsidRPr="00897F5B" w:rsidRDefault="00C801DF" w:rsidP="00E74608">
      <w:pPr>
        <w:spacing w:before="120"/>
        <w:ind w:firstLine="567"/>
        <w:jc w:val="both"/>
        <w:rPr>
          <w:sz w:val="28"/>
          <w:szCs w:val="28"/>
        </w:rPr>
      </w:pPr>
      <w:r w:rsidRPr="00897F5B">
        <w:rPr>
          <w:sz w:val="28"/>
          <w:szCs w:val="28"/>
        </w:rPr>
        <w:t>Thủy châm một ngày một lần, mỗi lần thủy châm vào 2- 3 huyệt.</w:t>
      </w:r>
    </w:p>
    <w:p w:rsidR="00C801DF" w:rsidRPr="00D46821" w:rsidRDefault="00C801DF" w:rsidP="00E74608">
      <w:pPr>
        <w:spacing w:before="120"/>
        <w:ind w:firstLine="567"/>
        <w:jc w:val="both"/>
        <w:rPr>
          <w:sz w:val="28"/>
          <w:szCs w:val="28"/>
        </w:rPr>
      </w:pPr>
      <w:r w:rsidRPr="00897F5B">
        <w:rPr>
          <w:sz w:val="28"/>
          <w:szCs w:val="28"/>
        </w:rPr>
        <w:t>Một liệu trình điều</w:t>
      </w:r>
      <w:r w:rsidRPr="00D46821">
        <w:rPr>
          <w:sz w:val="28"/>
          <w:szCs w:val="28"/>
        </w:rPr>
        <w:t xml:space="preserve"> trị từ 10-15 lần thủy châm, người bệnh nghỉ 10 ngày để điều trị liệu trình tiếp theo.</w:t>
      </w:r>
    </w:p>
    <w:p w:rsidR="00C801DF" w:rsidRPr="00D46821" w:rsidRDefault="00C801DF" w:rsidP="00E74608">
      <w:pPr>
        <w:spacing w:before="120"/>
        <w:ind w:firstLine="567"/>
        <w:jc w:val="both"/>
        <w:rPr>
          <w:sz w:val="28"/>
          <w:szCs w:val="28"/>
        </w:rPr>
      </w:pPr>
      <w:r w:rsidRPr="00D46821">
        <w:rPr>
          <w:b/>
          <w:sz w:val="28"/>
          <w:szCs w:val="28"/>
        </w:rPr>
        <w:t>6. THEO DÕI VÀ XỬ TRÍ TAI BIẾN</w:t>
      </w:r>
    </w:p>
    <w:p w:rsidR="00FE7D21" w:rsidRDefault="00FE7D21" w:rsidP="00FE7D21">
      <w:pPr>
        <w:spacing w:before="120"/>
        <w:ind w:firstLine="567"/>
        <w:jc w:val="both"/>
        <w:rPr>
          <w:sz w:val="28"/>
          <w:szCs w:val="28"/>
          <w:lang w:val="vi-VN"/>
        </w:rPr>
      </w:pPr>
      <w:r w:rsidRPr="00897F5B">
        <w:rPr>
          <w:sz w:val="28"/>
          <w:szCs w:val="28"/>
        </w:rPr>
        <w:t>6.1. Theo dõi</w:t>
      </w:r>
      <w:r>
        <w:rPr>
          <w:sz w:val="28"/>
          <w:szCs w:val="28"/>
          <w:lang w:val="vi-VN"/>
        </w:rPr>
        <w:t>:</w:t>
      </w:r>
    </w:p>
    <w:p w:rsidR="00FE7D21" w:rsidRPr="00897F5B" w:rsidRDefault="00FE7D21" w:rsidP="00FE7D21">
      <w:pPr>
        <w:spacing w:before="120"/>
        <w:ind w:firstLine="567"/>
        <w:jc w:val="both"/>
        <w:rPr>
          <w:sz w:val="28"/>
          <w:szCs w:val="28"/>
        </w:rPr>
      </w:pPr>
      <w:r w:rsidRPr="00897F5B">
        <w:rPr>
          <w:sz w:val="28"/>
          <w:szCs w:val="28"/>
        </w:rPr>
        <w:t>Theo dõi tại chỗ và toàn thân</w:t>
      </w:r>
    </w:p>
    <w:p w:rsidR="00FE7D21" w:rsidRPr="00897F5B" w:rsidRDefault="00FE7D21" w:rsidP="00FE7D21">
      <w:pPr>
        <w:spacing w:before="120"/>
        <w:ind w:firstLine="567"/>
        <w:jc w:val="both"/>
        <w:rPr>
          <w:sz w:val="28"/>
          <w:szCs w:val="28"/>
        </w:rPr>
      </w:pPr>
      <w:r w:rsidRPr="00897F5B">
        <w:rPr>
          <w:sz w:val="28"/>
          <w:szCs w:val="28"/>
        </w:rPr>
        <w:t>6.2. Xử trí tai biến</w:t>
      </w:r>
    </w:p>
    <w:p w:rsidR="00FE7D21" w:rsidRPr="00897F5B" w:rsidRDefault="00FE7D21" w:rsidP="00FE7D21">
      <w:pPr>
        <w:spacing w:before="120"/>
        <w:ind w:firstLine="567"/>
        <w:jc w:val="both"/>
        <w:rPr>
          <w:sz w:val="28"/>
          <w:szCs w:val="28"/>
        </w:rPr>
      </w:pPr>
      <w:r w:rsidRPr="00897F5B">
        <w:rPr>
          <w:sz w:val="28"/>
          <w:szCs w:val="28"/>
        </w:rPr>
        <w:t>- Sốc phản vệ Xử trí theo phác đồ chống sốc phản vệ (Bộ Y tế)</w:t>
      </w:r>
    </w:p>
    <w:p w:rsidR="00FE7D21" w:rsidRPr="00897F5B" w:rsidRDefault="00FE7D21" w:rsidP="00FE7D21">
      <w:pPr>
        <w:spacing w:before="120"/>
        <w:ind w:firstLine="567"/>
        <w:jc w:val="both"/>
        <w:rPr>
          <w:sz w:val="28"/>
          <w:szCs w:val="28"/>
        </w:rPr>
      </w:pPr>
      <w:r w:rsidRPr="00897F5B">
        <w:rPr>
          <w:sz w:val="28"/>
          <w:szCs w:val="28"/>
        </w:rPr>
        <w:t>- Vựng châm</w:t>
      </w:r>
    </w:p>
    <w:p w:rsidR="00FE7D21" w:rsidRPr="00897F5B" w:rsidRDefault="00FE7D21" w:rsidP="00FE7D21">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FE7D21" w:rsidRPr="00897F5B" w:rsidRDefault="00FE7D21" w:rsidP="00FE7D21">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FE7D21" w:rsidRPr="00897F5B" w:rsidRDefault="00FE7D21" w:rsidP="00FE7D21">
      <w:pPr>
        <w:spacing w:before="120"/>
        <w:ind w:firstLine="567"/>
        <w:jc w:val="both"/>
        <w:rPr>
          <w:sz w:val="28"/>
          <w:szCs w:val="28"/>
        </w:rPr>
      </w:pPr>
      <w:r w:rsidRPr="00897F5B">
        <w:rPr>
          <w:sz w:val="28"/>
          <w:szCs w:val="28"/>
        </w:rPr>
        <w:t>- Chảy máu khi rút kim dùng bông vô khuẩn ấn tại chỗ, không day.</w:t>
      </w:r>
    </w:p>
    <w:p w:rsidR="00C801DF" w:rsidRPr="00D46821"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C801DF" w:rsidRDefault="00C801DF" w:rsidP="00897F5B">
      <w:pPr>
        <w:spacing w:before="120"/>
        <w:jc w:val="center"/>
        <w:rPr>
          <w:b/>
          <w:sz w:val="28"/>
          <w:szCs w:val="28"/>
        </w:rPr>
      </w:pPr>
      <w:r w:rsidRPr="00D46821">
        <w:rPr>
          <w:b/>
          <w:sz w:val="28"/>
          <w:szCs w:val="28"/>
        </w:rPr>
        <w:lastRenderedPageBreak/>
        <w:t>THỦY CHÂM ĐIỀU TRỊ SỤP MI</w:t>
      </w:r>
    </w:p>
    <w:p w:rsidR="00897F5B" w:rsidRPr="00897F5B" w:rsidRDefault="00897F5B" w:rsidP="00897F5B">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Là hiện tượng mi mắt trên sụp xuống, không mở lên được do nhiều nguyên nhân làm liệt dây thần kinh III ngoại vi chi phối cơ nâng mi sang chấn tại mắt, chấn thương sọ não, u não,...</w:t>
      </w:r>
    </w:p>
    <w:p w:rsidR="00C801DF" w:rsidRPr="00D46821" w:rsidRDefault="00897F5B" w:rsidP="00E74608">
      <w:pPr>
        <w:spacing w:before="120"/>
        <w:ind w:firstLine="567"/>
        <w:jc w:val="both"/>
        <w:rPr>
          <w:sz w:val="28"/>
          <w:szCs w:val="28"/>
        </w:rPr>
      </w:pPr>
      <w:r>
        <w:rPr>
          <w:sz w:val="28"/>
          <w:szCs w:val="28"/>
          <w:lang w:val="vi-VN"/>
        </w:rPr>
        <w:t>Theo YHCT</w:t>
      </w:r>
      <w:r w:rsidR="00C801DF" w:rsidRPr="00D46821">
        <w:rPr>
          <w:sz w:val="28"/>
          <w:szCs w:val="28"/>
        </w:rPr>
        <w:t xml:space="preserve"> gọi là Thượng Bào Hạ Thùy, bệnh thuộc Tỳ Vị. Đa số do Tỳ Vị không điều hòa, khí huyết không được nuôi dưỡng, phong tà thừa cơ xâm nhập, nhục luân không được nuôi dưỡng, mạch lạc ngưng trệ gây nên bệnh</w:t>
      </w:r>
    </w:p>
    <w:p w:rsidR="00C801DF" w:rsidRPr="00D46821" w:rsidRDefault="00C801DF" w:rsidP="00E74608">
      <w:pPr>
        <w:spacing w:before="120"/>
        <w:ind w:firstLine="567"/>
        <w:jc w:val="both"/>
        <w:rPr>
          <w:sz w:val="28"/>
          <w:szCs w:val="28"/>
        </w:rPr>
      </w:pPr>
      <w:r w:rsidRPr="00D46821">
        <w:rPr>
          <w:sz w:val="28"/>
          <w:szCs w:val="28"/>
        </w:rPr>
        <w:t>Tiêm thuốc vào huyệt là một phương pháp chữa bệnh phối hợp tác dụng chữa bệnh của châm cứu theo học thuyết kinh lạc, với tác dụng của thuốc tiêm.</w:t>
      </w:r>
    </w:p>
    <w:p w:rsidR="00C801DF" w:rsidRPr="00D46821" w:rsidRDefault="00C801DF" w:rsidP="00E74608">
      <w:pPr>
        <w:spacing w:before="120"/>
        <w:ind w:firstLine="567"/>
        <w:jc w:val="both"/>
        <w:rPr>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Sụp mi do tổn thương dây thần kinh số III và sụp mi không rõ nguyên nhân</w:t>
      </w:r>
    </w:p>
    <w:p w:rsidR="00C801DF" w:rsidRPr="00D46821" w:rsidRDefault="00C801DF" w:rsidP="00E74608">
      <w:pPr>
        <w:spacing w:before="120"/>
        <w:ind w:firstLine="567"/>
        <w:jc w:val="both"/>
        <w:rPr>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Tuân theo các chống chỉ định chung của thủy châm</w:t>
      </w:r>
    </w:p>
    <w:p w:rsidR="00C801DF" w:rsidRPr="00D46821" w:rsidRDefault="00C801DF" w:rsidP="00E74608">
      <w:pPr>
        <w:spacing w:before="120"/>
        <w:ind w:firstLine="567"/>
        <w:jc w:val="both"/>
        <w:rPr>
          <w:sz w:val="28"/>
          <w:szCs w:val="28"/>
        </w:rPr>
      </w:pPr>
      <w:r w:rsidRPr="00D46821">
        <w:rPr>
          <w:b/>
          <w:sz w:val="28"/>
          <w:szCs w:val="28"/>
        </w:rPr>
        <w:t>4. CHUẨN BỊ</w:t>
      </w:r>
    </w:p>
    <w:p w:rsidR="00897F5B" w:rsidRPr="00897F5B" w:rsidRDefault="00C801DF" w:rsidP="00E74608">
      <w:pPr>
        <w:spacing w:before="120"/>
        <w:ind w:firstLine="567"/>
        <w:jc w:val="both"/>
        <w:rPr>
          <w:sz w:val="28"/>
          <w:szCs w:val="28"/>
          <w:lang w:val="vi-VN"/>
        </w:rPr>
      </w:pPr>
      <w:r w:rsidRPr="00897F5B">
        <w:rPr>
          <w:sz w:val="28"/>
          <w:szCs w:val="28"/>
        </w:rPr>
        <w:t>4.1. Người thực hiện</w:t>
      </w:r>
      <w:r w:rsidR="00897F5B" w:rsidRPr="00897F5B">
        <w:rPr>
          <w:sz w:val="28"/>
          <w:szCs w:val="28"/>
          <w:lang w:val="vi-VN"/>
        </w:rPr>
        <w:t>:</w:t>
      </w:r>
    </w:p>
    <w:p w:rsidR="00897F5B" w:rsidRPr="00897F5B" w:rsidRDefault="00897F5B" w:rsidP="00897F5B">
      <w:pPr>
        <w:spacing w:before="120"/>
        <w:ind w:firstLine="567"/>
        <w:jc w:val="both"/>
        <w:rPr>
          <w:sz w:val="28"/>
          <w:szCs w:val="28"/>
        </w:rPr>
      </w:pPr>
      <w:bookmarkStart w:id="8" w:name="bookmark561"/>
      <w:r w:rsidRPr="00897F5B">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C801DF" w:rsidRPr="00897F5B" w:rsidRDefault="00C801DF" w:rsidP="00E74608">
      <w:pPr>
        <w:spacing w:before="120"/>
        <w:ind w:firstLine="567"/>
        <w:jc w:val="both"/>
        <w:rPr>
          <w:sz w:val="28"/>
          <w:szCs w:val="28"/>
        </w:rPr>
      </w:pPr>
      <w:r w:rsidRPr="00897F5B">
        <w:rPr>
          <w:sz w:val="28"/>
          <w:szCs w:val="28"/>
        </w:rPr>
        <w:t>4.2. Phương tiện và thuốc</w:t>
      </w:r>
      <w:bookmarkEnd w:id="8"/>
    </w:p>
    <w:p w:rsidR="00C801DF" w:rsidRPr="00897F5B" w:rsidRDefault="00C801DF" w:rsidP="00E74608">
      <w:pPr>
        <w:spacing w:before="120"/>
        <w:ind w:firstLine="567"/>
        <w:jc w:val="both"/>
        <w:rPr>
          <w:sz w:val="28"/>
          <w:szCs w:val="28"/>
        </w:rPr>
      </w:pPr>
      <w:r w:rsidRPr="00897F5B">
        <w:rPr>
          <w:sz w:val="28"/>
          <w:szCs w:val="28"/>
        </w:rPr>
        <w:t>- Bơm tiêm vô khuẩn, dùng riêng cho từng người.</w:t>
      </w:r>
    </w:p>
    <w:p w:rsidR="00C801DF" w:rsidRPr="00897F5B" w:rsidRDefault="00C801DF" w:rsidP="00E74608">
      <w:pPr>
        <w:spacing w:before="120"/>
        <w:ind w:firstLine="567"/>
        <w:jc w:val="both"/>
        <w:rPr>
          <w:sz w:val="28"/>
          <w:szCs w:val="28"/>
        </w:rPr>
      </w:pPr>
      <w:r w:rsidRPr="00897F5B">
        <w:rPr>
          <w:sz w:val="28"/>
          <w:szCs w:val="28"/>
        </w:rPr>
        <w:t>- Thuốc thủy châm theo y lệnh.</w:t>
      </w:r>
    </w:p>
    <w:p w:rsidR="00C801DF" w:rsidRPr="00897F5B" w:rsidRDefault="00C801DF" w:rsidP="00E74608">
      <w:pPr>
        <w:spacing w:before="120"/>
        <w:ind w:firstLine="567"/>
        <w:jc w:val="both"/>
        <w:rPr>
          <w:sz w:val="28"/>
          <w:szCs w:val="28"/>
        </w:rPr>
      </w:pPr>
      <w:r w:rsidRPr="00897F5B">
        <w:rPr>
          <w:sz w:val="28"/>
          <w:szCs w:val="28"/>
        </w:rPr>
        <w:t>- Khay men, kẹp có mấu, bông, cồn 70</w:t>
      </w:r>
      <w:r w:rsidRPr="00897F5B">
        <w:rPr>
          <w:sz w:val="28"/>
          <w:szCs w:val="28"/>
          <w:vertAlign w:val="superscript"/>
        </w:rPr>
        <w:t>0</w:t>
      </w:r>
      <w:r w:rsidRPr="00897F5B">
        <w:rPr>
          <w:sz w:val="28"/>
          <w:szCs w:val="28"/>
        </w:rPr>
        <w:t>.</w:t>
      </w:r>
    </w:p>
    <w:p w:rsidR="00C801DF" w:rsidRPr="00897F5B" w:rsidRDefault="00C801DF" w:rsidP="00E74608">
      <w:pPr>
        <w:spacing w:before="120"/>
        <w:ind w:firstLine="567"/>
        <w:jc w:val="both"/>
        <w:rPr>
          <w:sz w:val="28"/>
          <w:szCs w:val="28"/>
        </w:rPr>
      </w:pPr>
      <w:r w:rsidRPr="00897F5B">
        <w:rPr>
          <w:sz w:val="28"/>
          <w:szCs w:val="28"/>
        </w:rPr>
        <w:t>- Hộp thuốc chống sốc phản vệ (theo quy định của Bộ Y tế).</w:t>
      </w:r>
    </w:p>
    <w:p w:rsidR="00C801DF" w:rsidRPr="00897F5B" w:rsidRDefault="00C801DF" w:rsidP="00E74608">
      <w:pPr>
        <w:spacing w:before="120"/>
        <w:ind w:firstLine="567"/>
        <w:jc w:val="both"/>
        <w:rPr>
          <w:sz w:val="28"/>
          <w:szCs w:val="28"/>
        </w:rPr>
      </w:pPr>
      <w:r w:rsidRPr="00897F5B">
        <w:rPr>
          <w:sz w:val="28"/>
          <w:szCs w:val="28"/>
        </w:rPr>
        <w:t>4.3. Người bệnh</w:t>
      </w:r>
    </w:p>
    <w:p w:rsidR="00C801DF" w:rsidRPr="00897F5B" w:rsidRDefault="00C801DF" w:rsidP="00E74608">
      <w:pPr>
        <w:spacing w:before="120"/>
        <w:ind w:firstLine="567"/>
        <w:jc w:val="both"/>
        <w:rPr>
          <w:sz w:val="28"/>
          <w:szCs w:val="28"/>
        </w:rPr>
      </w:pPr>
      <w:r w:rsidRPr="00897F5B">
        <w:rPr>
          <w:sz w:val="28"/>
          <w:szCs w:val="28"/>
        </w:rPr>
        <w:t>- Người bệnh được khám và làm hồ sơ bệnh án theo quy định.</w:t>
      </w:r>
    </w:p>
    <w:p w:rsidR="00C801DF" w:rsidRPr="00897F5B" w:rsidRDefault="00C801DF" w:rsidP="00E74608">
      <w:pPr>
        <w:spacing w:before="120"/>
        <w:ind w:firstLine="567"/>
        <w:jc w:val="both"/>
        <w:rPr>
          <w:sz w:val="28"/>
          <w:szCs w:val="28"/>
        </w:rPr>
      </w:pPr>
      <w:r w:rsidRPr="00897F5B">
        <w:rPr>
          <w:sz w:val="28"/>
          <w:szCs w:val="28"/>
        </w:rPr>
        <w:t>- Tư thế người bệnh nằm ngửa hoặc ngồi.</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897F5B" w:rsidRDefault="00C801DF" w:rsidP="00E74608">
      <w:pPr>
        <w:spacing w:before="120"/>
        <w:ind w:firstLine="567"/>
        <w:jc w:val="both"/>
        <w:rPr>
          <w:sz w:val="28"/>
          <w:szCs w:val="28"/>
          <w:lang w:val="vi-VN"/>
        </w:rPr>
      </w:pPr>
      <w:r w:rsidRPr="00897F5B">
        <w:rPr>
          <w:sz w:val="28"/>
          <w:szCs w:val="28"/>
        </w:rPr>
        <w:t>5.1. Phác đồ huyệt</w:t>
      </w:r>
      <w:r w:rsidR="00897F5B" w:rsidRPr="00897F5B">
        <w:rPr>
          <w:sz w:val="28"/>
          <w:szCs w:val="28"/>
          <w:lang w:val="vi-VN"/>
        </w:rPr>
        <w:t>:</w:t>
      </w:r>
    </w:p>
    <w:p w:rsidR="00897F5B" w:rsidRPr="00897F5B" w:rsidRDefault="00677B15" w:rsidP="00897F5B">
      <w:pPr>
        <w:spacing w:before="120"/>
        <w:ind w:firstLine="567"/>
        <w:jc w:val="both"/>
        <w:rPr>
          <w:sz w:val="28"/>
          <w:szCs w:val="28"/>
          <w:lang w:val="vi-VN"/>
        </w:rPr>
      </w:pPr>
      <w:r>
        <w:rPr>
          <w:sz w:val="28"/>
          <w:szCs w:val="28"/>
          <w:lang w:val="vi-VN"/>
        </w:rPr>
        <w:t>Thủy châm các huyệt</w:t>
      </w:r>
      <w:r w:rsidR="00897F5B" w:rsidRPr="00897F5B">
        <w:rPr>
          <w:sz w:val="28"/>
          <w:szCs w:val="28"/>
          <w:lang w:val="vi-VN"/>
        </w:rPr>
        <w:t xml:space="preserve">: </w:t>
      </w:r>
      <w:r w:rsidR="00897F5B" w:rsidRPr="00897F5B">
        <w:rPr>
          <w:sz w:val="28"/>
          <w:szCs w:val="28"/>
        </w:rPr>
        <w:t>Ngư yêu</w:t>
      </w:r>
      <w:r w:rsidR="00897F5B" w:rsidRPr="00897F5B">
        <w:rPr>
          <w:sz w:val="28"/>
          <w:szCs w:val="28"/>
          <w:lang w:val="vi-VN"/>
        </w:rPr>
        <w:t>,</w:t>
      </w:r>
      <w:r w:rsidR="00897F5B" w:rsidRPr="00897F5B">
        <w:rPr>
          <w:sz w:val="28"/>
          <w:szCs w:val="28"/>
        </w:rPr>
        <w:t xml:space="preserve"> Ty trúc không</w:t>
      </w:r>
      <w:r w:rsidR="00897F5B" w:rsidRPr="00897F5B">
        <w:rPr>
          <w:sz w:val="28"/>
          <w:szCs w:val="28"/>
          <w:lang w:val="vi-VN"/>
        </w:rPr>
        <w:t>,</w:t>
      </w:r>
      <w:r w:rsidR="00897F5B" w:rsidRPr="00897F5B">
        <w:rPr>
          <w:sz w:val="28"/>
          <w:szCs w:val="28"/>
        </w:rPr>
        <w:t xml:space="preserve"> Thái dương</w:t>
      </w:r>
      <w:r w:rsidR="00897F5B" w:rsidRPr="00897F5B">
        <w:rPr>
          <w:sz w:val="28"/>
          <w:szCs w:val="28"/>
          <w:lang w:val="vi-VN"/>
        </w:rPr>
        <w:t>,</w:t>
      </w:r>
      <w:r w:rsidR="00897F5B" w:rsidRPr="00897F5B">
        <w:rPr>
          <w:sz w:val="28"/>
          <w:szCs w:val="28"/>
        </w:rPr>
        <w:t xml:space="preserve"> Phong trì</w:t>
      </w:r>
    </w:p>
    <w:p w:rsidR="00C801DF" w:rsidRPr="00897F5B" w:rsidRDefault="00C801DF" w:rsidP="00E74608">
      <w:pPr>
        <w:spacing w:before="120"/>
        <w:ind w:firstLine="567"/>
        <w:jc w:val="both"/>
        <w:rPr>
          <w:sz w:val="28"/>
          <w:szCs w:val="28"/>
        </w:rPr>
      </w:pPr>
      <w:r w:rsidRPr="00897F5B">
        <w:rPr>
          <w:sz w:val="28"/>
          <w:szCs w:val="28"/>
        </w:rPr>
        <w:t>5.2. Thủ thuật</w:t>
      </w:r>
    </w:p>
    <w:p w:rsidR="00C801DF" w:rsidRPr="00897F5B" w:rsidRDefault="00C801DF" w:rsidP="00E74608">
      <w:pPr>
        <w:spacing w:before="120"/>
        <w:ind w:firstLine="567"/>
        <w:jc w:val="both"/>
        <w:rPr>
          <w:sz w:val="28"/>
          <w:szCs w:val="28"/>
        </w:rPr>
      </w:pPr>
      <w:r w:rsidRPr="00897F5B">
        <w:rPr>
          <w:sz w:val="28"/>
          <w:szCs w:val="28"/>
        </w:rPr>
        <w:t>Bước 1. Lấy thuốc vào bơm tiêm</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897F5B" w:rsidRDefault="00EE32F6" w:rsidP="00E74608">
      <w:pPr>
        <w:spacing w:before="120"/>
        <w:ind w:firstLine="567"/>
        <w:jc w:val="both"/>
        <w:rPr>
          <w:sz w:val="28"/>
          <w:szCs w:val="28"/>
        </w:rPr>
      </w:pPr>
      <w:r>
        <w:rPr>
          <w:sz w:val="28"/>
          <w:szCs w:val="28"/>
        </w:rPr>
        <w:t>Bước 3</w:t>
      </w:r>
      <w:r w:rsidR="00C801DF" w:rsidRPr="00897F5B">
        <w:rPr>
          <w:sz w:val="28"/>
          <w:szCs w:val="28"/>
        </w:rPr>
        <w:t>. Tiến hành thủy châm theo các thì sau</w:t>
      </w:r>
    </w:p>
    <w:p w:rsidR="00C801DF" w:rsidRPr="00897F5B" w:rsidRDefault="00C801DF" w:rsidP="00E74608">
      <w:pPr>
        <w:spacing w:before="120"/>
        <w:ind w:firstLine="567"/>
        <w:jc w:val="both"/>
        <w:rPr>
          <w:sz w:val="28"/>
          <w:szCs w:val="28"/>
        </w:rPr>
      </w:pPr>
      <w:r w:rsidRPr="00897F5B">
        <w:rPr>
          <w:sz w:val="28"/>
          <w:szCs w:val="28"/>
        </w:rPr>
        <w:lastRenderedPageBreak/>
        <w:t>Thì 1 Sát khuẩn da vùng huyệt thủy châm,</w:t>
      </w:r>
    </w:p>
    <w:p w:rsidR="00C801DF" w:rsidRPr="00897F5B" w:rsidRDefault="00C801DF" w:rsidP="00E74608">
      <w:pPr>
        <w:spacing w:before="120"/>
        <w:ind w:firstLine="567"/>
        <w:jc w:val="both"/>
        <w:rPr>
          <w:sz w:val="28"/>
          <w:szCs w:val="28"/>
        </w:rPr>
      </w:pPr>
      <w:r w:rsidRPr="00897F5B">
        <w:rPr>
          <w:sz w:val="28"/>
          <w:szCs w:val="28"/>
        </w:rPr>
        <w:t>Tay trái Dùng hai ngón tay ấn và căng da vùng huyệt</w:t>
      </w:r>
    </w:p>
    <w:p w:rsidR="00C801DF" w:rsidRPr="00897F5B" w:rsidRDefault="00C801DF" w:rsidP="00E74608">
      <w:pPr>
        <w:spacing w:before="120"/>
        <w:ind w:firstLine="567"/>
        <w:jc w:val="both"/>
        <w:rPr>
          <w:sz w:val="28"/>
          <w:szCs w:val="28"/>
        </w:rPr>
      </w:pPr>
      <w:r w:rsidRPr="00897F5B">
        <w:rPr>
          <w:sz w:val="28"/>
          <w:szCs w:val="28"/>
        </w:rPr>
        <w:t>Tay phải Châm kim nhanh qua da, đẩy kim tới huyệt, bệnh nhân thấy cảm giác tức nặng tại vị trí kim châm</w:t>
      </w:r>
    </w:p>
    <w:p w:rsidR="00C801DF" w:rsidRPr="00897F5B" w:rsidRDefault="00C801DF" w:rsidP="00E74608">
      <w:pPr>
        <w:spacing w:before="120"/>
        <w:ind w:firstLine="567"/>
        <w:jc w:val="both"/>
        <w:rPr>
          <w:sz w:val="28"/>
          <w:szCs w:val="28"/>
        </w:rPr>
      </w:pPr>
      <w:r w:rsidRPr="00897F5B">
        <w:rPr>
          <w:sz w:val="28"/>
          <w:szCs w:val="28"/>
        </w:rPr>
        <w:t>Thì 2 Từ từ bơm thuốc vào huyệt, mỗi huyệt từ 0,5- 1 ml thuốc.</w:t>
      </w:r>
    </w:p>
    <w:p w:rsidR="00C801DF" w:rsidRPr="00897F5B" w:rsidRDefault="00C801DF" w:rsidP="00E74608">
      <w:pPr>
        <w:spacing w:before="120"/>
        <w:ind w:firstLine="567"/>
        <w:jc w:val="both"/>
        <w:rPr>
          <w:sz w:val="28"/>
          <w:szCs w:val="28"/>
        </w:rPr>
      </w:pPr>
      <w:r w:rsidRPr="00897F5B">
        <w:rPr>
          <w:sz w:val="28"/>
          <w:szCs w:val="28"/>
        </w:rPr>
        <w:t>Thì 3 Rút kim nhanh, sát khuẩn vùng huyệt thủy châm.</w:t>
      </w:r>
    </w:p>
    <w:p w:rsidR="00C801DF" w:rsidRPr="00897F5B" w:rsidRDefault="00C801DF" w:rsidP="00E74608">
      <w:pPr>
        <w:spacing w:before="120"/>
        <w:ind w:firstLine="567"/>
        <w:jc w:val="both"/>
        <w:rPr>
          <w:sz w:val="28"/>
          <w:szCs w:val="28"/>
        </w:rPr>
      </w:pPr>
      <w:r w:rsidRPr="00897F5B">
        <w:rPr>
          <w:sz w:val="28"/>
          <w:szCs w:val="28"/>
        </w:rPr>
        <w:t>5.3. Liệu trình điều trị</w:t>
      </w:r>
    </w:p>
    <w:p w:rsidR="00C801DF" w:rsidRPr="00897F5B" w:rsidRDefault="00C801DF" w:rsidP="00E74608">
      <w:pPr>
        <w:spacing w:before="120"/>
        <w:ind w:firstLine="567"/>
        <w:jc w:val="both"/>
        <w:rPr>
          <w:sz w:val="28"/>
          <w:szCs w:val="28"/>
        </w:rPr>
      </w:pPr>
      <w:r w:rsidRPr="00897F5B">
        <w:rPr>
          <w:sz w:val="28"/>
          <w:szCs w:val="28"/>
        </w:rPr>
        <w:t>Thủy châm một ngày một lần, mỗi lần thủy châm vào 2- 3 huyệt.</w:t>
      </w:r>
    </w:p>
    <w:p w:rsidR="00C801DF" w:rsidRPr="00D46821" w:rsidRDefault="00C801DF" w:rsidP="00E74608">
      <w:pPr>
        <w:spacing w:before="120"/>
        <w:ind w:firstLine="567"/>
        <w:jc w:val="both"/>
        <w:rPr>
          <w:sz w:val="28"/>
          <w:szCs w:val="28"/>
        </w:rPr>
      </w:pPr>
      <w:r w:rsidRPr="00897F5B">
        <w:rPr>
          <w:sz w:val="28"/>
          <w:szCs w:val="28"/>
        </w:rPr>
        <w:t>Một liệu trình điều trị từ</w:t>
      </w:r>
      <w:r w:rsidRPr="00D46821">
        <w:rPr>
          <w:sz w:val="28"/>
          <w:szCs w:val="28"/>
        </w:rPr>
        <w:t xml:space="preserve"> 25 - 30 lần thủy châm.</w:t>
      </w:r>
    </w:p>
    <w:p w:rsidR="00C801DF" w:rsidRPr="00D46821" w:rsidRDefault="00C801DF" w:rsidP="00E74608">
      <w:pPr>
        <w:spacing w:before="120"/>
        <w:ind w:firstLine="567"/>
        <w:jc w:val="both"/>
        <w:rPr>
          <w:sz w:val="28"/>
          <w:szCs w:val="28"/>
        </w:rPr>
      </w:pPr>
      <w:r w:rsidRPr="00D46821">
        <w:rPr>
          <w:b/>
          <w:sz w:val="28"/>
          <w:szCs w:val="28"/>
        </w:rPr>
        <w:t>6. THEO DÕI VÀ XỬ TRÍ TAI BIẾN</w:t>
      </w:r>
    </w:p>
    <w:p w:rsidR="00897F5B" w:rsidRDefault="00C801DF" w:rsidP="00E74608">
      <w:pPr>
        <w:spacing w:before="120"/>
        <w:ind w:firstLine="567"/>
        <w:jc w:val="both"/>
        <w:rPr>
          <w:sz w:val="28"/>
          <w:szCs w:val="28"/>
          <w:lang w:val="vi-VN"/>
        </w:rPr>
      </w:pPr>
      <w:r w:rsidRPr="00897F5B">
        <w:rPr>
          <w:sz w:val="28"/>
          <w:szCs w:val="28"/>
        </w:rPr>
        <w:t>6.1. Theo dõi</w:t>
      </w:r>
      <w:r w:rsidR="00897F5B">
        <w:rPr>
          <w:sz w:val="28"/>
          <w:szCs w:val="28"/>
          <w:lang w:val="vi-VN"/>
        </w:rPr>
        <w:t>:</w:t>
      </w:r>
    </w:p>
    <w:p w:rsidR="00C801DF" w:rsidRPr="00897F5B" w:rsidRDefault="00C801DF" w:rsidP="00E74608">
      <w:pPr>
        <w:spacing w:before="120"/>
        <w:ind w:firstLine="567"/>
        <w:jc w:val="both"/>
        <w:rPr>
          <w:sz w:val="28"/>
          <w:szCs w:val="28"/>
        </w:rPr>
      </w:pPr>
      <w:r w:rsidRPr="00897F5B">
        <w:rPr>
          <w:sz w:val="28"/>
          <w:szCs w:val="28"/>
        </w:rPr>
        <w:t>Theo dõi tại chỗ và toàn thân</w:t>
      </w:r>
    </w:p>
    <w:p w:rsidR="00C801DF" w:rsidRPr="00897F5B" w:rsidRDefault="00C801DF" w:rsidP="00E74608">
      <w:pPr>
        <w:spacing w:before="120"/>
        <w:ind w:firstLine="567"/>
        <w:jc w:val="both"/>
        <w:rPr>
          <w:sz w:val="28"/>
          <w:szCs w:val="28"/>
        </w:rPr>
      </w:pPr>
      <w:r w:rsidRPr="00897F5B">
        <w:rPr>
          <w:sz w:val="28"/>
          <w:szCs w:val="28"/>
        </w:rPr>
        <w:t>6.2. Xử trí tai biến</w:t>
      </w:r>
    </w:p>
    <w:p w:rsidR="00C801DF" w:rsidRPr="00897F5B" w:rsidRDefault="00C801DF" w:rsidP="00E74608">
      <w:pPr>
        <w:spacing w:before="120"/>
        <w:ind w:firstLine="567"/>
        <w:jc w:val="both"/>
        <w:rPr>
          <w:sz w:val="28"/>
          <w:szCs w:val="28"/>
        </w:rPr>
      </w:pPr>
      <w:r w:rsidRPr="00897F5B">
        <w:rPr>
          <w:sz w:val="28"/>
          <w:szCs w:val="28"/>
        </w:rPr>
        <w:t>- Sốc phản vệ Xử trí theo phác đồ chống sốc phản vệ (Bộ Y tế)</w:t>
      </w:r>
    </w:p>
    <w:p w:rsidR="00C801DF" w:rsidRPr="00897F5B" w:rsidRDefault="00C801DF" w:rsidP="00E74608">
      <w:pPr>
        <w:spacing w:before="120"/>
        <w:ind w:firstLine="567"/>
        <w:jc w:val="both"/>
        <w:rPr>
          <w:sz w:val="28"/>
          <w:szCs w:val="28"/>
        </w:rPr>
      </w:pPr>
      <w:r w:rsidRPr="00897F5B">
        <w:rPr>
          <w:sz w:val="28"/>
          <w:szCs w:val="28"/>
        </w:rPr>
        <w:t>- Vựng châm</w:t>
      </w:r>
    </w:p>
    <w:p w:rsidR="00C801DF" w:rsidRPr="00897F5B" w:rsidRDefault="00C801DF" w:rsidP="00E74608">
      <w:pPr>
        <w:spacing w:before="120"/>
        <w:ind w:firstLine="567"/>
        <w:jc w:val="both"/>
        <w:rPr>
          <w:sz w:val="28"/>
          <w:szCs w:val="28"/>
        </w:rPr>
      </w:pPr>
      <w:r w:rsidRPr="00897F5B">
        <w:rPr>
          <w:sz w:val="28"/>
          <w:szCs w:val="28"/>
        </w:rPr>
        <w:t>Triệu chứng Người bệnh hoa mắt, chóng mặt, vã mồ hôi, mạch nhanh, sắc mặt nhợt nhạt.</w:t>
      </w:r>
    </w:p>
    <w:p w:rsidR="00C801DF" w:rsidRPr="00897F5B" w:rsidRDefault="00C801DF" w:rsidP="00E74608">
      <w:pPr>
        <w:spacing w:before="120"/>
        <w:ind w:firstLine="567"/>
        <w:jc w:val="both"/>
        <w:rPr>
          <w:sz w:val="28"/>
          <w:szCs w:val="28"/>
        </w:rPr>
      </w:pPr>
      <w:r w:rsidRPr="00897F5B">
        <w:rPr>
          <w:sz w:val="28"/>
          <w:szCs w:val="28"/>
        </w:rPr>
        <w:t>Xử trí rút kim ngay, lau mồ hôi, ủ ấm, uống nước trà nóng, nằm nghỉ tại chỗ. Day bấm các huyệt Thái dương, Nội quan. Theo dõi mạch, huyết áp.</w:t>
      </w:r>
    </w:p>
    <w:p w:rsidR="00C801DF" w:rsidRPr="00897F5B" w:rsidRDefault="00C801DF" w:rsidP="00E74608">
      <w:pPr>
        <w:spacing w:before="120"/>
        <w:ind w:firstLine="567"/>
        <w:jc w:val="both"/>
        <w:rPr>
          <w:sz w:val="28"/>
          <w:szCs w:val="28"/>
        </w:rPr>
      </w:pPr>
      <w:r w:rsidRPr="00897F5B">
        <w:rPr>
          <w:sz w:val="28"/>
          <w:szCs w:val="28"/>
        </w:rPr>
        <w:t>- Chảy máu khi rút kim dùng bông vô khuẩn ấn tại chỗ, không day.</w:t>
      </w:r>
    </w:p>
    <w:p w:rsidR="00C801DF" w:rsidRPr="00897F5B"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bookmarkStart w:id="9" w:name="bookmark606"/>
      <w:r>
        <w:rPr>
          <w:b/>
          <w:sz w:val="28"/>
          <w:szCs w:val="28"/>
        </w:rPr>
        <w:br w:type="page"/>
      </w:r>
    </w:p>
    <w:p w:rsidR="00C801DF" w:rsidRDefault="00C801DF" w:rsidP="00897F5B">
      <w:pPr>
        <w:spacing w:before="120"/>
        <w:jc w:val="center"/>
        <w:rPr>
          <w:b/>
          <w:sz w:val="28"/>
          <w:szCs w:val="28"/>
        </w:rPr>
      </w:pPr>
      <w:r w:rsidRPr="00D46821">
        <w:rPr>
          <w:b/>
          <w:sz w:val="28"/>
          <w:szCs w:val="28"/>
        </w:rPr>
        <w:lastRenderedPageBreak/>
        <w:t>THỦY CHÂM ĐIỀU TRỊ VIÊM MŨI XOANG</w:t>
      </w:r>
      <w:bookmarkEnd w:id="9"/>
    </w:p>
    <w:p w:rsidR="00897F5B" w:rsidRPr="00897F5B" w:rsidRDefault="00897F5B" w:rsidP="00897F5B">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6D5B20" w:rsidRDefault="00C801DF" w:rsidP="00E74608">
      <w:pPr>
        <w:spacing w:before="120"/>
        <w:ind w:firstLine="567"/>
        <w:jc w:val="both"/>
        <w:rPr>
          <w:sz w:val="28"/>
          <w:szCs w:val="28"/>
        </w:rPr>
      </w:pPr>
      <w:r w:rsidRPr="00D46821">
        <w:rPr>
          <w:sz w:val="28"/>
          <w:szCs w:val="28"/>
        </w:rPr>
        <w:t>Mũi và xoang có mối liên hệ chặt chẽ cả về cấu trúc giải phẫu và hoạt động chức năng, nên trong thực tế, viêm xoang rất hiếm khi xảy ra đơn lẻ mà thường lan ra</w:t>
      </w:r>
      <w:r w:rsidR="006D5B20">
        <w:rPr>
          <w:sz w:val="28"/>
          <w:szCs w:val="28"/>
        </w:rPr>
        <w:t xml:space="preserve"> mũi và các xoang khác cạnh mũi.</w:t>
      </w:r>
    </w:p>
    <w:p w:rsidR="006D5B20" w:rsidRDefault="00C801DF" w:rsidP="00E74608">
      <w:pPr>
        <w:spacing w:before="120"/>
        <w:ind w:firstLine="567"/>
        <w:jc w:val="both"/>
        <w:rPr>
          <w:sz w:val="28"/>
          <w:szCs w:val="28"/>
        </w:rPr>
      </w:pPr>
      <w:r w:rsidRPr="00D46821">
        <w:rPr>
          <w:sz w:val="28"/>
          <w:szCs w:val="28"/>
        </w:rPr>
        <w:t>Ngoài ra, triệu chứng của viêm xoang và mũi cũng có nhiều điểm tương đồng nên các nhà khoa học đã khuyến cáo việc sử dụng thuật ngữ viêm mũi xoang</w:t>
      </w:r>
      <w:r w:rsidR="006D5B20">
        <w:rPr>
          <w:sz w:val="28"/>
          <w:szCs w:val="28"/>
        </w:rPr>
        <w:t xml:space="preserve"> thay cho thuật ngữ viêm xoang.</w:t>
      </w:r>
    </w:p>
    <w:p w:rsidR="006D5B20" w:rsidRDefault="00C801DF" w:rsidP="00E74608">
      <w:pPr>
        <w:spacing w:before="120"/>
        <w:ind w:firstLine="567"/>
        <w:jc w:val="both"/>
        <w:rPr>
          <w:sz w:val="28"/>
          <w:szCs w:val="28"/>
        </w:rPr>
      </w:pPr>
      <w:r w:rsidRPr="00D46821">
        <w:rPr>
          <w:sz w:val="28"/>
          <w:szCs w:val="28"/>
        </w:rPr>
        <w:t xml:space="preserve">Viêm mũi xoang được định nghĩa là tình trạng viêm niêm mạc của mũi và các xoang cạnh mũi gây ra do nhiều nguyên nhân khác nhau như nhiễm khuẩn, dị ứng. </w:t>
      </w:r>
    </w:p>
    <w:p w:rsidR="00C801DF" w:rsidRPr="00D46821" w:rsidRDefault="006D5B20" w:rsidP="00E74608">
      <w:pPr>
        <w:spacing w:before="120"/>
        <w:ind w:firstLine="567"/>
        <w:jc w:val="both"/>
        <w:rPr>
          <w:sz w:val="28"/>
          <w:szCs w:val="28"/>
        </w:rPr>
      </w:pPr>
      <w:r>
        <w:rPr>
          <w:sz w:val="28"/>
          <w:szCs w:val="28"/>
          <w:lang w:val="vi-VN"/>
        </w:rPr>
        <w:t>V</w:t>
      </w:r>
      <w:r w:rsidR="00C801DF" w:rsidRPr="00D46821">
        <w:rPr>
          <w:sz w:val="28"/>
          <w:szCs w:val="28"/>
        </w:rPr>
        <w:t>iêm mũi xoang mạn tính với 4 triệu chứng chủ yếu là Chảy nước mũi đục ở mũi trước hoặc mũi sau hoặc cả hai. Nghẹt hoặc tắc mũi. Đau tức, sưng nề vùng mặt, đau đầu trước trán. Mất khả năng ngửi</w:t>
      </w:r>
    </w:p>
    <w:p w:rsidR="00C801DF" w:rsidRPr="00D46821" w:rsidRDefault="00C801DF" w:rsidP="00E74608">
      <w:pPr>
        <w:spacing w:before="120"/>
        <w:ind w:firstLine="567"/>
        <w:jc w:val="both"/>
        <w:rPr>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Chứng viêm mũi xoang mạn tính</w:t>
      </w:r>
    </w:p>
    <w:p w:rsidR="00C801DF" w:rsidRPr="00D46821" w:rsidRDefault="00C801DF" w:rsidP="00E74608">
      <w:pPr>
        <w:spacing w:before="120"/>
        <w:ind w:firstLine="567"/>
        <w:jc w:val="both"/>
        <w:rPr>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Viêm mũi xoang do các bệnh lý khác</w:t>
      </w:r>
    </w:p>
    <w:p w:rsidR="00C801DF" w:rsidRPr="00D46821" w:rsidRDefault="00C801DF" w:rsidP="00E74608">
      <w:pPr>
        <w:spacing w:before="120"/>
        <w:ind w:firstLine="567"/>
        <w:jc w:val="both"/>
        <w:rPr>
          <w:sz w:val="28"/>
          <w:szCs w:val="28"/>
        </w:rPr>
      </w:pPr>
      <w:r w:rsidRPr="00D46821">
        <w:rPr>
          <w:b/>
          <w:sz w:val="28"/>
          <w:szCs w:val="28"/>
        </w:rPr>
        <w:t>4. CHUẨN BỊ</w:t>
      </w:r>
    </w:p>
    <w:p w:rsidR="006D5B20" w:rsidRPr="006D5B20" w:rsidRDefault="00C801DF" w:rsidP="00E74608">
      <w:pPr>
        <w:spacing w:before="120"/>
        <w:ind w:firstLine="567"/>
        <w:jc w:val="both"/>
        <w:rPr>
          <w:sz w:val="28"/>
          <w:szCs w:val="28"/>
          <w:lang w:val="vi-VN"/>
        </w:rPr>
      </w:pPr>
      <w:r w:rsidRPr="006D5B20">
        <w:rPr>
          <w:sz w:val="28"/>
          <w:szCs w:val="28"/>
        </w:rPr>
        <w:t>4.1. Người thực hiện</w:t>
      </w:r>
      <w:r w:rsidR="006D5B20" w:rsidRPr="006D5B20">
        <w:rPr>
          <w:sz w:val="28"/>
          <w:szCs w:val="28"/>
          <w:lang w:val="vi-VN"/>
        </w:rPr>
        <w:t>:</w:t>
      </w:r>
    </w:p>
    <w:p w:rsidR="00C801DF" w:rsidRPr="006D5B20" w:rsidRDefault="0057334E" w:rsidP="00E74608">
      <w:pPr>
        <w:spacing w:before="120"/>
        <w:ind w:firstLine="567"/>
        <w:jc w:val="both"/>
        <w:rPr>
          <w:sz w:val="28"/>
          <w:szCs w:val="28"/>
        </w:rPr>
      </w:pPr>
      <w:r w:rsidRPr="006D5B2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6D5B20">
        <w:rPr>
          <w:sz w:val="28"/>
          <w:szCs w:val="28"/>
        </w:rPr>
        <w:t>Giám đốc</w:t>
      </w:r>
      <w:r w:rsidRPr="006D5B20">
        <w:rPr>
          <w:sz w:val="28"/>
          <w:szCs w:val="28"/>
        </w:rPr>
        <w:t xml:space="preserve"> Bệnh viện cho phép thực hiện</w:t>
      </w:r>
    </w:p>
    <w:p w:rsidR="00C801DF" w:rsidRPr="006D5B20" w:rsidRDefault="00C801DF" w:rsidP="00E74608">
      <w:pPr>
        <w:spacing w:before="120"/>
        <w:ind w:firstLine="567"/>
        <w:jc w:val="both"/>
        <w:rPr>
          <w:sz w:val="28"/>
          <w:szCs w:val="28"/>
        </w:rPr>
      </w:pPr>
      <w:r w:rsidRPr="006D5B20">
        <w:rPr>
          <w:sz w:val="28"/>
          <w:szCs w:val="28"/>
        </w:rPr>
        <w:t>4.2. Phương tiện</w:t>
      </w:r>
    </w:p>
    <w:p w:rsidR="00C801DF" w:rsidRPr="006D5B20" w:rsidRDefault="00C801DF" w:rsidP="00E74608">
      <w:pPr>
        <w:spacing w:before="120"/>
        <w:ind w:firstLine="567"/>
        <w:jc w:val="both"/>
        <w:rPr>
          <w:sz w:val="28"/>
          <w:szCs w:val="28"/>
        </w:rPr>
      </w:pPr>
      <w:r w:rsidRPr="006D5B20">
        <w:rPr>
          <w:sz w:val="28"/>
          <w:szCs w:val="28"/>
        </w:rPr>
        <w:t>- Bơm tiêm vô khuẩn, loại 5 ml dùng riêng cho từng người.</w:t>
      </w:r>
    </w:p>
    <w:p w:rsidR="00C801DF" w:rsidRPr="006D5B20" w:rsidRDefault="00C801DF" w:rsidP="00E74608">
      <w:pPr>
        <w:spacing w:before="120"/>
        <w:ind w:firstLine="567"/>
        <w:jc w:val="both"/>
        <w:rPr>
          <w:sz w:val="28"/>
          <w:szCs w:val="28"/>
        </w:rPr>
      </w:pPr>
      <w:r w:rsidRPr="006D5B20">
        <w:rPr>
          <w:sz w:val="28"/>
          <w:szCs w:val="28"/>
        </w:rPr>
        <w:t>- Thuốc theo y lệnh, có chỉ định tiêm bắp</w:t>
      </w:r>
    </w:p>
    <w:p w:rsidR="00C801DF" w:rsidRPr="006D5B20" w:rsidRDefault="00C801DF" w:rsidP="00E74608">
      <w:pPr>
        <w:spacing w:before="120"/>
        <w:ind w:firstLine="567"/>
        <w:jc w:val="both"/>
        <w:rPr>
          <w:sz w:val="28"/>
          <w:szCs w:val="28"/>
        </w:rPr>
      </w:pPr>
      <w:r w:rsidRPr="006D5B20">
        <w:rPr>
          <w:sz w:val="28"/>
          <w:szCs w:val="28"/>
        </w:rPr>
        <w:t>- Khay men, kẹp có mấu, bông, cồn 70</w:t>
      </w:r>
      <w:r w:rsidRPr="006D5B20">
        <w:rPr>
          <w:sz w:val="28"/>
          <w:szCs w:val="28"/>
          <w:vertAlign w:val="superscript"/>
        </w:rPr>
        <w:t>0</w:t>
      </w:r>
      <w:r w:rsidRPr="006D5B20">
        <w:rPr>
          <w:sz w:val="28"/>
          <w:szCs w:val="28"/>
        </w:rPr>
        <w:t>.</w:t>
      </w:r>
    </w:p>
    <w:p w:rsidR="00C801DF" w:rsidRPr="006D5B20" w:rsidRDefault="00C801DF" w:rsidP="00E74608">
      <w:pPr>
        <w:spacing w:before="120"/>
        <w:ind w:firstLine="567"/>
        <w:jc w:val="both"/>
        <w:rPr>
          <w:sz w:val="28"/>
          <w:szCs w:val="28"/>
        </w:rPr>
      </w:pPr>
      <w:r w:rsidRPr="006D5B20">
        <w:rPr>
          <w:sz w:val="28"/>
          <w:szCs w:val="28"/>
        </w:rPr>
        <w:t>4.3. Người bệnh</w:t>
      </w:r>
    </w:p>
    <w:p w:rsidR="00C801DF" w:rsidRPr="00D46821" w:rsidRDefault="00C801DF" w:rsidP="00E74608">
      <w:pPr>
        <w:spacing w:before="120"/>
        <w:ind w:firstLine="567"/>
        <w:jc w:val="both"/>
        <w:rPr>
          <w:sz w:val="28"/>
          <w:szCs w:val="28"/>
        </w:rPr>
      </w:pPr>
      <w:r w:rsidRPr="00D46821">
        <w:rPr>
          <w:sz w:val="28"/>
          <w:szCs w:val="28"/>
        </w:rPr>
        <w:t>- Người bệnh được khám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ngửa hoặc ngồi</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6D5B20" w:rsidRDefault="00C801DF" w:rsidP="00E74608">
      <w:pPr>
        <w:spacing w:before="120"/>
        <w:ind w:firstLine="567"/>
        <w:jc w:val="both"/>
        <w:rPr>
          <w:sz w:val="28"/>
          <w:szCs w:val="28"/>
          <w:lang w:val="vi-VN"/>
        </w:rPr>
      </w:pPr>
      <w:r w:rsidRPr="006D5B20">
        <w:rPr>
          <w:sz w:val="28"/>
          <w:szCs w:val="28"/>
        </w:rPr>
        <w:t>5.1. Phác đồ huyệt</w:t>
      </w:r>
      <w:r w:rsidR="006D5B20" w:rsidRPr="006D5B20">
        <w:rPr>
          <w:sz w:val="28"/>
          <w:szCs w:val="28"/>
          <w:lang w:val="vi-VN"/>
        </w:rPr>
        <w:t>:</w:t>
      </w:r>
    </w:p>
    <w:p w:rsidR="006D5B20" w:rsidRPr="006D5B20" w:rsidRDefault="00677B15" w:rsidP="006D5B20">
      <w:pPr>
        <w:spacing w:before="120"/>
        <w:ind w:firstLine="567"/>
        <w:jc w:val="both"/>
        <w:rPr>
          <w:sz w:val="28"/>
          <w:szCs w:val="28"/>
          <w:lang w:val="vi-VN"/>
        </w:rPr>
      </w:pPr>
      <w:r>
        <w:rPr>
          <w:sz w:val="28"/>
          <w:szCs w:val="28"/>
          <w:lang w:val="vi-VN"/>
        </w:rPr>
        <w:t>Thủy châm các huyệt</w:t>
      </w:r>
      <w:r w:rsidR="006D5B20" w:rsidRPr="006D5B20">
        <w:rPr>
          <w:sz w:val="28"/>
          <w:szCs w:val="28"/>
          <w:lang w:val="vi-VN"/>
        </w:rPr>
        <w:t xml:space="preserve">: </w:t>
      </w:r>
      <w:r w:rsidR="006D5B20" w:rsidRPr="006D5B20">
        <w:rPr>
          <w:sz w:val="28"/>
          <w:szCs w:val="28"/>
        </w:rPr>
        <w:t>Quyền liêu</w:t>
      </w:r>
      <w:r w:rsidR="006D5B20" w:rsidRPr="006D5B20">
        <w:rPr>
          <w:sz w:val="28"/>
          <w:szCs w:val="28"/>
          <w:lang w:val="vi-VN"/>
        </w:rPr>
        <w:t>,</w:t>
      </w:r>
      <w:r w:rsidR="006D5B20" w:rsidRPr="006D5B20">
        <w:rPr>
          <w:sz w:val="28"/>
          <w:szCs w:val="28"/>
        </w:rPr>
        <w:t xml:space="preserve"> Khúc trì</w:t>
      </w:r>
      <w:r w:rsidR="006D5B20" w:rsidRPr="006D5B20">
        <w:rPr>
          <w:sz w:val="28"/>
          <w:szCs w:val="28"/>
          <w:lang w:val="vi-VN"/>
        </w:rPr>
        <w:t>,</w:t>
      </w:r>
      <w:r w:rsidR="006D5B20" w:rsidRPr="006D5B20">
        <w:rPr>
          <w:sz w:val="28"/>
          <w:szCs w:val="28"/>
        </w:rPr>
        <w:t xml:space="preserve"> Giáp xa</w:t>
      </w:r>
      <w:r w:rsidR="006D5B20" w:rsidRPr="006D5B20">
        <w:rPr>
          <w:sz w:val="28"/>
          <w:szCs w:val="28"/>
          <w:lang w:val="vi-VN"/>
        </w:rPr>
        <w:t>,</w:t>
      </w:r>
      <w:r w:rsidR="006D5B20" w:rsidRPr="006D5B20">
        <w:rPr>
          <w:sz w:val="28"/>
          <w:szCs w:val="28"/>
        </w:rPr>
        <w:t xml:space="preserve"> Túc tam lý</w:t>
      </w:r>
      <w:r w:rsidR="006D5B20" w:rsidRPr="006D5B20">
        <w:rPr>
          <w:sz w:val="28"/>
          <w:szCs w:val="28"/>
          <w:lang w:val="vi-VN"/>
        </w:rPr>
        <w:t>,</w:t>
      </w:r>
      <w:r w:rsidR="006D5B20" w:rsidRPr="006D5B20">
        <w:rPr>
          <w:sz w:val="28"/>
          <w:szCs w:val="28"/>
        </w:rPr>
        <w:t xml:space="preserve"> Thái dương</w:t>
      </w:r>
      <w:r w:rsidR="006D5B20" w:rsidRPr="006D5B20">
        <w:rPr>
          <w:sz w:val="28"/>
          <w:szCs w:val="28"/>
          <w:lang w:val="vi-VN"/>
        </w:rPr>
        <w:t>,</w:t>
      </w:r>
      <w:r w:rsidR="006D5B20" w:rsidRPr="006D5B20">
        <w:rPr>
          <w:sz w:val="28"/>
          <w:szCs w:val="28"/>
        </w:rPr>
        <w:t xml:space="preserve"> Phong trì</w:t>
      </w:r>
    </w:p>
    <w:p w:rsidR="00C801DF" w:rsidRPr="006D5B20" w:rsidRDefault="00C801DF" w:rsidP="00E74608">
      <w:pPr>
        <w:spacing w:before="120"/>
        <w:ind w:firstLine="567"/>
        <w:jc w:val="both"/>
        <w:rPr>
          <w:sz w:val="28"/>
          <w:szCs w:val="28"/>
        </w:rPr>
      </w:pPr>
      <w:r w:rsidRPr="006D5B20">
        <w:rPr>
          <w:sz w:val="28"/>
          <w:szCs w:val="28"/>
        </w:rPr>
        <w:t>5.2. Thủ thuật</w:t>
      </w:r>
    </w:p>
    <w:p w:rsidR="00C801DF" w:rsidRPr="006D5B20" w:rsidRDefault="00C801DF" w:rsidP="00E74608">
      <w:pPr>
        <w:spacing w:before="120"/>
        <w:ind w:firstLine="567"/>
        <w:jc w:val="both"/>
        <w:rPr>
          <w:sz w:val="28"/>
          <w:szCs w:val="28"/>
        </w:rPr>
      </w:pPr>
      <w:r w:rsidRPr="006D5B20">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lastRenderedPageBreak/>
        <w:t>Bước 2. Sát khuẩn huyệt thủy châm</w:t>
      </w:r>
    </w:p>
    <w:p w:rsidR="00C801DF" w:rsidRPr="006D5B20" w:rsidRDefault="00EE32F6" w:rsidP="00E74608">
      <w:pPr>
        <w:spacing w:before="120"/>
        <w:ind w:firstLine="567"/>
        <w:jc w:val="both"/>
        <w:rPr>
          <w:sz w:val="28"/>
          <w:szCs w:val="28"/>
        </w:rPr>
      </w:pPr>
      <w:r>
        <w:rPr>
          <w:sz w:val="28"/>
          <w:szCs w:val="28"/>
        </w:rPr>
        <w:t>Bước 3</w:t>
      </w:r>
      <w:r w:rsidR="00C801DF" w:rsidRPr="006D5B20">
        <w:rPr>
          <w:sz w:val="28"/>
          <w:szCs w:val="28"/>
        </w:rPr>
        <w:t>. Tiến hành thủy châm Việc thủy châm vào huyệt vị phải nhẹ nhàng, dứt khoát theo các thì như sau</w:t>
      </w:r>
    </w:p>
    <w:p w:rsidR="00C801DF" w:rsidRPr="006D5B20" w:rsidRDefault="00C801DF" w:rsidP="00E74608">
      <w:pPr>
        <w:spacing w:before="120"/>
        <w:ind w:firstLine="567"/>
        <w:jc w:val="both"/>
        <w:rPr>
          <w:sz w:val="28"/>
          <w:szCs w:val="28"/>
        </w:rPr>
      </w:pPr>
      <w:r w:rsidRPr="006D5B20">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6D5B20" w:rsidRDefault="00C801DF" w:rsidP="00E74608">
      <w:pPr>
        <w:spacing w:before="120"/>
        <w:ind w:firstLine="567"/>
        <w:jc w:val="both"/>
        <w:rPr>
          <w:sz w:val="28"/>
          <w:szCs w:val="28"/>
        </w:rPr>
      </w:pPr>
      <w:r w:rsidRPr="006D5B20">
        <w:rPr>
          <w:sz w:val="28"/>
          <w:szCs w:val="28"/>
        </w:rPr>
        <w:t>Thì 2 từ từ bơm thuốc vào huyệt, mỗi huyệt 1- 2 ml thuốc.</w:t>
      </w:r>
    </w:p>
    <w:p w:rsidR="00C801DF" w:rsidRPr="006D5B20" w:rsidRDefault="00C801DF" w:rsidP="00E74608">
      <w:pPr>
        <w:spacing w:before="120"/>
        <w:ind w:firstLine="567"/>
        <w:jc w:val="both"/>
        <w:rPr>
          <w:sz w:val="28"/>
          <w:szCs w:val="28"/>
        </w:rPr>
      </w:pPr>
      <w:r w:rsidRPr="006D5B20">
        <w:rPr>
          <w:sz w:val="28"/>
          <w:szCs w:val="28"/>
        </w:rPr>
        <w:t>Thì 3 Rút kim nhanh qua da, sát trùng vị trí tiêm.</w:t>
      </w:r>
    </w:p>
    <w:p w:rsidR="00C801DF" w:rsidRPr="006D5B20" w:rsidRDefault="00C801DF" w:rsidP="00E74608">
      <w:pPr>
        <w:spacing w:before="120"/>
        <w:ind w:firstLine="567"/>
        <w:jc w:val="both"/>
        <w:rPr>
          <w:sz w:val="28"/>
          <w:szCs w:val="28"/>
        </w:rPr>
      </w:pPr>
      <w:bookmarkStart w:id="10" w:name="bookmark616"/>
      <w:r w:rsidRPr="006D5B20">
        <w:rPr>
          <w:sz w:val="28"/>
          <w:szCs w:val="28"/>
        </w:rPr>
        <w:t>5.3. Liệu trình</w:t>
      </w:r>
      <w:bookmarkEnd w:id="10"/>
    </w:p>
    <w:p w:rsidR="00C801DF" w:rsidRPr="006D5B20" w:rsidRDefault="00C801DF" w:rsidP="00E74608">
      <w:pPr>
        <w:spacing w:before="120"/>
        <w:ind w:firstLine="567"/>
        <w:jc w:val="both"/>
        <w:rPr>
          <w:sz w:val="28"/>
          <w:szCs w:val="28"/>
        </w:rPr>
      </w:pPr>
      <w:r w:rsidRPr="006D5B20">
        <w:rPr>
          <w:sz w:val="28"/>
          <w:szCs w:val="28"/>
        </w:rPr>
        <w:t>Thủy châm một ngày một lần, mỗi lần thủy châm vào 2- 3 huyệt.</w:t>
      </w:r>
    </w:p>
    <w:p w:rsidR="00C801DF" w:rsidRPr="00D46821" w:rsidRDefault="00C801DF" w:rsidP="00E74608">
      <w:pPr>
        <w:spacing w:before="120"/>
        <w:ind w:firstLine="567"/>
        <w:jc w:val="both"/>
        <w:rPr>
          <w:sz w:val="28"/>
          <w:szCs w:val="28"/>
        </w:rPr>
      </w:pPr>
      <w:r w:rsidRPr="006D5B20">
        <w:rPr>
          <w:sz w:val="28"/>
          <w:szCs w:val="28"/>
        </w:rPr>
        <w:t>Một liệu trình điều trị 15 - 20</w:t>
      </w:r>
      <w:r w:rsidRPr="00D46821">
        <w:rPr>
          <w:sz w:val="28"/>
          <w:szCs w:val="28"/>
        </w:rPr>
        <w:t xml:space="preserve"> lần thủy châm.</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Pr="00677B15" w:rsidRDefault="00FE7D21" w:rsidP="00FE7D21">
      <w:pPr>
        <w:spacing w:before="120"/>
        <w:ind w:firstLine="567"/>
        <w:jc w:val="both"/>
        <w:rPr>
          <w:sz w:val="28"/>
          <w:szCs w:val="28"/>
        </w:rPr>
      </w:pPr>
      <w:r w:rsidRPr="00677B15">
        <w:rPr>
          <w:sz w:val="28"/>
          <w:szCs w:val="28"/>
        </w:rPr>
        <w:t>6.1. Theo dõi</w:t>
      </w:r>
    </w:p>
    <w:p w:rsidR="00FE7D21" w:rsidRPr="00677B15" w:rsidRDefault="00FE7D21" w:rsidP="00FE7D21">
      <w:pPr>
        <w:spacing w:before="120"/>
        <w:ind w:firstLine="567"/>
        <w:jc w:val="both"/>
        <w:rPr>
          <w:sz w:val="28"/>
          <w:szCs w:val="28"/>
        </w:rPr>
      </w:pPr>
      <w:r w:rsidRPr="00677B15">
        <w:rPr>
          <w:sz w:val="28"/>
          <w:szCs w:val="28"/>
        </w:rPr>
        <w:t>Theo dõi tại chỗ và toàn thân</w:t>
      </w:r>
    </w:p>
    <w:p w:rsidR="00FE7D21" w:rsidRPr="00677B15" w:rsidRDefault="00FE7D21" w:rsidP="00FE7D21">
      <w:pPr>
        <w:spacing w:before="120"/>
        <w:ind w:firstLine="567"/>
        <w:jc w:val="both"/>
        <w:rPr>
          <w:sz w:val="28"/>
          <w:szCs w:val="28"/>
        </w:rPr>
      </w:pPr>
      <w:r w:rsidRPr="00677B15">
        <w:rPr>
          <w:sz w:val="28"/>
          <w:szCs w:val="28"/>
        </w:rPr>
        <w:t>6.2. Xử trí tai biến</w:t>
      </w:r>
    </w:p>
    <w:p w:rsidR="00FE7D21" w:rsidRPr="00677B15" w:rsidRDefault="00FE7D21" w:rsidP="00FE7D21">
      <w:pPr>
        <w:spacing w:before="120"/>
        <w:ind w:firstLine="567"/>
        <w:jc w:val="both"/>
        <w:rPr>
          <w:sz w:val="28"/>
          <w:szCs w:val="28"/>
        </w:rPr>
      </w:pPr>
      <w:r w:rsidRPr="00677B15">
        <w:rPr>
          <w:sz w:val="28"/>
          <w:szCs w:val="28"/>
        </w:rPr>
        <w:t>- Sốc phản vệ Xử trí theo phác đồ</w:t>
      </w:r>
    </w:p>
    <w:p w:rsidR="00FE7D21" w:rsidRPr="00677B15" w:rsidRDefault="00FE7D21" w:rsidP="00FE7D21">
      <w:pPr>
        <w:spacing w:before="120"/>
        <w:ind w:firstLine="567"/>
        <w:jc w:val="both"/>
        <w:rPr>
          <w:sz w:val="28"/>
          <w:szCs w:val="28"/>
        </w:rPr>
      </w:pPr>
      <w:r w:rsidRPr="00677B15">
        <w:rPr>
          <w:sz w:val="28"/>
          <w:szCs w:val="28"/>
        </w:rPr>
        <w:t>- Vựng châm</w:t>
      </w:r>
    </w:p>
    <w:p w:rsidR="00FE7D21" w:rsidRPr="00677B15" w:rsidRDefault="00FE7D21" w:rsidP="00FE7D21">
      <w:pPr>
        <w:spacing w:before="120"/>
        <w:ind w:firstLine="567"/>
        <w:jc w:val="both"/>
        <w:rPr>
          <w:sz w:val="28"/>
          <w:szCs w:val="28"/>
        </w:rPr>
      </w:pPr>
      <w:r w:rsidRPr="00677B15">
        <w:rPr>
          <w:sz w:val="28"/>
          <w:szCs w:val="28"/>
        </w:rPr>
        <w:t>Triệu chứng Người bệnh hoa mắt, chóng mặt, vã mồ hôi, mạch nhanh, sắc mặt nhợt nhạt.</w:t>
      </w:r>
    </w:p>
    <w:p w:rsidR="00FE7D21" w:rsidRPr="00677B15" w:rsidRDefault="00FE7D21" w:rsidP="00FE7D21">
      <w:pPr>
        <w:spacing w:before="120"/>
        <w:ind w:firstLine="567"/>
        <w:jc w:val="both"/>
        <w:rPr>
          <w:sz w:val="28"/>
          <w:szCs w:val="28"/>
        </w:rPr>
      </w:pPr>
      <w:r w:rsidRPr="00677B15">
        <w:rPr>
          <w:sz w:val="28"/>
          <w:szCs w:val="28"/>
        </w:rPr>
        <w:t>Xử trí rút kim ngay, lau mồ hôi, ủ ấm, uống nước chè đường nóng, nằm nghỉ tại chỗ. Day bấm các huyệt Thái dương, Nội quan. Theo dõi mạch, huyết áp.</w:t>
      </w:r>
    </w:p>
    <w:p w:rsidR="00FE7D21" w:rsidRPr="00677B15" w:rsidRDefault="00FE7D21" w:rsidP="00FE7D21">
      <w:pPr>
        <w:spacing w:before="120"/>
        <w:ind w:firstLine="567"/>
        <w:jc w:val="both"/>
        <w:rPr>
          <w:sz w:val="28"/>
          <w:szCs w:val="28"/>
        </w:rPr>
      </w:pPr>
      <w:r w:rsidRPr="00677B15">
        <w:rPr>
          <w:sz w:val="28"/>
          <w:szCs w:val="28"/>
        </w:rPr>
        <w:t>- Chảy máu khi rút kim dùng bông vô khuẩn ấn tại chỗ, không day.</w:t>
      </w:r>
    </w:p>
    <w:p w:rsidR="00C801DF" w:rsidRPr="00D46821"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C801DF" w:rsidRDefault="00C801DF" w:rsidP="006D5B20">
      <w:pPr>
        <w:spacing w:before="120"/>
        <w:jc w:val="center"/>
        <w:rPr>
          <w:b/>
          <w:sz w:val="28"/>
          <w:szCs w:val="28"/>
        </w:rPr>
      </w:pPr>
      <w:r w:rsidRPr="00D46821">
        <w:rPr>
          <w:b/>
          <w:sz w:val="28"/>
          <w:szCs w:val="28"/>
        </w:rPr>
        <w:lastRenderedPageBreak/>
        <w:t>THỦY CHÂM CHỮA RỐI LOẠN TIÊU HÓA</w:t>
      </w:r>
    </w:p>
    <w:p w:rsidR="006D5B20" w:rsidRPr="006D5B20" w:rsidRDefault="006D5B20" w:rsidP="006D5B20">
      <w:pPr>
        <w:spacing w:before="120"/>
        <w:jc w:val="center"/>
        <w:rPr>
          <w:b/>
          <w:sz w:val="20"/>
          <w:szCs w:val="28"/>
        </w:rPr>
      </w:pPr>
    </w:p>
    <w:p w:rsidR="00C801DF" w:rsidRPr="00D46821" w:rsidRDefault="00C801DF" w:rsidP="00E74608">
      <w:pPr>
        <w:spacing w:before="120"/>
        <w:ind w:firstLine="567"/>
        <w:jc w:val="both"/>
        <w:rPr>
          <w:b/>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Rối loạn tiêu hóa là một cụm từ dùng để chỉ sự thay đổi hoặc xuất hiện một số triệu chứng ở đường tiêu hóa (từ miệng đến hậu môn) ví dụ như nôn, buồn nôn; đau bụng có khi âm ỉ, có khi từng cơn, có khi đau quặn; đi lỏng, phân lúc nhão, lúc rắn; bí trung tiện, bí đại tiện...</w:t>
      </w:r>
    </w:p>
    <w:p w:rsidR="00C801DF" w:rsidRPr="00D46821" w:rsidRDefault="00C801DF" w:rsidP="00E74608">
      <w:pPr>
        <w:spacing w:before="120"/>
        <w:ind w:firstLine="567"/>
        <w:jc w:val="both"/>
        <w:rPr>
          <w:b/>
          <w:sz w:val="28"/>
          <w:szCs w:val="28"/>
        </w:rPr>
      </w:pPr>
      <w:r w:rsidRPr="00D46821">
        <w:rPr>
          <w:sz w:val="28"/>
          <w:szCs w:val="28"/>
        </w:rPr>
        <w:t>Y học cổ truyền xếp vào chứng tiết tả.</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b/>
          <w:sz w:val="28"/>
          <w:szCs w:val="28"/>
        </w:rPr>
      </w:pPr>
      <w:r w:rsidRPr="00D46821">
        <w:rPr>
          <w:sz w:val="28"/>
          <w:szCs w:val="28"/>
        </w:rPr>
        <w:t>Chứng rối loạn tiêu hóa không do bệnh lý</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b/>
          <w:sz w:val="28"/>
          <w:szCs w:val="28"/>
        </w:rPr>
      </w:pPr>
      <w:r w:rsidRPr="00D46821">
        <w:rPr>
          <w:sz w:val="28"/>
          <w:szCs w:val="28"/>
        </w:rPr>
        <w:t>Rối loạn tiêu hóa do các bệnh lý khác</w:t>
      </w:r>
    </w:p>
    <w:p w:rsidR="00C801DF" w:rsidRPr="00D46821" w:rsidRDefault="00C801DF" w:rsidP="00E74608">
      <w:pPr>
        <w:spacing w:before="120"/>
        <w:ind w:firstLine="567"/>
        <w:jc w:val="both"/>
        <w:rPr>
          <w:b/>
          <w:sz w:val="28"/>
          <w:szCs w:val="28"/>
        </w:rPr>
      </w:pPr>
      <w:r w:rsidRPr="00D46821">
        <w:rPr>
          <w:b/>
          <w:sz w:val="28"/>
          <w:szCs w:val="28"/>
        </w:rPr>
        <w:t>4. CHUẨN BỊ</w:t>
      </w:r>
    </w:p>
    <w:p w:rsidR="006D5B20" w:rsidRPr="006D5B20" w:rsidRDefault="00C801DF" w:rsidP="00E74608">
      <w:pPr>
        <w:spacing w:before="120"/>
        <w:ind w:firstLine="567"/>
        <w:jc w:val="both"/>
        <w:rPr>
          <w:sz w:val="28"/>
          <w:szCs w:val="28"/>
          <w:lang w:val="vi-VN"/>
        </w:rPr>
      </w:pPr>
      <w:r w:rsidRPr="006D5B20">
        <w:rPr>
          <w:sz w:val="28"/>
          <w:szCs w:val="28"/>
        </w:rPr>
        <w:t>4.1. Người thực hiện</w:t>
      </w:r>
      <w:r w:rsidR="006D5B20" w:rsidRPr="006D5B20">
        <w:rPr>
          <w:sz w:val="28"/>
          <w:szCs w:val="28"/>
          <w:lang w:val="vi-VN"/>
        </w:rPr>
        <w:t>:</w:t>
      </w:r>
    </w:p>
    <w:p w:rsidR="00C801DF" w:rsidRPr="006D5B20" w:rsidRDefault="0057334E" w:rsidP="00E74608">
      <w:pPr>
        <w:spacing w:before="120"/>
        <w:ind w:firstLine="567"/>
        <w:jc w:val="both"/>
        <w:rPr>
          <w:sz w:val="28"/>
          <w:szCs w:val="28"/>
        </w:rPr>
      </w:pPr>
      <w:r w:rsidRPr="006D5B2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6D5B20">
        <w:rPr>
          <w:sz w:val="28"/>
          <w:szCs w:val="28"/>
        </w:rPr>
        <w:t>Giám đốc</w:t>
      </w:r>
      <w:r w:rsidRPr="006D5B20">
        <w:rPr>
          <w:sz w:val="28"/>
          <w:szCs w:val="28"/>
        </w:rPr>
        <w:t xml:space="preserve"> Bệnh viện cho phép thực hiện</w:t>
      </w:r>
    </w:p>
    <w:p w:rsidR="00C801DF" w:rsidRPr="006D5B20" w:rsidRDefault="00C801DF" w:rsidP="00E74608">
      <w:pPr>
        <w:spacing w:before="120"/>
        <w:ind w:firstLine="567"/>
        <w:jc w:val="both"/>
        <w:rPr>
          <w:sz w:val="28"/>
          <w:szCs w:val="28"/>
        </w:rPr>
      </w:pPr>
      <w:r w:rsidRPr="006D5B20">
        <w:rPr>
          <w:sz w:val="28"/>
          <w:szCs w:val="28"/>
        </w:rPr>
        <w:t>4.2. Phương tiện</w:t>
      </w:r>
    </w:p>
    <w:p w:rsidR="00C801DF" w:rsidRPr="006D5B20" w:rsidRDefault="00C801DF" w:rsidP="00E74608">
      <w:pPr>
        <w:spacing w:before="120"/>
        <w:ind w:firstLine="567"/>
        <w:jc w:val="both"/>
        <w:rPr>
          <w:sz w:val="28"/>
          <w:szCs w:val="28"/>
        </w:rPr>
      </w:pPr>
      <w:r w:rsidRPr="006D5B20">
        <w:rPr>
          <w:sz w:val="28"/>
          <w:szCs w:val="28"/>
        </w:rPr>
        <w:t>- Bơm tiêm vô khuẩn, loại 5 ml dùng riêng cho từng người.</w:t>
      </w:r>
    </w:p>
    <w:p w:rsidR="00C801DF" w:rsidRPr="006D5B20" w:rsidRDefault="00C801DF" w:rsidP="00E74608">
      <w:pPr>
        <w:spacing w:before="120"/>
        <w:ind w:firstLine="567"/>
        <w:jc w:val="both"/>
        <w:rPr>
          <w:sz w:val="28"/>
          <w:szCs w:val="28"/>
        </w:rPr>
      </w:pPr>
      <w:r w:rsidRPr="006D5B20">
        <w:rPr>
          <w:sz w:val="28"/>
          <w:szCs w:val="28"/>
        </w:rPr>
        <w:t>- Thuốc theo y lệnh, có chỉ định tiêm bắp</w:t>
      </w:r>
    </w:p>
    <w:p w:rsidR="00C801DF" w:rsidRPr="006D5B20" w:rsidRDefault="00C801DF" w:rsidP="00E74608">
      <w:pPr>
        <w:spacing w:before="120"/>
        <w:ind w:firstLine="567"/>
        <w:jc w:val="both"/>
        <w:rPr>
          <w:sz w:val="28"/>
          <w:szCs w:val="28"/>
        </w:rPr>
      </w:pPr>
      <w:r w:rsidRPr="006D5B20">
        <w:rPr>
          <w:sz w:val="28"/>
          <w:szCs w:val="28"/>
        </w:rPr>
        <w:t>- Khay men, kẹp có mấu, bông, cồn 70</w:t>
      </w:r>
      <w:r w:rsidRPr="006D5B20">
        <w:rPr>
          <w:sz w:val="28"/>
          <w:szCs w:val="28"/>
          <w:vertAlign w:val="superscript"/>
        </w:rPr>
        <w:t>0</w:t>
      </w:r>
      <w:r w:rsidRPr="006D5B20">
        <w:rPr>
          <w:sz w:val="28"/>
          <w:szCs w:val="28"/>
        </w:rPr>
        <w:t>.</w:t>
      </w:r>
    </w:p>
    <w:p w:rsidR="00C801DF" w:rsidRPr="006D5B20" w:rsidRDefault="00C801DF" w:rsidP="00E74608">
      <w:pPr>
        <w:spacing w:before="120"/>
        <w:ind w:firstLine="567"/>
        <w:jc w:val="both"/>
        <w:rPr>
          <w:sz w:val="28"/>
          <w:szCs w:val="28"/>
        </w:rPr>
      </w:pPr>
      <w:r w:rsidRPr="006D5B20">
        <w:rPr>
          <w:sz w:val="28"/>
          <w:szCs w:val="28"/>
        </w:rPr>
        <w:t>4.3. Người bệnh</w:t>
      </w:r>
    </w:p>
    <w:p w:rsidR="00C801DF" w:rsidRPr="00D46821" w:rsidRDefault="00C801DF" w:rsidP="00E74608">
      <w:pPr>
        <w:spacing w:before="120"/>
        <w:ind w:firstLine="567"/>
        <w:jc w:val="both"/>
        <w:rPr>
          <w:sz w:val="28"/>
          <w:szCs w:val="28"/>
        </w:rPr>
      </w:pPr>
      <w:r w:rsidRPr="006D5B20">
        <w:rPr>
          <w:sz w:val="28"/>
          <w:szCs w:val="28"/>
        </w:rPr>
        <w:t>- Người bệnh được khám và làm</w:t>
      </w:r>
      <w:r w:rsidRPr="00D46821">
        <w:rPr>
          <w:sz w:val="28"/>
          <w:szCs w:val="28"/>
        </w:rPr>
        <w:t xml:space="preserve">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hoặc ngồi</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6D5B20" w:rsidRDefault="00C801DF" w:rsidP="00E74608">
      <w:pPr>
        <w:spacing w:before="120"/>
        <w:ind w:firstLine="567"/>
        <w:jc w:val="both"/>
        <w:rPr>
          <w:sz w:val="28"/>
          <w:szCs w:val="28"/>
        </w:rPr>
      </w:pPr>
      <w:r w:rsidRPr="006D5B20">
        <w:rPr>
          <w:sz w:val="28"/>
          <w:szCs w:val="28"/>
        </w:rPr>
        <w:t>5.1. Phác đồ huyệt</w:t>
      </w:r>
    </w:p>
    <w:p w:rsidR="00C801DF" w:rsidRPr="006D5B20" w:rsidRDefault="00C801DF" w:rsidP="00E74608">
      <w:pPr>
        <w:spacing w:before="120"/>
        <w:ind w:firstLine="567"/>
        <w:jc w:val="both"/>
        <w:rPr>
          <w:sz w:val="28"/>
          <w:szCs w:val="28"/>
        </w:rPr>
      </w:pPr>
      <w:r w:rsidRPr="006D5B20">
        <w:rPr>
          <w:sz w:val="28"/>
          <w:szCs w:val="28"/>
        </w:rPr>
        <w:t>* Chứng thực</w:t>
      </w:r>
    </w:p>
    <w:p w:rsidR="00C801DF" w:rsidRPr="006D5B20" w:rsidRDefault="00C801DF" w:rsidP="006D5B20">
      <w:pPr>
        <w:spacing w:before="120"/>
        <w:ind w:firstLine="567"/>
        <w:jc w:val="both"/>
        <w:rPr>
          <w:sz w:val="28"/>
          <w:szCs w:val="28"/>
          <w:lang w:val="vi-VN"/>
        </w:rPr>
      </w:pPr>
      <w:r w:rsidRPr="006D5B20">
        <w:rPr>
          <w:sz w:val="28"/>
          <w:szCs w:val="28"/>
        </w:rPr>
        <w:t>+ Nguyên nhân do hàn thấp</w:t>
      </w:r>
      <w:r w:rsidR="006D5B20">
        <w:rPr>
          <w:sz w:val="28"/>
          <w:szCs w:val="28"/>
          <w:lang w:val="vi-VN"/>
        </w:rPr>
        <w:t xml:space="preserve">: </w:t>
      </w:r>
      <w:r w:rsidR="006D5B20" w:rsidRPr="006D5B20">
        <w:rPr>
          <w:sz w:val="28"/>
          <w:szCs w:val="28"/>
        </w:rPr>
        <w:t>Túc tam lý</w:t>
      </w:r>
      <w:r w:rsidR="006D5B20">
        <w:rPr>
          <w:sz w:val="28"/>
          <w:szCs w:val="28"/>
          <w:lang w:val="vi-VN"/>
        </w:rPr>
        <w:t>,</w:t>
      </w:r>
      <w:r w:rsidR="006D5B20" w:rsidRPr="006D5B20">
        <w:rPr>
          <w:sz w:val="28"/>
          <w:szCs w:val="28"/>
        </w:rPr>
        <w:t xml:space="preserve"> Trung quản</w:t>
      </w:r>
      <w:r w:rsidR="006D5B20">
        <w:rPr>
          <w:sz w:val="28"/>
          <w:szCs w:val="28"/>
          <w:lang w:val="vi-VN"/>
        </w:rPr>
        <w:t>,</w:t>
      </w:r>
      <w:r w:rsidR="006D5B20" w:rsidRPr="006D5B20">
        <w:rPr>
          <w:sz w:val="28"/>
          <w:szCs w:val="28"/>
        </w:rPr>
        <w:t xml:space="preserve"> Quan nguyên</w:t>
      </w:r>
      <w:r w:rsidR="006D5B20">
        <w:rPr>
          <w:sz w:val="28"/>
          <w:szCs w:val="28"/>
          <w:lang w:val="vi-VN"/>
        </w:rPr>
        <w:t>,</w:t>
      </w:r>
      <w:r w:rsidR="006D5B20" w:rsidRPr="006D5B20">
        <w:rPr>
          <w:sz w:val="28"/>
          <w:szCs w:val="28"/>
        </w:rPr>
        <w:t xml:space="preserve"> Tam âm giao</w:t>
      </w:r>
      <w:r w:rsidR="006D5B20">
        <w:rPr>
          <w:sz w:val="28"/>
          <w:szCs w:val="28"/>
          <w:lang w:val="vi-VN"/>
        </w:rPr>
        <w:t>,</w:t>
      </w:r>
      <w:r w:rsidR="006D5B20" w:rsidRPr="006D5B20">
        <w:rPr>
          <w:sz w:val="28"/>
          <w:szCs w:val="28"/>
        </w:rPr>
        <w:t xml:space="preserve"> Thiên khu</w:t>
      </w:r>
    </w:p>
    <w:p w:rsidR="00C801DF" w:rsidRPr="006D5B20" w:rsidRDefault="00C801DF" w:rsidP="006D5B20">
      <w:pPr>
        <w:spacing w:before="120"/>
        <w:ind w:firstLine="567"/>
        <w:jc w:val="both"/>
        <w:rPr>
          <w:sz w:val="28"/>
          <w:szCs w:val="28"/>
          <w:lang w:val="vi-VN"/>
        </w:rPr>
      </w:pPr>
      <w:r w:rsidRPr="006D5B20">
        <w:rPr>
          <w:sz w:val="28"/>
          <w:szCs w:val="28"/>
        </w:rPr>
        <w:t>- Nguyên nhân do thấp nhiệt</w:t>
      </w:r>
      <w:r w:rsidR="006D5B20">
        <w:rPr>
          <w:sz w:val="28"/>
          <w:szCs w:val="28"/>
          <w:lang w:val="vi-VN"/>
        </w:rPr>
        <w:t>:</w:t>
      </w:r>
      <w:r w:rsidR="006D5B20" w:rsidRPr="006D5B20">
        <w:rPr>
          <w:sz w:val="28"/>
          <w:szCs w:val="28"/>
        </w:rPr>
        <w:t xml:space="preserve"> Thiên khu</w:t>
      </w:r>
      <w:r w:rsidR="006D5B20">
        <w:rPr>
          <w:sz w:val="28"/>
          <w:szCs w:val="28"/>
          <w:lang w:val="vi-VN"/>
        </w:rPr>
        <w:t>,</w:t>
      </w:r>
      <w:r w:rsidR="006D5B20" w:rsidRPr="006D5B20">
        <w:rPr>
          <w:sz w:val="28"/>
          <w:szCs w:val="28"/>
        </w:rPr>
        <w:t xml:space="preserve"> Trung quản</w:t>
      </w:r>
      <w:r w:rsidR="006D5B20">
        <w:rPr>
          <w:sz w:val="28"/>
          <w:szCs w:val="28"/>
          <w:lang w:val="vi-VN"/>
        </w:rPr>
        <w:t>,</w:t>
      </w:r>
      <w:r w:rsidR="006D5B20" w:rsidRPr="006D5B20">
        <w:rPr>
          <w:sz w:val="28"/>
          <w:szCs w:val="28"/>
        </w:rPr>
        <w:t xml:space="preserve"> Âm lăng tuyền</w:t>
      </w:r>
      <w:r w:rsidR="006D5B20">
        <w:rPr>
          <w:sz w:val="28"/>
          <w:szCs w:val="28"/>
          <w:lang w:val="vi-VN"/>
        </w:rPr>
        <w:t>,</w:t>
      </w:r>
      <w:r w:rsidR="006D5B20" w:rsidRPr="006D5B20">
        <w:rPr>
          <w:sz w:val="28"/>
          <w:szCs w:val="28"/>
        </w:rPr>
        <w:t xml:space="preserve"> Vị du</w:t>
      </w:r>
      <w:r w:rsidR="006D5B20">
        <w:rPr>
          <w:sz w:val="28"/>
          <w:szCs w:val="28"/>
          <w:lang w:val="vi-VN"/>
        </w:rPr>
        <w:t>,</w:t>
      </w:r>
      <w:r w:rsidR="006D5B20" w:rsidRPr="006D5B20">
        <w:rPr>
          <w:sz w:val="28"/>
          <w:szCs w:val="28"/>
        </w:rPr>
        <w:t xml:space="preserve"> Khúc trì</w:t>
      </w:r>
    </w:p>
    <w:p w:rsidR="00C801DF" w:rsidRPr="006D5B20" w:rsidRDefault="00C801DF" w:rsidP="00E74608">
      <w:pPr>
        <w:spacing w:before="120"/>
        <w:ind w:firstLine="567"/>
        <w:jc w:val="both"/>
        <w:rPr>
          <w:sz w:val="28"/>
          <w:szCs w:val="28"/>
          <w:lang w:val="vi-VN"/>
        </w:rPr>
      </w:pPr>
      <w:r w:rsidRPr="006D5B20">
        <w:rPr>
          <w:sz w:val="28"/>
          <w:szCs w:val="28"/>
        </w:rPr>
        <w:t>- Nguyên nhân do thực tích</w:t>
      </w:r>
      <w:r w:rsidR="006D5B20">
        <w:rPr>
          <w:sz w:val="28"/>
          <w:szCs w:val="28"/>
          <w:lang w:val="vi-VN"/>
        </w:rPr>
        <w:t xml:space="preserve">: </w:t>
      </w:r>
      <w:r w:rsidR="006D5B20" w:rsidRPr="006D5B20">
        <w:rPr>
          <w:sz w:val="28"/>
          <w:szCs w:val="28"/>
        </w:rPr>
        <w:t>Thiên khu</w:t>
      </w:r>
      <w:r w:rsidR="006D5B20">
        <w:rPr>
          <w:sz w:val="28"/>
          <w:szCs w:val="28"/>
          <w:lang w:val="vi-VN"/>
        </w:rPr>
        <w:t>,</w:t>
      </w:r>
      <w:r w:rsidR="006D5B20" w:rsidRPr="006D5B20">
        <w:rPr>
          <w:sz w:val="28"/>
          <w:szCs w:val="28"/>
        </w:rPr>
        <w:t xml:space="preserve"> Đại hoành</w:t>
      </w:r>
      <w:r w:rsidR="006D5B20">
        <w:rPr>
          <w:sz w:val="28"/>
          <w:szCs w:val="28"/>
          <w:lang w:val="vi-VN"/>
        </w:rPr>
        <w:t>,</w:t>
      </w:r>
      <w:r w:rsidR="006D5B20" w:rsidRPr="006D5B20">
        <w:rPr>
          <w:sz w:val="28"/>
          <w:szCs w:val="28"/>
        </w:rPr>
        <w:t xml:space="preserve"> Đại trường du</w:t>
      </w:r>
      <w:r w:rsidR="006D5B20">
        <w:rPr>
          <w:sz w:val="28"/>
          <w:szCs w:val="28"/>
          <w:lang w:val="vi-VN"/>
        </w:rPr>
        <w:t>,</w:t>
      </w:r>
      <w:r w:rsidR="006D5B20" w:rsidRPr="006D5B20">
        <w:rPr>
          <w:sz w:val="28"/>
          <w:szCs w:val="28"/>
        </w:rPr>
        <w:t xml:space="preserve"> Phong long</w:t>
      </w:r>
    </w:p>
    <w:p w:rsidR="00C801DF" w:rsidRPr="006D5B20" w:rsidRDefault="00C801DF" w:rsidP="00E74608">
      <w:pPr>
        <w:spacing w:before="120"/>
        <w:ind w:firstLine="567"/>
        <w:jc w:val="both"/>
        <w:rPr>
          <w:sz w:val="28"/>
          <w:szCs w:val="28"/>
        </w:rPr>
      </w:pPr>
      <w:r w:rsidRPr="006D5B20">
        <w:rPr>
          <w:sz w:val="28"/>
          <w:szCs w:val="28"/>
        </w:rPr>
        <w:t>* Chứng hư</w:t>
      </w:r>
    </w:p>
    <w:p w:rsidR="00C801DF" w:rsidRPr="006D5B20" w:rsidRDefault="00C801DF" w:rsidP="006D5B20">
      <w:pPr>
        <w:spacing w:before="120"/>
        <w:ind w:firstLine="567"/>
        <w:jc w:val="both"/>
        <w:rPr>
          <w:sz w:val="28"/>
          <w:szCs w:val="28"/>
          <w:lang w:val="vi-VN"/>
        </w:rPr>
      </w:pPr>
      <w:r w:rsidRPr="006D5B20">
        <w:rPr>
          <w:sz w:val="28"/>
          <w:szCs w:val="28"/>
        </w:rPr>
        <w:t>- Thể Tỳ Vị hư</w:t>
      </w:r>
      <w:r w:rsidR="006D5B20">
        <w:rPr>
          <w:sz w:val="28"/>
          <w:szCs w:val="28"/>
          <w:lang w:val="vi-VN"/>
        </w:rPr>
        <w:t xml:space="preserve">: </w:t>
      </w:r>
      <w:r w:rsidR="006D5B20" w:rsidRPr="006D5B20">
        <w:rPr>
          <w:sz w:val="28"/>
          <w:szCs w:val="28"/>
        </w:rPr>
        <w:t>Thiên khu</w:t>
      </w:r>
      <w:r w:rsidR="006D5B20">
        <w:rPr>
          <w:sz w:val="28"/>
          <w:szCs w:val="28"/>
          <w:lang w:val="vi-VN"/>
        </w:rPr>
        <w:t>,</w:t>
      </w:r>
      <w:r w:rsidR="006D5B20" w:rsidRPr="006D5B20">
        <w:rPr>
          <w:sz w:val="28"/>
          <w:szCs w:val="28"/>
        </w:rPr>
        <w:t xml:space="preserve"> Túc tam lý</w:t>
      </w:r>
      <w:r w:rsidR="006D5B20">
        <w:rPr>
          <w:sz w:val="28"/>
          <w:szCs w:val="28"/>
          <w:lang w:val="vi-VN"/>
        </w:rPr>
        <w:t>,</w:t>
      </w:r>
      <w:r w:rsidR="006D5B20" w:rsidRPr="006D5B20">
        <w:rPr>
          <w:sz w:val="28"/>
          <w:szCs w:val="28"/>
        </w:rPr>
        <w:t xml:space="preserve"> Tỳ du</w:t>
      </w:r>
      <w:r w:rsidR="006D5B20">
        <w:rPr>
          <w:sz w:val="28"/>
          <w:szCs w:val="28"/>
          <w:lang w:val="vi-VN"/>
        </w:rPr>
        <w:t>,</w:t>
      </w:r>
      <w:r w:rsidR="006D5B20" w:rsidRPr="006D5B20">
        <w:rPr>
          <w:sz w:val="28"/>
          <w:szCs w:val="28"/>
        </w:rPr>
        <w:t xml:space="preserve"> Đại trường du</w:t>
      </w:r>
      <w:r w:rsidR="006D5B20">
        <w:rPr>
          <w:sz w:val="28"/>
          <w:szCs w:val="28"/>
          <w:lang w:val="vi-VN"/>
        </w:rPr>
        <w:t>,</w:t>
      </w:r>
      <w:r w:rsidR="006D5B20" w:rsidRPr="006D5B20">
        <w:rPr>
          <w:sz w:val="28"/>
          <w:szCs w:val="28"/>
        </w:rPr>
        <w:t xml:space="preserve"> Vị du</w:t>
      </w:r>
    </w:p>
    <w:p w:rsidR="00C801DF" w:rsidRPr="006D5B20" w:rsidRDefault="00C801DF" w:rsidP="006D5B20">
      <w:pPr>
        <w:spacing w:before="120"/>
        <w:ind w:firstLine="567"/>
        <w:jc w:val="both"/>
        <w:rPr>
          <w:sz w:val="28"/>
          <w:szCs w:val="28"/>
          <w:lang w:val="vi-VN"/>
        </w:rPr>
      </w:pPr>
      <w:r w:rsidRPr="006D5B20">
        <w:rPr>
          <w:sz w:val="28"/>
          <w:szCs w:val="28"/>
        </w:rPr>
        <w:t>- Thể Tỳ Thận dương hư</w:t>
      </w:r>
      <w:r w:rsidR="006D5B20">
        <w:rPr>
          <w:sz w:val="28"/>
          <w:szCs w:val="28"/>
          <w:lang w:val="vi-VN"/>
        </w:rPr>
        <w:t xml:space="preserve">: </w:t>
      </w:r>
      <w:r w:rsidR="006D5B20" w:rsidRPr="006D5B20">
        <w:rPr>
          <w:sz w:val="28"/>
          <w:szCs w:val="28"/>
        </w:rPr>
        <w:t>Quan nguyên</w:t>
      </w:r>
      <w:r w:rsidR="006D5B20">
        <w:rPr>
          <w:sz w:val="28"/>
          <w:szCs w:val="28"/>
          <w:lang w:val="vi-VN"/>
        </w:rPr>
        <w:t>,</w:t>
      </w:r>
      <w:r w:rsidR="006D5B20" w:rsidRPr="006D5B20">
        <w:rPr>
          <w:sz w:val="28"/>
          <w:szCs w:val="28"/>
        </w:rPr>
        <w:t xml:space="preserve"> Qui lai</w:t>
      </w:r>
      <w:r w:rsidR="006D5B20">
        <w:rPr>
          <w:sz w:val="28"/>
          <w:szCs w:val="28"/>
          <w:lang w:val="vi-VN"/>
        </w:rPr>
        <w:t>,</w:t>
      </w:r>
      <w:r w:rsidR="006D5B20" w:rsidRPr="006D5B20">
        <w:rPr>
          <w:sz w:val="28"/>
          <w:szCs w:val="28"/>
        </w:rPr>
        <w:t xml:space="preserve"> Thận du</w:t>
      </w:r>
      <w:r w:rsidR="006D5B20">
        <w:rPr>
          <w:sz w:val="28"/>
          <w:szCs w:val="28"/>
          <w:lang w:val="vi-VN"/>
        </w:rPr>
        <w:t>,</w:t>
      </w:r>
      <w:r w:rsidR="006D5B20" w:rsidRPr="006D5B20">
        <w:rPr>
          <w:sz w:val="28"/>
          <w:szCs w:val="28"/>
        </w:rPr>
        <w:t xml:space="preserve"> </w:t>
      </w:r>
      <w:r w:rsidR="006D5B20">
        <w:rPr>
          <w:sz w:val="28"/>
          <w:szCs w:val="28"/>
        </w:rPr>
        <w:t xml:space="preserve">Tỳ du, </w:t>
      </w:r>
      <w:r w:rsidR="006D5B20" w:rsidRPr="006D5B20">
        <w:rPr>
          <w:sz w:val="28"/>
          <w:szCs w:val="28"/>
        </w:rPr>
        <w:t>Túc tam lý</w:t>
      </w:r>
    </w:p>
    <w:p w:rsidR="00C801DF" w:rsidRPr="006D5B20" w:rsidRDefault="00C801DF" w:rsidP="006D5B20">
      <w:pPr>
        <w:spacing w:before="120"/>
        <w:ind w:firstLine="567"/>
        <w:jc w:val="both"/>
        <w:rPr>
          <w:sz w:val="28"/>
          <w:szCs w:val="28"/>
          <w:lang w:val="vi-VN"/>
        </w:rPr>
      </w:pPr>
      <w:r w:rsidRPr="006D5B20">
        <w:rPr>
          <w:sz w:val="28"/>
          <w:szCs w:val="28"/>
        </w:rPr>
        <w:lastRenderedPageBreak/>
        <w:t>- Thể Can Tỳ bất hòa</w:t>
      </w:r>
      <w:r w:rsidR="006D5B20">
        <w:rPr>
          <w:sz w:val="28"/>
          <w:szCs w:val="28"/>
          <w:lang w:val="vi-VN"/>
        </w:rPr>
        <w:t xml:space="preserve">: </w:t>
      </w:r>
      <w:r w:rsidR="006D5B20" w:rsidRPr="006D5B20">
        <w:rPr>
          <w:sz w:val="28"/>
          <w:szCs w:val="28"/>
        </w:rPr>
        <w:t>Chương môn</w:t>
      </w:r>
      <w:r w:rsidR="006D5B20">
        <w:rPr>
          <w:sz w:val="28"/>
          <w:szCs w:val="28"/>
          <w:lang w:val="vi-VN"/>
        </w:rPr>
        <w:t>,</w:t>
      </w:r>
      <w:r w:rsidR="006D5B20" w:rsidRPr="006D5B20">
        <w:rPr>
          <w:sz w:val="28"/>
          <w:szCs w:val="28"/>
        </w:rPr>
        <w:t xml:space="preserve"> Kỳ môn</w:t>
      </w:r>
      <w:r w:rsidR="006D5B20">
        <w:rPr>
          <w:sz w:val="28"/>
          <w:szCs w:val="28"/>
          <w:lang w:val="vi-VN"/>
        </w:rPr>
        <w:t>,</w:t>
      </w:r>
      <w:r w:rsidR="006D5B20" w:rsidRPr="006D5B20">
        <w:rPr>
          <w:sz w:val="28"/>
          <w:szCs w:val="28"/>
        </w:rPr>
        <w:t xml:space="preserve"> Can du</w:t>
      </w:r>
      <w:r w:rsidR="006D5B20">
        <w:rPr>
          <w:sz w:val="28"/>
          <w:szCs w:val="28"/>
          <w:lang w:val="vi-VN"/>
        </w:rPr>
        <w:t>,</w:t>
      </w:r>
      <w:r w:rsidR="006D5B20" w:rsidRPr="006D5B20">
        <w:rPr>
          <w:sz w:val="28"/>
          <w:szCs w:val="28"/>
        </w:rPr>
        <w:t xml:space="preserve"> Tỳ du</w:t>
      </w:r>
      <w:r w:rsidR="006D5B20">
        <w:rPr>
          <w:sz w:val="28"/>
          <w:szCs w:val="28"/>
          <w:lang w:val="vi-VN"/>
        </w:rPr>
        <w:t>,</w:t>
      </w:r>
      <w:r w:rsidR="006D5B20" w:rsidRPr="006D5B20">
        <w:rPr>
          <w:sz w:val="28"/>
          <w:szCs w:val="28"/>
        </w:rPr>
        <w:t xml:space="preserve"> Túc tam lý</w:t>
      </w:r>
    </w:p>
    <w:p w:rsidR="00C801DF" w:rsidRPr="006D5B20" w:rsidRDefault="00C801DF" w:rsidP="00E74608">
      <w:pPr>
        <w:spacing w:before="120"/>
        <w:ind w:firstLine="567"/>
        <w:jc w:val="both"/>
        <w:rPr>
          <w:sz w:val="28"/>
          <w:szCs w:val="28"/>
        </w:rPr>
      </w:pPr>
      <w:r w:rsidRPr="006D5B20">
        <w:rPr>
          <w:sz w:val="28"/>
          <w:szCs w:val="28"/>
        </w:rPr>
        <w:t>5.2. Thủ thuật</w:t>
      </w:r>
    </w:p>
    <w:p w:rsidR="00C801DF" w:rsidRPr="006D5B20" w:rsidRDefault="00C801DF" w:rsidP="00E74608">
      <w:pPr>
        <w:spacing w:before="120"/>
        <w:ind w:firstLine="567"/>
        <w:jc w:val="both"/>
        <w:rPr>
          <w:sz w:val="28"/>
          <w:szCs w:val="28"/>
        </w:rPr>
      </w:pPr>
      <w:r w:rsidRPr="006D5B20">
        <w:rPr>
          <w:sz w:val="28"/>
          <w:szCs w:val="28"/>
        </w:rPr>
        <w:t>Bước 1. Lấy thuốc vào bơm tiêm</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6D5B20" w:rsidRDefault="00EE32F6" w:rsidP="00E74608">
      <w:pPr>
        <w:spacing w:before="120"/>
        <w:ind w:firstLine="567"/>
        <w:jc w:val="both"/>
        <w:rPr>
          <w:sz w:val="28"/>
          <w:szCs w:val="28"/>
        </w:rPr>
      </w:pPr>
      <w:r>
        <w:rPr>
          <w:sz w:val="28"/>
          <w:szCs w:val="28"/>
        </w:rPr>
        <w:t>Bước 3</w:t>
      </w:r>
      <w:r w:rsidR="00C801DF" w:rsidRPr="006D5B20">
        <w:rPr>
          <w:sz w:val="28"/>
          <w:szCs w:val="28"/>
        </w:rPr>
        <w:t>. Tiến hành thủy châm Việc thủy châm vào huyệt vị phải nhẹ nhàng, dứt khoát theo các thì như sau</w:t>
      </w:r>
    </w:p>
    <w:p w:rsidR="00C801DF" w:rsidRPr="006D5B20" w:rsidRDefault="00C801DF" w:rsidP="00E74608">
      <w:pPr>
        <w:spacing w:before="120"/>
        <w:ind w:firstLine="567"/>
        <w:jc w:val="both"/>
        <w:rPr>
          <w:sz w:val="28"/>
          <w:szCs w:val="28"/>
        </w:rPr>
      </w:pPr>
      <w:r w:rsidRPr="006D5B20">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6D5B20" w:rsidRDefault="00C801DF" w:rsidP="00E74608">
      <w:pPr>
        <w:spacing w:before="120"/>
        <w:ind w:firstLine="567"/>
        <w:jc w:val="both"/>
        <w:rPr>
          <w:sz w:val="28"/>
          <w:szCs w:val="28"/>
        </w:rPr>
      </w:pPr>
      <w:r w:rsidRPr="006D5B20">
        <w:rPr>
          <w:sz w:val="28"/>
          <w:szCs w:val="28"/>
        </w:rPr>
        <w:t>Thì 2 từ từ bơm thuốc vào huyệt, mỗi huyệt 1 - 2 ml thuốc.</w:t>
      </w:r>
    </w:p>
    <w:p w:rsidR="00C801DF" w:rsidRPr="006D5B20" w:rsidRDefault="00C801DF" w:rsidP="00E74608">
      <w:pPr>
        <w:spacing w:before="120"/>
        <w:ind w:firstLine="567"/>
        <w:jc w:val="both"/>
        <w:rPr>
          <w:sz w:val="28"/>
          <w:szCs w:val="28"/>
        </w:rPr>
      </w:pPr>
      <w:r w:rsidRPr="006D5B20">
        <w:rPr>
          <w:sz w:val="28"/>
          <w:szCs w:val="28"/>
        </w:rPr>
        <w:t>Thì 3 Rút kim nhanh qua da, sát trùng vị trí tiêm.</w:t>
      </w:r>
    </w:p>
    <w:p w:rsidR="00C801DF" w:rsidRPr="006D5B20" w:rsidRDefault="00C801DF" w:rsidP="00E74608">
      <w:pPr>
        <w:spacing w:before="120"/>
        <w:ind w:firstLine="567"/>
        <w:jc w:val="both"/>
        <w:rPr>
          <w:sz w:val="28"/>
          <w:szCs w:val="28"/>
        </w:rPr>
      </w:pPr>
      <w:bookmarkStart w:id="11" w:name="bookmark629"/>
      <w:r w:rsidRPr="006D5B20">
        <w:rPr>
          <w:sz w:val="28"/>
          <w:szCs w:val="28"/>
        </w:rPr>
        <w:t>5.3. Liệu trình</w:t>
      </w:r>
      <w:bookmarkEnd w:id="11"/>
    </w:p>
    <w:p w:rsidR="00C801DF" w:rsidRPr="006D5B20" w:rsidRDefault="00C801DF" w:rsidP="00E74608">
      <w:pPr>
        <w:spacing w:before="120"/>
        <w:ind w:firstLine="567"/>
        <w:jc w:val="both"/>
        <w:rPr>
          <w:sz w:val="28"/>
          <w:szCs w:val="28"/>
        </w:rPr>
      </w:pPr>
      <w:r w:rsidRPr="006D5B20">
        <w:rPr>
          <w:sz w:val="28"/>
          <w:szCs w:val="28"/>
        </w:rPr>
        <w:t>Thủy châm một ngày một lần, mỗi lần thủy châm vào 2- 3 huyệt.</w:t>
      </w:r>
    </w:p>
    <w:p w:rsidR="00C801DF" w:rsidRPr="00D46821" w:rsidRDefault="00C801DF" w:rsidP="00E74608">
      <w:pPr>
        <w:spacing w:before="120"/>
        <w:ind w:firstLine="567"/>
        <w:jc w:val="both"/>
        <w:rPr>
          <w:sz w:val="28"/>
          <w:szCs w:val="28"/>
        </w:rPr>
      </w:pPr>
      <w:r w:rsidRPr="006D5B20">
        <w:rPr>
          <w:sz w:val="28"/>
          <w:szCs w:val="28"/>
        </w:rPr>
        <w:t>Một liệu trình điều trị 15 - 20 lần thủy</w:t>
      </w:r>
      <w:r w:rsidRPr="00D46821">
        <w:rPr>
          <w:sz w:val="28"/>
          <w:szCs w:val="28"/>
        </w:rPr>
        <w:t xml:space="preserve"> châm.</w:t>
      </w:r>
    </w:p>
    <w:p w:rsidR="00C801DF" w:rsidRPr="00D46821" w:rsidRDefault="00C801DF" w:rsidP="00E74608">
      <w:pPr>
        <w:spacing w:before="120"/>
        <w:ind w:firstLine="567"/>
        <w:jc w:val="both"/>
        <w:rPr>
          <w:sz w:val="28"/>
          <w:szCs w:val="28"/>
        </w:rPr>
      </w:pPr>
      <w:r w:rsidRPr="00D46821">
        <w:rPr>
          <w:b/>
          <w:sz w:val="28"/>
          <w:szCs w:val="28"/>
        </w:rPr>
        <w:t>6. THEO DÕI VÀ XỬ TRÍ TAI BIẾN</w:t>
      </w:r>
    </w:p>
    <w:p w:rsidR="00FE7D21" w:rsidRPr="00677B15" w:rsidRDefault="00FE7D21" w:rsidP="00FE7D21">
      <w:pPr>
        <w:spacing w:before="120"/>
        <w:ind w:firstLine="567"/>
        <w:jc w:val="both"/>
        <w:rPr>
          <w:sz w:val="28"/>
          <w:szCs w:val="28"/>
        </w:rPr>
      </w:pPr>
      <w:r w:rsidRPr="00677B15">
        <w:rPr>
          <w:sz w:val="28"/>
          <w:szCs w:val="28"/>
        </w:rPr>
        <w:t>6.1. Theo dõi</w:t>
      </w:r>
    </w:p>
    <w:p w:rsidR="00FE7D21" w:rsidRPr="00677B15" w:rsidRDefault="00FE7D21" w:rsidP="00FE7D21">
      <w:pPr>
        <w:spacing w:before="120"/>
        <w:ind w:firstLine="567"/>
        <w:jc w:val="both"/>
        <w:rPr>
          <w:sz w:val="28"/>
          <w:szCs w:val="28"/>
        </w:rPr>
      </w:pPr>
      <w:r w:rsidRPr="00677B15">
        <w:rPr>
          <w:sz w:val="28"/>
          <w:szCs w:val="28"/>
        </w:rPr>
        <w:t>Theo dõi tại chỗ và toàn thân</w:t>
      </w:r>
    </w:p>
    <w:p w:rsidR="00FE7D21" w:rsidRPr="00677B15" w:rsidRDefault="00FE7D21" w:rsidP="00FE7D21">
      <w:pPr>
        <w:spacing w:before="120"/>
        <w:ind w:firstLine="567"/>
        <w:jc w:val="both"/>
        <w:rPr>
          <w:sz w:val="28"/>
          <w:szCs w:val="28"/>
        </w:rPr>
      </w:pPr>
      <w:r w:rsidRPr="00677B15">
        <w:rPr>
          <w:sz w:val="28"/>
          <w:szCs w:val="28"/>
        </w:rPr>
        <w:t>6.2. Xử trí tai biến</w:t>
      </w:r>
    </w:p>
    <w:p w:rsidR="00FE7D21" w:rsidRPr="00677B15" w:rsidRDefault="00FE7D21" w:rsidP="00FE7D21">
      <w:pPr>
        <w:spacing w:before="120"/>
        <w:ind w:firstLine="567"/>
        <w:jc w:val="both"/>
        <w:rPr>
          <w:sz w:val="28"/>
          <w:szCs w:val="28"/>
        </w:rPr>
      </w:pPr>
      <w:r w:rsidRPr="00677B15">
        <w:rPr>
          <w:sz w:val="28"/>
          <w:szCs w:val="28"/>
        </w:rPr>
        <w:t>- Sốc phản vệ Xử trí theo phác đồ</w:t>
      </w:r>
    </w:p>
    <w:p w:rsidR="00FE7D21" w:rsidRPr="00677B15" w:rsidRDefault="00FE7D21" w:rsidP="00FE7D21">
      <w:pPr>
        <w:spacing w:before="120"/>
        <w:ind w:firstLine="567"/>
        <w:jc w:val="both"/>
        <w:rPr>
          <w:sz w:val="28"/>
          <w:szCs w:val="28"/>
        </w:rPr>
      </w:pPr>
      <w:r w:rsidRPr="00677B15">
        <w:rPr>
          <w:sz w:val="28"/>
          <w:szCs w:val="28"/>
        </w:rPr>
        <w:t>- Vựng châm</w:t>
      </w:r>
    </w:p>
    <w:p w:rsidR="00FE7D21" w:rsidRPr="00677B15" w:rsidRDefault="00FE7D21" w:rsidP="00FE7D21">
      <w:pPr>
        <w:spacing w:before="120"/>
        <w:ind w:firstLine="567"/>
        <w:jc w:val="both"/>
        <w:rPr>
          <w:sz w:val="28"/>
          <w:szCs w:val="28"/>
        </w:rPr>
      </w:pPr>
      <w:r w:rsidRPr="00677B15">
        <w:rPr>
          <w:sz w:val="28"/>
          <w:szCs w:val="28"/>
        </w:rPr>
        <w:t>Triệu chứng Người bệnh hoa mắt, chóng mặt, vã mồ hôi, mạch nhanh, sắc mặt nhợt nhạt.</w:t>
      </w:r>
    </w:p>
    <w:p w:rsidR="00FE7D21" w:rsidRPr="00677B15" w:rsidRDefault="00FE7D21" w:rsidP="00FE7D21">
      <w:pPr>
        <w:spacing w:before="120"/>
        <w:ind w:firstLine="567"/>
        <w:jc w:val="both"/>
        <w:rPr>
          <w:sz w:val="28"/>
          <w:szCs w:val="28"/>
        </w:rPr>
      </w:pPr>
      <w:r w:rsidRPr="00677B15">
        <w:rPr>
          <w:sz w:val="28"/>
          <w:szCs w:val="28"/>
        </w:rPr>
        <w:t>Xử trí rút kim ngay, lau mồ hôi, ủ ấm, uống nước chè đường nóng, nằm nghỉ tại chỗ. Day bấm các huyệt Thái dương, Nội quan. Theo dõi mạch, huyết áp.</w:t>
      </w:r>
    </w:p>
    <w:p w:rsidR="00FE7D21" w:rsidRPr="00677B15" w:rsidRDefault="00FE7D21" w:rsidP="00FE7D21">
      <w:pPr>
        <w:spacing w:before="120"/>
        <w:ind w:firstLine="567"/>
        <w:jc w:val="both"/>
        <w:rPr>
          <w:sz w:val="28"/>
          <w:szCs w:val="28"/>
        </w:rPr>
      </w:pPr>
      <w:r w:rsidRPr="00677B15">
        <w:rPr>
          <w:sz w:val="28"/>
          <w:szCs w:val="28"/>
        </w:rPr>
        <w:t>- Chảy máu khi rút kim dùng bông vô khuẩn ấn tại chỗ, không day.</w:t>
      </w:r>
    </w:p>
    <w:p w:rsidR="00C801DF" w:rsidRPr="00D46821"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C801DF" w:rsidRDefault="00C801DF" w:rsidP="006D5B20">
      <w:pPr>
        <w:spacing w:before="120"/>
        <w:jc w:val="center"/>
        <w:rPr>
          <w:b/>
          <w:sz w:val="28"/>
          <w:szCs w:val="28"/>
        </w:rPr>
      </w:pPr>
      <w:r w:rsidRPr="00D46821">
        <w:rPr>
          <w:b/>
          <w:sz w:val="28"/>
          <w:szCs w:val="28"/>
        </w:rPr>
        <w:lastRenderedPageBreak/>
        <w:t>THỦY CHÂM HỖ TRỢ ĐIỀU TRỊ BỆNH VIÊM KHỚP DẠNG THẤP</w:t>
      </w:r>
    </w:p>
    <w:p w:rsidR="006D5B20" w:rsidRPr="006D5B20" w:rsidRDefault="006D5B20" w:rsidP="006D5B20">
      <w:pPr>
        <w:spacing w:before="120"/>
        <w:jc w:val="both"/>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Viêm khớp dạng thấp là một bệnh mạn tính rất thường gặp với tỉ lệ vào khoảng 0,5% - 3% dân số trên 15 tuổi. Bệnh chủ yếu gặp ở nữ giới tuổi trung niên. Nguyên nhân gây bệnh còn chưa rõ, bệnh được xếp vào nhóm bệnh tự miễn. Biểu hiện bệnh là các đợt viêm tiến triển xen kẽ các đợt thuyên giảm, đôi khi có biểu hiện hệ thống. Bệnh không gây tử vong song ảnh hưởng lớn đến chức năng vận động và cuộc sống của người bệnh.</w:t>
      </w:r>
    </w:p>
    <w:p w:rsidR="00C801DF" w:rsidRPr="00D46821" w:rsidRDefault="00C801DF" w:rsidP="00E74608">
      <w:pPr>
        <w:spacing w:before="120"/>
        <w:ind w:firstLine="567"/>
        <w:jc w:val="both"/>
        <w:rPr>
          <w:sz w:val="28"/>
          <w:szCs w:val="28"/>
        </w:rPr>
      </w:pPr>
      <w:r w:rsidRPr="00D46821">
        <w:rPr>
          <w:sz w:val="28"/>
          <w:szCs w:val="28"/>
        </w:rPr>
        <w:t>Theo y học cổ truyền, viêm khớp dạng thấp thuộc chứng thấp nhiệt tý, thường do phong hàn thấp nhiệt gây ra làm tắc nghẽn khí huyết, gây nên đau nhức.</w:t>
      </w:r>
    </w:p>
    <w:p w:rsidR="00C801DF" w:rsidRPr="00D46821" w:rsidRDefault="00C801DF" w:rsidP="00E74608">
      <w:pPr>
        <w:spacing w:before="120"/>
        <w:ind w:firstLine="567"/>
        <w:jc w:val="both"/>
        <w:rPr>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 Viêm khớp dạng thấp mọi lứa tuổi, giai đoạn I, II, III.</w:t>
      </w:r>
    </w:p>
    <w:p w:rsidR="00C801DF" w:rsidRPr="00D46821" w:rsidRDefault="00C801DF" w:rsidP="00E74608">
      <w:pPr>
        <w:spacing w:before="120"/>
        <w:ind w:firstLine="567"/>
        <w:jc w:val="both"/>
        <w:rPr>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 Viêm khớp dạng thấp thể cấp có tràn dịch khớp, sốt cao.</w:t>
      </w:r>
    </w:p>
    <w:p w:rsidR="00C801DF" w:rsidRPr="00D46821" w:rsidRDefault="00C801DF" w:rsidP="00E74608">
      <w:pPr>
        <w:spacing w:before="120"/>
        <w:ind w:firstLine="567"/>
        <w:jc w:val="both"/>
        <w:rPr>
          <w:sz w:val="28"/>
          <w:szCs w:val="28"/>
        </w:rPr>
      </w:pPr>
      <w:r w:rsidRPr="00D46821">
        <w:rPr>
          <w:sz w:val="28"/>
          <w:szCs w:val="28"/>
        </w:rPr>
        <w:t>- Giai đoạn suy kiệt năng, có kèm thêm suy tim, loạn nhịp tim, suy thận.</w:t>
      </w:r>
    </w:p>
    <w:p w:rsidR="00C801DF" w:rsidRPr="00D46821" w:rsidRDefault="00C801DF" w:rsidP="00E74608">
      <w:pPr>
        <w:spacing w:before="120"/>
        <w:ind w:firstLine="567"/>
        <w:jc w:val="both"/>
        <w:rPr>
          <w:sz w:val="28"/>
          <w:szCs w:val="28"/>
        </w:rPr>
      </w:pPr>
      <w:r w:rsidRPr="00D46821">
        <w:rPr>
          <w:b/>
          <w:sz w:val="28"/>
          <w:szCs w:val="28"/>
        </w:rPr>
        <w:t>4. CHUẨN BỊ</w:t>
      </w:r>
    </w:p>
    <w:p w:rsidR="006D5B20" w:rsidRPr="006D5B20" w:rsidRDefault="00C801DF" w:rsidP="00E74608">
      <w:pPr>
        <w:spacing w:before="120"/>
        <w:ind w:firstLine="567"/>
        <w:jc w:val="both"/>
        <w:rPr>
          <w:sz w:val="28"/>
          <w:szCs w:val="28"/>
          <w:lang w:val="vi-VN"/>
        </w:rPr>
      </w:pPr>
      <w:r w:rsidRPr="006D5B20">
        <w:rPr>
          <w:sz w:val="28"/>
          <w:szCs w:val="28"/>
        </w:rPr>
        <w:t>4.1. Người thực hiện</w:t>
      </w:r>
      <w:r w:rsidR="006D5B20" w:rsidRPr="006D5B20">
        <w:rPr>
          <w:sz w:val="28"/>
          <w:szCs w:val="28"/>
          <w:lang w:val="vi-VN"/>
        </w:rPr>
        <w:t>:</w:t>
      </w:r>
    </w:p>
    <w:p w:rsidR="00C801DF" w:rsidRPr="006D5B20" w:rsidRDefault="0057334E" w:rsidP="00E74608">
      <w:pPr>
        <w:spacing w:before="120"/>
        <w:ind w:firstLine="567"/>
        <w:jc w:val="both"/>
        <w:rPr>
          <w:sz w:val="28"/>
          <w:szCs w:val="28"/>
        </w:rPr>
      </w:pPr>
      <w:r w:rsidRPr="006D5B2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6D5B20">
        <w:rPr>
          <w:sz w:val="28"/>
          <w:szCs w:val="28"/>
        </w:rPr>
        <w:t>Giám đốc</w:t>
      </w:r>
      <w:r w:rsidRPr="006D5B20">
        <w:rPr>
          <w:sz w:val="28"/>
          <w:szCs w:val="28"/>
        </w:rPr>
        <w:t xml:space="preserve"> Bệnh viện cho phép thực hiện</w:t>
      </w:r>
    </w:p>
    <w:p w:rsidR="00C801DF" w:rsidRPr="006D5B20" w:rsidRDefault="00C801DF" w:rsidP="00E74608">
      <w:pPr>
        <w:spacing w:before="120"/>
        <w:ind w:firstLine="567"/>
        <w:jc w:val="both"/>
        <w:rPr>
          <w:sz w:val="28"/>
          <w:szCs w:val="28"/>
        </w:rPr>
      </w:pPr>
      <w:r w:rsidRPr="006D5B20">
        <w:rPr>
          <w:sz w:val="28"/>
          <w:szCs w:val="28"/>
        </w:rPr>
        <w:t>4.2. Phương tiện</w:t>
      </w:r>
    </w:p>
    <w:p w:rsidR="00C801DF" w:rsidRPr="006D5B20" w:rsidRDefault="00C801DF" w:rsidP="00E74608">
      <w:pPr>
        <w:spacing w:before="120"/>
        <w:ind w:firstLine="567"/>
        <w:jc w:val="both"/>
        <w:rPr>
          <w:sz w:val="28"/>
          <w:szCs w:val="28"/>
        </w:rPr>
      </w:pPr>
      <w:r w:rsidRPr="006D5B20">
        <w:rPr>
          <w:sz w:val="28"/>
          <w:szCs w:val="28"/>
        </w:rPr>
        <w:t>- Bơm tiêm vô khuẩn, loại 5 ml dùng riêng cho từng người.</w:t>
      </w:r>
    </w:p>
    <w:p w:rsidR="00C801DF" w:rsidRPr="006D5B20" w:rsidRDefault="00C801DF" w:rsidP="00E74608">
      <w:pPr>
        <w:spacing w:before="120"/>
        <w:ind w:firstLine="567"/>
        <w:jc w:val="both"/>
        <w:rPr>
          <w:sz w:val="28"/>
          <w:szCs w:val="28"/>
        </w:rPr>
      </w:pPr>
      <w:r w:rsidRPr="006D5B20">
        <w:rPr>
          <w:sz w:val="28"/>
          <w:szCs w:val="28"/>
        </w:rPr>
        <w:t>- Thuốc theo y lệnh, có chỉ định tiêm bắp</w:t>
      </w:r>
    </w:p>
    <w:p w:rsidR="00C801DF" w:rsidRPr="006D5B20" w:rsidRDefault="00C801DF" w:rsidP="00E74608">
      <w:pPr>
        <w:spacing w:before="120"/>
        <w:ind w:firstLine="567"/>
        <w:jc w:val="both"/>
        <w:rPr>
          <w:sz w:val="28"/>
          <w:szCs w:val="28"/>
        </w:rPr>
      </w:pPr>
      <w:r w:rsidRPr="006D5B20">
        <w:rPr>
          <w:sz w:val="28"/>
          <w:szCs w:val="28"/>
        </w:rPr>
        <w:t>- Khay men, kẹp có mấu, bông, cồn 70</w:t>
      </w:r>
      <w:r w:rsidRPr="006D5B20">
        <w:rPr>
          <w:sz w:val="28"/>
          <w:szCs w:val="28"/>
          <w:vertAlign w:val="superscript"/>
        </w:rPr>
        <w:t>0</w:t>
      </w:r>
      <w:r w:rsidRPr="006D5B20">
        <w:rPr>
          <w:sz w:val="28"/>
          <w:szCs w:val="28"/>
        </w:rPr>
        <w:t>.</w:t>
      </w:r>
    </w:p>
    <w:p w:rsidR="00C801DF" w:rsidRPr="006D5B20" w:rsidRDefault="00C801DF" w:rsidP="00E74608">
      <w:pPr>
        <w:spacing w:before="120"/>
        <w:ind w:firstLine="567"/>
        <w:jc w:val="both"/>
        <w:rPr>
          <w:sz w:val="28"/>
          <w:szCs w:val="28"/>
        </w:rPr>
      </w:pPr>
      <w:r w:rsidRPr="006D5B20">
        <w:rPr>
          <w:sz w:val="28"/>
          <w:szCs w:val="28"/>
        </w:rPr>
        <w:t>4.3. Người bệnh</w:t>
      </w:r>
    </w:p>
    <w:p w:rsidR="00C801DF" w:rsidRPr="006D5B20" w:rsidRDefault="00C801DF" w:rsidP="00E74608">
      <w:pPr>
        <w:spacing w:before="120"/>
        <w:ind w:firstLine="567"/>
        <w:jc w:val="both"/>
        <w:rPr>
          <w:sz w:val="28"/>
          <w:szCs w:val="28"/>
        </w:rPr>
      </w:pPr>
      <w:r w:rsidRPr="006D5B20">
        <w:rPr>
          <w:sz w:val="28"/>
          <w:szCs w:val="28"/>
        </w:rPr>
        <w:t>- Người bệnh được khám và làm hồ sơ bệnh án theo quy định.</w:t>
      </w:r>
    </w:p>
    <w:p w:rsidR="00C801DF" w:rsidRPr="006D5B20" w:rsidRDefault="00C801DF" w:rsidP="00E74608">
      <w:pPr>
        <w:spacing w:before="120"/>
        <w:ind w:firstLine="567"/>
        <w:jc w:val="both"/>
        <w:rPr>
          <w:sz w:val="28"/>
          <w:szCs w:val="28"/>
        </w:rPr>
      </w:pPr>
      <w:r w:rsidRPr="006D5B20">
        <w:rPr>
          <w:sz w:val="28"/>
          <w:szCs w:val="28"/>
        </w:rPr>
        <w:t>- Tư thế bệnh nhân ngồi, nằm sấp, nằm ngửa hoặc nằm nghiêng, chống đau cho người bệnh.</w:t>
      </w:r>
    </w:p>
    <w:p w:rsidR="00C801DF" w:rsidRPr="00D46821" w:rsidRDefault="00C801DF" w:rsidP="00E74608">
      <w:pPr>
        <w:spacing w:before="120"/>
        <w:ind w:firstLine="567"/>
        <w:jc w:val="both"/>
        <w:rPr>
          <w:b/>
          <w:sz w:val="28"/>
          <w:szCs w:val="28"/>
        </w:rPr>
      </w:pPr>
      <w:bookmarkStart w:id="12" w:name="bookmark661"/>
      <w:r w:rsidRPr="00D46821">
        <w:rPr>
          <w:b/>
          <w:sz w:val="28"/>
          <w:szCs w:val="28"/>
        </w:rPr>
        <w:t>5. CÁC BƯỚC TIỀN HÀNH</w:t>
      </w:r>
      <w:bookmarkEnd w:id="12"/>
    </w:p>
    <w:p w:rsidR="00C801DF" w:rsidRPr="00DE3014" w:rsidRDefault="00C801DF" w:rsidP="00E74608">
      <w:pPr>
        <w:spacing w:before="120"/>
        <w:ind w:firstLine="567"/>
        <w:jc w:val="both"/>
        <w:rPr>
          <w:sz w:val="28"/>
          <w:szCs w:val="28"/>
          <w:lang w:val="vi-VN"/>
        </w:rPr>
      </w:pPr>
      <w:r w:rsidRPr="00DE3014">
        <w:rPr>
          <w:sz w:val="28"/>
          <w:szCs w:val="28"/>
        </w:rPr>
        <w:t>5.1. Phác đồ huyệt</w:t>
      </w:r>
      <w:r w:rsidR="006D5B20" w:rsidRPr="00DE3014">
        <w:rPr>
          <w:sz w:val="28"/>
          <w:szCs w:val="28"/>
          <w:lang w:val="vi-VN"/>
        </w:rPr>
        <w:t>:</w:t>
      </w:r>
    </w:p>
    <w:p w:rsidR="006D5B20" w:rsidRPr="00DE3014" w:rsidRDefault="00C801DF" w:rsidP="006D5B20">
      <w:pPr>
        <w:spacing w:before="120"/>
        <w:ind w:firstLine="567"/>
        <w:jc w:val="both"/>
        <w:rPr>
          <w:sz w:val="28"/>
          <w:szCs w:val="28"/>
          <w:lang w:val="vi-VN"/>
        </w:rPr>
      </w:pPr>
      <w:r w:rsidRPr="00DE3014">
        <w:rPr>
          <w:sz w:val="28"/>
          <w:szCs w:val="28"/>
        </w:rPr>
        <w:t>Chi trên</w:t>
      </w:r>
      <w:r w:rsidR="006D5B20" w:rsidRPr="00DE3014">
        <w:rPr>
          <w:sz w:val="28"/>
          <w:szCs w:val="28"/>
          <w:lang w:val="vi-VN"/>
        </w:rPr>
        <w:t>:</w:t>
      </w:r>
      <w:r w:rsidR="006D5B20" w:rsidRPr="00DE3014">
        <w:rPr>
          <w:sz w:val="28"/>
          <w:szCs w:val="28"/>
        </w:rPr>
        <w:t xml:space="preserve"> Hợp cốc</w:t>
      </w:r>
      <w:r w:rsidR="006D5B20" w:rsidRPr="00DE3014">
        <w:rPr>
          <w:sz w:val="28"/>
          <w:szCs w:val="28"/>
          <w:lang w:val="vi-VN"/>
        </w:rPr>
        <w:t>,</w:t>
      </w:r>
      <w:r w:rsidR="006D5B20" w:rsidRPr="00DE3014">
        <w:rPr>
          <w:sz w:val="28"/>
          <w:szCs w:val="28"/>
        </w:rPr>
        <w:t xml:space="preserve"> Kiên ngung</w:t>
      </w:r>
      <w:r w:rsidR="006D5B20" w:rsidRPr="00DE3014">
        <w:rPr>
          <w:sz w:val="28"/>
          <w:szCs w:val="28"/>
          <w:lang w:val="vi-VN"/>
        </w:rPr>
        <w:t>,</w:t>
      </w:r>
      <w:r w:rsidR="006D5B20" w:rsidRPr="00DE3014">
        <w:rPr>
          <w:sz w:val="28"/>
          <w:szCs w:val="28"/>
        </w:rPr>
        <w:t xml:space="preserve"> Tý nhu</w:t>
      </w:r>
      <w:r w:rsidR="006D5B20" w:rsidRPr="00DE3014">
        <w:rPr>
          <w:sz w:val="28"/>
          <w:szCs w:val="28"/>
          <w:lang w:val="vi-VN"/>
        </w:rPr>
        <w:t>,</w:t>
      </w:r>
      <w:r w:rsidR="006D5B20" w:rsidRPr="00DE3014">
        <w:rPr>
          <w:sz w:val="28"/>
          <w:szCs w:val="28"/>
        </w:rPr>
        <w:t xml:space="preserve"> Ngoại quan</w:t>
      </w:r>
      <w:r w:rsidR="006D5B20" w:rsidRPr="00DE3014">
        <w:rPr>
          <w:sz w:val="28"/>
          <w:szCs w:val="28"/>
          <w:lang w:val="vi-VN"/>
        </w:rPr>
        <w:t>,</w:t>
      </w:r>
      <w:r w:rsidR="006D5B20" w:rsidRPr="00DE3014">
        <w:rPr>
          <w:sz w:val="28"/>
          <w:szCs w:val="28"/>
        </w:rPr>
        <w:t xml:space="preserve"> Kiên trinh</w:t>
      </w:r>
      <w:r w:rsidR="006D5B20" w:rsidRPr="00DE3014">
        <w:rPr>
          <w:sz w:val="28"/>
          <w:szCs w:val="28"/>
          <w:lang w:val="vi-VN"/>
        </w:rPr>
        <w:t>,</w:t>
      </w:r>
      <w:r w:rsidR="006D5B20" w:rsidRPr="00DE3014">
        <w:rPr>
          <w:sz w:val="28"/>
          <w:szCs w:val="28"/>
        </w:rPr>
        <w:t xml:space="preserve"> Khúc trì</w:t>
      </w:r>
      <w:r w:rsidR="006D5B20" w:rsidRPr="00DE3014">
        <w:rPr>
          <w:sz w:val="28"/>
          <w:szCs w:val="28"/>
          <w:lang w:val="vi-VN"/>
        </w:rPr>
        <w:t>,</w:t>
      </w:r>
      <w:r w:rsidR="006D5B20" w:rsidRPr="00DE3014">
        <w:rPr>
          <w:sz w:val="28"/>
          <w:szCs w:val="28"/>
        </w:rPr>
        <w:t xml:space="preserve"> Lao cung</w:t>
      </w:r>
      <w:r w:rsidR="006D5B20" w:rsidRPr="00DE3014">
        <w:rPr>
          <w:sz w:val="28"/>
          <w:szCs w:val="28"/>
          <w:lang w:val="vi-VN"/>
        </w:rPr>
        <w:t>,</w:t>
      </w:r>
      <w:r w:rsidR="006D5B20" w:rsidRPr="00DE3014">
        <w:rPr>
          <w:sz w:val="28"/>
          <w:szCs w:val="28"/>
        </w:rPr>
        <w:t xml:space="preserve"> Bát tà</w:t>
      </w:r>
    </w:p>
    <w:p w:rsidR="006D5B20" w:rsidRPr="00DE3014" w:rsidRDefault="00C801DF" w:rsidP="006D5B20">
      <w:pPr>
        <w:spacing w:before="120"/>
        <w:ind w:firstLine="567"/>
        <w:jc w:val="both"/>
        <w:rPr>
          <w:sz w:val="28"/>
          <w:szCs w:val="28"/>
          <w:lang w:val="vi-VN"/>
        </w:rPr>
      </w:pPr>
      <w:r w:rsidRPr="00DE3014">
        <w:rPr>
          <w:sz w:val="28"/>
          <w:szCs w:val="28"/>
        </w:rPr>
        <w:t>Chi dưới</w:t>
      </w:r>
      <w:r w:rsidR="006D5B20" w:rsidRPr="00DE3014">
        <w:rPr>
          <w:sz w:val="28"/>
          <w:szCs w:val="28"/>
          <w:lang w:val="vi-VN"/>
        </w:rPr>
        <w:t>:</w:t>
      </w:r>
      <w:r w:rsidR="006D5B20" w:rsidRPr="00DE3014">
        <w:rPr>
          <w:sz w:val="28"/>
          <w:szCs w:val="28"/>
        </w:rPr>
        <w:t xml:space="preserve"> Tam âm giao</w:t>
      </w:r>
      <w:r w:rsidR="006D5B20" w:rsidRPr="00DE3014">
        <w:rPr>
          <w:sz w:val="28"/>
          <w:szCs w:val="28"/>
          <w:lang w:val="vi-VN"/>
        </w:rPr>
        <w:t>,</w:t>
      </w:r>
      <w:r w:rsidR="006D5B20" w:rsidRPr="00DE3014">
        <w:rPr>
          <w:sz w:val="28"/>
          <w:szCs w:val="28"/>
        </w:rPr>
        <w:t xml:space="preserve"> Thái xung</w:t>
      </w:r>
      <w:r w:rsidR="006D5B20" w:rsidRPr="00DE3014">
        <w:rPr>
          <w:sz w:val="28"/>
          <w:szCs w:val="28"/>
          <w:lang w:val="vi-VN"/>
        </w:rPr>
        <w:t>,</w:t>
      </w:r>
      <w:r w:rsidR="006D5B20" w:rsidRPr="00DE3014">
        <w:rPr>
          <w:sz w:val="28"/>
          <w:szCs w:val="28"/>
        </w:rPr>
        <w:t xml:space="preserve"> Huyết hải</w:t>
      </w:r>
      <w:r w:rsidR="006D5B20" w:rsidRPr="00DE3014">
        <w:rPr>
          <w:sz w:val="28"/>
          <w:szCs w:val="28"/>
          <w:lang w:val="vi-VN"/>
        </w:rPr>
        <w:t>,</w:t>
      </w:r>
      <w:r w:rsidR="006D5B20" w:rsidRPr="00DE3014">
        <w:rPr>
          <w:sz w:val="28"/>
          <w:szCs w:val="28"/>
        </w:rPr>
        <w:t xml:space="preserve"> Dương lăng tuyền</w:t>
      </w:r>
      <w:r w:rsidR="006D5B20" w:rsidRPr="00DE3014">
        <w:rPr>
          <w:sz w:val="28"/>
          <w:szCs w:val="28"/>
          <w:lang w:val="vi-VN"/>
        </w:rPr>
        <w:t>,</w:t>
      </w:r>
      <w:r w:rsidR="006D5B20" w:rsidRPr="00DE3014">
        <w:rPr>
          <w:sz w:val="28"/>
          <w:szCs w:val="28"/>
        </w:rPr>
        <w:t xml:space="preserve"> Độc tỵ</w:t>
      </w:r>
      <w:r w:rsidR="006D5B20" w:rsidRPr="00DE3014">
        <w:rPr>
          <w:sz w:val="28"/>
          <w:szCs w:val="28"/>
          <w:lang w:val="vi-VN"/>
        </w:rPr>
        <w:t>,</w:t>
      </w:r>
      <w:r w:rsidR="006D5B20" w:rsidRPr="00DE3014">
        <w:rPr>
          <w:sz w:val="28"/>
          <w:szCs w:val="28"/>
        </w:rPr>
        <w:t xml:space="preserve"> Ủy trung</w:t>
      </w:r>
      <w:r w:rsidR="006D5B20" w:rsidRPr="00DE3014">
        <w:rPr>
          <w:sz w:val="28"/>
          <w:szCs w:val="28"/>
          <w:lang w:val="vi-VN"/>
        </w:rPr>
        <w:t>,</w:t>
      </w:r>
      <w:r w:rsidR="006D5B20" w:rsidRPr="00DE3014">
        <w:rPr>
          <w:sz w:val="28"/>
          <w:szCs w:val="28"/>
        </w:rPr>
        <w:t xml:space="preserve"> Túc tam lý</w:t>
      </w:r>
      <w:r w:rsidR="006D5B20" w:rsidRPr="00DE3014">
        <w:rPr>
          <w:sz w:val="28"/>
          <w:szCs w:val="28"/>
          <w:lang w:val="vi-VN"/>
        </w:rPr>
        <w:t>,</w:t>
      </w:r>
      <w:r w:rsidR="006D5B20" w:rsidRPr="00DE3014">
        <w:rPr>
          <w:sz w:val="28"/>
          <w:szCs w:val="28"/>
        </w:rPr>
        <w:t xml:space="preserve"> Thừa sơn</w:t>
      </w:r>
      <w:r w:rsidR="00DE3014" w:rsidRPr="00DE3014">
        <w:rPr>
          <w:sz w:val="28"/>
          <w:szCs w:val="28"/>
          <w:lang w:val="vi-VN"/>
        </w:rPr>
        <w:t>,</w:t>
      </w:r>
      <w:r w:rsidR="00DE3014" w:rsidRPr="00DE3014">
        <w:rPr>
          <w:sz w:val="28"/>
          <w:szCs w:val="28"/>
        </w:rPr>
        <w:t xml:space="preserve"> Hoàn khiêu</w:t>
      </w:r>
      <w:r w:rsidR="00DE3014" w:rsidRPr="00DE3014">
        <w:rPr>
          <w:sz w:val="28"/>
          <w:szCs w:val="28"/>
          <w:lang w:val="vi-VN"/>
        </w:rPr>
        <w:t>,</w:t>
      </w:r>
      <w:r w:rsidR="00DE3014" w:rsidRPr="00DE3014">
        <w:rPr>
          <w:sz w:val="28"/>
          <w:szCs w:val="28"/>
        </w:rPr>
        <w:t xml:space="preserve"> Trật biên</w:t>
      </w:r>
      <w:r w:rsidR="00DE3014" w:rsidRPr="00DE3014">
        <w:rPr>
          <w:sz w:val="28"/>
          <w:szCs w:val="28"/>
          <w:lang w:val="vi-VN"/>
        </w:rPr>
        <w:t>,</w:t>
      </w:r>
      <w:r w:rsidR="00DE3014" w:rsidRPr="00DE3014">
        <w:rPr>
          <w:sz w:val="28"/>
          <w:szCs w:val="28"/>
        </w:rPr>
        <w:t xml:space="preserve"> Thứ liêu</w:t>
      </w:r>
      <w:r w:rsidR="00DE3014" w:rsidRPr="00DE3014">
        <w:rPr>
          <w:sz w:val="28"/>
          <w:szCs w:val="28"/>
          <w:lang w:val="vi-VN"/>
        </w:rPr>
        <w:t>,</w:t>
      </w:r>
      <w:r w:rsidR="00DE3014" w:rsidRPr="00DE3014">
        <w:rPr>
          <w:sz w:val="28"/>
          <w:szCs w:val="28"/>
        </w:rPr>
        <w:t xml:space="preserve"> Giáp tích L2-L5</w:t>
      </w:r>
    </w:p>
    <w:p w:rsidR="00C801DF" w:rsidRPr="00DE3014" w:rsidRDefault="00C801DF" w:rsidP="00E74608">
      <w:pPr>
        <w:spacing w:before="120"/>
        <w:ind w:firstLine="567"/>
        <w:jc w:val="both"/>
        <w:rPr>
          <w:sz w:val="28"/>
          <w:szCs w:val="28"/>
        </w:rPr>
      </w:pPr>
      <w:r w:rsidRPr="00DE3014">
        <w:rPr>
          <w:sz w:val="28"/>
          <w:szCs w:val="28"/>
        </w:rPr>
        <w:t>5.2. Thủ thuật</w:t>
      </w:r>
    </w:p>
    <w:p w:rsidR="00C801DF" w:rsidRPr="00DE3014" w:rsidRDefault="00C801DF" w:rsidP="00E74608">
      <w:pPr>
        <w:spacing w:before="120"/>
        <w:ind w:firstLine="567"/>
        <w:jc w:val="both"/>
        <w:rPr>
          <w:sz w:val="28"/>
          <w:szCs w:val="28"/>
        </w:rPr>
      </w:pPr>
      <w:r w:rsidRPr="00DE3014">
        <w:rPr>
          <w:sz w:val="28"/>
          <w:szCs w:val="28"/>
        </w:rPr>
        <w:lastRenderedPageBreak/>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DE3014" w:rsidRDefault="00DE3014" w:rsidP="00E74608">
      <w:pPr>
        <w:spacing w:before="120"/>
        <w:ind w:firstLine="567"/>
        <w:jc w:val="both"/>
        <w:rPr>
          <w:sz w:val="28"/>
          <w:szCs w:val="28"/>
        </w:rPr>
      </w:pPr>
      <w:r w:rsidRPr="00DE3014">
        <w:rPr>
          <w:sz w:val="28"/>
          <w:szCs w:val="28"/>
        </w:rPr>
        <w:t>Bước</w:t>
      </w:r>
      <w:r w:rsidR="00EE32F6">
        <w:rPr>
          <w:sz w:val="28"/>
          <w:szCs w:val="28"/>
          <w:lang w:val="vi-VN"/>
        </w:rPr>
        <w:t xml:space="preserve"> 3</w:t>
      </w:r>
      <w:r w:rsidR="00C801DF" w:rsidRPr="00DE3014">
        <w:rPr>
          <w:sz w:val="28"/>
          <w:szCs w:val="28"/>
        </w:rPr>
        <w:t>. Tiến hành thủy châm Việc thủy châm vào huyệt vị phải nhẹ nhàng, dứt khoát theo các thì như sau</w:t>
      </w:r>
    </w:p>
    <w:p w:rsidR="00C801DF" w:rsidRPr="00DE3014" w:rsidRDefault="00C801DF" w:rsidP="00E74608">
      <w:pPr>
        <w:spacing w:before="120"/>
        <w:ind w:firstLine="567"/>
        <w:jc w:val="both"/>
        <w:rPr>
          <w:sz w:val="28"/>
          <w:szCs w:val="28"/>
        </w:rPr>
      </w:pPr>
      <w:r w:rsidRPr="00DE3014">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DE3014" w:rsidRDefault="00C801DF" w:rsidP="00E74608">
      <w:pPr>
        <w:spacing w:before="120"/>
        <w:ind w:firstLine="567"/>
        <w:jc w:val="both"/>
        <w:rPr>
          <w:sz w:val="28"/>
          <w:szCs w:val="28"/>
        </w:rPr>
      </w:pPr>
      <w:r w:rsidRPr="00DE3014">
        <w:rPr>
          <w:sz w:val="28"/>
          <w:szCs w:val="28"/>
        </w:rPr>
        <w:t>Thì 2 từ từ bơm thuốc vào huyệt, mỗi huyệt 1- 2 ml thuốc.</w:t>
      </w:r>
    </w:p>
    <w:p w:rsidR="00C801DF" w:rsidRPr="00DE3014" w:rsidRDefault="00C801DF" w:rsidP="00E74608">
      <w:pPr>
        <w:spacing w:before="120"/>
        <w:ind w:firstLine="567"/>
        <w:jc w:val="both"/>
        <w:rPr>
          <w:sz w:val="28"/>
          <w:szCs w:val="28"/>
        </w:rPr>
      </w:pPr>
      <w:r w:rsidRPr="00DE3014">
        <w:rPr>
          <w:sz w:val="28"/>
          <w:szCs w:val="28"/>
        </w:rPr>
        <w:t>Thì 3 Rút kim nhanh qua da, sát trùng vị trí tiêm.</w:t>
      </w:r>
    </w:p>
    <w:p w:rsidR="00C801DF" w:rsidRPr="00DE3014" w:rsidRDefault="00C801DF" w:rsidP="00E74608">
      <w:pPr>
        <w:spacing w:before="120"/>
        <w:ind w:firstLine="567"/>
        <w:jc w:val="both"/>
        <w:rPr>
          <w:sz w:val="28"/>
          <w:szCs w:val="28"/>
        </w:rPr>
      </w:pPr>
      <w:bookmarkStart w:id="13" w:name="bookmark664"/>
      <w:r w:rsidRPr="00DE3014">
        <w:rPr>
          <w:sz w:val="28"/>
          <w:szCs w:val="28"/>
        </w:rPr>
        <w:t>5.3. Liệu trình</w:t>
      </w:r>
      <w:bookmarkEnd w:id="13"/>
    </w:p>
    <w:p w:rsidR="00C801DF" w:rsidRPr="00DE3014" w:rsidRDefault="00C801DF" w:rsidP="00E74608">
      <w:pPr>
        <w:spacing w:before="120"/>
        <w:ind w:firstLine="567"/>
        <w:jc w:val="both"/>
        <w:rPr>
          <w:sz w:val="28"/>
          <w:szCs w:val="28"/>
        </w:rPr>
      </w:pPr>
      <w:r w:rsidRPr="00DE3014">
        <w:rPr>
          <w:sz w:val="28"/>
          <w:szCs w:val="28"/>
        </w:rPr>
        <w:t>Thủy châm một ngày một lần, mỗi lần thủy châm vào 2- 3 huyệt.</w:t>
      </w:r>
    </w:p>
    <w:p w:rsidR="00C801DF" w:rsidRPr="00DE3014" w:rsidRDefault="00C801DF" w:rsidP="00E74608">
      <w:pPr>
        <w:spacing w:before="120"/>
        <w:ind w:firstLine="567"/>
        <w:jc w:val="both"/>
        <w:rPr>
          <w:sz w:val="28"/>
          <w:szCs w:val="28"/>
        </w:rPr>
      </w:pPr>
      <w:r w:rsidRPr="00DE3014">
        <w:rPr>
          <w:sz w:val="28"/>
          <w:szCs w:val="28"/>
        </w:rPr>
        <w:t>Một liệu trình điều trị từ 20 - 30 lần thủy châm.</w:t>
      </w:r>
    </w:p>
    <w:p w:rsidR="00C801DF" w:rsidRPr="00D46821" w:rsidRDefault="00C801DF" w:rsidP="00E74608">
      <w:pPr>
        <w:spacing w:before="120"/>
        <w:ind w:firstLine="567"/>
        <w:jc w:val="both"/>
        <w:rPr>
          <w:sz w:val="28"/>
          <w:szCs w:val="28"/>
        </w:rPr>
      </w:pPr>
      <w:r w:rsidRPr="00D46821">
        <w:rPr>
          <w:b/>
          <w:sz w:val="28"/>
          <w:szCs w:val="28"/>
        </w:rPr>
        <w:t>6. THEO DÕI VÀ XỬ TRÍ TAI BIẾN</w:t>
      </w:r>
    </w:p>
    <w:p w:rsidR="00FE7D21" w:rsidRPr="00677B15" w:rsidRDefault="00FE7D21" w:rsidP="00FE7D21">
      <w:pPr>
        <w:spacing w:before="120"/>
        <w:ind w:firstLine="567"/>
        <w:jc w:val="both"/>
        <w:rPr>
          <w:sz w:val="28"/>
          <w:szCs w:val="28"/>
        </w:rPr>
      </w:pPr>
      <w:r w:rsidRPr="00677B15">
        <w:rPr>
          <w:sz w:val="28"/>
          <w:szCs w:val="28"/>
        </w:rPr>
        <w:t>6.1. Theo dõi</w:t>
      </w:r>
    </w:p>
    <w:p w:rsidR="00FE7D21" w:rsidRPr="00677B15" w:rsidRDefault="00FE7D21" w:rsidP="00FE7D21">
      <w:pPr>
        <w:spacing w:before="120"/>
        <w:ind w:firstLine="567"/>
        <w:jc w:val="both"/>
        <w:rPr>
          <w:sz w:val="28"/>
          <w:szCs w:val="28"/>
        </w:rPr>
      </w:pPr>
      <w:r w:rsidRPr="00677B15">
        <w:rPr>
          <w:sz w:val="28"/>
          <w:szCs w:val="28"/>
        </w:rPr>
        <w:t>Theo dõi tại chỗ và toàn thân</w:t>
      </w:r>
    </w:p>
    <w:p w:rsidR="00FE7D21" w:rsidRPr="00677B15" w:rsidRDefault="00FE7D21" w:rsidP="00FE7D21">
      <w:pPr>
        <w:spacing w:before="120"/>
        <w:ind w:firstLine="567"/>
        <w:jc w:val="both"/>
        <w:rPr>
          <w:sz w:val="28"/>
          <w:szCs w:val="28"/>
        </w:rPr>
      </w:pPr>
      <w:r w:rsidRPr="00677B15">
        <w:rPr>
          <w:sz w:val="28"/>
          <w:szCs w:val="28"/>
        </w:rPr>
        <w:t>6.2. Xử trí tai biến</w:t>
      </w:r>
    </w:p>
    <w:p w:rsidR="00FE7D21" w:rsidRPr="00677B15" w:rsidRDefault="00FE7D21" w:rsidP="00FE7D21">
      <w:pPr>
        <w:spacing w:before="120"/>
        <w:ind w:firstLine="567"/>
        <w:jc w:val="both"/>
        <w:rPr>
          <w:sz w:val="28"/>
          <w:szCs w:val="28"/>
        </w:rPr>
      </w:pPr>
      <w:r w:rsidRPr="00677B15">
        <w:rPr>
          <w:sz w:val="28"/>
          <w:szCs w:val="28"/>
        </w:rPr>
        <w:t>- Sốc phản vệ Xử trí theo phác đồ</w:t>
      </w:r>
    </w:p>
    <w:p w:rsidR="00FE7D21" w:rsidRPr="00677B15" w:rsidRDefault="00FE7D21" w:rsidP="00FE7D21">
      <w:pPr>
        <w:spacing w:before="120"/>
        <w:ind w:firstLine="567"/>
        <w:jc w:val="both"/>
        <w:rPr>
          <w:sz w:val="28"/>
          <w:szCs w:val="28"/>
        </w:rPr>
      </w:pPr>
      <w:r w:rsidRPr="00677B15">
        <w:rPr>
          <w:sz w:val="28"/>
          <w:szCs w:val="28"/>
        </w:rPr>
        <w:t>- Vựng châm</w:t>
      </w:r>
    </w:p>
    <w:p w:rsidR="00FE7D21" w:rsidRPr="00677B15" w:rsidRDefault="00FE7D21" w:rsidP="00FE7D21">
      <w:pPr>
        <w:spacing w:before="120"/>
        <w:ind w:firstLine="567"/>
        <w:jc w:val="both"/>
        <w:rPr>
          <w:sz w:val="28"/>
          <w:szCs w:val="28"/>
        </w:rPr>
      </w:pPr>
      <w:r w:rsidRPr="00677B15">
        <w:rPr>
          <w:sz w:val="28"/>
          <w:szCs w:val="28"/>
        </w:rPr>
        <w:t>Triệu chứng Người bệnh hoa mắt, chóng mặt, vã mồ hôi, mạch nhanh, sắc mặt nhợt nhạt.</w:t>
      </w:r>
    </w:p>
    <w:p w:rsidR="00FE7D21" w:rsidRPr="00677B15" w:rsidRDefault="00FE7D21" w:rsidP="00FE7D21">
      <w:pPr>
        <w:spacing w:before="120"/>
        <w:ind w:firstLine="567"/>
        <w:jc w:val="both"/>
        <w:rPr>
          <w:sz w:val="28"/>
          <w:szCs w:val="28"/>
        </w:rPr>
      </w:pPr>
      <w:r w:rsidRPr="00677B15">
        <w:rPr>
          <w:sz w:val="28"/>
          <w:szCs w:val="28"/>
        </w:rPr>
        <w:t>Xử trí rút kim ngay, lau mồ hôi, ủ ấm, uống nước chè đường nóng, nằm nghỉ tại chỗ. Day bấm các huyệt Thái dương, Nội quan. Theo dõi mạch, huyết áp.</w:t>
      </w:r>
    </w:p>
    <w:p w:rsidR="00FE7D21" w:rsidRPr="00677B15" w:rsidRDefault="00FE7D21" w:rsidP="00FE7D21">
      <w:pPr>
        <w:spacing w:before="120"/>
        <w:ind w:firstLine="567"/>
        <w:jc w:val="both"/>
        <w:rPr>
          <w:sz w:val="28"/>
          <w:szCs w:val="28"/>
        </w:rPr>
      </w:pPr>
      <w:r w:rsidRPr="00677B15">
        <w:rPr>
          <w:sz w:val="28"/>
          <w:szCs w:val="28"/>
        </w:rPr>
        <w:t>- Chảy máu khi rút kim dùng bông vô khuẩn ấn tại chỗ, không day.</w:t>
      </w:r>
    </w:p>
    <w:p w:rsidR="00C801DF" w:rsidRPr="00DE3014" w:rsidRDefault="00C801DF" w:rsidP="00E74608">
      <w:pPr>
        <w:spacing w:before="120"/>
        <w:ind w:firstLine="567"/>
        <w:jc w:val="both"/>
        <w:rPr>
          <w:sz w:val="28"/>
          <w:szCs w:val="28"/>
        </w:rPr>
      </w:pPr>
    </w:p>
    <w:p w:rsidR="00AC001D" w:rsidRDefault="00AC001D" w:rsidP="00E74608">
      <w:pPr>
        <w:spacing w:after="160" w:line="259" w:lineRule="auto"/>
        <w:ind w:firstLine="567"/>
        <w:rPr>
          <w:b/>
          <w:sz w:val="28"/>
          <w:szCs w:val="28"/>
        </w:rPr>
      </w:pPr>
      <w:r>
        <w:rPr>
          <w:b/>
          <w:sz w:val="28"/>
          <w:szCs w:val="28"/>
        </w:rPr>
        <w:br w:type="page"/>
      </w:r>
    </w:p>
    <w:p w:rsidR="00C801DF" w:rsidRDefault="00C801DF" w:rsidP="00DE3014">
      <w:pPr>
        <w:spacing w:before="120"/>
        <w:jc w:val="center"/>
        <w:rPr>
          <w:b/>
          <w:sz w:val="28"/>
          <w:szCs w:val="28"/>
        </w:rPr>
      </w:pPr>
      <w:r w:rsidRPr="00D46821">
        <w:rPr>
          <w:b/>
          <w:sz w:val="28"/>
          <w:szCs w:val="28"/>
        </w:rPr>
        <w:lastRenderedPageBreak/>
        <w:t>THỦY CHÂM ĐIỀU TRỊ ĐAU DO THOÁI HÓA KHỚP</w:t>
      </w:r>
    </w:p>
    <w:p w:rsidR="00DE3014" w:rsidRPr="00DE3014" w:rsidRDefault="00DE3014" w:rsidP="00DE3014">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Thoái hóa khớp là những bệnh của khớp và cột sống mạn tính đau và biến dạng, không có biểu hiện của viêm. Tổn thương cơ bản của bệnh là tình trạng thoái hóa của sụn khớp và đĩa đệm (cổ cột sống), những thay đổi ở phần xương dưới sụn và màng hoạt dịch.</w:t>
      </w:r>
    </w:p>
    <w:p w:rsidR="00C801DF" w:rsidRPr="00D46821" w:rsidRDefault="00C801DF" w:rsidP="00E74608">
      <w:pPr>
        <w:spacing w:before="120"/>
        <w:ind w:firstLine="567"/>
        <w:jc w:val="both"/>
        <w:rPr>
          <w:sz w:val="28"/>
          <w:szCs w:val="28"/>
        </w:rPr>
      </w:pPr>
      <w:r w:rsidRPr="00D46821">
        <w:rPr>
          <w:sz w:val="28"/>
          <w:szCs w:val="28"/>
        </w:rPr>
        <w:t>Nguyên nhân chính của bệnh là quá trình lão hóa và tình trạng chịu áp lực quá tải và kéo dài của sụn khớp.</w:t>
      </w:r>
    </w:p>
    <w:p w:rsidR="00C801DF" w:rsidRPr="00D46821" w:rsidRDefault="00C801DF" w:rsidP="00E74608">
      <w:pPr>
        <w:spacing w:before="120"/>
        <w:ind w:firstLine="567"/>
        <w:jc w:val="both"/>
        <w:rPr>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 Đau nhức, thoái hóa tất cả các khớp.</w:t>
      </w:r>
    </w:p>
    <w:p w:rsidR="00C801DF" w:rsidRPr="00D46821" w:rsidRDefault="00C801DF" w:rsidP="00E74608">
      <w:pPr>
        <w:spacing w:before="120"/>
        <w:ind w:firstLine="567"/>
        <w:jc w:val="both"/>
        <w:rPr>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 Người bệnh bị sốt kéo dài, mất nước, mất máu.</w:t>
      </w:r>
    </w:p>
    <w:p w:rsidR="00C801DF" w:rsidRPr="00D46821" w:rsidRDefault="00C801DF" w:rsidP="00E74608">
      <w:pPr>
        <w:spacing w:before="120"/>
        <w:ind w:firstLine="567"/>
        <w:jc w:val="both"/>
        <w:rPr>
          <w:sz w:val="28"/>
          <w:szCs w:val="28"/>
        </w:rPr>
      </w:pPr>
      <w:r w:rsidRPr="00D46821">
        <w:rPr>
          <w:sz w:val="28"/>
          <w:szCs w:val="28"/>
        </w:rPr>
        <w:t>- Người bệnh có cấp cứu ngoại khoa.</w:t>
      </w:r>
    </w:p>
    <w:p w:rsidR="00C801DF" w:rsidRPr="00D46821" w:rsidRDefault="00C801DF" w:rsidP="00E74608">
      <w:pPr>
        <w:spacing w:before="120"/>
        <w:ind w:firstLine="567"/>
        <w:jc w:val="both"/>
        <w:rPr>
          <w:sz w:val="28"/>
          <w:szCs w:val="28"/>
        </w:rPr>
      </w:pPr>
      <w:r w:rsidRPr="00D46821">
        <w:rPr>
          <w:sz w:val="28"/>
          <w:szCs w:val="28"/>
        </w:rPr>
        <w:t>- Người bệnh bị suy tim, loạn nhịp tim.</w:t>
      </w:r>
    </w:p>
    <w:p w:rsidR="00C801DF" w:rsidRPr="00D46821" w:rsidRDefault="00C801DF" w:rsidP="00E74608">
      <w:pPr>
        <w:spacing w:before="120"/>
        <w:ind w:firstLine="567"/>
        <w:jc w:val="both"/>
        <w:rPr>
          <w:sz w:val="28"/>
          <w:szCs w:val="28"/>
        </w:rPr>
      </w:pPr>
      <w:r w:rsidRPr="00D46821">
        <w:rPr>
          <w:b/>
          <w:sz w:val="28"/>
          <w:szCs w:val="28"/>
        </w:rPr>
        <w:t>4. CHUẨN BỊ</w:t>
      </w:r>
    </w:p>
    <w:p w:rsidR="00DE3014" w:rsidRDefault="00C801DF" w:rsidP="00E74608">
      <w:pPr>
        <w:spacing w:before="120"/>
        <w:ind w:firstLine="567"/>
        <w:jc w:val="both"/>
        <w:rPr>
          <w:b/>
          <w:sz w:val="28"/>
          <w:szCs w:val="28"/>
          <w:lang w:val="vi-VN"/>
        </w:rPr>
      </w:pPr>
      <w:r w:rsidRPr="00D46821">
        <w:rPr>
          <w:b/>
          <w:sz w:val="28"/>
          <w:szCs w:val="28"/>
        </w:rPr>
        <w:t>4.1. Người thực hiện</w:t>
      </w:r>
      <w:r w:rsidR="00DE3014">
        <w:rPr>
          <w:b/>
          <w:sz w:val="28"/>
          <w:szCs w:val="28"/>
          <w:lang w:val="vi-VN"/>
        </w:rPr>
        <w:t>:</w:t>
      </w:r>
    </w:p>
    <w:p w:rsidR="00C801DF" w:rsidRPr="00D46821" w:rsidRDefault="0057334E" w:rsidP="00E74608">
      <w:pPr>
        <w:spacing w:before="120"/>
        <w:ind w:firstLine="567"/>
        <w:jc w:val="both"/>
        <w:rPr>
          <w:sz w:val="28"/>
          <w:szCs w:val="28"/>
        </w:rPr>
      </w:pPr>
      <w:r>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Pr>
          <w:sz w:val="28"/>
          <w:szCs w:val="28"/>
        </w:rPr>
        <w:t>Giám đốc</w:t>
      </w:r>
      <w:r>
        <w:rPr>
          <w:sz w:val="28"/>
          <w:szCs w:val="28"/>
        </w:rPr>
        <w:t xml:space="preserve"> Bệnh viện cho phép thực hiện</w:t>
      </w:r>
    </w:p>
    <w:p w:rsidR="00C801DF" w:rsidRPr="00D46821" w:rsidRDefault="00C801DF" w:rsidP="00E74608">
      <w:pPr>
        <w:spacing w:before="120"/>
        <w:ind w:firstLine="567"/>
        <w:jc w:val="both"/>
        <w:rPr>
          <w:sz w:val="28"/>
          <w:szCs w:val="28"/>
        </w:rPr>
      </w:pPr>
      <w:r w:rsidRPr="00D46821">
        <w:rPr>
          <w:b/>
          <w:sz w:val="28"/>
          <w:szCs w:val="28"/>
        </w:rPr>
        <w:t>4.2. Phương tiện</w:t>
      </w:r>
    </w:p>
    <w:p w:rsidR="00C801DF" w:rsidRPr="00D46821" w:rsidRDefault="00C801DF" w:rsidP="00E74608">
      <w:pPr>
        <w:spacing w:before="120"/>
        <w:ind w:firstLine="567"/>
        <w:jc w:val="both"/>
        <w:rPr>
          <w:sz w:val="28"/>
          <w:szCs w:val="28"/>
        </w:rPr>
      </w:pPr>
      <w:r w:rsidRPr="00D46821">
        <w:rPr>
          <w:sz w:val="28"/>
          <w:szCs w:val="28"/>
        </w:rPr>
        <w:t>- Bơm tiêm vô khuẩn, loại 5 ml dùng riêng cho từng người.</w:t>
      </w:r>
    </w:p>
    <w:p w:rsidR="00C801DF" w:rsidRPr="00D46821" w:rsidRDefault="00C801DF" w:rsidP="00E74608">
      <w:pPr>
        <w:spacing w:before="120"/>
        <w:ind w:firstLine="567"/>
        <w:jc w:val="both"/>
        <w:rPr>
          <w:sz w:val="28"/>
          <w:szCs w:val="28"/>
        </w:rPr>
      </w:pPr>
      <w:r w:rsidRPr="00D46821">
        <w:rPr>
          <w:sz w:val="28"/>
          <w:szCs w:val="28"/>
        </w:rPr>
        <w:t>- Thuốc theo y lệnh, có chỉ định tiêm bắp</w:t>
      </w:r>
    </w:p>
    <w:p w:rsidR="00C801DF" w:rsidRPr="00D46821" w:rsidRDefault="00C801DF" w:rsidP="00E74608">
      <w:pPr>
        <w:spacing w:before="120"/>
        <w:ind w:firstLine="567"/>
        <w:jc w:val="both"/>
        <w:rPr>
          <w:b/>
          <w:sz w:val="28"/>
          <w:szCs w:val="28"/>
        </w:rPr>
      </w:pPr>
      <w:r w:rsidRPr="00D46821">
        <w:rPr>
          <w:sz w:val="28"/>
          <w:szCs w:val="28"/>
        </w:rPr>
        <w:t>- Khay men, kẹp có mấu, bông, cồn 70</w:t>
      </w:r>
      <w:r w:rsidRPr="00D46821">
        <w:rPr>
          <w:sz w:val="28"/>
          <w:szCs w:val="28"/>
          <w:vertAlign w:val="superscript"/>
        </w:rPr>
        <w:t>0</w:t>
      </w:r>
      <w:r w:rsidRPr="00D46821">
        <w:rPr>
          <w:sz w:val="28"/>
          <w:szCs w:val="28"/>
        </w:rPr>
        <w:t>.</w:t>
      </w:r>
    </w:p>
    <w:p w:rsidR="00C801DF" w:rsidRPr="00D46821" w:rsidRDefault="00C801DF" w:rsidP="00E74608">
      <w:pPr>
        <w:spacing w:before="120"/>
        <w:ind w:firstLine="567"/>
        <w:jc w:val="both"/>
        <w:rPr>
          <w:b/>
          <w:sz w:val="28"/>
          <w:szCs w:val="28"/>
        </w:rPr>
      </w:pPr>
      <w:r w:rsidRPr="00D46821">
        <w:rPr>
          <w:b/>
          <w:sz w:val="28"/>
          <w:szCs w:val="28"/>
        </w:rPr>
        <w:t>4.3. Người bệnh</w:t>
      </w:r>
    </w:p>
    <w:p w:rsidR="00C801DF" w:rsidRPr="00D46821" w:rsidRDefault="00C801DF" w:rsidP="00E74608">
      <w:pPr>
        <w:spacing w:before="120"/>
        <w:ind w:firstLine="567"/>
        <w:jc w:val="both"/>
        <w:rPr>
          <w:sz w:val="28"/>
          <w:szCs w:val="28"/>
        </w:rPr>
      </w:pPr>
      <w:r w:rsidRPr="00D46821">
        <w:rPr>
          <w:sz w:val="28"/>
          <w:szCs w:val="28"/>
        </w:rPr>
        <w:t>- Người bệnh được khám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bệnh nhân ngồi, nằm sấp, nằm ngửa hoặc nằm nghiêng, chống đau cho người bệnh.</w:t>
      </w:r>
    </w:p>
    <w:p w:rsidR="00C801DF" w:rsidRPr="00D46821" w:rsidRDefault="00C801DF" w:rsidP="00E74608">
      <w:pPr>
        <w:spacing w:before="120"/>
        <w:ind w:firstLine="567"/>
        <w:jc w:val="both"/>
        <w:rPr>
          <w:b/>
          <w:sz w:val="28"/>
          <w:szCs w:val="28"/>
        </w:rPr>
      </w:pPr>
      <w:bookmarkStart w:id="14" w:name="bookmark675"/>
      <w:r w:rsidRPr="00D46821">
        <w:rPr>
          <w:b/>
          <w:sz w:val="28"/>
          <w:szCs w:val="28"/>
        </w:rPr>
        <w:t>5. CÁC BƯỚC TIỀN HÀNH</w:t>
      </w:r>
      <w:bookmarkEnd w:id="14"/>
    </w:p>
    <w:p w:rsidR="00C801DF" w:rsidRPr="00DE3014" w:rsidRDefault="00C801DF" w:rsidP="00E74608">
      <w:pPr>
        <w:spacing w:before="120"/>
        <w:ind w:firstLine="567"/>
        <w:jc w:val="both"/>
        <w:rPr>
          <w:sz w:val="28"/>
          <w:szCs w:val="28"/>
        </w:rPr>
      </w:pPr>
      <w:r w:rsidRPr="00DE3014">
        <w:rPr>
          <w:sz w:val="28"/>
          <w:szCs w:val="28"/>
        </w:rPr>
        <w:t>5.1. Phác đồ huyệt</w:t>
      </w:r>
    </w:p>
    <w:p w:rsidR="00C801DF" w:rsidRPr="00DE3014" w:rsidRDefault="00C801DF" w:rsidP="00DE3014">
      <w:pPr>
        <w:spacing w:before="120"/>
        <w:ind w:firstLine="567"/>
        <w:jc w:val="both"/>
        <w:rPr>
          <w:sz w:val="28"/>
          <w:szCs w:val="28"/>
          <w:lang w:val="vi-VN"/>
        </w:rPr>
      </w:pPr>
      <w:r w:rsidRPr="00DE3014">
        <w:rPr>
          <w:sz w:val="28"/>
          <w:szCs w:val="28"/>
        </w:rPr>
        <w:t>Vai tay</w:t>
      </w:r>
      <w:r w:rsidR="00DE3014" w:rsidRPr="00DE3014">
        <w:rPr>
          <w:sz w:val="28"/>
          <w:szCs w:val="28"/>
          <w:lang w:val="vi-VN"/>
        </w:rPr>
        <w:t xml:space="preserve"> </w:t>
      </w:r>
      <w:r w:rsidR="00677B15">
        <w:rPr>
          <w:sz w:val="28"/>
          <w:szCs w:val="28"/>
          <w:lang w:val="vi-VN"/>
        </w:rPr>
        <w:t>Thủy châm các huyệt</w:t>
      </w:r>
      <w:r w:rsidR="00DE3014" w:rsidRPr="00DE3014">
        <w:rPr>
          <w:sz w:val="28"/>
          <w:szCs w:val="28"/>
          <w:lang w:val="vi-VN"/>
        </w:rPr>
        <w:t xml:space="preserve">: </w:t>
      </w:r>
      <w:r w:rsidR="00DE3014" w:rsidRPr="00DE3014">
        <w:rPr>
          <w:sz w:val="28"/>
          <w:szCs w:val="28"/>
        </w:rPr>
        <w:t>Kiên tỉnh</w:t>
      </w:r>
      <w:r w:rsidR="00DE3014" w:rsidRPr="00DE3014">
        <w:rPr>
          <w:sz w:val="28"/>
          <w:szCs w:val="28"/>
          <w:lang w:val="vi-VN"/>
        </w:rPr>
        <w:t>,</w:t>
      </w:r>
      <w:r w:rsidR="00DE3014" w:rsidRPr="00DE3014">
        <w:rPr>
          <w:sz w:val="28"/>
          <w:szCs w:val="28"/>
        </w:rPr>
        <w:t xml:space="preserve"> Kiên liêu</w:t>
      </w:r>
      <w:r w:rsidR="00DE3014" w:rsidRPr="00DE3014">
        <w:rPr>
          <w:sz w:val="28"/>
          <w:szCs w:val="28"/>
          <w:lang w:val="vi-VN"/>
        </w:rPr>
        <w:t>,</w:t>
      </w:r>
      <w:r w:rsidR="00DE3014" w:rsidRPr="00DE3014">
        <w:rPr>
          <w:sz w:val="28"/>
          <w:szCs w:val="28"/>
        </w:rPr>
        <w:t xml:space="preserve"> Kiên ngung</w:t>
      </w:r>
      <w:r w:rsidR="00DE3014" w:rsidRPr="00DE3014">
        <w:rPr>
          <w:sz w:val="28"/>
          <w:szCs w:val="28"/>
          <w:lang w:val="vi-VN"/>
        </w:rPr>
        <w:t>,</w:t>
      </w:r>
      <w:r w:rsidR="00DE3014" w:rsidRPr="00DE3014">
        <w:rPr>
          <w:sz w:val="28"/>
          <w:szCs w:val="28"/>
        </w:rPr>
        <w:t xml:space="preserve"> Thiên tông</w:t>
      </w:r>
      <w:r w:rsidR="00DE3014" w:rsidRPr="00DE3014">
        <w:rPr>
          <w:sz w:val="28"/>
          <w:szCs w:val="28"/>
          <w:lang w:val="vi-VN"/>
        </w:rPr>
        <w:t>.</w:t>
      </w:r>
    </w:p>
    <w:p w:rsidR="00DE3014" w:rsidRPr="00DE3014" w:rsidRDefault="00DE3014" w:rsidP="00DE3014">
      <w:pPr>
        <w:spacing w:before="120"/>
        <w:ind w:firstLine="567"/>
        <w:jc w:val="both"/>
        <w:rPr>
          <w:sz w:val="28"/>
          <w:szCs w:val="28"/>
        </w:rPr>
      </w:pPr>
      <w:r w:rsidRPr="00DE3014">
        <w:rPr>
          <w:sz w:val="28"/>
          <w:szCs w:val="28"/>
        </w:rPr>
        <w:t>Khuỷu tay</w:t>
      </w:r>
      <w:r w:rsidRPr="00DE3014">
        <w:rPr>
          <w:sz w:val="28"/>
          <w:szCs w:val="28"/>
          <w:lang w:val="vi-VN"/>
        </w:rPr>
        <w:t xml:space="preserve"> </w:t>
      </w:r>
      <w:r w:rsidR="00677B15">
        <w:rPr>
          <w:sz w:val="28"/>
          <w:szCs w:val="28"/>
          <w:lang w:val="vi-VN"/>
        </w:rPr>
        <w:t>Thủy châm các huyệt</w:t>
      </w:r>
      <w:r w:rsidRPr="00DE3014">
        <w:rPr>
          <w:sz w:val="28"/>
          <w:szCs w:val="28"/>
          <w:lang w:val="vi-VN"/>
        </w:rPr>
        <w:t xml:space="preserve">: </w:t>
      </w:r>
      <w:r w:rsidRPr="00DE3014">
        <w:rPr>
          <w:sz w:val="28"/>
          <w:szCs w:val="28"/>
        </w:rPr>
        <w:t>Khúc trì</w:t>
      </w:r>
      <w:r w:rsidRPr="00DE3014">
        <w:rPr>
          <w:sz w:val="28"/>
          <w:szCs w:val="28"/>
          <w:lang w:val="vi-VN"/>
        </w:rPr>
        <w:t>,</w:t>
      </w:r>
      <w:r w:rsidRPr="00DE3014">
        <w:rPr>
          <w:sz w:val="28"/>
          <w:szCs w:val="28"/>
        </w:rPr>
        <w:t xml:space="preserve"> Thủ tam lý</w:t>
      </w:r>
    </w:p>
    <w:p w:rsidR="00DE3014" w:rsidRPr="00DE3014" w:rsidRDefault="00DE3014" w:rsidP="00DE3014">
      <w:pPr>
        <w:spacing w:before="120"/>
        <w:ind w:firstLine="567"/>
        <w:jc w:val="both"/>
        <w:rPr>
          <w:sz w:val="28"/>
          <w:szCs w:val="28"/>
        </w:rPr>
      </w:pPr>
      <w:r w:rsidRPr="00DE3014">
        <w:rPr>
          <w:sz w:val="28"/>
          <w:szCs w:val="28"/>
        </w:rPr>
        <w:t>Cổ tay, bàn tay</w:t>
      </w:r>
      <w:r w:rsidRPr="00DE3014">
        <w:rPr>
          <w:sz w:val="28"/>
          <w:szCs w:val="28"/>
          <w:lang w:val="vi-VN"/>
        </w:rPr>
        <w:t xml:space="preserve"> </w:t>
      </w:r>
      <w:r w:rsidR="00677B15">
        <w:rPr>
          <w:sz w:val="28"/>
          <w:szCs w:val="28"/>
          <w:lang w:val="vi-VN"/>
        </w:rPr>
        <w:t>Thủy châm các huyệt</w:t>
      </w:r>
      <w:r w:rsidRPr="00DE3014">
        <w:rPr>
          <w:sz w:val="28"/>
          <w:szCs w:val="28"/>
          <w:lang w:val="vi-VN"/>
        </w:rPr>
        <w:t xml:space="preserve">: </w:t>
      </w:r>
      <w:r w:rsidRPr="00DE3014">
        <w:rPr>
          <w:sz w:val="28"/>
          <w:szCs w:val="28"/>
        </w:rPr>
        <w:t>Ngoại quan</w:t>
      </w:r>
      <w:r w:rsidRPr="00DE3014">
        <w:rPr>
          <w:sz w:val="28"/>
          <w:szCs w:val="28"/>
          <w:lang w:val="vi-VN"/>
        </w:rPr>
        <w:t>,</w:t>
      </w:r>
      <w:r w:rsidRPr="00DE3014">
        <w:rPr>
          <w:sz w:val="28"/>
          <w:szCs w:val="28"/>
        </w:rPr>
        <w:t xml:space="preserve"> Hợp cốc</w:t>
      </w:r>
      <w:r w:rsidRPr="00DE3014">
        <w:rPr>
          <w:sz w:val="28"/>
          <w:szCs w:val="28"/>
          <w:lang w:val="vi-VN"/>
        </w:rPr>
        <w:t>,</w:t>
      </w:r>
      <w:r w:rsidRPr="00DE3014">
        <w:rPr>
          <w:sz w:val="28"/>
          <w:szCs w:val="28"/>
        </w:rPr>
        <w:t xml:space="preserve"> Bát tà</w:t>
      </w:r>
    </w:p>
    <w:p w:rsidR="00DE3014" w:rsidRPr="00DE3014" w:rsidRDefault="00DE3014" w:rsidP="00DE3014">
      <w:pPr>
        <w:spacing w:before="120"/>
        <w:ind w:firstLine="567"/>
        <w:jc w:val="both"/>
        <w:rPr>
          <w:sz w:val="28"/>
          <w:szCs w:val="28"/>
          <w:lang w:val="vi-VN"/>
        </w:rPr>
      </w:pPr>
      <w:r w:rsidRPr="00DE3014">
        <w:rPr>
          <w:sz w:val="28"/>
          <w:szCs w:val="28"/>
        </w:rPr>
        <w:t>Hông đùi</w:t>
      </w:r>
      <w:r w:rsidRPr="00DE3014">
        <w:rPr>
          <w:sz w:val="28"/>
          <w:szCs w:val="28"/>
          <w:lang w:val="vi-VN"/>
        </w:rPr>
        <w:t xml:space="preserve"> </w:t>
      </w:r>
      <w:r w:rsidR="00677B15">
        <w:rPr>
          <w:sz w:val="28"/>
          <w:szCs w:val="28"/>
          <w:lang w:val="vi-VN"/>
        </w:rPr>
        <w:t>Thủy châm các huyệt</w:t>
      </w:r>
      <w:r w:rsidRPr="00DE3014">
        <w:rPr>
          <w:sz w:val="28"/>
          <w:szCs w:val="28"/>
          <w:lang w:val="vi-VN"/>
        </w:rPr>
        <w:t xml:space="preserve">: </w:t>
      </w:r>
      <w:r w:rsidRPr="00DE3014">
        <w:rPr>
          <w:sz w:val="28"/>
          <w:szCs w:val="28"/>
        </w:rPr>
        <w:t>Trật biên</w:t>
      </w:r>
      <w:r w:rsidRPr="00DE3014">
        <w:rPr>
          <w:sz w:val="28"/>
          <w:szCs w:val="28"/>
          <w:lang w:val="vi-VN"/>
        </w:rPr>
        <w:t>,</w:t>
      </w:r>
      <w:r w:rsidRPr="00DE3014">
        <w:rPr>
          <w:sz w:val="28"/>
          <w:szCs w:val="28"/>
        </w:rPr>
        <w:t xml:space="preserve"> Hoàn khiêu</w:t>
      </w:r>
      <w:r w:rsidRPr="00DE3014">
        <w:rPr>
          <w:sz w:val="28"/>
          <w:szCs w:val="28"/>
          <w:lang w:val="vi-VN"/>
        </w:rPr>
        <w:t>,</w:t>
      </w:r>
      <w:r w:rsidRPr="00DE3014">
        <w:rPr>
          <w:sz w:val="28"/>
          <w:szCs w:val="28"/>
        </w:rPr>
        <w:t xml:space="preserve"> Thứ liêu</w:t>
      </w:r>
      <w:r w:rsidRPr="00DE3014">
        <w:rPr>
          <w:sz w:val="28"/>
          <w:szCs w:val="28"/>
          <w:lang w:val="vi-VN"/>
        </w:rPr>
        <w:t>,</w:t>
      </w:r>
      <w:r w:rsidRPr="00DE3014">
        <w:rPr>
          <w:sz w:val="28"/>
          <w:szCs w:val="28"/>
        </w:rPr>
        <w:t xml:space="preserve"> Giáp tích L2- L5</w:t>
      </w:r>
    </w:p>
    <w:p w:rsidR="00DE3014" w:rsidRPr="00DE3014" w:rsidRDefault="00DE3014" w:rsidP="00DE3014">
      <w:pPr>
        <w:spacing w:before="120"/>
        <w:ind w:firstLine="567"/>
        <w:jc w:val="both"/>
        <w:rPr>
          <w:sz w:val="28"/>
          <w:szCs w:val="28"/>
        </w:rPr>
      </w:pPr>
      <w:r w:rsidRPr="00DE3014">
        <w:rPr>
          <w:sz w:val="28"/>
          <w:szCs w:val="28"/>
        </w:rPr>
        <w:lastRenderedPageBreak/>
        <w:t>Đầu gối</w:t>
      </w:r>
      <w:r w:rsidRPr="00DE3014">
        <w:rPr>
          <w:sz w:val="28"/>
          <w:szCs w:val="28"/>
          <w:lang w:val="vi-VN"/>
        </w:rPr>
        <w:t xml:space="preserve"> </w:t>
      </w:r>
      <w:r w:rsidR="00677B15">
        <w:rPr>
          <w:sz w:val="28"/>
          <w:szCs w:val="28"/>
          <w:lang w:val="vi-VN"/>
        </w:rPr>
        <w:t>Thủy châm các huyệt</w:t>
      </w:r>
      <w:r w:rsidRPr="00DE3014">
        <w:rPr>
          <w:sz w:val="28"/>
          <w:szCs w:val="28"/>
          <w:lang w:val="vi-VN"/>
        </w:rPr>
        <w:t xml:space="preserve">: </w:t>
      </w:r>
      <w:r w:rsidRPr="00DE3014">
        <w:rPr>
          <w:sz w:val="28"/>
          <w:szCs w:val="28"/>
        </w:rPr>
        <w:t>Độc tỵ</w:t>
      </w:r>
      <w:r w:rsidRPr="00DE3014">
        <w:rPr>
          <w:sz w:val="28"/>
          <w:szCs w:val="28"/>
          <w:lang w:val="vi-VN"/>
        </w:rPr>
        <w:t>,</w:t>
      </w:r>
      <w:r w:rsidRPr="00DE3014">
        <w:rPr>
          <w:sz w:val="28"/>
          <w:szCs w:val="28"/>
        </w:rPr>
        <w:t xml:space="preserve"> Tất nhãn</w:t>
      </w:r>
      <w:r w:rsidRPr="00DE3014">
        <w:rPr>
          <w:sz w:val="28"/>
          <w:szCs w:val="28"/>
          <w:lang w:val="vi-VN"/>
        </w:rPr>
        <w:t>,</w:t>
      </w:r>
      <w:r w:rsidRPr="00DE3014">
        <w:rPr>
          <w:sz w:val="28"/>
          <w:szCs w:val="28"/>
        </w:rPr>
        <w:t xml:space="preserve"> Huyết hải</w:t>
      </w:r>
      <w:r w:rsidRPr="00DE3014">
        <w:rPr>
          <w:sz w:val="28"/>
          <w:szCs w:val="28"/>
          <w:lang w:val="vi-VN"/>
        </w:rPr>
        <w:t>,</w:t>
      </w:r>
      <w:r w:rsidRPr="00DE3014">
        <w:rPr>
          <w:sz w:val="28"/>
          <w:szCs w:val="28"/>
        </w:rPr>
        <w:t xml:space="preserve"> Ủy trung</w:t>
      </w:r>
      <w:r w:rsidRPr="00DE3014">
        <w:rPr>
          <w:sz w:val="28"/>
          <w:szCs w:val="28"/>
          <w:lang w:val="vi-VN"/>
        </w:rPr>
        <w:t>,</w:t>
      </w:r>
      <w:r w:rsidRPr="00DE3014">
        <w:rPr>
          <w:sz w:val="28"/>
          <w:szCs w:val="28"/>
        </w:rPr>
        <w:t xml:space="preserve"> Dương lăng tuyền</w:t>
      </w:r>
      <w:r w:rsidRPr="00DE3014">
        <w:rPr>
          <w:sz w:val="28"/>
          <w:szCs w:val="28"/>
          <w:lang w:val="vi-VN"/>
        </w:rPr>
        <w:t>,</w:t>
      </w:r>
      <w:r w:rsidRPr="00DE3014">
        <w:rPr>
          <w:sz w:val="28"/>
          <w:szCs w:val="28"/>
        </w:rPr>
        <w:t xml:space="preserve"> Lương khâu</w:t>
      </w:r>
    </w:p>
    <w:p w:rsidR="00DE3014" w:rsidRPr="00DE3014" w:rsidRDefault="00DE3014" w:rsidP="00DE3014">
      <w:pPr>
        <w:spacing w:before="120"/>
        <w:ind w:firstLine="567"/>
        <w:jc w:val="both"/>
        <w:rPr>
          <w:sz w:val="28"/>
          <w:szCs w:val="28"/>
        </w:rPr>
      </w:pPr>
      <w:r w:rsidRPr="00DE3014">
        <w:rPr>
          <w:sz w:val="28"/>
          <w:szCs w:val="28"/>
        </w:rPr>
        <w:t>Cổ</w:t>
      </w:r>
      <w:r w:rsidRPr="00DE3014">
        <w:rPr>
          <w:sz w:val="28"/>
          <w:szCs w:val="28"/>
          <w:lang w:val="vi-VN"/>
        </w:rPr>
        <w:t xml:space="preserve"> </w:t>
      </w:r>
      <w:r w:rsidR="00677B15">
        <w:rPr>
          <w:sz w:val="28"/>
          <w:szCs w:val="28"/>
          <w:lang w:val="vi-VN"/>
        </w:rPr>
        <w:t>Thủy châm các huyệt</w:t>
      </w:r>
      <w:r w:rsidRPr="00DE3014">
        <w:rPr>
          <w:sz w:val="28"/>
          <w:szCs w:val="28"/>
          <w:lang w:val="vi-VN"/>
        </w:rPr>
        <w:t xml:space="preserve">: </w:t>
      </w:r>
      <w:r w:rsidRPr="00DE3014">
        <w:rPr>
          <w:sz w:val="28"/>
          <w:szCs w:val="28"/>
        </w:rPr>
        <w:t>Phong trì</w:t>
      </w:r>
      <w:r w:rsidRPr="00DE3014">
        <w:rPr>
          <w:sz w:val="28"/>
          <w:szCs w:val="28"/>
          <w:lang w:val="vi-VN"/>
        </w:rPr>
        <w:t>,</w:t>
      </w:r>
      <w:r w:rsidRPr="00DE3014">
        <w:rPr>
          <w:sz w:val="28"/>
          <w:szCs w:val="28"/>
        </w:rPr>
        <w:t xml:space="preserve"> Bách hội</w:t>
      </w:r>
      <w:r w:rsidRPr="00DE3014">
        <w:rPr>
          <w:sz w:val="28"/>
          <w:szCs w:val="28"/>
          <w:lang w:val="vi-VN"/>
        </w:rPr>
        <w:t>,</w:t>
      </w:r>
      <w:r w:rsidRPr="00DE3014">
        <w:rPr>
          <w:sz w:val="28"/>
          <w:szCs w:val="28"/>
        </w:rPr>
        <w:t xml:space="preserve"> Kiên trung du</w:t>
      </w:r>
      <w:r w:rsidRPr="00DE3014">
        <w:rPr>
          <w:sz w:val="28"/>
          <w:szCs w:val="28"/>
          <w:lang w:val="vi-VN"/>
        </w:rPr>
        <w:t>,</w:t>
      </w:r>
      <w:r w:rsidRPr="00DE3014">
        <w:rPr>
          <w:sz w:val="28"/>
          <w:szCs w:val="28"/>
        </w:rPr>
        <w:t xml:space="preserve"> Kiên ngoại du</w:t>
      </w:r>
      <w:r w:rsidRPr="00DE3014">
        <w:rPr>
          <w:sz w:val="28"/>
          <w:szCs w:val="28"/>
          <w:lang w:val="vi-VN"/>
        </w:rPr>
        <w:t>,</w:t>
      </w:r>
      <w:r w:rsidRPr="00DE3014">
        <w:rPr>
          <w:sz w:val="28"/>
          <w:szCs w:val="28"/>
        </w:rPr>
        <w:t xml:space="preserve"> Giáp tích C1 - C7</w:t>
      </w:r>
    </w:p>
    <w:p w:rsidR="00DE3014" w:rsidRPr="00DE3014" w:rsidRDefault="00DE3014" w:rsidP="00DE3014">
      <w:pPr>
        <w:spacing w:before="120"/>
        <w:ind w:firstLine="567"/>
        <w:jc w:val="both"/>
        <w:rPr>
          <w:sz w:val="28"/>
          <w:szCs w:val="28"/>
        </w:rPr>
      </w:pPr>
      <w:r w:rsidRPr="00DE3014">
        <w:rPr>
          <w:sz w:val="28"/>
          <w:szCs w:val="28"/>
        </w:rPr>
        <w:t>Lưng</w:t>
      </w:r>
      <w:r w:rsidRPr="00DE3014">
        <w:rPr>
          <w:sz w:val="28"/>
          <w:szCs w:val="28"/>
          <w:lang w:val="vi-VN"/>
        </w:rPr>
        <w:t xml:space="preserve"> </w:t>
      </w:r>
      <w:r w:rsidR="00677B15">
        <w:rPr>
          <w:sz w:val="28"/>
          <w:szCs w:val="28"/>
          <w:lang w:val="vi-VN"/>
        </w:rPr>
        <w:t>Thủy châm các huyệt</w:t>
      </w:r>
      <w:r w:rsidRPr="00DE3014">
        <w:rPr>
          <w:sz w:val="28"/>
          <w:szCs w:val="28"/>
          <w:lang w:val="vi-VN"/>
        </w:rPr>
        <w:t xml:space="preserve">: </w:t>
      </w:r>
      <w:r w:rsidRPr="00DE3014">
        <w:rPr>
          <w:sz w:val="28"/>
          <w:szCs w:val="28"/>
        </w:rPr>
        <w:t>Can du</w:t>
      </w:r>
      <w:r w:rsidRPr="00DE3014">
        <w:rPr>
          <w:sz w:val="28"/>
          <w:szCs w:val="28"/>
          <w:lang w:val="vi-VN"/>
        </w:rPr>
        <w:t>,</w:t>
      </w:r>
      <w:r w:rsidRPr="00DE3014">
        <w:rPr>
          <w:sz w:val="28"/>
          <w:szCs w:val="28"/>
        </w:rPr>
        <w:t xml:space="preserve"> Đởm du</w:t>
      </w:r>
      <w:r w:rsidRPr="00DE3014">
        <w:rPr>
          <w:sz w:val="28"/>
          <w:szCs w:val="28"/>
          <w:lang w:val="vi-VN"/>
        </w:rPr>
        <w:t>,</w:t>
      </w:r>
      <w:r w:rsidRPr="00DE3014">
        <w:rPr>
          <w:sz w:val="28"/>
          <w:szCs w:val="28"/>
        </w:rPr>
        <w:t xml:space="preserve"> Tỳ du</w:t>
      </w:r>
      <w:r w:rsidRPr="00DE3014">
        <w:rPr>
          <w:sz w:val="28"/>
          <w:szCs w:val="28"/>
          <w:lang w:val="vi-VN"/>
        </w:rPr>
        <w:t>,</w:t>
      </w:r>
      <w:r w:rsidRPr="00DE3014">
        <w:rPr>
          <w:sz w:val="28"/>
          <w:szCs w:val="28"/>
        </w:rPr>
        <w:t xml:space="preserve"> Vị du</w:t>
      </w:r>
      <w:r w:rsidRPr="00DE3014">
        <w:rPr>
          <w:sz w:val="28"/>
          <w:szCs w:val="28"/>
          <w:lang w:val="vi-VN"/>
        </w:rPr>
        <w:t>,</w:t>
      </w:r>
      <w:r w:rsidRPr="00DE3014">
        <w:rPr>
          <w:sz w:val="28"/>
          <w:szCs w:val="28"/>
        </w:rPr>
        <w:t xml:space="preserve"> Tâm du</w:t>
      </w:r>
      <w:r w:rsidRPr="00DE3014">
        <w:rPr>
          <w:sz w:val="28"/>
          <w:szCs w:val="28"/>
          <w:lang w:val="vi-VN"/>
        </w:rPr>
        <w:t>,</w:t>
      </w:r>
      <w:r w:rsidRPr="00DE3014">
        <w:rPr>
          <w:sz w:val="28"/>
          <w:szCs w:val="28"/>
        </w:rPr>
        <w:t xml:space="preserve"> Cách du</w:t>
      </w:r>
      <w:r w:rsidRPr="00DE3014">
        <w:rPr>
          <w:sz w:val="28"/>
          <w:szCs w:val="28"/>
          <w:lang w:val="vi-VN"/>
        </w:rPr>
        <w:t>,</w:t>
      </w:r>
      <w:r w:rsidRPr="00DE3014">
        <w:rPr>
          <w:sz w:val="28"/>
          <w:szCs w:val="28"/>
        </w:rPr>
        <w:t xml:space="preserve"> Giáp tích vùng lưng</w:t>
      </w:r>
    </w:p>
    <w:p w:rsidR="00DE3014" w:rsidRPr="00DE3014" w:rsidRDefault="00DE3014" w:rsidP="00DE3014">
      <w:pPr>
        <w:spacing w:before="120"/>
        <w:ind w:firstLine="567"/>
        <w:jc w:val="both"/>
        <w:rPr>
          <w:sz w:val="28"/>
          <w:szCs w:val="28"/>
        </w:rPr>
      </w:pPr>
      <w:r w:rsidRPr="00DE3014">
        <w:rPr>
          <w:sz w:val="28"/>
          <w:szCs w:val="28"/>
        </w:rPr>
        <w:t>Thắt lưng, hông</w:t>
      </w:r>
      <w:r w:rsidRPr="00DE3014">
        <w:rPr>
          <w:sz w:val="28"/>
          <w:szCs w:val="28"/>
          <w:lang w:val="vi-VN"/>
        </w:rPr>
        <w:t xml:space="preserve"> </w:t>
      </w:r>
      <w:r w:rsidR="00677B15">
        <w:rPr>
          <w:sz w:val="28"/>
          <w:szCs w:val="28"/>
          <w:lang w:val="vi-VN"/>
        </w:rPr>
        <w:t>Thủy châm các huyệt</w:t>
      </w:r>
      <w:r w:rsidRPr="00DE3014">
        <w:rPr>
          <w:sz w:val="28"/>
          <w:szCs w:val="28"/>
          <w:lang w:val="vi-VN"/>
        </w:rPr>
        <w:t xml:space="preserve">: </w:t>
      </w:r>
      <w:r w:rsidRPr="00DE3014">
        <w:rPr>
          <w:sz w:val="28"/>
          <w:szCs w:val="28"/>
        </w:rPr>
        <w:t>Thứ liêu</w:t>
      </w:r>
      <w:r w:rsidRPr="00DE3014">
        <w:rPr>
          <w:sz w:val="28"/>
          <w:szCs w:val="28"/>
          <w:lang w:val="vi-VN"/>
        </w:rPr>
        <w:t>,</w:t>
      </w:r>
      <w:r w:rsidRPr="00DE3014">
        <w:rPr>
          <w:sz w:val="28"/>
          <w:szCs w:val="28"/>
        </w:rPr>
        <w:t xml:space="preserve"> Đại trường du</w:t>
      </w:r>
      <w:r w:rsidRPr="00DE3014">
        <w:rPr>
          <w:sz w:val="28"/>
          <w:szCs w:val="28"/>
          <w:lang w:val="vi-VN"/>
        </w:rPr>
        <w:t>,</w:t>
      </w:r>
      <w:r w:rsidRPr="00DE3014">
        <w:rPr>
          <w:sz w:val="28"/>
          <w:szCs w:val="28"/>
        </w:rPr>
        <w:t xml:space="preserve"> Tiểu trường du</w:t>
      </w:r>
      <w:r w:rsidRPr="00DE3014">
        <w:rPr>
          <w:sz w:val="28"/>
          <w:szCs w:val="28"/>
          <w:lang w:val="vi-VN"/>
        </w:rPr>
        <w:t>,</w:t>
      </w:r>
      <w:r w:rsidRPr="00DE3014">
        <w:rPr>
          <w:sz w:val="28"/>
          <w:szCs w:val="28"/>
        </w:rPr>
        <w:t xml:space="preserve"> Yêu dương quan</w:t>
      </w:r>
      <w:r w:rsidRPr="00DE3014">
        <w:rPr>
          <w:sz w:val="28"/>
          <w:szCs w:val="28"/>
          <w:lang w:val="vi-VN"/>
        </w:rPr>
        <w:t>,</w:t>
      </w:r>
      <w:r w:rsidRPr="00DE3014">
        <w:rPr>
          <w:sz w:val="28"/>
          <w:szCs w:val="28"/>
        </w:rPr>
        <w:t xml:space="preserve"> Giáp tích (L1,S)</w:t>
      </w:r>
    </w:p>
    <w:p w:rsidR="00DE3014" w:rsidRPr="00DE3014" w:rsidRDefault="00DE3014" w:rsidP="00DE3014">
      <w:pPr>
        <w:spacing w:before="120"/>
        <w:ind w:firstLine="567"/>
        <w:jc w:val="both"/>
        <w:rPr>
          <w:sz w:val="28"/>
          <w:szCs w:val="28"/>
          <w:lang w:val="vi-VN"/>
        </w:rPr>
      </w:pPr>
      <w:r w:rsidRPr="00DE3014">
        <w:rPr>
          <w:sz w:val="28"/>
          <w:szCs w:val="28"/>
        </w:rPr>
        <w:t>Vùng cổ chân</w:t>
      </w:r>
      <w:r w:rsidRPr="00DE3014">
        <w:rPr>
          <w:sz w:val="28"/>
          <w:szCs w:val="28"/>
          <w:lang w:val="vi-VN"/>
        </w:rPr>
        <w:t xml:space="preserve"> </w:t>
      </w:r>
      <w:r w:rsidR="00677B15">
        <w:rPr>
          <w:sz w:val="28"/>
          <w:szCs w:val="28"/>
          <w:lang w:val="vi-VN"/>
        </w:rPr>
        <w:t>Thủy châm các huyệt</w:t>
      </w:r>
      <w:r w:rsidRPr="00DE3014">
        <w:rPr>
          <w:sz w:val="28"/>
          <w:szCs w:val="28"/>
          <w:lang w:val="vi-VN"/>
        </w:rPr>
        <w:t xml:space="preserve">: </w:t>
      </w:r>
      <w:r w:rsidRPr="00DE3014">
        <w:rPr>
          <w:sz w:val="28"/>
          <w:szCs w:val="28"/>
        </w:rPr>
        <w:t>Giải khê</w:t>
      </w:r>
      <w:r w:rsidRPr="00DE3014">
        <w:rPr>
          <w:sz w:val="28"/>
          <w:szCs w:val="28"/>
          <w:lang w:val="vi-VN"/>
        </w:rPr>
        <w:t>,</w:t>
      </w:r>
      <w:r w:rsidRPr="00DE3014">
        <w:rPr>
          <w:sz w:val="28"/>
          <w:szCs w:val="28"/>
        </w:rPr>
        <w:t xml:space="preserve"> Xung dương</w:t>
      </w:r>
      <w:r w:rsidRPr="00DE3014">
        <w:rPr>
          <w:sz w:val="28"/>
          <w:szCs w:val="28"/>
          <w:lang w:val="vi-VN"/>
        </w:rPr>
        <w:t>,</w:t>
      </w:r>
      <w:r w:rsidRPr="00DE3014">
        <w:rPr>
          <w:sz w:val="28"/>
          <w:szCs w:val="28"/>
        </w:rPr>
        <w:t xml:space="preserve"> Lệ đoài</w:t>
      </w:r>
      <w:r w:rsidRPr="00DE3014">
        <w:rPr>
          <w:sz w:val="28"/>
          <w:szCs w:val="28"/>
          <w:lang w:val="vi-VN"/>
        </w:rPr>
        <w:t>,</w:t>
      </w:r>
      <w:r w:rsidRPr="00DE3014">
        <w:rPr>
          <w:sz w:val="28"/>
          <w:szCs w:val="28"/>
        </w:rPr>
        <w:t xml:space="preserve"> Côn lôn</w:t>
      </w:r>
      <w:r w:rsidRPr="00DE3014">
        <w:rPr>
          <w:sz w:val="28"/>
          <w:szCs w:val="28"/>
          <w:lang w:val="vi-VN"/>
        </w:rPr>
        <w:t>,</w:t>
      </w:r>
      <w:r w:rsidRPr="00DE3014">
        <w:rPr>
          <w:sz w:val="28"/>
          <w:szCs w:val="28"/>
        </w:rPr>
        <w:t xml:space="preserve"> Thái xung</w:t>
      </w:r>
      <w:r w:rsidRPr="00DE3014">
        <w:rPr>
          <w:sz w:val="28"/>
          <w:szCs w:val="28"/>
          <w:lang w:val="vi-VN"/>
        </w:rPr>
        <w:t>,</w:t>
      </w:r>
      <w:r w:rsidRPr="00DE3014">
        <w:rPr>
          <w:sz w:val="28"/>
          <w:szCs w:val="28"/>
        </w:rPr>
        <w:t xml:space="preserve"> Bát phong</w:t>
      </w:r>
    </w:p>
    <w:p w:rsidR="00C801DF" w:rsidRPr="00DE3014" w:rsidRDefault="00C801DF" w:rsidP="00E74608">
      <w:pPr>
        <w:spacing w:before="120"/>
        <w:ind w:firstLine="567"/>
        <w:jc w:val="both"/>
        <w:rPr>
          <w:sz w:val="28"/>
          <w:szCs w:val="28"/>
        </w:rPr>
      </w:pPr>
      <w:r w:rsidRPr="00DE3014">
        <w:rPr>
          <w:sz w:val="28"/>
          <w:szCs w:val="28"/>
        </w:rPr>
        <w:t xml:space="preserve">5.2. Thủ thuật </w:t>
      </w:r>
    </w:p>
    <w:p w:rsidR="00C801DF" w:rsidRPr="00DE3014" w:rsidRDefault="00C801DF" w:rsidP="00E74608">
      <w:pPr>
        <w:spacing w:before="120"/>
        <w:ind w:firstLine="567"/>
        <w:jc w:val="both"/>
        <w:rPr>
          <w:sz w:val="28"/>
          <w:szCs w:val="28"/>
        </w:rPr>
      </w:pPr>
      <w:r w:rsidRPr="00DE3014">
        <w:rPr>
          <w:sz w:val="28"/>
          <w:szCs w:val="28"/>
        </w:rPr>
        <w:t xml:space="preserve">Bước 1. Lấy thuốc vào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DE3014" w:rsidRDefault="00EE32F6" w:rsidP="00E74608">
      <w:pPr>
        <w:spacing w:before="120"/>
        <w:ind w:firstLine="567"/>
        <w:jc w:val="both"/>
        <w:rPr>
          <w:sz w:val="28"/>
          <w:szCs w:val="28"/>
        </w:rPr>
      </w:pPr>
      <w:r>
        <w:rPr>
          <w:sz w:val="28"/>
          <w:szCs w:val="28"/>
        </w:rPr>
        <w:t>Bước 3</w:t>
      </w:r>
      <w:r w:rsidR="00C801DF" w:rsidRPr="00DE3014">
        <w:rPr>
          <w:sz w:val="28"/>
          <w:szCs w:val="28"/>
        </w:rPr>
        <w:t>. Tiến hành thủy châm Việc thủy châm vào huyệt vị phải nhẹ nhàng, dứt khoát theo các thì như sau</w:t>
      </w:r>
    </w:p>
    <w:p w:rsidR="00C801DF" w:rsidRPr="00DE3014" w:rsidRDefault="00C801DF" w:rsidP="00E74608">
      <w:pPr>
        <w:spacing w:before="120"/>
        <w:ind w:firstLine="567"/>
        <w:jc w:val="both"/>
        <w:rPr>
          <w:sz w:val="28"/>
          <w:szCs w:val="28"/>
        </w:rPr>
      </w:pPr>
      <w:r w:rsidRPr="00DE3014">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DE3014" w:rsidRDefault="00C801DF" w:rsidP="00E74608">
      <w:pPr>
        <w:spacing w:before="120"/>
        <w:ind w:firstLine="567"/>
        <w:jc w:val="both"/>
        <w:rPr>
          <w:sz w:val="28"/>
          <w:szCs w:val="28"/>
        </w:rPr>
      </w:pPr>
      <w:r w:rsidRPr="00DE3014">
        <w:rPr>
          <w:sz w:val="28"/>
          <w:szCs w:val="28"/>
        </w:rPr>
        <w:t>Thì 2 từ từ bơm thuốc vào huyệt, mỗi huyệt 1 - 2 ml thuốc.</w:t>
      </w:r>
    </w:p>
    <w:p w:rsidR="00C801DF" w:rsidRPr="00DE3014" w:rsidRDefault="00C801DF" w:rsidP="00E74608">
      <w:pPr>
        <w:spacing w:before="120"/>
        <w:ind w:firstLine="567"/>
        <w:jc w:val="both"/>
        <w:rPr>
          <w:sz w:val="28"/>
          <w:szCs w:val="28"/>
        </w:rPr>
      </w:pPr>
      <w:r w:rsidRPr="00DE3014">
        <w:rPr>
          <w:sz w:val="28"/>
          <w:szCs w:val="28"/>
        </w:rPr>
        <w:t>Thì 3 Rút kim nhanh qua da, sát trùng vị trí tiêm.</w:t>
      </w:r>
    </w:p>
    <w:p w:rsidR="00C801DF" w:rsidRPr="00DE3014" w:rsidRDefault="00C801DF" w:rsidP="00E74608">
      <w:pPr>
        <w:spacing w:before="120"/>
        <w:ind w:firstLine="567"/>
        <w:jc w:val="both"/>
        <w:rPr>
          <w:sz w:val="28"/>
          <w:szCs w:val="28"/>
        </w:rPr>
      </w:pPr>
      <w:bookmarkStart w:id="15" w:name="bookmark677"/>
      <w:r w:rsidRPr="00DE3014">
        <w:rPr>
          <w:sz w:val="28"/>
          <w:szCs w:val="28"/>
        </w:rPr>
        <w:t>5.3. Liệu trình</w:t>
      </w:r>
      <w:bookmarkEnd w:id="15"/>
    </w:p>
    <w:p w:rsidR="00C801DF" w:rsidRPr="00D46821" w:rsidRDefault="00C801DF" w:rsidP="00E74608">
      <w:pPr>
        <w:spacing w:before="120"/>
        <w:ind w:firstLine="567"/>
        <w:jc w:val="both"/>
        <w:rPr>
          <w:sz w:val="28"/>
          <w:szCs w:val="28"/>
        </w:rPr>
      </w:pPr>
      <w:r w:rsidRPr="00DE3014">
        <w:rPr>
          <w:sz w:val="28"/>
          <w:szCs w:val="28"/>
        </w:rPr>
        <w:t>Thủy châm mộ</w:t>
      </w:r>
      <w:r w:rsidRPr="00D46821">
        <w:rPr>
          <w:sz w:val="28"/>
          <w:szCs w:val="28"/>
        </w:rPr>
        <w:t>t ngày một lần, mỗi lần thủy châm vào 2- 3 huyệt.</w:t>
      </w:r>
    </w:p>
    <w:p w:rsidR="00C801DF" w:rsidRPr="00D46821" w:rsidRDefault="00C801DF" w:rsidP="00E74608">
      <w:pPr>
        <w:spacing w:before="120"/>
        <w:ind w:firstLine="567"/>
        <w:jc w:val="both"/>
        <w:rPr>
          <w:sz w:val="28"/>
          <w:szCs w:val="28"/>
        </w:rPr>
      </w:pPr>
      <w:r w:rsidRPr="00D46821">
        <w:rPr>
          <w:sz w:val="28"/>
          <w:szCs w:val="28"/>
        </w:rPr>
        <w:t>Một liệu trình điều trị từ 20 - 30 lần thủy châm.</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Pr="00677B15" w:rsidRDefault="00FE7D21" w:rsidP="00FE7D21">
      <w:pPr>
        <w:spacing w:before="120"/>
        <w:ind w:firstLine="567"/>
        <w:jc w:val="both"/>
        <w:rPr>
          <w:sz w:val="28"/>
          <w:szCs w:val="28"/>
        </w:rPr>
      </w:pPr>
      <w:bookmarkStart w:id="16" w:name="bookmark681"/>
      <w:r w:rsidRPr="00677B15">
        <w:rPr>
          <w:sz w:val="28"/>
          <w:szCs w:val="28"/>
        </w:rPr>
        <w:t>6.1. Theo dõi</w:t>
      </w:r>
    </w:p>
    <w:p w:rsidR="00FE7D21" w:rsidRPr="00677B15" w:rsidRDefault="00FE7D21" w:rsidP="00FE7D21">
      <w:pPr>
        <w:spacing w:before="120"/>
        <w:ind w:firstLine="567"/>
        <w:jc w:val="both"/>
        <w:rPr>
          <w:sz w:val="28"/>
          <w:szCs w:val="28"/>
        </w:rPr>
      </w:pPr>
      <w:r w:rsidRPr="00677B15">
        <w:rPr>
          <w:sz w:val="28"/>
          <w:szCs w:val="28"/>
        </w:rPr>
        <w:t>Theo dõi tại chỗ và toàn thân</w:t>
      </w:r>
    </w:p>
    <w:p w:rsidR="00FE7D21" w:rsidRPr="00677B15" w:rsidRDefault="00FE7D21" w:rsidP="00FE7D21">
      <w:pPr>
        <w:spacing w:before="120"/>
        <w:ind w:firstLine="567"/>
        <w:jc w:val="both"/>
        <w:rPr>
          <w:sz w:val="28"/>
          <w:szCs w:val="28"/>
        </w:rPr>
      </w:pPr>
      <w:r w:rsidRPr="00677B15">
        <w:rPr>
          <w:sz w:val="28"/>
          <w:szCs w:val="28"/>
        </w:rPr>
        <w:t>6.2. Xử trí tai biến</w:t>
      </w:r>
    </w:p>
    <w:p w:rsidR="00FE7D21" w:rsidRPr="00677B15" w:rsidRDefault="00FE7D21" w:rsidP="00FE7D21">
      <w:pPr>
        <w:spacing w:before="120"/>
        <w:ind w:firstLine="567"/>
        <w:jc w:val="both"/>
        <w:rPr>
          <w:sz w:val="28"/>
          <w:szCs w:val="28"/>
        </w:rPr>
      </w:pPr>
      <w:r w:rsidRPr="00677B15">
        <w:rPr>
          <w:sz w:val="28"/>
          <w:szCs w:val="28"/>
        </w:rPr>
        <w:t>- Sốc phản vệ Xử trí theo phác đồ</w:t>
      </w:r>
    </w:p>
    <w:p w:rsidR="00FE7D21" w:rsidRPr="00677B15" w:rsidRDefault="00FE7D21" w:rsidP="00FE7D21">
      <w:pPr>
        <w:spacing w:before="120"/>
        <w:ind w:firstLine="567"/>
        <w:jc w:val="both"/>
        <w:rPr>
          <w:sz w:val="28"/>
          <w:szCs w:val="28"/>
        </w:rPr>
      </w:pPr>
      <w:r w:rsidRPr="00677B15">
        <w:rPr>
          <w:sz w:val="28"/>
          <w:szCs w:val="28"/>
        </w:rPr>
        <w:t>- Vựng châm</w:t>
      </w:r>
    </w:p>
    <w:p w:rsidR="00FE7D21" w:rsidRPr="00677B15" w:rsidRDefault="00FE7D21" w:rsidP="00FE7D21">
      <w:pPr>
        <w:spacing w:before="120"/>
        <w:ind w:firstLine="567"/>
        <w:jc w:val="both"/>
        <w:rPr>
          <w:sz w:val="28"/>
          <w:szCs w:val="28"/>
        </w:rPr>
      </w:pPr>
      <w:r w:rsidRPr="00677B15">
        <w:rPr>
          <w:sz w:val="28"/>
          <w:szCs w:val="28"/>
        </w:rPr>
        <w:t>Triệu chứng Người bệnh hoa mắt, chóng mặt, vã mồ hôi, mạch nhanh, sắc mặt nhợt nhạt.</w:t>
      </w:r>
    </w:p>
    <w:p w:rsidR="00FE7D21" w:rsidRPr="00677B15" w:rsidRDefault="00FE7D21" w:rsidP="00FE7D21">
      <w:pPr>
        <w:spacing w:before="120"/>
        <w:ind w:firstLine="567"/>
        <w:jc w:val="both"/>
        <w:rPr>
          <w:sz w:val="28"/>
          <w:szCs w:val="28"/>
        </w:rPr>
      </w:pPr>
      <w:r w:rsidRPr="00677B15">
        <w:rPr>
          <w:sz w:val="28"/>
          <w:szCs w:val="28"/>
        </w:rPr>
        <w:t>Xử trí rút kim ngay, lau mồ hôi, ủ ấm, uống nước chè đường nóng, nằm nghỉ tại chỗ. Day bấm các huyệt Thái dương, Nội quan. Theo dõi mạch, huyết áp.</w:t>
      </w:r>
    </w:p>
    <w:p w:rsidR="00FE7D21" w:rsidRPr="00677B15" w:rsidRDefault="00FE7D21" w:rsidP="00FE7D21">
      <w:pPr>
        <w:spacing w:before="120"/>
        <w:ind w:firstLine="567"/>
        <w:jc w:val="both"/>
        <w:rPr>
          <w:sz w:val="28"/>
          <w:szCs w:val="28"/>
        </w:rPr>
      </w:pPr>
      <w:r w:rsidRPr="00677B15">
        <w:rPr>
          <w:sz w:val="28"/>
          <w:szCs w:val="28"/>
        </w:rPr>
        <w:t>- Chảy máu khi rút kim dùng bông vô khuẩn ấn tại chỗ, không day.</w:t>
      </w:r>
    </w:p>
    <w:p w:rsidR="00C801DF" w:rsidRPr="00DE3014" w:rsidRDefault="00C801DF" w:rsidP="00E74608">
      <w:pPr>
        <w:spacing w:before="120"/>
        <w:ind w:firstLine="567"/>
        <w:jc w:val="both"/>
        <w:rPr>
          <w:sz w:val="28"/>
          <w:szCs w:val="28"/>
        </w:rPr>
      </w:pPr>
    </w:p>
    <w:bookmarkEnd w:id="16"/>
    <w:p w:rsidR="00AC001D" w:rsidRDefault="00AC001D" w:rsidP="00E74608">
      <w:pPr>
        <w:spacing w:after="160" w:line="259" w:lineRule="auto"/>
        <w:ind w:firstLine="567"/>
        <w:rPr>
          <w:b/>
          <w:sz w:val="28"/>
          <w:szCs w:val="28"/>
        </w:rPr>
      </w:pPr>
      <w:r>
        <w:rPr>
          <w:b/>
          <w:sz w:val="28"/>
          <w:szCs w:val="28"/>
        </w:rPr>
        <w:br w:type="page"/>
      </w:r>
    </w:p>
    <w:p w:rsidR="00C801DF" w:rsidRDefault="00C801DF" w:rsidP="00DE3014">
      <w:pPr>
        <w:spacing w:before="120"/>
        <w:jc w:val="center"/>
        <w:rPr>
          <w:b/>
          <w:sz w:val="28"/>
          <w:szCs w:val="28"/>
        </w:rPr>
      </w:pPr>
      <w:r w:rsidRPr="00D46821">
        <w:rPr>
          <w:b/>
          <w:sz w:val="28"/>
          <w:szCs w:val="28"/>
        </w:rPr>
        <w:lastRenderedPageBreak/>
        <w:t>THỦY CHÂM ĐIỀU TRỊ BỆNH VIÊM QUANH KHỚP VAI</w:t>
      </w:r>
    </w:p>
    <w:p w:rsidR="00DE3014" w:rsidRPr="00DE3014" w:rsidRDefault="00DE3014" w:rsidP="00DE3014">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Viêm quanh khớp vai là một bệnh danh, bao gồm tất cả những trường hợp đau và hạn chế vận động của khớp vai mà tổn thương là ở phần mềm quanh khớp chủ yếu là gân, cơ, dây chằng và bao khớp.</w:t>
      </w:r>
    </w:p>
    <w:p w:rsidR="00C801DF" w:rsidRPr="00D46821" w:rsidRDefault="00C801DF" w:rsidP="00E74608">
      <w:pPr>
        <w:spacing w:before="120"/>
        <w:ind w:firstLine="567"/>
        <w:jc w:val="both"/>
        <w:rPr>
          <w:b/>
          <w:sz w:val="28"/>
          <w:szCs w:val="28"/>
        </w:rPr>
      </w:pPr>
      <w:r w:rsidRPr="00D46821">
        <w:rPr>
          <w:sz w:val="28"/>
          <w:szCs w:val="28"/>
        </w:rPr>
        <w:t>Nguyên nhân gây viêm quanh khớp vai rất phức tạp. Những nguyên nhân tại chỗ thường là chấn thương, thói quen nghề nghiệp, viêm gân. Những nguyên nhân xa cơ thể là các bệnh của màng phổi, nhồi máu cơ tim, bệnh động mạch vành, các tổn thương thần kinh... Bệnh thường diễn biến kéo dài từ 6 tháng đến vài năm và hay để lại di chứng teo cơ, giảm sức vận động, hạn chế vận động của chi trên, ảnh hưởng nhiều đến khả năng lao động và các động tác tinh vi của cánh tay.</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b/>
          <w:sz w:val="28"/>
          <w:szCs w:val="28"/>
        </w:rPr>
      </w:pPr>
      <w:r w:rsidRPr="00D46821">
        <w:rPr>
          <w:sz w:val="28"/>
          <w:szCs w:val="28"/>
        </w:rPr>
        <w:t>- Viêm quanh khớp vai mọi lứa tuổi, viêm cấp hoặc mãn tính.</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 Viêm quanh khớp vai do chấn thương, do viêm gân.</w:t>
      </w:r>
    </w:p>
    <w:p w:rsidR="00C801DF" w:rsidRPr="00D46821" w:rsidRDefault="00C801DF" w:rsidP="00E74608">
      <w:pPr>
        <w:spacing w:before="120"/>
        <w:ind w:firstLine="567"/>
        <w:jc w:val="both"/>
        <w:rPr>
          <w:b/>
          <w:sz w:val="28"/>
          <w:szCs w:val="28"/>
        </w:rPr>
      </w:pPr>
      <w:r w:rsidRPr="00D46821">
        <w:rPr>
          <w:sz w:val="28"/>
          <w:szCs w:val="28"/>
        </w:rPr>
        <w:t>- Các bệnh lý do mạch máu, tim mạch, bệnh phổi gây nên.</w:t>
      </w:r>
    </w:p>
    <w:p w:rsidR="00C801DF" w:rsidRPr="00D46821" w:rsidRDefault="00C801DF" w:rsidP="00E74608">
      <w:pPr>
        <w:spacing w:before="120"/>
        <w:ind w:firstLine="567"/>
        <w:jc w:val="both"/>
        <w:rPr>
          <w:b/>
          <w:sz w:val="28"/>
          <w:szCs w:val="28"/>
        </w:rPr>
      </w:pPr>
      <w:r w:rsidRPr="00D46821">
        <w:rPr>
          <w:b/>
          <w:sz w:val="28"/>
          <w:szCs w:val="28"/>
        </w:rPr>
        <w:t>4. CHUẨN BỊ</w:t>
      </w:r>
    </w:p>
    <w:p w:rsidR="00DE3014" w:rsidRPr="00DE3014" w:rsidRDefault="00C801DF" w:rsidP="00E74608">
      <w:pPr>
        <w:spacing w:before="120"/>
        <w:ind w:firstLine="567"/>
        <w:jc w:val="both"/>
        <w:rPr>
          <w:sz w:val="28"/>
          <w:szCs w:val="28"/>
        </w:rPr>
      </w:pPr>
      <w:r w:rsidRPr="00DE3014">
        <w:rPr>
          <w:sz w:val="28"/>
          <w:szCs w:val="28"/>
        </w:rPr>
        <w:t>4.1. Người thực hiện</w:t>
      </w:r>
      <w:r w:rsidR="00DE3014" w:rsidRPr="00DE3014">
        <w:rPr>
          <w:sz w:val="28"/>
          <w:szCs w:val="28"/>
        </w:rPr>
        <w:t>:</w:t>
      </w:r>
    </w:p>
    <w:p w:rsidR="00C801DF" w:rsidRPr="00DE3014" w:rsidRDefault="0057334E" w:rsidP="00E74608">
      <w:pPr>
        <w:spacing w:before="120"/>
        <w:ind w:firstLine="567"/>
        <w:jc w:val="both"/>
        <w:rPr>
          <w:sz w:val="28"/>
          <w:szCs w:val="28"/>
        </w:rPr>
      </w:pPr>
      <w:r w:rsidRPr="00DE3014">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DE3014">
        <w:rPr>
          <w:sz w:val="28"/>
          <w:szCs w:val="28"/>
        </w:rPr>
        <w:t>Giám đốc</w:t>
      </w:r>
      <w:r w:rsidRPr="00DE3014">
        <w:rPr>
          <w:sz w:val="28"/>
          <w:szCs w:val="28"/>
        </w:rPr>
        <w:t xml:space="preserve"> Bệnh viện cho phép thực hiện</w:t>
      </w:r>
    </w:p>
    <w:p w:rsidR="00C801DF" w:rsidRPr="00DE3014" w:rsidRDefault="00C801DF" w:rsidP="00E74608">
      <w:pPr>
        <w:spacing w:before="120"/>
        <w:ind w:firstLine="567"/>
        <w:jc w:val="both"/>
        <w:rPr>
          <w:sz w:val="28"/>
          <w:szCs w:val="28"/>
        </w:rPr>
      </w:pPr>
      <w:r w:rsidRPr="00DE3014">
        <w:rPr>
          <w:sz w:val="28"/>
          <w:szCs w:val="28"/>
        </w:rPr>
        <w:t>4.2. Phương tiện</w:t>
      </w:r>
    </w:p>
    <w:p w:rsidR="00C801DF" w:rsidRPr="00DE3014" w:rsidRDefault="00C801DF" w:rsidP="00E74608">
      <w:pPr>
        <w:spacing w:before="120"/>
        <w:ind w:firstLine="567"/>
        <w:jc w:val="both"/>
        <w:rPr>
          <w:sz w:val="28"/>
          <w:szCs w:val="28"/>
        </w:rPr>
      </w:pPr>
      <w:r w:rsidRPr="00DE3014">
        <w:rPr>
          <w:sz w:val="28"/>
          <w:szCs w:val="28"/>
        </w:rPr>
        <w:t>- Bơm tiêm vô khuẩn, loại 5 ml dùng riêng cho từng người.</w:t>
      </w:r>
    </w:p>
    <w:p w:rsidR="00C801DF" w:rsidRPr="00DE3014" w:rsidRDefault="00C801DF" w:rsidP="00E74608">
      <w:pPr>
        <w:spacing w:before="120"/>
        <w:ind w:firstLine="567"/>
        <w:jc w:val="both"/>
        <w:rPr>
          <w:sz w:val="28"/>
          <w:szCs w:val="28"/>
        </w:rPr>
      </w:pPr>
      <w:r w:rsidRPr="00DE3014">
        <w:rPr>
          <w:sz w:val="28"/>
          <w:szCs w:val="28"/>
        </w:rPr>
        <w:t>- Thuốc theo y lệnh, có chỉ định tiêm bắp</w:t>
      </w:r>
    </w:p>
    <w:p w:rsidR="00C801DF" w:rsidRPr="00DE3014" w:rsidRDefault="00C801DF" w:rsidP="00E74608">
      <w:pPr>
        <w:spacing w:before="120"/>
        <w:ind w:firstLine="567"/>
        <w:jc w:val="both"/>
        <w:rPr>
          <w:sz w:val="28"/>
          <w:szCs w:val="28"/>
        </w:rPr>
      </w:pPr>
      <w:r w:rsidRPr="00DE3014">
        <w:rPr>
          <w:sz w:val="28"/>
          <w:szCs w:val="28"/>
        </w:rPr>
        <w:t>- Khay men, kẹp có mấu, bông, cồn 70</w:t>
      </w:r>
      <w:r w:rsidRPr="00DE3014">
        <w:rPr>
          <w:sz w:val="28"/>
          <w:szCs w:val="28"/>
          <w:vertAlign w:val="superscript"/>
        </w:rPr>
        <w:t>0</w:t>
      </w:r>
      <w:r w:rsidRPr="00DE3014">
        <w:rPr>
          <w:sz w:val="28"/>
          <w:szCs w:val="28"/>
        </w:rPr>
        <w:t>.</w:t>
      </w:r>
    </w:p>
    <w:p w:rsidR="00C801DF" w:rsidRPr="00DE3014" w:rsidRDefault="00C801DF" w:rsidP="00E74608">
      <w:pPr>
        <w:spacing w:before="120"/>
        <w:ind w:firstLine="567"/>
        <w:jc w:val="both"/>
        <w:rPr>
          <w:sz w:val="28"/>
          <w:szCs w:val="28"/>
        </w:rPr>
      </w:pPr>
      <w:r w:rsidRPr="00DE3014">
        <w:rPr>
          <w:sz w:val="28"/>
          <w:szCs w:val="28"/>
        </w:rPr>
        <w:t>4.3. Người bệnh</w:t>
      </w:r>
    </w:p>
    <w:p w:rsidR="00C801DF" w:rsidRPr="00DE3014" w:rsidRDefault="00C801DF" w:rsidP="00E74608">
      <w:pPr>
        <w:spacing w:before="120"/>
        <w:ind w:firstLine="567"/>
        <w:jc w:val="both"/>
        <w:rPr>
          <w:sz w:val="28"/>
          <w:szCs w:val="28"/>
        </w:rPr>
      </w:pPr>
      <w:r w:rsidRPr="00DE3014">
        <w:rPr>
          <w:sz w:val="28"/>
          <w:szCs w:val="28"/>
        </w:rPr>
        <w:t>- Người bệnh được khám và làm hồ sơ bệnh án theo quy định.</w:t>
      </w:r>
    </w:p>
    <w:p w:rsidR="00C801DF" w:rsidRPr="00D46821" w:rsidRDefault="00C801DF" w:rsidP="00E74608">
      <w:pPr>
        <w:spacing w:before="120"/>
        <w:ind w:firstLine="567"/>
        <w:jc w:val="both"/>
        <w:rPr>
          <w:sz w:val="28"/>
          <w:szCs w:val="28"/>
        </w:rPr>
      </w:pPr>
      <w:r w:rsidRPr="00DE3014">
        <w:rPr>
          <w:sz w:val="28"/>
          <w:szCs w:val="28"/>
        </w:rPr>
        <w:t>- Tư thế bệ</w:t>
      </w:r>
      <w:r w:rsidRPr="00D46821">
        <w:rPr>
          <w:sz w:val="28"/>
          <w:szCs w:val="28"/>
        </w:rPr>
        <w:t>nh nhân ngồi, nằm sấp, nằm ngửa hoặc nằm nghiêng, chống đau cho người bệnh.</w:t>
      </w:r>
    </w:p>
    <w:p w:rsidR="00C801DF" w:rsidRPr="00D46821" w:rsidRDefault="00C801DF" w:rsidP="00E74608">
      <w:pPr>
        <w:spacing w:before="120"/>
        <w:ind w:firstLine="567"/>
        <w:jc w:val="both"/>
        <w:rPr>
          <w:b/>
          <w:sz w:val="28"/>
          <w:szCs w:val="28"/>
        </w:rPr>
      </w:pPr>
      <w:r w:rsidRPr="00D46821">
        <w:rPr>
          <w:b/>
          <w:sz w:val="28"/>
          <w:szCs w:val="28"/>
        </w:rPr>
        <w:t>5. CÁC BƯỚC TIẾN HÀNH</w:t>
      </w:r>
    </w:p>
    <w:p w:rsidR="00C801DF" w:rsidRPr="00DE3014" w:rsidRDefault="00C801DF" w:rsidP="00E74608">
      <w:pPr>
        <w:spacing w:before="120"/>
        <w:ind w:firstLine="567"/>
        <w:jc w:val="both"/>
        <w:rPr>
          <w:sz w:val="28"/>
          <w:szCs w:val="28"/>
          <w:lang w:val="vi-VN"/>
        </w:rPr>
      </w:pPr>
      <w:r w:rsidRPr="00DE3014">
        <w:rPr>
          <w:sz w:val="28"/>
          <w:szCs w:val="28"/>
        </w:rPr>
        <w:t>5.1. Phác đồ huyệt</w:t>
      </w:r>
      <w:r w:rsidR="00DE3014" w:rsidRPr="00DE3014">
        <w:rPr>
          <w:sz w:val="28"/>
          <w:szCs w:val="28"/>
          <w:lang w:val="vi-VN"/>
        </w:rPr>
        <w:t>:</w:t>
      </w:r>
    </w:p>
    <w:p w:rsidR="00DE3014" w:rsidRPr="00DE3014" w:rsidRDefault="00677B15" w:rsidP="00DE3014">
      <w:pPr>
        <w:spacing w:before="120"/>
        <w:ind w:firstLine="567"/>
        <w:jc w:val="both"/>
        <w:rPr>
          <w:sz w:val="28"/>
          <w:szCs w:val="28"/>
          <w:lang w:val="vi-VN"/>
        </w:rPr>
      </w:pPr>
      <w:r>
        <w:rPr>
          <w:sz w:val="28"/>
          <w:szCs w:val="28"/>
          <w:lang w:val="vi-VN"/>
        </w:rPr>
        <w:t>Thủy châm các huyệt</w:t>
      </w:r>
      <w:r w:rsidR="00DE3014" w:rsidRPr="00DE3014">
        <w:rPr>
          <w:sz w:val="28"/>
          <w:szCs w:val="28"/>
          <w:lang w:val="vi-VN"/>
        </w:rPr>
        <w:t xml:space="preserve">: </w:t>
      </w:r>
      <w:r w:rsidR="00DE3014" w:rsidRPr="00DE3014">
        <w:rPr>
          <w:sz w:val="28"/>
          <w:szCs w:val="28"/>
        </w:rPr>
        <w:t>Hợp cốc</w:t>
      </w:r>
      <w:r w:rsidR="00DE3014" w:rsidRPr="00DE3014">
        <w:rPr>
          <w:sz w:val="28"/>
          <w:szCs w:val="28"/>
          <w:lang w:val="vi-VN"/>
        </w:rPr>
        <w:t>,</w:t>
      </w:r>
      <w:r w:rsidR="00DE3014" w:rsidRPr="00DE3014">
        <w:rPr>
          <w:sz w:val="28"/>
          <w:szCs w:val="28"/>
        </w:rPr>
        <w:t xml:space="preserve"> Ngoại quan</w:t>
      </w:r>
      <w:r w:rsidR="00DE3014" w:rsidRPr="00DE3014">
        <w:rPr>
          <w:sz w:val="28"/>
          <w:szCs w:val="28"/>
          <w:lang w:val="vi-VN"/>
        </w:rPr>
        <w:t>,</w:t>
      </w:r>
      <w:r w:rsidR="00DE3014" w:rsidRPr="00DE3014">
        <w:rPr>
          <w:sz w:val="28"/>
          <w:szCs w:val="28"/>
        </w:rPr>
        <w:t xml:space="preserve"> Khúc trì</w:t>
      </w:r>
      <w:r w:rsidR="00DE3014" w:rsidRPr="00DE3014">
        <w:rPr>
          <w:sz w:val="28"/>
          <w:szCs w:val="28"/>
          <w:lang w:val="vi-VN"/>
        </w:rPr>
        <w:t>,</w:t>
      </w:r>
      <w:r w:rsidR="00DE3014" w:rsidRPr="00DE3014">
        <w:rPr>
          <w:sz w:val="28"/>
          <w:szCs w:val="28"/>
        </w:rPr>
        <w:t xml:space="preserve"> Kiên ngung</w:t>
      </w:r>
      <w:r w:rsidR="00DE3014" w:rsidRPr="00DE3014">
        <w:rPr>
          <w:sz w:val="28"/>
          <w:szCs w:val="28"/>
          <w:lang w:val="vi-VN"/>
        </w:rPr>
        <w:t>,</w:t>
      </w:r>
      <w:r w:rsidR="00DE3014" w:rsidRPr="00DE3014">
        <w:rPr>
          <w:sz w:val="28"/>
          <w:szCs w:val="28"/>
        </w:rPr>
        <w:t xml:space="preserve"> Kiên trinh</w:t>
      </w:r>
      <w:r w:rsidR="00DE3014" w:rsidRPr="00DE3014">
        <w:rPr>
          <w:sz w:val="28"/>
          <w:szCs w:val="28"/>
          <w:lang w:val="vi-VN"/>
        </w:rPr>
        <w:t>,</w:t>
      </w:r>
      <w:r w:rsidR="00DE3014" w:rsidRPr="00DE3014">
        <w:rPr>
          <w:sz w:val="28"/>
          <w:szCs w:val="28"/>
        </w:rPr>
        <w:t xml:space="preserve"> Tý nhu</w:t>
      </w:r>
      <w:r w:rsidR="00DE3014" w:rsidRPr="00DE3014">
        <w:rPr>
          <w:sz w:val="28"/>
          <w:szCs w:val="28"/>
          <w:lang w:val="vi-VN"/>
        </w:rPr>
        <w:t>,</w:t>
      </w:r>
      <w:r w:rsidR="00DE3014" w:rsidRPr="00DE3014">
        <w:rPr>
          <w:sz w:val="28"/>
          <w:szCs w:val="28"/>
        </w:rPr>
        <w:t xml:space="preserve"> Thiên tông</w:t>
      </w:r>
    </w:p>
    <w:p w:rsidR="00C801DF" w:rsidRPr="00DE3014" w:rsidRDefault="00C801DF" w:rsidP="00E74608">
      <w:pPr>
        <w:spacing w:before="120"/>
        <w:ind w:firstLine="567"/>
        <w:jc w:val="both"/>
        <w:rPr>
          <w:sz w:val="28"/>
          <w:szCs w:val="28"/>
        </w:rPr>
      </w:pPr>
      <w:r w:rsidRPr="00DE3014">
        <w:rPr>
          <w:sz w:val="28"/>
          <w:szCs w:val="28"/>
        </w:rPr>
        <w:t>5.2. Thủ thuật</w:t>
      </w:r>
    </w:p>
    <w:p w:rsidR="00C801DF" w:rsidRPr="00DE3014" w:rsidRDefault="00C801DF" w:rsidP="00E74608">
      <w:pPr>
        <w:spacing w:before="120"/>
        <w:ind w:firstLine="567"/>
        <w:jc w:val="both"/>
        <w:rPr>
          <w:sz w:val="28"/>
          <w:szCs w:val="28"/>
        </w:rPr>
      </w:pPr>
      <w:r w:rsidRPr="00DE3014">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lastRenderedPageBreak/>
        <w:t>Bước 2. Sát khuẩn huyệt thủy châm</w:t>
      </w:r>
    </w:p>
    <w:p w:rsidR="00C801DF" w:rsidRPr="00DE3014" w:rsidRDefault="00EE32F6" w:rsidP="00E74608">
      <w:pPr>
        <w:spacing w:before="120"/>
        <w:ind w:firstLine="567"/>
        <w:jc w:val="both"/>
        <w:rPr>
          <w:sz w:val="28"/>
          <w:szCs w:val="28"/>
        </w:rPr>
      </w:pPr>
      <w:r>
        <w:rPr>
          <w:sz w:val="28"/>
          <w:szCs w:val="28"/>
        </w:rPr>
        <w:t>Bước 3</w:t>
      </w:r>
      <w:r w:rsidR="00C801DF" w:rsidRPr="00DE3014">
        <w:rPr>
          <w:sz w:val="28"/>
          <w:szCs w:val="28"/>
        </w:rPr>
        <w:t>. Tiến hành thủy châm Việc thủy châm vào huyệt vị phải nhẹ nhàng, dứt khoát theo các thì như sau</w:t>
      </w:r>
    </w:p>
    <w:p w:rsidR="00C801DF" w:rsidRPr="00DE3014" w:rsidRDefault="00C801DF" w:rsidP="00E74608">
      <w:pPr>
        <w:spacing w:before="120"/>
        <w:ind w:firstLine="567"/>
        <w:jc w:val="both"/>
        <w:rPr>
          <w:sz w:val="28"/>
          <w:szCs w:val="28"/>
        </w:rPr>
      </w:pPr>
      <w:r w:rsidRPr="00DE3014">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DE3014" w:rsidRDefault="00C801DF" w:rsidP="00E74608">
      <w:pPr>
        <w:spacing w:before="120"/>
        <w:ind w:firstLine="567"/>
        <w:jc w:val="both"/>
        <w:rPr>
          <w:sz w:val="28"/>
          <w:szCs w:val="28"/>
        </w:rPr>
      </w:pPr>
      <w:r w:rsidRPr="00DE3014">
        <w:rPr>
          <w:sz w:val="28"/>
          <w:szCs w:val="28"/>
        </w:rPr>
        <w:t>Thì 2 từ từ bơm thuốc vào huyệt, mỗi huyệt 1 - 2 ml thuốc.</w:t>
      </w:r>
    </w:p>
    <w:p w:rsidR="00C801DF" w:rsidRPr="00DE3014" w:rsidRDefault="00C801DF" w:rsidP="00E74608">
      <w:pPr>
        <w:spacing w:before="120"/>
        <w:ind w:firstLine="567"/>
        <w:jc w:val="both"/>
        <w:rPr>
          <w:sz w:val="28"/>
          <w:szCs w:val="28"/>
        </w:rPr>
      </w:pPr>
      <w:r w:rsidRPr="00DE3014">
        <w:rPr>
          <w:sz w:val="28"/>
          <w:szCs w:val="28"/>
        </w:rPr>
        <w:t>Thì 3 Rút kim nhanh qua da, sát trùng vị trí tiêm.</w:t>
      </w:r>
    </w:p>
    <w:p w:rsidR="00C801DF" w:rsidRPr="00DE3014" w:rsidRDefault="00C801DF" w:rsidP="00E74608">
      <w:pPr>
        <w:spacing w:before="120"/>
        <w:ind w:firstLine="567"/>
        <w:jc w:val="both"/>
        <w:rPr>
          <w:sz w:val="28"/>
          <w:szCs w:val="28"/>
        </w:rPr>
      </w:pPr>
      <w:bookmarkStart w:id="17" w:name="bookmark690"/>
      <w:r w:rsidRPr="00DE3014">
        <w:rPr>
          <w:sz w:val="28"/>
          <w:szCs w:val="28"/>
        </w:rPr>
        <w:t>5.3. Liệu trình</w:t>
      </w:r>
      <w:bookmarkEnd w:id="17"/>
    </w:p>
    <w:p w:rsidR="00C801DF" w:rsidRPr="00DE3014" w:rsidRDefault="00C801DF" w:rsidP="00E74608">
      <w:pPr>
        <w:spacing w:before="120"/>
        <w:ind w:firstLine="567"/>
        <w:jc w:val="both"/>
        <w:rPr>
          <w:sz w:val="28"/>
          <w:szCs w:val="28"/>
        </w:rPr>
      </w:pPr>
      <w:r w:rsidRPr="00DE3014">
        <w:rPr>
          <w:sz w:val="28"/>
          <w:szCs w:val="28"/>
        </w:rPr>
        <w:t>Thủy châm một ngày một lần, mỗi lần thủy châm vào 2- 3 huyệt.</w:t>
      </w:r>
    </w:p>
    <w:p w:rsidR="00C801DF" w:rsidRPr="00D46821" w:rsidRDefault="00C801DF" w:rsidP="00E74608">
      <w:pPr>
        <w:spacing w:before="120"/>
        <w:ind w:firstLine="567"/>
        <w:jc w:val="both"/>
        <w:rPr>
          <w:sz w:val="28"/>
          <w:szCs w:val="28"/>
        </w:rPr>
      </w:pPr>
      <w:r w:rsidRPr="00DE3014">
        <w:rPr>
          <w:sz w:val="28"/>
          <w:szCs w:val="28"/>
        </w:rPr>
        <w:t>Một liệu trình điều trị từ</w:t>
      </w:r>
      <w:r w:rsidRPr="00D46821">
        <w:rPr>
          <w:sz w:val="28"/>
          <w:szCs w:val="28"/>
        </w:rPr>
        <w:t xml:space="preserve"> 20 - 30 lần thủy châm.</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FE7D21" w:rsidRPr="00677B15" w:rsidRDefault="00FE7D21" w:rsidP="00FE7D21">
      <w:pPr>
        <w:spacing w:before="120"/>
        <w:ind w:firstLine="567"/>
        <w:jc w:val="both"/>
        <w:rPr>
          <w:sz w:val="28"/>
          <w:szCs w:val="28"/>
        </w:rPr>
      </w:pPr>
      <w:bookmarkStart w:id="18" w:name="bookmark693"/>
      <w:r w:rsidRPr="00677B15">
        <w:rPr>
          <w:sz w:val="28"/>
          <w:szCs w:val="28"/>
        </w:rPr>
        <w:t>6.1. Theo dõi</w:t>
      </w:r>
    </w:p>
    <w:p w:rsidR="00FE7D21" w:rsidRPr="00677B15" w:rsidRDefault="00FE7D21" w:rsidP="00FE7D21">
      <w:pPr>
        <w:spacing w:before="120"/>
        <w:ind w:firstLine="567"/>
        <w:jc w:val="both"/>
        <w:rPr>
          <w:sz w:val="28"/>
          <w:szCs w:val="28"/>
        </w:rPr>
      </w:pPr>
      <w:r w:rsidRPr="00677B15">
        <w:rPr>
          <w:sz w:val="28"/>
          <w:szCs w:val="28"/>
        </w:rPr>
        <w:t>Theo dõi tại chỗ và toàn thân</w:t>
      </w:r>
    </w:p>
    <w:p w:rsidR="00FE7D21" w:rsidRPr="00677B15" w:rsidRDefault="00FE7D21" w:rsidP="00FE7D21">
      <w:pPr>
        <w:spacing w:before="120"/>
        <w:ind w:firstLine="567"/>
        <w:jc w:val="both"/>
        <w:rPr>
          <w:sz w:val="28"/>
          <w:szCs w:val="28"/>
        </w:rPr>
      </w:pPr>
      <w:r w:rsidRPr="00677B15">
        <w:rPr>
          <w:sz w:val="28"/>
          <w:szCs w:val="28"/>
        </w:rPr>
        <w:t>6.2. Xử trí tai biến</w:t>
      </w:r>
    </w:p>
    <w:p w:rsidR="00FE7D21" w:rsidRPr="00677B15" w:rsidRDefault="00FE7D21" w:rsidP="00FE7D21">
      <w:pPr>
        <w:spacing w:before="120"/>
        <w:ind w:firstLine="567"/>
        <w:jc w:val="both"/>
        <w:rPr>
          <w:sz w:val="28"/>
          <w:szCs w:val="28"/>
        </w:rPr>
      </w:pPr>
      <w:r w:rsidRPr="00677B15">
        <w:rPr>
          <w:sz w:val="28"/>
          <w:szCs w:val="28"/>
        </w:rPr>
        <w:t>- Sốc phản vệ Xử trí theo phác đồ</w:t>
      </w:r>
    </w:p>
    <w:p w:rsidR="00FE7D21" w:rsidRPr="00677B15" w:rsidRDefault="00FE7D21" w:rsidP="00FE7D21">
      <w:pPr>
        <w:spacing w:before="120"/>
        <w:ind w:firstLine="567"/>
        <w:jc w:val="both"/>
        <w:rPr>
          <w:sz w:val="28"/>
          <w:szCs w:val="28"/>
        </w:rPr>
      </w:pPr>
      <w:r w:rsidRPr="00677B15">
        <w:rPr>
          <w:sz w:val="28"/>
          <w:szCs w:val="28"/>
        </w:rPr>
        <w:t>- Vựng châm</w:t>
      </w:r>
    </w:p>
    <w:p w:rsidR="00FE7D21" w:rsidRPr="00677B15" w:rsidRDefault="00FE7D21" w:rsidP="00FE7D21">
      <w:pPr>
        <w:spacing w:before="120"/>
        <w:ind w:firstLine="567"/>
        <w:jc w:val="both"/>
        <w:rPr>
          <w:sz w:val="28"/>
          <w:szCs w:val="28"/>
        </w:rPr>
      </w:pPr>
      <w:r w:rsidRPr="00677B15">
        <w:rPr>
          <w:sz w:val="28"/>
          <w:szCs w:val="28"/>
        </w:rPr>
        <w:t>Triệu chứng Người bệnh hoa mắt, chóng mặt, vã mồ hôi, mạch nhanh, sắc mặt nhợt nhạt.</w:t>
      </w:r>
    </w:p>
    <w:p w:rsidR="00FE7D21" w:rsidRPr="00677B15" w:rsidRDefault="00FE7D21" w:rsidP="00FE7D21">
      <w:pPr>
        <w:spacing w:before="120"/>
        <w:ind w:firstLine="567"/>
        <w:jc w:val="both"/>
        <w:rPr>
          <w:sz w:val="28"/>
          <w:szCs w:val="28"/>
        </w:rPr>
      </w:pPr>
      <w:r w:rsidRPr="00677B15">
        <w:rPr>
          <w:sz w:val="28"/>
          <w:szCs w:val="28"/>
        </w:rPr>
        <w:t>Xử trí rút kim ngay, lau mồ hôi, ủ ấm, uống nước chè đường nóng, nằm nghỉ tại chỗ. Day bấm các huyệt Thái dương, Nội quan. Theo dõi mạch, huyết áp.</w:t>
      </w:r>
    </w:p>
    <w:p w:rsidR="00FE7D21" w:rsidRPr="00677B15" w:rsidRDefault="00FE7D21" w:rsidP="00FE7D21">
      <w:pPr>
        <w:spacing w:before="120"/>
        <w:ind w:firstLine="567"/>
        <w:jc w:val="both"/>
        <w:rPr>
          <w:sz w:val="28"/>
          <w:szCs w:val="28"/>
        </w:rPr>
      </w:pPr>
      <w:r w:rsidRPr="00677B15">
        <w:rPr>
          <w:sz w:val="28"/>
          <w:szCs w:val="28"/>
        </w:rPr>
        <w:t>- Chảy máu khi rút kim dùng bông vô khuẩn ấn tại chỗ, không day.</w:t>
      </w:r>
    </w:p>
    <w:p w:rsidR="00C801DF" w:rsidRPr="00D46821" w:rsidRDefault="00C801DF" w:rsidP="00E74608">
      <w:pPr>
        <w:spacing w:before="120"/>
        <w:ind w:firstLine="567"/>
        <w:jc w:val="both"/>
        <w:rPr>
          <w:sz w:val="28"/>
          <w:szCs w:val="28"/>
        </w:rPr>
      </w:pPr>
    </w:p>
    <w:p w:rsidR="00065D40" w:rsidRDefault="00065D40" w:rsidP="00E74608">
      <w:pPr>
        <w:spacing w:after="160" w:line="259" w:lineRule="auto"/>
        <w:ind w:firstLine="567"/>
        <w:rPr>
          <w:b/>
          <w:sz w:val="28"/>
          <w:szCs w:val="28"/>
        </w:rPr>
      </w:pPr>
      <w:r>
        <w:rPr>
          <w:b/>
          <w:sz w:val="28"/>
          <w:szCs w:val="28"/>
        </w:rPr>
        <w:br w:type="page"/>
      </w:r>
    </w:p>
    <w:p w:rsidR="00C801DF" w:rsidRDefault="00C801DF" w:rsidP="00DE3014">
      <w:pPr>
        <w:spacing w:before="120"/>
        <w:jc w:val="center"/>
        <w:rPr>
          <w:b/>
          <w:sz w:val="28"/>
          <w:szCs w:val="28"/>
        </w:rPr>
      </w:pPr>
      <w:r w:rsidRPr="00D46821">
        <w:rPr>
          <w:b/>
          <w:sz w:val="28"/>
          <w:szCs w:val="28"/>
        </w:rPr>
        <w:lastRenderedPageBreak/>
        <w:t xml:space="preserve">THỦY CHÂM ĐIỀU TRỊ ĐAU </w:t>
      </w:r>
      <w:bookmarkEnd w:id="18"/>
      <w:r w:rsidRPr="00D46821">
        <w:rPr>
          <w:b/>
          <w:sz w:val="28"/>
          <w:szCs w:val="28"/>
        </w:rPr>
        <w:t>LƯNG</w:t>
      </w:r>
    </w:p>
    <w:p w:rsidR="00DE3014" w:rsidRPr="00DE3014" w:rsidRDefault="00DE3014" w:rsidP="00DE3014">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Đau lưng 1 bên hay 2 bên cột sống là một chứng bệnh do nhiều nguyên nhân gây ra, có thể chia làm 2 loại, đau lưng cấp và đau lưng mãn.</w:t>
      </w:r>
    </w:p>
    <w:p w:rsidR="00C801DF" w:rsidRPr="00D46821" w:rsidRDefault="00C801DF" w:rsidP="00E74608">
      <w:pPr>
        <w:spacing w:before="120"/>
        <w:ind w:firstLine="567"/>
        <w:jc w:val="both"/>
        <w:rPr>
          <w:sz w:val="28"/>
          <w:szCs w:val="28"/>
        </w:rPr>
      </w:pPr>
      <w:r w:rsidRPr="00D46821">
        <w:rPr>
          <w:sz w:val="28"/>
          <w:szCs w:val="28"/>
        </w:rPr>
        <w:t>Đau lưng cấp thường do bị lạnh gây co cứng các cơ ở sống lưng, dây chằng cột sống bị viêm, bị phù nề, chèn ép vào dây thần kinh khi vác nặng sai tư thế, sang chấn vùng sống lưng.</w:t>
      </w:r>
    </w:p>
    <w:p w:rsidR="00C801DF" w:rsidRPr="00D46821" w:rsidRDefault="00C801DF" w:rsidP="00E74608">
      <w:pPr>
        <w:spacing w:before="120"/>
        <w:ind w:firstLine="567"/>
        <w:jc w:val="both"/>
        <w:rPr>
          <w:sz w:val="28"/>
          <w:szCs w:val="28"/>
        </w:rPr>
      </w:pPr>
      <w:r w:rsidRPr="00D46821">
        <w:rPr>
          <w:sz w:val="28"/>
          <w:szCs w:val="28"/>
        </w:rPr>
        <w:t>Đau lưng mãn thường do viêm cột sống, thoái hóa cột sống, lao, ung thư, đau các nội tạng ở ngực, bụng, lan tỏa ra sau lưng. Cơ năng do động kinh, suy nhược thần kinh.</w:t>
      </w:r>
    </w:p>
    <w:p w:rsidR="00C801DF" w:rsidRPr="00D46821" w:rsidRDefault="00C801DF" w:rsidP="00E74608">
      <w:pPr>
        <w:spacing w:before="120"/>
        <w:ind w:firstLine="567"/>
        <w:jc w:val="both"/>
        <w:rPr>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 Đau lưng ở mọi lứa tuổi.</w:t>
      </w:r>
    </w:p>
    <w:p w:rsidR="00C801DF" w:rsidRPr="00D46821" w:rsidRDefault="00C801DF" w:rsidP="00E74608">
      <w:pPr>
        <w:spacing w:before="120"/>
        <w:ind w:firstLine="567"/>
        <w:jc w:val="both"/>
        <w:rPr>
          <w:sz w:val="28"/>
          <w:szCs w:val="28"/>
        </w:rPr>
      </w:pPr>
      <w:r w:rsidRPr="00D46821">
        <w:rPr>
          <w:sz w:val="28"/>
          <w:szCs w:val="28"/>
        </w:rPr>
        <w:t>- Đau cấp và mãn.</w:t>
      </w:r>
    </w:p>
    <w:p w:rsidR="00C801DF" w:rsidRPr="00D46821" w:rsidRDefault="00C801DF" w:rsidP="00E74608">
      <w:pPr>
        <w:spacing w:before="120"/>
        <w:ind w:firstLine="567"/>
        <w:jc w:val="both"/>
        <w:rPr>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 Các cấp cứu ngoại khoa.</w:t>
      </w:r>
    </w:p>
    <w:p w:rsidR="00C801DF" w:rsidRPr="00D46821" w:rsidRDefault="00C801DF" w:rsidP="00E74608">
      <w:pPr>
        <w:spacing w:before="120"/>
        <w:ind w:firstLine="567"/>
        <w:jc w:val="both"/>
        <w:rPr>
          <w:sz w:val="28"/>
          <w:szCs w:val="28"/>
        </w:rPr>
      </w:pPr>
      <w:r w:rsidRPr="00D46821">
        <w:rPr>
          <w:sz w:val="28"/>
          <w:szCs w:val="28"/>
        </w:rPr>
        <w:t>- Bệnh nhân bị sốt kéo dài, mất nước, mất máu.</w:t>
      </w:r>
    </w:p>
    <w:p w:rsidR="00C801DF" w:rsidRPr="00D46821" w:rsidRDefault="00C801DF" w:rsidP="00E74608">
      <w:pPr>
        <w:spacing w:before="120"/>
        <w:ind w:firstLine="567"/>
        <w:jc w:val="both"/>
        <w:rPr>
          <w:sz w:val="28"/>
          <w:szCs w:val="28"/>
        </w:rPr>
      </w:pPr>
      <w:r w:rsidRPr="00D46821">
        <w:rPr>
          <w:sz w:val="28"/>
          <w:szCs w:val="28"/>
        </w:rPr>
        <w:t>- Bệnh nhân bị suy tim, loạn nhịp tim.</w:t>
      </w:r>
    </w:p>
    <w:p w:rsidR="00C801DF" w:rsidRPr="00D46821" w:rsidRDefault="00C801DF" w:rsidP="00E74608">
      <w:pPr>
        <w:spacing w:before="120"/>
        <w:ind w:firstLine="567"/>
        <w:jc w:val="both"/>
        <w:rPr>
          <w:sz w:val="28"/>
          <w:szCs w:val="28"/>
        </w:rPr>
      </w:pPr>
      <w:r w:rsidRPr="00D46821">
        <w:rPr>
          <w:sz w:val="28"/>
          <w:szCs w:val="28"/>
        </w:rPr>
        <w:t>- Đau lưng mãn do nguyên nhân lao, ung thư.</w:t>
      </w:r>
    </w:p>
    <w:p w:rsidR="00C801DF" w:rsidRPr="00D46821" w:rsidRDefault="00C801DF" w:rsidP="00E74608">
      <w:pPr>
        <w:spacing w:before="120"/>
        <w:ind w:firstLine="567"/>
        <w:jc w:val="both"/>
        <w:rPr>
          <w:sz w:val="28"/>
          <w:szCs w:val="28"/>
        </w:rPr>
      </w:pPr>
      <w:r w:rsidRPr="00D46821">
        <w:rPr>
          <w:sz w:val="28"/>
          <w:szCs w:val="28"/>
        </w:rPr>
        <w:t>- Đau cấp do chấn thương cột sống.</w:t>
      </w:r>
    </w:p>
    <w:p w:rsidR="00C801DF" w:rsidRPr="00D46821" w:rsidRDefault="00C801DF" w:rsidP="00E74608">
      <w:pPr>
        <w:spacing w:before="120"/>
        <w:ind w:firstLine="567"/>
        <w:jc w:val="both"/>
        <w:rPr>
          <w:sz w:val="28"/>
          <w:szCs w:val="28"/>
        </w:rPr>
      </w:pPr>
      <w:r w:rsidRPr="00D46821">
        <w:rPr>
          <w:b/>
          <w:sz w:val="28"/>
          <w:szCs w:val="28"/>
        </w:rPr>
        <w:t>4. CHUẨN BỊ</w:t>
      </w:r>
    </w:p>
    <w:p w:rsidR="00DE3014" w:rsidRPr="00DE3014" w:rsidRDefault="00C801DF" w:rsidP="00E74608">
      <w:pPr>
        <w:spacing w:before="120"/>
        <w:ind w:firstLine="567"/>
        <w:jc w:val="both"/>
        <w:rPr>
          <w:sz w:val="28"/>
          <w:szCs w:val="28"/>
          <w:lang w:val="vi-VN"/>
        </w:rPr>
      </w:pPr>
      <w:r w:rsidRPr="00DE3014">
        <w:rPr>
          <w:sz w:val="28"/>
          <w:szCs w:val="28"/>
        </w:rPr>
        <w:t>4.1. Người thực hiện</w:t>
      </w:r>
      <w:r w:rsidR="00DE3014" w:rsidRPr="00DE3014">
        <w:rPr>
          <w:sz w:val="28"/>
          <w:szCs w:val="28"/>
          <w:lang w:val="vi-VN"/>
        </w:rPr>
        <w:t>:</w:t>
      </w:r>
    </w:p>
    <w:p w:rsidR="00C801DF" w:rsidRPr="00DE3014" w:rsidRDefault="0057334E" w:rsidP="00E74608">
      <w:pPr>
        <w:spacing w:before="120"/>
        <w:ind w:firstLine="567"/>
        <w:jc w:val="both"/>
        <w:rPr>
          <w:sz w:val="28"/>
          <w:szCs w:val="28"/>
        </w:rPr>
      </w:pPr>
      <w:r w:rsidRPr="00DE3014">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661C38" w:rsidRPr="00DE3014">
        <w:rPr>
          <w:sz w:val="28"/>
          <w:szCs w:val="28"/>
        </w:rPr>
        <w:t>Giám đốc</w:t>
      </w:r>
      <w:r w:rsidRPr="00DE3014">
        <w:rPr>
          <w:sz w:val="28"/>
          <w:szCs w:val="28"/>
        </w:rPr>
        <w:t xml:space="preserve"> Bệnh viện cho phép thực hiện</w:t>
      </w:r>
    </w:p>
    <w:p w:rsidR="00C801DF" w:rsidRPr="00DE3014" w:rsidRDefault="00C801DF" w:rsidP="00E74608">
      <w:pPr>
        <w:spacing w:before="120"/>
        <w:ind w:firstLine="567"/>
        <w:jc w:val="both"/>
        <w:rPr>
          <w:sz w:val="28"/>
          <w:szCs w:val="28"/>
        </w:rPr>
      </w:pPr>
      <w:r w:rsidRPr="00DE3014">
        <w:rPr>
          <w:sz w:val="28"/>
          <w:szCs w:val="28"/>
        </w:rPr>
        <w:t>4.2. Phương tiện</w:t>
      </w:r>
    </w:p>
    <w:p w:rsidR="00C801DF" w:rsidRPr="00DE3014" w:rsidRDefault="00C801DF" w:rsidP="00E74608">
      <w:pPr>
        <w:spacing w:before="120"/>
        <w:ind w:firstLine="567"/>
        <w:jc w:val="both"/>
        <w:rPr>
          <w:sz w:val="28"/>
          <w:szCs w:val="28"/>
        </w:rPr>
      </w:pPr>
      <w:r w:rsidRPr="00DE3014">
        <w:rPr>
          <w:sz w:val="28"/>
          <w:szCs w:val="28"/>
        </w:rPr>
        <w:t>- Bơm tiêm vô khuẩn, loại 5 ml dùng riêng cho từng người.</w:t>
      </w:r>
    </w:p>
    <w:p w:rsidR="00C801DF" w:rsidRPr="00DE3014" w:rsidRDefault="00C801DF" w:rsidP="00E74608">
      <w:pPr>
        <w:spacing w:before="120"/>
        <w:ind w:firstLine="567"/>
        <w:jc w:val="both"/>
        <w:rPr>
          <w:sz w:val="28"/>
          <w:szCs w:val="28"/>
        </w:rPr>
      </w:pPr>
      <w:r w:rsidRPr="00DE3014">
        <w:rPr>
          <w:sz w:val="28"/>
          <w:szCs w:val="28"/>
        </w:rPr>
        <w:t>- Thuốc theo y lệnh, có chỉ định tiêm bắp</w:t>
      </w:r>
    </w:p>
    <w:p w:rsidR="00C801DF" w:rsidRPr="00DE3014" w:rsidRDefault="00C801DF" w:rsidP="00E74608">
      <w:pPr>
        <w:spacing w:before="120"/>
        <w:ind w:firstLine="567"/>
        <w:jc w:val="both"/>
        <w:rPr>
          <w:sz w:val="28"/>
          <w:szCs w:val="28"/>
        </w:rPr>
      </w:pPr>
      <w:r w:rsidRPr="00DE3014">
        <w:rPr>
          <w:sz w:val="28"/>
          <w:szCs w:val="28"/>
        </w:rPr>
        <w:t>- Khay men, kẹp có mấu, bông, cồn 70</w:t>
      </w:r>
      <w:r w:rsidRPr="00DE3014">
        <w:rPr>
          <w:sz w:val="28"/>
          <w:szCs w:val="28"/>
          <w:vertAlign w:val="superscript"/>
        </w:rPr>
        <w:t>0</w:t>
      </w:r>
      <w:r w:rsidRPr="00DE3014">
        <w:rPr>
          <w:sz w:val="28"/>
          <w:szCs w:val="28"/>
        </w:rPr>
        <w:t>.</w:t>
      </w:r>
    </w:p>
    <w:p w:rsidR="00C801DF" w:rsidRPr="00DE3014" w:rsidRDefault="00C801DF" w:rsidP="00E74608">
      <w:pPr>
        <w:spacing w:before="120"/>
        <w:ind w:firstLine="567"/>
        <w:jc w:val="both"/>
        <w:rPr>
          <w:sz w:val="28"/>
          <w:szCs w:val="28"/>
        </w:rPr>
      </w:pPr>
      <w:r w:rsidRPr="00DE3014">
        <w:rPr>
          <w:sz w:val="28"/>
          <w:szCs w:val="28"/>
        </w:rPr>
        <w:t>4.3. Người bệnh</w:t>
      </w:r>
    </w:p>
    <w:p w:rsidR="00C801DF" w:rsidRPr="00DE3014" w:rsidRDefault="00C801DF" w:rsidP="00E74608">
      <w:pPr>
        <w:spacing w:before="120"/>
        <w:ind w:firstLine="567"/>
        <w:jc w:val="both"/>
        <w:rPr>
          <w:sz w:val="28"/>
          <w:szCs w:val="28"/>
        </w:rPr>
      </w:pPr>
      <w:r w:rsidRPr="00DE3014">
        <w:rPr>
          <w:sz w:val="28"/>
          <w:szCs w:val="28"/>
        </w:rPr>
        <w:t>- Người bệnh được khám và làm hồ sơ bệnh án theo quy định.</w:t>
      </w:r>
    </w:p>
    <w:p w:rsidR="00C801DF" w:rsidRPr="00D46821" w:rsidRDefault="00C801DF" w:rsidP="00E74608">
      <w:pPr>
        <w:spacing w:before="120"/>
        <w:ind w:firstLine="567"/>
        <w:jc w:val="both"/>
        <w:rPr>
          <w:sz w:val="28"/>
          <w:szCs w:val="28"/>
        </w:rPr>
      </w:pPr>
      <w:r w:rsidRPr="00DE3014">
        <w:rPr>
          <w:sz w:val="28"/>
          <w:szCs w:val="28"/>
        </w:rPr>
        <w:t>- Tư thế bệnh nhân ngồi,</w:t>
      </w:r>
      <w:r w:rsidRPr="00D46821">
        <w:rPr>
          <w:sz w:val="28"/>
          <w:szCs w:val="28"/>
        </w:rPr>
        <w:t xml:space="preserve"> nằm sấp, nằm ngửa hoặc nằm nghiêng, chống đau cho người bệnh.</w:t>
      </w:r>
    </w:p>
    <w:p w:rsidR="00C801DF" w:rsidRPr="00D46821" w:rsidRDefault="00C801DF" w:rsidP="00E74608">
      <w:pPr>
        <w:spacing w:before="120"/>
        <w:ind w:firstLine="567"/>
        <w:jc w:val="both"/>
        <w:rPr>
          <w:b/>
          <w:sz w:val="28"/>
          <w:szCs w:val="28"/>
        </w:rPr>
      </w:pPr>
      <w:r w:rsidRPr="00D46821">
        <w:rPr>
          <w:b/>
          <w:sz w:val="28"/>
          <w:szCs w:val="28"/>
        </w:rPr>
        <w:t>5. CÁC BƯỚC TIẾN HÀNH</w:t>
      </w:r>
    </w:p>
    <w:p w:rsidR="00C801DF" w:rsidRPr="00DE3014" w:rsidRDefault="00C801DF" w:rsidP="00E74608">
      <w:pPr>
        <w:spacing w:before="120"/>
        <w:ind w:firstLine="567"/>
        <w:jc w:val="both"/>
        <w:rPr>
          <w:sz w:val="28"/>
          <w:szCs w:val="28"/>
        </w:rPr>
      </w:pPr>
      <w:r w:rsidRPr="00DE3014">
        <w:rPr>
          <w:sz w:val="28"/>
          <w:szCs w:val="28"/>
        </w:rPr>
        <w:t>5.1. Phác đồ huyệt</w:t>
      </w:r>
    </w:p>
    <w:p w:rsidR="00C801DF" w:rsidRPr="00DE3014" w:rsidRDefault="00C801DF" w:rsidP="00DE3014">
      <w:pPr>
        <w:spacing w:before="120"/>
        <w:ind w:firstLine="567"/>
        <w:jc w:val="both"/>
        <w:rPr>
          <w:sz w:val="28"/>
          <w:szCs w:val="28"/>
          <w:lang w:val="vi-VN"/>
        </w:rPr>
      </w:pPr>
      <w:r w:rsidRPr="00DE3014">
        <w:rPr>
          <w:sz w:val="28"/>
          <w:szCs w:val="28"/>
        </w:rPr>
        <w:lastRenderedPageBreak/>
        <w:t>- Đối với đau cột sống, thủy châm các huyệt Giáp tích tương ứng với vùng đau, ngoài ra châm các huyệt</w:t>
      </w:r>
      <w:r w:rsidR="00DE3014">
        <w:rPr>
          <w:sz w:val="28"/>
          <w:szCs w:val="28"/>
          <w:lang w:val="vi-VN"/>
        </w:rPr>
        <w:t>:</w:t>
      </w:r>
      <w:r w:rsidR="00DE3014" w:rsidRPr="00DE3014">
        <w:rPr>
          <w:sz w:val="28"/>
          <w:szCs w:val="28"/>
        </w:rPr>
        <w:t xml:space="preserve"> </w:t>
      </w:r>
      <w:r w:rsidR="00DE3014">
        <w:rPr>
          <w:sz w:val="28"/>
          <w:szCs w:val="28"/>
        </w:rPr>
        <w:t>Đại ch</w:t>
      </w:r>
      <w:r w:rsidR="00DE3014" w:rsidRPr="00DE3014">
        <w:rPr>
          <w:sz w:val="28"/>
          <w:szCs w:val="28"/>
        </w:rPr>
        <w:t>ùy</w:t>
      </w:r>
      <w:r w:rsidR="00DE3014">
        <w:rPr>
          <w:sz w:val="28"/>
          <w:szCs w:val="28"/>
          <w:lang w:val="vi-VN"/>
        </w:rPr>
        <w:t>,</w:t>
      </w:r>
      <w:r w:rsidR="00DE3014" w:rsidRPr="00DE3014">
        <w:rPr>
          <w:sz w:val="28"/>
          <w:szCs w:val="28"/>
        </w:rPr>
        <w:t xml:space="preserve"> Phong phủ</w:t>
      </w:r>
      <w:r w:rsidR="00DE3014">
        <w:rPr>
          <w:sz w:val="28"/>
          <w:szCs w:val="28"/>
          <w:lang w:val="vi-VN"/>
        </w:rPr>
        <w:t>,</w:t>
      </w:r>
      <w:r w:rsidR="00DE3014" w:rsidRPr="00DE3014">
        <w:rPr>
          <w:sz w:val="28"/>
          <w:szCs w:val="28"/>
        </w:rPr>
        <w:t xml:space="preserve"> Thận du</w:t>
      </w:r>
      <w:r w:rsidR="00DE3014">
        <w:rPr>
          <w:sz w:val="28"/>
          <w:szCs w:val="28"/>
          <w:lang w:val="vi-VN"/>
        </w:rPr>
        <w:t>,</w:t>
      </w:r>
      <w:r w:rsidR="00DE3014" w:rsidRPr="00DE3014">
        <w:rPr>
          <w:sz w:val="28"/>
          <w:szCs w:val="28"/>
        </w:rPr>
        <w:t xml:space="preserve"> Tiểu trường du</w:t>
      </w:r>
    </w:p>
    <w:p w:rsidR="00C801DF" w:rsidRPr="00DE3014" w:rsidRDefault="00C801DF" w:rsidP="00DE3014">
      <w:pPr>
        <w:spacing w:before="120"/>
        <w:ind w:firstLine="567"/>
        <w:jc w:val="both"/>
        <w:rPr>
          <w:sz w:val="28"/>
          <w:szCs w:val="28"/>
          <w:lang w:val="vi-VN"/>
        </w:rPr>
      </w:pPr>
      <w:r w:rsidRPr="00DE3014">
        <w:rPr>
          <w:sz w:val="28"/>
          <w:szCs w:val="28"/>
        </w:rPr>
        <w:t>- Đối với đau vùng bả vai</w:t>
      </w:r>
      <w:r w:rsidR="00DE3014">
        <w:rPr>
          <w:sz w:val="28"/>
          <w:szCs w:val="28"/>
          <w:lang w:val="vi-VN"/>
        </w:rPr>
        <w:t xml:space="preserve">: </w:t>
      </w:r>
      <w:r w:rsidR="00DE3014" w:rsidRPr="00DE3014">
        <w:rPr>
          <w:sz w:val="28"/>
          <w:szCs w:val="28"/>
        </w:rPr>
        <w:t>Kiên tỉnh</w:t>
      </w:r>
      <w:r w:rsidR="00DE3014">
        <w:rPr>
          <w:sz w:val="28"/>
          <w:szCs w:val="28"/>
          <w:lang w:val="vi-VN"/>
        </w:rPr>
        <w:t>,</w:t>
      </w:r>
      <w:r w:rsidR="00DE3014" w:rsidRPr="00DE3014">
        <w:rPr>
          <w:sz w:val="28"/>
          <w:szCs w:val="28"/>
        </w:rPr>
        <w:t xml:space="preserve"> Kiên liêu</w:t>
      </w:r>
      <w:r w:rsidR="00DE3014">
        <w:rPr>
          <w:sz w:val="28"/>
          <w:szCs w:val="28"/>
          <w:lang w:val="vi-VN"/>
        </w:rPr>
        <w:t>,</w:t>
      </w:r>
      <w:r w:rsidR="00DE3014" w:rsidRPr="00DE3014">
        <w:rPr>
          <w:sz w:val="28"/>
          <w:szCs w:val="28"/>
        </w:rPr>
        <w:t xml:space="preserve"> Kiên ngoại du</w:t>
      </w:r>
      <w:r w:rsidR="00DE3014">
        <w:rPr>
          <w:sz w:val="28"/>
          <w:szCs w:val="28"/>
          <w:lang w:val="vi-VN"/>
        </w:rPr>
        <w:t>,</w:t>
      </w:r>
      <w:r w:rsidR="00DE3014" w:rsidRPr="00DE3014">
        <w:rPr>
          <w:sz w:val="28"/>
          <w:szCs w:val="28"/>
        </w:rPr>
        <w:t xml:space="preserve"> Kiên trung du</w:t>
      </w:r>
      <w:r w:rsidR="00DE3014">
        <w:rPr>
          <w:sz w:val="28"/>
          <w:szCs w:val="28"/>
          <w:lang w:val="vi-VN"/>
        </w:rPr>
        <w:t>,</w:t>
      </w:r>
      <w:r w:rsidR="00DE3014" w:rsidRPr="00DE3014">
        <w:rPr>
          <w:sz w:val="28"/>
          <w:szCs w:val="28"/>
        </w:rPr>
        <w:t xml:space="preserve"> Giáp tích D1-D3</w:t>
      </w:r>
    </w:p>
    <w:p w:rsidR="00C801DF" w:rsidRPr="00DE3014" w:rsidRDefault="00C801DF" w:rsidP="00DE3014">
      <w:pPr>
        <w:spacing w:before="120"/>
        <w:ind w:firstLine="567"/>
        <w:jc w:val="both"/>
        <w:rPr>
          <w:sz w:val="28"/>
          <w:szCs w:val="28"/>
          <w:lang w:val="vi-VN"/>
        </w:rPr>
      </w:pPr>
      <w:r w:rsidRPr="00DE3014">
        <w:rPr>
          <w:sz w:val="28"/>
          <w:szCs w:val="28"/>
        </w:rPr>
        <w:t>- Đối với vùng ngang lưng</w:t>
      </w:r>
      <w:r w:rsidR="00DE3014">
        <w:rPr>
          <w:sz w:val="28"/>
          <w:szCs w:val="28"/>
          <w:lang w:val="vi-VN"/>
        </w:rPr>
        <w:t>:</w:t>
      </w:r>
      <w:r w:rsidR="00DE3014" w:rsidRPr="00DE3014">
        <w:rPr>
          <w:sz w:val="28"/>
          <w:szCs w:val="28"/>
        </w:rPr>
        <w:t xml:space="preserve"> Thận du</w:t>
      </w:r>
      <w:r w:rsidR="00DE3014">
        <w:rPr>
          <w:sz w:val="28"/>
          <w:szCs w:val="28"/>
          <w:lang w:val="vi-VN"/>
        </w:rPr>
        <w:t>,</w:t>
      </w:r>
      <w:r w:rsidR="00DE3014" w:rsidRPr="00DE3014">
        <w:rPr>
          <w:sz w:val="28"/>
          <w:szCs w:val="28"/>
        </w:rPr>
        <w:t xml:space="preserve"> Yêu dương quan</w:t>
      </w:r>
      <w:r w:rsidR="00DE3014">
        <w:rPr>
          <w:sz w:val="28"/>
          <w:szCs w:val="28"/>
          <w:lang w:val="vi-VN"/>
        </w:rPr>
        <w:t>,</w:t>
      </w:r>
      <w:r w:rsidR="00DE3014" w:rsidRPr="00DE3014">
        <w:rPr>
          <w:sz w:val="28"/>
          <w:szCs w:val="28"/>
        </w:rPr>
        <w:t xml:space="preserve"> Thứ liêu</w:t>
      </w:r>
      <w:r w:rsidR="00DE3014">
        <w:rPr>
          <w:sz w:val="28"/>
          <w:szCs w:val="28"/>
          <w:lang w:val="vi-VN"/>
        </w:rPr>
        <w:t>,</w:t>
      </w:r>
      <w:r w:rsidR="00DE3014" w:rsidRPr="00DE3014">
        <w:rPr>
          <w:sz w:val="28"/>
          <w:szCs w:val="28"/>
        </w:rPr>
        <w:t xml:space="preserve"> Ủy trung</w:t>
      </w:r>
      <w:r w:rsidR="00DE3014">
        <w:rPr>
          <w:sz w:val="28"/>
          <w:szCs w:val="28"/>
          <w:lang w:val="vi-VN"/>
        </w:rPr>
        <w:t>,</w:t>
      </w:r>
      <w:r w:rsidR="00DE3014" w:rsidRPr="00DE3014">
        <w:rPr>
          <w:sz w:val="28"/>
          <w:szCs w:val="28"/>
        </w:rPr>
        <w:t xml:space="preserve"> Giáp tích L4- L5</w:t>
      </w:r>
    </w:p>
    <w:p w:rsidR="00C801DF" w:rsidRPr="00DE3014" w:rsidRDefault="00C801DF" w:rsidP="00E74608">
      <w:pPr>
        <w:spacing w:before="120"/>
        <w:ind w:firstLine="567"/>
        <w:jc w:val="both"/>
        <w:rPr>
          <w:sz w:val="28"/>
          <w:szCs w:val="28"/>
        </w:rPr>
      </w:pPr>
      <w:r w:rsidRPr="00DE3014">
        <w:rPr>
          <w:sz w:val="28"/>
          <w:szCs w:val="28"/>
        </w:rPr>
        <w:t>5.2. Thủ thuật</w:t>
      </w:r>
    </w:p>
    <w:p w:rsidR="00C801DF" w:rsidRPr="00DE3014" w:rsidRDefault="00C801DF" w:rsidP="00E74608">
      <w:pPr>
        <w:spacing w:before="120"/>
        <w:ind w:firstLine="567"/>
        <w:jc w:val="both"/>
        <w:rPr>
          <w:sz w:val="28"/>
          <w:szCs w:val="28"/>
        </w:rPr>
      </w:pPr>
      <w:r w:rsidRPr="00DE3014">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DE3014" w:rsidRDefault="00EE32F6" w:rsidP="00E74608">
      <w:pPr>
        <w:spacing w:before="120"/>
        <w:ind w:firstLine="567"/>
        <w:jc w:val="both"/>
        <w:rPr>
          <w:sz w:val="28"/>
          <w:szCs w:val="28"/>
        </w:rPr>
      </w:pPr>
      <w:r>
        <w:rPr>
          <w:sz w:val="28"/>
          <w:szCs w:val="28"/>
        </w:rPr>
        <w:t>Bước 3</w:t>
      </w:r>
      <w:r w:rsidR="00C801DF" w:rsidRPr="00DE3014">
        <w:rPr>
          <w:sz w:val="28"/>
          <w:szCs w:val="28"/>
        </w:rPr>
        <w:t>. Tiến hành thủy châm Việc thủy châm vào huyệt vị phải nhẹ nhàng, dứt khoát theo các thì như sau</w:t>
      </w:r>
    </w:p>
    <w:p w:rsidR="00C801DF" w:rsidRPr="00DE3014" w:rsidRDefault="00C801DF" w:rsidP="00E74608">
      <w:pPr>
        <w:spacing w:before="120"/>
        <w:ind w:firstLine="567"/>
        <w:jc w:val="both"/>
        <w:rPr>
          <w:sz w:val="28"/>
          <w:szCs w:val="28"/>
        </w:rPr>
      </w:pPr>
      <w:r w:rsidRPr="00DE3014">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DE3014" w:rsidRDefault="00C801DF" w:rsidP="00E74608">
      <w:pPr>
        <w:spacing w:before="120"/>
        <w:ind w:firstLine="567"/>
        <w:jc w:val="both"/>
        <w:rPr>
          <w:sz w:val="28"/>
          <w:szCs w:val="28"/>
        </w:rPr>
      </w:pPr>
      <w:r w:rsidRPr="00DE3014">
        <w:rPr>
          <w:sz w:val="28"/>
          <w:szCs w:val="28"/>
        </w:rPr>
        <w:t>Thì 2 từ từ bơm thuốc vào huyệt, mỗi huyệt 1- 2 ml thuốc.</w:t>
      </w:r>
    </w:p>
    <w:p w:rsidR="00C801DF" w:rsidRPr="00DE3014" w:rsidRDefault="00C801DF" w:rsidP="00E74608">
      <w:pPr>
        <w:spacing w:before="120"/>
        <w:ind w:firstLine="567"/>
        <w:jc w:val="both"/>
        <w:rPr>
          <w:sz w:val="28"/>
          <w:szCs w:val="28"/>
        </w:rPr>
      </w:pPr>
      <w:r w:rsidRPr="00DE3014">
        <w:rPr>
          <w:sz w:val="28"/>
          <w:szCs w:val="28"/>
        </w:rPr>
        <w:t>Thì 3 Rút kim nhanh qua da, sát trùng vị trí tiêm.</w:t>
      </w:r>
    </w:p>
    <w:p w:rsidR="00C801DF" w:rsidRPr="00DE3014" w:rsidRDefault="00C801DF" w:rsidP="00E74608">
      <w:pPr>
        <w:spacing w:before="120"/>
        <w:ind w:firstLine="567"/>
        <w:jc w:val="both"/>
        <w:rPr>
          <w:sz w:val="28"/>
          <w:szCs w:val="28"/>
        </w:rPr>
      </w:pPr>
      <w:bookmarkStart w:id="19" w:name="bookmark703"/>
      <w:r w:rsidRPr="00DE3014">
        <w:rPr>
          <w:sz w:val="28"/>
          <w:szCs w:val="28"/>
        </w:rPr>
        <w:t>5.3. Liệu trình</w:t>
      </w:r>
      <w:bookmarkEnd w:id="19"/>
    </w:p>
    <w:p w:rsidR="00C801DF" w:rsidRPr="00DE3014" w:rsidRDefault="00C801DF" w:rsidP="00E74608">
      <w:pPr>
        <w:spacing w:before="120"/>
        <w:ind w:firstLine="567"/>
        <w:jc w:val="both"/>
        <w:rPr>
          <w:sz w:val="28"/>
          <w:szCs w:val="28"/>
        </w:rPr>
      </w:pPr>
      <w:r w:rsidRPr="00DE3014">
        <w:rPr>
          <w:sz w:val="28"/>
          <w:szCs w:val="28"/>
        </w:rPr>
        <w:t>Thủy châm một ngày một lần, mỗi lần thủy châm vào 2- 3 huyệt.</w:t>
      </w:r>
    </w:p>
    <w:p w:rsidR="00C801DF" w:rsidRPr="00D46821" w:rsidRDefault="00C801DF" w:rsidP="00E74608">
      <w:pPr>
        <w:spacing w:before="120"/>
        <w:ind w:firstLine="567"/>
        <w:jc w:val="both"/>
        <w:rPr>
          <w:sz w:val="28"/>
          <w:szCs w:val="28"/>
        </w:rPr>
      </w:pPr>
      <w:r w:rsidRPr="00DE3014">
        <w:rPr>
          <w:sz w:val="28"/>
          <w:szCs w:val="28"/>
        </w:rPr>
        <w:t>Một liệu trình điều</w:t>
      </w:r>
      <w:r w:rsidRPr="00D46821">
        <w:rPr>
          <w:sz w:val="28"/>
          <w:szCs w:val="28"/>
        </w:rPr>
        <w:t xml:space="preserve"> trị từ 10 - 15 lần thủy châm.</w:t>
      </w:r>
    </w:p>
    <w:p w:rsidR="00C801DF" w:rsidRPr="00D46821" w:rsidRDefault="00C801DF" w:rsidP="00E74608">
      <w:pPr>
        <w:spacing w:before="120"/>
        <w:ind w:firstLine="567"/>
        <w:jc w:val="both"/>
        <w:rPr>
          <w:sz w:val="28"/>
          <w:szCs w:val="28"/>
        </w:rPr>
      </w:pPr>
      <w:r w:rsidRPr="00D46821">
        <w:rPr>
          <w:b/>
          <w:sz w:val="28"/>
          <w:szCs w:val="28"/>
        </w:rPr>
        <w:t>6. THEO DÕI VÀ XỬ TRÍ TAI BIẾN</w:t>
      </w:r>
    </w:p>
    <w:p w:rsidR="00FE7D21" w:rsidRPr="00677B15" w:rsidRDefault="00FE7D21" w:rsidP="00FE7D21">
      <w:pPr>
        <w:spacing w:before="120"/>
        <w:ind w:firstLine="567"/>
        <w:jc w:val="both"/>
        <w:rPr>
          <w:sz w:val="28"/>
          <w:szCs w:val="28"/>
        </w:rPr>
      </w:pPr>
      <w:bookmarkStart w:id="20" w:name="bookmark761"/>
      <w:r w:rsidRPr="00677B15">
        <w:rPr>
          <w:sz w:val="28"/>
          <w:szCs w:val="28"/>
        </w:rPr>
        <w:t>6.1. Theo dõi</w:t>
      </w:r>
    </w:p>
    <w:p w:rsidR="00FE7D21" w:rsidRPr="00677B15" w:rsidRDefault="00FE7D21" w:rsidP="00FE7D21">
      <w:pPr>
        <w:spacing w:before="120"/>
        <w:ind w:firstLine="567"/>
        <w:jc w:val="both"/>
        <w:rPr>
          <w:sz w:val="28"/>
          <w:szCs w:val="28"/>
        </w:rPr>
      </w:pPr>
      <w:r w:rsidRPr="00677B15">
        <w:rPr>
          <w:sz w:val="28"/>
          <w:szCs w:val="28"/>
        </w:rPr>
        <w:t>Theo dõi tại chỗ và toàn thân</w:t>
      </w:r>
    </w:p>
    <w:p w:rsidR="00FE7D21" w:rsidRPr="00677B15" w:rsidRDefault="00FE7D21" w:rsidP="00FE7D21">
      <w:pPr>
        <w:spacing w:before="120"/>
        <w:ind w:firstLine="567"/>
        <w:jc w:val="both"/>
        <w:rPr>
          <w:sz w:val="28"/>
          <w:szCs w:val="28"/>
        </w:rPr>
      </w:pPr>
      <w:r w:rsidRPr="00677B15">
        <w:rPr>
          <w:sz w:val="28"/>
          <w:szCs w:val="28"/>
        </w:rPr>
        <w:t>6.2. Xử trí tai biến</w:t>
      </w:r>
    </w:p>
    <w:p w:rsidR="00FE7D21" w:rsidRPr="00677B15" w:rsidRDefault="00FE7D21" w:rsidP="00FE7D21">
      <w:pPr>
        <w:spacing w:before="120"/>
        <w:ind w:firstLine="567"/>
        <w:jc w:val="both"/>
        <w:rPr>
          <w:sz w:val="28"/>
          <w:szCs w:val="28"/>
        </w:rPr>
      </w:pPr>
      <w:r w:rsidRPr="00677B15">
        <w:rPr>
          <w:sz w:val="28"/>
          <w:szCs w:val="28"/>
        </w:rPr>
        <w:t>- Sốc phản vệ Xử trí theo phác đồ</w:t>
      </w:r>
    </w:p>
    <w:p w:rsidR="00FE7D21" w:rsidRPr="00677B15" w:rsidRDefault="00FE7D21" w:rsidP="00FE7D21">
      <w:pPr>
        <w:spacing w:before="120"/>
        <w:ind w:firstLine="567"/>
        <w:jc w:val="both"/>
        <w:rPr>
          <w:sz w:val="28"/>
          <w:szCs w:val="28"/>
        </w:rPr>
      </w:pPr>
      <w:r w:rsidRPr="00677B15">
        <w:rPr>
          <w:sz w:val="28"/>
          <w:szCs w:val="28"/>
        </w:rPr>
        <w:t>- Vựng châm</w:t>
      </w:r>
    </w:p>
    <w:p w:rsidR="00FE7D21" w:rsidRPr="00677B15" w:rsidRDefault="00FE7D21" w:rsidP="00FE7D21">
      <w:pPr>
        <w:spacing w:before="120"/>
        <w:ind w:firstLine="567"/>
        <w:jc w:val="both"/>
        <w:rPr>
          <w:sz w:val="28"/>
          <w:szCs w:val="28"/>
        </w:rPr>
      </w:pPr>
      <w:r w:rsidRPr="00677B15">
        <w:rPr>
          <w:sz w:val="28"/>
          <w:szCs w:val="28"/>
        </w:rPr>
        <w:t>Triệu chứng Người bệnh hoa mắt, chóng mặt, vã mồ hôi, mạch nhanh, sắc mặt nhợt nhạt.</w:t>
      </w:r>
    </w:p>
    <w:p w:rsidR="00FE7D21" w:rsidRPr="00677B15" w:rsidRDefault="00FE7D21" w:rsidP="00FE7D21">
      <w:pPr>
        <w:spacing w:before="120"/>
        <w:ind w:firstLine="567"/>
        <w:jc w:val="both"/>
        <w:rPr>
          <w:sz w:val="28"/>
          <w:szCs w:val="28"/>
        </w:rPr>
      </w:pPr>
      <w:r w:rsidRPr="00677B15">
        <w:rPr>
          <w:sz w:val="28"/>
          <w:szCs w:val="28"/>
        </w:rPr>
        <w:t>Xử trí rút kim ngay, lau mồ hôi, ủ ấm, uống nước chè đường nóng, nằm nghỉ tại chỗ. Day bấm các huyệt Thái dương, Nội quan. Theo dõi mạch, huyết áp.</w:t>
      </w:r>
    </w:p>
    <w:p w:rsidR="00FE7D21" w:rsidRPr="00677B15" w:rsidRDefault="00FE7D21" w:rsidP="00FE7D21">
      <w:pPr>
        <w:spacing w:before="120"/>
        <w:ind w:firstLine="567"/>
        <w:jc w:val="both"/>
        <w:rPr>
          <w:sz w:val="28"/>
          <w:szCs w:val="28"/>
        </w:rPr>
      </w:pPr>
      <w:r w:rsidRPr="00677B15">
        <w:rPr>
          <w:sz w:val="28"/>
          <w:szCs w:val="28"/>
        </w:rPr>
        <w:t>- Chảy máu khi rút kim dùng bông vô khuẩn ấn tại chỗ, không day.</w:t>
      </w:r>
    </w:p>
    <w:p w:rsidR="00065D40" w:rsidRDefault="00065D40" w:rsidP="00E74608">
      <w:pPr>
        <w:spacing w:after="160" w:line="259" w:lineRule="auto"/>
        <w:ind w:firstLine="567"/>
        <w:rPr>
          <w:b/>
          <w:sz w:val="28"/>
          <w:szCs w:val="28"/>
        </w:rPr>
      </w:pPr>
      <w:r>
        <w:rPr>
          <w:b/>
          <w:sz w:val="28"/>
          <w:szCs w:val="28"/>
        </w:rPr>
        <w:br w:type="page"/>
      </w:r>
    </w:p>
    <w:p w:rsidR="00C801DF" w:rsidRDefault="00C801DF" w:rsidP="00DE3014">
      <w:pPr>
        <w:spacing w:before="120"/>
        <w:jc w:val="center"/>
        <w:rPr>
          <w:b/>
          <w:sz w:val="28"/>
          <w:szCs w:val="28"/>
        </w:rPr>
      </w:pPr>
      <w:r w:rsidRPr="00D46821">
        <w:rPr>
          <w:b/>
          <w:sz w:val="28"/>
          <w:szCs w:val="28"/>
        </w:rPr>
        <w:lastRenderedPageBreak/>
        <w:t>THỦY CHÂM ĐIỀU TRỊ DI TINH</w:t>
      </w:r>
      <w:bookmarkEnd w:id="20"/>
    </w:p>
    <w:p w:rsidR="00DE3014" w:rsidRPr="00DE3014" w:rsidRDefault="00DE3014" w:rsidP="00DE3014">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Di tinh là tình trạng bệnh lý của nam giới tự xuất tinh mà không có giao hợp, tinh dịch tự chảy ra trong khi ngủ mà không biết hoặc khi đại tiểu tiện tinh dịch chảy ra theo. Nguyên nhân thường do tâm lý, thủ dâm, chấn thương cột sống, viêm nhiễm cơ quan sinh dục....</w:t>
      </w:r>
    </w:p>
    <w:p w:rsidR="00C801DF" w:rsidRPr="00D46821" w:rsidRDefault="00C801DF" w:rsidP="00E74608">
      <w:pPr>
        <w:spacing w:before="120"/>
        <w:ind w:firstLine="567"/>
        <w:jc w:val="both"/>
        <w:rPr>
          <w:sz w:val="28"/>
          <w:szCs w:val="28"/>
        </w:rPr>
      </w:pPr>
      <w:r w:rsidRPr="00D46821">
        <w:rPr>
          <w:sz w:val="28"/>
          <w:szCs w:val="28"/>
        </w:rPr>
        <w:t>Nguyên nhân gây di tinh theo Y học cổ truyền thường do thận hư mất khả năng cố nhiếp, quân hỏa, tướng hỏa vượng thịnh hoặc do thấp nhiệt dồn xuống dưới gây nhiễu động tinh thất mà gây nên bệnh.</w:t>
      </w:r>
    </w:p>
    <w:p w:rsidR="00C801DF" w:rsidRPr="00D46821" w:rsidRDefault="00C801DF" w:rsidP="00E74608">
      <w:pPr>
        <w:spacing w:before="120"/>
        <w:ind w:firstLine="567"/>
        <w:jc w:val="both"/>
        <w:rPr>
          <w:sz w:val="28"/>
          <w:szCs w:val="28"/>
        </w:rPr>
      </w:pPr>
      <w:r w:rsidRPr="00D46821">
        <w:rPr>
          <w:b/>
          <w:sz w:val="28"/>
          <w:szCs w:val="28"/>
        </w:rPr>
        <w:t>2. CHỈ ĐỊNH</w:t>
      </w:r>
    </w:p>
    <w:p w:rsidR="00C801DF" w:rsidRPr="00D46821" w:rsidRDefault="00C801DF" w:rsidP="00E74608">
      <w:pPr>
        <w:spacing w:before="120"/>
        <w:ind w:firstLine="567"/>
        <w:jc w:val="both"/>
        <w:rPr>
          <w:sz w:val="28"/>
          <w:szCs w:val="28"/>
        </w:rPr>
      </w:pPr>
      <w:r w:rsidRPr="00D46821">
        <w:rPr>
          <w:sz w:val="28"/>
          <w:szCs w:val="28"/>
        </w:rPr>
        <w:t>- Nam giới tuổi thành niên có di tinh</w:t>
      </w:r>
    </w:p>
    <w:p w:rsidR="00C801DF" w:rsidRPr="00D46821" w:rsidRDefault="00C801DF" w:rsidP="00E74608">
      <w:pPr>
        <w:spacing w:before="120"/>
        <w:ind w:firstLine="567"/>
        <w:jc w:val="both"/>
        <w:rPr>
          <w:sz w:val="28"/>
          <w:szCs w:val="28"/>
        </w:rPr>
      </w:pPr>
      <w:r w:rsidRPr="00D46821">
        <w:rPr>
          <w:sz w:val="28"/>
          <w:szCs w:val="28"/>
        </w:rPr>
        <w:t>- Nguyên nhân di tinh do tâm lý. Nếu do nguyên nhân khác thì phải kết hợp với Y học hiện đại để điều trị các nguyên nhân đó.</w:t>
      </w:r>
    </w:p>
    <w:p w:rsidR="00C801DF" w:rsidRPr="00D46821" w:rsidRDefault="00C801DF" w:rsidP="00E74608">
      <w:pPr>
        <w:spacing w:before="120"/>
        <w:ind w:firstLine="567"/>
        <w:jc w:val="both"/>
        <w:rPr>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 Di tinh không do nguyên nhân tâm lý.</w:t>
      </w:r>
    </w:p>
    <w:p w:rsidR="00C801DF" w:rsidRPr="00D46821" w:rsidRDefault="00C801DF" w:rsidP="00E74608">
      <w:pPr>
        <w:spacing w:before="120"/>
        <w:ind w:firstLine="567"/>
        <w:jc w:val="both"/>
        <w:rPr>
          <w:sz w:val="28"/>
          <w:szCs w:val="28"/>
        </w:rPr>
      </w:pPr>
      <w:r w:rsidRPr="00D46821">
        <w:rPr>
          <w:b/>
          <w:sz w:val="28"/>
          <w:szCs w:val="28"/>
        </w:rPr>
        <w:t>4. CHUẨN BỊ</w:t>
      </w:r>
    </w:p>
    <w:p w:rsidR="00677B15" w:rsidRPr="00677B15" w:rsidRDefault="00C801DF" w:rsidP="00E74608">
      <w:pPr>
        <w:spacing w:before="120"/>
        <w:ind w:firstLine="567"/>
        <w:jc w:val="both"/>
        <w:rPr>
          <w:sz w:val="28"/>
          <w:szCs w:val="28"/>
          <w:lang w:val="vi-VN"/>
        </w:rPr>
      </w:pPr>
      <w:r w:rsidRPr="00677B15">
        <w:rPr>
          <w:sz w:val="28"/>
          <w:szCs w:val="28"/>
        </w:rPr>
        <w:t>4.1. Người thực hiện</w:t>
      </w:r>
      <w:r w:rsidR="00677B15" w:rsidRPr="00677B15">
        <w:rPr>
          <w:sz w:val="28"/>
          <w:szCs w:val="28"/>
          <w:lang w:val="vi-VN"/>
        </w:rPr>
        <w:t>:</w:t>
      </w:r>
    </w:p>
    <w:p w:rsidR="00677B15" w:rsidRPr="00677B15" w:rsidRDefault="00677B15" w:rsidP="00677B15">
      <w:pPr>
        <w:spacing w:before="120"/>
        <w:ind w:firstLine="567"/>
        <w:jc w:val="both"/>
        <w:rPr>
          <w:sz w:val="28"/>
          <w:szCs w:val="28"/>
        </w:rPr>
      </w:pPr>
      <w:r w:rsidRPr="00677B15">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C801DF" w:rsidRPr="00677B15" w:rsidRDefault="00C801DF" w:rsidP="00E74608">
      <w:pPr>
        <w:spacing w:before="120"/>
        <w:ind w:firstLine="567"/>
        <w:jc w:val="both"/>
        <w:rPr>
          <w:sz w:val="28"/>
          <w:szCs w:val="28"/>
        </w:rPr>
      </w:pPr>
      <w:r w:rsidRPr="00677B15">
        <w:rPr>
          <w:sz w:val="28"/>
          <w:szCs w:val="28"/>
        </w:rPr>
        <w:t>4.2. Phương tiện</w:t>
      </w:r>
    </w:p>
    <w:p w:rsidR="00C801DF" w:rsidRPr="00677B15" w:rsidRDefault="00C801DF" w:rsidP="00E74608">
      <w:pPr>
        <w:spacing w:before="120"/>
        <w:ind w:firstLine="567"/>
        <w:jc w:val="both"/>
        <w:rPr>
          <w:sz w:val="28"/>
          <w:szCs w:val="28"/>
        </w:rPr>
      </w:pPr>
      <w:r w:rsidRPr="00677B15">
        <w:rPr>
          <w:sz w:val="28"/>
          <w:szCs w:val="28"/>
        </w:rPr>
        <w:t>- Bơm tiêm vô khuẩn, loại 5 ml dùng riêng cho từng người.</w:t>
      </w:r>
    </w:p>
    <w:p w:rsidR="00C801DF" w:rsidRPr="00677B15" w:rsidRDefault="00C801DF" w:rsidP="00E74608">
      <w:pPr>
        <w:spacing w:before="120"/>
        <w:ind w:firstLine="567"/>
        <w:jc w:val="both"/>
        <w:rPr>
          <w:sz w:val="28"/>
          <w:szCs w:val="28"/>
        </w:rPr>
      </w:pPr>
      <w:r w:rsidRPr="00677B15">
        <w:rPr>
          <w:sz w:val="28"/>
          <w:szCs w:val="28"/>
        </w:rPr>
        <w:t>- Thuốc các thuốc có chỉ định tiêm bắp</w:t>
      </w:r>
    </w:p>
    <w:p w:rsidR="00C801DF" w:rsidRPr="00677B15" w:rsidRDefault="00C801DF" w:rsidP="00E74608">
      <w:pPr>
        <w:spacing w:before="120"/>
        <w:ind w:firstLine="567"/>
        <w:jc w:val="both"/>
        <w:rPr>
          <w:sz w:val="28"/>
          <w:szCs w:val="28"/>
        </w:rPr>
      </w:pPr>
      <w:r w:rsidRPr="00677B15">
        <w:rPr>
          <w:sz w:val="28"/>
          <w:szCs w:val="28"/>
        </w:rPr>
        <w:t>- Khay men, kẹp có mấu, bông, cồn 70</w:t>
      </w:r>
      <w:r w:rsidRPr="00677B15">
        <w:rPr>
          <w:sz w:val="28"/>
          <w:szCs w:val="28"/>
          <w:vertAlign w:val="superscript"/>
        </w:rPr>
        <w:t>0</w:t>
      </w:r>
      <w:r w:rsidRPr="00677B15">
        <w:rPr>
          <w:sz w:val="28"/>
          <w:szCs w:val="28"/>
        </w:rPr>
        <w:t>.</w:t>
      </w:r>
    </w:p>
    <w:p w:rsidR="00C801DF" w:rsidRPr="00677B15" w:rsidRDefault="00C801DF" w:rsidP="00E74608">
      <w:pPr>
        <w:spacing w:before="120"/>
        <w:ind w:firstLine="567"/>
        <w:jc w:val="both"/>
        <w:rPr>
          <w:sz w:val="28"/>
          <w:szCs w:val="28"/>
        </w:rPr>
      </w:pPr>
      <w:r w:rsidRPr="00677B15">
        <w:rPr>
          <w:sz w:val="28"/>
          <w:szCs w:val="28"/>
        </w:rPr>
        <w:t>4.3. Người bệnh</w:t>
      </w:r>
    </w:p>
    <w:p w:rsidR="00C801DF" w:rsidRPr="00D46821" w:rsidRDefault="00C801DF" w:rsidP="00E74608">
      <w:pPr>
        <w:spacing w:before="120"/>
        <w:ind w:firstLine="567"/>
        <w:jc w:val="both"/>
        <w:rPr>
          <w:sz w:val="28"/>
          <w:szCs w:val="28"/>
        </w:rPr>
      </w:pPr>
      <w:r w:rsidRPr="00677B15">
        <w:rPr>
          <w:sz w:val="28"/>
          <w:szCs w:val="28"/>
        </w:rPr>
        <w:t>- Người bệnh được khá</w:t>
      </w:r>
      <w:r w:rsidRPr="00D46821">
        <w:rPr>
          <w:sz w:val="28"/>
          <w:szCs w:val="28"/>
        </w:rPr>
        <w:t>m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ngửa</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677B15" w:rsidRDefault="00C801DF" w:rsidP="00E74608">
      <w:pPr>
        <w:spacing w:before="120"/>
        <w:ind w:firstLine="567"/>
        <w:jc w:val="both"/>
        <w:rPr>
          <w:sz w:val="28"/>
          <w:szCs w:val="28"/>
        </w:rPr>
      </w:pPr>
      <w:r w:rsidRPr="00677B15">
        <w:rPr>
          <w:sz w:val="28"/>
          <w:szCs w:val="28"/>
        </w:rPr>
        <w:t>5.1. Phác đồ huyệt</w:t>
      </w:r>
    </w:p>
    <w:p w:rsidR="00677B15" w:rsidRPr="00677B15" w:rsidRDefault="00677B15" w:rsidP="00677B15">
      <w:pPr>
        <w:spacing w:before="120"/>
        <w:ind w:firstLine="567"/>
        <w:jc w:val="both"/>
        <w:rPr>
          <w:sz w:val="28"/>
          <w:szCs w:val="28"/>
          <w:lang w:val="vi-VN"/>
        </w:rPr>
      </w:pPr>
      <w:r>
        <w:rPr>
          <w:sz w:val="28"/>
          <w:szCs w:val="28"/>
          <w:lang w:val="vi-VN"/>
        </w:rPr>
        <w:t>Thủy châm các huyệt</w:t>
      </w:r>
      <w:r w:rsidRPr="00677B15">
        <w:rPr>
          <w:sz w:val="28"/>
          <w:szCs w:val="28"/>
          <w:lang w:val="vi-VN"/>
        </w:rPr>
        <w:t xml:space="preserve">: </w:t>
      </w:r>
      <w:r w:rsidRPr="00677B15">
        <w:rPr>
          <w:sz w:val="28"/>
          <w:szCs w:val="28"/>
        </w:rPr>
        <w:t>Quan nguyên</w:t>
      </w:r>
      <w:r w:rsidRPr="00677B15">
        <w:rPr>
          <w:sz w:val="28"/>
          <w:szCs w:val="28"/>
          <w:lang w:val="vi-VN"/>
        </w:rPr>
        <w:t>,</w:t>
      </w:r>
      <w:r w:rsidRPr="00677B15">
        <w:rPr>
          <w:sz w:val="28"/>
          <w:szCs w:val="28"/>
        </w:rPr>
        <w:t xml:space="preserve"> Khí hải</w:t>
      </w:r>
      <w:r w:rsidRPr="00677B15">
        <w:rPr>
          <w:sz w:val="28"/>
          <w:szCs w:val="28"/>
          <w:lang w:val="vi-VN"/>
        </w:rPr>
        <w:t>,</w:t>
      </w:r>
      <w:r w:rsidRPr="00677B15">
        <w:rPr>
          <w:sz w:val="28"/>
          <w:szCs w:val="28"/>
        </w:rPr>
        <w:t xml:space="preserve"> Thận du</w:t>
      </w:r>
      <w:r w:rsidRPr="00677B15">
        <w:rPr>
          <w:sz w:val="28"/>
          <w:szCs w:val="28"/>
          <w:lang w:val="vi-VN"/>
        </w:rPr>
        <w:t>,</w:t>
      </w:r>
      <w:r w:rsidRPr="00677B15">
        <w:rPr>
          <w:sz w:val="28"/>
          <w:szCs w:val="28"/>
        </w:rPr>
        <w:t xml:space="preserve"> Mệnh môn</w:t>
      </w:r>
      <w:r w:rsidRPr="00677B15">
        <w:rPr>
          <w:sz w:val="28"/>
          <w:szCs w:val="28"/>
          <w:lang w:val="vi-VN"/>
        </w:rPr>
        <w:t>,</w:t>
      </w:r>
      <w:r w:rsidRPr="00677B15">
        <w:rPr>
          <w:sz w:val="28"/>
          <w:szCs w:val="28"/>
        </w:rPr>
        <w:t xml:space="preserve"> Trung cực</w:t>
      </w:r>
      <w:r w:rsidRPr="00677B15">
        <w:rPr>
          <w:sz w:val="28"/>
          <w:szCs w:val="28"/>
          <w:lang w:val="vi-VN"/>
        </w:rPr>
        <w:t>,</w:t>
      </w:r>
      <w:r w:rsidRPr="00677B15">
        <w:rPr>
          <w:sz w:val="28"/>
          <w:szCs w:val="28"/>
        </w:rPr>
        <w:t xml:space="preserve"> Chí thất</w:t>
      </w:r>
      <w:r w:rsidRPr="00677B15">
        <w:rPr>
          <w:sz w:val="28"/>
          <w:szCs w:val="28"/>
          <w:lang w:val="vi-VN"/>
        </w:rPr>
        <w:t>,</w:t>
      </w:r>
      <w:r w:rsidRPr="00677B15">
        <w:rPr>
          <w:sz w:val="28"/>
          <w:szCs w:val="28"/>
        </w:rPr>
        <w:t xml:space="preserve"> Túc tam lý</w:t>
      </w:r>
      <w:r w:rsidRPr="00677B15">
        <w:rPr>
          <w:sz w:val="28"/>
          <w:szCs w:val="28"/>
          <w:lang w:val="vi-VN"/>
        </w:rPr>
        <w:t>,</w:t>
      </w:r>
      <w:r w:rsidRPr="00677B15">
        <w:rPr>
          <w:sz w:val="28"/>
          <w:szCs w:val="28"/>
        </w:rPr>
        <w:t xml:space="preserve"> Tam âm giao</w:t>
      </w:r>
    </w:p>
    <w:p w:rsidR="00C801DF" w:rsidRPr="00677B15" w:rsidRDefault="00C801DF" w:rsidP="00E74608">
      <w:pPr>
        <w:spacing w:before="120"/>
        <w:ind w:firstLine="567"/>
        <w:jc w:val="both"/>
        <w:rPr>
          <w:sz w:val="28"/>
          <w:szCs w:val="28"/>
        </w:rPr>
      </w:pPr>
      <w:r w:rsidRPr="00677B15">
        <w:rPr>
          <w:sz w:val="28"/>
          <w:szCs w:val="28"/>
        </w:rPr>
        <w:t>5.2. Thủ thuật</w:t>
      </w:r>
    </w:p>
    <w:p w:rsidR="00C801DF" w:rsidRPr="00677B15" w:rsidRDefault="00C801DF" w:rsidP="00E74608">
      <w:pPr>
        <w:spacing w:before="120"/>
        <w:ind w:firstLine="567"/>
        <w:jc w:val="both"/>
        <w:rPr>
          <w:sz w:val="28"/>
          <w:szCs w:val="28"/>
        </w:rPr>
      </w:pPr>
      <w:r w:rsidRPr="00677B15">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677B15" w:rsidRDefault="00EE32F6" w:rsidP="00E74608">
      <w:pPr>
        <w:spacing w:before="120"/>
        <w:ind w:firstLine="567"/>
        <w:jc w:val="both"/>
        <w:rPr>
          <w:sz w:val="28"/>
          <w:szCs w:val="28"/>
        </w:rPr>
      </w:pPr>
      <w:r>
        <w:rPr>
          <w:sz w:val="28"/>
          <w:szCs w:val="28"/>
        </w:rPr>
        <w:lastRenderedPageBreak/>
        <w:t>Bước 3</w:t>
      </w:r>
      <w:r w:rsidR="00C801DF" w:rsidRPr="00677B15">
        <w:rPr>
          <w:sz w:val="28"/>
          <w:szCs w:val="28"/>
        </w:rPr>
        <w:t>. Tiến hành thủy châm Việc thủy châm vào huyệt vị phải nhẹ nhàng, dứt khoát theo các thì như sau</w:t>
      </w:r>
    </w:p>
    <w:p w:rsidR="00C801DF" w:rsidRPr="00677B15" w:rsidRDefault="00C801DF" w:rsidP="00E74608">
      <w:pPr>
        <w:spacing w:before="120"/>
        <w:ind w:firstLine="567"/>
        <w:jc w:val="both"/>
        <w:rPr>
          <w:sz w:val="28"/>
          <w:szCs w:val="28"/>
        </w:rPr>
      </w:pPr>
      <w:r w:rsidRPr="00677B15">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677B15" w:rsidRDefault="00C801DF" w:rsidP="00E74608">
      <w:pPr>
        <w:spacing w:before="120"/>
        <w:ind w:firstLine="567"/>
        <w:jc w:val="both"/>
        <w:rPr>
          <w:sz w:val="28"/>
          <w:szCs w:val="28"/>
        </w:rPr>
      </w:pPr>
      <w:r w:rsidRPr="00677B15">
        <w:rPr>
          <w:sz w:val="28"/>
          <w:szCs w:val="28"/>
        </w:rPr>
        <w:t>Thì 2 từ từ bơm thuốc vào huyệt, mỗi huyệt 1 - 2 ml thuốc.</w:t>
      </w:r>
    </w:p>
    <w:p w:rsidR="00C801DF" w:rsidRPr="00677B15" w:rsidRDefault="00C801DF" w:rsidP="00E74608">
      <w:pPr>
        <w:spacing w:before="120"/>
        <w:ind w:firstLine="567"/>
        <w:jc w:val="both"/>
        <w:rPr>
          <w:sz w:val="28"/>
          <w:szCs w:val="28"/>
        </w:rPr>
      </w:pPr>
      <w:r w:rsidRPr="00677B15">
        <w:rPr>
          <w:sz w:val="28"/>
          <w:szCs w:val="28"/>
        </w:rPr>
        <w:t>Thì 3 Rút kim nhanh qua da, sát trùng vị trí tiêm.</w:t>
      </w:r>
    </w:p>
    <w:p w:rsidR="00C801DF" w:rsidRPr="00677B15" w:rsidRDefault="00C801DF" w:rsidP="00E74608">
      <w:pPr>
        <w:spacing w:before="120"/>
        <w:ind w:firstLine="567"/>
        <w:jc w:val="both"/>
        <w:rPr>
          <w:sz w:val="28"/>
          <w:szCs w:val="28"/>
        </w:rPr>
      </w:pPr>
      <w:r w:rsidRPr="00677B15">
        <w:rPr>
          <w:sz w:val="28"/>
          <w:szCs w:val="28"/>
        </w:rPr>
        <w:t>5.3. Liệu trình điều trị</w:t>
      </w:r>
    </w:p>
    <w:p w:rsidR="00C801DF" w:rsidRPr="00677B15" w:rsidRDefault="00C801DF" w:rsidP="00E74608">
      <w:pPr>
        <w:spacing w:before="120"/>
        <w:ind w:firstLine="567"/>
        <w:jc w:val="both"/>
        <w:rPr>
          <w:sz w:val="28"/>
          <w:szCs w:val="28"/>
        </w:rPr>
      </w:pPr>
      <w:r w:rsidRPr="00677B15">
        <w:rPr>
          <w:sz w:val="28"/>
          <w:szCs w:val="28"/>
        </w:rPr>
        <w:t>- Thủy châm ngày một lần, mỗi lần thủy châm vào 2- 3 huyệt.</w:t>
      </w:r>
    </w:p>
    <w:p w:rsidR="00C801DF" w:rsidRPr="00677B15" w:rsidRDefault="00C801DF" w:rsidP="00E74608">
      <w:pPr>
        <w:spacing w:before="120"/>
        <w:ind w:firstLine="567"/>
        <w:jc w:val="both"/>
        <w:rPr>
          <w:sz w:val="28"/>
          <w:szCs w:val="28"/>
        </w:rPr>
      </w:pPr>
      <w:r w:rsidRPr="00677B15">
        <w:rPr>
          <w:sz w:val="28"/>
          <w:szCs w:val="28"/>
        </w:rPr>
        <w:t>- Liệu trình 15- 30 ngày. Có thể châm 2- 3 liệu trình liên tục</w:t>
      </w:r>
    </w:p>
    <w:p w:rsidR="00C801DF" w:rsidRPr="00D46821" w:rsidRDefault="00C801DF" w:rsidP="00E74608">
      <w:pPr>
        <w:spacing w:before="120"/>
        <w:ind w:firstLine="567"/>
        <w:jc w:val="both"/>
        <w:rPr>
          <w:sz w:val="28"/>
          <w:szCs w:val="28"/>
        </w:rPr>
      </w:pPr>
      <w:r w:rsidRPr="00677B15">
        <w:rPr>
          <w:sz w:val="28"/>
          <w:szCs w:val="28"/>
        </w:rPr>
        <w:t>- Kết hợp với điều trị nguyên</w:t>
      </w:r>
      <w:r w:rsidRPr="00D46821">
        <w:rPr>
          <w:sz w:val="28"/>
          <w:szCs w:val="28"/>
        </w:rPr>
        <w:t xml:space="preserve"> nhân cho đến khi bệnh ổn định</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C801DF" w:rsidRPr="00677B15" w:rsidRDefault="00C801DF" w:rsidP="00E74608">
      <w:pPr>
        <w:spacing w:before="120"/>
        <w:ind w:firstLine="567"/>
        <w:jc w:val="both"/>
        <w:rPr>
          <w:sz w:val="28"/>
          <w:szCs w:val="28"/>
        </w:rPr>
      </w:pPr>
      <w:r w:rsidRPr="00677B15">
        <w:rPr>
          <w:sz w:val="28"/>
          <w:szCs w:val="28"/>
        </w:rPr>
        <w:t>6.1. Theo dõi</w:t>
      </w:r>
    </w:p>
    <w:p w:rsidR="00C801DF" w:rsidRPr="00677B15" w:rsidRDefault="00C801DF" w:rsidP="00E74608">
      <w:pPr>
        <w:spacing w:before="120"/>
        <w:ind w:firstLine="567"/>
        <w:jc w:val="both"/>
        <w:rPr>
          <w:sz w:val="28"/>
          <w:szCs w:val="28"/>
        </w:rPr>
      </w:pPr>
      <w:r w:rsidRPr="00677B15">
        <w:rPr>
          <w:sz w:val="28"/>
          <w:szCs w:val="28"/>
        </w:rPr>
        <w:t>Theo dõi tại chỗ và toàn thân</w:t>
      </w:r>
    </w:p>
    <w:p w:rsidR="00C801DF" w:rsidRPr="00677B15" w:rsidRDefault="00C801DF" w:rsidP="00E74608">
      <w:pPr>
        <w:spacing w:before="120"/>
        <w:ind w:firstLine="567"/>
        <w:jc w:val="both"/>
        <w:rPr>
          <w:sz w:val="28"/>
          <w:szCs w:val="28"/>
        </w:rPr>
      </w:pPr>
      <w:r w:rsidRPr="00677B15">
        <w:rPr>
          <w:sz w:val="28"/>
          <w:szCs w:val="28"/>
        </w:rPr>
        <w:t>6.2. Xử trí tai biến</w:t>
      </w:r>
    </w:p>
    <w:p w:rsidR="00C801DF" w:rsidRPr="00677B15" w:rsidRDefault="00C801DF" w:rsidP="00E74608">
      <w:pPr>
        <w:spacing w:before="120"/>
        <w:ind w:firstLine="567"/>
        <w:jc w:val="both"/>
        <w:rPr>
          <w:sz w:val="28"/>
          <w:szCs w:val="28"/>
        </w:rPr>
      </w:pPr>
      <w:r w:rsidRPr="00677B15">
        <w:rPr>
          <w:sz w:val="28"/>
          <w:szCs w:val="28"/>
        </w:rPr>
        <w:t>Sốc phản vệ Xử trí theo phác đồ</w:t>
      </w:r>
    </w:p>
    <w:p w:rsidR="00C801DF" w:rsidRPr="00677B15" w:rsidRDefault="00C801DF" w:rsidP="00E74608">
      <w:pPr>
        <w:spacing w:before="120"/>
        <w:ind w:firstLine="567"/>
        <w:jc w:val="both"/>
        <w:rPr>
          <w:sz w:val="28"/>
          <w:szCs w:val="28"/>
        </w:rPr>
      </w:pPr>
      <w:r w:rsidRPr="00677B15">
        <w:rPr>
          <w:sz w:val="28"/>
          <w:szCs w:val="28"/>
        </w:rPr>
        <w:t>- Vựng châm</w:t>
      </w:r>
    </w:p>
    <w:p w:rsidR="00C801DF" w:rsidRPr="00677B15" w:rsidRDefault="00C801DF" w:rsidP="00E74608">
      <w:pPr>
        <w:spacing w:before="120"/>
        <w:ind w:firstLine="567"/>
        <w:jc w:val="both"/>
        <w:rPr>
          <w:sz w:val="28"/>
          <w:szCs w:val="28"/>
        </w:rPr>
      </w:pPr>
      <w:r w:rsidRPr="00677B15">
        <w:rPr>
          <w:sz w:val="28"/>
          <w:szCs w:val="28"/>
        </w:rPr>
        <w:t>Triệu chứng Người bệnh hoa mắt, chóng mặt, vã mồ hôi, mạch nhanh, sắc mặt nhợt nhạt.</w:t>
      </w:r>
    </w:p>
    <w:p w:rsidR="00C801DF" w:rsidRPr="00677B15" w:rsidRDefault="00C801DF" w:rsidP="00E74608">
      <w:pPr>
        <w:spacing w:before="120"/>
        <w:ind w:firstLine="567"/>
        <w:jc w:val="both"/>
        <w:rPr>
          <w:sz w:val="28"/>
          <w:szCs w:val="28"/>
        </w:rPr>
      </w:pPr>
      <w:r w:rsidRPr="00677B15">
        <w:rPr>
          <w:sz w:val="28"/>
          <w:szCs w:val="28"/>
        </w:rPr>
        <w:t>Xử trí rút kim ngay, lau mồ hôi, ủ ấm, uống nước chè đường nóng, nằm nghỉ tại chỗ. Day bấm các huyệt Thái dương, Nội quan. Theo dõi mạch, huyết áp.</w:t>
      </w:r>
    </w:p>
    <w:p w:rsidR="00C801DF" w:rsidRPr="00677B15" w:rsidRDefault="00C801DF" w:rsidP="00E74608">
      <w:pPr>
        <w:spacing w:before="120"/>
        <w:ind w:firstLine="567"/>
        <w:jc w:val="both"/>
        <w:rPr>
          <w:sz w:val="28"/>
          <w:szCs w:val="28"/>
        </w:rPr>
      </w:pPr>
      <w:r w:rsidRPr="00677B15">
        <w:rPr>
          <w:sz w:val="28"/>
          <w:szCs w:val="28"/>
        </w:rPr>
        <w:t>- Chảy máu khi rút kim dùng bông vô khuẩn ấn tại chỗ, không day.</w:t>
      </w:r>
    </w:p>
    <w:p w:rsidR="00C801DF" w:rsidRPr="00677B15" w:rsidRDefault="00C801DF" w:rsidP="00E74608">
      <w:pPr>
        <w:spacing w:before="120"/>
        <w:ind w:firstLine="567"/>
        <w:jc w:val="both"/>
        <w:rPr>
          <w:sz w:val="28"/>
          <w:szCs w:val="28"/>
        </w:rPr>
      </w:pPr>
    </w:p>
    <w:p w:rsidR="00065D40" w:rsidRDefault="00065D40" w:rsidP="00E74608">
      <w:pPr>
        <w:spacing w:after="160" w:line="259" w:lineRule="auto"/>
        <w:ind w:firstLine="567"/>
        <w:rPr>
          <w:b/>
          <w:sz w:val="28"/>
          <w:szCs w:val="28"/>
        </w:rPr>
      </w:pPr>
      <w:r>
        <w:rPr>
          <w:b/>
          <w:sz w:val="28"/>
          <w:szCs w:val="28"/>
        </w:rPr>
        <w:br w:type="page"/>
      </w:r>
    </w:p>
    <w:p w:rsidR="00C801DF" w:rsidRDefault="00C801DF" w:rsidP="00677B15">
      <w:pPr>
        <w:spacing w:before="120"/>
        <w:jc w:val="center"/>
        <w:rPr>
          <w:b/>
          <w:sz w:val="28"/>
          <w:szCs w:val="28"/>
        </w:rPr>
      </w:pPr>
      <w:r w:rsidRPr="00D46821">
        <w:rPr>
          <w:b/>
          <w:sz w:val="28"/>
          <w:szCs w:val="28"/>
        </w:rPr>
        <w:lastRenderedPageBreak/>
        <w:t>THỦY CHÂM ĐIỀU TRỊ RỐI LOẠN TIỂU TIỆN</w:t>
      </w:r>
    </w:p>
    <w:p w:rsidR="00677B15" w:rsidRPr="00677B15" w:rsidRDefault="00677B15" w:rsidP="00677B15">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sz w:val="28"/>
          <w:szCs w:val="28"/>
        </w:rPr>
      </w:pPr>
      <w:r w:rsidRPr="00D46821">
        <w:rPr>
          <w:sz w:val="28"/>
          <w:szCs w:val="28"/>
        </w:rPr>
        <w:t>Rối loạn tiểu tiện là một danh từ chỉ cách tiểu tiện không bình thường, biểu hiện dưới nhiều dạng khác nhau. Rối loạn tiểu tiện bao gồm tiểu dắt, 397. tiểu buốt, tiểu không chủ động hay còn gọi là đái rỉ, tiểu vội, tiểu gấp, tiểu khó, bí tiểu…. Người bị rối loạn tiểu tiện thường mất ăn mất ngủ. Nếu hiện tượng này kéo dài sẽ gây nhiều phiền phức, ảnh hưởng đến hệ tiết niệu, sút cân, suy giảm thể lực...</w:t>
      </w:r>
    </w:p>
    <w:p w:rsidR="00C801DF" w:rsidRPr="00D46821" w:rsidRDefault="00C801DF" w:rsidP="00E74608">
      <w:pPr>
        <w:spacing w:before="120"/>
        <w:ind w:firstLine="567"/>
        <w:jc w:val="both"/>
        <w:rPr>
          <w:sz w:val="28"/>
          <w:szCs w:val="28"/>
        </w:rPr>
      </w:pPr>
      <w:r w:rsidRPr="00D46821">
        <w:rPr>
          <w:sz w:val="28"/>
          <w:szCs w:val="28"/>
        </w:rPr>
        <w:t>Theo y học cổ truyền, chức năng tiểu tiện trong cơ thể chủ yếu do hai cơ quan là thận và bàng quang đảm nhiệm. Thận chủ thủy quản lý sự đóng mở, bàng quang chủ chứa nước tiểu nên rối loạn tiểu tiện là do dương khí suy yếu gây nên.</w:t>
      </w:r>
    </w:p>
    <w:p w:rsidR="00C801DF" w:rsidRPr="00D46821" w:rsidRDefault="00C801DF" w:rsidP="00E74608">
      <w:pPr>
        <w:spacing w:before="120"/>
        <w:ind w:firstLine="567"/>
        <w:jc w:val="both"/>
        <w:rPr>
          <w:sz w:val="28"/>
          <w:szCs w:val="28"/>
        </w:rPr>
      </w:pPr>
      <w:r w:rsidRPr="00D46821">
        <w:rPr>
          <w:b/>
          <w:sz w:val="28"/>
          <w:szCs w:val="28"/>
        </w:rPr>
        <w:t>2. CHỈ ĐỊNH</w:t>
      </w:r>
    </w:p>
    <w:p w:rsidR="00C801DF" w:rsidRPr="00D46821" w:rsidRDefault="00C801DF" w:rsidP="00E74608">
      <w:pPr>
        <w:spacing w:before="120"/>
        <w:ind w:firstLine="567"/>
        <w:jc w:val="both"/>
        <w:rPr>
          <w:b/>
          <w:sz w:val="28"/>
          <w:szCs w:val="28"/>
        </w:rPr>
      </w:pPr>
      <w:r w:rsidRPr="00D46821">
        <w:rPr>
          <w:sz w:val="28"/>
          <w:szCs w:val="28"/>
        </w:rPr>
        <w:t>- Bệnh nhân rối loạn tiểu tiện cơ năng</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sz w:val="28"/>
          <w:szCs w:val="28"/>
        </w:rPr>
      </w:pPr>
      <w:r w:rsidRPr="00D46821">
        <w:rPr>
          <w:sz w:val="28"/>
          <w:szCs w:val="28"/>
        </w:rPr>
        <w:t>Bệnh nhân rối loạn tiểu tiện do nguyên nhân bệnh thực thể, viêm nhiễm....</w:t>
      </w:r>
    </w:p>
    <w:p w:rsidR="00C801DF" w:rsidRPr="00D46821" w:rsidRDefault="00C801DF" w:rsidP="00E74608">
      <w:pPr>
        <w:spacing w:before="120"/>
        <w:ind w:firstLine="567"/>
        <w:jc w:val="both"/>
        <w:rPr>
          <w:sz w:val="28"/>
          <w:szCs w:val="28"/>
        </w:rPr>
      </w:pPr>
      <w:r w:rsidRPr="00D46821">
        <w:rPr>
          <w:b/>
          <w:sz w:val="28"/>
          <w:szCs w:val="28"/>
        </w:rPr>
        <w:t>4. CHUẨN BỊ</w:t>
      </w:r>
    </w:p>
    <w:p w:rsidR="00677B15" w:rsidRPr="00677B15" w:rsidRDefault="00C801DF" w:rsidP="00E74608">
      <w:pPr>
        <w:spacing w:before="120"/>
        <w:ind w:firstLine="567"/>
        <w:jc w:val="both"/>
        <w:rPr>
          <w:sz w:val="28"/>
          <w:szCs w:val="28"/>
          <w:lang w:val="vi-VN"/>
        </w:rPr>
      </w:pPr>
      <w:r w:rsidRPr="00677B15">
        <w:rPr>
          <w:sz w:val="28"/>
          <w:szCs w:val="28"/>
        </w:rPr>
        <w:t>4.1. Người thực hiện</w:t>
      </w:r>
      <w:r w:rsidR="00677B15" w:rsidRPr="00677B15">
        <w:rPr>
          <w:sz w:val="28"/>
          <w:szCs w:val="28"/>
          <w:lang w:val="vi-VN"/>
        </w:rPr>
        <w:t>:</w:t>
      </w:r>
    </w:p>
    <w:p w:rsidR="00677B15" w:rsidRPr="00677B15" w:rsidRDefault="00677B15" w:rsidP="00677B15">
      <w:pPr>
        <w:spacing w:before="120"/>
        <w:ind w:firstLine="567"/>
        <w:jc w:val="both"/>
        <w:rPr>
          <w:sz w:val="28"/>
          <w:szCs w:val="28"/>
        </w:rPr>
      </w:pPr>
      <w:r w:rsidRPr="00677B15">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C801DF" w:rsidRPr="00677B15" w:rsidRDefault="00C801DF" w:rsidP="00E74608">
      <w:pPr>
        <w:spacing w:before="120"/>
        <w:ind w:firstLine="567"/>
        <w:jc w:val="both"/>
        <w:rPr>
          <w:sz w:val="28"/>
          <w:szCs w:val="28"/>
        </w:rPr>
      </w:pPr>
      <w:r w:rsidRPr="00677B15">
        <w:rPr>
          <w:sz w:val="28"/>
          <w:szCs w:val="28"/>
        </w:rPr>
        <w:t>4.2. Phương tiện</w:t>
      </w:r>
    </w:p>
    <w:p w:rsidR="00C801DF" w:rsidRPr="00677B15" w:rsidRDefault="00C801DF" w:rsidP="00E74608">
      <w:pPr>
        <w:spacing w:before="120"/>
        <w:ind w:firstLine="567"/>
        <w:jc w:val="both"/>
        <w:rPr>
          <w:sz w:val="28"/>
          <w:szCs w:val="28"/>
        </w:rPr>
      </w:pPr>
      <w:r w:rsidRPr="00677B15">
        <w:rPr>
          <w:sz w:val="28"/>
          <w:szCs w:val="28"/>
        </w:rPr>
        <w:t>- Bơm tiêm vô khuẩn, loại 5 ml dùng riêng cho từng người.</w:t>
      </w:r>
    </w:p>
    <w:p w:rsidR="00C801DF" w:rsidRPr="00677B15" w:rsidRDefault="00C801DF" w:rsidP="00E74608">
      <w:pPr>
        <w:spacing w:before="120"/>
        <w:ind w:firstLine="567"/>
        <w:jc w:val="both"/>
        <w:rPr>
          <w:sz w:val="28"/>
          <w:szCs w:val="28"/>
        </w:rPr>
      </w:pPr>
      <w:r w:rsidRPr="00677B15">
        <w:rPr>
          <w:sz w:val="28"/>
          <w:szCs w:val="28"/>
        </w:rPr>
        <w:t>- Thuốc các thuốc có chỉ định tiêm bắp</w:t>
      </w:r>
    </w:p>
    <w:p w:rsidR="00C801DF" w:rsidRPr="00677B15" w:rsidRDefault="00C801DF" w:rsidP="00E74608">
      <w:pPr>
        <w:spacing w:before="120"/>
        <w:ind w:firstLine="567"/>
        <w:jc w:val="both"/>
        <w:rPr>
          <w:sz w:val="28"/>
          <w:szCs w:val="28"/>
        </w:rPr>
      </w:pPr>
      <w:r w:rsidRPr="00677B15">
        <w:rPr>
          <w:sz w:val="28"/>
          <w:szCs w:val="28"/>
        </w:rPr>
        <w:t>- Khay men, kẹp có mấu, bông, cồn 70</w:t>
      </w:r>
      <w:r w:rsidRPr="00677B15">
        <w:rPr>
          <w:sz w:val="28"/>
          <w:szCs w:val="28"/>
          <w:vertAlign w:val="superscript"/>
        </w:rPr>
        <w:t>0</w:t>
      </w:r>
      <w:r w:rsidRPr="00677B15">
        <w:rPr>
          <w:sz w:val="28"/>
          <w:szCs w:val="28"/>
        </w:rPr>
        <w:t>.</w:t>
      </w:r>
    </w:p>
    <w:p w:rsidR="00C801DF" w:rsidRPr="00677B15" w:rsidRDefault="00C801DF" w:rsidP="00E74608">
      <w:pPr>
        <w:spacing w:before="120"/>
        <w:ind w:firstLine="567"/>
        <w:jc w:val="both"/>
        <w:rPr>
          <w:sz w:val="28"/>
          <w:szCs w:val="28"/>
        </w:rPr>
      </w:pPr>
      <w:r w:rsidRPr="00677B15">
        <w:rPr>
          <w:sz w:val="28"/>
          <w:szCs w:val="28"/>
        </w:rPr>
        <w:t>4.3. Người bệnh</w:t>
      </w:r>
    </w:p>
    <w:p w:rsidR="00C801DF" w:rsidRPr="00677B15" w:rsidRDefault="00C801DF" w:rsidP="00E74608">
      <w:pPr>
        <w:spacing w:before="120"/>
        <w:ind w:firstLine="567"/>
        <w:jc w:val="both"/>
        <w:rPr>
          <w:sz w:val="28"/>
          <w:szCs w:val="28"/>
        </w:rPr>
      </w:pPr>
      <w:r w:rsidRPr="00677B15">
        <w:rPr>
          <w:sz w:val="28"/>
          <w:szCs w:val="28"/>
        </w:rPr>
        <w:t>- Người bệnh được khám và làm hồ sơ bệnh án theo quy định.</w:t>
      </w:r>
    </w:p>
    <w:p w:rsidR="00C801DF" w:rsidRPr="00677B15" w:rsidRDefault="00C801DF" w:rsidP="00E74608">
      <w:pPr>
        <w:spacing w:before="120"/>
        <w:ind w:firstLine="567"/>
        <w:jc w:val="both"/>
        <w:rPr>
          <w:sz w:val="28"/>
          <w:szCs w:val="28"/>
        </w:rPr>
      </w:pPr>
      <w:r w:rsidRPr="00677B15">
        <w:rPr>
          <w:sz w:val="28"/>
          <w:szCs w:val="28"/>
        </w:rPr>
        <w:t>- Tư thế nằm ngửa</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677B15" w:rsidRDefault="00C801DF" w:rsidP="00E74608">
      <w:pPr>
        <w:spacing w:before="120"/>
        <w:ind w:firstLine="567"/>
        <w:jc w:val="both"/>
        <w:rPr>
          <w:sz w:val="28"/>
          <w:szCs w:val="28"/>
          <w:lang w:val="vi-VN"/>
        </w:rPr>
      </w:pPr>
      <w:r w:rsidRPr="00677B15">
        <w:rPr>
          <w:sz w:val="28"/>
          <w:szCs w:val="28"/>
        </w:rPr>
        <w:t>5.1. Phác đồ huyệt</w:t>
      </w:r>
      <w:r w:rsidR="00677B15" w:rsidRPr="00677B15">
        <w:rPr>
          <w:sz w:val="28"/>
          <w:szCs w:val="28"/>
          <w:lang w:val="vi-VN"/>
        </w:rPr>
        <w:t>:</w:t>
      </w:r>
    </w:p>
    <w:p w:rsidR="00677B15" w:rsidRPr="00677B15" w:rsidRDefault="00677B15" w:rsidP="00677B15">
      <w:pPr>
        <w:spacing w:before="120"/>
        <w:ind w:firstLine="567"/>
        <w:jc w:val="both"/>
        <w:rPr>
          <w:sz w:val="28"/>
          <w:szCs w:val="28"/>
          <w:lang w:val="vi-VN"/>
        </w:rPr>
      </w:pPr>
      <w:r>
        <w:rPr>
          <w:sz w:val="28"/>
          <w:szCs w:val="28"/>
          <w:lang w:val="vi-VN"/>
        </w:rPr>
        <w:t>Thủy châm các huyệt</w:t>
      </w:r>
      <w:r w:rsidRPr="00677B15">
        <w:rPr>
          <w:sz w:val="28"/>
          <w:szCs w:val="28"/>
          <w:lang w:val="vi-VN"/>
        </w:rPr>
        <w:t xml:space="preserve">: </w:t>
      </w:r>
      <w:r w:rsidRPr="00677B15">
        <w:rPr>
          <w:sz w:val="28"/>
          <w:szCs w:val="28"/>
        </w:rPr>
        <w:t>Khúc cốt</w:t>
      </w:r>
      <w:r w:rsidRPr="00677B15">
        <w:rPr>
          <w:sz w:val="28"/>
          <w:szCs w:val="28"/>
          <w:lang w:val="vi-VN"/>
        </w:rPr>
        <w:t>,</w:t>
      </w:r>
      <w:r w:rsidRPr="00677B15">
        <w:rPr>
          <w:sz w:val="28"/>
          <w:szCs w:val="28"/>
        </w:rPr>
        <w:t xml:space="preserve"> Trung cực</w:t>
      </w:r>
      <w:r w:rsidRPr="00677B15">
        <w:rPr>
          <w:sz w:val="28"/>
          <w:szCs w:val="28"/>
          <w:lang w:val="vi-VN"/>
        </w:rPr>
        <w:t>,</w:t>
      </w:r>
      <w:r w:rsidRPr="00677B15">
        <w:rPr>
          <w:sz w:val="28"/>
          <w:szCs w:val="28"/>
        </w:rPr>
        <w:t xml:space="preserve"> Quy lai</w:t>
      </w:r>
      <w:r w:rsidRPr="00677B15">
        <w:rPr>
          <w:sz w:val="28"/>
          <w:szCs w:val="28"/>
          <w:lang w:val="vi-VN"/>
        </w:rPr>
        <w:t xml:space="preserve">, </w:t>
      </w:r>
      <w:r w:rsidRPr="00677B15">
        <w:rPr>
          <w:sz w:val="28"/>
          <w:szCs w:val="28"/>
        </w:rPr>
        <w:t>Tâm du</w:t>
      </w:r>
    </w:p>
    <w:p w:rsidR="00C801DF" w:rsidRPr="00677B15" w:rsidRDefault="00C801DF" w:rsidP="00E74608">
      <w:pPr>
        <w:spacing w:before="120"/>
        <w:ind w:firstLine="567"/>
        <w:jc w:val="both"/>
        <w:rPr>
          <w:sz w:val="28"/>
          <w:szCs w:val="28"/>
        </w:rPr>
      </w:pPr>
      <w:r w:rsidRPr="00677B15">
        <w:rPr>
          <w:sz w:val="28"/>
          <w:szCs w:val="28"/>
        </w:rPr>
        <w:t>5.2. Thủ thuật</w:t>
      </w:r>
    </w:p>
    <w:p w:rsidR="00C801DF" w:rsidRPr="00677B15" w:rsidRDefault="00C801DF" w:rsidP="00E74608">
      <w:pPr>
        <w:spacing w:before="120"/>
        <w:ind w:firstLine="567"/>
        <w:jc w:val="both"/>
        <w:rPr>
          <w:sz w:val="28"/>
          <w:szCs w:val="28"/>
        </w:rPr>
      </w:pPr>
      <w:r w:rsidRPr="00677B15">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677B15" w:rsidRDefault="00EE32F6" w:rsidP="00E74608">
      <w:pPr>
        <w:spacing w:before="120"/>
        <w:ind w:firstLine="567"/>
        <w:jc w:val="both"/>
        <w:rPr>
          <w:sz w:val="28"/>
          <w:szCs w:val="28"/>
        </w:rPr>
      </w:pPr>
      <w:r>
        <w:rPr>
          <w:sz w:val="28"/>
          <w:szCs w:val="28"/>
        </w:rPr>
        <w:t>Bước 3</w:t>
      </w:r>
      <w:r w:rsidR="00C801DF" w:rsidRPr="00677B15">
        <w:rPr>
          <w:sz w:val="28"/>
          <w:szCs w:val="28"/>
        </w:rPr>
        <w:t>. Tiến hành thủy châm Việc thủy châm vào huyệt vị phải nhẹ nhàng, dứt khoát theo các thì như sau</w:t>
      </w:r>
    </w:p>
    <w:p w:rsidR="00C801DF" w:rsidRPr="00677B15" w:rsidRDefault="00C801DF" w:rsidP="00E74608">
      <w:pPr>
        <w:spacing w:before="120"/>
        <w:ind w:firstLine="567"/>
        <w:jc w:val="both"/>
        <w:rPr>
          <w:sz w:val="28"/>
          <w:szCs w:val="28"/>
        </w:rPr>
      </w:pPr>
      <w:r w:rsidRPr="00677B15">
        <w:rPr>
          <w:sz w:val="28"/>
          <w:szCs w:val="28"/>
        </w:rPr>
        <w:lastRenderedPageBreak/>
        <w:t>Thì 1 dùng hai ngón tay ấn và căng da vùng huyệt, sau đó tiến kim qua da vùng huyệt nhanh, dứt khoát vào đến huyệt, bệnh nhân thấy cảm giác tức nặng tại vị trí kim châm (cảm giác đắc khí)</w:t>
      </w:r>
    </w:p>
    <w:p w:rsidR="00C801DF" w:rsidRPr="00677B15" w:rsidRDefault="00C801DF" w:rsidP="00E74608">
      <w:pPr>
        <w:spacing w:before="120"/>
        <w:ind w:firstLine="567"/>
        <w:jc w:val="both"/>
        <w:rPr>
          <w:sz w:val="28"/>
          <w:szCs w:val="28"/>
        </w:rPr>
      </w:pPr>
      <w:r w:rsidRPr="00677B15">
        <w:rPr>
          <w:sz w:val="28"/>
          <w:szCs w:val="28"/>
        </w:rPr>
        <w:t>Thì 2 từ từ bơm thuốc vào huyệt, mỗi huyệt 1- 2 ml thuốc.</w:t>
      </w:r>
    </w:p>
    <w:p w:rsidR="00C801DF" w:rsidRPr="00677B15" w:rsidRDefault="00C801DF" w:rsidP="00E74608">
      <w:pPr>
        <w:spacing w:before="120"/>
        <w:ind w:firstLine="567"/>
        <w:jc w:val="both"/>
        <w:rPr>
          <w:sz w:val="28"/>
          <w:szCs w:val="28"/>
        </w:rPr>
      </w:pPr>
      <w:r w:rsidRPr="00677B15">
        <w:rPr>
          <w:sz w:val="28"/>
          <w:szCs w:val="28"/>
        </w:rPr>
        <w:t>Thì 3 Rút kim nhanh qua da, sát trùng vị trí tiêm.</w:t>
      </w:r>
    </w:p>
    <w:p w:rsidR="00C801DF" w:rsidRPr="00677B15" w:rsidRDefault="00C801DF" w:rsidP="00E74608">
      <w:pPr>
        <w:spacing w:before="120"/>
        <w:ind w:firstLine="567"/>
        <w:jc w:val="both"/>
        <w:rPr>
          <w:sz w:val="28"/>
          <w:szCs w:val="28"/>
        </w:rPr>
      </w:pPr>
      <w:r w:rsidRPr="00677B15">
        <w:rPr>
          <w:sz w:val="28"/>
          <w:szCs w:val="28"/>
        </w:rPr>
        <w:t>5.3. Liệu trình điều trị</w:t>
      </w:r>
    </w:p>
    <w:p w:rsidR="00C801DF" w:rsidRPr="00677B15" w:rsidRDefault="00C801DF" w:rsidP="00E74608">
      <w:pPr>
        <w:spacing w:before="120"/>
        <w:ind w:firstLine="567"/>
        <w:jc w:val="both"/>
        <w:rPr>
          <w:sz w:val="28"/>
          <w:szCs w:val="28"/>
        </w:rPr>
      </w:pPr>
      <w:r w:rsidRPr="00677B15">
        <w:rPr>
          <w:sz w:val="28"/>
          <w:szCs w:val="28"/>
        </w:rPr>
        <w:t>Thủy châm ngày một lần, mỗi lần thủy châm vào 2- 3 huyệt.</w:t>
      </w:r>
    </w:p>
    <w:p w:rsidR="00C801DF" w:rsidRPr="00D46821" w:rsidRDefault="00C801DF" w:rsidP="00E74608">
      <w:pPr>
        <w:spacing w:before="120"/>
        <w:ind w:firstLine="567"/>
        <w:jc w:val="both"/>
        <w:rPr>
          <w:sz w:val="28"/>
          <w:szCs w:val="28"/>
        </w:rPr>
      </w:pPr>
      <w:r w:rsidRPr="00677B15">
        <w:rPr>
          <w:sz w:val="28"/>
          <w:szCs w:val="28"/>
        </w:rPr>
        <w:t>- Liệu trình 15- 30 ngày</w:t>
      </w:r>
      <w:r w:rsidRPr="00D46821">
        <w:rPr>
          <w:sz w:val="28"/>
          <w:szCs w:val="28"/>
        </w:rPr>
        <w:t>. Có thể châm 2- 3 liệu trình liên tục</w:t>
      </w:r>
    </w:p>
    <w:p w:rsidR="00C801DF" w:rsidRPr="00D46821" w:rsidRDefault="00C801DF" w:rsidP="00E74608">
      <w:pPr>
        <w:spacing w:before="120"/>
        <w:ind w:firstLine="567"/>
        <w:jc w:val="both"/>
        <w:rPr>
          <w:sz w:val="28"/>
          <w:szCs w:val="28"/>
        </w:rPr>
      </w:pPr>
      <w:r w:rsidRPr="00D46821">
        <w:rPr>
          <w:sz w:val="28"/>
          <w:szCs w:val="28"/>
        </w:rPr>
        <w:t>- Kết hợp với điều trị nguyên nhân cho đến khi bệnh ổn định</w:t>
      </w:r>
    </w:p>
    <w:p w:rsidR="00C801DF" w:rsidRPr="00D46821" w:rsidRDefault="00C801DF" w:rsidP="00E74608">
      <w:pPr>
        <w:spacing w:before="120"/>
        <w:ind w:firstLine="567"/>
        <w:jc w:val="both"/>
        <w:rPr>
          <w:sz w:val="28"/>
          <w:szCs w:val="28"/>
        </w:rPr>
      </w:pPr>
      <w:r w:rsidRPr="00D46821">
        <w:rPr>
          <w:b/>
          <w:sz w:val="28"/>
          <w:szCs w:val="28"/>
        </w:rPr>
        <w:t>6. THEO DÕI VÀ XỬ TRÍ TAI BIẾN</w:t>
      </w:r>
    </w:p>
    <w:p w:rsidR="00C801DF" w:rsidRPr="00677B15" w:rsidRDefault="00C801DF" w:rsidP="00E74608">
      <w:pPr>
        <w:spacing w:before="120"/>
        <w:ind w:firstLine="567"/>
        <w:jc w:val="both"/>
        <w:rPr>
          <w:sz w:val="28"/>
          <w:szCs w:val="28"/>
        </w:rPr>
      </w:pPr>
      <w:r w:rsidRPr="00677B15">
        <w:rPr>
          <w:sz w:val="28"/>
          <w:szCs w:val="28"/>
        </w:rPr>
        <w:t>6.1. Theo dõi</w:t>
      </w:r>
    </w:p>
    <w:p w:rsidR="00C801DF" w:rsidRPr="00677B15" w:rsidRDefault="00C801DF" w:rsidP="00E74608">
      <w:pPr>
        <w:spacing w:before="120"/>
        <w:ind w:firstLine="567"/>
        <w:jc w:val="both"/>
        <w:rPr>
          <w:sz w:val="28"/>
          <w:szCs w:val="28"/>
        </w:rPr>
      </w:pPr>
      <w:r w:rsidRPr="00677B15">
        <w:rPr>
          <w:sz w:val="28"/>
          <w:szCs w:val="28"/>
        </w:rPr>
        <w:t>Theo dõi tại chỗ và toàn thân</w:t>
      </w:r>
    </w:p>
    <w:p w:rsidR="00C801DF" w:rsidRPr="00677B15" w:rsidRDefault="00C801DF" w:rsidP="00E74608">
      <w:pPr>
        <w:spacing w:before="120"/>
        <w:ind w:firstLine="567"/>
        <w:jc w:val="both"/>
        <w:rPr>
          <w:sz w:val="28"/>
          <w:szCs w:val="28"/>
        </w:rPr>
      </w:pPr>
      <w:r w:rsidRPr="00677B15">
        <w:rPr>
          <w:sz w:val="28"/>
          <w:szCs w:val="28"/>
        </w:rPr>
        <w:t>6.2. Xử trí tai biến</w:t>
      </w:r>
    </w:p>
    <w:p w:rsidR="00C801DF" w:rsidRPr="00677B15" w:rsidRDefault="00C801DF" w:rsidP="00E74608">
      <w:pPr>
        <w:spacing w:before="120"/>
        <w:ind w:firstLine="567"/>
        <w:jc w:val="both"/>
        <w:rPr>
          <w:sz w:val="28"/>
          <w:szCs w:val="28"/>
        </w:rPr>
      </w:pPr>
      <w:r w:rsidRPr="00677B15">
        <w:rPr>
          <w:sz w:val="28"/>
          <w:szCs w:val="28"/>
        </w:rPr>
        <w:t>- Sốc phản vệ Xử trí theo phác đồ</w:t>
      </w:r>
    </w:p>
    <w:p w:rsidR="00C801DF" w:rsidRPr="00677B15" w:rsidRDefault="00C801DF" w:rsidP="00E74608">
      <w:pPr>
        <w:spacing w:before="120"/>
        <w:ind w:firstLine="567"/>
        <w:jc w:val="both"/>
        <w:rPr>
          <w:sz w:val="28"/>
          <w:szCs w:val="28"/>
        </w:rPr>
      </w:pPr>
      <w:r w:rsidRPr="00677B15">
        <w:rPr>
          <w:sz w:val="28"/>
          <w:szCs w:val="28"/>
        </w:rPr>
        <w:t>- Vựng châm</w:t>
      </w:r>
    </w:p>
    <w:p w:rsidR="00C801DF" w:rsidRPr="00677B15" w:rsidRDefault="00C801DF" w:rsidP="00E74608">
      <w:pPr>
        <w:spacing w:before="120"/>
        <w:ind w:firstLine="567"/>
        <w:jc w:val="both"/>
        <w:rPr>
          <w:sz w:val="28"/>
          <w:szCs w:val="28"/>
        </w:rPr>
      </w:pPr>
      <w:r w:rsidRPr="00677B15">
        <w:rPr>
          <w:sz w:val="28"/>
          <w:szCs w:val="28"/>
        </w:rPr>
        <w:t>Triệu chứng Người bệnh hoa mắt, chóng mặt, vã mồ hôi, mạch nhanh, sắc mặt nhợt nhạt.</w:t>
      </w:r>
    </w:p>
    <w:p w:rsidR="00C801DF" w:rsidRPr="00677B15" w:rsidRDefault="00C801DF" w:rsidP="00E74608">
      <w:pPr>
        <w:spacing w:before="120"/>
        <w:ind w:firstLine="567"/>
        <w:jc w:val="both"/>
        <w:rPr>
          <w:sz w:val="28"/>
          <w:szCs w:val="28"/>
        </w:rPr>
      </w:pPr>
      <w:r w:rsidRPr="00677B15">
        <w:rPr>
          <w:sz w:val="28"/>
          <w:szCs w:val="28"/>
        </w:rPr>
        <w:t>Xử trí rút kim ngay, lau mồ hôi, ủ ấm, uống nước chè đường nóng, nằm nghỉ tại chỗ. Day bấm các huyệt Thái dương, Nội quan. Theo dõi mạch, huyết áp.</w:t>
      </w:r>
    </w:p>
    <w:p w:rsidR="00C801DF" w:rsidRPr="00D46821" w:rsidRDefault="00C801DF" w:rsidP="00E74608">
      <w:pPr>
        <w:spacing w:before="120"/>
        <w:ind w:firstLine="567"/>
        <w:jc w:val="both"/>
        <w:rPr>
          <w:sz w:val="28"/>
          <w:szCs w:val="28"/>
        </w:rPr>
      </w:pPr>
      <w:r w:rsidRPr="00677B15">
        <w:rPr>
          <w:sz w:val="28"/>
          <w:szCs w:val="28"/>
        </w:rPr>
        <w:t>- Chảy máu khi rút kim dùng bông vô khuẩn</w:t>
      </w:r>
      <w:r w:rsidRPr="00D46821">
        <w:rPr>
          <w:sz w:val="28"/>
          <w:szCs w:val="28"/>
        </w:rPr>
        <w:t xml:space="preserve"> ấn tại chỗ, không day.</w:t>
      </w:r>
    </w:p>
    <w:p w:rsidR="00C801DF" w:rsidRPr="00D46821" w:rsidRDefault="00C801DF" w:rsidP="00E74608">
      <w:pPr>
        <w:spacing w:before="120"/>
        <w:ind w:firstLine="567"/>
        <w:jc w:val="both"/>
        <w:rPr>
          <w:sz w:val="28"/>
          <w:szCs w:val="28"/>
        </w:rPr>
      </w:pPr>
    </w:p>
    <w:p w:rsidR="00065D40" w:rsidRDefault="00065D40" w:rsidP="00E74608">
      <w:pPr>
        <w:spacing w:after="160" w:line="259" w:lineRule="auto"/>
        <w:ind w:firstLine="567"/>
        <w:rPr>
          <w:b/>
          <w:sz w:val="28"/>
          <w:szCs w:val="28"/>
        </w:rPr>
      </w:pPr>
      <w:r>
        <w:rPr>
          <w:b/>
          <w:sz w:val="28"/>
          <w:szCs w:val="28"/>
        </w:rPr>
        <w:br w:type="page"/>
      </w:r>
    </w:p>
    <w:p w:rsidR="00C801DF" w:rsidRDefault="00C801DF" w:rsidP="00677B15">
      <w:pPr>
        <w:spacing w:before="120"/>
        <w:jc w:val="center"/>
        <w:rPr>
          <w:b/>
          <w:sz w:val="28"/>
          <w:szCs w:val="28"/>
        </w:rPr>
      </w:pPr>
      <w:r w:rsidRPr="00D46821">
        <w:rPr>
          <w:b/>
          <w:sz w:val="28"/>
          <w:szCs w:val="28"/>
        </w:rPr>
        <w:lastRenderedPageBreak/>
        <w:t>THỦY CHÂM ĐIỀU TRỊ BÍ ĐÁI CƠ NĂNG</w:t>
      </w:r>
    </w:p>
    <w:p w:rsidR="00677B15" w:rsidRPr="00677B15" w:rsidRDefault="00677B15" w:rsidP="00677B15">
      <w:pPr>
        <w:spacing w:before="120"/>
        <w:jc w:val="center"/>
        <w:rPr>
          <w:b/>
          <w:sz w:val="20"/>
          <w:szCs w:val="28"/>
        </w:rPr>
      </w:pPr>
    </w:p>
    <w:p w:rsidR="00C801DF" w:rsidRPr="00D46821" w:rsidRDefault="00C801DF" w:rsidP="00E74608">
      <w:pPr>
        <w:spacing w:before="120"/>
        <w:ind w:firstLine="567"/>
        <w:jc w:val="both"/>
        <w:rPr>
          <w:sz w:val="28"/>
          <w:szCs w:val="28"/>
        </w:rPr>
      </w:pPr>
      <w:r w:rsidRPr="00D46821">
        <w:rPr>
          <w:b/>
          <w:sz w:val="28"/>
          <w:szCs w:val="28"/>
        </w:rPr>
        <w:t>1. ĐẠI CƯƠNG</w:t>
      </w:r>
    </w:p>
    <w:p w:rsidR="00C801DF" w:rsidRPr="00D46821" w:rsidRDefault="00C801DF" w:rsidP="00E74608">
      <w:pPr>
        <w:spacing w:before="120"/>
        <w:ind w:firstLine="567"/>
        <w:jc w:val="both"/>
        <w:rPr>
          <w:b/>
          <w:sz w:val="28"/>
          <w:szCs w:val="28"/>
        </w:rPr>
      </w:pPr>
      <w:r w:rsidRPr="00D46821">
        <w:rPr>
          <w:sz w:val="28"/>
          <w:szCs w:val="28"/>
        </w:rPr>
        <w:t>Bí đái là không thể đái được khi bàng quang chứa đầy nước tiểu, nếu bí đái kéo dài, nước tiểu ở bàng quang sẽ đi ngược lên bể thận đem theo vi khuẩn và gây viêm thận ngược dòng rất nguy hiểm. Bí đái do nhiều nguyên nhân gây ra như dị vật ở bàng quang, chấn thương cơ năng sau đẻ, ung thư bàng quang, hẹp niệu đạo, u xơ tiền liệt tuyến, tổn thương thần kinh trung ương....</w:t>
      </w:r>
    </w:p>
    <w:p w:rsidR="00C801DF" w:rsidRPr="00D46821" w:rsidRDefault="00C801DF" w:rsidP="00E74608">
      <w:pPr>
        <w:spacing w:before="120"/>
        <w:ind w:firstLine="567"/>
        <w:jc w:val="both"/>
        <w:rPr>
          <w:b/>
          <w:sz w:val="28"/>
          <w:szCs w:val="28"/>
        </w:rPr>
      </w:pPr>
      <w:r w:rsidRPr="00D46821">
        <w:rPr>
          <w:b/>
          <w:sz w:val="28"/>
          <w:szCs w:val="28"/>
        </w:rPr>
        <w:t>2. CHỈ ĐỊNH</w:t>
      </w:r>
    </w:p>
    <w:p w:rsidR="00C801DF" w:rsidRPr="00D46821" w:rsidRDefault="00C801DF" w:rsidP="00E74608">
      <w:pPr>
        <w:spacing w:before="120"/>
        <w:ind w:firstLine="567"/>
        <w:jc w:val="both"/>
        <w:rPr>
          <w:b/>
          <w:sz w:val="28"/>
          <w:szCs w:val="28"/>
        </w:rPr>
      </w:pPr>
      <w:r w:rsidRPr="00D46821">
        <w:rPr>
          <w:sz w:val="28"/>
          <w:szCs w:val="28"/>
        </w:rPr>
        <w:t>- Bí đái cơ năng</w:t>
      </w:r>
    </w:p>
    <w:p w:rsidR="00C801DF" w:rsidRPr="00D46821" w:rsidRDefault="00C801DF" w:rsidP="00E74608">
      <w:pPr>
        <w:spacing w:before="120"/>
        <w:ind w:firstLine="567"/>
        <w:jc w:val="both"/>
        <w:rPr>
          <w:b/>
          <w:sz w:val="28"/>
          <w:szCs w:val="28"/>
        </w:rPr>
      </w:pPr>
      <w:r w:rsidRPr="00D46821">
        <w:rPr>
          <w:b/>
          <w:sz w:val="28"/>
          <w:szCs w:val="28"/>
        </w:rPr>
        <w:t>3. CHỐNG CHỈ ĐỊNH</w:t>
      </w:r>
    </w:p>
    <w:p w:rsidR="00C801DF" w:rsidRPr="00D46821" w:rsidRDefault="00C801DF" w:rsidP="00E74608">
      <w:pPr>
        <w:spacing w:before="120"/>
        <w:ind w:firstLine="567"/>
        <w:jc w:val="both"/>
        <w:rPr>
          <w:b/>
          <w:sz w:val="28"/>
          <w:szCs w:val="28"/>
        </w:rPr>
      </w:pPr>
      <w:r w:rsidRPr="00D46821">
        <w:rPr>
          <w:sz w:val="28"/>
          <w:szCs w:val="28"/>
        </w:rPr>
        <w:t>- Bí đái do nguyên nhân thực thể</w:t>
      </w:r>
    </w:p>
    <w:p w:rsidR="00C801DF" w:rsidRPr="00D46821" w:rsidRDefault="00C801DF" w:rsidP="00E74608">
      <w:pPr>
        <w:spacing w:before="120"/>
        <w:ind w:firstLine="567"/>
        <w:jc w:val="both"/>
        <w:rPr>
          <w:b/>
          <w:sz w:val="28"/>
          <w:szCs w:val="28"/>
        </w:rPr>
      </w:pPr>
      <w:r w:rsidRPr="00D46821">
        <w:rPr>
          <w:b/>
          <w:sz w:val="28"/>
          <w:szCs w:val="28"/>
        </w:rPr>
        <w:t>4. CHUẨN BỊ</w:t>
      </w:r>
    </w:p>
    <w:p w:rsidR="00677B15" w:rsidRPr="00677B15" w:rsidRDefault="00C801DF" w:rsidP="00E74608">
      <w:pPr>
        <w:spacing w:before="120"/>
        <w:ind w:firstLine="567"/>
        <w:jc w:val="both"/>
        <w:rPr>
          <w:sz w:val="28"/>
          <w:szCs w:val="28"/>
          <w:lang w:val="vi-VN"/>
        </w:rPr>
      </w:pPr>
      <w:r w:rsidRPr="00677B15">
        <w:rPr>
          <w:sz w:val="28"/>
          <w:szCs w:val="28"/>
        </w:rPr>
        <w:t>4.1. Người thực hiện</w:t>
      </w:r>
      <w:r w:rsidR="00677B15" w:rsidRPr="00677B15">
        <w:rPr>
          <w:sz w:val="28"/>
          <w:szCs w:val="28"/>
          <w:lang w:val="vi-VN"/>
        </w:rPr>
        <w:t>:</w:t>
      </w:r>
    </w:p>
    <w:p w:rsidR="00677B15" w:rsidRPr="00677B15" w:rsidRDefault="00677B15" w:rsidP="00677B15">
      <w:pPr>
        <w:spacing w:before="120"/>
        <w:ind w:firstLine="567"/>
        <w:jc w:val="both"/>
        <w:rPr>
          <w:sz w:val="28"/>
          <w:szCs w:val="28"/>
        </w:rPr>
      </w:pPr>
      <w:r w:rsidRPr="00677B15">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C801DF" w:rsidRPr="00677B15" w:rsidRDefault="00C801DF" w:rsidP="00E74608">
      <w:pPr>
        <w:spacing w:before="120"/>
        <w:ind w:firstLine="567"/>
        <w:jc w:val="both"/>
        <w:rPr>
          <w:sz w:val="28"/>
          <w:szCs w:val="28"/>
        </w:rPr>
      </w:pPr>
      <w:r w:rsidRPr="00677B15">
        <w:rPr>
          <w:sz w:val="28"/>
          <w:szCs w:val="28"/>
        </w:rPr>
        <w:t>4.2. Phương tiện</w:t>
      </w:r>
    </w:p>
    <w:p w:rsidR="00C801DF" w:rsidRPr="00677B15" w:rsidRDefault="00C801DF" w:rsidP="00E74608">
      <w:pPr>
        <w:spacing w:before="120"/>
        <w:ind w:firstLine="567"/>
        <w:jc w:val="both"/>
        <w:rPr>
          <w:sz w:val="28"/>
          <w:szCs w:val="28"/>
        </w:rPr>
      </w:pPr>
      <w:r w:rsidRPr="00677B15">
        <w:rPr>
          <w:sz w:val="28"/>
          <w:szCs w:val="28"/>
        </w:rPr>
        <w:t>- Bơm tiêm vô khuẩn, loại 5 ml dùng riêng cho từng người.</w:t>
      </w:r>
    </w:p>
    <w:p w:rsidR="00C801DF" w:rsidRPr="00677B15" w:rsidRDefault="00C801DF" w:rsidP="00E74608">
      <w:pPr>
        <w:spacing w:before="120"/>
        <w:ind w:firstLine="567"/>
        <w:jc w:val="both"/>
        <w:rPr>
          <w:sz w:val="28"/>
          <w:szCs w:val="28"/>
        </w:rPr>
      </w:pPr>
      <w:r w:rsidRPr="00677B15">
        <w:rPr>
          <w:sz w:val="28"/>
          <w:szCs w:val="28"/>
        </w:rPr>
        <w:t>- Thuốc các thuốc có chỉ định tiêm bắp</w:t>
      </w:r>
    </w:p>
    <w:p w:rsidR="00C801DF" w:rsidRPr="00677B15" w:rsidRDefault="00C801DF" w:rsidP="00E74608">
      <w:pPr>
        <w:spacing w:before="120"/>
        <w:ind w:firstLine="567"/>
        <w:jc w:val="both"/>
        <w:rPr>
          <w:sz w:val="28"/>
          <w:szCs w:val="28"/>
        </w:rPr>
      </w:pPr>
      <w:r w:rsidRPr="00677B15">
        <w:rPr>
          <w:sz w:val="28"/>
          <w:szCs w:val="28"/>
        </w:rPr>
        <w:t>- Khay men, kẹp có mấu, bông, cồn 70</w:t>
      </w:r>
      <w:r w:rsidRPr="00677B15">
        <w:rPr>
          <w:sz w:val="28"/>
          <w:szCs w:val="28"/>
          <w:vertAlign w:val="superscript"/>
        </w:rPr>
        <w:t>0</w:t>
      </w:r>
      <w:r w:rsidRPr="00677B15">
        <w:rPr>
          <w:sz w:val="28"/>
          <w:szCs w:val="28"/>
        </w:rPr>
        <w:t>.</w:t>
      </w:r>
    </w:p>
    <w:p w:rsidR="00C801DF" w:rsidRPr="00677B15" w:rsidRDefault="00C801DF" w:rsidP="00E74608">
      <w:pPr>
        <w:spacing w:before="120"/>
        <w:ind w:firstLine="567"/>
        <w:jc w:val="both"/>
        <w:rPr>
          <w:sz w:val="28"/>
          <w:szCs w:val="28"/>
        </w:rPr>
      </w:pPr>
      <w:r w:rsidRPr="00677B15">
        <w:rPr>
          <w:sz w:val="28"/>
          <w:szCs w:val="28"/>
        </w:rPr>
        <w:t>4.3. Người bệnh</w:t>
      </w:r>
    </w:p>
    <w:p w:rsidR="00C801DF" w:rsidRPr="00D46821" w:rsidRDefault="00C801DF" w:rsidP="00E74608">
      <w:pPr>
        <w:spacing w:before="120"/>
        <w:ind w:firstLine="567"/>
        <w:jc w:val="both"/>
        <w:rPr>
          <w:sz w:val="28"/>
          <w:szCs w:val="28"/>
        </w:rPr>
      </w:pPr>
      <w:r w:rsidRPr="00D46821">
        <w:rPr>
          <w:sz w:val="28"/>
          <w:szCs w:val="28"/>
        </w:rPr>
        <w:t>- Người bệnh được khám và làm hồ sơ bệnh án theo quy định.</w:t>
      </w:r>
    </w:p>
    <w:p w:rsidR="00C801DF" w:rsidRPr="00D46821" w:rsidRDefault="00C801DF" w:rsidP="00E74608">
      <w:pPr>
        <w:spacing w:before="120"/>
        <w:ind w:firstLine="567"/>
        <w:jc w:val="both"/>
        <w:rPr>
          <w:sz w:val="28"/>
          <w:szCs w:val="28"/>
        </w:rPr>
      </w:pPr>
      <w:r w:rsidRPr="00D46821">
        <w:rPr>
          <w:sz w:val="28"/>
          <w:szCs w:val="28"/>
        </w:rPr>
        <w:t>- Tư thế nằm ngửa</w:t>
      </w:r>
    </w:p>
    <w:p w:rsidR="00C801DF" w:rsidRPr="00D46821" w:rsidRDefault="00C801DF" w:rsidP="00E74608">
      <w:pPr>
        <w:spacing w:before="120"/>
        <w:ind w:firstLine="567"/>
        <w:jc w:val="both"/>
        <w:rPr>
          <w:sz w:val="28"/>
          <w:szCs w:val="28"/>
        </w:rPr>
      </w:pPr>
      <w:r w:rsidRPr="00D46821">
        <w:rPr>
          <w:b/>
          <w:sz w:val="28"/>
          <w:szCs w:val="28"/>
        </w:rPr>
        <w:t>5. CÁC BƯỚC TIẾN HÀNH</w:t>
      </w:r>
    </w:p>
    <w:p w:rsidR="00C801DF" w:rsidRPr="00677B15" w:rsidRDefault="00C801DF" w:rsidP="00E74608">
      <w:pPr>
        <w:spacing w:before="120"/>
        <w:ind w:firstLine="567"/>
        <w:jc w:val="both"/>
        <w:rPr>
          <w:sz w:val="28"/>
          <w:szCs w:val="28"/>
          <w:lang w:val="vi-VN"/>
        </w:rPr>
      </w:pPr>
      <w:r w:rsidRPr="00677B15">
        <w:rPr>
          <w:sz w:val="28"/>
          <w:szCs w:val="28"/>
        </w:rPr>
        <w:t>5.1. Phác đồ huyệt</w:t>
      </w:r>
      <w:r w:rsidR="00677B15" w:rsidRPr="00677B15">
        <w:rPr>
          <w:sz w:val="28"/>
          <w:szCs w:val="28"/>
          <w:lang w:val="vi-VN"/>
        </w:rPr>
        <w:t>:</w:t>
      </w:r>
    </w:p>
    <w:p w:rsidR="00677B15" w:rsidRPr="00677B15" w:rsidRDefault="00677B15" w:rsidP="00677B15">
      <w:pPr>
        <w:spacing w:before="120"/>
        <w:ind w:firstLine="567"/>
        <w:jc w:val="both"/>
        <w:rPr>
          <w:sz w:val="28"/>
          <w:szCs w:val="28"/>
          <w:lang w:val="vi-VN"/>
        </w:rPr>
      </w:pPr>
      <w:r>
        <w:rPr>
          <w:sz w:val="28"/>
          <w:szCs w:val="28"/>
          <w:lang w:val="vi-VN"/>
        </w:rPr>
        <w:t>Thủy châm các huyệt</w:t>
      </w:r>
      <w:r w:rsidRPr="00677B15">
        <w:rPr>
          <w:sz w:val="28"/>
          <w:szCs w:val="28"/>
          <w:lang w:val="vi-VN"/>
        </w:rPr>
        <w:t xml:space="preserve">: </w:t>
      </w:r>
      <w:r w:rsidRPr="00677B15">
        <w:rPr>
          <w:sz w:val="28"/>
          <w:szCs w:val="28"/>
        </w:rPr>
        <w:t>Khúc cốt</w:t>
      </w:r>
      <w:r w:rsidRPr="00677B15">
        <w:rPr>
          <w:sz w:val="28"/>
          <w:szCs w:val="28"/>
          <w:lang w:val="vi-VN"/>
        </w:rPr>
        <w:t>,</w:t>
      </w:r>
      <w:r w:rsidRPr="00677B15">
        <w:rPr>
          <w:sz w:val="28"/>
          <w:szCs w:val="28"/>
        </w:rPr>
        <w:t xml:space="preserve"> Trung cực</w:t>
      </w:r>
      <w:r w:rsidRPr="00677B15">
        <w:rPr>
          <w:sz w:val="28"/>
          <w:szCs w:val="28"/>
          <w:lang w:val="vi-VN"/>
        </w:rPr>
        <w:t>,</w:t>
      </w:r>
      <w:r w:rsidRPr="00677B15">
        <w:rPr>
          <w:sz w:val="28"/>
          <w:szCs w:val="28"/>
        </w:rPr>
        <w:t xml:space="preserve"> Trật biên</w:t>
      </w:r>
      <w:r w:rsidRPr="00677B15">
        <w:rPr>
          <w:sz w:val="28"/>
          <w:szCs w:val="28"/>
          <w:lang w:val="vi-VN"/>
        </w:rPr>
        <w:t>,</w:t>
      </w:r>
      <w:r w:rsidRPr="00677B15">
        <w:rPr>
          <w:sz w:val="28"/>
          <w:szCs w:val="28"/>
        </w:rPr>
        <w:t xml:space="preserve"> Bàng quang</w:t>
      </w:r>
      <w:r w:rsidRPr="00677B15">
        <w:rPr>
          <w:sz w:val="28"/>
          <w:szCs w:val="28"/>
          <w:lang w:val="vi-VN"/>
        </w:rPr>
        <w:t xml:space="preserve"> du</w:t>
      </w:r>
    </w:p>
    <w:p w:rsidR="00C801DF" w:rsidRPr="00677B15" w:rsidRDefault="00C801DF" w:rsidP="00E74608">
      <w:pPr>
        <w:spacing w:before="120"/>
        <w:ind w:firstLine="567"/>
        <w:jc w:val="both"/>
        <w:rPr>
          <w:sz w:val="28"/>
          <w:szCs w:val="28"/>
        </w:rPr>
      </w:pPr>
      <w:r w:rsidRPr="00677B15">
        <w:rPr>
          <w:sz w:val="28"/>
          <w:szCs w:val="28"/>
        </w:rPr>
        <w:t>5.2. Thủ thuật</w:t>
      </w:r>
    </w:p>
    <w:p w:rsidR="00C801DF" w:rsidRPr="00677B15" w:rsidRDefault="00C801DF" w:rsidP="00E74608">
      <w:pPr>
        <w:spacing w:before="120"/>
        <w:ind w:firstLine="567"/>
        <w:jc w:val="both"/>
        <w:rPr>
          <w:sz w:val="28"/>
          <w:szCs w:val="28"/>
        </w:rPr>
      </w:pPr>
      <w:r w:rsidRPr="00677B15">
        <w:rPr>
          <w:sz w:val="28"/>
          <w:szCs w:val="28"/>
        </w:rPr>
        <w:t xml:space="preserve">Bước 1. Lấy thuốc vào bơm tiêm </w:t>
      </w:r>
    </w:p>
    <w:p w:rsidR="00EE32F6" w:rsidRPr="00EE32F6" w:rsidRDefault="00EE32F6" w:rsidP="00EE32F6">
      <w:pPr>
        <w:spacing w:before="120"/>
        <w:ind w:firstLine="567"/>
        <w:jc w:val="both"/>
        <w:rPr>
          <w:sz w:val="28"/>
          <w:szCs w:val="28"/>
          <w:lang w:val="vi-VN"/>
        </w:rPr>
      </w:pPr>
      <w:r>
        <w:rPr>
          <w:sz w:val="28"/>
          <w:szCs w:val="28"/>
          <w:lang w:val="vi-VN"/>
        </w:rPr>
        <w:t>Bước 2. Sát khuẩn huyệt thủy châm</w:t>
      </w:r>
    </w:p>
    <w:p w:rsidR="00C801DF" w:rsidRPr="00677B15" w:rsidRDefault="00EE32F6" w:rsidP="00E74608">
      <w:pPr>
        <w:spacing w:before="120"/>
        <w:ind w:firstLine="567"/>
        <w:jc w:val="both"/>
        <w:rPr>
          <w:sz w:val="28"/>
          <w:szCs w:val="28"/>
        </w:rPr>
      </w:pPr>
      <w:r>
        <w:rPr>
          <w:sz w:val="28"/>
          <w:szCs w:val="28"/>
        </w:rPr>
        <w:t>Bước 3</w:t>
      </w:r>
      <w:r w:rsidR="00C801DF" w:rsidRPr="00677B15">
        <w:rPr>
          <w:sz w:val="28"/>
          <w:szCs w:val="28"/>
        </w:rPr>
        <w:t>. Tiến hành thủy châm Việc thủy châm vào huyệt vị phải nhẹ nhàng, dứt khoát theo các thì như sau</w:t>
      </w:r>
    </w:p>
    <w:p w:rsidR="00C801DF" w:rsidRPr="00677B15" w:rsidRDefault="00C801DF" w:rsidP="00E74608">
      <w:pPr>
        <w:spacing w:before="120"/>
        <w:ind w:firstLine="567"/>
        <w:jc w:val="both"/>
        <w:rPr>
          <w:sz w:val="28"/>
          <w:szCs w:val="28"/>
        </w:rPr>
      </w:pPr>
      <w:r w:rsidRPr="00677B15">
        <w:rPr>
          <w:sz w:val="28"/>
          <w:szCs w:val="28"/>
        </w:rPr>
        <w:t>Thì 1 dùng hai ngón tay ấn và căng da vùng huyệt, sau đó tiến kim qua da vùng huyệt nhanh, dứt khoát vào đến huyệt, bệnh nhân thấy cảm giác tức nặng tại vị trí kim châm (cảm giác đắc khí)</w:t>
      </w:r>
    </w:p>
    <w:p w:rsidR="00C801DF" w:rsidRPr="00677B15" w:rsidRDefault="00C801DF" w:rsidP="00E74608">
      <w:pPr>
        <w:spacing w:before="120"/>
        <w:ind w:firstLine="567"/>
        <w:jc w:val="both"/>
        <w:rPr>
          <w:sz w:val="28"/>
          <w:szCs w:val="28"/>
        </w:rPr>
      </w:pPr>
      <w:r w:rsidRPr="00677B15">
        <w:rPr>
          <w:sz w:val="28"/>
          <w:szCs w:val="28"/>
        </w:rPr>
        <w:lastRenderedPageBreak/>
        <w:t>Thì 2 từ từ bơm thuốc vào huyệt, mỗi huyệt 1- 2 ml thuốc.</w:t>
      </w:r>
    </w:p>
    <w:p w:rsidR="00C801DF" w:rsidRPr="00677B15" w:rsidRDefault="00C801DF" w:rsidP="00E74608">
      <w:pPr>
        <w:spacing w:before="120"/>
        <w:ind w:firstLine="567"/>
        <w:jc w:val="both"/>
        <w:rPr>
          <w:sz w:val="28"/>
          <w:szCs w:val="28"/>
        </w:rPr>
      </w:pPr>
      <w:r w:rsidRPr="00677B15">
        <w:rPr>
          <w:sz w:val="28"/>
          <w:szCs w:val="28"/>
        </w:rPr>
        <w:t>Thì 3 Rút kim nhanh qua da, sát trùng vị trí tiêm.</w:t>
      </w:r>
    </w:p>
    <w:p w:rsidR="00C801DF" w:rsidRPr="00677B15" w:rsidRDefault="00C801DF" w:rsidP="00E74608">
      <w:pPr>
        <w:spacing w:before="120"/>
        <w:ind w:firstLine="567"/>
        <w:jc w:val="both"/>
        <w:rPr>
          <w:sz w:val="28"/>
          <w:szCs w:val="28"/>
        </w:rPr>
      </w:pPr>
      <w:r w:rsidRPr="00677B15">
        <w:rPr>
          <w:sz w:val="28"/>
          <w:szCs w:val="28"/>
        </w:rPr>
        <w:t>5.3. Liệu trình điều trị</w:t>
      </w:r>
    </w:p>
    <w:p w:rsidR="00C801DF" w:rsidRPr="00677B15" w:rsidRDefault="00C801DF" w:rsidP="00E74608">
      <w:pPr>
        <w:spacing w:before="120"/>
        <w:ind w:firstLine="567"/>
        <w:jc w:val="both"/>
        <w:rPr>
          <w:sz w:val="28"/>
          <w:szCs w:val="28"/>
        </w:rPr>
      </w:pPr>
      <w:r w:rsidRPr="00677B15">
        <w:rPr>
          <w:sz w:val="28"/>
          <w:szCs w:val="28"/>
        </w:rPr>
        <w:t>Thủy châm ngày một lần, mỗi lần thủy châm vào 2- 3 huyệt.</w:t>
      </w:r>
    </w:p>
    <w:p w:rsidR="00C801DF" w:rsidRPr="00D46821" w:rsidRDefault="00C801DF" w:rsidP="00E74608">
      <w:pPr>
        <w:spacing w:before="120"/>
        <w:ind w:firstLine="567"/>
        <w:jc w:val="both"/>
        <w:rPr>
          <w:sz w:val="28"/>
          <w:szCs w:val="28"/>
        </w:rPr>
      </w:pPr>
      <w:r w:rsidRPr="00677B15">
        <w:rPr>
          <w:sz w:val="28"/>
          <w:szCs w:val="28"/>
        </w:rPr>
        <w:t>- Kết hợp với điều trị nguyên nh</w:t>
      </w:r>
      <w:r w:rsidRPr="00D46821">
        <w:rPr>
          <w:sz w:val="28"/>
          <w:szCs w:val="28"/>
        </w:rPr>
        <w:t>ân cho đến khi bệnh ổn định</w:t>
      </w:r>
    </w:p>
    <w:p w:rsidR="00C801DF" w:rsidRPr="00D46821" w:rsidRDefault="00C801DF" w:rsidP="00E74608">
      <w:pPr>
        <w:spacing w:before="120"/>
        <w:ind w:firstLine="567"/>
        <w:jc w:val="both"/>
        <w:rPr>
          <w:b/>
          <w:sz w:val="28"/>
          <w:szCs w:val="28"/>
        </w:rPr>
      </w:pPr>
      <w:r w:rsidRPr="00D46821">
        <w:rPr>
          <w:b/>
          <w:sz w:val="28"/>
          <w:szCs w:val="28"/>
        </w:rPr>
        <w:t>6. THEO DÕI VÀ XỬ TRÍ TAI BIẾN</w:t>
      </w:r>
    </w:p>
    <w:p w:rsidR="00C801DF" w:rsidRPr="00677B15" w:rsidRDefault="00C801DF" w:rsidP="00E74608">
      <w:pPr>
        <w:spacing w:before="120"/>
        <w:ind w:firstLine="567"/>
        <w:jc w:val="both"/>
        <w:rPr>
          <w:sz w:val="28"/>
          <w:szCs w:val="28"/>
        </w:rPr>
      </w:pPr>
      <w:r w:rsidRPr="00677B15">
        <w:rPr>
          <w:sz w:val="28"/>
          <w:szCs w:val="28"/>
        </w:rPr>
        <w:t>6.1. Theo dõi</w:t>
      </w:r>
    </w:p>
    <w:p w:rsidR="00C801DF" w:rsidRPr="00677B15" w:rsidRDefault="00C801DF" w:rsidP="00E74608">
      <w:pPr>
        <w:spacing w:before="120"/>
        <w:ind w:firstLine="567"/>
        <w:jc w:val="both"/>
        <w:rPr>
          <w:sz w:val="28"/>
          <w:szCs w:val="28"/>
        </w:rPr>
      </w:pPr>
      <w:r w:rsidRPr="00677B15">
        <w:rPr>
          <w:sz w:val="28"/>
          <w:szCs w:val="28"/>
        </w:rPr>
        <w:t>Theo dõi tại chỗ và toàn thân</w:t>
      </w:r>
    </w:p>
    <w:p w:rsidR="00C801DF" w:rsidRPr="00677B15" w:rsidRDefault="00C801DF" w:rsidP="00E74608">
      <w:pPr>
        <w:spacing w:before="120"/>
        <w:ind w:firstLine="567"/>
        <w:jc w:val="both"/>
        <w:rPr>
          <w:sz w:val="28"/>
          <w:szCs w:val="28"/>
        </w:rPr>
      </w:pPr>
      <w:r w:rsidRPr="00677B15">
        <w:rPr>
          <w:sz w:val="28"/>
          <w:szCs w:val="28"/>
        </w:rPr>
        <w:t>6.2. Xử trí tai biến</w:t>
      </w:r>
    </w:p>
    <w:p w:rsidR="00C801DF" w:rsidRPr="00677B15" w:rsidRDefault="00C801DF" w:rsidP="00E74608">
      <w:pPr>
        <w:spacing w:before="120"/>
        <w:ind w:firstLine="567"/>
        <w:jc w:val="both"/>
        <w:rPr>
          <w:sz w:val="28"/>
          <w:szCs w:val="28"/>
        </w:rPr>
      </w:pPr>
      <w:r w:rsidRPr="00677B15">
        <w:rPr>
          <w:sz w:val="28"/>
          <w:szCs w:val="28"/>
        </w:rPr>
        <w:t>- Sốc phản vệ Xử trí theo phác đồ</w:t>
      </w:r>
    </w:p>
    <w:p w:rsidR="00C801DF" w:rsidRPr="00677B15" w:rsidRDefault="00C801DF" w:rsidP="00E74608">
      <w:pPr>
        <w:spacing w:before="120"/>
        <w:ind w:firstLine="567"/>
        <w:jc w:val="both"/>
        <w:rPr>
          <w:sz w:val="28"/>
          <w:szCs w:val="28"/>
        </w:rPr>
      </w:pPr>
      <w:r w:rsidRPr="00677B15">
        <w:rPr>
          <w:sz w:val="28"/>
          <w:szCs w:val="28"/>
        </w:rPr>
        <w:t>- Vựng châm</w:t>
      </w:r>
    </w:p>
    <w:p w:rsidR="00C801DF" w:rsidRPr="00677B15" w:rsidRDefault="00C801DF" w:rsidP="00E74608">
      <w:pPr>
        <w:spacing w:before="120"/>
        <w:ind w:firstLine="567"/>
        <w:jc w:val="both"/>
        <w:rPr>
          <w:sz w:val="28"/>
          <w:szCs w:val="28"/>
        </w:rPr>
      </w:pPr>
      <w:r w:rsidRPr="00677B15">
        <w:rPr>
          <w:sz w:val="28"/>
          <w:szCs w:val="28"/>
        </w:rPr>
        <w:t>Triệu chứng Người bệnh hoa mắt, chóng mặt, vã mồ hôi, mạch nhanh, sắc mặt nhợt nhạt.</w:t>
      </w:r>
    </w:p>
    <w:p w:rsidR="00C801DF" w:rsidRPr="00677B15" w:rsidRDefault="00C801DF" w:rsidP="00E74608">
      <w:pPr>
        <w:spacing w:before="120"/>
        <w:ind w:firstLine="567"/>
        <w:jc w:val="both"/>
        <w:rPr>
          <w:sz w:val="28"/>
          <w:szCs w:val="28"/>
        </w:rPr>
      </w:pPr>
      <w:r w:rsidRPr="00677B15">
        <w:rPr>
          <w:sz w:val="28"/>
          <w:szCs w:val="28"/>
        </w:rPr>
        <w:t>Xử trí rút kim ngay, lau mồ hôi, ủ ấm, uống nước chè đường nóng, nằm nghỉ tại chỗ. Day bấm các huyệt Thái dương, Nội quan. Theo dõi mạch, huyết áp.</w:t>
      </w:r>
    </w:p>
    <w:p w:rsidR="00C801DF" w:rsidRPr="00677B15" w:rsidRDefault="00C801DF" w:rsidP="00E74608">
      <w:pPr>
        <w:spacing w:before="120"/>
        <w:ind w:firstLine="567"/>
        <w:jc w:val="both"/>
        <w:rPr>
          <w:sz w:val="28"/>
          <w:szCs w:val="28"/>
        </w:rPr>
      </w:pPr>
      <w:r w:rsidRPr="00677B15">
        <w:rPr>
          <w:sz w:val="28"/>
          <w:szCs w:val="28"/>
        </w:rPr>
        <w:t>- Chảy máu khi rút kim dùng bông vô khuẩn ấn tại chỗ, không day.</w:t>
      </w:r>
    </w:p>
    <w:p w:rsidR="00FC39C9" w:rsidRPr="00677B15" w:rsidRDefault="00FC39C9" w:rsidP="00E74608">
      <w:pPr>
        <w:ind w:firstLine="567"/>
        <w:jc w:val="both"/>
        <w:rPr>
          <w:sz w:val="28"/>
          <w:szCs w:val="28"/>
        </w:rPr>
      </w:pPr>
    </w:p>
    <w:sectPr w:rsidR="00FC39C9" w:rsidRPr="00677B15" w:rsidSect="00F1045D">
      <w:footerReference w:type="default" r:id="rId7"/>
      <w:pgSz w:w="11907" w:h="16840" w:code="9"/>
      <w:pgMar w:top="1134" w:right="851" w:bottom="1134" w:left="1701" w:header="720" w:footer="414" w:gutter="0"/>
      <w:pgNumType w:start="25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D7E" w:rsidRDefault="005F2D7E" w:rsidP="003707EB">
      <w:r>
        <w:separator/>
      </w:r>
    </w:p>
  </w:endnote>
  <w:endnote w:type="continuationSeparator" w:id="0">
    <w:p w:rsidR="005F2D7E" w:rsidRDefault="005F2D7E" w:rsidP="0037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210968"/>
      <w:docPartObj>
        <w:docPartGallery w:val="Page Numbers (Bottom of Page)"/>
        <w:docPartUnique/>
      </w:docPartObj>
    </w:sdtPr>
    <w:sdtEndPr>
      <w:rPr>
        <w:noProof/>
      </w:rPr>
    </w:sdtEndPr>
    <w:sdtContent>
      <w:p w:rsidR="00F330A7" w:rsidRDefault="00F330A7">
        <w:pPr>
          <w:pStyle w:val="Footer"/>
          <w:jc w:val="center"/>
        </w:pPr>
        <w:r>
          <w:fldChar w:fldCharType="begin"/>
        </w:r>
        <w:r>
          <w:instrText xml:space="preserve"> PAGE   \* MERGEFORMAT </w:instrText>
        </w:r>
        <w:r>
          <w:fldChar w:fldCharType="separate"/>
        </w:r>
        <w:r w:rsidR="00AE10EB">
          <w:rPr>
            <w:noProof/>
          </w:rPr>
          <w:t>278</w:t>
        </w:r>
        <w:r>
          <w:rPr>
            <w:noProof/>
          </w:rPr>
          <w:fldChar w:fldCharType="end"/>
        </w:r>
      </w:p>
    </w:sdtContent>
  </w:sdt>
  <w:p w:rsidR="00F330A7" w:rsidRDefault="00F330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D7E" w:rsidRDefault="005F2D7E" w:rsidP="003707EB">
      <w:r>
        <w:separator/>
      </w:r>
    </w:p>
  </w:footnote>
  <w:footnote w:type="continuationSeparator" w:id="0">
    <w:p w:rsidR="005F2D7E" w:rsidRDefault="005F2D7E" w:rsidP="003707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3" w15:restartNumberingAfterBreak="0">
    <w:nsid w:val="00000007"/>
    <w:multiLevelType w:val="multilevel"/>
    <w:tmpl w:val="00000006"/>
    <w:lvl w:ilvl="0">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0" w15:restartNumberingAfterBreak="0">
    <w:nsid w:val="00000015"/>
    <w:multiLevelType w:val="multilevel"/>
    <w:tmpl w:val="00000014"/>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1">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2">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3">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4">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5">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6">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7">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8">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abstractNum>
  <w:abstractNum w:abstractNumId="12" w15:restartNumberingAfterBreak="0">
    <w:nsid w:val="00000019"/>
    <w:multiLevelType w:val="multilevel"/>
    <w:tmpl w:val="00000018"/>
    <w:lvl w:ilvl="0">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1">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2">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3">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4">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5">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6">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7">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8">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5" w15:restartNumberingAfterBreak="0">
    <w:nsid w:val="0000001F"/>
    <w:multiLevelType w:val="multilevel"/>
    <w:tmpl w:val="0000001E"/>
    <w:lvl w:ilvl="0">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6"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8"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9"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DF"/>
    <w:rsid w:val="00065D40"/>
    <w:rsid w:val="000F2EFC"/>
    <w:rsid w:val="001F77E7"/>
    <w:rsid w:val="00206890"/>
    <w:rsid w:val="002560A4"/>
    <w:rsid w:val="002D7C68"/>
    <w:rsid w:val="003707EB"/>
    <w:rsid w:val="004200D5"/>
    <w:rsid w:val="004C6EAD"/>
    <w:rsid w:val="004D0E40"/>
    <w:rsid w:val="0057334E"/>
    <w:rsid w:val="005F2D7E"/>
    <w:rsid w:val="00647730"/>
    <w:rsid w:val="00661C38"/>
    <w:rsid w:val="00677B15"/>
    <w:rsid w:val="00681049"/>
    <w:rsid w:val="006D5B20"/>
    <w:rsid w:val="007A394A"/>
    <w:rsid w:val="007C5ACB"/>
    <w:rsid w:val="00872950"/>
    <w:rsid w:val="00897F5B"/>
    <w:rsid w:val="008D44F8"/>
    <w:rsid w:val="009E1E88"/>
    <w:rsid w:val="00A91D90"/>
    <w:rsid w:val="00AC001D"/>
    <w:rsid w:val="00AE10EB"/>
    <w:rsid w:val="00AE6EE8"/>
    <w:rsid w:val="00B20885"/>
    <w:rsid w:val="00BE780B"/>
    <w:rsid w:val="00C354A0"/>
    <w:rsid w:val="00C801DF"/>
    <w:rsid w:val="00CC046D"/>
    <w:rsid w:val="00D46821"/>
    <w:rsid w:val="00DE3014"/>
    <w:rsid w:val="00E4303F"/>
    <w:rsid w:val="00E74608"/>
    <w:rsid w:val="00EE32F6"/>
    <w:rsid w:val="00F1045D"/>
    <w:rsid w:val="00F330A7"/>
    <w:rsid w:val="00FB6D60"/>
    <w:rsid w:val="00FC39C9"/>
    <w:rsid w:val="00FE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29CA2"/>
  <w15:chartTrackingRefBased/>
  <w15:docId w15:val="{3EEF121A-B363-4023-B6E8-B17D3C37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D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C801DF"/>
    <w:rPr>
      <w:rFonts w:eastAsia="Times New Roman" w:cs="Times New Roman"/>
      <w:szCs w:val="24"/>
    </w:rPr>
  </w:style>
  <w:style w:type="paragraph" w:styleId="Header">
    <w:name w:val="header"/>
    <w:basedOn w:val="Normal"/>
    <w:link w:val="HeaderChar"/>
    <w:rsid w:val="00C801DF"/>
    <w:pPr>
      <w:tabs>
        <w:tab w:val="center" w:pos="4320"/>
        <w:tab w:val="right" w:pos="8640"/>
      </w:tabs>
    </w:pPr>
  </w:style>
  <w:style w:type="character" w:customStyle="1" w:styleId="HeaderChar1">
    <w:name w:val="Header Char1"/>
    <w:basedOn w:val="DefaultParagraphFont"/>
    <w:uiPriority w:val="99"/>
    <w:semiHidden/>
    <w:rsid w:val="00C801DF"/>
    <w:rPr>
      <w:rFonts w:eastAsia="Times New Roman" w:cs="Times New Roman"/>
      <w:szCs w:val="24"/>
    </w:rPr>
  </w:style>
  <w:style w:type="character" w:customStyle="1" w:styleId="FooterChar">
    <w:name w:val="Footer Char"/>
    <w:basedOn w:val="DefaultParagraphFont"/>
    <w:link w:val="Footer"/>
    <w:uiPriority w:val="99"/>
    <w:rsid w:val="00C801DF"/>
    <w:rPr>
      <w:rFonts w:eastAsia="Times New Roman" w:cs="Times New Roman"/>
      <w:szCs w:val="24"/>
    </w:rPr>
  </w:style>
  <w:style w:type="paragraph" w:styleId="Footer">
    <w:name w:val="footer"/>
    <w:basedOn w:val="Normal"/>
    <w:link w:val="FooterChar"/>
    <w:uiPriority w:val="99"/>
    <w:rsid w:val="00C801DF"/>
    <w:pPr>
      <w:tabs>
        <w:tab w:val="center" w:pos="4320"/>
        <w:tab w:val="right" w:pos="8640"/>
      </w:tabs>
    </w:pPr>
  </w:style>
  <w:style w:type="character" w:customStyle="1" w:styleId="FooterChar1">
    <w:name w:val="Footer Char1"/>
    <w:basedOn w:val="DefaultParagraphFont"/>
    <w:uiPriority w:val="99"/>
    <w:semiHidden/>
    <w:rsid w:val="00C801DF"/>
    <w:rPr>
      <w:rFonts w:eastAsia="Times New Roman" w:cs="Times New Roman"/>
      <w:szCs w:val="24"/>
    </w:rPr>
  </w:style>
  <w:style w:type="character" w:customStyle="1" w:styleId="Bodytext">
    <w:name w:val="Body text_"/>
    <w:basedOn w:val="DefaultParagraphFont"/>
    <w:link w:val="Bodytext1"/>
    <w:rsid w:val="00C801DF"/>
    <w:rPr>
      <w:sz w:val="26"/>
      <w:szCs w:val="26"/>
      <w:shd w:val="clear" w:color="auto" w:fill="FFFFFF"/>
    </w:rPr>
  </w:style>
  <w:style w:type="paragraph" w:customStyle="1" w:styleId="Bodytext1">
    <w:name w:val="Body text1"/>
    <w:basedOn w:val="Normal"/>
    <w:link w:val="Bodytext"/>
    <w:rsid w:val="00C801DF"/>
    <w:pPr>
      <w:widowControl w:val="0"/>
      <w:shd w:val="clear" w:color="auto" w:fill="FFFFFF"/>
      <w:spacing w:line="480" w:lineRule="exact"/>
      <w:jc w:val="both"/>
    </w:pPr>
    <w:rPr>
      <w:rFonts w:eastAsiaTheme="minorHAnsi" w:cstheme="minorBidi"/>
      <w:sz w:val="26"/>
      <w:szCs w:val="26"/>
    </w:rPr>
  </w:style>
  <w:style w:type="character" w:customStyle="1" w:styleId="Headerorfooter">
    <w:name w:val="Header or footer_"/>
    <w:basedOn w:val="DefaultParagraphFont"/>
    <w:link w:val="Headerorfooter0"/>
    <w:rsid w:val="00C801DF"/>
    <w:rPr>
      <w:b/>
      <w:bCs/>
      <w:sz w:val="26"/>
      <w:szCs w:val="26"/>
      <w:shd w:val="clear" w:color="auto" w:fill="FFFFFF"/>
    </w:rPr>
  </w:style>
  <w:style w:type="paragraph" w:customStyle="1" w:styleId="Headerorfooter0">
    <w:name w:val="Header or footer"/>
    <w:basedOn w:val="Normal"/>
    <w:link w:val="Headerorfooter"/>
    <w:rsid w:val="00C801DF"/>
    <w:pPr>
      <w:widowControl w:val="0"/>
      <w:shd w:val="clear" w:color="auto" w:fill="FFFFFF"/>
      <w:spacing w:line="240" w:lineRule="atLeast"/>
      <w:jc w:val="center"/>
    </w:pPr>
    <w:rPr>
      <w:rFonts w:eastAsiaTheme="minorHAnsi" w:cstheme="minorBidi"/>
      <w:b/>
      <w:bCs/>
      <w:sz w:val="26"/>
      <w:szCs w:val="26"/>
    </w:rPr>
  </w:style>
  <w:style w:type="character" w:customStyle="1" w:styleId="Heading1">
    <w:name w:val="Heading #1_"/>
    <w:basedOn w:val="DefaultParagraphFont"/>
    <w:link w:val="Heading10"/>
    <w:rsid w:val="00C801DF"/>
    <w:rPr>
      <w:sz w:val="26"/>
      <w:szCs w:val="26"/>
      <w:shd w:val="clear" w:color="auto" w:fill="FFFFFF"/>
    </w:rPr>
  </w:style>
  <w:style w:type="paragraph" w:customStyle="1" w:styleId="Heading10">
    <w:name w:val="Heading #1"/>
    <w:basedOn w:val="Normal"/>
    <w:link w:val="Heading1"/>
    <w:rsid w:val="00C801DF"/>
    <w:pPr>
      <w:widowControl w:val="0"/>
      <w:shd w:val="clear" w:color="auto" w:fill="FFFFFF"/>
      <w:spacing w:before="420" w:line="480" w:lineRule="exact"/>
      <w:jc w:val="both"/>
      <w:outlineLvl w:val="0"/>
    </w:pPr>
    <w:rPr>
      <w:rFonts w:eastAsiaTheme="minorHAnsi" w:cstheme="minorBidi"/>
      <w:sz w:val="26"/>
      <w:szCs w:val="26"/>
    </w:rPr>
  </w:style>
  <w:style w:type="character" w:customStyle="1" w:styleId="Bodytext2">
    <w:name w:val="Body text (2)_"/>
    <w:basedOn w:val="DefaultParagraphFont"/>
    <w:link w:val="Bodytext20"/>
    <w:rsid w:val="00C801DF"/>
    <w:rPr>
      <w:b/>
      <w:bCs/>
      <w:i/>
      <w:iCs/>
      <w:spacing w:val="-2"/>
      <w:sz w:val="26"/>
      <w:szCs w:val="26"/>
      <w:shd w:val="clear" w:color="auto" w:fill="FFFFFF"/>
    </w:rPr>
  </w:style>
  <w:style w:type="paragraph" w:customStyle="1" w:styleId="Bodytext20">
    <w:name w:val="Body text (2)"/>
    <w:basedOn w:val="Normal"/>
    <w:link w:val="Bodytext2"/>
    <w:rsid w:val="00C801DF"/>
    <w:pPr>
      <w:widowControl w:val="0"/>
      <w:shd w:val="clear" w:color="auto" w:fill="FFFFFF"/>
      <w:spacing w:line="480" w:lineRule="exact"/>
      <w:jc w:val="both"/>
    </w:pPr>
    <w:rPr>
      <w:rFonts w:eastAsiaTheme="minorHAnsi" w:cstheme="minorBidi"/>
      <w:b/>
      <w:bCs/>
      <w:i/>
      <w:iCs/>
      <w:spacing w:val="-2"/>
      <w:sz w:val="26"/>
      <w:szCs w:val="26"/>
    </w:rPr>
  </w:style>
  <w:style w:type="character" w:customStyle="1" w:styleId="Tableofcontents">
    <w:name w:val="Table of contents_"/>
    <w:basedOn w:val="DefaultParagraphFont"/>
    <w:link w:val="Tableofcontents0"/>
    <w:rsid w:val="00C801DF"/>
    <w:rPr>
      <w:sz w:val="26"/>
      <w:szCs w:val="26"/>
      <w:shd w:val="clear" w:color="auto" w:fill="FFFFFF"/>
    </w:rPr>
  </w:style>
  <w:style w:type="paragraph" w:customStyle="1" w:styleId="Tableofcontents0">
    <w:name w:val="Table of contents"/>
    <w:basedOn w:val="Normal"/>
    <w:link w:val="Tableofcontents"/>
    <w:rsid w:val="00C801DF"/>
    <w:pPr>
      <w:widowControl w:val="0"/>
      <w:shd w:val="clear" w:color="auto" w:fill="FFFFFF"/>
      <w:spacing w:line="480" w:lineRule="exact"/>
    </w:pPr>
    <w:rPr>
      <w:rFonts w:eastAsiaTheme="minorHAnsi" w:cstheme="minorBidi"/>
      <w:sz w:val="26"/>
      <w:szCs w:val="26"/>
    </w:rPr>
  </w:style>
  <w:style w:type="character" w:customStyle="1" w:styleId="Heading12">
    <w:name w:val="Heading #1 (2)_"/>
    <w:basedOn w:val="DefaultParagraphFont"/>
    <w:link w:val="Heading120"/>
    <w:rsid w:val="00C801DF"/>
    <w:rPr>
      <w:b/>
      <w:bCs/>
      <w:i/>
      <w:iCs/>
      <w:spacing w:val="-2"/>
      <w:sz w:val="26"/>
      <w:szCs w:val="26"/>
      <w:shd w:val="clear" w:color="auto" w:fill="FFFFFF"/>
    </w:rPr>
  </w:style>
  <w:style w:type="paragraph" w:customStyle="1" w:styleId="Heading120">
    <w:name w:val="Heading #1 (2)"/>
    <w:basedOn w:val="Normal"/>
    <w:link w:val="Heading12"/>
    <w:rsid w:val="00C801DF"/>
    <w:pPr>
      <w:widowControl w:val="0"/>
      <w:shd w:val="clear" w:color="auto" w:fill="FFFFFF"/>
      <w:spacing w:line="480" w:lineRule="exact"/>
      <w:jc w:val="both"/>
      <w:outlineLvl w:val="0"/>
    </w:pPr>
    <w:rPr>
      <w:rFonts w:eastAsiaTheme="minorHAnsi" w:cstheme="minorBidi"/>
      <w:b/>
      <w:bCs/>
      <w:i/>
      <w:iCs/>
      <w:spacing w:val="-2"/>
      <w:sz w:val="26"/>
      <w:szCs w:val="26"/>
    </w:rPr>
  </w:style>
  <w:style w:type="character" w:customStyle="1" w:styleId="Tableofcontents2">
    <w:name w:val="Table of contents (2)_"/>
    <w:basedOn w:val="DefaultParagraphFont"/>
    <w:link w:val="Tableofcontents20"/>
    <w:rsid w:val="00C801DF"/>
    <w:rPr>
      <w:b/>
      <w:bCs/>
      <w:i/>
      <w:iCs/>
      <w:spacing w:val="-2"/>
      <w:sz w:val="26"/>
      <w:szCs w:val="26"/>
      <w:shd w:val="clear" w:color="auto" w:fill="FFFFFF"/>
    </w:rPr>
  </w:style>
  <w:style w:type="paragraph" w:customStyle="1" w:styleId="Tableofcontents20">
    <w:name w:val="Table of contents (2)"/>
    <w:basedOn w:val="Normal"/>
    <w:link w:val="Tableofcontents2"/>
    <w:rsid w:val="00C801DF"/>
    <w:pPr>
      <w:widowControl w:val="0"/>
      <w:shd w:val="clear" w:color="auto" w:fill="FFFFFF"/>
      <w:spacing w:line="480" w:lineRule="exact"/>
      <w:jc w:val="both"/>
    </w:pPr>
    <w:rPr>
      <w:rFonts w:eastAsiaTheme="minorHAnsi" w:cstheme="minorBidi"/>
      <w:b/>
      <w:bCs/>
      <w:i/>
      <w:iCs/>
      <w:spacing w:val="-2"/>
      <w:sz w:val="26"/>
      <w:szCs w:val="26"/>
    </w:rPr>
  </w:style>
  <w:style w:type="character" w:customStyle="1" w:styleId="Tableofcontents2NotBold">
    <w:name w:val="Table of contents (2) + Not Bold"/>
    <w:aliases w:val="Not Italic1,Spacing 0 pt1,Body text (3) + 13.5 pt,Spacing 0 pt13,Body text + Tahoma1,5.5 pt1,Body text + Italic1,Body text (3) + 10 pt1,Body text (3) + Not Bold1"/>
    <w:basedOn w:val="Tableofcontents2"/>
    <w:rsid w:val="00C801DF"/>
    <w:rPr>
      <w:b/>
      <w:bCs/>
      <w:i/>
      <w:iCs/>
      <w:spacing w:val="-2"/>
      <w:sz w:val="26"/>
      <w:szCs w:val="26"/>
      <w:shd w:val="clear" w:color="auto" w:fill="FFFFFF"/>
    </w:rPr>
  </w:style>
  <w:style w:type="character" w:customStyle="1" w:styleId="Heading42">
    <w:name w:val="Heading #4 (2)_"/>
    <w:basedOn w:val="DefaultParagraphFont"/>
    <w:link w:val="Heading420"/>
    <w:rsid w:val="00C801DF"/>
    <w:rPr>
      <w:rFonts w:ascii="Tahoma" w:hAnsi="Tahoma"/>
      <w:spacing w:val="-3"/>
      <w:sz w:val="22"/>
      <w:shd w:val="clear" w:color="auto" w:fill="FFFFFF"/>
    </w:rPr>
  </w:style>
  <w:style w:type="paragraph" w:customStyle="1" w:styleId="Heading420">
    <w:name w:val="Heading #4 (2)"/>
    <w:basedOn w:val="Normal"/>
    <w:link w:val="Heading42"/>
    <w:rsid w:val="00C801DF"/>
    <w:pPr>
      <w:widowControl w:val="0"/>
      <w:shd w:val="clear" w:color="auto" w:fill="FFFFFF"/>
      <w:spacing w:line="324" w:lineRule="exact"/>
      <w:ind w:firstLine="1480"/>
      <w:outlineLvl w:val="3"/>
    </w:pPr>
    <w:rPr>
      <w:rFonts w:ascii="Tahoma" w:eastAsiaTheme="minorHAnsi" w:hAnsi="Tahoma" w:cstheme="minorBidi"/>
      <w:spacing w:val="-3"/>
      <w:sz w:val="22"/>
      <w:szCs w:val="22"/>
    </w:rPr>
  </w:style>
  <w:style w:type="character" w:customStyle="1" w:styleId="Bodytext3">
    <w:name w:val="Body text (3)_"/>
    <w:basedOn w:val="DefaultParagraphFont"/>
    <w:link w:val="Bodytext30"/>
    <w:rsid w:val="00C801DF"/>
    <w:rPr>
      <w:i/>
      <w:iCs/>
      <w:spacing w:val="-3"/>
      <w:sz w:val="26"/>
      <w:szCs w:val="26"/>
      <w:shd w:val="clear" w:color="auto" w:fill="FFFFFF"/>
    </w:rPr>
  </w:style>
  <w:style w:type="paragraph" w:customStyle="1" w:styleId="Bodytext30">
    <w:name w:val="Body text (3)"/>
    <w:basedOn w:val="Normal"/>
    <w:link w:val="Bodytext3"/>
    <w:rsid w:val="00C801DF"/>
    <w:pPr>
      <w:widowControl w:val="0"/>
      <w:shd w:val="clear" w:color="auto" w:fill="FFFFFF"/>
      <w:spacing w:before="180" w:line="486" w:lineRule="exact"/>
      <w:ind w:firstLine="340"/>
    </w:pPr>
    <w:rPr>
      <w:rFonts w:eastAsiaTheme="minorHAnsi" w:cstheme="minorBidi"/>
      <w:i/>
      <w:iCs/>
      <w:spacing w:val="-3"/>
      <w:sz w:val="26"/>
      <w:szCs w:val="26"/>
    </w:rPr>
  </w:style>
  <w:style w:type="character" w:customStyle="1" w:styleId="Heading4">
    <w:name w:val="Heading #4_"/>
    <w:basedOn w:val="DefaultParagraphFont"/>
    <w:link w:val="Heading41"/>
    <w:rsid w:val="00C801DF"/>
    <w:rPr>
      <w:rFonts w:ascii="Tahoma" w:hAnsi="Tahoma"/>
      <w:spacing w:val="7"/>
      <w:sz w:val="19"/>
      <w:szCs w:val="19"/>
      <w:shd w:val="clear" w:color="auto" w:fill="FFFFFF"/>
    </w:rPr>
  </w:style>
  <w:style w:type="paragraph" w:customStyle="1" w:styleId="Heading41">
    <w:name w:val="Heading #41"/>
    <w:basedOn w:val="Normal"/>
    <w:link w:val="Heading4"/>
    <w:rsid w:val="00C801DF"/>
    <w:pPr>
      <w:widowControl w:val="0"/>
      <w:shd w:val="clear" w:color="auto" w:fill="FFFFFF"/>
      <w:spacing w:after="60" w:line="240" w:lineRule="atLeast"/>
      <w:jc w:val="both"/>
      <w:outlineLvl w:val="3"/>
    </w:pPr>
    <w:rPr>
      <w:rFonts w:ascii="Tahoma" w:eastAsiaTheme="minorHAnsi" w:hAnsi="Tahoma" w:cstheme="minorBidi"/>
      <w:spacing w:val="7"/>
      <w:sz w:val="19"/>
      <w:szCs w:val="19"/>
    </w:rPr>
  </w:style>
  <w:style w:type="character" w:customStyle="1" w:styleId="Heading2">
    <w:name w:val="Heading #2_"/>
    <w:basedOn w:val="DefaultParagraphFont"/>
    <w:link w:val="Heading20"/>
    <w:rsid w:val="00C801DF"/>
    <w:rPr>
      <w:i/>
      <w:iCs/>
      <w:spacing w:val="-15"/>
      <w:sz w:val="27"/>
      <w:szCs w:val="27"/>
      <w:shd w:val="clear" w:color="auto" w:fill="FFFFFF"/>
    </w:rPr>
  </w:style>
  <w:style w:type="paragraph" w:customStyle="1" w:styleId="Heading20">
    <w:name w:val="Heading #2"/>
    <w:basedOn w:val="Normal"/>
    <w:link w:val="Heading2"/>
    <w:rsid w:val="00C801DF"/>
    <w:pPr>
      <w:widowControl w:val="0"/>
      <w:shd w:val="clear" w:color="auto" w:fill="FFFFFF"/>
      <w:spacing w:line="240" w:lineRule="atLeast"/>
      <w:jc w:val="both"/>
      <w:outlineLvl w:val="1"/>
    </w:pPr>
    <w:rPr>
      <w:rFonts w:eastAsiaTheme="minorHAnsi" w:cstheme="minorBidi"/>
      <w:i/>
      <w:iCs/>
      <w:spacing w:val="-15"/>
      <w:sz w:val="27"/>
      <w:szCs w:val="27"/>
    </w:rPr>
  </w:style>
  <w:style w:type="character" w:customStyle="1" w:styleId="Bodytext4">
    <w:name w:val="Body text (4)_"/>
    <w:basedOn w:val="DefaultParagraphFont"/>
    <w:link w:val="Bodytext40"/>
    <w:rsid w:val="00C801DF"/>
    <w:rPr>
      <w:spacing w:val="3"/>
      <w:sz w:val="27"/>
      <w:szCs w:val="27"/>
      <w:shd w:val="clear" w:color="auto" w:fill="FFFFFF"/>
    </w:rPr>
  </w:style>
  <w:style w:type="paragraph" w:customStyle="1" w:styleId="Bodytext40">
    <w:name w:val="Body text (4)"/>
    <w:basedOn w:val="Normal"/>
    <w:link w:val="Bodytext4"/>
    <w:rsid w:val="00C801DF"/>
    <w:pPr>
      <w:widowControl w:val="0"/>
      <w:shd w:val="clear" w:color="auto" w:fill="FFFFFF"/>
      <w:spacing w:line="240" w:lineRule="atLeast"/>
    </w:pPr>
    <w:rPr>
      <w:rFonts w:eastAsiaTheme="minorHAnsi" w:cstheme="minorBidi"/>
      <w:spacing w:val="3"/>
      <w:sz w:val="27"/>
      <w:szCs w:val="27"/>
    </w:rPr>
  </w:style>
  <w:style w:type="character" w:customStyle="1" w:styleId="Heading5">
    <w:name w:val="Heading #5_"/>
    <w:basedOn w:val="DefaultParagraphFont"/>
    <w:link w:val="Heading50"/>
    <w:rsid w:val="00C801DF"/>
    <w:rPr>
      <w:spacing w:val="3"/>
      <w:sz w:val="27"/>
      <w:szCs w:val="27"/>
      <w:shd w:val="clear" w:color="auto" w:fill="FFFFFF"/>
    </w:rPr>
  </w:style>
  <w:style w:type="paragraph" w:customStyle="1" w:styleId="Heading50">
    <w:name w:val="Heading #5"/>
    <w:basedOn w:val="Normal"/>
    <w:link w:val="Heading5"/>
    <w:rsid w:val="00C801DF"/>
    <w:pPr>
      <w:widowControl w:val="0"/>
      <w:shd w:val="clear" w:color="auto" w:fill="FFFFFF"/>
      <w:spacing w:before="420" w:after="180" w:line="240" w:lineRule="atLeast"/>
      <w:jc w:val="right"/>
      <w:outlineLvl w:val="4"/>
    </w:pPr>
    <w:rPr>
      <w:rFonts w:eastAsiaTheme="minorHAnsi" w:cstheme="minorBidi"/>
      <w:spacing w:val="3"/>
      <w:sz w:val="27"/>
      <w:szCs w:val="27"/>
    </w:rPr>
  </w:style>
  <w:style w:type="character" w:customStyle="1" w:styleId="Bodytext6">
    <w:name w:val="Body text (6)_"/>
    <w:basedOn w:val="DefaultParagraphFont"/>
    <w:link w:val="Bodytext60"/>
    <w:rsid w:val="00C801DF"/>
    <w:rPr>
      <w:spacing w:val="7"/>
      <w:shd w:val="clear" w:color="auto" w:fill="FFFFFF"/>
    </w:rPr>
  </w:style>
  <w:style w:type="paragraph" w:customStyle="1" w:styleId="Bodytext60">
    <w:name w:val="Body text (6)"/>
    <w:basedOn w:val="Normal"/>
    <w:link w:val="Bodytext6"/>
    <w:rsid w:val="00C801DF"/>
    <w:pPr>
      <w:widowControl w:val="0"/>
      <w:shd w:val="clear" w:color="auto" w:fill="FFFFFF"/>
      <w:spacing w:before="60" w:line="256" w:lineRule="exact"/>
      <w:jc w:val="both"/>
    </w:pPr>
    <w:rPr>
      <w:rFonts w:eastAsiaTheme="minorHAnsi" w:cstheme="minorBidi"/>
      <w:spacing w:val="7"/>
      <w:szCs w:val="22"/>
    </w:rPr>
  </w:style>
  <w:style w:type="character" w:customStyle="1" w:styleId="Bodytext5">
    <w:name w:val="Body text (5)_"/>
    <w:basedOn w:val="DefaultParagraphFont"/>
    <w:link w:val="Bodytext50"/>
    <w:rsid w:val="00C801DF"/>
    <w:rPr>
      <w:b/>
      <w:bCs/>
      <w:i/>
      <w:iCs/>
      <w:spacing w:val="4"/>
      <w:sz w:val="23"/>
      <w:szCs w:val="23"/>
      <w:shd w:val="clear" w:color="auto" w:fill="FFFFFF"/>
    </w:rPr>
  </w:style>
  <w:style w:type="paragraph" w:customStyle="1" w:styleId="Bodytext50">
    <w:name w:val="Body text (5)"/>
    <w:basedOn w:val="Normal"/>
    <w:link w:val="Bodytext5"/>
    <w:rsid w:val="00C801DF"/>
    <w:pPr>
      <w:widowControl w:val="0"/>
      <w:shd w:val="clear" w:color="auto" w:fill="FFFFFF"/>
      <w:spacing w:after="60" w:line="240" w:lineRule="atLeast"/>
      <w:jc w:val="both"/>
    </w:pPr>
    <w:rPr>
      <w:rFonts w:eastAsiaTheme="minorHAnsi" w:cstheme="minorBidi"/>
      <w:b/>
      <w:bCs/>
      <w:i/>
      <w:iCs/>
      <w:spacing w:val="4"/>
      <w:sz w:val="23"/>
      <w:szCs w:val="23"/>
    </w:rPr>
  </w:style>
  <w:style w:type="character" w:customStyle="1" w:styleId="Picturecaption">
    <w:name w:val="Picture caption_"/>
    <w:basedOn w:val="DefaultParagraphFont"/>
    <w:link w:val="Picturecaption0"/>
    <w:rsid w:val="00C801DF"/>
    <w:rPr>
      <w:spacing w:val="3"/>
      <w:sz w:val="27"/>
      <w:szCs w:val="27"/>
      <w:shd w:val="clear" w:color="auto" w:fill="FFFFFF"/>
    </w:rPr>
  </w:style>
  <w:style w:type="paragraph" w:customStyle="1" w:styleId="Picturecaption0">
    <w:name w:val="Picture caption"/>
    <w:basedOn w:val="Normal"/>
    <w:link w:val="Picturecaption"/>
    <w:rsid w:val="00C801DF"/>
    <w:pPr>
      <w:widowControl w:val="0"/>
      <w:shd w:val="clear" w:color="auto" w:fill="FFFFFF"/>
      <w:spacing w:line="240" w:lineRule="atLeast"/>
    </w:pPr>
    <w:rPr>
      <w:rFonts w:eastAsiaTheme="minorHAnsi" w:cstheme="minorBidi"/>
      <w:spacing w:val="3"/>
      <w:sz w:val="27"/>
      <w:szCs w:val="27"/>
    </w:rPr>
  </w:style>
  <w:style w:type="character" w:customStyle="1" w:styleId="Heading3">
    <w:name w:val="Heading #3_"/>
    <w:basedOn w:val="DefaultParagraphFont"/>
    <w:link w:val="Heading30"/>
    <w:rsid w:val="00C801DF"/>
    <w:rPr>
      <w:b/>
      <w:bCs/>
      <w:spacing w:val="8"/>
      <w:sz w:val="28"/>
      <w:szCs w:val="28"/>
      <w:shd w:val="clear" w:color="auto" w:fill="FFFFFF"/>
    </w:rPr>
  </w:style>
  <w:style w:type="paragraph" w:customStyle="1" w:styleId="Heading30">
    <w:name w:val="Heading #3"/>
    <w:basedOn w:val="Normal"/>
    <w:link w:val="Heading3"/>
    <w:rsid w:val="00C801DF"/>
    <w:pPr>
      <w:widowControl w:val="0"/>
      <w:shd w:val="clear" w:color="auto" w:fill="FFFFFF"/>
      <w:spacing w:line="240" w:lineRule="atLeast"/>
      <w:jc w:val="both"/>
      <w:outlineLvl w:val="2"/>
    </w:pPr>
    <w:rPr>
      <w:rFonts w:eastAsiaTheme="minorHAnsi" w:cstheme="minorBidi"/>
      <w:b/>
      <w:bCs/>
      <w:spacing w:val="8"/>
      <w:sz w:val="28"/>
      <w:szCs w:val="28"/>
    </w:rPr>
  </w:style>
  <w:style w:type="character" w:customStyle="1" w:styleId="Tablecaption2">
    <w:name w:val="Table caption (2)_"/>
    <w:basedOn w:val="DefaultParagraphFont"/>
    <w:link w:val="Tablecaption20"/>
    <w:rsid w:val="00C801DF"/>
    <w:rPr>
      <w:b/>
      <w:bCs/>
      <w:spacing w:val="8"/>
      <w:sz w:val="28"/>
      <w:szCs w:val="28"/>
      <w:shd w:val="clear" w:color="auto" w:fill="FFFFFF"/>
    </w:rPr>
  </w:style>
  <w:style w:type="paragraph" w:customStyle="1" w:styleId="Tablecaption20">
    <w:name w:val="Table caption (2)"/>
    <w:basedOn w:val="Normal"/>
    <w:link w:val="Tablecaption2"/>
    <w:rsid w:val="00C801DF"/>
    <w:pPr>
      <w:widowControl w:val="0"/>
      <w:shd w:val="clear" w:color="auto" w:fill="FFFFFF"/>
      <w:spacing w:line="240" w:lineRule="atLeast"/>
    </w:pPr>
    <w:rPr>
      <w:rFonts w:eastAsiaTheme="minorHAnsi" w:cstheme="minorBidi"/>
      <w:b/>
      <w:bCs/>
      <w:spacing w:val="8"/>
      <w:sz w:val="28"/>
      <w:szCs w:val="28"/>
    </w:rPr>
  </w:style>
  <w:style w:type="character" w:customStyle="1" w:styleId="Tablecaption">
    <w:name w:val="Table caption_"/>
    <w:basedOn w:val="DefaultParagraphFont"/>
    <w:link w:val="Tablecaption0"/>
    <w:rsid w:val="00C801DF"/>
    <w:rPr>
      <w:rFonts w:ascii="Tahoma" w:hAnsi="Tahoma"/>
      <w:spacing w:val="8"/>
      <w:sz w:val="9"/>
      <w:szCs w:val="9"/>
      <w:shd w:val="clear" w:color="auto" w:fill="FFFFFF"/>
    </w:rPr>
  </w:style>
  <w:style w:type="paragraph" w:customStyle="1" w:styleId="Tablecaption0">
    <w:name w:val="Table caption"/>
    <w:basedOn w:val="Normal"/>
    <w:link w:val="Tablecaption"/>
    <w:rsid w:val="00C801DF"/>
    <w:pPr>
      <w:widowControl w:val="0"/>
      <w:shd w:val="clear" w:color="auto" w:fill="FFFFFF"/>
      <w:spacing w:line="240" w:lineRule="atLeast"/>
      <w:jc w:val="both"/>
    </w:pPr>
    <w:rPr>
      <w:rFonts w:ascii="Tahoma" w:eastAsiaTheme="minorHAnsi" w:hAnsi="Tahoma" w:cstheme="minorBidi"/>
      <w:spacing w:val="8"/>
      <w:sz w:val="9"/>
      <w:szCs w:val="9"/>
    </w:rPr>
  </w:style>
  <w:style w:type="character" w:customStyle="1" w:styleId="Tablecaption3">
    <w:name w:val="Table caption (3)_"/>
    <w:basedOn w:val="DefaultParagraphFont"/>
    <w:link w:val="Tablecaption30"/>
    <w:rsid w:val="00C801DF"/>
    <w:rPr>
      <w:rFonts w:ascii="Tahoma" w:hAnsi="Tahoma"/>
      <w:spacing w:val="7"/>
      <w:sz w:val="11"/>
      <w:szCs w:val="11"/>
      <w:shd w:val="clear" w:color="auto" w:fill="FFFFFF"/>
    </w:rPr>
  </w:style>
  <w:style w:type="paragraph" w:customStyle="1" w:styleId="Tablecaption30">
    <w:name w:val="Table caption (3)"/>
    <w:basedOn w:val="Normal"/>
    <w:link w:val="Tablecaption3"/>
    <w:rsid w:val="00C801DF"/>
    <w:pPr>
      <w:widowControl w:val="0"/>
      <w:shd w:val="clear" w:color="auto" w:fill="FFFFFF"/>
      <w:spacing w:line="240" w:lineRule="atLeast"/>
      <w:jc w:val="both"/>
    </w:pPr>
    <w:rPr>
      <w:rFonts w:ascii="Tahoma" w:eastAsiaTheme="minorHAnsi" w:hAnsi="Tahoma" w:cstheme="minorBidi"/>
      <w:spacing w:val="7"/>
      <w:sz w:val="11"/>
      <w:szCs w:val="11"/>
    </w:rPr>
  </w:style>
  <w:style w:type="character" w:customStyle="1" w:styleId="Headerorfooter2">
    <w:name w:val="Header or footer (2)_"/>
    <w:basedOn w:val="DefaultParagraphFont"/>
    <w:link w:val="Headerorfooter20"/>
    <w:rsid w:val="00C801DF"/>
    <w:rPr>
      <w:rFonts w:ascii="Garamond" w:hAnsi="Garamond"/>
      <w:b/>
      <w:bCs/>
      <w:i/>
      <w:iCs/>
      <w:noProof/>
      <w:sz w:val="25"/>
      <w:szCs w:val="25"/>
      <w:shd w:val="clear" w:color="auto" w:fill="FFFFFF"/>
    </w:rPr>
  </w:style>
  <w:style w:type="paragraph" w:customStyle="1" w:styleId="Headerorfooter20">
    <w:name w:val="Header or footer (2)"/>
    <w:basedOn w:val="Normal"/>
    <w:link w:val="Headerorfooter2"/>
    <w:rsid w:val="00C801DF"/>
    <w:pPr>
      <w:widowControl w:val="0"/>
      <w:shd w:val="clear" w:color="auto" w:fill="FFFFFF"/>
      <w:spacing w:line="240" w:lineRule="atLeast"/>
    </w:pPr>
    <w:rPr>
      <w:rFonts w:ascii="Garamond" w:eastAsiaTheme="minorHAnsi" w:hAnsi="Garamond" w:cstheme="minorBidi"/>
      <w:b/>
      <w:bCs/>
      <w:i/>
      <w:iCs/>
      <w:noProof/>
      <w:sz w:val="25"/>
      <w:szCs w:val="25"/>
    </w:rPr>
  </w:style>
  <w:style w:type="character" w:customStyle="1" w:styleId="Bodytext7">
    <w:name w:val="Body text (7)_"/>
    <w:basedOn w:val="DefaultParagraphFont"/>
    <w:link w:val="Bodytext70"/>
    <w:rsid w:val="00C801DF"/>
    <w:rPr>
      <w:i/>
      <w:iCs/>
      <w:noProof/>
      <w:spacing w:val="-23"/>
      <w:shd w:val="clear" w:color="auto" w:fill="FFFFFF"/>
    </w:rPr>
  </w:style>
  <w:style w:type="paragraph" w:customStyle="1" w:styleId="Bodytext70">
    <w:name w:val="Body text (7)"/>
    <w:basedOn w:val="Normal"/>
    <w:link w:val="Bodytext7"/>
    <w:rsid w:val="00C801DF"/>
    <w:pPr>
      <w:widowControl w:val="0"/>
      <w:shd w:val="clear" w:color="auto" w:fill="FFFFFF"/>
      <w:spacing w:before="240" w:line="240" w:lineRule="atLeast"/>
      <w:jc w:val="right"/>
    </w:pPr>
    <w:rPr>
      <w:rFonts w:eastAsiaTheme="minorHAnsi" w:cstheme="minorBidi"/>
      <w:i/>
      <w:iCs/>
      <w:noProof/>
      <w:spacing w:val="-23"/>
      <w:szCs w:val="22"/>
    </w:rPr>
  </w:style>
  <w:style w:type="character" w:customStyle="1" w:styleId="Bodytext8">
    <w:name w:val="Body text (8)_"/>
    <w:basedOn w:val="DefaultParagraphFont"/>
    <w:link w:val="Bodytext80"/>
    <w:rsid w:val="00C801DF"/>
    <w:rPr>
      <w:noProof/>
      <w:sz w:val="46"/>
      <w:szCs w:val="46"/>
      <w:shd w:val="clear" w:color="auto" w:fill="FFFFFF"/>
    </w:rPr>
  </w:style>
  <w:style w:type="paragraph" w:customStyle="1" w:styleId="Bodytext80">
    <w:name w:val="Body text (8)"/>
    <w:basedOn w:val="Normal"/>
    <w:link w:val="Bodytext8"/>
    <w:rsid w:val="00C801DF"/>
    <w:pPr>
      <w:widowControl w:val="0"/>
      <w:shd w:val="clear" w:color="auto" w:fill="FFFFFF"/>
      <w:spacing w:before="120" w:line="240" w:lineRule="atLeast"/>
      <w:jc w:val="right"/>
    </w:pPr>
    <w:rPr>
      <w:rFonts w:eastAsiaTheme="minorHAnsi" w:cstheme="minorBidi"/>
      <w:noProof/>
      <w:sz w:val="46"/>
      <w:szCs w:val="46"/>
    </w:rPr>
  </w:style>
  <w:style w:type="character" w:customStyle="1" w:styleId="Headerorfooter3">
    <w:name w:val="Header or footer (3)_"/>
    <w:basedOn w:val="DefaultParagraphFont"/>
    <w:link w:val="Headerorfooter30"/>
    <w:rsid w:val="00C801DF"/>
    <w:rPr>
      <w:rFonts w:ascii="Tahoma" w:hAnsi="Tahoma"/>
      <w:noProof/>
      <w:shd w:val="clear" w:color="auto" w:fill="FFFFFF"/>
    </w:rPr>
  </w:style>
  <w:style w:type="paragraph" w:customStyle="1" w:styleId="Headerorfooter30">
    <w:name w:val="Header or footer (3)"/>
    <w:basedOn w:val="Normal"/>
    <w:link w:val="Headerorfooter3"/>
    <w:rsid w:val="00C801DF"/>
    <w:pPr>
      <w:widowControl w:val="0"/>
      <w:shd w:val="clear" w:color="auto" w:fill="FFFFFF"/>
      <w:spacing w:line="240" w:lineRule="atLeast"/>
    </w:pPr>
    <w:rPr>
      <w:rFonts w:ascii="Tahoma" w:eastAsiaTheme="minorHAnsi" w:hAnsi="Tahoma" w:cstheme="minorBidi"/>
      <w:noProof/>
      <w:szCs w:val="22"/>
    </w:rPr>
  </w:style>
  <w:style w:type="character" w:customStyle="1" w:styleId="Tablecaption4">
    <w:name w:val="Table caption (4)_"/>
    <w:basedOn w:val="DefaultParagraphFont"/>
    <w:link w:val="Tablecaption40"/>
    <w:rsid w:val="00C801DF"/>
    <w:rPr>
      <w:i/>
      <w:iCs/>
      <w:noProof/>
      <w:spacing w:val="-23"/>
      <w:shd w:val="clear" w:color="auto" w:fill="FFFFFF"/>
    </w:rPr>
  </w:style>
  <w:style w:type="paragraph" w:customStyle="1" w:styleId="Tablecaption40">
    <w:name w:val="Table caption (4)"/>
    <w:basedOn w:val="Normal"/>
    <w:link w:val="Tablecaption4"/>
    <w:rsid w:val="00C801DF"/>
    <w:pPr>
      <w:widowControl w:val="0"/>
      <w:shd w:val="clear" w:color="auto" w:fill="FFFFFF"/>
      <w:spacing w:line="240" w:lineRule="atLeast"/>
    </w:pPr>
    <w:rPr>
      <w:rFonts w:eastAsiaTheme="minorHAnsi" w:cstheme="minorBidi"/>
      <w:i/>
      <w:iCs/>
      <w:noProof/>
      <w:spacing w:val="-23"/>
      <w:szCs w:val="22"/>
    </w:rPr>
  </w:style>
  <w:style w:type="paragraph" w:styleId="BalloonText">
    <w:name w:val="Balloon Text"/>
    <w:basedOn w:val="Normal"/>
    <w:link w:val="BalloonTextChar"/>
    <w:uiPriority w:val="99"/>
    <w:semiHidden/>
    <w:unhideWhenUsed/>
    <w:rsid w:val="00F10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4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86</Pages>
  <Words>16816</Words>
  <Characters>95854</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2020-02-21T01:48:00Z</cp:lastPrinted>
  <dcterms:created xsi:type="dcterms:W3CDTF">2020-02-13T09:57:00Z</dcterms:created>
  <dcterms:modified xsi:type="dcterms:W3CDTF">2020-02-21T04:03:00Z</dcterms:modified>
</cp:coreProperties>
</file>