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C0" w:rsidRDefault="00D31EC0" w:rsidP="0088212B">
      <w:pPr>
        <w:jc w:val="center"/>
        <w:rPr>
          <w:b/>
          <w:sz w:val="28"/>
          <w:szCs w:val="28"/>
        </w:rPr>
      </w:pPr>
      <w:r w:rsidRPr="00131232">
        <w:rPr>
          <w:b/>
          <w:sz w:val="28"/>
          <w:szCs w:val="28"/>
        </w:rPr>
        <w:t>XOA BÓP BẤM HUYỆT ĐIỀU TRỊ LIỆT CHI TRÊN</w:t>
      </w:r>
    </w:p>
    <w:p w:rsidR="00396DBD" w:rsidRPr="00396DBD" w:rsidRDefault="00396DBD" w:rsidP="00396DBD">
      <w:pPr>
        <w:ind w:firstLine="567"/>
        <w:jc w:val="center"/>
        <w:rPr>
          <w:b/>
          <w:sz w:val="20"/>
          <w:szCs w:val="28"/>
        </w:rPr>
      </w:pPr>
    </w:p>
    <w:p w:rsidR="00D31EC0" w:rsidRPr="00131232" w:rsidRDefault="00D31EC0" w:rsidP="00131232">
      <w:pPr>
        <w:spacing w:before="120"/>
        <w:ind w:firstLine="567"/>
        <w:jc w:val="both"/>
        <w:rPr>
          <w:b/>
          <w:sz w:val="28"/>
          <w:szCs w:val="28"/>
        </w:rPr>
      </w:pPr>
      <w:r w:rsidRPr="00131232">
        <w:rPr>
          <w:b/>
          <w:sz w:val="28"/>
          <w:szCs w:val="28"/>
        </w:rPr>
        <w:t>1. ĐẠI CƯƠNG</w:t>
      </w:r>
    </w:p>
    <w:p w:rsidR="00D31EC0" w:rsidRPr="00131232" w:rsidRDefault="00D31EC0" w:rsidP="00131232">
      <w:pPr>
        <w:spacing w:before="120"/>
        <w:ind w:firstLine="567"/>
        <w:jc w:val="both"/>
        <w:rPr>
          <w:sz w:val="28"/>
          <w:szCs w:val="28"/>
        </w:rPr>
      </w:pPr>
      <w:r w:rsidRPr="00131232">
        <w:rPr>
          <w:sz w:val="28"/>
          <w:szCs w:val="28"/>
        </w:rPr>
        <w:t xml:space="preserve">Theo Y học hiện đại liệt chi trên do rất nhiều nguyên nhân gây ra, </w:t>
      </w:r>
      <w:r w:rsidRPr="00131232">
        <w:rPr>
          <w:sz w:val="28"/>
          <w:szCs w:val="28"/>
          <w:highlight w:val="white"/>
        </w:rPr>
        <w:t>tùy</w:t>
      </w:r>
      <w:r w:rsidRPr="00131232">
        <w:rPr>
          <w:sz w:val="28"/>
          <w:szCs w:val="28"/>
        </w:rPr>
        <w:t xml:space="preserve"> theo vị trớ mức độ thương tổn hệ thần kinh bệnh nhân có biểu mất hay giảm vận động hữu ý chi trên có hay không teo cơ.</w:t>
      </w:r>
    </w:p>
    <w:p w:rsidR="00D31EC0" w:rsidRPr="00131232" w:rsidRDefault="00D31EC0" w:rsidP="00131232">
      <w:pPr>
        <w:spacing w:before="120"/>
        <w:ind w:firstLine="567"/>
        <w:jc w:val="both"/>
        <w:rPr>
          <w:sz w:val="28"/>
          <w:szCs w:val="28"/>
        </w:rPr>
      </w:pPr>
      <w:r w:rsidRPr="00131232">
        <w:rPr>
          <w:sz w:val="28"/>
          <w:szCs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khi tỳ hư khí huyết trệ gây bệnh.</w:t>
      </w:r>
    </w:p>
    <w:p w:rsidR="00D31EC0" w:rsidRPr="00131232" w:rsidRDefault="00D31EC0" w:rsidP="00131232">
      <w:pPr>
        <w:spacing w:before="120"/>
        <w:ind w:firstLine="567"/>
        <w:jc w:val="both"/>
        <w:rPr>
          <w:b/>
          <w:sz w:val="28"/>
          <w:szCs w:val="28"/>
        </w:rPr>
      </w:pPr>
      <w:r w:rsidRPr="00131232">
        <w:rPr>
          <w:b/>
          <w:sz w:val="28"/>
          <w:szCs w:val="28"/>
        </w:rPr>
        <w:t>2. CHỈ ĐỊNH</w:t>
      </w:r>
    </w:p>
    <w:p w:rsidR="00D31EC0" w:rsidRPr="00131232" w:rsidRDefault="00D31EC0" w:rsidP="00131232">
      <w:pPr>
        <w:spacing w:before="120"/>
        <w:ind w:firstLine="567"/>
        <w:jc w:val="both"/>
        <w:rPr>
          <w:sz w:val="28"/>
          <w:szCs w:val="28"/>
        </w:rPr>
      </w:pPr>
      <w:r w:rsidRPr="00131232">
        <w:rPr>
          <w:sz w:val="28"/>
          <w:szCs w:val="28"/>
        </w:rPr>
        <w:t xml:space="preserve">- Bệnh lý </w:t>
      </w:r>
      <w:r w:rsidRPr="00131232">
        <w:rPr>
          <w:sz w:val="28"/>
          <w:szCs w:val="28"/>
          <w:highlight w:val="white"/>
        </w:rPr>
        <w:t>thoái</w:t>
      </w:r>
      <w:r w:rsidRPr="00131232">
        <w:rPr>
          <w:sz w:val="28"/>
          <w:szCs w:val="28"/>
        </w:rPr>
        <w:t xml:space="preserve"> </w:t>
      </w:r>
      <w:r w:rsidRPr="00131232">
        <w:rPr>
          <w:sz w:val="28"/>
          <w:szCs w:val="28"/>
          <w:highlight w:val="white"/>
        </w:rPr>
        <w:t>hóa</w:t>
      </w:r>
      <w:r w:rsidRPr="00131232">
        <w:rPr>
          <w:sz w:val="28"/>
          <w:szCs w:val="28"/>
        </w:rPr>
        <w:t xml:space="preserve"> đốt sống cổ</w:t>
      </w:r>
    </w:p>
    <w:p w:rsidR="00D31EC0" w:rsidRPr="00131232" w:rsidRDefault="00D31EC0" w:rsidP="00131232">
      <w:pPr>
        <w:spacing w:before="120"/>
        <w:ind w:firstLine="567"/>
        <w:jc w:val="both"/>
        <w:rPr>
          <w:sz w:val="28"/>
          <w:szCs w:val="28"/>
        </w:rPr>
      </w:pPr>
      <w:r w:rsidRPr="00131232">
        <w:rPr>
          <w:sz w:val="28"/>
          <w:szCs w:val="28"/>
        </w:rPr>
        <w:t>- Tai biến mạch máu não</w:t>
      </w:r>
    </w:p>
    <w:p w:rsidR="00D31EC0" w:rsidRPr="00131232" w:rsidRDefault="00D31EC0" w:rsidP="00131232">
      <w:pPr>
        <w:spacing w:before="120"/>
        <w:ind w:firstLine="567"/>
        <w:jc w:val="both"/>
        <w:rPr>
          <w:sz w:val="28"/>
          <w:szCs w:val="28"/>
        </w:rPr>
      </w:pPr>
      <w:r w:rsidRPr="00131232">
        <w:rPr>
          <w:sz w:val="28"/>
          <w:szCs w:val="28"/>
        </w:rPr>
        <w:t>- Viêm đa dây đa rễ thần kinh, liệt sau zona</w:t>
      </w:r>
    </w:p>
    <w:p w:rsidR="00D31EC0" w:rsidRPr="00131232" w:rsidRDefault="00D31EC0" w:rsidP="00131232">
      <w:pPr>
        <w:spacing w:before="120"/>
        <w:ind w:firstLine="567"/>
        <w:jc w:val="both"/>
        <w:rPr>
          <w:sz w:val="28"/>
          <w:szCs w:val="28"/>
        </w:rPr>
      </w:pPr>
      <w:r w:rsidRPr="00131232">
        <w:rPr>
          <w:sz w:val="28"/>
          <w:szCs w:val="28"/>
        </w:rPr>
        <w:t>- Sau chấn thương đám rối thần kinh cánh tay</w:t>
      </w:r>
    </w:p>
    <w:p w:rsidR="00D31EC0" w:rsidRPr="00131232" w:rsidRDefault="00D31EC0" w:rsidP="00131232">
      <w:pPr>
        <w:spacing w:before="120"/>
        <w:ind w:firstLine="567"/>
        <w:jc w:val="both"/>
        <w:rPr>
          <w:sz w:val="28"/>
          <w:szCs w:val="28"/>
        </w:rPr>
      </w:pPr>
      <w:r w:rsidRPr="00131232">
        <w:rPr>
          <w:sz w:val="28"/>
          <w:szCs w:val="28"/>
        </w:rPr>
        <w:t>- Bệnh dây thần kinh do đái tháo đường</w:t>
      </w:r>
    </w:p>
    <w:p w:rsidR="00D31EC0" w:rsidRPr="00131232" w:rsidRDefault="00D31EC0" w:rsidP="00131232">
      <w:pPr>
        <w:spacing w:before="120"/>
        <w:ind w:firstLine="567"/>
        <w:jc w:val="both"/>
        <w:rPr>
          <w:b/>
          <w:sz w:val="28"/>
          <w:szCs w:val="28"/>
        </w:rPr>
      </w:pPr>
      <w:r w:rsidRPr="00131232">
        <w:rPr>
          <w:b/>
          <w:sz w:val="28"/>
          <w:szCs w:val="28"/>
        </w:rPr>
        <w:t>3. CHỐNG CHỈ ĐỊNH</w:t>
      </w:r>
    </w:p>
    <w:p w:rsidR="00D31EC0" w:rsidRPr="00131232" w:rsidRDefault="00D31EC0" w:rsidP="00131232">
      <w:pPr>
        <w:spacing w:before="120"/>
        <w:ind w:firstLine="567"/>
        <w:jc w:val="both"/>
        <w:rPr>
          <w:sz w:val="28"/>
          <w:szCs w:val="28"/>
        </w:rPr>
      </w:pPr>
      <w:r w:rsidRPr="00131232">
        <w:rPr>
          <w:sz w:val="28"/>
          <w:szCs w:val="28"/>
        </w:rPr>
        <w:t>- Liệt chi trên do bệnh lý có chỉ định điều trị ngoại khoa ép t</w:t>
      </w:r>
      <w:r w:rsidRPr="00131232">
        <w:rPr>
          <w:sz w:val="28"/>
          <w:szCs w:val="28"/>
          <w:highlight w:val="white"/>
        </w:rPr>
        <w:t>ủy</w:t>
      </w:r>
      <w:r w:rsidRPr="00131232">
        <w:rPr>
          <w:sz w:val="28"/>
          <w:szCs w:val="28"/>
        </w:rPr>
        <w:t>, u não, u t</w:t>
      </w:r>
      <w:r w:rsidRPr="00131232">
        <w:rPr>
          <w:sz w:val="28"/>
          <w:szCs w:val="28"/>
          <w:highlight w:val="white"/>
        </w:rPr>
        <w:t>ủy</w:t>
      </w:r>
      <w:r w:rsidRPr="00131232">
        <w:rPr>
          <w:sz w:val="28"/>
          <w:szCs w:val="28"/>
        </w:rPr>
        <w:t>,</w:t>
      </w:r>
      <w:r w:rsidR="002137BD">
        <w:rPr>
          <w:sz w:val="28"/>
          <w:szCs w:val="28"/>
          <w:lang w:val="vi-VN"/>
        </w:rPr>
        <w:t>..</w:t>
      </w:r>
      <w:r w:rsidRPr="00131232">
        <w:rPr>
          <w:sz w:val="28"/>
          <w:szCs w:val="28"/>
        </w:rPr>
        <w:t>...)</w:t>
      </w:r>
    </w:p>
    <w:p w:rsidR="00D31EC0" w:rsidRPr="00131232" w:rsidRDefault="00D31EC0" w:rsidP="00131232">
      <w:pPr>
        <w:spacing w:before="120"/>
        <w:ind w:firstLine="567"/>
        <w:jc w:val="both"/>
        <w:rPr>
          <w:sz w:val="28"/>
          <w:szCs w:val="28"/>
        </w:rPr>
      </w:pPr>
      <w:r w:rsidRPr="00131232">
        <w:rPr>
          <w:sz w:val="28"/>
          <w:szCs w:val="28"/>
        </w:rPr>
        <w:t>- Bệnh lý thần kinh giai đoạn cấp đang tiến triển</w:t>
      </w:r>
    </w:p>
    <w:p w:rsidR="00D31EC0" w:rsidRPr="00131232" w:rsidRDefault="00D31EC0" w:rsidP="00131232">
      <w:pPr>
        <w:spacing w:before="120"/>
        <w:ind w:firstLine="567"/>
        <w:jc w:val="both"/>
        <w:rPr>
          <w:sz w:val="28"/>
          <w:szCs w:val="28"/>
        </w:rPr>
      </w:pPr>
      <w:r w:rsidRPr="00131232">
        <w:rPr>
          <w:sz w:val="28"/>
          <w:szCs w:val="28"/>
        </w:rPr>
        <w:t>- Viêm nhiễm đặc hiệu (Phong, Lao, Giang mai, HIV)</w:t>
      </w:r>
    </w:p>
    <w:p w:rsidR="00D31EC0" w:rsidRPr="00131232" w:rsidRDefault="00D31EC0" w:rsidP="00131232">
      <w:pPr>
        <w:spacing w:before="120"/>
        <w:ind w:firstLine="567"/>
        <w:jc w:val="both"/>
        <w:rPr>
          <w:sz w:val="28"/>
          <w:szCs w:val="28"/>
        </w:rPr>
      </w:pPr>
      <w:r w:rsidRPr="00131232">
        <w:rPr>
          <w:sz w:val="28"/>
          <w:szCs w:val="28"/>
        </w:rPr>
        <w:t>- Bệnh da liễu</w:t>
      </w:r>
    </w:p>
    <w:p w:rsidR="00D31EC0" w:rsidRPr="00131232" w:rsidRDefault="00D31EC0" w:rsidP="00131232">
      <w:pPr>
        <w:spacing w:before="120"/>
        <w:ind w:firstLine="567"/>
        <w:jc w:val="both"/>
        <w:rPr>
          <w:b/>
          <w:sz w:val="28"/>
          <w:szCs w:val="28"/>
        </w:rPr>
      </w:pPr>
      <w:r w:rsidRPr="00131232">
        <w:rPr>
          <w:b/>
          <w:sz w:val="28"/>
          <w:szCs w:val="28"/>
        </w:rPr>
        <w:t>4. CHUẨN BỊ</w:t>
      </w:r>
    </w:p>
    <w:p w:rsidR="00131232" w:rsidRPr="001D1447" w:rsidRDefault="00131232" w:rsidP="00131232">
      <w:pPr>
        <w:spacing w:before="120" w:after="120"/>
        <w:ind w:firstLine="567"/>
        <w:jc w:val="both"/>
        <w:rPr>
          <w:sz w:val="28"/>
          <w:szCs w:val="28"/>
        </w:rPr>
      </w:pPr>
      <w:r w:rsidRPr="001D1447">
        <w:rPr>
          <w:sz w:val="28"/>
          <w:szCs w:val="28"/>
        </w:rPr>
        <w:t>4.1. Người thực hiện</w:t>
      </w:r>
    </w:p>
    <w:p w:rsidR="00131232" w:rsidRPr="001D1447" w:rsidRDefault="00131232" w:rsidP="00131232">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131232" w:rsidRPr="001D1447" w:rsidRDefault="00131232" w:rsidP="00131232">
      <w:pPr>
        <w:spacing w:before="120" w:after="120"/>
        <w:ind w:firstLine="567"/>
        <w:jc w:val="both"/>
        <w:rPr>
          <w:sz w:val="28"/>
          <w:szCs w:val="28"/>
        </w:rPr>
      </w:pPr>
      <w:r w:rsidRPr="001D1447">
        <w:rPr>
          <w:sz w:val="28"/>
          <w:szCs w:val="28"/>
        </w:rPr>
        <w:t>4.2. Phương tiện</w:t>
      </w:r>
    </w:p>
    <w:p w:rsidR="00131232" w:rsidRPr="001D1447" w:rsidRDefault="00131232" w:rsidP="00131232">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131232" w:rsidRPr="001D1447" w:rsidRDefault="00131232" w:rsidP="00131232">
      <w:pPr>
        <w:spacing w:before="120" w:after="120"/>
        <w:ind w:firstLine="567"/>
        <w:jc w:val="both"/>
        <w:rPr>
          <w:sz w:val="28"/>
          <w:szCs w:val="28"/>
        </w:rPr>
      </w:pPr>
      <w:r w:rsidRPr="001D1447">
        <w:rPr>
          <w:sz w:val="28"/>
          <w:szCs w:val="28"/>
        </w:rPr>
        <w:t>- Cồn sát trùng</w:t>
      </w:r>
    </w:p>
    <w:p w:rsidR="00131232" w:rsidRPr="001D1447" w:rsidRDefault="00131232" w:rsidP="00131232">
      <w:pPr>
        <w:spacing w:before="120" w:after="120"/>
        <w:ind w:firstLine="567"/>
        <w:jc w:val="both"/>
        <w:rPr>
          <w:sz w:val="28"/>
          <w:szCs w:val="28"/>
        </w:rPr>
      </w:pPr>
      <w:r w:rsidRPr="001D1447">
        <w:rPr>
          <w:sz w:val="28"/>
          <w:szCs w:val="28"/>
        </w:rPr>
        <w:t>4.3. Người bệnh</w:t>
      </w:r>
    </w:p>
    <w:p w:rsidR="00131232" w:rsidRPr="00242BDC" w:rsidRDefault="00131232" w:rsidP="00131232">
      <w:pPr>
        <w:spacing w:before="120" w:after="120"/>
        <w:ind w:firstLine="567"/>
        <w:jc w:val="both"/>
        <w:rPr>
          <w:sz w:val="28"/>
          <w:szCs w:val="28"/>
        </w:rPr>
      </w:pPr>
      <w:r w:rsidRPr="001D1447">
        <w:rPr>
          <w:sz w:val="28"/>
          <w:szCs w:val="28"/>
        </w:rPr>
        <w:t>- Được hướng dẫn</w:t>
      </w:r>
      <w:r w:rsidRPr="00242BDC">
        <w:rPr>
          <w:sz w:val="28"/>
          <w:szCs w:val="28"/>
        </w:rPr>
        <w:t xml:space="preserve"> qui trình, vị trí bấm huyệt và đồng ý bấm huyệt.</w:t>
      </w:r>
    </w:p>
    <w:p w:rsidR="00131232" w:rsidRPr="00242BDC" w:rsidRDefault="00131232" w:rsidP="00131232">
      <w:pPr>
        <w:spacing w:before="120" w:after="120"/>
        <w:ind w:firstLine="567"/>
        <w:jc w:val="both"/>
        <w:rPr>
          <w:sz w:val="28"/>
          <w:szCs w:val="28"/>
        </w:rPr>
      </w:pPr>
      <w:r w:rsidRPr="00242BDC">
        <w:rPr>
          <w:sz w:val="28"/>
          <w:szCs w:val="28"/>
        </w:rPr>
        <w:t>- Tư thế nằm ngửa hoặc ngồi.</w:t>
      </w:r>
    </w:p>
    <w:p w:rsidR="00131232" w:rsidRPr="00242BDC" w:rsidRDefault="00131232" w:rsidP="00131232">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D31EC0" w:rsidRPr="00131232" w:rsidRDefault="00D31EC0" w:rsidP="00131232">
      <w:pPr>
        <w:spacing w:before="120"/>
        <w:ind w:firstLine="567"/>
        <w:jc w:val="both"/>
        <w:rPr>
          <w:b/>
          <w:sz w:val="28"/>
          <w:szCs w:val="28"/>
        </w:rPr>
      </w:pPr>
      <w:r w:rsidRPr="00131232">
        <w:rPr>
          <w:b/>
          <w:sz w:val="28"/>
          <w:szCs w:val="28"/>
        </w:rPr>
        <w:t>5. CÁC BƯỚC TIẾN HÀNH</w:t>
      </w:r>
    </w:p>
    <w:p w:rsidR="00D31EC0" w:rsidRPr="001D1447" w:rsidRDefault="00D31EC0" w:rsidP="00131232">
      <w:pPr>
        <w:spacing w:before="120"/>
        <w:ind w:firstLine="567"/>
        <w:jc w:val="both"/>
        <w:rPr>
          <w:sz w:val="28"/>
          <w:szCs w:val="28"/>
        </w:rPr>
      </w:pPr>
      <w:r w:rsidRPr="001D1447">
        <w:rPr>
          <w:sz w:val="28"/>
          <w:szCs w:val="28"/>
        </w:rPr>
        <w:t>5.1. Thực hiện kỹ thuật</w:t>
      </w:r>
    </w:p>
    <w:p w:rsidR="00D31EC0" w:rsidRPr="001D1447" w:rsidRDefault="00D31EC0" w:rsidP="00131232">
      <w:pPr>
        <w:spacing w:before="120"/>
        <w:ind w:firstLine="567"/>
        <w:jc w:val="both"/>
        <w:rPr>
          <w:sz w:val="28"/>
          <w:szCs w:val="28"/>
        </w:rPr>
      </w:pPr>
      <w:r w:rsidRPr="001D1447">
        <w:rPr>
          <w:sz w:val="28"/>
          <w:szCs w:val="28"/>
        </w:rPr>
        <w:t>- Xoa, xát, miết, day, bóp, lăn các vùng đầu, mặt, cổ, vai, tay.</w:t>
      </w:r>
    </w:p>
    <w:p w:rsidR="00D31EC0" w:rsidRPr="001D1447" w:rsidRDefault="00D31EC0" w:rsidP="00131232">
      <w:pPr>
        <w:spacing w:before="120"/>
        <w:ind w:firstLine="567"/>
        <w:jc w:val="both"/>
        <w:rPr>
          <w:sz w:val="28"/>
          <w:szCs w:val="28"/>
        </w:rPr>
      </w:pPr>
      <w:r w:rsidRPr="001D1447">
        <w:rPr>
          <w:sz w:val="28"/>
          <w:szCs w:val="28"/>
        </w:rPr>
        <w:lastRenderedPageBreak/>
        <w:t>- Bấm tả các huyệt</w:t>
      </w:r>
      <w:r w:rsidR="00131232" w:rsidRPr="001D1447">
        <w:rPr>
          <w:sz w:val="28"/>
          <w:szCs w:val="28"/>
          <w:lang w:val="vi-VN"/>
        </w:rPr>
        <w:t>:</w:t>
      </w:r>
      <w:r w:rsidRPr="001D1447">
        <w:rPr>
          <w:sz w:val="28"/>
          <w:szCs w:val="28"/>
        </w:rPr>
        <w:t xml:space="preserve"> Kiên ngung</w:t>
      </w:r>
      <w:r w:rsidR="00131232" w:rsidRPr="001D1447">
        <w:rPr>
          <w:sz w:val="28"/>
          <w:szCs w:val="28"/>
          <w:lang w:val="vi-VN"/>
        </w:rPr>
        <w:t>,</w:t>
      </w:r>
      <w:r w:rsidRPr="001D1447">
        <w:rPr>
          <w:sz w:val="28"/>
          <w:szCs w:val="28"/>
        </w:rPr>
        <w:t xml:space="preserve"> Thủ tam lý</w:t>
      </w:r>
      <w:r w:rsidR="00131232" w:rsidRPr="001D1447">
        <w:rPr>
          <w:sz w:val="28"/>
          <w:szCs w:val="28"/>
          <w:lang w:val="vi-VN"/>
        </w:rPr>
        <w:t>,</w:t>
      </w:r>
      <w:r w:rsidRPr="001D1447">
        <w:rPr>
          <w:sz w:val="28"/>
          <w:szCs w:val="28"/>
        </w:rPr>
        <w:t xml:space="preserve"> Kiên </w:t>
      </w:r>
      <w:r w:rsidRPr="001D1447">
        <w:rPr>
          <w:sz w:val="28"/>
          <w:szCs w:val="28"/>
          <w:highlight w:val="white"/>
        </w:rPr>
        <w:t>trình</w:t>
      </w:r>
      <w:r w:rsidR="00131232" w:rsidRPr="001D1447">
        <w:rPr>
          <w:sz w:val="28"/>
          <w:szCs w:val="28"/>
          <w:lang w:val="vi-VN"/>
        </w:rPr>
        <w:t>,</w:t>
      </w:r>
      <w:r w:rsidRPr="001D1447">
        <w:rPr>
          <w:sz w:val="28"/>
          <w:szCs w:val="28"/>
        </w:rPr>
        <w:t xml:space="preserve"> Đại chuỳ</w:t>
      </w:r>
      <w:r w:rsidR="00131232" w:rsidRPr="001D1447">
        <w:rPr>
          <w:sz w:val="28"/>
          <w:szCs w:val="28"/>
          <w:lang w:val="vi-VN"/>
        </w:rPr>
        <w:t>,</w:t>
      </w:r>
      <w:r w:rsidRPr="001D1447">
        <w:rPr>
          <w:sz w:val="28"/>
          <w:szCs w:val="28"/>
        </w:rPr>
        <w:t xml:space="preserve"> Khúc trì</w:t>
      </w:r>
      <w:r w:rsidR="00131232" w:rsidRPr="001D1447">
        <w:rPr>
          <w:sz w:val="28"/>
          <w:szCs w:val="28"/>
          <w:lang w:val="vi-VN"/>
        </w:rPr>
        <w:t>,</w:t>
      </w:r>
      <w:r w:rsidRPr="001D1447">
        <w:rPr>
          <w:sz w:val="28"/>
          <w:szCs w:val="28"/>
        </w:rPr>
        <w:t xml:space="preserve"> Hợp cốc</w:t>
      </w:r>
      <w:r w:rsidR="00131232" w:rsidRPr="001D1447">
        <w:rPr>
          <w:sz w:val="28"/>
          <w:szCs w:val="28"/>
          <w:lang w:val="vi-VN"/>
        </w:rPr>
        <w:t>,</w:t>
      </w:r>
      <w:r w:rsidRPr="001D1447">
        <w:rPr>
          <w:sz w:val="28"/>
          <w:szCs w:val="28"/>
        </w:rPr>
        <w:t xml:space="preserve"> Kiên tỉnh</w:t>
      </w:r>
      <w:r w:rsidRPr="001D1447">
        <w:rPr>
          <w:sz w:val="28"/>
          <w:szCs w:val="28"/>
        </w:rPr>
        <w:tab/>
      </w:r>
      <w:r w:rsidR="00131232" w:rsidRPr="001D1447">
        <w:rPr>
          <w:sz w:val="28"/>
          <w:szCs w:val="28"/>
          <w:lang w:val="vi-VN"/>
        </w:rPr>
        <w:t>,</w:t>
      </w:r>
      <w:r w:rsidRPr="001D1447">
        <w:rPr>
          <w:sz w:val="28"/>
          <w:szCs w:val="28"/>
        </w:rPr>
        <w:t xml:space="preserve"> Kiên trung du</w:t>
      </w:r>
      <w:r w:rsidR="00131232" w:rsidRPr="001D1447">
        <w:rPr>
          <w:sz w:val="28"/>
          <w:szCs w:val="28"/>
          <w:lang w:val="vi-VN"/>
        </w:rPr>
        <w:t>,</w:t>
      </w:r>
      <w:r w:rsidRPr="001D1447">
        <w:rPr>
          <w:sz w:val="28"/>
          <w:szCs w:val="28"/>
        </w:rPr>
        <w:t xml:space="preserve"> Ngoại quan</w:t>
      </w:r>
      <w:r w:rsidR="00131232" w:rsidRPr="001D1447">
        <w:rPr>
          <w:sz w:val="28"/>
          <w:szCs w:val="28"/>
          <w:lang w:val="vi-VN"/>
        </w:rPr>
        <w:t>,</w:t>
      </w:r>
      <w:r w:rsidRPr="001D1447">
        <w:rPr>
          <w:sz w:val="28"/>
          <w:szCs w:val="28"/>
        </w:rPr>
        <w:t xml:space="preserve"> Bát tà</w:t>
      </w:r>
      <w:r w:rsidR="00131232" w:rsidRPr="001D1447">
        <w:rPr>
          <w:sz w:val="28"/>
          <w:szCs w:val="28"/>
          <w:lang w:val="vi-VN"/>
        </w:rPr>
        <w:t>,</w:t>
      </w:r>
      <w:r w:rsidRPr="001D1447">
        <w:rPr>
          <w:sz w:val="28"/>
          <w:szCs w:val="28"/>
        </w:rPr>
        <w:t xml:space="preserve"> Giáp tích C4-C7</w:t>
      </w:r>
    </w:p>
    <w:p w:rsidR="00D31EC0" w:rsidRPr="001D1447" w:rsidRDefault="00D31EC0" w:rsidP="00131232">
      <w:pPr>
        <w:spacing w:before="120"/>
        <w:ind w:firstLine="567"/>
        <w:jc w:val="both"/>
        <w:rPr>
          <w:sz w:val="28"/>
          <w:szCs w:val="28"/>
        </w:rPr>
      </w:pPr>
      <w:r w:rsidRPr="001D1447">
        <w:rPr>
          <w:sz w:val="28"/>
          <w:szCs w:val="28"/>
        </w:rPr>
        <w:t>- Day bổ các huyệt</w:t>
      </w:r>
      <w:r w:rsidR="00131232" w:rsidRPr="001D1447">
        <w:rPr>
          <w:sz w:val="28"/>
          <w:szCs w:val="28"/>
          <w:lang w:val="vi-VN"/>
        </w:rPr>
        <w:t>:</w:t>
      </w:r>
      <w:r w:rsidRPr="001D1447">
        <w:rPr>
          <w:sz w:val="28"/>
          <w:szCs w:val="28"/>
        </w:rPr>
        <w:t xml:space="preserve"> Tam âm giao</w:t>
      </w:r>
    </w:p>
    <w:p w:rsidR="00131232" w:rsidRPr="001D1447" w:rsidRDefault="00131232" w:rsidP="00131232">
      <w:pPr>
        <w:spacing w:before="120" w:after="120"/>
        <w:ind w:firstLine="567"/>
        <w:jc w:val="both"/>
        <w:rPr>
          <w:sz w:val="28"/>
          <w:szCs w:val="28"/>
        </w:rPr>
      </w:pPr>
      <w:r w:rsidRPr="001D1447">
        <w:rPr>
          <w:sz w:val="28"/>
          <w:szCs w:val="28"/>
        </w:rPr>
        <w:t>5.2. Liệu trình điều trị</w:t>
      </w:r>
    </w:p>
    <w:p w:rsidR="00131232" w:rsidRPr="001D1447" w:rsidRDefault="00131232" w:rsidP="00131232">
      <w:pPr>
        <w:spacing w:before="120" w:after="120"/>
        <w:ind w:firstLine="567"/>
        <w:jc w:val="both"/>
        <w:rPr>
          <w:sz w:val="28"/>
          <w:szCs w:val="28"/>
        </w:rPr>
      </w:pPr>
      <w:r w:rsidRPr="001D1447">
        <w:rPr>
          <w:sz w:val="28"/>
          <w:szCs w:val="28"/>
        </w:rPr>
        <w:t>- Xoa bóp 30 phút/lần/ngày,</w:t>
      </w:r>
    </w:p>
    <w:p w:rsidR="00131232" w:rsidRPr="00242BDC" w:rsidRDefault="00131232" w:rsidP="00131232">
      <w:pPr>
        <w:spacing w:before="120" w:after="120"/>
        <w:ind w:firstLine="567"/>
        <w:jc w:val="both"/>
        <w:rPr>
          <w:sz w:val="28"/>
          <w:szCs w:val="28"/>
        </w:rPr>
      </w:pPr>
      <w:r w:rsidRPr="001D1447">
        <w:rPr>
          <w:sz w:val="28"/>
          <w:szCs w:val="28"/>
        </w:rPr>
        <w:t>- Một liệu trình điều trị</w:t>
      </w:r>
      <w:r w:rsidRPr="00242BDC">
        <w:rPr>
          <w:sz w:val="28"/>
          <w:szCs w:val="28"/>
        </w:rPr>
        <w:t xml:space="preserve"> từ 15 - 30 ngày, tùy theo mức độ và diễn biến của bệnh. Có thể điều trị nhiều liệu trình.</w:t>
      </w:r>
    </w:p>
    <w:p w:rsidR="00131232" w:rsidRPr="00242BDC" w:rsidRDefault="00131232" w:rsidP="00131232">
      <w:pPr>
        <w:spacing w:before="120" w:after="120"/>
        <w:ind w:firstLine="567"/>
        <w:jc w:val="both"/>
        <w:rPr>
          <w:b/>
          <w:sz w:val="28"/>
          <w:szCs w:val="28"/>
        </w:rPr>
      </w:pPr>
      <w:r w:rsidRPr="00242BDC">
        <w:rPr>
          <w:b/>
          <w:sz w:val="28"/>
          <w:szCs w:val="28"/>
        </w:rPr>
        <w:t>6. THEO DÕI VÀ XỬ TRÍ TAI BIẾN</w:t>
      </w:r>
    </w:p>
    <w:p w:rsidR="00131232" w:rsidRPr="001D1447" w:rsidRDefault="00131232" w:rsidP="00131232">
      <w:pPr>
        <w:spacing w:before="120" w:after="120"/>
        <w:ind w:firstLine="567"/>
        <w:jc w:val="both"/>
        <w:rPr>
          <w:sz w:val="28"/>
          <w:szCs w:val="28"/>
        </w:rPr>
      </w:pPr>
      <w:r w:rsidRPr="001D1447">
        <w:rPr>
          <w:sz w:val="28"/>
          <w:szCs w:val="28"/>
        </w:rPr>
        <w:t>6.1. Theo dõi</w:t>
      </w:r>
    </w:p>
    <w:p w:rsidR="00131232" w:rsidRPr="001D1447" w:rsidRDefault="00131232" w:rsidP="00131232">
      <w:pPr>
        <w:spacing w:before="120" w:after="120"/>
        <w:ind w:firstLine="567"/>
        <w:jc w:val="both"/>
        <w:rPr>
          <w:sz w:val="28"/>
          <w:szCs w:val="28"/>
        </w:rPr>
      </w:pPr>
      <w:r w:rsidRPr="001D1447">
        <w:rPr>
          <w:sz w:val="28"/>
          <w:szCs w:val="28"/>
        </w:rPr>
        <w:t>Toàn trạng, các triệu chứng kèm theo nếu có.</w:t>
      </w:r>
    </w:p>
    <w:p w:rsidR="00131232" w:rsidRPr="001D1447" w:rsidRDefault="00131232" w:rsidP="00131232">
      <w:pPr>
        <w:spacing w:before="120" w:after="120"/>
        <w:ind w:firstLine="567"/>
        <w:jc w:val="both"/>
        <w:rPr>
          <w:sz w:val="28"/>
          <w:szCs w:val="28"/>
        </w:rPr>
      </w:pPr>
      <w:r w:rsidRPr="001D1447">
        <w:rPr>
          <w:sz w:val="28"/>
          <w:szCs w:val="28"/>
        </w:rPr>
        <w:t>6.2. Xử trí tai biến</w:t>
      </w:r>
    </w:p>
    <w:p w:rsidR="00131232" w:rsidRPr="001D1447" w:rsidRDefault="00131232" w:rsidP="00131232">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131232" w:rsidRPr="001D1447" w:rsidRDefault="00131232" w:rsidP="00131232">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131232" w:rsidRPr="00242BDC" w:rsidRDefault="00131232" w:rsidP="00131232">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w:t>
      </w:r>
      <w:r w:rsidRPr="00242BDC">
        <w:rPr>
          <w:sz w:val="28"/>
          <w:szCs w:val="28"/>
        </w:rPr>
        <w:t xml:space="preserve"> áp.</w:t>
      </w:r>
    </w:p>
    <w:p w:rsidR="00D31EC0" w:rsidRPr="00131232" w:rsidRDefault="00D31EC0" w:rsidP="00131232">
      <w:pPr>
        <w:spacing w:before="120"/>
        <w:ind w:firstLine="567"/>
        <w:jc w:val="both"/>
        <w:rPr>
          <w:b/>
          <w:sz w:val="28"/>
          <w:szCs w:val="28"/>
        </w:rPr>
      </w:pPr>
    </w:p>
    <w:p w:rsidR="00131232" w:rsidRDefault="00131232">
      <w:pPr>
        <w:spacing w:after="160" w:line="259" w:lineRule="auto"/>
        <w:rPr>
          <w:b/>
          <w:sz w:val="28"/>
          <w:szCs w:val="28"/>
        </w:rPr>
      </w:pPr>
      <w:r>
        <w:rPr>
          <w:b/>
          <w:sz w:val="28"/>
          <w:szCs w:val="28"/>
        </w:rPr>
        <w:br w:type="page"/>
      </w:r>
    </w:p>
    <w:p w:rsidR="00D31EC0" w:rsidRDefault="00D31EC0" w:rsidP="0088212B">
      <w:pPr>
        <w:jc w:val="center"/>
        <w:rPr>
          <w:b/>
          <w:sz w:val="28"/>
          <w:szCs w:val="28"/>
        </w:rPr>
      </w:pPr>
      <w:r w:rsidRPr="00131232">
        <w:rPr>
          <w:b/>
          <w:sz w:val="28"/>
          <w:szCs w:val="28"/>
        </w:rPr>
        <w:lastRenderedPageBreak/>
        <w:t>XOA BÓP BẤM HUYỆT ĐIỀU TRỊ LIỆT CHI DƯỚI</w:t>
      </w:r>
    </w:p>
    <w:p w:rsidR="001D1447" w:rsidRPr="001D1447" w:rsidRDefault="001D1447" w:rsidP="001D1447">
      <w:pPr>
        <w:ind w:firstLine="567"/>
        <w:jc w:val="center"/>
        <w:rPr>
          <w:b/>
          <w:sz w:val="20"/>
          <w:szCs w:val="28"/>
        </w:rPr>
      </w:pPr>
    </w:p>
    <w:p w:rsidR="00D31EC0" w:rsidRPr="00131232" w:rsidRDefault="00D31EC0" w:rsidP="00131232">
      <w:pPr>
        <w:spacing w:before="120"/>
        <w:ind w:firstLine="567"/>
        <w:jc w:val="both"/>
        <w:rPr>
          <w:b/>
          <w:sz w:val="28"/>
          <w:szCs w:val="28"/>
        </w:rPr>
      </w:pPr>
      <w:r w:rsidRPr="00131232">
        <w:rPr>
          <w:b/>
          <w:sz w:val="28"/>
          <w:szCs w:val="28"/>
        </w:rPr>
        <w:t>1. ĐẠI CƯƠNG</w:t>
      </w:r>
    </w:p>
    <w:p w:rsidR="00D31EC0" w:rsidRPr="00131232" w:rsidRDefault="00D31EC0" w:rsidP="00131232">
      <w:pPr>
        <w:spacing w:before="120"/>
        <w:ind w:firstLine="567"/>
        <w:jc w:val="both"/>
        <w:rPr>
          <w:sz w:val="28"/>
          <w:szCs w:val="28"/>
        </w:rPr>
      </w:pPr>
      <w:r w:rsidRPr="00131232">
        <w:rPr>
          <w:sz w:val="28"/>
          <w:szCs w:val="28"/>
        </w:rPr>
        <w:t xml:space="preserve">Theo Y học hiện đại liệt chi dưới do nhiều nguyên nhân gây tổn thương thần kinh trung ương hoặc ngoại vi gây nên. </w:t>
      </w:r>
      <w:r w:rsidRPr="00131232">
        <w:rPr>
          <w:sz w:val="28"/>
          <w:szCs w:val="28"/>
          <w:highlight w:val="white"/>
        </w:rPr>
        <w:t>Tùy</w:t>
      </w:r>
      <w:r w:rsidRPr="00131232">
        <w:rPr>
          <w:sz w:val="28"/>
          <w:szCs w:val="28"/>
        </w:rPr>
        <w:t xml:space="preserve"> theo vị trí, mức độ tổn thương trên lâm sàng người bệnh người bệnh có giảm hoặc mất vận động hữu ý chi dưới, có hay không có teo cơ, rối loạn cơ tròn, rối loạn trương lực cơ.</w:t>
      </w:r>
    </w:p>
    <w:p w:rsidR="00D31EC0" w:rsidRPr="00131232" w:rsidRDefault="00D31EC0" w:rsidP="00131232">
      <w:pPr>
        <w:spacing w:before="120"/>
        <w:ind w:firstLine="567"/>
        <w:jc w:val="both"/>
        <w:rPr>
          <w:sz w:val="28"/>
          <w:szCs w:val="28"/>
        </w:rPr>
      </w:pPr>
      <w:r w:rsidRPr="00131232">
        <w:rPr>
          <w:sz w:val="28"/>
          <w:szCs w:val="28"/>
        </w:rPr>
        <w:t>Theo Y học cổ truyền bệnh phạm vi chứng Nuy, Ma mộc do phong, thấp tà thừa cơ tấu lý sơ hở xâm phạm vào các kinh mạch chi dưới gây bế tắc. Tỳ chủ cơ nhục, Tứ chi , Tỳ hư khí huyết hư vận hành kinh mạch tắc trở gây bệnh .</w:t>
      </w:r>
    </w:p>
    <w:p w:rsidR="00D31EC0" w:rsidRPr="00131232" w:rsidRDefault="00D31EC0" w:rsidP="00131232">
      <w:pPr>
        <w:spacing w:before="120"/>
        <w:ind w:firstLine="567"/>
        <w:jc w:val="both"/>
        <w:rPr>
          <w:b/>
          <w:sz w:val="28"/>
          <w:szCs w:val="28"/>
        </w:rPr>
      </w:pPr>
      <w:r w:rsidRPr="00131232">
        <w:rPr>
          <w:b/>
          <w:sz w:val="28"/>
          <w:szCs w:val="28"/>
        </w:rPr>
        <w:t>2. CHỈ ĐỊNH</w:t>
      </w:r>
    </w:p>
    <w:p w:rsidR="00D31EC0" w:rsidRPr="00131232" w:rsidRDefault="00D31EC0" w:rsidP="00131232">
      <w:pPr>
        <w:spacing w:before="120"/>
        <w:ind w:firstLine="567"/>
        <w:jc w:val="both"/>
        <w:rPr>
          <w:sz w:val="28"/>
          <w:szCs w:val="28"/>
        </w:rPr>
      </w:pPr>
      <w:r w:rsidRPr="00131232">
        <w:rPr>
          <w:sz w:val="28"/>
          <w:szCs w:val="28"/>
        </w:rPr>
        <w:t xml:space="preserve">- Bệnh lý </w:t>
      </w:r>
      <w:r w:rsidRPr="00131232">
        <w:rPr>
          <w:sz w:val="28"/>
          <w:szCs w:val="28"/>
          <w:highlight w:val="white"/>
        </w:rPr>
        <w:t>thoái</w:t>
      </w:r>
      <w:r w:rsidRPr="00131232">
        <w:rPr>
          <w:sz w:val="28"/>
          <w:szCs w:val="28"/>
        </w:rPr>
        <w:t xml:space="preserve"> </w:t>
      </w:r>
      <w:r w:rsidRPr="00131232">
        <w:rPr>
          <w:sz w:val="28"/>
          <w:szCs w:val="28"/>
          <w:highlight w:val="white"/>
        </w:rPr>
        <w:t>hóa</w:t>
      </w:r>
      <w:r w:rsidRPr="00131232">
        <w:rPr>
          <w:sz w:val="28"/>
          <w:szCs w:val="28"/>
        </w:rPr>
        <w:t xml:space="preserve"> đốt sống thắt lưng</w:t>
      </w:r>
    </w:p>
    <w:p w:rsidR="00D31EC0" w:rsidRPr="00131232" w:rsidRDefault="00D31EC0" w:rsidP="00131232">
      <w:pPr>
        <w:spacing w:before="120"/>
        <w:ind w:firstLine="567"/>
        <w:jc w:val="both"/>
        <w:rPr>
          <w:sz w:val="28"/>
          <w:szCs w:val="28"/>
        </w:rPr>
      </w:pPr>
      <w:r w:rsidRPr="00131232">
        <w:rPr>
          <w:sz w:val="28"/>
          <w:szCs w:val="28"/>
        </w:rPr>
        <w:t>- Viêm đa dây, đa rễ thần kinh, liệt sau zona</w:t>
      </w:r>
    </w:p>
    <w:p w:rsidR="00D31EC0" w:rsidRPr="00131232" w:rsidRDefault="00D31EC0" w:rsidP="00131232">
      <w:pPr>
        <w:spacing w:before="120"/>
        <w:ind w:firstLine="567"/>
        <w:jc w:val="both"/>
        <w:rPr>
          <w:sz w:val="28"/>
          <w:szCs w:val="28"/>
        </w:rPr>
      </w:pPr>
      <w:r w:rsidRPr="00131232">
        <w:rPr>
          <w:sz w:val="28"/>
          <w:szCs w:val="28"/>
        </w:rPr>
        <w:t>- Sau chấn thương cột sống</w:t>
      </w:r>
    </w:p>
    <w:p w:rsidR="00D31EC0" w:rsidRPr="00131232" w:rsidRDefault="00D31EC0" w:rsidP="00131232">
      <w:pPr>
        <w:spacing w:before="120"/>
        <w:ind w:firstLine="567"/>
        <w:jc w:val="both"/>
        <w:rPr>
          <w:sz w:val="28"/>
          <w:szCs w:val="28"/>
        </w:rPr>
      </w:pPr>
      <w:r w:rsidRPr="00131232">
        <w:rPr>
          <w:sz w:val="28"/>
          <w:szCs w:val="28"/>
        </w:rPr>
        <w:t>- Bệnh dây thần kinh do đái đường.</w:t>
      </w:r>
    </w:p>
    <w:p w:rsidR="00D31EC0" w:rsidRPr="00131232" w:rsidRDefault="00D31EC0" w:rsidP="00131232">
      <w:pPr>
        <w:spacing w:before="120"/>
        <w:ind w:firstLine="567"/>
        <w:jc w:val="both"/>
        <w:rPr>
          <w:sz w:val="28"/>
          <w:szCs w:val="28"/>
        </w:rPr>
      </w:pPr>
      <w:r w:rsidRPr="00131232">
        <w:rPr>
          <w:sz w:val="28"/>
          <w:szCs w:val="28"/>
        </w:rPr>
        <w:t>- Viêm màng nhện t</w:t>
      </w:r>
      <w:r w:rsidRPr="00131232">
        <w:rPr>
          <w:sz w:val="28"/>
          <w:szCs w:val="28"/>
          <w:highlight w:val="white"/>
        </w:rPr>
        <w:t>ủy</w:t>
      </w:r>
      <w:r w:rsidRPr="00131232">
        <w:rPr>
          <w:sz w:val="28"/>
          <w:szCs w:val="28"/>
        </w:rPr>
        <w:t>, viêm t</w:t>
      </w:r>
      <w:r w:rsidRPr="00131232">
        <w:rPr>
          <w:sz w:val="28"/>
          <w:szCs w:val="28"/>
          <w:highlight w:val="white"/>
        </w:rPr>
        <w:t>ủy</w:t>
      </w:r>
      <w:r w:rsidRPr="00131232">
        <w:rPr>
          <w:sz w:val="28"/>
          <w:szCs w:val="28"/>
        </w:rPr>
        <w:t>,</w:t>
      </w:r>
    </w:p>
    <w:p w:rsidR="00D31EC0" w:rsidRPr="00131232" w:rsidRDefault="00D31EC0" w:rsidP="00131232">
      <w:pPr>
        <w:spacing w:before="120"/>
        <w:ind w:firstLine="567"/>
        <w:jc w:val="both"/>
        <w:rPr>
          <w:sz w:val="28"/>
          <w:szCs w:val="28"/>
        </w:rPr>
      </w:pPr>
      <w:r w:rsidRPr="00131232">
        <w:rPr>
          <w:sz w:val="28"/>
          <w:szCs w:val="28"/>
        </w:rPr>
        <w:t>- Bệnh lý tổn thương t</w:t>
      </w:r>
      <w:r w:rsidRPr="00131232">
        <w:rPr>
          <w:sz w:val="28"/>
          <w:szCs w:val="28"/>
          <w:highlight w:val="white"/>
        </w:rPr>
        <w:t>ủy</w:t>
      </w:r>
      <w:r w:rsidRPr="00131232">
        <w:rPr>
          <w:sz w:val="28"/>
          <w:szCs w:val="28"/>
        </w:rPr>
        <w:t xml:space="preserve"> sống</w:t>
      </w:r>
    </w:p>
    <w:p w:rsidR="00D31EC0" w:rsidRPr="00131232" w:rsidRDefault="00D31EC0" w:rsidP="00131232">
      <w:pPr>
        <w:spacing w:before="120"/>
        <w:ind w:firstLine="567"/>
        <w:jc w:val="both"/>
        <w:rPr>
          <w:sz w:val="28"/>
          <w:szCs w:val="28"/>
        </w:rPr>
      </w:pPr>
      <w:r w:rsidRPr="00131232">
        <w:rPr>
          <w:sz w:val="28"/>
          <w:szCs w:val="28"/>
        </w:rPr>
        <w:t>- Sau mổ u t</w:t>
      </w:r>
      <w:r w:rsidRPr="00131232">
        <w:rPr>
          <w:sz w:val="28"/>
          <w:szCs w:val="28"/>
          <w:highlight w:val="white"/>
        </w:rPr>
        <w:t>ủy</w:t>
      </w:r>
    </w:p>
    <w:p w:rsidR="00D31EC0" w:rsidRPr="00131232" w:rsidRDefault="00D31EC0" w:rsidP="00131232">
      <w:pPr>
        <w:spacing w:before="120"/>
        <w:ind w:firstLine="567"/>
        <w:jc w:val="both"/>
        <w:rPr>
          <w:b/>
          <w:sz w:val="28"/>
          <w:szCs w:val="28"/>
        </w:rPr>
      </w:pPr>
      <w:r w:rsidRPr="00131232">
        <w:rPr>
          <w:b/>
          <w:sz w:val="28"/>
          <w:szCs w:val="28"/>
        </w:rPr>
        <w:t>3. CHỐNG CHỈ ĐỊNH</w:t>
      </w:r>
    </w:p>
    <w:p w:rsidR="00D31EC0" w:rsidRPr="00131232" w:rsidRDefault="00D31EC0" w:rsidP="00131232">
      <w:pPr>
        <w:spacing w:before="120"/>
        <w:ind w:firstLine="567"/>
        <w:jc w:val="both"/>
        <w:rPr>
          <w:sz w:val="28"/>
          <w:szCs w:val="28"/>
        </w:rPr>
      </w:pPr>
      <w:r w:rsidRPr="00131232">
        <w:rPr>
          <w:sz w:val="28"/>
          <w:szCs w:val="28"/>
        </w:rPr>
        <w:t>- Liệt do các bệnh lý có chỉ định điều trị ngoại khoa</w:t>
      </w:r>
    </w:p>
    <w:p w:rsidR="00D31EC0" w:rsidRPr="00131232" w:rsidRDefault="00D31EC0" w:rsidP="00131232">
      <w:pPr>
        <w:spacing w:before="120"/>
        <w:ind w:firstLine="567"/>
        <w:jc w:val="both"/>
        <w:rPr>
          <w:sz w:val="28"/>
          <w:szCs w:val="28"/>
        </w:rPr>
      </w:pPr>
      <w:r w:rsidRPr="00131232">
        <w:rPr>
          <w:sz w:val="28"/>
          <w:szCs w:val="28"/>
        </w:rPr>
        <w:t>- Bệnh lý dây, rễ thần kinh giai đoạn cấp đang tiến triển</w:t>
      </w:r>
    </w:p>
    <w:p w:rsidR="00D31EC0" w:rsidRPr="00131232" w:rsidRDefault="00D31EC0" w:rsidP="00131232">
      <w:pPr>
        <w:spacing w:before="120"/>
        <w:ind w:firstLine="567"/>
        <w:jc w:val="both"/>
        <w:rPr>
          <w:sz w:val="28"/>
          <w:szCs w:val="28"/>
        </w:rPr>
      </w:pPr>
      <w:r w:rsidRPr="00131232">
        <w:rPr>
          <w:sz w:val="28"/>
          <w:szCs w:val="28"/>
        </w:rPr>
        <w:t>- Viêm nhiễm đặc hiệu (Phong, Lao, Giang mai, HIV)</w:t>
      </w:r>
    </w:p>
    <w:p w:rsidR="00D31EC0" w:rsidRPr="00131232" w:rsidRDefault="00D31EC0" w:rsidP="00131232">
      <w:pPr>
        <w:spacing w:before="120"/>
        <w:ind w:firstLine="567"/>
        <w:jc w:val="both"/>
        <w:rPr>
          <w:sz w:val="28"/>
          <w:szCs w:val="28"/>
        </w:rPr>
      </w:pPr>
      <w:r w:rsidRPr="00131232">
        <w:rPr>
          <w:sz w:val="28"/>
          <w:szCs w:val="28"/>
        </w:rPr>
        <w:t>- Bệnh da liễu</w:t>
      </w:r>
    </w:p>
    <w:p w:rsidR="00D31EC0" w:rsidRPr="00131232" w:rsidRDefault="00D31EC0" w:rsidP="00131232">
      <w:pPr>
        <w:spacing w:before="120"/>
        <w:ind w:firstLine="567"/>
        <w:jc w:val="both"/>
        <w:rPr>
          <w:b/>
          <w:sz w:val="28"/>
          <w:szCs w:val="28"/>
        </w:rPr>
      </w:pPr>
      <w:r w:rsidRPr="00131232">
        <w:rPr>
          <w:b/>
          <w:sz w:val="28"/>
          <w:szCs w:val="28"/>
        </w:rPr>
        <w:t>4. CHUẨN BỊ</w:t>
      </w:r>
    </w:p>
    <w:p w:rsidR="00131232" w:rsidRPr="001D1447" w:rsidRDefault="00131232" w:rsidP="00131232">
      <w:pPr>
        <w:spacing w:before="120" w:after="120"/>
        <w:ind w:firstLine="567"/>
        <w:jc w:val="both"/>
        <w:rPr>
          <w:sz w:val="28"/>
          <w:szCs w:val="28"/>
        </w:rPr>
      </w:pPr>
      <w:r w:rsidRPr="001D1447">
        <w:rPr>
          <w:sz w:val="28"/>
          <w:szCs w:val="28"/>
        </w:rPr>
        <w:t>4.1. Người thực hiện</w:t>
      </w:r>
    </w:p>
    <w:p w:rsidR="00131232" w:rsidRPr="001D1447" w:rsidRDefault="00131232" w:rsidP="00131232">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131232" w:rsidRPr="001D1447" w:rsidRDefault="00131232" w:rsidP="00131232">
      <w:pPr>
        <w:spacing w:before="120" w:after="120"/>
        <w:ind w:firstLine="567"/>
        <w:jc w:val="both"/>
        <w:rPr>
          <w:sz w:val="28"/>
          <w:szCs w:val="28"/>
        </w:rPr>
      </w:pPr>
      <w:r w:rsidRPr="001D1447">
        <w:rPr>
          <w:sz w:val="28"/>
          <w:szCs w:val="28"/>
        </w:rPr>
        <w:t>4.2. Phương tiện</w:t>
      </w:r>
    </w:p>
    <w:p w:rsidR="00131232" w:rsidRPr="001D1447" w:rsidRDefault="00131232" w:rsidP="00131232">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131232" w:rsidRPr="001D1447" w:rsidRDefault="00131232" w:rsidP="00131232">
      <w:pPr>
        <w:spacing w:before="120" w:after="120"/>
        <w:ind w:firstLine="567"/>
        <w:jc w:val="both"/>
        <w:rPr>
          <w:sz w:val="28"/>
          <w:szCs w:val="28"/>
        </w:rPr>
      </w:pPr>
      <w:r w:rsidRPr="001D1447">
        <w:rPr>
          <w:sz w:val="28"/>
          <w:szCs w:val="28"/>
        </w:rPr>
        <w:t>- Cồn sát trùng</w:t>
      </w:r>
    </w:p>
    <w:p w:rsidR="00131232" w:rsidRPr="001D1447" w:rsidRDefault="00131232" w:rsidP="00131232">
      <w:pPr>
        <w:spacing w:before="120" w:after="120"/>
        <w:ind w:firstLine="567"/>
        <w:jc w:val="both"/>
        <w:rPr>
          <w:sz w:val="28"/>
          <w:szCs w:val="28"/>
        </w:rPr>
      </w:pPr>
      <w:r w:rsidRPr="001D1447">
        <w:rPr>
          <w:sz w:val="28"/>
          <w:szCs w:val="28"/>
        </w:rPr>
        <w:t>4.3. Người bệnh</w:t>
      </w:r>
    </w:p>
    <w:p w:rsidR="00131232" w:rsidRPr="001D1447" w:rsidRDefault="00131232" w:rsidP="00131232">
      <w:pPr>
        <w:spacing w:before="120" w:after="120"/>
        <w:ind w:firstLine="567"/>
        <w:jc w:val="both"/>
        <w:rPr>
          <w:sz w:val="28"/>
          <w:szCs w:val="28"/>
        </w:rPr>
      </w:pPr>
      <w:r w:rsidRPr="001D1447">
        <w:rPr>
          <w:sz w:val="28"/>
          <w:szCs w:val="28"/>
        </w:rPr>
        <w:t>- Được hướng dẫn qui trình, vị trí bấm huyệt và đồng ý bấm huyệt.</w:t>
      </w:r>
    </w:p>
    <w:p w:rsidR="00131232" w:rsidRPr="00242BDC" w:rsidRDefault="00131232" w:rsidP="00131232">
      <w:pPr>
        <w:spacing w:before="120" w:after="120"/>
        <w:ind w:firstLine="567"/>
        <w:jc w:val="both"/>
        <w:rPr>
          <w:sz w:val="28"/>
          <w:szCs w:val="28"/>
        </w:rPr>
      </w:pPr>
      <w:r w:rsidRPr="001D1447">
        <w:rPr>
          <w:sz w:val="28"/>
          <w:szCs w:val="28"/>
        </w:rPr>
        <w:t>- Tư thế nằm ngửa h</w:t>
      </w:r>
      <w:r w:rsidRPr="00242BDC">
        <w:rPr>
          <w:sz w:val="28"/>
          <w:szCs w:val="28"/>
        </w:rPr>
        <w:t>oặc ngồi.</w:t>
      </w:r>
    </w:p>
    <w:p w:rsidR="00131232" w:rsidRPr="00242BDC" w:rsidRDefault="00131232" w:rsidP="00131232">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D31EC0" w:rsidRPr="00131232" w:rsidRDefault="00D31EC0" w:rsidP="00131232">
      <w:pPr>
        <w:spacing w:before="120"/>
        <w:ind w:firstLine="567"/>
        <w:jc w:val="both"/>
        <w:rPr>
          <w:b/>
          <w:sz w:val="28"/>
          <w:szCs w:val="28"/>
        </w:rPr>
      </w:pPr>
      <w:r w:rsidRPr="00131232">
        <w:rPr>
          <w:b/>
          <w:sz w:val="28"/>
          <w:szCs w:val="28"/>
        </w:rPr>
        <w:lastRenderedPageBreak/>
        <w:t>5. CÁC BƯỚC TIẾN HÀNH</w:t>
      </w:r>
    </w:p>
    <w:p w:rsidR="00D31EC0" w:rsidRPr="001D1447" w:rsidRDefault="00D31EC0" w:rsidP="00131232">
      <w:pPr>
        <w:spacing w:before="120"/>
        <w:ind w:firstLine="567"/>
        <w:jc w:val="both"/>
        <w:rPr>
          <w:sz w:val="28"/>
          <w:szCs w:val="28"/>
        </w:rPr>
      </w:pPr>
      <w:r w:rsidRPr="001D1447">
        <w:rPr>
          <w:sz w:val="28"/>
          <w:szCs w:val="28"/>
        </w:rPr>
        <w:t>5.1. Thực hiện kỹ thuật</w:t>
      </w:r>
    </w:p>
    <w:p w:rsidR="00D31EC0" w:rsidRPr="001D1447" w:rsidRDefault="00D31EC0" w:rsidP="00131232">
      <w:pPr>
        <w:spacing w:before="120"/>
        <w:ind w:firstLine="567"/>
        <w:jc w:val="both"/>
        <w:rPr>
          <w:sz w:val="28"/>
          <w:szCs w:val="28"/>
        </w:rPr>
      </w:pPr>
      <w:r w:rsidRPr="001D1447">
        <w:rPr>
          <w:sz w:val="28"/>
          <w:szCs w:val="28"/>
        </w:rPr>
        <w:t>- Xoa, xát, miết, day, bóp, lăn các vùng bụng, lưng, chân.</w:t>
      </w:r>
    </w:p>
    <w:p w:rsidR="00D31EC0" w:rsidRPr="001D1447" w:rsidRDefault="00D31EC0" w:rsidP="00131232">
      <w:pPr>
        <w:spacing w:before="120"/>
        <w:ind w:firstLine="567"/>
        <w:jc w:val="both"/>
        <w:rPr>
          <w:sz w:val="28"/>
          <w:szCs w:val="28"/>
          <w:lang w:val="vi-VN"/>
        </w:rPr>
      </w:pPr>
      <w:r w:rsidRPr="001D1447">
        <w:rPr>
          <w:sz w:val="28"/>
          <w:szCs w:val="28"/>
        </w:rPr>
        <w:t>- Bấm tả các huyệt</w:t>
      </w:r>
      <w:r w:rsidR="00131232" w:rsidRPr="001D1447">
        <w:rPr>
          <w:sz w:val="28"/>
          <w:szCs w:val="28"/>
          <w:lang w:val="vi-VN"/>
        </w:rPr>
        <w:t>:</w:t>
      </w:r>
      <w:r w:rsidR="00131232" w:rsidRPr="001D1447">
        <w:rPr>
          <w:sz w:val="28"/>
          <w:szCs w:val="28"/>
        </w:rPr>
        <w:t xml:space="preserve"> Bát liêu</w:t>
      </w:r>
      <w:r w:rsidR="00131232" w:rsidRPr="001D1447">
        <w:rPr>
          <w:sz w:val="28"/>
          <w:szCs w:val="28"/>
          <w:lang w:val="vi-VN"/>
        </w:rPr>
        <w:t>,</w:t>
      </w:r>
      <w:r w:rsidR="00131232" w:rsidRPr="001D1447">
        <w:rPr>
          <w:sz w:val="28"/>
          <w:szCs w:val="28"/>
        </w:rPr>
        <w:t xml:space="preserve"> Trật biên</w:t>
      </w:r>
      <w:r w:rsidR="00131232" w:rsidRPr="001D1447">
        <w:rPr>
          <w:sz w:val="28"/>
          <w:szCs w:val="28"/>
          <w:lang w:val="vi-VN"/>
        </w:rPr>
        <w:t>,</w:t>
      </w:r>
      <w:r w:rsidR="00131232" w:rsidRPr="001D1447">
        <w:rPr>
          <w:sz w:val="28"/>
          <w:szCs w:val="28"/>
        </w:rPr>
        <w:t xml:space="preserve"> Hoàn khiêu</w:t>
      </w:r>
      <w:r w:rsidR="00131232" w:rsidRPr="001D1447">
        <w:rPr>
          <w:sz w:val="28"/>
          <w:szCs w:val="28"/>
          <w:lang w:val="vi-VN"/>
        </w:rPr>
        <w:t>,</w:t>
      </w:r>
      <w:r w:rsidR="00131232" w:rsidRPr="001D1447">
        <w:rPr>
          <w:sz w:val="28"/>
          <w:szCs w:val="28"/>
        </w:rPr>
        <w:t xml:space="preserve"> Ân môn</w:t>
      </w:r>
      <w:r w:rsidR="00131232" w:rsidRPr="001D1447">
        <w:rPr>
          <w:sz w:val="28"/>
          <w:szCs w:val="28"/>
          <w:lang w:val="vi-VN"/>
        </w:rPr>
        <w:t>,</w:t>
      </w:r>
      <w:r w:rsidR="00131232" w:rsidRPr="001D1447">
        <w:rPr>
          <w:sz w:val="28"/>
          <w:szCs w:val="28"/>
        </w:rPr>
        <w:t xml:space="preserve"> Phong long</w:t>
      </w:r>
      <w:r w:rsidR="00131232" w:rsidRPr="001D1447">
        <w:rPr>
          <w:sz w:val="28"/>
          <w:szCs w:val="28"/>
          <w:lang w:val="vi-VN"/>
        </w:rPr>
        <w:t>,</w:t>
      </w:r>
      <w:r w:rsidR="00131232" w:rsidRPr="001D1447">
        <w:rPr>
          <w:sz w:val="28"/>
          <w:szCs w:val="28"/>
        </w:rPr>
        <w:t xml:space="preserve"> Dương lăng tuyền</w:t>
      </w:r>
      <w:r w:rsidR="00131232" w:rsidRPr="001D1447">
        <w:rPr>
          <w:sz w:val="28"/>
          <w:szCs w:val="28"/>
          <w:lang w:val="vi-VN"/>
        </w:rPr>
        <w:t>,</w:t>
      </w:r>
      <w:r w:rsidR="00131232" w:rsidRPr="001D1447">
        <w:rPr>
          <w:sz w:val="28"/>
          <w:szCs w:val="28"/>
        </w:rPr>
        <w:t xml:space="preserve"> Huyền chung</w:t>
      </w:r>
      <w:r w:rsidR="00131232" w:rsidRPr="001D1447">
        <w:rPr>
          <w:sz w:val="28"/>
          <w:szCs w:val="28"/>
          <w:lang w:val="vi-VN"/>
        </w:rPr>
        <w:t>,</w:t>
      </w:r>
      <w:r w:rsidR="00131232" w:rsidRPr="001D1447">
        <w:rPr>
          <w:sz w:val="28"/>
          <w:szCs w:val="28"/>
        </w:rPr>
        <w:t xml:space="preserve"> Ủy trung</w:t>
      </w:r>
      <w:r w:rsidR="00131232" w:rsidRPr="001D1447">
        <w:rPr>
          <w:sz w:val="28"/>
          <w:szCs w:val="28"/>
          <w:lang w:val="vi-VN"/>
        </w:rPr>
        <w:t>,</w:t>
      </w:r>
      <w:r w:rsidR="00131232" w:rsidRPr="001D1447">
        <w:rPr>
          <w:sz w:val="28"/>
          <w:szCs w:val="28"/>
        </w:rPr>
        <w:t xml:space="preserve"> Giải khê</w:t>
      </w:r>
      <w:r w:rsidR="00131232" w:rsidRPr="001D1447">
        <w:rPr>
          <w:sz w:val="28"/>
          <w:szCs w:val="28"/>
          <w:lang w:val="vi-VN"/>
        </w:rPr>
        <w:t>,</w:t>
      </w:r>
      <w:r w:rsidR="00131232" w:rsidRPr="001D1447">
        <w:rPr>
          <w:sz w:val="28"/>
          <w:szCs w:val="28"/>
        </w:rPr>
        <w:t xml:space="preserve"> Thái xung</w:t>
      </w:r>
      <w:r w:rsidR="00131232" w:rsidRPr="001D1447">
        <w:rPr>
          <w:sz w:val="28"/>
          <w:szCs w:val="28"/>
          <w:lang w:val="vi-VN"/>
        </w:rPr>
        <w:t>,</w:t>
      </w:r>
      <w:r w:rsidR="00131232" w:rsidRPr="001D1447">
        <w:rPr>
          <w:sz w:val="28"/>
          <w:szCs w:val="28"/>
        </w:rPr>
        <w:t xml:space="preserve"> Giải khê</w:t>
      </w:r>
      <w:r w:rsidR="00131232" w:rsidRPr="001D1447">
        <w:rPr>
          <w:sz w:val="28"/>
          <w:szCs w:val="28"/>
          <w:lang w:val="vi-VN"/>
        </w:rPr>
        <w:t>,</w:t>
      </w:r>
      <w:r w:rsidR="00131232" w:rsidRPr="001D1447">
        <w:rPr>
          <w:sz w:val="28"/>
          <w:szCs w:val="28"/>
        </w:rPr>
        <w:t xml:space="preserve"> Khâu khư</w:t>
      </w:r>
      <w:r w:rsidR="00131232" w:rsidRPr="001D1447">
        <w:rPr>
          <w:sz w:val="28"/>
          <w:szCs w:val="28"/>
          <w:lang w:val="vi-VN"/>
        </w:rPr>
        <w:t>,</w:t>
      </w:r>
      <w:r w:rsidR="00131232" w:rsidRPr="001D1447">
        <w:rPr>
          <w:sz w:val="28"/>
          <w:szCs w:val="28"/>
        </w:rPr>
        <w:t xml:space="preserve"> Giáp tích L2-S1</w:t>
      </w:r>
      <w:r w:rsidR="00131232" w:rsidRPr="001D1447">
        <w:rPr>
          <w:sz w:val="28"/>
          <w:szCs w:val="28"/>
          <w:lang w:val="vi-VN"/>
        </w:rPr>
        <w:t>.</w:t>
      </w:r>
    </w:p>
    <w:p w:rsidR="00131232" w:rsidRPr="001D1447" w:rsidRDefault="00131232" w:rsidP="00131232">
      <w:pPr>
        <w:spacing w:before="120"/>
        <w:ind w:firstLine="567"/>
        <w:jc w:val="both"/>
        <w:rPr>
          <w:sz w:val="28"/>
          <w:szCs w:val="28"/>
          <w:lang w:val="vi-VN"/>
        </w:rPr>
      </w:pPr>
      <w:r w:rsidRPr="001D1447">
        <w:rPr>
          <w:sz w:val="28"/>
          <w:szCs w:val="28"/>
        </w:rPr>
        <w:t>Day bổ các huyệt</w:t>
      </w:r>
      <w:r w:rsidRPr="001D1447">
        <w:rPr>
          <w:sz w:val="28"/>
          <w:szCs w:val="28"/>
          <w:lang w:val="vi-VN"/>
        </w:rPr>
        <w:t>:</w:t>
      </w:r>
      <w:r w:rsidRPr="001D1447">
        <w:rPr>
          <w:sz w:val="28"/>
          <w:szCs w:val="28"/>
        </w:rPr>
        <w:t xml:space="preserve"> Huyết hải</w:t>
      </w:r>
      <w:r w:rsidRPr="001D1447">
        <w:rPr>
          <w:sz w:val="28"/>
          <w:szCs w:val="28"/>
          <w:lang w:val="vi-VN"/>
        </w:rPr>
        <w:t>,</w:t>
      </w:r>
      <w:r w:rsidRPr="001D1447">
        <w:rPr>
          <w:sz w:val="28"/>
          <w:szCs w:val="28"/>
        </w:rPr>
        <w:t xml:space="preserve"> Tam âm giao</w:t>
      </w:r>
      <w:r w:rsidRPr="001D1447">
        <w:rPr>
          <w:sz w:val="28"/>
          <w:szCs w:val="28"/>
          <w:lang w:val="vi-VN"/>
        </w:rPr>
        <w:t>,</w:t>
      </w:r>
      <w:r w:rsidRPr="001D1447">
        <w:rPr>
          <w:sz w:val="28"/>
          <w:szCs w:val="28"/>
        </w:rPr>
        <w:t xml:space="preserve"> Thái khê</w:t>
      </w:r>
    </w:p>
    <w:p w:rsidR="00131232" w:rsidRPr="001D1447" w:rsidRDefault="00131232" w:rsidP="00131232">
      <w:pPr>
        <w:spacing w:before="120" w:after="120"/>
        <w:ind w:firstLine="567"/>
        <w:jc w:val="both"/>
        <w:rPr>
          <w:sz w:val="28"/>
          <w:szCs w:val="28"/>
        </w:rPr>
      </w:pPr>
      <w:r w:rsidRPr="001D1447">
        <w:rPr>
          <w:sz w:val="28"/>
          <w:szCs w:val="28"/>
        </w:rPr>
        <w:t>5.2. Liệu trình điều trị</w:t>
      </w:r>
    </w:p>
    <w:p w:rsidR="00131232" w:rsidRPr="00242BDC" w:rsidRDefault="00131232" w:rsidP="00131232">
      <w:pPr>
        <w:spacing w:before="120" w:after="120"/>
        <w:ind w:firstLine="567"/>
        <w:jc w:val="both"/>
        <w:rPr>
          <w:sz w:val="28"/>
          <w:szCs w:val="28"/>
        </w:rPr>
      </w:pPr>
      <w:r w:rsidRPr="001D1447">
        <w:rPr>
          <w:sz w:val="28"/>
          <w:szCs w:val="28"/>
        </w:rPr>
        <w:t>- Xoa bóp 30</w:t>
      </w:r>
      <w:r w:rsidRPr="00242BDC">
        <w:rPr>
          <w:sz w:val="28"/>
          <w:szCs w:val="28"/>
        </w:rPr>
        <w:t xml:space="preserve"> phút/lần/ngày,</w:t>
      </w:r>
    </w:p>
    <w:p w:rsidR="00131232" w:rsidRPr="00242BDC" w:rsidRDefault="00131232" w:rsidP="00131232">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131232" w:rsidRPr="00242BDC" w:rsidRDefault="00131232" w:rsidP="00131232">
      <w:pPr>
        <w:spacing w:before="120" w:after="120"/>
        <w:ind w:firstLine="567"/>
        <w:jc w:val="both"/>
        <w:rPr>
          <w:b/>
          <w:sz w:val="28"/>
          <w:szCs w:val="28"/>
        </w:rPr>
      </w:pPr>
      <w:r w:rsidRPr="00242BDC">
        <w:rPr>
          <w:b/>
          <w:sz w:val="28"/>
          <w:szCs w:val="28"/>
        </w:rPr>
        <w:t>6. THEO DÕI VÀ XỬ TRÍ TAI BIẾN</w:t>
      </w:r>
    </w:p>
    <w:p w:rsidR="00131232" w:rsidRPr="001D1447" w:rsidRDefault="00131232" w:rsidP="00131232">
      <w:pPr>
        <w:spacing w:before="120" w:after="120"/>
        <w:ind w:firstLine="567"/>
        <w:jc w:val="both"/>
        <w:rPr>
          <w:sz w:val="28"/>
          <w:szCs w:val="28"/>
        </w:rPr>
      </w:pPr>
      <w:r w:rsidRPr="001D1447">
        <w:rPr>
          <w:sz w:val="28"/>
          <w:szCs w:val="28"/>
        </w:rPr>
        <w:t>6.1. Theo dõi</w:t>
      </w:r>
    </w:p>
    <w:p w:rsidR="00131232" w:rsidRPr="001D1447" w:rsidRDefault="00131232" w:rsidP="00131232">
      <w:pPr>
        <w:spacing w:before="120" w:after="120"/>
        <w:ind w:firstLine="567"/>
        <w:jc w:val="both"/>
        <w:rPr>
          <w:sz w:val="28"/>
          <w:szCs w:val="28"/>
        </w:rPr>
      </w:pPr>
      <w:r w:rsidRPr="001D1447">
        <w:rPr>
          <w:sz w:val="28"/>
          <w:szCs w:val="28"/>
        </w:rPr>
        <w:t>Toàn trạng, các triệu chứng kèm theo nếu có.</w:t>
      </w:r>
    </w:p>
    <w:p w:rsidR="00131232" w:rsidRPr="001D1447" w:rsidRDefault="00131232" w:rsidP="00131232">
      <w:pPr>
        <w:spacing w:before="120" w:after="120"/>
        <w:ind w:firstLine="567"/>
        <w:jc w:val="both"/>
        <w:rPr>
          <w:sz w:val="28"/>
          <w:szCs w:val="28"/>
        </w:rPr>
      </w:pPr>
      <w:r w:rsidRPr="001D1447">
        <w:rPr>
          <w:sz w:val="28"/>
          <w:szCs w:val="28"/>
        </w:rPr>
        <w:t>6.2. Xử trí tai biến</w:t>
      </w:r>
    </w:p>
    <w:p w:rsidR="00131232" w:rsidRPr="001D1447" w:rsidRDefault="00131232" w:rsidP="00131232">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131232" w:rsidRPr="001D1447" w:rsidRDefault="00131232" w:rsidP="00131232">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131232" w:rsidRPr="001D1447" w:rsidRDefault="00131232" w:rsidP="00131232">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D31EC0" w:rsidRPr="00131232" w:rsidRDefault="00D31EC0" w:rsidP="00131232">
      <w:pPr>
        <w:spacing w:before="120"/>
        <w:ind w:firstLine="567"/>
        <w:jc w:val="both"/>
        <w:rPr>
          <w:b/>
          <w:sz w:val="28"/>
          <w:szCs w:val="28"/>
        </w:rPr>
      </w:pPr>
    </w:p>
    <w:p w:rsidR="00131232" w:rsidRDefault="00131232">
      <w:pPr>
        <w:spacing w:after="160" w:line="259" w:lineRule="auto"/>
        <w:rPr>
          <w:b/>
          <w:sz w:val="28"/>
          <w:szCs w:val="28"/>
        </w:rPr>
      </w:pPr>
      <w:r>
        <w:rPr>
          <w:b/>
          <w:sz w:val="28"/>
          <w:szCs w:val="28"/>
        </w:rPr>
        <w:br w:type="page"/>
      </w:r>
    </w:p>
    <w:p w:rsidR="001D1447" w:rsidRDefault="001D1447" w:rsidP="0088212B">
      <w:pPr>
        <w:jc w:val="center"/>
        <w:rPr>
          <w:b/>
          <w:sz w:val="28"/>
          <w:szCs w:val="28"/>
        </w:rPr>
      </w:pPr>
      <w:r>
        <w:rPr>
          <w:b/>
          <w:sz w:val="28"/>
          <w:szCs w:val="28"/>
        </w:rPr>
        <w:lastRenderedPageBreak/>
        <w:t>XOA BÓP BẤM HUYỆT ĐIỀU TRỊ</w:t>
      </w:r>
    </w:p>
    <w:p w:rsidR="00D31EC0" w:rsidRDefault="00D31EC0" w:rsidP="0088212B">
      <w:pPr>
        <w:jc w:val="center"/>
        <w:rPr>
          <w:b/>
          <w:sz w:val="28"/>
          <w:szCs w:val="28"/>
        </w:rPr>
      </w:pPr>
      <w:r w:rsidRPr="00131232">
        <w:rPr>
          <w:b/>
          <w:sz w:val="28"/>
          <w:szCs w:val="28"/>
        </w:rPr>
        <w:t>LIỆT NỬA NGƯỜI DO TAI BIẾN MẠCH MÁU NÃO</w:t>
      </w:r>
    </w:p>
    <w:p w:rsidR="001D1447" w:rsidRPr="001D1447" w:rsidRDefault="001D1447" w:rsidP="001D1447">
      <w:pPr>
        <w:ind w:firstLine="567"/>
        <w:jc w:val="both"/>
        <w:rPr>
          <w:b/>
          <w:sz w:val="20"/>
          <w:szCs w:val="28"/>
        </w:rPr>
      </w:pPr>
    </w:p>
    <w:p w:rsidR="00D31EC0" w:rsidRPr="00131232" w:rsidRDefault="00D31EC0" w:rsidP="00131232">
      <w:pPr>
        <w:spacing w:before="120"/>
        <w:ind w:firstLine="567"/>
        <w:jc w:val="both"/>
        <w:rPr>
          <w:b/>
          <w:sz w:val="28"/>
          <w:szCs w:val="28"/>
        </w:rPr>
      </w:pPr>
      <w:r w:rsidRPr="00131232">
        <w:rPr>
          <w:b/>
          <w:sz w:val="28"/>
          <w:szCs w:val="28"/>
        </w:rPr>
        <w:t>1. ĐẠI CƯƠNG</w:t>
      </w:r>
    </w:p>
    <w:p w:rsidR="00D31EC0" w:rsidRPr="00131232" w:rsidRDefault="00D31EC0" w:rsidP="00131232">
      <w:pPr>
        <w:spacing w:before="120"/>
        <w:ind w:firstLine="567"/>
        <w:jc w:val="both"/>
        <w:rPr>
          <w:sz w:val="28"/>
          <w:szCs w:val="28"/>
        </w:rPr>
      </w:pPr>
      <w:r w:rsidRPr="00131232">
        <w:rPr>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D31EC0" w:rsidRPr="00131232" w:rsidRDefault="00D31EC0" w:rsidP="00131232">
      <w:pPr>
        <w:spacing w:before="120"/>
        <w:ind w:firstLine="567"/>
        <w:jc w:val="both"/>
        <w:rPr>
          <w:sz w:val="28"/>
          <w:szCs w:val="28"/>
        </w:rPr>
      </w:pPr>
      <w:r w:rsidRPr="00131232">
        <w:rPr>
          <w:sz w:val="28"/>
          <w:szCs w:val="28"/>
        </w:rPr>
        <w:t>Theo Y học cổ truyền gọi là Bán thân bất toại, thuộc chứng trúng phong.</w:t>
      </w:r>
    </w:p>
    <w:p w:rsidR="0088212B" w:rsidRPr="00D46821" w:rsidRDefault="0088212B" w:rsidP="0088212B">
      <w:pPr>
        <w:spacing w:before="120"/>
        <w:ind w:firstLine="567"/>
        <w:jc w:val="both"/>
        <w:rPr>
          <w:b/>
          <w:sz w:val="28"/>
          <w:szCs w:val="28"/>
        </w:rPr>
      </w:pPr>
      <w:bookmarkStart w:id="0" w:name="bookmark22"/>
      <w:r w:rsidRPr="00D46821">
        <w:rPr>
          <w:sz w:val="28"/>
          <w:szCs w:val="28"/>
        </w:rPr>
        <w:t>Mục đích của quy trình này Nhằm hướng dẫn cho Người thực hiện ở các tuyến áp dụng điều trị</w:t>
      </w:r>
      <w:r>
        <w:rPr>
          <w:sz w:val="28"/>
          <w:szCs w:val="28"/>
          <w:lang w:val="vi-VN"/>
        </w:rPr>
        <w:t xml:space="preserve"> với những bệnh nhân đã qua nguy kịch, đang trong giai đoạn cần điều trị phục hồi chức năng vận động</w:t>
      </w:r>
      <w:r w:rsidRPr="00D46821">
        <w:rPr>
          <w:sz w:val="28"/>
          <w:szCs w:val="28"/>
        </w:rPr>
        <w:t>.</w:t>
      </w:r>
    </w:p>
    <w:p w:rsidR="00D31EC0" w:rsidRPr="00131232" w:rsidRDefault="00D31EC0" w:rsidP="00131232">
      <w:pPr>
        <w:spacing w:before="120"/>
        <w:ind w:firstLine="567"/>
        <w:jc w:val="both"/>
        <w:rPr>
          <w:b/>
          <w:sz w:val="28"/>
          <w:szCs w:val="28"/>
        </w:rPr>
      </w:pPr>
      <w:r w:rsidRPr="00131232">
        <w:rPr>
          <w:b/>
          <w:sz w:val="28"/>
          <w:szCs w:val="28"/>
        </w:rPr>
        <w:t>2. CHỈ ĐỊNH</w:t>
      </w:r>
      <w:bookmarkEnd w:id="0"/>
    </w:p>
    <w:p w:rsidR="00D31EC0" w:rsidRPr="00131232" w:rsidRDefault="00D31EC0" w:rsidP="00131232">
      <w:pPr>
        <w:spacing w:before="120"/>
        <w:ind w:firstLine="567"/>
        <w:jc w:val="both"/>
        <w:rPr>
          <w:sz w:val="28"/>
          <w:szCs w:val="28"/>
        </w:rPr>
      </w:pPr>
      <w:r w:rsidRPr="00131232">
        <w:rPr>
          <w:sz w:val="28"/>
          <w:szCs w:val="28"/>
        </w:rPr>
        <w:t>Người bệnh liệt nửa người, không hôn mê; mạch, huyết áp, nhịp thở ổn định.</w:t>
      </w:r>
    </w:p>
    <w:p w:rsidR="00D31EC0" w:rsidRPr="00131232" w:rsidRDefault="00D31EC0" w:rsidP="00131232">
      <w:pPr>
        <w:spacing w:before="120"/>
        <w:ind w:firstLine="567"/>
        <w:jc w:val="both"/>
        <w:rPr>
          <w:b/>
          <w:sz w:val="28"/>
          <w:szCs w:val="28"/>
        </w:rPr>
      </w:pPr>
      <w:r w:rsidRPr="00131232">
        <w:rPr>
          <w:b/>
          <w:sz w:val="28"/>
          <w:szCs w:val="28"/>
        </w:rPr>
        <w:t>3. CHỐNG CHỈ ĐỊNH</w:t>
      </w:r>
    </w:p>
    <w:p w:rsidR="00D31EC0" w:rsidRPr="00131232" w:rsidRDefault="00D31EC0" w:rsidP="00131232">
      <w:pPr>
        <w:spacing w:before="120"/>
        <w:ind w:firstLine="567"/>
        <w:jc w:val="both"/>
        <w:rPr>
          <w:sz w:val="28"/>
          <w:szCs w:val="28"/>
        </w:rPr>
      </w:pPr>
      <w:r w:rsidRPr="00131232">
        <w:rPr>
          <w:sz w:val="28"/>
          <w:szCs w:val="28"/>
        </w:rPr>
        <w:t>- Người bệnh đang hôn mê, các chỉ số mạch, huyết áp, nhịp thở chưa ổn định, và những vùng da loét do điểm tỳ, bệnh ngoài da vùng cần XBBH.</w:t>
      </w:r>
    </w:p>
    <w:p w:rsidR="00D31EC0" w:rsidRPr="00131232" w:rsidRDefault="00D31EC0" w:rsidP="00131232">
      <w:pPr>
        <w:spacing w:before="120"/>
        <w:ind w:firstLine="567"/>
        <w:jc w:val="both"/>
        <w:rPr>
          <w:b/>
          <w:sz w:val="28"/>
          <w:szCs w:val="28"/>
        </w:rPr>
      </w:pPr>
      <w:r w:rsidRPr="00131232">
        <w:rPr>
          <w:b/>
          <w:sz w:val="28"/>
          <w:szCs w:val="28"/>
        </w:rPr>
        <w:t>4. CHUẨN BỊ</w:t>
      </w:r>
    </w:p>
    <w:p w:rsidR="00131232" w:rsidRPr="001D1447" w:rsidRDefault="00131232" w:rsidP="00131232">
      <w:pPr>
        <w:spacing w:before="120" w:after="120"/>
        <w:ind w:firstLine="567"/>
        <w:jc w:val="both"/>
        <w:rPr>
          <w:sz w:val="28"/>
          <w:szCs w:val="28"/>
        </w:rPr>
      </w:pPr>
      <w:r w:rsidRPr="001D1447">
        <w:rPr>
          <w:sz w:val="28"/>
          <w:szCs w:val="28"/>
        </w:rPr>
        <w:t>4.1. Người thực hiện</w:t>
      </w:r>
    </w:p>
    <w:p w:rsidR="00131232" w:rsidRPr="001D1447" w:rsidRDefault="00131232" w:rsidP="00131232">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131232" w:rsidRPr="001D1447" w:rsidRDefault="00131232" w:rsidP="00131232">
      <w:pPr>
        <w:spacing w:before="120" w:after="120"/>
        <w:ind w:firstLine="567"/>
        <w:jc w:val="both"/>
        <w:rPr>
          <w:sz w:val="28"/>
          <w:szCs w:val="28"/>
        </w:rPr>
      </w:pPr>
      <w:r w:rsidRPr="001D1447">
        <w:rPr>
          <w:sz w:val="28"/>
          <w:szCs w:val="28"/>
        </w:rPr>
        <w:t>4.2. Phương tiện</w:t>
      </w:r>
    </w:p>
    <w:p w:rsidR="00131232" w:rsidRPr="001D1447" w:rsidRDefault="00131232" w:rsidP="00131232">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131232" w:rsidRPr="001D1447" w:rsidRDefault="00131232" w:rsidP="00131232">
      <w:pPr>
        <w:spacing w:before="120" w:after="120"/>
        <w:ind w:firstLine="567"/>
        <w:jc w:val="both"/>
        <w:rPr>
          <w:sz w:val="28"/>
          <w:szCs w:val="28"/>
        </w:rPr>
      </w:pPr>
      <w:r w:rsidRPr="001D1447">
        <w:rPr>
          <w:sz w:val="28"/>
          <w:szCs w:val="28"/>
        </w:rPr>
        <w:t>- Cồn sát trùng</w:t>
      </w:r>
    </w:p>
    <w:p w:rsidR="00131232" w:rsidRPr="001D1447" w:rsidRDefault="00131232" w:rsidP="00131232">
      <w:pPr>
        <w:spacing w:before="120" w:after="120"/>
        <w:ind w:firstLine="567"/>
        <w:jc w:val="both"/>
        <w:rPr>
          <w:sz w:val="28"/>
          <w:szCs w:val="28"/>
        </w:rPr>
      </w:pPr>
      <w:r w:rsidRPr="001D1447">
        <w:rPr>
          <w:sz w:val="28"/>
          <w:szCs w:val="28"/>
        </w:rPr>
        <w:t>4.3. Người bệnh</w:t>
      </w:r>
    </w:p>
    <w:p w:rsidR="00131232" w:rsidRPr="00242BDC" w:rsidRDefault="00131232" w:rsidP="00131232">
      <w:pPr>
        <w:spacing w:before="120" w:after="120"/>
        <w:ind w:firstLine="567"/>
        <w:jc w:val="both"/>
        <w:rPr>
          <w:sz w:val="28"/>
          <w:szCs w:val="28"/>
        </w:rPr>
      </w:pPr>
      <w:r w:rsidRPr="00242BDC">
        <w:rPr>
          <w:sz w:val="28"/>
          <w:szCs w:val="28"/>
        </w:rPr>
        <w:t>- Được hướng dẫn qui trình, vị trí bấm huyệt và đồng ý bấm huyệt.</w:t>
      </w:r>
    </w:p>
    <w:p w:rsidR="00131232" w:rsidRPr="00242BDC" w:rsidRDefault="00131232" w:rsidP="00131232">
      <w:pPr>
        <w:spacing w:before="120" w:after="120"/>
        <w:ind w:firstLine="567"/>
        <w:jc w:val="both"/>
        <w:rPr>
          <w:sz w:val="28"/>
          <w:szCs w:val="28"/>
        </w:rPr>
      </w:pPr>
      <w:r w:rsidRPr="00242BDC">
        <w:rPr>
          <w:sz w:val="28"/>
          <w:szCs w:val="28"/>
        </w:rPr>
        <w:t>- Tư thế nằm ngửa hoặc ngồi.</w:t>
      </w:r>
    </w:p>
    <w:p w:rsidR="00131232" w:rsidRPr="00242BDC" w:rsidRDefault="00131232" w:rsidP="00131232">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D31EC0" w:rsidRPr="00131232" w:rsidRDefault="00D31EC0" w:rsidP="00131232">
      <w:pPr>
        <w:spacing w:before="120"/>
        <w:ind w:firstLine="567"/>
        <w:jc w:val="both"/>
        <w:rPr>
          <w:b/>
          <w:sz w:val="28"/>
          <w:szCs w:val="28"/>
        </w:rPr>
      </w:pPr>
      <w:r w:rsidRPr="00131232">
        <w:rPr>
          <w:b/>
          <w:sz w:val="28"/>
          <w:szCs w:val="28"/>
        </w:rPr>
        <w:t>5. CÁC BƯỚC TIẾN HÀNH</w:t>
      </w:r>
    </w:p>
    <w:p w:rsidR="00D31EC0" w:rsidRPr="001D1447" w:rsidRDefault="00D31EC0" w:rsidP="00131232">
      <w:pPr>
        <w:spacing w:before="120"/>
        <w:ind w:firstLine="567"/>
        <w:jc w:val="both"/>
        <w:rPr>
          <w:sz w:val="28"/>
          <w:szCs w:val="28"/>
        </w:rPr>
      </w:pPr>
      <w:r w:rsidRPr="001D1447">
        <w:rPr>
          <w:sz w:val="28"/>
          <w:szCs w:val="28"/>
        </w:rPr>
        <w:t>5.1. Thực hiện kỹ thuật</w:t>
      </w:r>
    </w:p>
    <w:p w:rsidR="00D31EC0" w:rsidRPr="001D1447" w:rsidRDefault="00D31EC0" w:rsidP="00131232">
      <w:pPr>
        <w:spacing w:before="120"/>
        <w:ind w:firstLine="567"/>
        <w:jc w:val="both"/>
        <w:rPr>
          <w:sz w:val="28"/>
          <w:szCs w:val="28"/>
        </w:rPr>
      </w:pPr>
      <w:r w:rsidRPr="001D1447">
        <w:rPr>
          <w:sz w:val="28"/>
          <w:szCs w:val="28"/>
        </w:rPr>
        <w:t>- Xoa, xát, miết, day, bóp, lăn các vùng đầu, cổ, vai, tay, chân.</w:t>
      </w:r>
    </w:p>
    <w:p w:rsidR="00D31EC0" w:rsidRPr="001D1447" w:rsidRDefault="00D31EC0" w:rsidP="00131232">
      <w:pPr>
        <w:spacing w:before="120"/>
        <w:ind w:firstLine="567"/>
        <w:jc w:val="both"/>
        <w:rPr>
          <w:sz w:val="28"/>
          <w:szCs w:val="28"/>
        </w:rPr>
      </w:pPr>
      <w:r w:rsidRPr="001D1447">
        <w:rPr>
          <w:sz w:val="28"/>
          <w:szCs w:val="28"/>
        </w:rPr>
        <w:t>- Chứng thực</w:t>
      </w:r>
    </w:p>
    <w:p w:rsidR="00D31EC0" w:rsidRPr="001D1447" w:rsidRDefault="00D31EC0" w:rsidP="00131232">
      <w:pPr>
        <w:spacing w:before="120"/>
        <w:ind w:firstLine="567"/>
        <w:jc w:val="both"/>
        <w:rPr>
          <w:sz w:val="28"/>
          <w:szCs w:val="28"/>
          <w:lang w:val="vi-VN"/>
        </w:rPr>
      </w:pPr>
      <w:r w:rsidRPr="001D1447">
        <w:rPr>
          <w:sz w:val="28"/>
          <w:szCs w:val="28"/>
        </w:rPr>
        <w:t>+ Bấm tả các huyệt</w:t>
      </w:r>
      <w:r w:rsidR="00131232" w:rsidRPr="001D1447">
        <w:rPr>
          <w:sz w:val="28"/>
          <w:szCs w:val="28"/>
          <w:lang w:val="vi-VN"/>
        </w:rPr>
        <w:t>:</w:t>
      </w:r>
      <w:r w:rsidR="00131232" w:rsidRPr="001D1447">
        <w:rPr>
          <w:sz w:val="28"/>
          <w:szCs w:val="28"/>
        </w:rPr>
        <w:t xml:space="preserve"> Bách hội</w:t>
      </w:r>
      <w:r w:rsidR="00131232" w:rsidRPr="001D1447">
        <w:rPr>
          <w:sz w:val="28"/>
          <w:szCs w:val="28"/>
          <w:lang w:val="vi-VN"/>
        </w:rPr>
        <w:t>,</w:t>
      </w:r>
      <w:r w:rsidR="00131232" w:rsidRPr="001D1447">
        <w:rPr>
          <w:sz w:val="28"/>
          <w:szCs w:val="28"/>
        </w:rPr>
        <w:t xml:space="preserve"> Thái dương</w:t>
      </w:r>
      <w:r w:rsidR="00131232" w:rsidRPr="001D1447">
        <w:rPr>
          <w:sz w:val="28"/>
          <w:szCs w:val="28"/>
          <w:lang w:val="vi-VN"/>
        </w:rPr>
        <w:t>,</w:t>
      </w:r>
      <w:r w:rsidR="00131232" w:rsidRPr="001D1447">
        <w:rPr>
          <w:sz w:val="28"/>
          <w:szCs w:val="28"/>
        </w:rPr>
        <w:t xml:space="preserve"> Đồng tử liêu</w:t>
      </w:r>
      <w:r w:rsidR="00131232" w:rsidRPr="001D1447">
        <w:rPr>
          <w:sz w:val="28"/>
          <w:szCs w:val="28"/>
          <w:lang w:val="vi-VN"/>
        </w:rPr>
        <w:t>,</w:t>
      </w:r>
      <w:r w:rsidR="00131232" w:rsidRPr="001D1447">
        <w:rPr>
          <w:sz w:val="28"/>
          <w:szCs w:val="28"/>
        </w:rPr>
        <w:t xml:space="preserve"> Phong trì</w:t>
      </w:r>
      <w:r w:rsidR="00131232" w:rsidRPr="001D1447">
        <w:rPr>
          <w:sz w:val="28"/>
          <w:szCs w:val="28"/>
          <w:lang w:val="vi-VN"/>
        </w:rPr>
        <w:t>,</w:t>
      </w:r>
      <w:r w:rsidR="00131232" w:rsidRPr="001D1447">
        <w:rPr>
          <w:sz w:val="28"/>
          <w:szCs w:val="28"/>
        </w:rPr>
        <w:t xml:space="preserve"> Đại chùy</w:t>
      </w:r>
      <w:r w:rsidR="00131232" w:rsidRPr="001D1447">
        <w:rPr>
          <w:sz w:val="28"/>
          <w:szCs w:val="28"/>
          <w:lang w:val="vi-VN"/>
        </w:rPr>
        <w:t>,</w:t>
      </w:r>
      <w:r w:rsidR="00131232" w:rsidRPr="001D1447">
        <w:rPr>
          <w:sz w:val="28"/>
          <w:szCs w:val="28"/>
        </w:rPr>
        <w:t xml:space="preserve"> Ngoại quan</w:t>
      </w:r>
      <w:r w:rsidR="00131232" w:rsidRPr="001D1447">
        <w:rPr>
          <w:sz w:val="28"/>
          <w:szCs w:val="28"/>
          <w:lang w:val="vi-VN"/>
        </w:rPr>
        <w:t>,</w:t>
      </w:r>
      <w:r w:rsidR="00131232" w:rsidRPr="001D1447">
        <w:rPr>
          <w:sz w:val="28"/>
          <w:szCs w:val="28"/>
        </w:rPr>
        <w:t xml:space="preserve"> Chi câu</w:t>
      </w:r>
      <w:r w:rsidR="00131232" w:rsidRPr="001D1447">
        <w:rPr>
          <w:sz w:val="28"/>
          <w:szCs w:val="28"/>
          <w:lang w:val="vi-VN"/>
        </w:rPr>
        <w:t>,</w:t>
      </w:r>
      <w:r w:rsidR="00131232" w:rsidRPr="001D1447">
        <w:rPr>
          <w:sz w:val="28"/>
          <w:szCs w:val="28"/>
        </w:rPr>
        <w:t xml:space="preserve"> Dương lăng tuyền</w:t>
      </w:r>
      <w:r w:rsidR="00131232" w:rsidRPr="001D1447">
        <w:rPr>
          <w:sz w:val="28"/>
          <w:szCs w:val="28"/>
          <w:lang w:val="vi-VN"/>
        </w:rPr>
        <w:t>,</w:t>
      </w:r>
      <w:r w:rsidR="00131232" w:rsidRPr="001D1447">
        <w:rPr>
          <w:sz w:val="28"/>
          <w:szCs w:val="28"/>
        </w:rPr>
        <w:t xml:space="preserve"> Âm lăng tuyền</w:t>
      </w:r>
      <w:r w:rsidR="00131232" w:rsidRPr="001D1447">
        <w:rPr>
          <w:sz w:val="28"/>
          <w:szCs w:val="28"/>
          <w:lang w:val="vi-VN"/>
        </w:rPr>
        <w:t>,</w:t>
      </w:r>
      <w:r w:rsidR="00131232" w:rsidRPr="001D1447">
        <w:rPr>
          <w:sz w:val="28"/>
          <w:szCs w:val="28"/>
        </w:rPr>
        <w:t xml:space="preserve"> Khâu khư</w:t>
      </w:r>
      <w:r w:rsidR="00131232" w:rsidRPr="001D1447">
        <w:rPr>
          <w:sz w:val="28"/>
          <w:szCs w:val="28"/>
          <w:lang w:val="vi-VN"/>
        </w:rPr>
        <w:t>,</w:t>
      </w:r>
      <w:r w:rsidR="00131232" w:rsidRPr="001D1447">
        <w:rPr>
          <w:sz w:val="28"/>
          <w:szCs w:val="28"/>
        </w:rPr>
        <w:t xml:space="preserve"> Hành gian</w:t>
      </w:r>
      <w:r w:rsidR="00131232" w:rsidRPr="001D1447">
        <w:rPr>
          <w:sz w:val="28"/>
          <w:szCs w:val="28"/>
          <w:lang w:val="vi-VN"/>
        </w:rPr>
        <w:t>,</w:t>
      </w:r>
      <w:r w:rsidR="00131232" w:rsidRPr="001D1447">
        <w:rPr>
          <w:sz w:val="28"/>
          <w:szCs w:val="28"/>
        </w:rPr>
        <w:t xml:space="preserve"> Trung đô</w:t>
      </w:r>
      <w:r w:rsidR="00131232" w:rsidRPr="001D1447">
        <w:rPr>
          <w:sz w:val="28"/>
          <w:szCs w:val="28"/>
          <w:lang w:val="vi-VN"/>
        </w:rPr>
        <w:t>,</w:t>
      </w:r>
      <w:r w:rsidR="00131232" w:rsidRPr="001D1447">
        <w:rPr>
          <w:sz w:val="28"/>
          <w:szCs w:val="28"/>
        </w:rPr>
        <w:t xml:space="preserve"> Can du</w:t>
      </w:r>
      <w:r w:rsidR="00131232" w:rsidRPr="001D1447">
        <w:rPr>
          <w:sz w:val="28"/>
          <w:szCs w:val="28"/>
          <w:lang w:val="vi-VN"/>
        </w:rPr>
        <w:t>,</w:t>
      </w:r>
      <w:r w:rsidR="00131232" w:rsidRPr="001D1447">
        <w:rPr>
          <w:sz w:val="28"/>
          <w:szCs w:val="28"/>
        </w:rPr>
        <w:t xml:space="preserve"> Đởm du</w:t>
      </w:r>
      <w:r w:rsidR="00131232" w:rsidRPr="001D1447">
        <w:rPr>
          <w:sz w:val="28"/>
          <w:szCs w:val="28"/>
          <w:lang w:val="vi-VN"/>
        </w:rPr>
        <w:t>.</w:t>
      </w:r>
    </w:p>
    <w:p w:rsidR="00131232" w:rsidRPr="001D1447" w:rsidRDefault="001D1447" w:rsidP="00131232">
      <w:pPr>
        <w:spacing w:before="120"/>
        <w:ind w:firstLine="567"/>
        <w:jc w:val="both"/>
        <w:rPr>
          <w:sz w:val="28"/>
          <w:szCs w:val="28"/>
        </w:rPr>
      </w:pPr>
      <w:r>
        <w:rPr>
          <w:sz w:val="28"/>
          <w:szCs w:val="28"/>
          <w:lang w:val="vi-VN"/>
        </w:rPr>
        <w:t xml:space="preserve">+ </w:t>
      </w:r>
      <w:r w:rsidR="00131232" w:rsidRPr="001D1447">
        <w:rPr>
          <w:sz w:val="28"/>
          <w:szCs w:val="28"/>
        </w:rPr>
        <w:t>Day bổ các huyệt</w:t>
      </w:r>
      <w:r w:rsidR="00131232" w:rsidRPr="001D1447">
        <w:rPr>
          <w:sz w:val="28"/>
          <w:szCs w:val="28"/>
          <w:lang w:val="vi-VN"/>
        </w:rPr>
        <w:t xml:space="preserve">: </w:t>
      </w:r>
      <w:r w:rsidR="00131232" w:rsidRPr="001D1447">
        <w:rPr>
          <w:sz w:val="28"/>
          <w:szCs w:val="28"/>
        </w:rPr>
        <w:t>Thái khê</w:t>
      </w:r>
      <w:r w:rsidR="00131232" w:rsidRPr="001D1447">
        <w:rPr>
          <w:sz w:val="28"/>
          <w:szCs w:val="28"/>
          <w:lang w:val="vi-VN"/>
        </w:rPr>
        <w:t>,</w:t>
      </w:r>
      <w:r w:rsidR="00131232" w:rsidRPr="001D1447">
        <w:rPr>
          <w:sz w:val="28"/>
          <w:szCs w:val="28"/>
        </w:rPr>
        <w:t xml:space="preserve"> Âm cốc</w:t>
      </w:r>
      <w:r w:rsidR="00131232" w:rsidRPr="001D1447">
        <w:rPr>
          <w:sz w:val="28"/>
          <w:szCs w:val="28"/>
          <w:lang w:val="vi-VN"/>
        </w:rPr>
        <w:t>,</w:t>
      </w:r>
      <w:r w:rsidR="00131232" w:rsidRPr="001D1447">
        <w:rPr>
          <w:sz w:val="28"/>
          <w:szCs w:val="28"/>
        </w:rPr>
        <w:t xml:space="preserve"> Tam âm giao</w:t>
      </w:r>
    </w:p>
    <w:p w:rsidR="00131232" w:rsidRPr="001D1447" w:rsidRDefault="001D1447" w:rsidP="00131232">
      <w:pPr>
        <w:spacing w:before="120"/>
        <w:ind w:firstLine="567"/>
        <w:jc w:val="both"/>
        <w:rPr>
          <w:sz w:val="28"/>
          <w:szCs w:val="28"/>
        </w:rPr>
      </w:pPr>
      <w:r>
        <w:rPr>
          <w:sz w:val="28"/>
          <w:szCs w:val="28"/>
          <w:lang w:val="vi-VN"/>
        </w:rPr>
        <w:lastRenderedPageBreak/>
        <w:t xml:space="preserve">- </w:t>
      </w:r>
      <w:r w:rsidR="00131232" w:rsidRPr="001D1447">
        <w:rPr>
          <w:sz w:val="28"/>
          <w:szCs w:val="28"/>
        </w:rPr>
        <w:t>Chứng hư</w:t>
      </w:r>
    </w:p>
    <w:p w:rsidR="00131232" w:rsidRPr="001D1447" w:rsidRDefault="001D1447" w:rsidP="00131232">
      <w:pPr>
        <w:spacing w:before="120"/>
        <w:ind w:firstLine="567"/>
        <w:jc w:val="both"/>
        <w:rPr>
          <w:sz w:val="28"/>
          <w:szCs w:val="28"/>
        </w:rPr>
      </w:pPr>
      <w:r>
        <w:rPr>
          <w:sz w:val="28"/>
          <w:szCs w:val="28"/>
          <w:lang w:val="vi-VN"/>
        </w:rPr>
        <w:t xml:space="preserve">+ </w:t>
      </w:r>
      <w:r w:rsidR="00131232" w:rsidRPr="001D1447">
        <w:rPr>
          <w:sz w:val="28"/>
          <w:szCs w:val="28"/>
        </w:rPr>
        <w:t>Bấm tả các huyệt</w:t>
      </w:r>
      <w:r w:rsidR="00131232" w:rsidRPr="001D1447">
        <w:rPr>
          <w:sz w:val="28"/>
          <w:szCs w:val="28"/>
          <w:lang w:val="vi-VN"/>
        </w:rPr>
        <w:t xml:space="preserve">: </w:t>
      </w:r>
      <w:r w:rsidR="00131232" w:rsidRPr="001D1447">
        <w:rPr>
          <w:sz w:val="28"/>
          <w:szCs w:val="28"/>
        </w:rPr>
        <w:t>Bách hội</w:t>
      </w:r>
      <w:r w:rsidR="00131232" w:rsidRPr="001D1447">
        <w:rPr>
          <w:sz w:val="28"/>
          <w:szCs w:val="28"/>
          <w:lang w:val="vi-VN"/>
        </w:rPr>
        <w:t>,</w:t>
      </w:r>
      <w:r w:rsidR="00131232" w:rsidRPr="001D1447">
        <w:rPr>
          <w:sz w:val="28"/>
          <w:szCs w:val="28"/>
        </w:rPr>
        <w:t xml:space="preserve"> Phong trì</w:t>
      </w:r>
      <w:r w:rsidR="00131232" w:rsidRPr="001D1447">
        <w:rPr>
          <w:sz w:val="28"/>
          <w:szCs w:val="28"/>
          <w:lang w:val="vi-VN"/>
        </w:rPr>
        <w:t>,</w:t>
      </w:r>
      <w:r w:rsidR="00131232" w:rsidRPr="001D1447">
        <w:rPr>
          <w:sz w:val="28"/>
          <w:szCs w:val="28"/>
        </w:rPr>
        <w:t xml:space="preserve"> Trung đô</w:t>
      </w:r>
      <w:r w:rsidR="00131232" w:rsidRPr="001D1447">
        <w:rPr>
          <w:sz w:val="28"/>
          <w:szCs w:val="28"/>
          <w:lang w:val="vi-VN"/>
        </w:rPr>
        <w:t>,</w:t>
      </w:r>
      <w:r w:rsidR="00131232" w:rsidRPr="001D1447">
        <w:rPr>
          <w:sz w:val="28"/>
          <w:szCs w:val="28"/>
        </w:rPr>
        <w:t xml:space="preserve"> Hành gian</w:t>
      </w:r>
    </w:p>
    <w:p w:rsidR="00131232" w:rsidRPr="001D1447" w:rsidRDefault="001D1447" w:rsidP="00131232">
      <w:pPr>
        <w:spacing w:before="120"/>
        <w:ind w:firstLine="567"/>
        <w:jc w:val="both"/>
        <w:rPr>
          <w:sz w:val="28"/>
          <w:szCs w:val="28"/>
          <w:lang w:val="vi-VN"/>
        </w:rPr>
      </w:pPr>
      <w:r>
        <w:rPr>
          <w:sz w:val="28"/>
          <w:szCs w:val="28"/>
          <w:lang w:val="vi-VN"/>
        </w:rPr>
        <w:t xml:space="preserve">+ </w:t>
      </w:r>
      <w:r w:rsidR="00131232" w:rsidRPr="001D1447">
        <w:rPr>
          <w:sz w:val="28"/>
          <w:szCs w:val="28"/>
        </w:rPr>
        <w:t>Day bổ các huyệt</w:t>
      </w:r>
      <w:r w:rsidR="00131232" w:rsidRPr="001D1447">
        <w:rPr>
          <w:sz w:val="28"/>
          <w:szCs w:val="28"/>
          <w:lang w:val="vi-VN"/>
        </w:rPr>
        <w:t>:</w:t>
      </w:r>
      <w:r w:rsidR="00131232" w:rsidRPr="001D1447">
        <w:rPr>
          <w:sz w:val="28"/>
          <w:szCs w:val="28"/>
        </w:rPr>
        <w:t xml:space="preserve"> Kỳ môn</w:t>
      </w:r>
      <w:r w:rsidR="00131232" w:rsidRPr="001D1447">
        <w:rPr>
          <w:sz w:val="28"/>
          <w:szCs w:val="28"/>
          <w:lang w:val="vi-VN"/>
        </w:rPr>
        <w:t>,</w:t>
      </w:r>
      <w:r w:rsidR="00131232" w:rsidRPr="001D1447">
        <w:rPr>
          <w:sz w:val="28"/>
          <w:szCs w:val="28"/>
        </w:rPr>
        <w:t xml:space="preserve"> Chương môn</w:t>
      </w:r>
      <w:r w:rsidR="00131232" w:rsidRPr="001D1447">
        <w:rPr>
          <w:sz w:val="28"/>
          <w:szCs w:val="28"/>
          <w:lang w:val="vi-VN"/>
        </w:rPr>
        <w:t>,</w:t>
      </w:r>
      <w:r w:rsidR="00131232" w:rsidRPr="001D1447">
        <w:rPr>
          <w:sz w:val="28"/>
          <w:szCs w:val="28"/>
        </w:rPr>
        <w:t xml:space="preserve"> Túc tam lý</w:t>
      </w:r>
      <w:r w:rsidR="00131232" w:rsidRPr="001D1447">
        <w:rPr>
          <w:sz w:val="28"/>
          <w:szCs w:val="28"/>
          <w:lang w:val="vi-VN"/>
        </w:rPr>
        <w:t>,</w:t>
      </w:r>
      <w:r w:rsidR="00131232" w:rsidRPr="001D1447">
        <w:rPr>
          <w:sz w:val="28"/>
          <w:szCs w:val="28"/>
        </w:rPr>
        <w:t xml:space="preserve"> Tam âm giao</w:t>
      </w:r>
      <w:r w:rsidR="00131232" w:rsidRPr="001D1447">
        <w:rPr>
          <w:sz w:val="28"/>
          <w:szCs w:val="28"/>
          <w:lang w:val="vi-VN"/>
        </w:rPr>
        <w:t>,</w:t>
      </w:r>
      <w:r w:rsidR="00131232" w:rsidRPr="001D1447">
        <w:rPr>
          <w:sz w:val="28"/>
          <w:szCs w:val="28"/>
        </w:rPr>
        <w:t xml:space="preserve"> Huyết hải</w:t>
      </w:r>
      <w:r w:rsidR="00131232" w:rsidRPr="001D1447">
        <w:rPr>
          <w:sz w:val="28"/>
          <w:szCs w:val="28"/>
          <w:lang w:val="vi-VN"/>
        </w:rPr>
        <w:t>,</w:t>
      </w:r>
      <w:r w:rsidR="00131232" w:rsidRPr="001D1447">
        <w:rPr>
          <w:sz w:val="28"/>
          <w:szCs w:val="28"/>
        </w:rPr>
        <w:t xml:space="preserve"> Thái khê</w:t>
      </w:r>
      <w:r w:rsidR="00131232" w:rsidRPr="001D1447">
        <w:rPr>
          <w:sz w:val="28"/>
          <w:szCs w:val="28"/>
          <w:lang w:val="vi-VN"/>
        </w:rPr>
        <w:t>,</w:t>
      </w:r>
      <w:r w:rsidR="00131232" w:rsidRPr="001D1447">
        <w:rPr>
          <w:sz w:val="28"/>
          <w:szCs w:val="28"/>
        </w:rPr>
        <w:t xml:space="preserve"> Âm cốc</w:t>
      </w:r>
      <w:r w:rsidR="00131232" w:rsidRPr="001D1447">
        <w:rPr>
          <w:sz w:val="28"/>
          <w:szCs w:val="28"/>
          <w:lang w:val="vi-VN"/>
        </w:rPr>
        <w:t>.</w:t>
      </w:r>
    </w:p>
    <w:p w:rsidR="00131232" w:rsidRPr="001D1447" w:rsidRDefault="001D1447" w:rsidP="00131232">
      <w:pPr>
        <w:spacing w:before="120"/>
        <w:ind w:firstLine="567"/>
        <w:jc w:val="both"/>
        <w:rPr>
          <w:sz w:val="28"/>
          <w:szCs w:val="28"/>
          <w:lang w:val="vi-VN"/>
        </w:rPr>
      </w:pPr>
      <w:r>
        <w:rPr>
          <w:sz w:val="28"/>
          <w:szCs w:val="28"/>
          <w:lang w:val="vi-VN"/>
        </w:rPr>
        <w:t xml:space="preserve">- </w:t>
      </w:r>
      <w:r w:rsidR="00131232" w:rsidRPr="001D1447">
        <w:rPr>
          <w:sz w:val="28"/>
          <w:szCs w:val="28"/>
        </w:rPr>
        <w:t>Thất ngôn, bấm tả các huyệt</w:t>
      </w:r>
      <w:r w:rsidR="00131232" w:rsidRPr="001D1447">
        <w:rPr>
          <w:sz w:val="28"/>
          <w:szCs w:val="28"/>
          <w:lang w:val="vi-VN"/>
        </w:rPr>
        <w:t xml:space="preserve">: </w:t>
      </w:r>
      <w:r w:rsidR="00131232" w:rsidRPr="001D1447">
        <w:rPr>
          <w:sz w:val="28"/>
          <w:szCs w:val="28"/>
        </w:rPr>
        <w:t>Á môn</w:t>
      </w:r>
      <w:r w:rsidR="00131232" w:rsidRPr="001D1447">
        <w:rPr>
          <w:sz w:val="28"/>
          <w:szCs w:val="28"/>
          <w:lang w:val="vi-VN"/>
        </w:rPr>
        <w:t>,</w:t>
      </w:r>
      <w:r w:rsidR="00131232" w:rsidRPr="001D1447">
        <w:rPr>
          <w:sz w:val="28"/>
          <w:szCs w:val="28"/>
        </w:rPr>
        <w:t xml:space="preserve"> Thượng liêm tuyền</w:t>
      </w:r>
      <w:r w:rsidR="00131232" w:rsidRPr="001D1447">
        <w:rPr>
          <w:sz w:val="28"/>
          <w:szCs w:val="28"/>
          <w:lang w:val="vi-VN"/>
        </w:rPr>
        <w:t>,</w:t>
      </w:r>
      <w:r w:rsidR="00131232" w:rsidRPr="001D1447">
        <w:rPr>
          <w:sz w:val="28"/>
          <w:szCs w:val="28"/>
        </w:rPr>
        <w:t xml:space="preserve"> Ngoại kinh tân</w:t>
      </w:r>
      <w:r w:rsidR="00131232" w:rsidRPr="001D1447">
        <w:rPr>
          <w:sz w:val="28"/>
          <w:szCs w:val="28"/>
          <w:lang w:val="vi-VN"/>
        </w:rPr>
        <w:t>,</w:t>
      </w:r>
      <w:r w:rsidR="00131232" w:rsidRPr="001D1447">
        <w:rPr>
          <w:sz w:val="28"/>
          <w:szCs w:val="28"/>
        </w:rPr>
        <w:t xml:space="preserve"> Ngoại ngọc dịch</w:t>
      </w:r>
      <w:r w:rsidR="00131232" w:rsidRPr="001D1447">
        <w:rPr>
          <w:sz w:val="28"/>
          <w:szCs w:val="28"/>
          <w:lang w:val="vi-VN"/>
        </w:rPr>
        <w:t>.</w:t>
      </w:r>
    </w:p>
    <w:p w:rsidR="00131232" w:rsidRPr="001D1447" w:rsidRDefault="001D1447" w:rsidP="00131232">
      <w:pPr>
        <w:spacing w:before="120"/>
        <w:ind w:firstLine="567"/>
        <w:jc w:val="both"/>
        <w:rPr>
          <w:sz w:val="28"/>
          <w:szCs w:val="28"/>
          <w:lang w:val="vi-VN"/>
        </w:rPr>
      </w:pPr>
      <w:r>
        <w:rPr>
          <w:sz w:val="28"/>
          <w:szCs w:val="28"/>
          <w:lang w:val="vi-VN"/>
        </w:rPr>
        <w:t xml:space="preserve">- </w:t>
      </w:r>
      <w:r w:rsidR="00131232" w:rsidRPr="001D1447">
        <w:rPr>
          <w:sz w:val="28"/>
          <w:szCs w:val="28"/>
        </w:rPr>
        <w:t>Liệt mặt, bấm tả các huyệt</w:t>
      </w:r>
      <w:r w:rsidR="00131232" w:rsidRPr="001D1447">
        <w:rPr>
          <w:sz w:val="28"/>
          <w:szCs w:val="28"/>
          <w:lang w:val="vi-VN"/>
        </w:rPr>
        <w:t xml:space="preserve">: </w:t>
      </w:r>
      <w:r w:rsidR="00131232" w:rsidRPr="001D1447">
        <w:rPr>
          <w:sz w:val="28"/>
          <w:szCs w:val="28"/>
        </w:rPr>
        <w:t>Quyền liêu xuyên Hạ quan</w:t>
      </w:r>
      <w:r w:rsidR="00131232" w:rsidRPr="001D1447">
        <w:rPr>
          <w:sz w:val="28"/>
          <w:szCs w:val="28"/>
          <w:lang w:val="vi-VN"/>
        </w:rPr>
        <w:t>,</w:t>
      </w:r>
      <w:r w:rsidR="00131232" w:rsidRPr="001D1447">
        <w:rPr>
          <w:sz w:val="28"/>
          <w:szCs w:val="28"/>
        </w:rPr>
        <w:t xml:space="preserve"> Địa thương xuyên Giáp xa</w:t>
      </w:r>
      <w:r w:rsidR="00131232" w:rsidRPr="001D1447">
        <w:rPr>
          <w:sz w:val="28"/>
          <w:szCs w:val="28"/>
          <w:lang w:val="vi-VN"/>
        </w:rPr>
        <w:t>,</w:t>
      </w:r>
      <w:r w:rsidR="00131232" w:rsidRPr="001D1447">
        <w:rPr>
          <w:sz w:val="28"/>
          <w:szCs w:val="28"/>
        </w:rPr>
        <w:t xml:space="preserve"> Thừa tương</w:t>
      </w:r>
      <w:r w:rsidR="00131232" w:rsidRPr="001D1447">
        <w:rPr>
          <w:sz w:val="28"/>
          <w:szCs w:val="28"/>
          <w:lang w:val="vi-VN"/>
        </w:rPr>
        <w:t>,</w:t>
      </w:r>
      <w:r w:rsidR="00131232" w:rsidRPr="001D1447">
        <w:rPr>
          <w:sz w:val="28"/>
          <w:szCs w:val="28"/>
        </w:rPr>
        <w:t xml:space="preserve"> Ế Phong</w:t>
      </w:r>
      <w:r w:rsidR="00131232" w:rsidRPr="001D1447">
        <w:rPr>
          <w:sz w:val="28"/>
          <w:szCs w:val="28"/>
          <w:lang w:val="vi-VN"/>
        </w:rPr>
        <w:t>.</w:t>
      </w:r>
    </w:p>
    <w:p w:rsidR="00131232" w:rsidRPr="001D1447" w:rsidRDefault="001D1447" w:rsidP="00131232">
      <w:pPr>
        <w:spacing w:before="120"/>
        <w:ind w:firstLine="567"/>
        <w:jc w:val="both"/>
        <w:rPr>
          <w:sz w:val="28"/>
          <w:szCs w:val="28"/>
          <w:lang w:val="vi-VN"/>
        </w:rPr>
      </w:pPr>
      <w:r>
        <w:rPr>
          <w:sz w:val="28"/>
          <w:szCs w:val="28"/>
          <w:lang w:val="vi-VN"/>
        </w:rPr>
        <w:t xml:space="preserve">- </w:t>
      </w:r>
      <w:r w:rsidR="00131232" w:rsidRPr="001D1447">
        <w:rPr>
          <w:sz w:val="28"/>
          <w:szCs w:val="28"/>
        </w:rPr>
        <w:t>Liệt tay, bấm tả các huyệt</w:t>
      </w:r>
      <w:r w:rsidR="00131232" w:rsidRPr="001D1447">
        <w:rPr>
          <w:sz w:val="28"/>
          <w:szCs w:val="28"/>
          <w:lang w:val="vi-VN"/>
        </w:rPr>
        <w:t>:</w:t>
      </w:r>
      <w:r w:rsidR="00131232" w:rsidRPr="001D1447">
        <w:rPr>
          <w:sz w:val="28"/>
          <w:szCs w:val="28"/>
        </w:rPr>
        <w:t xml:space="preserve"> Đại chùy xuyên Tích trung</w:t>
      </w:r>
      <w:r w:rsidR="00131232" w:rsidRPr="001D1447">
        <w:rPr>
          <w:sz w:val="28"/>
          <w:szCs w:val="28"/>
          <w:lang w:val="vi-VN"/>
        </w:rPr>
        <w:t>,</w:t>
      </w:r>
      <w:r w:rsidR="00131232" w:rsidRPr="001D1447">
        <w:rPr>
          <w:sz w:val="28"/>
          <w:szCs w:val="28"/>
        </w:rPr>
        <w:t xml:space="preserve"> Kiên trinh xuyên Cực tuyền</w:t>
      </w:r>
      <w:r w:rsidR="00131232" w:rsidRPr="001D1447">
        <w:rPr>
          <w:sz w:val="28"/>
          <w:szCs w:val="28"/>
          <w:lang w:val="vi-VN"/>
        </w:rPr>
        <w:t>,</w:t>
      </w:r>
      <w:r w:rsidR="00131232" w:rsidRPr="001D1447">
        <w:rPr>
          <w:sz w:val="28"/>
          <w:szCs w:val="28"/>
          <w:lang w:val="fr-FR"/>
        </w:rPr>
        <w:t xml:space="preserve"> Chi câu xuyên Ngoại quan</w:t>
      </w:r>
      <w:r w:rsidR="00131232" w:rsidRPr="001D1447">
        <w:rPr>
          <w:sz w:val="28"/>
          <w:szCs w:val="28"/>
          <w:lang w:val="vi-VN"/>
        </w:rPr>
        <w:t>,</w:t>
      </w:r>
      <w:r w:rsidR="00131232" w:rsidRPr="001D1447">
        <w:rPr>
          <w:sz w:val="28"/>
          <w:szCs w:val="28"/>
        </w:rPr>
        <w:t xml:space="preserve"> Kiên tỉnh xuyên Tý nhu</w:t>
      </w:r>
      <w:r w:rsidR="00131232" w:rsidRPr="001D1447">
        <w:rPr>
          <w:sz w:val="28"/>
          <w:szCs w:val="28"/>
          <w:lang w:val="vi-VN"/>
        </w:rPr>
        <w:t>,</w:t>
      </w:r>
      <w:r w:rsidR="00131232" w:rsidRPr="001D1447">
        <w:rPr>
          <w:sz w:val="28"/>
          <w:szCs w:val="28"/>
          <w:lang w:val="fr-FR"/>
        </w:rPr>
        <w:t xml:space="preserve"> Khúc trì xuyên Thủ tam lý</w:t>
      </w:r>
      <w:r w:rsidR="00131232" w:rsidRPr="001D1447">
        <w:rPr>
          <w:sz w:val="28"/>
          <w:szCs w:val="28"/>
          <w:lang w:val="vi-VN"/>
        </w:rPr>
        <w:t>,</w:t>
      </w:r>
      <w:r w:rsidR="00131232" w:rsidRPr="001D1447">
        <w:rPr>
          <w:sz w:val="28"/>
          <w:szCs w:val="28"/>
        </w:rPr>
        <w:t xml:space="preserve"> Bát tà</w:t>
      </w:r>
      <w:r w:rsidR="00131232" w:rsidRPr="001D1447">
        <w:rPr>
          <w:sz w:val="28"/>
          <w:szCs w:val="28"/>
          <w:lang w:val="vi-VN"/>
        </w:rPr>
        <w:t>,</w:t>
      </w:r>
      <w:r w:rsidR="00131232" w:rsidRPr="001D1447">
        <w:rPr>
          <w:sz w:val="28"/>
          <w:szCs w:val="28"/>
        </w:rPr>
        <w:t xml:space="preserve"> Giáp tinh C4-C7</w:t>
      </w:r>
      <w:r w:rsidR="00131232" w:rsidRPr="001D1447">
        <w:rPr>
          <w:sz w:val="28"/>
          <w:szCs w:val="28"/>
          <w:lang w:val="vi-VN"/>
        </w:rPr>
        <w:t>.</w:t>
      </w:r>
    </w:p>
    <w:p w:rsidR="00131232" w:rsidRPr="001D1447" w:rsidRDefault="001D1447" w:rsidP="00131232">
      <w:pPr>
        <w:spacing w:before="120"/>
        <w:ind w:firstLine="567"/>
        <w:jc w:val="both"/>
        <w:rPr>
          <w:sz w:val="28"/>
          <w:szCs w:val="28"/>
          <w:lang w:val="vi-VN"/>
        </w:rPr>
      </w:pPr>
      <w:r>
        <w:rPr>
          <w:sz w:val="28"/>
          <w:szCs w:val="28"/>
          <w:lang w:val="vi-VN"/>
        </w:rPr>
        <w:t xml:space="preserve">- </w:t>
      </w:r>
      <w:r w:rsidR="00131232" w:rsidRPr="001D1447">
        <w:rPr>
          <w:sz w:val="28"/>
          <w:szCs w:val="28"/>
        </w:rPr>
        <w:t>Liệt chân, bấm tả các huyệt</w:t>
      </w:r>
      <w:r w:rsidR="00131232" w:rsidRPr="001D1447">
        <w:rPr>
          <w:sz w:val="28"/>
          <w:szCs w:val="28"/>
          <w:lang w:val="vi-VN"/>
        </w:rPr>
        <w:t>:</w:t>
      </w:r>
      <w:r w:rsidR="00131232" w:rsidRPr="001D1447">
        <w:rPr>
          <w:sz w:val="28"/>
          <w:szCs w:val="28"/>
        </w:rPr>
        <w:t xml:space="preserve"> Tích trung xuyên Yêu dương quan</w:t>
      </w:r>
      <w:r w:rsidR="00131232" w:rsidRPr="001D1447">
        <w:rPr>
          <w:sz w:val="28"/>
          <w:szCs w:val="28"/>
          <w:lang w:val="vi-VN"/>
        </w:rPr>
        <w:t>,</w:t>
      </w:r>
      <w:r w:rsidR="00131232" w:rsidRPr="001D1447">
        <w:rPr>
          <w:sz w:val="28"/>
          <w:szCs w:val="28"/>
        </w:rPr>
        <w:t xml:space="preserve"> Hoàn khiêu xuyên Thừa phù</w:t>
      </w:r>
      <w:r w:rsidR="00131232" w:rsidRPr="001D1447">
        <w:rPr>
          <w:sz w:val="28"/>
          <w:szCs w:val="28"/>
          <w:lang w:val="vi-VN"/>
        </w:rPr>
        <w:t>,</w:t>
      </w:r>
      <w:r w:rsidR="00131232" w:rsidRPr="001D1447">
        <w:rPr>
          <w:sz w:val="28"/>
          <w:szCs w:val="28"/>
        </w:rPr>
        <w:t xml:space="preserve"> Trận biên xuyên Hoàn khiêu</w:t>
      </w:r>
      <w:r w:rsidR="00131232" w:rsidRPr="001D1447">
        <w:rPr>
          <w:sz w:val="28"/>
          <w:szCs w:val="28"/>
          <w:lang w:val="vi-VN"/>
        </w:rPr>
        <w:t>,</w:t>
      </w:r>
      <w:r w:rsidR="00131232" w:rsidRPr="001D1447">
        <w:rPr>
          <w:sz w:val="28"/>
          <w:szCs w:val="28"/>
        </w:rPr>
        <w:t xml:space="preserve"> Ân môn xuyên Thừa phù</w:t>
      </w:r>
      <w:r w:rsidR="00131232" w:rsidRPr="001D1447">
        <w:rPr>
          <w:sz w:val="28"/>
          <w:szCs w:val="28"/>
          <w:lang w:val="vi-VN"/>
        </w:rPr>
        <w:t>,</w:t>
      </w:r>
      <w:r w:rsidR="00131232" w:rsidRPr="001D1447">
        <w:rPr>
          <w:sz w:val="28"/>
          <w:szCs w:val="28"/>
        </w:rPr>
        <w:t xml:space="preserve"> Thừa sơn xuyên Ủy trung</w:t>
      </w:r>
      <w:r w:rsidR="00131232" w:rsidRPr="001D1447">
        <w:rPr>
          <w:sz w:val="28"/>
          <w:szCs w:val="28"/>
          <w:lang w:val="vi-VN"/>
        </w:rPr>
        <w:t>,</w:t>
      </w:r>
      <w:r w:rsidR="00131232" w:rsidRPr="001D1447">
        <w:rPr>
          <w:sz w:val="28"/>
          <w:szCs w:val="28"/>
        </w:rPr>
        <w:t xml:space="preserve"> Côn lôn</w:t>
      </w:r>
      <w:r w:rsidR="00131232" w:rsidRPr="001D1447">
        <w:rPr>
          <w:sz w:val="28"/>
          <w:szCs w:val="28"/>
          <w:lang w:val="vi-VN"/>
        </w:rPr>
        <w:t>,</w:t>
      </w:r>
      <w:r w:rsidR="00131232" w:rsidRPr="001D1447">
        <w:rPr>
          <w:sz w:val="28"/>
          <w:szCs w:val="28"/>
        </w:rPr>
        <w:t xml:space="preserve"> Thượng cự hư</w:t>
      </w:r>
      <w:r w:rsidR="00131232" w:rsidRPr="001D1447">
        <w:rPr>
          <w:sz w:val="28"/>
          <w:szCs w:val="28"/>
          <w:lang w:val="vi-VN"/>
        </w:rPr>
        <w:t>,</w:t>
      </w:r>
      <w:r w:rsidR="00131232" w:rsidRPr="001D1447">
        <w:rPr>
          <w:sz w:val="28"/>
          <w:szCs w:val="28"/>
        </w:rPr>
        <w:t xml:space="preserve"> Giải khê</w:t>
      </w:r>
      <w:r w:rsidR="00131232" w:rsidRPr="001D1447">
        <w:rPr>
          <w:sz w:val="28"/>
          <w:szCs w:val="28"/>
          <w:lang w:val="vi-VN"/>
        </w:rPr>
        <w:t>,</w:t>
      </w:r>
      <w:r w:rsidR="00131232" w:rsidRPr="001D1447">
        <w:rPr>
          <w:sz w:val="28"/>
          <w:szCs w:val="28"/>
        </w:rPr>
        <w:t xml:space="preserve"> Khâu khư</w:t>
      </w:r>
      <w:r w:rsidR="00131232" w:rsidRPr="001D1447">
        <w:rPr>
          <w:sz w:val="28"/>
          <w:szCs w:val="28"/>
          <w:lang w:val="vi-VN"/>
        </w:rPr>
        <w:t>,</w:t>
      </w:r>
      <w:r w:rsidR="00131232" w:rsidRPr="001D1447">
        <w:rPr>
          <w:sz w:val="28"/>
          <w:szCs w:val="28"/>
        </w:rPr>
        <w:t xml:space="preserve"> Giáp tích D12- L5</w:t>
      </w:r>
      <w:r w:rsidR="00131232" w:rsidRPr="001D1447">
        <w:rPr>
          <w:sz w:val="28"/>
          <w:szCs w:val="28"/>
          <w:lang w:val="vi-VN"/>
        </w:rPr>
        <w:t>.</w:t>
      </w:r>
    </w:p>
    <w:p w:rsidR="00131232" w:rsidRPr="001D1447" w:rsidRDefault="00131232" w:rsidP="00131232">
      <w:pPr>
        <w:spacing w:before="120" w:after="120"/>
        <w:ind w:firstLine="567"/>
        <w:jc w:val="both"/>
        <w:rPr>
          <w:sz w:val="28"/>
          <w:szCs w:val="28"/>
        </w:rPr>
      </w:pPr>
      <w:r w:rsidRPr="001D1447">
        <w:rPr>
          <w:sz w:val="28"/>
          <w:szCs w:val="28"/>
        </w:rPr>
        <w:t>5.2. Liệu trình điều trị</w:t>
      </w:r>
    </w:p>
    <w:p w:rsidR="00131232" w:rsidRPr="00242BDC" w:rsidRDefault="00131232" w:rsidP="00131232">
      <w:pPr>
        <w:spacing w:before="120" w:after="120"/>
        <w:ind w:firstLine="567"/>
        <w:jc w:val="both"/>
        <w:rPr>
          <w:sz w:val="28"/>
          <w:szCs w:val="28"/>
        </w:rPr>
      </w:pPr>
      <w:r w:rsidRPr="00242BDC">
        <w:rPr>
          <w:sz w:val="28"/>
          <w:szCs w:val="28"/>
        </w:rPr>
        <w:t>- Xoa bóp 30 phút/lần/ngày,</w:t>
      </w:r>
    </w:p>
    <w:p w:rsidR="00131232" w:rsidRPr="00242BDC" w:rsidRDefault="00131232" w:rsidP="00131232">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131232" w:rsidRPr="00242BDC" w:rsidRDefault="00131232" w:rsidP="00131232">
      <w:pPr>
        <w:spacing w:before="120" w:after="120"/>
        <w:ind w:firstLine="567"/>
        <w:jc w:val="both"/>
        <w:rPr>
          <w:b/>
          <w:sz w:val="28"/>
          <w:szCs w:val="28"/>
        </w:rPr>
      </w:pPr>
      <w:r w:rsidRPr="00242BDC">
        <w:rPr>
          <w:b/>
          <w:sz w:val="28"/>
          <w:szCs w:val="28"/>
        </w:rPr>
        <w:t>6. THEO DÕI VÀ XỬ TRÍ TAI BIẾN</w:t>
      </w:r>
    </w:p>
    <w:p w:rsidR="00131232" w:rsidRPr="001D1447" w:rsidRDefault="00131232" w:rsidP="00131232">
      <w:pPr>
        <w:spacing w:before="120" w:after="120"/>
        <w:ind w:firstLine="567"/>
        <w:jc w:val="both"/>
        <w:rPr>
          <w:sz w:val="28"/>
          <w:szCs w:val="28"/>
        </w:rPr>
      </w:pPr>
      <w:r w:rsidRPr="001D1447">
        <w:rPr>
          <w:sz w:val="28"/>
          <w:szCs w:val="28"/>
        </w:rPr>
        <w:t>6.1. Theo dõi</w:t>
      </w:r>
    </w:p>
    <w:p w:rsidR="00131232" w:rsidRPr="001D1447" w:rsidRDefault="00131232" w:rsidP="00131232">
      <w:pPr>
        <w:spacing w:before="120" w:after="120"/>
        <w:ind w:firstLine="567"/>
        <w:jc w:val="both"/>
        <w:rPr>
          <w:sz w:val="28"/>
          <w:szCs w:val="28"/>
        </w:rPr>
      </w:pPr>
      <w:r w:rsidRPr="001D1447">
        <w:rPr>
          <w:sz w:val="28"/>
          <w:szCs w:val="28"/>
        </w:rPr>
        <w:t>Toàn trạng, các triệu chứng kèm theo nếu có.</w:t>
      </w:r>
    </w:p>
    <w:p w:rsidR="00131232" w:rsidRPr="001D1447" w:rsidRDefault="00131232" w:rsidP="00131232">
      <w:pPr>
        <w:spacing w:before="120" w:after="120"/>
        <w:ind w:firstLine="567"/>
        <w:jc w:val="both"/>
        <w:rPr>
          <w:sz w:val="28"/>
          <w:szCs w:val="28"/>
        </w:rPr>
      </w:pPr>
      <w:r w:rsidRPr="001D1447">
        <w:rPr>
          <w:sz w:val="28"/>
          <w:szCs w:val="28"/>
        </w:rPr>
        <w:t>6.2. Xử trí tai biến</w:t>
      </w:r>
    </w:p>
    <w:p w:rsidR="00131232" w:rsidRPr="001D1447" w:rsidRDefault="00131232" w:rsidP="00131232">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131232" w:rsidRPr="001D1447" w:rsidRDefault="00131232" w:rsidP="00131232">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131232" w:rsidRPr="001D1447" w:rsidRDefault="00131232" w:rsidP="00131232">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131232" w:rsidRPr="001D1447" w:rsidRDefault="00131232">
      <w:pPr>
        <w:spacing w:after="160" w:line="259" w:lineRule="auto"/>
        <w:rPr>
          <w:sz w:val="28"/>
          <w:szCs w:val="28"/>
        </w:rPr>
      </w:pPr>
      <w:r w:rsidRPr="001D1447">
        <w:rPr>
          <w:sz w:val="28"/>
          <w:szCs w:val="28"/>
        </w:rPr>
        <w:br w:type="page"/>
      </w:r>
    </w:p>
    <w:p w:rsidR="00D31EC0" w:rsidRDefault="00D31EC0" w:rsidP="0088212B">
      <w:pPr>
        <w:jc w:val="center"/>
        <w:rPr>
          <w:b/>
          <w:sz w:val="28"/>
          <w:szCs w:val="28"/>
        </w:rPr>
      </w:pPr>
      <w:r w:rsidRPr="00131232">
        <w:rPr>
          <w:b/>
          <w:sz w:val="28"/>
          <w:szCs w:val="28"/>
        </w:rPr>
        <w:lastRenderedPageBreak/>
        <w:t>ĐIỀU TRỊ HỘI CHỨNG THẮT LƯNG HÔNG</w:t>
      </w:r>
    </w:p>
    <w:p w:rsidR="001D1447" w:rsidRPr="001D1447" w:rsidRDefault="001D1447" w:rsidP="001D1447">
      <w:pPr>
        <w:ind w:firstLine="567"/>
        <w:jc w:val="center"/>
        <w:rPr>
          <w:b/>
          <w:sz w:val="20"/>
          <w:szCs w:val="28"/>
        </w:rPr>
      </w:pPr>
    </w:p>
    <w:p w:rsidR="00D31EC0" w:rsidRPr="00131232" w:rsidRDefault="00D31EC0" w:rsidP="00131232">
      <w:pPr>
        <w:spacing w:before="120"/>
        <w:ind w:firstLine="567"/>
        <w:jc w:val="both"/>
        <w:rPr>
          <w:b/>
          <w:sz w:val="28"/>
          <w:szCs w:val="28"/>
        </w:rPr>
      </w:pPr>
      <w:r w:rsidRPr="00131232">
        <w:rPr>
          <w:b/>
          <w:sz w:val="28"/>
          <w:szCs w:val="28"/>
        </w:rPr>
        <w:t>1. ĐẠI CƯƠNG</w:t>
      </w:r>
    </w:p>
    <w:p w:rsidR="00D31EC0" w:rsidRPr="00131232" w:rsidRDefault="00D31EC0" w:rsidP="00131232">
      <w:pPr>
        <w:spacing w:before="120"/>
        <w:ind w:firstLine="567"/>
        <w:jc w:val="both"/>
        <w:rPr>
          <w:sz w:val="28"/>
          <w:szCs w:val="28"/>
        </w:rPr>
      </w:pPr>
      <w:r w:rsidRPr="00131232">
        <w:rPr>
          <w:sz w:val="28"/>
          <w:szCs w:val="28"/>
        </w:rPr>
        <w:t xml:space="preserve">Đau thần kinh tọa là một chứng bệnh do nhiều nguyên nhân cơ năng và thực thể gây ra như do lạnh, </w:t>
      </w:r>
      <w:r w:rsidRPr="00131232">
        <w:rPr>
          <w:sz w:val="28"/>
          <w:szCs w:val="28"/>
          <w:highlight w:val="white"/>
        </w:rPr>
        <w:t>thoát</w:t>
      </w:r>
      <w:r w:rsidRPr="00131232">
        <w:rPr>
          <w:sz w:val="28"/>
          <w:szCs w:val="28"/>
        </w:rPr>
        <w:t xml:space="preserve"> vị đĩa đệm, viêm nhiễm, khối u chèn ép...</w:t>
      </w:r>
    </w:p>
    <w:p w:rsidR="00D31EC0" w:rsidRPr="00131232" w:rsidRDefault="00D31EC0" w:rsidP="00131232">
      <w:pPr>
        <w:spacing w:before="120"/>
        <w:ind w:firstLine="567"/>
        <w:jc w:val="both"/>
        <w:rPr>
          <w:sz w:val="28"/>
          <w:szCs w:val="28"/>
        </w:rPr>
      </w:pPr>
      <w:r w:rsidRPr="00131232">
        <w:rPr>
          <w:sz w:val="28"/>
          <w:szCs w:val="28"/>
        </w:rPr>
        <w:t>Theo y học cổ truyền đau thần kinh tọa được miêu tả trong phạm vi chứng tý, nguyên nhân thường do phong, hàn, thấp, nhiệt xâm phạm vào kinh Bàng quang và kinh Đởm gây ra.</w:t>
      </w:r>
    </w:p>
    <w:p w:rsidR="00D31EC0" w:rsidRPr="00131232" w:rsidRDefault="00D31EC0" w:rsidP="00131232">
      <w:pPr>
        <w:spacing w:before="120"/>
        <w:ind w:firstLine="567"/>
        <w:jc w:val="both"/>
        <w:rPr>
          <w:b/>
          <w:sz w:val="28"/>
          <w:szCs w:val="28"/>
        </w:rPr>
      </w:pPr>
      <w:r w:rsidRPr="00131232">
        <w:rPr>
          <w:b/>
          <w:sz w:val="28"/>
          <w:szCs w:val="28"/>
        </w:rPr>
        <w:t>2. CHỈ ĐỊNH</w:t>
      </w:r>
    </w:p>
    <w:p w:rsidR="00D31EC0" w:rsidRPr="00131232" w:rsidRDefault="00D31EC0" w:rsidP="00131232">
      <w:pPr>
        <w:spacing w:before="120"/>
        <w:ind w:firstLine="567"/>
        <w:jc w:val="both"/>
        <w:rPr>
          <w:sz w:val="28"/>
          <w:szCs w:val="28"/>
        </w:rPr>
      </w:pPr>
      <w:r w:rsidRPr="00131232">
        <w:rPr>
          <w:sz w:val="28"/>
          <w:szCs w:val="28"/>
        </w:rPr>
        <w:t xml:space="preserve">Đau thần kinh tọa do phong hàn thấp, do </w:t>
      </w:r>
      <w:r w:rsidRPr="00131232">
        <w:rPr>
          <w:sz w:val="28"/>
          <w:szCs w:val="28"/>
          <w:highlight w:val="white"/>
        </w:rPr>
        <w:t>thoái</w:t>
      </w:r>
      <w:r w:rsidRPr="00131232">
        <w:rPr>
          <w:sz w:val="28"/>
          <w:szCs w:val="28"/>
        </w:rPr>
        <w:t xml:space="preserve"> hóa cột sống.</w:t>
      </w:r>
    </w:p>
    <w:p w:rsidR="00D31EC0" w:rsidRPr="00131232" w:rsidRDefault="00D31EC0" w:rsidP="00131232">
      <w:pPr>
        <w:spacing w:before="120"/>
        <w:ind w:firstLine="567"/>
        <w:jc w:val="both"/>
        <w:rPr>
          <w:b/>
          <w:sz w:val="28"/>
          <w:szCs w:val="28"/>
        </w:rPr>
      </w:pPr>
      <w:r w:rsidRPr="00131232">
        <w:rPr>
          <w:b/>
          <w:sz w:val="28"/>
          <w:szCs w:val="28"/>
        </w:rPr>
        <w:t>3. CHỐNG CHỈ ĐỊNH</w:t>
      </w:r>
    </w:p>
    <w:p w:rsidR="00D31EC0" w:rsidRPr="00131232" w:rsidRDefault="00D31EC0" w:rsidP="00131232">
      <w:pPr>
        <w:spacing w:before="120"/>
        <w:ind w:firstLine="567"/>
        <w:jc w:val="both"/>
        <w:rPr>
          <w:sz w:val="28"/>
          <w:szCs w:val="28"/>
        </w:rPr>
      </w:pPr>
      <w:r w:rsidRPr="00131232">
        <w:rPr>
          <w:sz w:val="28"/>
          <w:szCs w:val="28"/>
        </w:rPr>
        <w:t>- Đau thần kinh tọa kèm theo nhiễm trùng tại chỗ.</w:t>
      </w:r>
    </w:p>
    <w:p w:rsidR="00D31EC0" w:rsidRPr="00131232" w:rsidRDefault="00D31EC0" w:rsidP="00131232">
      <w:pPr>
        <w:spacing w:before="120"/>
        <w:ind w:firstLine="567"/>
        <w:jc w:val="both"/>
        <w:rPr>
          <w:sz w:val="28"/>
          <w:szCs w:val="28"/>
        </w:rPr>
      </w:pPr>
      <w:r w:rsidRPr="00131232">
        <w:rPr>
          <w:sz w:val="28"/>
          <w:szCs w:val="28"/>
        </w:rPr>
        <w:t>- Bị bệnh ngoài da ở vùng cần XBBH.</w:t>
      </w:r>
    </w:p>
    <w:p w:rsidR="00D31EC0" w:rsidRPr="00131232" w:rsidRDefault="00D31EC0" w:rsidP="00131232">
      <w:pPr>
        <w:spacing w:before="120"/>
        <w:ind w:firstLine="567"/>
        <w:jc w:val="both"/>
        <w:rPr>
          <w:b/>
          <w:sz w:val="28"/>
          <w:szCs w:val="28"/>
        </w:rPr>
      </w:pPr>
      <w:r w:rsidRPr="00131232">
        <w:rPr>
          <w:b/>
          <w:sz w:val="28"/>
          <w:szCs w:val="28"/>
        </w:rPr>
        <w:t>4. CHUẨN BỊ</w:t>
      </w:r>
    </w:p>
    <w:p w:rsidR="00131232" w:rsidRPr="001D1447" w:rsidRDefault="00131232" w:rsidP="00131232">
      <w:pPr>
        <w:spacing w:before="120" w:after="120"/>
        <w:ind w:firstLine="567"/>
        <w:jc w:val="both"/>
        <w:rPr>
          <w:sz w:val="28"/>
          <w:szCs w:val="28"/>
        </w:rPr>
      </w:pPr>
      <w:r w:rsidRPr="001D1447">
        <w:rPr>
          <w:sz w:val="28"/>
          <w:szCs w:val="28"/>
        </w:rPr>
        <w:t>4.1. Người thực hiện</w:t>
      </w:r>
    </w:p>
    <w:p w:rsidR="00131232" w:rsidRPr="001D1447" w:rsidRDefault="00131232" w:rsidP="00131232">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131232" w:rsidRPr="001D1447" w:rsidRDefault="00131232" w:rsidP="00131232">
      <w:pPr>
        <w:spacing w:before="120" w:after="120"/>
        <w:ind w:firstLine="567"/>
        <w:jc w:val="both"/>
        <w:rPr>
          <w:sz w:val="28"/>
          <w:szCs w:val="28"/>
        </w:rPr>
      </w:pPr>
      <w:r w:rsidRPr="001D1447">
        <w:rPr>
          <w:sz w:val="28"/>
          <w:szCs w:val="28"/>
        </w:rPr>
        <w:t>4.2. Phương tiện</w:t>
      </w:r>
    </w:p>
    <w:p w:rsidR="00131232" w:rsidRPr="001D1447" w:rsidRDefault="00131232" w:rsidP="00131232">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131232" w:rsidRPr="001D1447" w:rsidRDefault="00131232" w:rsidP="00131232">
      <w:pPr>
        <w:spacing w:before="120" w:after="120"/>
        <w:ind w:firstLine="567"/>
        <w:jc w:val="both"/>
        <w:rPr>
          <w:sz w:val="28"/>
          <w:szCs w:val="28"/>
        </w:rPr>
      </w:pPr>
      <w:r w:rsidRPr="001D1447">
        <w:rPr>
          <w:sz w:val="28"/>
          <w:szCs w:val="28"/>
        </w:rPr>
        <w:t>- Cồn sát trùng</w:t>
      </w:r>
    </w:p>
    <w:p w:rsidR="00131232" w:rsidRPr="001D1447" w:rsidRDefault="00131232" w:rsidP="00131232">
      <w:pPr>
        <w:spacing w:before="120" w:after="120"/>
        <w:ind w:firstLine="567"/>
        <w:jc w:val="both"/>
        <w:rPr>
          <w:sz w:val="28"/>
          <w:szCs w:val="28"/>
        </w:rPr>
      </w:pPr>
      <w:r w:rsidRPr="001D1447">
        <w:rPr>
          <w:sz w:val="28"/>
          <w:szCs w:val="28"/>
        </w:rPr>
        <w:t>4.3. Người bệnh</w:t>
      </w:r>
    </w:p>
    <w:p w:rsidR="00131232" w:rsidRPr="001D1447" w:rsidRDefault="00131232" w:rsidP="00131232">
      <w:pPr>
        <w:spacing w:before="120" w:after="120"/>
        <w:ind w:firstLine="567"/>
        <w:jc w:val="both"/>
        <w:rPr>
          <w:sz w:val="28"/>
          <w:szCs w:val="28"/>
        </w:rPr>
      </w:pPr>
      <w:r w:rsidRPr="001D1447">
        <w:rPr>
          <w:sz w:val="28"/>
          <w:szCs w:val="28"/>
        </w:rPr>
        <w:t>- Được hướng dẫn qui trình, vị trí bấm huyệt và đồng ý bấm huyệt.</w:t>
      </w:r>
    </w:p>
    <w:p w:rsidR="00131232" w:rsidRPr="001D1447" w:rsidRDefault="00131232" w:rsidP="00131232">
      <w:pPr>
        <w:spacing w:before="120" w:after="120"/>
        <w:ind w:firstLine="567"/>
        <w:jc w:val="both"/>
        <w:rPr>
          <w:sz w:val="28"/>
          <w:szCs w:val="28"/>
        </w:rPr>
      </w:pPr>
      <w:r w:rsidRPr="001D1447">
        <w:rPr>
          <w:sz w:val="28"/>
          <w:szCs w:val="28"/>
        </w:rPr>
        <w:t>- Tư thế nằm ngửa hoặc ngồi.</w:t>
      </w:r>
    </w:p>
    <w:p w:rsidR="00131232" w:rsidRPr="00242BDC" w:rsidRDefault="00131232" w:rsidP="00131232">
      <w:pPr>
        <w:spacing w:before="120" w:after="120"/>
        <w:ind w:firstLine="567"/>
        <w:jc w:val="both"/>
        <w:rPr>
          <w:sz w:val="28"/>
          <w:szCs w:val="28"/>
        </w:rPr>
      </w:pPr>
      <w:r w:rsidRPr="001D1447">
        <w:rPr>
          <w:sz w:val="28"/>
          <w:szCs w:val="28"/>
        </w:rPr>
        <w:t xml:space="preserve">- Được khám và làm hồ sơ bệnh án theo </w:t>
      </w:r>
      <w:r w:rsidRPr="001D1447">
        <w:rPr>
          <w:sz w:val="28"/>
          <w:szCs w:val="28"/>
          <w:highlight w:val="white"/>
        </w:rPr>
        <w:t>quy</w:t>
      </w:r>
      <w:r w:rsidRPr="00242BDC">
        <w:rPr>
          <w:sz w:val="28"/>
          <w:szCs w:val="28"/>
          <w:highlight w:val="white"/>
        </w:rPr>
        <w:t xml:space="preserve"> định</w:t>
      </w:r>
      <w:r w:rsidRPr="00242BDC">
        <w:rPr>
          <w:sz w:val="28"/>
          <w:szCs w:val="28"/>
        </w:rPr>
        <w:t>.</w:t>
      </w:r>
    </w:p>
    <w:p w:rsidR="00D31EC0" w:rsidRPr="00131232" w:rsidRDefault="00D31EC0" w:rsidP="00131232">
      <w:pPr>
        <w:spacing w:before="120"/>
        <w:ind w:firstLine="567"/>
        <w:jc w:val="both"/>
        <w:rPr>
          <w:b/>
          <w:sz w:val="28"/>
          <w:szCs w:val="28"/>
        </w:rPr>
      </w:pPr>
      <w:r w:rsidRPr="00131232">
        <w:rPr>
          <w:b/>
          <w:sz w:val="28"/>
          <w:szCs w:val="28"/>
        </w:rPr>
        <w:t>5. CÁC BƯỚC TIẾN HÀNH</w:t>
      </w:r>
    </w:p>
    <w:p w:rsidR="00D31EC0" w:rsidRPr="001D1447" w:rsidRDefault="00D31EC0" w:rsidP="00131232">
      <w:pPr>
        <w:spacing w:before="120"/>
        <w:ind w:firstLine="567"/>
        <w:jc w:val="both"/>
        <w:rPr>
          <w:sz w:val="28"/>
          <w:szCs w:val="28"/>
        </w:rPr>
      </w:pPr>
      <w:r w:rsidRPr="001D1447">
        <w:rPr>
          <w:sz w:val="28"/>
          <w:szCs w:val="28"/>
        </w:rPr>
        <w:t>5.1. Thực hiện kỹ thuật</w:t>
      </w:r>
    </w:p>
    <w:p w:rsidR="00D31EC0" w:rsidRPr="001D1447" w:rsidRDefault="00D31EC0" w:rsidP="00131232">
      <w:pPr>
        <w:spacing w:before="120"/>
        <w:ind w:firstLine="567"/>
        <w:jc w:val="both"/>
        <w:rPr>
          <w:sz w:val="28"/>
          <w:szCs w:val="28"/>
        </w:rPr>
      </w:pPr>
      <w:r w:rsidRPr="001D1447">
        <w:rPr>
          <w:sz w:val="28"/>
          <w:szCs w:val="28"/>
        </w:rPr>
        <w:t>- Xoa, xát, miết, day, bóp, lăn các vùng chân, lưng.</w:t>
      </w:r>
    </w:p>
    <w:p w:rsidR="00D31EC0" w:rsidRPr="001D1447" w:rsidRDefault="00D31EC0" w:rsidP="00131232">
      <w:pPr>
        <w:spacing w:before="120"/>
        <w:ind w:firstLine="567"/>
        <w:jc w:val="both"/>
        <w:rPr>
          <w:sz w:val="28"/>
          <w:szCs w:val="28"/>
          <w:lang w:val="vi-VN"/>
        </w:rPr>
      </w:pPr>
      <w:r w:rsidRPr="001D1447">
        <w:rPr>
          <w:sz w:val="28"/>
          <w:szCs w:val="28"/>
        </w:rPr>
        <w:t>- Bấm tả các huyệt bên đau</w:t>
      </w:r>
      <w:r w:rsidR="00131232" w:rsidRPr="001D1447">
        <w:rPr>
          <w:sz w:val="28"/>
          <w:szCs w:val="28"/>
          <w:lang w:val="vi-VN"/>
        </w:rPr>
        <w:t>:</w:t>
      </w:r>
      <w:r w:rsidR="00131232" w:rsidRPr="001D1447">
        <w:rPr>
          <w:sz w:val="28"/>
          <w:szCs w:val="28"/>
        </w:rPr>
        <w:t xml:space="preserve"> Đại trường du</w:t>
      </w:r>
      <w:r w:rsidR="00131232" w:rsidRPr="001D1447">
        <w:rPr>
          <w:sz w:val="28"/>
          <w:szCs w:val="28"/>
          <w:lang w:val="vi-VN"/>
        </w:rPr>
        <w:t>,</w:t>
      </w:r>
      <w:r w:rsidR="00131232" w:rsidRPr="001D1447">
        <w:rPr>
          <w:sz w:val="28"/>
          <w:szCs w:val="28"/>
        </w:rPr>
        <w:t xml:space="preserve"> Thứ liêu</w:t>
      </w:r>
      <w:r w:rsidR="00131232" w:rsidRPr="001D1447">
        <w:rPr>
          <w:sz w:val="28"/>
          <w:szCs w:val="28"/>
          <w:lang w:val="vi-VN"/>
        </w:rPr>
        <w:t>,</w:t>
      </w:r>
      <w:r w:rsidR="00131232" w:rsidRPr="001D1447">
        <w:rPr>
          <w:sz w:val="28"/>
          <w:szCs w:val="28"/>
        </w:rPr>
        <w:t xml:space="preserve"> Trật biên</w:t>
      </w:r>
      <w:r w:rsidR="00131232" w:rsidRPr="001D1447">
        <w:rPr>
          <w:sz w:val="28"/>
          <w:szCs w:val="28"/>
          <w:lang w:val="vi-VN"/>
        </w:rPr>
        <w:t>,</w:t>
      </w:r>
      <w:r w:rsidR="00131232" w:rsidRPr="001D1447">
        <w:rPr>
          <w:sz w:val="28"/>
          <w:szCs w:val="28"/>
        </w:rPr>
        <w:t xml:space="preserve"> Hoàn khiêu</w:t>
      </w:r>
      <w:r w:rsidR="00131232" w:rsidRPr="001D1447">
        <w:rPr>
          <w:sz w:val="28"/>
          <w:szCs w:val="28"/>
          <w:lang w:val="vi-VN"/>
        </w:rPr>
        <w:t>,</w:t>
      </w:r>
      <w:r w:rsidR="00131232" w:rsidRPr="001D1447">
        <w:rPr>
          <w:sz w:val="28"/>
          <w:szCs w:val="28"/>
        </w:rPr>
        <w:t xml:space="preserve"> Thừa phù</w:t>
      </w:r>
      <w:r w:rsidR="00131232" w:rsidRPr="001D1447">
        <w:rPr>
          <w:sz w:val="28"/>
          <w:szCs w:val="28"/>
          <w:lang w:val="vi-VN"/>
        </w:rPr>
        <w:t>,</w:t>
      </w:r>
      <w:r w:rsidR="00131232" w:rsidRPr="001D1447">
        <w:rPr>
          <w:sz w:val="28"/>
          <w:szCs w:val="28"/>
        </w:rPr>
        <w:t xml:space="preserve"> Ân môn</w:t>
      </w:r>
      <w:r w:rsidR="00131232" w:rsidRPr="001D1447">
        <w:rPr>
          <w:sz w:val="28"/>
          <w:szCs w:val="28"/>
          <w:lang w:val="vi-VN"/>
        </w:rPr>
        <w:t>,</w:t>
      </w:r>
      <w:r w:rsidR="00131232" w:rsidRPr="001D1447">
        <w:rPr>
          <w:sz w:val="28"/>
          <w:szCs w:val="28"/>
        </w:rPr>
        <w:t xml:space="preserve"> Ủy trung</w:t>
      </w:r>
      <w:r w:rsidR="00131232" w:rsidRPr="001D1447">
        <w:rPr>
          <w:sz w:val="28"/>
          <w:szCs w:val="28"/>
          <w:lang w:val="vi-VN"/>
        </w:rPr>
        <w:t>,</w:t>
      </w:r>
      <w:r w:rsidR="00131232" w:rsidRPr="001D1447">
        <w:rPr>
          <w:sz w:val="28"/>
          <w:szCs w:val="28"/>
        </w:rPr>
        <w:t xml:space="preserve"> Thừa sơn</w:t>
      </w:r>
      <w:r w:rsidR="00131232" w:rsidRPr="001D1447">
        <w:rPr>
          <w:sz w:val="28"/>
          <w:szCs w:val="28"/>
          <w:lang w:val="vi-VN"/>
        </w:rPr>
        <w:t>,</w:t>
      </w:r>
      <w:r w:rsidR="00131232" w:rsidRPr="001D1447">
        <w:rPr>
          <w:sz w:val="28"/>
          <w:szCs w:val="28"/>
        </w:rPr>
        <w:t xml:space="preserve"> Côn lôn</w:t>
      </w:r>
      <w:r w:rsidR="00131232" w:rsidRPr="001D1447">
        <w:rPr>
          <w:sz w:val="28"/>
          <w:szCs w:val="28"/>
          <w:lang w:val="vi-VN"/>
        </w:rPr>
        <w:t>,</w:t>
      </w:r>
      <w:r w:rsidR="00131232" w:rsidRPr="001D1447">
        <w:rPr>
          <w:sz w:val="28"/>
          <w:szCs w:val="28"/>
        </w:rPr>
        <w:t xml:space="preserve"> Khâu khư</w:t>
      </w:r>
      <w:r w:rsidR="00131232" w:rsidRPr="001D1447">
        <w:rPr>
          <w:sz w:val="28"/>
          <w:szCs w:val="28"/>
          <w:lang w:val="vi-VN"/>
        </w:rPr>
        <w:t>,</w:t>
      </w:r>
      <w:r w:rsidR="00131232" w:rsidRPr="001D1447">
        <w:rPr>
          <w:sz w:val="28"/>
          <w:szCs w:val="28"/>
        </w:rPr>
        <w:t xml:space="preserve"> Dương lăng tuyền</w:t>
      </w:r>
      <w:r w:rsidR="00131232" w:rsidRPr="001D1447">
        <w:rPr>
          <w:sz w:val="28"/>
          <w:szCs w:val="28"/>
          <w:lang w:val="vi-VN"/>
        </w:rPr>
        <w:t>,</w:t>
      </w:r>
      <w:r w:rsidR="00131232" w:rsidRPr="001D1447">
        <w:rPr>
          <w:sz w:val="28"/>
          <w:szCs w:val="28"/>
        </w:rPr>
        <w:t xml:space="preserve"> Huyền chung</w:t>
      </w:r>
      <w:r w:rsidR="00131232" w:rsidRPr="001D1447">
        <w:rPr>
          <w:sz w:val="28"/>
          <w:szCs w:val="28"/>
          <w:lang w:val="vi-VN"/>
        </w:rPr>
        <w:t>,</w:t>
      </w:r>
      <w:r w:rsidR="00131232" w:rsidRPr="001D1447">
        <w:rPr>
          <w:sz w:val="28"/>
          <w:szCs w:val="28"/>
        </w:rPr>
        <w:t xml:space="preserve"> Giáp tích L2 - 3, L5- S1</w:t>
      </w:r>
      <w:r w:rsidR="00131232" w:rsidRPr="001D1447">
        <w:rPr>
          <w:sz w:val="28"/>
          <w:szCs w:val="28"/>
          <w:lang w:val="vi-VN"/>
        </w:rPr>
        <w:t>.</w:t>
      </w:r>
    </w:p>
    <w:p w:rsidR="00131232" w:rsidRPr="001D1447" w:rsidRDefault="00131232" w:rsidP="00131232">
      <w:pPr>
        <w:spacing w:before="120" w:after="120"/>
        <w:ind w:firstLine="567"/>
        <w:jc w:val="both"/>
        <w:rPr>
          <w:sz w:val="28"/>
          <w:szCs w:val="28"/>
        </w:rPr>
      </w:pPr>
      <w:r w:rsidRPr="001D1447">
        <w:rPr>
          <w:sz w:val="28"/>
          <w:szCs w:val="28"/>
        </w:rPr>
        <w:t>5.2. Liệu trình điều trị</w:t>
      </w:r>
    </w:p>
    <w:p w:rsidR="00131232" w:rsidRPr="001D1447" w:rsidRDefault="00131232" w:rsidP="00131232">
      <w:pPr>
        <w:spacing w:before="120" w:after="120"/>
        <w:ind w:firstLine="567"/>
        <w:jc w:val="both"/>
        <w:rPr>
          <w:sz w:val="28"/>
          <w:szCs w:val="28"/>
        </w:rPr>
      </w:pPr>
      <w:r w:rsidRPr="001D1447">
        <w:rPr>
          <w:sz w:val="28"/>
          <w:szCs w:val="28"/>
        </w:rPr>
        <w:t>- Xoa bóp 30 phút/lần/ngày,</w:t>
      </w:r>
    </w:p>
    <w:p w:rsidR="00131232" w:rsidRPr="001D1447" w:rsidRDefault="00131232" w:rsidP="00131232">
      <w:pPr>
        <w:spacing w:before="120" w:after="120"/>
        <w:ind w:firstLine="567"/>
        <w:jc w:val="both"/>
        <w:rPr>
          <w:sz w:val="28"/>
          <w:szCs w:val="28"/>
        </w:rPr>
      </w:pPr>
      <w:r w:rsidRPr="001D1447">
        <w:rPr>
          <w:sz w:val="28"/>
          <w:szCs w:val="28"/>
        </w:rPr>
        <w:t>- Một liệu trình điều trị từ 15 - 30 ngày, tùy theo mức độ và diễn biến của bệnh. Có thể điều trị nhiều liệu trình.</w:t>
      </w:r>
    </w:p>
    <w:p w:rsidR="00131232" w:rsidRPr="00242BDC" w:rsidRDefault="00131232" w:rsidP="00131232">
      <w:pPr>
        <w:spacing w:before="120" w:after="120"/>
        <w:ind w:firstLine="567"/>
        <w:jc w:val="both"/>
        <w:rPr>
          <w:b/>
          <w:sz w:val="28"/>
          <w:szCs w:val="28"/>
        </w:rPr>
      </w:pPr>
      <w:r w:rsidRPr="00242BDC">
        <w:rPr>
          <w:b/>
          <w:sz w:val="28"/>
          <w:szCs w:val="28"/>
        </w:rPr>
        <w:lastRenderedPageBreak/>
        <w:t>6. THEO DÕI VÀ XỬ TRÍ TAI BIẾN</w:t>
      </w:r>
    </w:p>
    <w:p w:rsidR="00131232" w:rsidRPr="001D1447" w:rsidRDefault="00131232" w:rsidP="00131232">
      <w:pPr>
        <w:spacing w:before="120" w:after="120"/>
        <w:ind w:firstLine="567"/>
        <w:jc w:val="both"/>
        <w:rPr>
          <w:sz w:val="28"/>
          <w:szCs w:val="28"/>
        </w:rPr>
      </w:pPr>
      <w:r w:rsidRPr="001D1447">
        <w:rPr>
          <w:sz w:val="28"/>
          <w:szCs w:val="28"/>
        </w:rPr>
        <w:t>6.1. Theo dõi</w:t>
      </w:r>
    </w:p>
    <w:p w:rsidR="00131232" w:rsidRPr="001D1447" w:rsidRDefault="00131232" w:rsidP="00131232">
      <w:pPr>
        <w:spacing w:before="120" w:after="120"/>
        <w:ind w:firstLine="567"/>
        <w:jc w:val="both"/>
        <w:rPr>
          <w:sz w:val="28"/>
          <w:szCs w:val="28"/>
        </w:rPr>
      </w:pPr>
      <w:r w:rsidRPr="001D1447">
        <w:rPr>
          <w:sz w:val="28"/>
          <w:szCs w:val="28"/>
        </w:rPr>
        <w:t>Toàn trạng, các triệu chứng kèm theo nếu có.</w:t>
      </w:r>
    </w:p>
    <w:p w:rsidR="00131232" w:rsidRPr="001D1447" w:rsidRDefault="00131232" w:rsidP="00131232">
      <w:pPr>
        <w:spacing w:before="120" w:after="120"/>
        <w:ind w:firstLine="567"/>
        <w:jc w:val="both"/>
        <w:rPr>
          <w:sz w:val="28"/>
          <w:szCs w:val="28"/>
        </w:rPr>
      </w:pPr>
      <w:r w:rsidRPr="001D1447">
        <w:rPr>
          <w:sz w:val="28"/>
          <w:szCs w:val="28"/>
        </w:rPr>
        <w:t>6.2. Xử trí tai biến</w:t>
      </w:r>
    </w:p>
    <w:p w:rsidR="00131232" w:rsidRPr="001D1447" w:rsidRDefault="00131232" w:rsidP="00131232">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131232" w:rsidRPr="001D1447" w:rsidRDefault="00131232" w:rsidP="00131232">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131232" w:rsidRPr="001D1447" w:rsidRDefault="00131232" w:rsidP="00131232">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131232" w:rsidRPr="001D1447" w:rsidRDefault="00131232">
      <w:pPr>
        <w:spacing w:after="160" w:line="259" w:lineRule="auto"/>
        <w:rPr>
          <w:sz w:val="28"/>
          <w:szCs w:val="28"/>
        </w:rPr>
      </w:pPr>
      <w:r w:rsidRPr="001D1447">
        <w:rPr>
          <w:sz w:val="28"/>
          <w:szCs w:val="28"/>
        </w:rPr>
        <w:br w:type="page"/>
      </w:r>
    </w:p>
    <w:p w:rsidR="0033731B" w:rsidRDefault="0033731B" w:rsidP="0088212B">
      <w:pPr>
        <w:jc w:val="center"/>
        <w:rPr>
          <w:b/>
          <w:sz w:val="28"/>
          <w:szCs w:val="28"/>
        </w:rPr>
      </w:pPr>
      <w:r w:rsidRPr="00242BDC">
        <w:rPr>
          <w:b/>
          <w:sz w:val="28"/>
          <w:szCs w:val="28"/>
        </w:rPr>
        <w:lastRenderedPageBreak/>
        <w:t>XOA BÓP BẤM HUYỆT ĐIỀU TRỊ LIỆT DO VIÊM NÃO</w:t>
      </w:r>
    </w:p>
    <w:p w:rsidR="001D1447" w:rsidRPr="001D1447" w:rsidRDefault="001D1447" w:rsidP="001D1447">
      <w:pPr>
        <w:ind w:firstLine="567"/>
        <w:jc w:val="center"/>
        <w:rPr>
          <w:b/>
          <w:sz w:val="20"/>
          <w:szCs w:val="28"/>
        </w:rPr>
      </w:pPr>
    </w:p>
    <w:p w:rsidR="0033731B" w:rsidRPr="00242BDC" w:rsidRDefault="00242BDC" w:rsidP="00242BDC">
      <w:pPr>
        <w:spacing w:before="120" w:after="120"/>
        <w:ind w:firstLine="567"/>
        <w:jc w:val="both"/>
        <w:rPr>
          <w:b/>
          <w:sz w:val="28"/>
          <w:szCs w:val="28"/>
        </w:rPr>
      </w:pPr>
      <w:r>
        <w:rPr>
          <w:b/>
          <w:sz w:val="28"/>
          <w:szCs w:val="28"/>
        </w:rPr>
        <w:tab/>
      </w:r>
      <w:r w:rsidR="0033731B" w:rsidRPr="00242BDC">
        <w:rPr>
          <w:b/>
          <w:sz w:val="28"/>
          <w:szCs w:val="28"/>
        </w:rPr>
        <w:t>1. ĐẠI CƯƠNG</w:t>
      </w:r>
    </w:p>
    <w:p w:rsidR="0033731B" w:rsidRPr="00242BDC" w:rsidRDefault="00242BDC" w:rsidP="00242BDC">
      <w:pPr>
        <w:spacing w:before="120" w:after="120"/>
        <w:ind w:firstLine="567"/>
        <w:jc w:val="both"/>
        <w:rPr>
          <w:sz w:val="28"/>
          <w:szCs w:val="28"/>
        </w:rPr>
      </w:pPr>
      <w:r>
        <w:rPr>
          <w:sz w:val="28"/>
          <w:szCs w:val="28"/>
        </w:rPr>
        <w:tab/>
      </w:r>
      <w:r w:rsidR="0033731B" w:rsidRPr="00242BDC">
        <w:rPr>
          <w:sz w:val="28"/>
          <w:szCs w:val="28"/>
        </w:rPr>
        <w:t>Viêm não là bệnh biểu hiện trên lâm sàng bằng hội chứng nhiễm khuẩn thần kinh, để lại nhiều di chứng nặng nề về thần kinh-tâm thần, có thể dẫn tới tàn phế suốt đời, là gánh nặng cho gia đình và xã hội.</w:t>
      </w:r>
    </w:p>
    <w:p w:rsidR="0033731B" w:rsidRPr="00242BDC" w:rsidRDefault="00242BDC" w:rsidP="00242BDC">
      <w:pPr>
        <w:spacing w:before="120" w:after="120"/>
        <w:ind w:firstLine="567"/>
        <w:jc w:val="both"/>
        <w:rPr>
          <w:sz w:val="28"/>
          <w:szCs w:val="28"/>
        </w:rPr>
      </w:pPr>
      <w:r>
        <w:rPr>
          <w:sz w:val="28"/>
          <w:szCs w:val="28"/>
        </w:rPr>
        <w:tab/>
      </w:r>
      <w:r w:rsidR="0033731B" w:rsidRPr="00242BDC">
        <w:rPr>
          <w:sz w:val="28"/>
          <w:szCs w:val="28"/>
        </w:rPr>
        <w:t>Theo y học cổ truyền, bệnh viêm não được xếp vào chứng ôn bệnh do nhiệt độc xâm nhập vào cơ thể làm dinh huyết hao kiệt, cân mạch suy tổn, th</w:t>
      </w:r>
      <w:r w:rsidR="0033731B" w:rsidRPr="00242BDC">
        <w:rPr>
          <w:sz w:val="28"/>
          <w:szCs w:val="28"/>
          <w:highlight w:val="white"/>
        </w:rPr>
        <w:t>ủy</w:t>
      </w:r>
      <w:r w:rsidR="0033731B" w:rsidRPr="00242BDC">
        <w:rPr>
          <w:sz w:val="28"/>
          <w:szCs w:val="28"/>
        </w:rPr>
        <w:t xml:space="preserve"> hỏa bất điều, kinh lạc bế tắc, các khiếu không thông để lại di chứng giảm hoặc mất vận động kẹp theo rối loạn tâm trí</w:t>
      </w:r>
    </w:p>
    <w:p w:rsidR="0033731B" w:rsidRPr="0088212B" w:rsidRDefault="00242BDC" w:rsidP="00242BDC">
      <w:pPr>
        <w:spacing w:before="120" w:after="120"/>
        <w:ind w:firstLine="567"/>
        <w:jc w:val="both"/>
        <w:rPr>
          <w:sz w:val="28"/>
          <w:szCs w:val="28"/>
          <w:lang w:val="vi-VN"/>
        </w:rPr>
      </w:pPr>
      <w:r>
        <w:rPr>
          <w:sz w:val="28"/>
          <w:szCs w:val="28"/>
        </w:rPr>
        <w:tab/>
      </w:r>
      <w:r w:rsidR="0033731B" w:rsidRPr="00242BDC">
        <w:rPr>
          <w:sz w:val="28"/>
          <w:szCs w:val="28"/>
        </w:rPr>
        <w:t>Phương pháp điện châm phục hồi chức năng vận động cho người bệnh bị viêm não để họ có thể tự phục vụ bản thân trong sinh hoạt và cuộc sống, ngoài ra có thể tự lao động, giảm bớt khó khăn cho gia đình và xã hội. Ngoài ra điện châm còn có tác dụng phục hồi một số chức năng cơ bản ở người bệnh bị viêm não như không nói được, không nhìn được, suy giảm trí tuệ...</w:t>
      </w:r>
      <w:r w:rsidR="0088212B">
        <w:rPr>
          <w:sz w:val="28"/>
          <w:szCs w:val="28"/>
          <w:lang w:val="vi-VN"/>
        </w:rPr>
        <w:t>..</w:t>
      </w:r>
    </w:p>
    <w:p w:rsidR="0033731B" w:rsidRPr="00242BDC" w:rsidRDefault="00242BDC" w:rsidP="00242BDC">
      <w:pPr>
        <w:spacing w:before="120" w:after="120"/>
        <w:ind w:firstLine="567"/>
        <w:jc w:val="both"/>
        <w:rPr>
          <w:b/>
          <w:sz w:val="28"/>
          <w:szCs w:val="28"/>
        </w:rPr>
      </w:pPr>
      <w:r>
        <w:rPr>
          <w:b/>
          <w:sz w:val="28"/>
          <w:szCs w:val="28"/>
        </w:rPr>
        <w:tab/>
      </w:r>
      <w:r w:rsidR="0033731B" w:rsidRPr="00242BDC">
        <w:rPr>
          <w:b/>
          <w:sz w:val="28"/>
          <w:szCs w:val="28"/>
        </w:rPr>
        <w:t>2. CHỈ ĐỊNH</w:t>
      </w:r>
    </w:p>
    <w:p w:rsidR="0033731B" w:rsidRPr="00242BDC" w:rsidRDefault="00242BDC" w:rsidP="00242BDC">
      <w:pPr>
        <w:spacing w:before="120" w:after="120"/>
        <w:ind w:firstLine="567"/>
        <w:jc w:val="both"/>
        <w:rPr>
          <w:sz w:val="28"/>
          <w:szCs w:val="28"/>
        </w:rPr>
      </w:pPr>
      <w:r>
        <w:rPr>
          <w:sz w:val="28"/>
          <w:szCs w:val="28"/>
        </w:rPr>
        <w:tab/>
      </w:r>
      <w:r w:rsidR="0033731B" w:rsidRPr="00242BDC">
        <w:rPr>
          <w:sz w:val="28"/>
          <w:szCs w:val="28"/>
        </w:rPr>
        <w:t>- Người mắc viêm não ở giai đoạn di chứng.</w:t>
      </w:r>
    </w:p>
    <w:p w:rsidR="0033731B" w:rsidRPr="00242BDC" w:rsidRDefault="00242BDC" w:rsidP="00242BDC">
      <w:pPr>
        <w:spacing w:before="120" w:after="120"/>
        <w:ind w:firstLine="567"/>
        <w:jc w:val="both"/>
        <w:rPr>
          <w:b/>
          <w:sz w:val="28"/>
          <w:szCs w:val="28"/>
        </w:rPr>
      </w:pPr>
      <w:r>
        <w:rPr>
          <w:b/>
          <w:sz w:val="28"/>
          <w:szCs w:val="28"/>
        </w:rPr>
        <w:tab/>
      </w:r>
      <w:r w:rsidR="0033731B"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đang trong giai đoạn cấp, người bệnh chưa tự thở được.</w:t>
      </w:r>
    </w:p>
    <w:p w:rsidR="0033731B" w:rsidRPr="00242BDC" w:rsidRDefault="0033731B" w:rsidP="00242BDC">
      <w:pPr>
        <w:spacing w:before="120" w:after="120"/>
        <w:ind w:firstLine="567"/>
        <w:jc w:val="both"/>
        <w:rPr>
          <w:sz w:val="28"/>
          <w:szCs w:val="28"/>
        </w:rPr>
      </w:pPr>
      <w:r w:rsidRPr="00242BDC">
        <w:rPr>
          <w:sz w:val="28"/>
          <w:szCs w:val="28"/>
        </w:rPr>
        <w:t>- Còn hôn mê</w:t>
      </w:r>
    </w:p>
    <w:p w:rsidR="0033731B" w:rsidRPr="00242BDC" w:rsidRDefault="0033731B" w:rsidP="00242BDC">
      <w:pPr>
        <w:spacing w:before="120" w:after="120"/>
        <w:ind w:firstLine="567"/>
        <w:jc w:val="both"/>
        <w:rPr>
          <w:sz w:val="28"/>
          <w:szCs w:val="28"/>
        </w:rPr>
      </w:pPr>
      <w:r w:rsidRPr="00242BDC">
        <w:rPr>
          <w:sz w:val="28"/>
          <w:szCs w:val="28"/>
        </w:rPr>
        <w:t>- Suy tuần hoàn, suy hô hấp.</w:t>
      </w:r>
    </w:p>
    <w:p w:rsidR="0033731B" w:rsidRPr="00242BDC" w:rsidRDefault="0033731B" w:rsidP="00242BDC">
      <w:pPr>
        <w:spacing w:before="120" w:after="120"/>
        <w:ind w:firstLine="567"/>
        <w:jc w:val="both"/>
        <w:rPr>
          <w:sz w:val="28"/>
          <w:szCs w:val="28"/>
        </w:rPr>
      </w:pPr>
      <w:r w:rsidRPr="00242BDC">
        <w:rPr>
          <w:sz w:val="28"/>
          <w:szCs w:val="28"/>
        </w:rPr>
        <w:t>- Bệnh tim bẩm sinh.</w:t>
      </w:r>
    </w:p>
    <w:p w:rsidR="0033731B" w:rsidRPr="00242BDC" w:rsidRDefault="0033731B" w:rsidP="00242BDC">
      <w:pPr>
        <w:spacing w:before="120" w:after="120"/>
        <w:ind w:firstLine="567"/>
        <w:jc w:val="both"/>
        <w:rPr>
          <w:sz w:val="28"/>
          <w:szCs w:val="28"/>
        </w:rPr>
      </w:pPr>
      <w:r w:rsidRPr="00242BDC">
        <w:rPr>
          <w:sz w:val="28"/>
          <w:szCs w:val="28"/>
        </w:rPr>
        <w:t>- Sốt cao do bôi nhiễm viêm phổi-viêm phế quản.</w:t>
      </w:r>
    </w:p>
    <w:p w:rsidR="0033731B" w:rsidRPr="00242BDC" w:rsidRDefault="0033731B" w:rsidP="00242BDC">
      <w:pPr>
        <w:spacing w:before="120" w:after="120"/>
        <w:ind w:firstLine="567"/>
        <w:jc w:val="both"/>
        <w:rPr>
          <w:sz w:val="28"/>
          <w:szCs w:val="28"/>
        </w:rPr>
      </w:pPr>
      <w:r w:rsidRPr="00242BDC">
        <w:rPr>
          <w:sz w:val="28"/>
          <w:szCs w:val="28"/>
        </w:rPr>
        <w:t>- Đang rối loạn điện giải do mất nước, ỉa chảy, sốt.</w:t>
      </w:r>
    </w:p>
    <w:p w:rsidR="0033731B" w:rsidRPr="00242BDC" w:rsidRDefault="0033731B" w:rsidP="00242BDC">
      <w:pPr>
        <w:spacing w:before="120" w:after="120"/>
        <w:ind w:firstLine="567"/>
        <w:jc w:val="both"/>
        <w:rPr>
          <w:sz w:val="28"/>
          <w:szCs w:val="28"/>
        </w:rPr>
      </w:pPr>
      <w:r w:rsidRPr="00242BDC">
        <w:rPr>
          <w:sz w:val="28"/>
          <w:szCs w:val="28"/>
        </w:rPr>
        <w:t>- Có cơn động kinh liên tục điển hình trên lâm sàng.</w:t>
      </w:r>
    </w:p>
    <w:p w:rsidR="0033731B" w:rsidRPr="00242BDC" w:rsidRDefault="0033731B" w:rsidP="00242BDC">
      <w:pPr>
        <w:spacing w:before="120" w:after="120"/>
        <w:ind w:firstLine="567"/>
        <w:jc w:val="both"/>
        <w:rPr>
          <w:sz w:val="28"/>
          <w:szCs w:val="28"/>
        </w:rPr>
      </w:pPr>
      <w:r w:rsidRPr="00242BDC">
        <w:rPr>
          <w:sz w:val="28"/>
          <w:szCs w:val="28"/>
        </w:rPr>
        <w:t>- Có tổn thương da ở vùng cần được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7F0FFD" w:rsidRPr="001D1447" w:rsidRDefault="007F0FFD" w:rsidP="00242BDC">
      <w:pPr>
        <w:widowControl w:val="0"/>
        <w:spacing w:before="120" w:after="120"/>
        <w:ind w:firstLine="567"/>
        <w:jc w:val="both"/>
        <w:rPr>
          <w:sz w:val="28"/>
          <w:szCs w:val="28"/>
          <w:lang w:val="vi-VN"/>
        </w:rPr>
      </w:pPr>
      <w:r w:rsidRPr="001D1447">
        <w:rPr>
          <w:sz w:val="28"/>
          <w:szCs w:val="28"/>
        </w:rPr>
        <w:t xml:space="preserve">Bác sỹ, Y sỹ, Lương y, điều dưỡng được đào tạo về y học cổ truyền được cấp chứng chỉ hành nghề hoặc có </w:t>
      </w:r>
      <w:r w:rsidR="001E5B41" w:rsidRPr="001D1447">
        <w:rPr>
          <w:sz w:val="28"/>
          <w:szCs w:val="28"/>
          <w:lang w:val="vi-VN"/>
        </w:rPr>
        <w:t xml:space="preserve">chứng chỉ, chứng nhận về y học cổ truyền và được </w:t>
      </w:r>
      <w:r w:rsidR="0088212B">
        <w:rPr>
          <w:sz w:val="28"/>
          <w:szCs w:val="28"/>
          <w:lang w:val="vi-VN"/>
        </w:rPr>
        <w:t>Giám Đốc</w:t>
      </w:r>
      <w:r w:rsidR="001E5B41" w:rsidRPr="001D1447">
        <w:rPr>
          <w:sz w:val="28"/>
          <w:szCs w:val="28"/>
          <w:lang w:val="vi-VN"/>
        </w:rPr>
        <w:t xml:space="preserve"> Bệnh viện cho phép thực hiện.</w:t>
      </w:r>
    </w:p>
    <w:p w:rsidR="0033731B" w:rsidRPr="001D1447" w:rsidRDefault="0033731B" w:rsidP="00242BDC">
      <w:pPr>
        <w:spacing w:before="120" w:after="120"/>
        <w:ind w:firstLine="567"/>
        <w:jc w:val="both"/>
        <w:rPr>
          <w:sz w:val="28"/>
          <w:szCs w:val="28"/>
        </w:rPr>
      </w:pPr>
      <w:r w:rsidRPr="001D1447">
        <w:rPr>
          <w:sz w:val="28"/>
          <w:szCs w:val="28"/>
        </w:rPr>
        <w:t>4.2. Phương tiện</w:t>
      </w:r>
    </w:p>
    <w:p w:rsidR="0033731B" w:rsidRPr="001D1447" w:rsidRDefault="0033731B" w:rsidP="00242BDC">
      <w:pPr>
        <w:spacing w:before="120" w:after="120"/>
        <w:ind w:firstLine="567"/>
        <w:jc w:val="both"/>
        <w:rPr>
          <w:sz w:val="28"/>
          <w:szCs w:val="28"/>
          <w:lang w:val="vi-VN"/>
        </w:rPr>
      </w:pPr>
      <w:r w:rsidRPr="001D1447">
        <w:rPr>
          <w:sz w:val="28"/>
          <w:szCs w:val="28"/>
        </w:rPr>
        <w:t>- Bột talc</w:t>
      </w:r>
      <w:r w:rsidR="007F0FFD" w:rsidRPr="001D1447">
        <w:rPr>
          <w:sz w:val="28"/>
          <w:szCs w:val="28"/>
          <w:lang w:val="vi-VN"/>
        </w:rPr>
        <w:t xml:space="preserve"> (nếu cần)</w:t>
      </w:r>
    </w:p>
    <w:p w:rsidR="0033731B" w:rsidRPr="001D1447" w:rsidRDefault="0033731B"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1D1447" w:rsidRDefault="0033731B" w:rsidP="00242BDC">
      <w:pPr>
        <w:spacing w:before="120" w:after="120"/>
        <w:ind w:firstLine="567"/>
        <w:jc w:val="both"/>
        <w:rPr>
          <w:sz w:val="28"/>
          <w:szCs w:val="28"/>
        </w:rPr>
      </w:pPr>
      <w:r w:rsidRPr="001D1447">
        <w:rPr>
          <w:sz w:val="28"/>
          <w:szCs w:val="28"/>
        </w:rPr>
        <w:t>- Được hướng dẫn qui trình, vị trí bấm huyệt và đồng ý bấm huyệt.</w:t>
      </w:r>
    </w:p>
    <w:p w:rsidR="0033731B" w:rsidRPr="001D1447" w:rsidRDefault="0033731B" w:rsidP="00242BDC">
      <w:pPr>
        <w:spacing w:before="120" w:after="120"/>
        <w:ind w:firstLine="567"/>
        <w:jc w:val="both"/>
        <w:rPr>
          <w:sz w:val="28"/>
          <w:szCs w:val="28"/>
        </w:rPr>
      </w:pPr>
      <w:r w:rsidRPr="001D1447">
        <w:rPr>
          <w:sz w:val="28"/>
          <w:szCs w:val="28"/>
        </w:rPr>
        <w:lastRenderedPageBreak/>
        <w:t>- Tư thế nằm ngửa, nằm sấp hoặc ngồi.</w:t>
      </w:r>
    </w:p>
    <w:p w:rsidR="0033731B" w:rsidRPr="00242BDC" w:rsidRDefault="0033731B" w:rsidP="00242BDC">
      <w:pPr>
        <w:spacing w:before="120" w:after="120"/>
        <w:ind w:firstLine="567"/>
        <w:jc w:val="both"/>
        <w:rPr>
          <w:sz w:val="28"/>
          <w:szCs w:val="28"/>
        </w:rPr>
      </w:pPr>
      <w:r w:rsidRPr="001D1447">
        <w:rPr>
          <w:sz w:val="28"/>
          <w:szCs w:val="28"/>
        </w:rPr>
        <w:t xml:space="preserve">- Được khám và làm hồ sơ bệnh án theo </w:t>
      </w:r>
      <w:r w:rsidRPr="001D1447">
        <w:rPr>
          <w:sz w:val="28"/>
          <w:szCs w:val="28"/>
          <w:highlight w:val="white"/>
        </w:rPr>
        <w:t>quy</w:t>
      </w:r>
      <w:r w:rsidRPr="00242BDC">
        <w:rPr>
          <w:sz w:val="28"/>
          <w:szCs w:val="28"/>
          <w:highlight w:val="white"/>
        </w:rPr>
        <w:t xml:space="preserve">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đầu, cổ, vai, tay, chân.</w:t>
      </w:r>
    </w:p>
    <w:p w:rsidR="0033731B" w:rsidRPr="001D1447" w:rsidRDefault="0033731B" w:rsidP="00242BDC">
      <w:pPr>
        <w:spacing w:before="120" w:after="120"/>
        <w:ind w:firstLine="567"/>
        <w:jc w:val="both"/>
        <w:rPr>
          <w:sz w:val="28"/>
          <w:szCs w:val="28"/>
        </w:rPr>
      </w:pPr>
      <w:r w:rsidRPr="001D1447">
        <w:rPr>
          <w:sz w:val="28"/>
          <w:szCs w:val="28"/>
        </w:rPr>
        <w:t xml:space="preserve">- </w:t>
      </w:r>
      <w:r w:rsidR="007F0FFD" w:rsidRPr="001D1447">
        <w:rPr>
          <w:sz w:val="28"/>
          <w:szCs w:val="28"/>
        </w:rPr>
        <w:t>Tư</w:t>
      </w:r>
      <w:r w:rsidRPr="001D1447">
        <w:rPr>
          <w:sz w:val="28"/>
          <w:szCs w:val="28"/>
        </w:rPr>
        <w:t xml:space="preserve"> thế nằm ngửa</w:t>
      </w:r>
    </w:p>
    <w:p w:rsidR="00877E1A" w:rsidRPr="001D1447" w:rsidRDefault="0033731B" w:rsidP="00242BDC">
      <w:pPr>
        <w:spacing w:before="120" w:after="120"/>
        <w:ind w:firstLine="567"/>
        <w:jc w:val="both"/>
        <w:rPr>
          <w:sz w:val="28"/>
          <w:szCs w:val="28"/>
          <w:lang w:val="vi-VN"/>
        </w:rPr>
      </w:pPr>
      <w:r w:rsidRPr="001D1447">
        <w:rPr>
          <w:sz w:val="28"/>
          <w:szCs w:val="28"/>
        </w:rPr>
        <w:t>Bấm tả các huyệt</w:t>
      </w:r>
      <w:r w:rsidR="00242BDC" w:rsidRPr="001D1447">
        <w:rPr>
          <w:sz w:val="28"/>
          <w:szCs w:val="28"/>
          <w:lang w:val="vi-VN"/>
        </w:rPr>
        <w:t xml:space="preserve"> như: </w:t>
      </w:r>
      <w:r w:rsidR="00877E1A" w:rsidRPr="001D1447">
        <w:rPr>
          <w:sz w:val="28"/>
          <w:szCs w:val="28"/>
        </w:rPr>
        <w:t>Bách hội</w:t>
      </w:r>
      <w:r w:rsidR="00242BDC" w:rsidRPr="001D1447">
        <w:rPr>
          <w:sz w:val="28"/>
          <w:szCs w:val="28"/>
          <w:lang w:val="vi-VN"/>
        </w:rPr>
        <w:t xml:space="preserve">; </w:t>
      </w:r>
      <w:r w:rsidR="00877E1A" w:rsidRPr="001D1447">
        <w:rPr>
          <w:sz w:val="28"/>
          <w:szCs w:val="28"/>
        </w:rPr>
        <w:t>Khúc trì</w:t>
      </w:r>
      <w:r w:rsidR="00242BDC" w:rsidRPr="001D1447">
        <w:rPr>
          <w:sz w:val="28"/>
          <w:szCs w:val="28"/>
          <w:lang w:val="vi-VN"/>
        </w:rPr>
        <w:t>;</w:t>
      </w:r>
      <w:r w:rsidR="00877E1A" w:rsidRPr="001D1447">
        <w:rPr>
          <w:sz w:val="28"/>
          <w:szCs w:val="28"/>
        </w:rPr>
        <w:t xml:space="preserve"> Thái dương</w:t>
      </w:r>
      <w:r w:rsidR="00242BDC" w:rsidRPr="001D1447">
        <w:rPr>
          <w:sz w:val="28"/>
          <w:szCs w:val="28"/>
          <w:lang w:val="vi-VN"/>
        </w:rPr>
        <w:t>;</w:t>
      </w:r>
      <w:r w:rsidR="00877E1A" w:rsidRPr="001D1447">
        <w:rPr>
          <w:sz w:val="28"/>
          <w:szCs w:val="28"/>
        </w:rPr>
        <w:t xml:space="preserve"> Hợp cốc</w:t>
      </w:r>
      <w:r w:rsidR="00242BDC" w:rsidRPr="001D1447">
        <w:rPr>
          <w:sz w:val="28"/>
          <w:szCs w:val="28"/>
          <w:lang w:val="vi-VN"/>
        </w:rPr>
        <w:t>;</w:t>
      </w:r>
      <w:r w:rsidR="00877E1A" w:rsidRPr="001D1447">
        <w:rPr>
          <w:sz w:val="28"/>
          <w:szCs w:val="28"/>
        </w:rPr>
        <w:t xml:space="preserve"> Thượng liêm tuyền</w:t>
      </w:r>
      <w:r w:rsidR="00242BDC" w:rsidRPr="001D1447">
        <w:rPr>
          <w:sz w:val="28"/>
          <w:szCs w:val="28"/>
          <w:lang w:val="vi-VN"/>
        </w:rPr>
        <w:t>;</w:t>
      </w:r>
      <w:r w:rsidR="00877E1A" w:rsidRPr="001D1447">
        <w:rPr>
          <w:sz w:val="28"/>
          <w:szCs w:val="28"/>
        </w:rPr>
        <w:t xml:space="preserve"> Nội quan</w:t>
      </w:r>
      <w:r w:rsidR="00242BDC" w:rsidRPr="001D1447">
        <w:rPr>
          <w:sz w:val="28"/>
          <w:szCs w:val="28"/>
          <w:lang w:val="vi-VN"/>
        </w:rPr>
        <w:t>;</w:t>
      </w:r>
      <w:r w:rsidR="00877E1A" w:rsidRPr="001D1447">
        <w:rPr>
          <w:sz w:val="28"/>
          <w:szCs w:val="28"/>
        </w:rPr>
        <w:t xml:space="preserve"> Giải khê</w:t>
      </w:r>
      <w:r w:rsidR="00242BDC" w:rsidRPr="001D1447">
        <w:rPr>
          <w:sz w:val="28"/>
          <w:szCs w:val="28"/>
          <w:lang w:val="vi-VN"/>
        </w:rPr>
        <w:t>;</w:t>
      </w:r>
      <w:r w:rsidR="00877E1A" w:rsidRPr="001D1447">
        <w:rPr>
          <w:sz w:val="28"/>
          <w:szCs w:val="28"/>
        </w:rPr>
        <w:t xml:space="preserve"> Bát tà</w:t>
      </w:r>
      <w:r w:rsidR="00242BDC" w:rsidRPr="001D1447">
        <w:rPr>
          <w:sz w:val="28"/>
          <w:szCs w:val="28"/>
          <w:lang w:val="vi-VN"/>
        </w:rPr>
        <w:t>.</w:t>
      </w:r>
    </w:p>
    <w:p w:rsidR="00877E1A" w:rsidRPr="001D1447" w:rsidRDefault="0033731B" w:rsidP="00242BDC">
      <w:pPr>
        <w:spacing w:before="120" w:after="120"/>
        <w:ind w:firstLine="567"/>
        <w:jc w:val="both"/>
        <w:rPr>
          <w:sz w:val="28"/>
          <w:szCs w:val="28"/>
          <w:lang w:val="vi-VN"/>
        </w:rPr>
      </w:pPr>
      <w:r w:rsidRPr="001D1447">
        <w:rPr>
          <w:sz w:val="28"/>
          <w:szCs w:val="28"/>
        </w:rPr>
        <w:t>Day bổ các huyệt</w:t>
      </w:r>
      <w:r w:rsidR="00242BDC" w:rsidRPr="001D1447">
        <w:rPr>
          <w:sz w:val="28"/>
          <w:szCs w:val="28"/>
          <w:lang w:val="vi-VN"/>
        </w:rPr>
        <w:t xml:space="preserve"> như:</w:t>
      </w:r>
      <w:r w:rsidRPr="001D1447">
        <w:rPr>
          <w:sz w:val="28"/>
          <w:szCs w:val="28"/>
        </w:rPr>
        <w:t xml:space="preserve"> Huyết Hải</w:t>
      </w:r>
      <w:r w:rsidR="00242BDC" w:rsidRPr="001D1447">
        <w:rPr>
          <w:sz w:val="28"/>
          <w:szCs w:val="28"/>
          <w:lang w:val="vi-VN"/>
        </w:rPr>
        <w:t xml:space="preserve">; </w:t>
      </w:r>
      <w:r w:rsidR="00877E1A" w:rsidRPr="001D1447">
        <w:rPr>
          <w:sz w:val="28"/>
          <w:szCs w:val="28"/>
        </w:rPr>
        <w:t>Tam âm giao</w:t>
      </w:r>
      <w:r w:rsidR="00242BDC" w:rsidRPr="001D1447">
        <w:rPr>
          <w:sz w:val="28"/>
          <w:szCs w:val="28"/>
          <w:lang w:val="vi-VN"/>
        </w:rPr>
        <w:t xml:space="preserve">; </w:t>
      </w:r>
      <w:r w:rsidRPr="001D1447">
        <w:rPr>
          <w:sz w:val="28"/>
          <w:szCs w:val="28"/>
        </w:rPr>
        <w:t>Thái xung</w:t>
      </w:r>
      <w:r w:rsidR="00242BDC" w:rsidRPr="001D1447">
        <w:rPr>
          <w:sz w:val="28"/>
          <w:szCs w:val="28"/>
        </w:rPr>
        <w:t>;</w:t>
      </w:r>
      <w:r w:rsidR="00877E1A" w:rsidRPr="001D1447">
        <w:rPr>
          <w:sz w:val="28"/>
          <w:szCs w:val="28"/>
        </w:rPr>
        <w:t xml:space="preserve"> Túc tam lý</w:t>
      </w:r>
    </w:p>
    <w:p w:rsidR="0033731B" w:rsidRPr="001D1447" w:rsidRDefault="0033731B" w:rsidP="00242BDC">
      <w:pPr>
        <w:spacing w:before="120" w:after="120"/>
        <w:ind w:firstLine="567"/>
        <w:jc w:val="both"/>
        <w:rPr>
          <w:sz w:val="28"/>
          <w:szCs w:val="28"/>
        </w:rPr>
      </w:pPr>
      <w:r w:rsidRPr="001D1447">
        <w:rPr>
          <w:sz w:val="28"/>
          <w:szCs w:val="28"/>
        </w:rPr>
        <w:t xml:space="preserve">- </w:t>
      </w:r>
      <w:r w:rsidR="007F0FFD" w:rsidRPr="001D1447">
        <w:rPr>
          <w:sz w:val="28"/>
          <w:szCs w:val="28"/>
        </w:rPr>
        <w:t>Tư</w:t>
      </w:r>
      <w:r w:rsidRPr="001D1447">
        <w:rPr>
          <w:sz w:val="28"/>
          <w:szCs w:val="28"/>
        </w:rPr>
        <w:t xml:space="preserve"> thế nằm sấp</w:t>
      </w:r>
    </w:p>
    <w:p w:rsidR="00877E1A" w:rsidRPr="001D1447" w:rsidRDefault="0033731B" w:rsidP="00242BDC">
      <w:pPr>
        <w:spacing w:before="120" w:after="120"/>
        <w:ind w:firstLine="567"/>
        <w:jc w:val="both"/>
        <w:rPr>
          <w:sz w:val="28"/>
          <w:szCs w:val="28"/>
        </w:rPr>
      </w:pPr>
      <w:r w:rsidRPr="001D1447">
        <w:rPr>
          <w:sz w:val="28"/>
          <w:szCs w:val="28"/>
        </w:rPr>
        <w:t>Bấm tả các huyệt</w:t>
      </w:r>
      <w:r w:rsidR="00242BDC" w:rsidRPr="001D1447">
        <w:rPr>
          <w:sz w:val="28"/>
          <w:szCs w:val="28"/>
          <w:lang w:val="vi-VN"/>
        </w:rPr>
        <w:t xml:space="preserve"> như: </w:t>
      </w:r>
      <w:r w:rsidR="00877E1A" w:rsidRPr="001D1447">
        <w:rPr>
          <w:sz w:val="28"/>
          <w:szCs w:val="28"/>
        </w:rPr>
        <w:t>Phong trì</w:t>
      </w:r>
      <w:r w:rsidR="00242BDC" w:rsidRPr="001D1447">
        <w:rPr>
          <w:sz w:val="28"/>
          <w:szCs w:val="28"/>
        </w:rPr>
        <w:t>;</w:t>
      </w:r>
      <w:r w:rsidR="00877E1A" w:rsidRPr="001D1447">
        <w:rPr>
          <w:sz w:val="28"/>
          <w:szCs w:val="28"/>
        </w:rPr>
        <w:t xml:space="preserve"> Hợp cốc</w:t>
      </w:r>
      <w:r w:rsidR="00242BDC" w:rsidRPr="001D1447">
        <w:rPr>
          <w:sz w:val="28"/>
          <w:szCs w:val="28"/>
          <w:lang w:val="vi-VN"/>
        </w:rPr>
        <w:t>;</w:t>
      </w:r>
      <w:r w:rsidR="00877E1A" w:rsidRPr="001D1447">
        <w:rPr>
          <w:sz w:val="28"/>
          <w:szCs w:val="28"/>
        </w:rPr>
        <w:t xml:space="preserve"> Đại chùy</w:t>
      </w:r>
      <w:r w:rsidR="00242BDC" w:rsidRPr="001D1447">
        <w:rPr>
          <w:sz w:val="28"/>
          <w:szCs w:val="28"/>
        </w:rPr>
        <w:t>;</w:t>
      </w:r>
      <w:r w:rsidR="00877E1A" w:rsidRPr="001D1447">
        <w:rPr>
          <w:sz w:val="28"/>
          <w:szCs w:val="28"/>
          <w:lang w:val="vi-VN"/>
        </w:rPr>
        <w:t xml:space="preserve"> </w:t>
      </w:r>
      <w:r w:rsidR="00877E1A" w:rsidRPr="001D1447">
        <w:rPr>
          <w:sz w:val="28"/>
          <w:szCs w:val="28"/>
        </w:rPr>
        <w:t>Hoàn khiêu</w:t>
      </w:r>
      <w:r w:rsidR="00242BDC" w:rsidRPr="001D1447">
        <w:rPr>
          <w:sz w:val="28"/>
          <w:szCs w:val="28"/>
          <w:lang w:val="vi-VN"/>
        </w:rPr>
        <w:t xml:space="preserve">; </w:t>
      </w:r>
      <w:r w:rsidR="00877E1A" w:rsidRPr="001D1447">
        <w:rPr>
          <w:sz w:val="28"/>
          <w:szCs w:val="28"/>
        </w:rPr>
        <w:t>Ủy trung</w:t>
      </w:r>
      <w:r w:rsidR="00242BDC" w:rsidRPr="001D1447">
        <w:rPr>
          <w:sz w:val="28"/>
          <w:szCs w:val="28"/>
          <w:lang w:val="vi-VN"/>
        </w:rPr>
        <w:t xml:space="preserve">; </w:t>
      </w:r>
      <w:r w:rsidR="00877E1A" w:rsidRPr="001D1447">
        <w:rPr>
          <w:sz w:val="28"/>
          <w:szCs w:val="28"/>
        </w:rPr>
        <w:t>Thừa sơn</w:t>
      </w:r>
      <w:r w:rsidR="00242BDC" w:rsidRPr="001D1447">
        <w:rPr>
          <w:sz w:val="28"/>
          <w:szCs w:val="28"/>
          <w:lang w:val="vi-VN"/>
        </w:rPr>
        <w:t xml:space="preserve">; </w:t>
      </w:r>
      <w:r w:rsidR="00877E1A" w:rsidRPr="001D1447">
        <w:rPr>
          <w:sz w:val="28"/>
          <w:szCs w:val="28"/>
        </w:rPr>
        <w:t>Khúc trì</w:t>
      </w:r>
      <w:r w:rsidR="00242BDC" w:rsidRPr="001D1447">
        <w:rPr>
          <w:sz w:val="28"/>
          <w:szCs w:val="28"/>
          <w:lang w:val="vi-VN"/>
        </w:rPr>
        <w:t>;</w:t>
      </w:r>
      <w:r w:rsidR="00877E1A" w:rsidRPr="001D1447">
        <w:rPr>
          <w:sz w:val="28"/>
          <w:szCs w:val="28"/>
        </w:rPr>
        <w:t xml:space="preserve"> Côn lôn</w:t>
      </w:r>
      <w:r w:rsidR="00242BDC" w:rsidRPr="001D1447">
        <w:rPr>
          <w:sz w:val="28"/>
          <w:szCs w:val="28"/>
          <w:lang w:val="vi-VN"/>
        </w:rPr>
        <w:t>;</w:t>
      </w:r>
      <w:r w:rsidR="00877E1A" w:rsidRPr="001D1447">
        <w:rPr>
          <w:sz w:val="28"/>
          <w:szCs w:val="28"/>
        </w:rPr>
        <w:t xml:space="preserve"> Bát tà</w:t>
      </w:r>
      <w:r w:rsidR="00242BDC" w:rsidRPr="001D1447">
        <w:rPr>
          <w:sz w:val="28"/>
          <w:szCs w:val="28"/>
          <w:lang w:val="vi-VN"/>
        </w:rPr>
        <w:t>;</w:t>
      </w:r>
      <w:r w:rsidR="00877E1A" w:rsidRPr="001D1447">
        <w:rPr>
          <w:sz w:val="28"/>
          <w:szCs w:val="28"/>
        </w:rPr>
        <w:t xml:space="preserve"> Giáp tích C3 - C7, L1 - S5</w:t>
      </w:r>
    </w:p>
    <w:p w:rsidR="00877E1A" w:rsidRPr="001D1447" w:rsidRDefault="0033731B" w:rsidP="00242BDC">
      <w:pPr>
        <w:spacing w:before="120" w:after="120"/>
        <w:ind w:firstLine="567"/>
        <w:jc w:val="both"/>
        <w:rPr>
          <w:sz w:val="28"/>
          <w:szCs w:val="28"/>
        </w:rPr>
      </w:pPr>
      <w:r w:rsidRPr="001D1447">
        <w:rPr>
          <w:sz w:val="28"/>
          <w:szCs w:val="28"/>
        </w:rPr>
        <w:t>Day bổ các huyệt</w:t>
      </w:r>
      <w:r w:rsidR="00242BDC" w:rsidRPr="001D1447">
        <w:rPr>
          <w:sz w:val="28"/>
          <w:szCs w:val="28"/>
          <w:lang w:val="vi-VN"/>
        </w:rPr>
        <w:t xml:space="preserve"> như: </w:t>
      </w:r>
      <w:r w:rsidR="00877E1A" w:rsidRPr="001D1447">
        <w:rPr>
          <w:sz w:val="28"/>
          <w:szCs w:val="28"/>
        </w:rPr>
        <w:t>Dương lăng tuyền</w:t>
      </w:r>
      <w:r w:rsidR="00242BDC" w:rsidRPr="001D1447">
        <w:rPr>
          <w:sz w:val="28"/>
          <w:szCs w:val="28"/>
          <w:lang w:val="vi-VN"/>
        </w:rPr>
        <w:t>;</w:t>
      </w:r>
      <w:r w:rsidR="00877E1A" w:rsidRPr="001D1447">
        <w:rPr>
          <w:sz w:val="28"/>
          <w:szCs w:val="28"/>
        </w:rPr>
        <w:t xml:space="preserve"> Thận du</w:t>
      </w:r>
      <w:r w:rsidR="00242BDC" w:rsidRPr="001D1447">
        <w:rPr>
          <w:sz w:val="28"/>
          <w:szCs w:val="28"/>
          <w:lang w:val="vi-VN"/>
        </w:rPr>
        <w:t>;</w:t>
      </w:r>
      <w:r w:rsidR="00877E1A" w:rsidRPr="001D1447">
        <w:rPr>
          <w:sz w:val="28"/>
          <w:szCs w:val="28"/>
        </w:rPr>
        <w:t xml:space="preserve"> Thái khê</w:t>
      </w:r>
      <w:r w:rsidR="00242BDC" w:rsidRPr="001D1447">
        <w:rPr>
          <w:sz w:val="28"/>
          <w:szCs w:val="28"/>
          <w:lang w:val="vi-VN"/>
        </w:rPr>
        <w:t>;</w:t>
      </w:r>
      <w:r w:rsidR="00877E1A" w:rsidRPr="001D1447">
        <w:rPr>
          <w:sz w:val="28"/>
          <w:szCs w:val="28"/>
        </w:rPr>
        <w:t xml:space="preserve"> Đại trường du</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33731B" w:rsidRPr="001D1447" w:rsidRDefault="0033731B" w:rsidP="00242BDC">
      <w:pPr>
        <w:spacing w:before="120" w:after="120"/>
        <w:ind w:firstLine="567"/>
        <w:jc w:val="both"/>
        <w:rPr>
          <w:sz w:val="28"/>
          <w:szCs w:val="28"/>
        </w:rPr>
      </w:pPr>
    </w:p>
    <w:p w:rsidR="00242BDC" w:rsidRDefault="00242BDC">
      <w:pPr>
        <w:spacing w:after="160" w:line="259" w:lineRule="auto"/>
        <w:rPr>
          <w:b/>
          <w:sz w:val="28"/>
          <w:szCs w:val="28"/>
        </w:rPr>
      </w:pPr>
      <w:r>
        <w:rPr>
          <w:b/>
          <w:sz w:val="28"/>
          <w:szCs w:val="28"/>
        </w:rPr>
        <w:br w:type="page"/>
      </w:r>
    </w:p>
    <w:p w:rsidR="001D1447" w:rsidRDefault="001D1447" w:rsidP="0088212B">
      <w:pPr>
        <w:jc w:val="center"/>
        <w:rPr>
          <w:b/>
          <w:sz w:val="28"/>
          <w:szCs w:val="28"/>
        </w:rPr>
      </w:pPr>
      <w:r>
        <w:rPr>
          <w:b/>
          <w:sz w:val="28"/>
          <w:szCs w:val="28"/>
        </w:rPr>
        <w:lastRenderedPageBreak/>
        <w:t>XOA BÓP BẤM HUYỆT ĐIỀU TRỊ</w:t>
      </w:r>
    </w:p>
    <w:p w:rsidR="0033731B" w:rsidRDefault="0033731B" w:rsidP="0088212B">
      <w:pPr>
        <w:jc w:val="center"/>
        <w:rPr>
          <w:b/>
          <w:sz w:val="28"/>
          <w:szCs w:val="28"/>
        </w:rPr>
      </w:pPr>
      <w:r w:rsidRPr="00242BDC">
        <w:rPr>
          <w:b/>
          <w:sz w:val="28"/>
          <w:szCs w:val="28"/>
        </w:rPr>
        <w:t>CHẬM PHÁT TRIỂN TRÍ TUỆ Ở TRẺ BẠI NÃO</w:t>
      </w:r>
    </w:p>
    <w:p w:rsidR="001D1447" w:rsidRPr="001D1447" w:rsidRDefault="001D1447" w:rsidP="001D1447">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Trẻ được chuẩn đoán là bại não với tổn thương trí tuệ ở các mức độ khác nhau.</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Trẻ bại não đang mắc các bệnh cấp tính khác như hô hấp, tiêu hóa.</w:t>
      </w:r>
    </w:p>
    <w:p w:rsidR="0033731B" w:rsidRPr="00242BDC" w:rsidRDefault="0033731B" w:rsidP="00242BDC">
      <w:pPr>
        <w:spacing w:before="120" w:after="120"/>
        <w:ind w:firstLine="567"/>
        <w:jc w:val="both"/>
        <w:rPr>
          <w:sz w:val="28"/>
          <w:szCs w:val="28"/>
        </w:rPr>
      </w:pPr>
      <w:r w:rsidRPr="00242BDC">
        <w:rPr>
          <w:sz w:val="28"/>
          <w:szCs w:val="28"/>
        </w:rPr>
        <w:t>- Trẻ bại não có động kinh mà hiện tại chưa khống chế được cơn.</w:t>
      </w:r>
    </w:p>
    <w:p w:rsidR="0033731B" w:rsidRPr="00242BDC" w:rsidRDefault="0033731B" w:rsidP="00242BDC">
      <w:pPr>
        <w:spacing w:before="120" w:after="120"/>
        <w:ind w:firstLine="567"/>
        <w:jc w:val="both"/>
        <w:rPr>
          <w:sz w:val="28"/>
          <w:szCs w:val="28"/>
        </w:rPr>
      </w:pPr>
      <w:r w:rsidRPr="00242BDC">
        <w:rPr>
          <w:sz w:val="28"/>
          <w:szCs w:val="28"/>
        </w:rPr>
        <w:t>- Trẻ bị bệnh ngoài da ở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7F0FFD"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33731B" w:rsidRPr="001D1447" w:rsidRDefault="0033731B" w:rsidP="00242BDC">
      <w:pPr>
        <w:spacing w:before="120" w:after="120"/>
        <w:ind w:firstLine="567"/>
        <w:jc w:val="both"/>
        <w:rPr>
          <w:sz w:val="28"/>
          <w:szCs w:val="28"/>
        </w:rPr>
      </w:pPr>
      <w:r w:rsidRPr="001D1447">
        <w:rPr>
          <w:sz w:val="28"/>
          <w:szCs w:val="28"/>
        </w:rPr>
        <w:t>4.2. Phương tiện</w:t>
      </w:r>
    </w:p>
    <w:p w:rsidR="0033731B" w:rsidRPr="001D1447" w:rsidRDefault="0033731B" w:rsidP="00242BDC">
      <w:pPr>
        <w:spacing w:before="120" w:after="120"/>
        <w:ind w:firstLine="567"/>
        <w:jc w:val="both"/>
        <w:rPr>
          <w:sz w:val="28"/>
          <w:szCs w:val="28"/>
          <w:lang w:val="vi-VN"/>
        </w:rPr>
      </w:pPr>
      <w:r w:rsidRPr="001D1447">
        <w:rPr>
          <w:sz w:val="28"/>
          <w:szCs w:val="28"/>
        </w:rPr>
        <w:t>- Bột talc</w:t>
      </w:r>
      <w:r w:rsidR="007F0FFD" w:rsidRPr="001D1447">
        <w:rPr>
          <w:sz w:val="28"/>
          <w:szCs w:val="28"/>
          <w:lang w:val="vi-VN"/>
        </w:rPr>
        <w:t xml:space="preserve"> (nấu cần)</w:t>
      </w:r>
    </w:p>
    <w:p w:rsidR="0033731B" w:rsidRPr="001D1447" w:rsidRDefault="0033731B"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1D1447" w:rsidRDefault="0033731B" w:rsidP="00242BDC">
      <w:pPr>
        <w:spacing w:before="120" w:after="120"/>
        <w:ind w:firstLine="567"/>
        <w:jc w:val="both"/>
        <w:rPr>
          <w:sz w:val="28"/>
          <w:szCs w:val="28"/>
        </w:rPr>
      </w:pPr>
      <w:r w:rsidRPr="001D1447">
        <w:rPr>
          <w:sz w:val="28"/>
          <w:szCs w:val="28"/>
        </w:rPr>
        <w:t>- Được hướng dẫn qui trình, vị trí bấm huyệt và đồng ý bấm huyệt.</w:t>
      </w:r>
    </w:p>
    <w:p w:rsidR="0033731B" w:rsidRPr="001D1447" w:rsidRDefault="0033731B" w:rsidP="00242BDC">
      <w:pPr>
        <w:spacing w:before="120" w:after="120"/>
        <w:ind w:firstLine="567"/>
        <w:jc w:val="both"/>
        <w:rPr>
          <w:sz w:val="28"/>
          <w:szCs w:val="28"/>
        </w:rPr>
      </w:pPr>
      <w:r w:rsidRPr="001D1447">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đầu, cổ, vai, tay, chân, lưng.</w:t>
      </w:r>
    </w:p>
    <w:p w:rsidR="007F3BFD" w:rsidRPr="001D1447" w:rsidRDefault="0033731B" w:rsidP="00242BDC">
      <w:pPr>
        <w:spacing w:before="120" w:after="120"/>
        <w:ind w:firstLine="567"/>
        <w:jc w:val="both"/>
        <w:rPr>
          <w:sz w:val="28"/>
          <w:szCs w:val="28"/>
        </w:rPr>
      </w:pPr>
      <w:r w:rsidRPr="001D1447">
        <w:rPr>
          <w:sz w:val="28"/>
          <w:szCs w:val="28"/>
        </w:rPr>
        <w:t>- Bấm tả các huyệt</w:t>
      </w:r>
      <w:r w:rsidR="00242BDC" w:rsidRPr="001D1447">
        <w:rPr>
          <w:sz w:val="28"/>
          <w:szCs w:val="28"/>
          <w:lang w:val="vi-VN"/>
        </w:rPr>
        <w:t xml:space="preserve"> như: </w:t>
      </w:r>
      <w:r w:rsidR="007F3BFD" w:rsidRPr="001D1447">
        <w:rPr>
          <w:sz w:val="28"/>
          <w:szCs w:val="28"/>
        </w:rPr>
        <w:t>Bách hội</w:t>
      </w:r>
      <w:r w:rsidR="007F3BFD" w:rsidRPr="001D1447">
        <w:rPr>
          <w:sz w:val="28"/>
          <w:szCs w:val="28"/>
        </w:rPr>
        <w:tab/>
      </w:r>
      <w:r w:rsidR="00242BDC" w:rsidRPr="001D1447">
        <w:rPr>
          <w:sz w:val="28"/>
          <w:szCs w:val="28"/>
          <w:lang w:val="vi-VN"/>
        </w:rPr>
        <w:t>;</w:t>
      </w:r>
      <w:r w:rsidR="007F3BFD" w:rsidRPr="001D1447">
        <w:rPr>
          <w:sz w:val="28"/>
          <w:szCs w:val="28"/>
        </w:rPr>
        <w:t xml:space="preserve"> Phong trì</w:t>
      </w:r>
      <w:r w:rsidR="00242BDC" w:rsidRPr="001D1447">
        <w:rPr>
          <w:sz w:val="28"/>
          <w:szCs w:val="28"/>
          <w:lang w:val="vi-VN"/>
        </w:rPr>
        <w:t>;</w:t>
      </w:r>
      <w:r w:rsidR="007F3BFD" w:rsidRPr="001D1447">
        <w:rPr>
          <w:sz w:val="28"/>
          <w:szCs w:val="28"/>
        </w:rPr>
        <w:t xml:space="preserve"> Thái dương</w:t>
      </w:r>
      <w:r w:rsidR="00242BDC" w:rsidRPr="001D1447">
        <w:rPr>
          <w:sz w:val="28"/>
          <w:szCs w:val="28"/>
          <w:lang w:val="vi-VN"/>
        </w:rPr>
        <w:t>;</w:t>
      </w:r>
      <w:r w:rsidR="007F3BFD" w:rsidRPr="001D1447">
        <w:rPr>
          <w:sz w:val="28"/>
          <w:szCs w:val="28"/>
        </w:rPr>
        <w:t xml:space="preserve"> Suất cốc</w:t>
      </w:r>
      <w:r w:rsidR="00242BDC" w:rsidRPr="001D1447">
        <w:rPr>
          <w:sz w:val="28"/>
          <w:szCs w:val="28"/>
          <w:lang w:val="vi-VN"/>
        </w:rPr>
        <w:t>;</w:t>
      </w:r>
      <w:r w:rsidR="007F3BFD" w:rsidRPr="001D1447">
        <w:rPr>
          <w:sz w:val="28"/>
          <w:szCs w:val="28"/>
        </w:rPr>
        <w:t xml:space="preserve"> Ấn đường</w:t>
      </w:r>
      <w:r w:rsidR="00242BDC" w:rsidRPr="001D1447">
        <w:rPr>
          <w:sz w:val="28"/>
          <w:szCs w:val="28"/>
          <w:lang w:val="vi-VN"/>
        </w:rPr>
        <w:t>;</w:t>
      </w:r>
      <w:r w:rsidR="007F3BFD" w:rsidRPr="001D1447">
        <w:rPr>
          <w:sz w:val="28"/>
          <w:szCs w:val="28"/>
        </w:rPr>
        <w:t xml:space="preserve"> Hợp cốc</w:t>
      </w:r>
      <w:r w:rsidR="00242BDC" w:rsidRPr="001D1447">
        <w:rPr>
          <w:sz w:val="28"/>
          <w:szCs w:val="28"/>
          <w:lang w:val="vi-VN"/>
        </w:rPr>
        <w:t>;</w:t>
      </w:r>
      <w:r w:rsidR="007F3BFD" w:rsidRPr="001D1447">
        <w:rPr>
          <w:sz w:val="28"/>
          <w:szCs w:val="28"/>
        </w:rPr>
        <w:t xml:space="preserve"> Nội quan</w:t>
      </w:r>
      <w:r w:rsidR="00242BDC" w:rsidRPr="001D1447">
        <w:rPr>
          <w:sz w:val="28"/>
          <w:szCs w:val="28"/>
          <w:lang w:val="vi-VN"/>
        </w:rPr>
        <w:t>;</w:t>
      </w:r>
      <w:r w:rsidR="007F3BFD" w:rsidRPr="001D1447">
        <w:rPr>
          <w:sz w:val="28"/>
          <w:szCs w:val="28"/>
        </w:rPr>
        <w:t xml:space="preserve"> Giản sử</w:t>
      </w:r>
      <w:r w:rsidR="00242BDC" w:rsidRPr="001D1447">
        <w:rPr>
          <w:sz w:val="28"/>
          <w:szCs w:val="28"/>
          <w:lang w:val="vi-VN"/>
        </w:rPr>
        <w:t>;</w:t>
      </w:r>
      <w:r w:rsidR="007F3BFD" w:rsidRPr="001D1447">
        <w:rPr>
          <w:sz w:val="28"/>
          <w:szCs w:val="28"/>
        </w:rPr>
        <w:t xml:space="preserve"> Thần môn</w:t>
      </w:r>
      <w:r w:rsidR="00242BDC" w:rsidRPr="001D1447">
        <w:rPr>
          <w:sz w:val="28"/>
          <w:szCs w:val="28"/>
          <w:lang w:val="vi-VN"/>
        </w:rPr>
        <w:t>;</w:t>
      </w:r>
      <w:r w:rsidR="007F3BFD" w:rsidRPr="001D1447">
        <w:rPr>
          <w:sz w:val="28"/>
          <w:szCs w:val="28"/>
        </w:rPr>
        <w:t xml:space="preserve"> Tam âm giao</w:t>
      </w:r>
      <w:r w:rsidR="00242BDC" w:rsidRPr="001D1447">
        <w:rPr>
          <w:sz w:val="28"/>
          <w:szCs w:val="28"/>
          <w:lang w:val="vi-VN"/>
        </w:rPr>
        <w:t>;</w:t>
      </w:r>
      <w:r w:rsidR="007F3BFD" w:rsidRPr="001D1447">
        <w:rPr>
          <w:sz w:val="28"/>
          <w:szCs w:val="28"/>
        </w:rPr>
        <w:t xml:space="preserve"> Thận du</w:t>
      </w:r>
      <w:r w:rsidR="00242BDC" w:rsidRPr="001D1447">
        <w:rPr>
          <w:sz w:val="28"/>
          <w:szCs w:val="28"/>
          <w:lang w:val="vi-VN"/>
        </w:rPr>
        <w:t>;</w:t>
      </w:r>
      <w:r w:rsidR="007F3BFD" w:rsidRPr="001D1447">
        <w:rPr>
          <w:sz w:val="28"/>
          <w:szCs w:val="28"/>
        </w:rPr>
        <w:t xml:space="preserve"> Thái xung</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lastRenderedPageBreak/>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242BDC" w:rsidRDefault="00242BDC">
      <w:pPr>
        <w:spacing w:after="160" w:line="259" w:lineRule="auto"/>
        <w:rPr>
          <w:b/>
          <w:sz w:val="28"/>
          <w:szCs w:val="28"/>
        </w:rPr>
      </w:pPr>
      <w:r>
        <w:rPr>
          <w:b/>
          <w:sz w:val="28"/>
          <w:szCs w:val="28"/>
        </w:rPr>
        <w:br w:type="page"/>
      </w:r>
    </w:p>
    <w:p w:rsidR="001D1447" w:rsidRDefault="0033731B" w:rsidP="0088212B">
      <w:pPr>
        <w:jc w:val="center"/>
        <w:rPr>
          <w:b/>
          <w:sz w:val="28"/>
          <w:szCs w:val="28"/>
        </w:rPr>
      </w:pPr>
      <w:r w:rsidRPr="00242BDC">
        <w:rPr>
          <w:b/>
          <w:sz w:val="28"/>
          <w:szCs w:val="28"/>
        </w:rPr>
        <w:lastRenderedPageBreak/>
        <w:t>XOA BÓP BẤM HUYỆT</w:t>
      </w:r>
      <w:r w:rsidR="001D1447">
        <w:rPr>
          <w:b/>
          <w:sz w:val="28"/>
          <w:szCs w:val="28"/>
        </w:rPr>
        <w:t xml:space="preserve"> PHỤC HỒI</w:t>
      </w:r>
    </w:p>
    <w:p w:rsidR="0033731B" w:rsidRDefault="0033731B" w:rsidP="0088212B">
      <w:pPr>
        <w:jc w:val="center"/>
        <w:rPr>
          <w:b/>
          <w:sz w:val="28"/>
          <w:szCs w:val="28"/>
        </w:rPr>
      </w:pPr>
      <w:r w:rsidRPr="00242BDC">
        <w:rPr>
          <w:b/>
          <w:sz w:val="28"/>
          <w:szCs w:val="28"/>
        </w:rPr>
        <w:t>CHỨC NĂNG VẬN ĐỘNG Ở TRẺ BẠI NÃO</w:t>
      </w:r>
    </w:p>
    <w:p w:rsidR="001D1447" w:rsidRPr="001D1447" w:rsidRDefault="001D1447" w:rsidP="001D1447">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Bại não là tổn thương não không tiến triển xảy ra vào giai đoạn trước khi sinh, trong khi sinh và sau khi sinh đến 5 tuổi. Biểu hiện bằng các rối loạn về vận động, trí tuệ, giác quan và hành vi .</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Trẻ được chuẩn đoán là bại não với rối loạn về chức năng vận động do tổn thương hệ thần kinh Trung ương ở các mức độ khác nhau.</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Trẻ bại não đang mắc các bệnh cấp tính khác như hô hấp, tiêu hóa ...</w:t>
      </w:r>
    </w:p>
    <w:p w:rsidR="0033731B" w:rsidRPr="00242BDC" w:rsidRDefault="0033731B" w:rsidP="00242BDC">
      <w:pPr>
        <w:spacing w:before="120" w:after="120"/>
        <w:ind w:firstLine="567"/>
        <w:jc w:val="both"/>
        <w:rPr>
          <w:sz w:val="28"/>
          <w:szCs w:val="28"/>
        </w:rPr>
      </w:pPr>
      <w:r w:rsidRPr="00242BDC">
        <w:rPr>
          <w:sz w:val="28"/>
          <w:szCs w:val="28"/>
        </w:rPr>
        <w:t>- Trẻ bại não có động kinh mà hiện tại chưa khống chế được cơn.</w:t>
      </w:r>
    </w:p>
    <w:p w:rsidR="0033731B" w:rsidRPr="00242BDC" w:rsidRDefault="0033731B" w:rsidP="00242BDC">
      <w:pPr>
        <w:spacing w:before="120" w:after="120"/>
        <w:ind w:firstLine="567"/>
        <w:jc w:val="both"/>
        <w:rPr>
          <w:sz w:val="28"/>
          <w:szCs w:val="28"/>
        </w:rPr>
      </w:pPr>
      <w:r w:rsidRPr="00242BDC">
        <w:rPr>
          <w:sz w:val="28"/>
          <w:szCs w:val="28"/>
        </w:rPr>
        <w:t>- Trẻ bị bệnh ngoài da ở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7F0FFD"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7F0FFD" w:rsidRPr="001D1447" w:rsidRDefault="007F0FFD" w:rsidP="00242BDC">
      <w:pPr>
        <w:spacing w:before="120" w:after="120"/>
        <w:ind w:firstLine="567"/>
        <w:jc w:val="both"/>
        <w:rPr>
          <w:sz w:val="28"/>
          <w:szCs w:val="28"/>
        </w:rPr>
      </w:pPr>
      <w:r w:rsidRPr="001D1447">
        <w:rPr>
          <w:sz w:val="28"/>
          <w:szCs w:val="28"/>
        </w:rPr>
        <w:t>4.2. Phương tiện</w:t>
      </w:r>
    </w:p>
    <w:p w:rsidR="007F0FFD" w:rsidRPr="001D1447" w:rsidRDefault="007F0FFD"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7F0FFD" w:rsidRPr="001D1447" w:rsidRDefault="007F0FFD"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đầu, cổ, vai, tay, chân, lưng.</w:t>
      </w:r>
    </w:p>
    <w:p w:rsidR="0033731B" w:rsidRPr="001D1447" w:rsidRDefault="0033731B" w:rsidP="00242BDC">
      <w:pPr>
        <w:spacing w:before="120" w:after="120"/>
        <w:ind w:firstLine="567"/>
        <w:jc w:val="both"/>
        <w:rPr>
          <w:sz w:val="28"/>
          <w:szCs w:val="28"/>
        </w:rPr>
      </w:pPr>
      <w:r w:rsidRPr="001D1447">
        <w:rPr>
          <w:sz w:val="28"/>
          <w:szCs w:val="28"/>
        </w:rPr>
        <w:t>- Tư thế năm ngửa</w:t>
      </w:r>
    </w:p>
    <w:p w:rsidR="007F3BFD" w:rsidRPr="0088212B" w:rsidRDefault="007F3BFD" w:rsidP="00242BDC">
      <w:pPr>
        <w:spacing w:before="120" w:after="120"/>
        <w:ind w:firstLine="567"/>
        <w:jc w:val="both"/>
        <w:rPr>
          <w:spacing w:val="-4"/>
          <w:sz w:val="28"/>
          <w:szCs w:val="28"/>
        </w:rPr>
      </w:pPr>
      <w:r w:rsidRPr="0088212B">
        <w:rPr>
          <w:spacing w:val="-4"/>
          <w:sz w:val="28"/>
          <w:szCs w:val="28"/>
        </w:rPr>
        <w:t>Bấm tả các huyệt</w:t>
      </w:r>
      <w:r w:rsidR="00242BDC" w:rsidRPr="0088212B">
        <w:rPr>
          <w:spacing w:val="-4"/>
          <w:sz w:val="28"/>
          <w:szCs w:val="28"/>
          <w:lang w:val="vi-VN"/>
        </w:rPr>
        <w:t xml:space="preserve"> như:</w:t>
      </w:r>
      <w:r w:rsidRPr="0088212B">
        <w:rPr>
          <w:spacing w:val="-4"/>
          <w:sz w:val="28"/>
          <w:szCs w:val="28"/>
        </w:rPr>
        <w:t xml:space="preserve"> </w:t>
      </w:r>
      <w:r w:rsidR="0088212B" w:rsidRPr="0088212B">
        <w:rPr>
          <w:spacing w:val="-4"/>
          <w:sz w:val="28"/>
          <w:szCs w:val="28"/>
          <w:lang w:val="vi-VN"/>
        </w:rPr>
        <w:t xml:space="preserve">Ấn đường, Thái dương, Bách hội, Tứ thần thông, Suất cốc, Thính cung, </w:t>
      </w:r>
      <w:r w:rsidRPr="0088212B">
        <w:rPr>
          <w:spacing w:val="-4"/>
          <w:sz w:val="28"/>
          <w:szCs w:val="28"/>
        </w:rPr>
        <w:t>Kiên tỉnh</w:t>
      </w:r>
      <w:r w:rsidR="0088212B" w:rsidRPr="0088212B">
        <w:rPr>
          <w:spacing w:val="-4"/>
          <w:sz w:val="28"/>
          <w:szCs w:val="28"/>
          <w:lang w:val="vi-VN"/>
        </w:rPr>
        <w:t>,</w:t>
      </w:r>
      <w:r w:rsidRPr="0088212B">
        <w:rPr>
          <w:spacing w:val="-4"/>
          <w:sz w:val="28"/>
          <w:szCs w:val="28"/>
        </w:rPr>
        <w:t xml:space="preserve"> Kiên ngung</w:t>
      </w:r>
      <w:r w:rsidR="0088212B" w:rsidRPr="0088212B">
        <w:rPr>
          <w:spacing w:val="-4"/>
          <w:sz w:val="28"/>
          <w:szCs w:val="28"/>
          <w:lang w:val="vi-VN"/>
        </w:rPr>
        <w:t>,</w:t>
      </w:r>
      <w:r w:rsidRPr="0088212B">
        <w:rPr>
          <w:spacing w:val="-4"/>
          <w:sz w:val="28"/>
          <w:szCs w:val="28"/>
        </w:rPr>
        <w:t xml:space="preserve"> Tý nhu</w:t>
      </w:r>
      <w:r w:rsidR="0088212B" w:rsidRPr="0088212B">
        <w:rPr>
          <w:spacing w:val="-4"/>
          <w:sz w:val="28"/>
          <w:szCs w:val="28"/>
          <w:lang w:val="vi-VN"/>
        </w:rPr>
        <w:t>,</w:t>
      </w:r>
      <w:r w:rsidR="00242BDC" w:rsidRPr="0088212B">
        <w:rPr>
          <w:spacing w:val="-4"/>
          <w:sz w:val="28"/>
          <w:szCs w:val="28"/>
          <w:lang w:val="vi-VN"/>
        </w:rPr>
        <w:t xml:space="preserve"> </w:t>
      </w:r>
      <w:r w:rsidRPr="0088212B">
        <w:rPr>
          <w:spacing w:val="-4"/>
          <w:sz w:val="28"/>
          <w:szCs w:val="28"/>
        </w:rPr>
        <w:t>Thủ ngũ lý</w:t>
      </w:r>
      <w:r w:rsidR="0088212B" w:rsidRPr="0088212B">
        <w:rPr>
          <w:spacing w:val="-4"/>
          <w:sz w:val="28"/>
          <w:szCs w:val="28"/>
          <w:lang w:val="vi-VN"/>
        </w:rPr>
        <w:t>,</w:t>
      </w:r>
      <w:r w:rsidRPr="0088212B">
        <w:rPr>
          <w:spacing w:val="-4"/>
          <w:sz w:val="28"/>
          <w:szCs w:val="28"/>
        </w:rPr>
        <w:t xml:space="preserve"> Khúc trì</w:t>
      </w:r>
      <w:r w:rsidR="0088212B" w:rsidRPr="0088212B">
        <w:rPr>
          <w:spacing w:val="-4"/>
          <w:sz w:val="28"/>
          <w:szCs w:val="28"/>
          <w:lang w:val="vi-VN"/>
        </w:rPr>
        <w:t>,</w:t>
      </w:r>
      <w:r w:rsidRPr="0088212B">
        <w:rPr>
          <w:spacing w:val="-4"/>
          <w:sz w:val="28"/>
          <w:szCs w:val="28"/>
        </w:rPr>
        <w:t xml:space="preserve"> Thủ tam lý</w:t>
      </w:r>
      <w:r w:rsidR="0088212B" w:rsidRPr="0088212B">
        <w:rPr>
          <w:spacing w:val="-4"/>
          <w:sz w:val="28"/>
          <w:szCs w:val="28"/>
          <w:lang w:val="vi-VN"/>
        </w:rPr>
        <w:t>,</w:t>
      </w:r>
      <w:r w:rsidRPr="0088212B">
        <w:rPr>
          <w:spacing w:val="-4"/>
          <w:sz w:val="28"/>
          <w:szCs w:val="28"/>
        </w:rPr>
        <w:t xml:space="preserve"> Hợp cốc</w:t>
      </w:r>
      <w:r w:rsidR="0088212B" w:rsidRPr="0088212B">
        <w:rPr>
          <w:spacing w:val="-4"/>
          <w:sz w:val="28"/>
          <w:szCs w:val="28"/>
          <w:lang w:val="vi-VN"/>
        </w:rPr>
        <w:t>,</w:t>
      </w:r>
      <w:r w:rsidRPr="0088212B">
        <w:rPr>
          <w:spacing w:val="-4"/>
          <w:sz w:val="28"/>
          <w:szCs w:val="28"/>
        </w:rPr>
        <w:t xml:space="preserve"> Lao cung</w:t>
      </w:r>
      <w:r w:rsidR="0088212B" w:rsidRPr="0088212B">
        <w:rPr>
          <w:spacing w:val="-4"/>
          <w:sz w:val="28"/>
          <w:szCs w:val="28"/>
          <w:lang w:val="vi-VN"/>
        </w:rPr>
        <w:t>,</w:t>
      </w:r>
      <w:r w:rsidRPr="0088212B">
        <w:rPr>
          <w:spacing w:val="-4"/>
          <w:sz w:val="28"/>
          <w:szCs w:val="28"/>
        </w:rPr>
        <w:t xml:space="preserve"> Phục thỏ</w:t>
      </w:r>
      <w:r w:rsidR="0088212B" w:rsidRPr="0088212B">
        <w:rPr>
          <w:spacing w:val="-4"/>
          <w:sz w:val="28"/>
          <w:szCs w:val="28"/>
          <w:lang w:val="vi-VN"/>
        </w:rPr>
        <w:t>,</w:t>
      </w:r>
      <w:r w:rsidRPr="0088212B">
        <w:rPr>
          <w:spacing w:val="-4"/>
          <w:sz w:val="28"/>
          <w:szCs w:val="28"/>
        </w:rPr>
        <w:t xml:space="preserve"> Dương lăng tuyền</w:t>
      </w:r>
      <w:r w:rsidR="0088212B" w:rsidRPr="0088212B">
        <w:rPr>
          <w:spacing w:val="-4"/>
          <w:sz w:val="28"/>
          <w:szCs w:val="28"/>
          <w:lang w:val="vi-VN"/>
        </w:rPr>
        <w:t>,</w:t>
      </w:r>
      <w:r w:rsidRPr="0088212B">
        <w:rPr>
          <w:spacing w:val="-4"/>
          <w:sz w:val="28"/>
          <w:szCs w:val="28"/>
        </w:rPr>
        <w:t xml:space="preserve"> Âm lăng tuyền</w:t>
      </w:r>
      <w:r w:rsidR="0088212B" w:rsidRPr="0088212B">
        <w:rPr>
          <w:spacing w:val="-4"/>
          <w:sz w:val="28"/>
          <w:szCs w:val="28"/>
          <w:lang w:val="vi-VN"/>
        </w:rPr>
        <w:t>,</w:t>
      </w:r>
      <w:r w:rsidR="0088212B" w:rsidRPr="0088212B">
        <w:rPr>
          <w:spacing w:val="-4"/>
          <w:sz w:val="28"/>
          <w:szCs w:val="28"/>
        </w:rPr>
        <w:t xml:space="preserve"> Xung dương,</w:t>
      </w:r>
      <w:r w:rsidR="00800796" w:rsidRPr="0088212B">
        <w:rPr>
          <w:spacing w:val="-4"/>
          <w:sz w:val="28"/>
          <w:szCs w:val="28"/>
        </w:rPr>
        <w:t xml:space="preserve"> Giải khê.</w:t>
      </w:r>
    </w:p>
    <w:p w:rsidR="00800796" w:rsidRPr="001D1447" w:rsidRDefault="00800796" w:rsidP="00242BDC">
      <w:pPr>
        <w:spacing w:before="120" w:after="120"/>
        <w:ind w:firstLine="567"/>
        <w:jc w:val="both"/>
        <w:rPr>
          <w:sz w:val="28"/>
          <w:szCs w:val="28"/>
          <w:lang w:val="vi-VN"/>
        </w:rPr>
      </w:pPr>
      <w:r w:rsidRPr="001D1447">
        <w:rPr>
          <w:sz w:val="28"/>
          <w:szCs w:val="28"/>
        </w:rPr>
        <w:t>Day bổ các huyệt</w:t>
      </w:r>
      <w:r w:rsidR="00242BDC" w:rsidRPr="001D1447">
        <w:rPr>
          <w:sz w:val="28"/>
          <w:szCs w:val="28"/>
          <w:lang w:val="vi-VN"/>
        </w:rPr>
        <w:t xml:space="preserve"> như: </w:t>
      </w:r>
      <w:r w:rsidRPr="001D1447">
        <w:rPr>
          <w:sz w:val="28"/>
          <w:szCs w:val="28"/>
        </w:rPr>
        <w:t>Ngoại quan</w:t>
      </w:r>
      <w:r w:rsidR="00242BDC" w:rsidRPr="001D1447">
        <w:rPr>
          <w:sz w:val="28"/>
          <w:szCs w:val="28"/>
          <w:lang w:val="vi-VN"/>
        </w:rPr>
        <w:t>;</w:t>
      </w:r>
      <w:r w:rsidRPr="001D1447">
        <w:rPr>
          <w:sz w:val="28"/>
          <w:szCs w:val="28"/>
        </w:rPr>
        <w:t xml:space="preserve"> Chi câu</w:t>
      </w:r>
      <w:r w:rsidR="00242BDC" w:rsidRPr="001D1447">
        <w:rPr>
          <w:sz w:val="28"/>
          <w:szCs w:val="28"/>
          <w:lang w:val="vi-VN"/>
        </w:rPr>
        <w:t>;</w:t>
      </w:r>
      <w:r w:rsidRPr="001D1447">
        <w:rPr>
          <w:sz w:val="28"/>
          <w:szCs w:val="28"/>
        </w:rPr>
        <w:t xml:space="preserve"> Túc tam lý</w:t>
      </w:r>
      <w:r w:rsidR="00242BDC" w:rsidRPr="001D1447">
        <w:rPr>
          <w:sz w:val="28"/>
          <w:szCs w:val="28"/>
          <w:lang w:val="vi-VN"/>
        </w:rPr>
        <w:t>;</w:t>
      </w:r>
      <w:r w:rsidRPr="001D1447">
        <w:rPr>
          <w:sz w:val="28"/>
          <w:szCs w:val="28"/>
        </w:rPr>
        <w:t xml:space="preserve"> Thượng cự hư</w:t>
      </w:r>
      <w:r w:rsidR="00242BDC" w:rsidRPr="001D1447">
        <w:rPr>
          <w:sz w:val="28"/>
          <w:szCs w:val="28"/>
          <w:lang w:val="vi-VN"/>
        </w:rPr>
        <w:t>;</w:t>
      </w:r>
      <w:r w:rsidRPr="001D1447">
        <w:rPr>
          <w:sz w:val="28"/>
          <w:szCs w:val="28"/>
        </w:rPr>
        <w:t xml:space="preserve"> Tam âm giao</w:t>
      </w:r>
      <w:r w:rsidR="00242BDC" w:rsidRPr="001D1447">
        <w:rPr>
          <w:sz w:val="28"/>
          <w:szCs w:val="28"/>
          <w:lang w:val="vi-VN"/>
        </w:rPr>
        <w:t>.</w:t>
      </w:r>
    </w:p>
    <w:p w:rsidR="00800796" w:rsidRPr="001D1447" w:rsidRDefault="00800796" w:rsidP="00242BDC">
      <w:pPr>
        <w:spacing w:before="120" w:after="120"/>
        <w:ind w:firstLine="567"/>
        <w:jc w:val="both"/>
        <w:rPr>
          <w:sz w:val="28"/>
          <w:szCs w:val="28"/>
        </w:rPr>
      </w:pPr>
      <w:r w:rsidRPr="001D1447">
        <w:rPr>
          <w:sz w:val="28"/>
          <w:szCs w:val="28"/>
        </w:rPr>
        <w:t>- Tư thế nằm sấp</w:t>
      </w:r>
    </w:p>
    <w:p w:rsidR="00800796" w:rsidRPr="001D1447" w:rsidRDefault="00800796" w:rsidP="00242BDC">
      <w:pPr>
        <w:spacing w:before="120" w:after="120"/>
        <w:ind w:firstLine="567"/>
        <w:jc w:val="both"/>
        <w:rPr>
          <w:sz w:val="28"/>
          <w:szCs w:val="28"/>
          <w:lang w:val="vi-VN"/>
        </w:rPr>
      </w:pPr>
      <w:r w:rsidRPr="001D1447">
        <w:rPr>
          <w:sz w:val="28"/>
          <w:szCs w:val="28"/>
        </w:rPr>
        <w:lastRenderedPageBreak/>
        <w:t>Bấm tả các huyệt</w:t>
      </w:r>
      <w:r w:rsidR="00242BDC" w:rsidRPr="001D1447">
        <w:rPr>
          <w:sz w:val="28"/>
          <w:szCs w:val="28"/>
          <w:lang w:val="vi-VN"/>
        </w:rPr>
        <w:t xml:space="preserve"> như:</w:t>
      </w:r>
      <w:r w:rsidRPr="001D1447">
        <w:rPr>
          <w:sz w:val="28"/>
          <w:szCs w:val="28"/>
        </w:rPr>
        <w:t xml:space="preserve"> Giáp tích C4 - C7, D10, L1, L5</w:t>
      </w:r>
      <w:r w:rsidR="00242BDC" w:rsidRPr="001D1447">
        <w:rPr>
          <w:sz w:val="28"/>
          <w:szCs w:val="28"/>
          <w:lang w:val="vi-VN"/>
        </w:rPr>
        <w:t xml:space="preserve">; </w:t>
      </w:r>
      <w:r w:rsidRPr="001D1447">
        <w:rPr>
          <w:sz w:val="28"/>
          <w:szCs w:val="28"/>
        </w:rPr>
        <w:t>Kiên trinh</w:t>
      </w:r>
      <w:r w:rsidR="00242BDC" w:rsidRPr="001D1447">
        <w:rPr>
          <w:sz w:val="28"/>
          <w:szCs w:val="28"/>
          <w:lang w:val="vi-VN"/>
        </w:rPr>
        <w:t>;</w:t>
      </w:r>
      <w:r w:rsidRPr="001D1447">
        <w:rPr>
          <w:sz w:val="28"/>
          <w:szCs w:val="28"/>
        </w:rPr>
        <w:t xml:space="preserve"> Cực tuyền</w:t>
      </w:r>
      <w:r w:rsidR="00242BDC" w:rsidRPr="001D1447">
        <w:rPr>
          <w:sz w:val="28"/>
          <w:szCs w:val="28"/>
          <w:lang w:val="vi-VN"/>
        </w:rPr>
        <w:t>;</w:t>
      </w:r>
      <w:r w:rsidRPr="001D1447">
        <w:rPr>
          <w:sz w:val="28"/>
          <w:szCs w:val="28"/>
        </w:rPr>
        <w:t xml:space="preserve"> Khúc trì</w:t>
      </w:r>
      <w:r w:rsidR="00242BDC" w:rsidRPr="001D1447">
        <w:rPr>
          <w:sz w:val="28"/>
          <w:szCs w:val="28"/>
          <w:lang w:val="vi-VN"/>
        </w:rPr>
        <w:t>;</w:t>
      </w:r>
      <w:r w:rsidRPr="001D1447">
        <w:rPr>
          <w:sz w:val="28"/>
          <w:szCs w:val="28"/>
        </w:rPr>
        <w:t xml:space="preserve"> Ngoại quan</w:t>
      </w:r>
      <w:r w:rsidR="00242BDC" w:rsidRPr="001D1447">
        <w:rPr>
          <w:sz w:val="28"/>
          <w:szCs w:val="28"/>
          <w:lang w:val="vi-VN"/>
        </w:rPr>
        <w:t>;</w:t>
      </w:r>
      <w:r w:rsidRPr="001D1447">
        <w:rPr>
          <w:sz w:val="28"/>
          <w:szCs w:val="28"/>
        </w:rPr>
        <w:t xml:space="preserve"> Nội quan</w:t>
      </w:r>
      <w:r w:rsidR="00242BDC" w:rsidRPr="001D1447">
        <w:rPr>
          <w:sz w:val="28"/>
          <w:szCs w:val="28"/>
          <w:lang w:val="vi-VN"/>
        </w:rPr>
        <w:t>;</w:t>
      </w:r>
      <w:r w:rsidRPr="001D1447">
        <w:rPr>
          <w:sz w:val="28"/>
          <w:szCs w:val="28"/>
        </w:rPr>
        <w:t xml:space="preserve"> Bát tà</w:t>
      </w:r>
      <w:r w:rsidR="00242BDC" w:rsidRPr="001D1447">
        <w:rPr>
          <w:sz w:val="28"/>
          <w:szCs w:val="28"/>
          <w:lang w:val="vi-VN"/>
        </w:rPr>
        <w:t>;</w:t>
      </w:r>
      <w:r w:rsidRPr="001D1447">
        <w:rPr>
          <w:sz w:val="28"/>
          <w:szCs w:val="28"/>
        </w:rPr>
        <w:t xml:space="preserve"> Ủy trung</w:t>
      </w:r>
      <w:r w:rsidR="00242BDC" w:rsidRPr="001D1447">
        <w:rPr>
          <w:sz w:val="28"/>
          <w:szCs w:val="28"/>
          <w:lang w:val="vi-VN"/>
        </w:rPr>
        <w:t>;</w:t>
      </w:r>
      <w:r w:rsidRPr="001D1447">
        <w:rPr>
          <w:sz w:val="28"/>
          <w:szCs w:val="28"/>
        </w:rPr>
        <w:t xml:space="preserve"> Trật biên</w:t>
      </w:r>
      <w:r w:rsidR="00242BDC" w:rsidRPr="001D1447">
        <w:rPr>
          <w:sz w:val="28"/>
          <w:szCs w:val="28"/>
          <w:lang w:val="vi-VN"/>
        </w:rPr>
        <w:t>;</w:t>
      </w:r>
      <w:r w:rsidRPr="001D1447">
        <w:rPr>
          <w:sz w:val="28"/>
          <w:szCs w:val="28"/>
        </w:rPr>
        <w:t xml:space="preserve"> Hoàn khiêu</w:t>
      </w:r>
      <w:r w:rsidR="00242BDC" w:rsidRPr="001D1447">
        <w:rPr>
          <w:sz w:val="28"/>
          <w:szCs w:val="28"/>
          <w:lang w:val="vi-VN"/>
        </w:rPr>
        <w:t>;</w:t>
      </w:r>
      <w:r w:rsidRPr="001D1447">
        <w:rPr>
          <w:sz w:val="28"/>
          <w:szCs w:val="28"/>
        </w:rPr>
        <w:t xml:space="preserve"> Ân môn</w:t>
      </w:r>
      <w:r w:rsidR="00242BDC" w:rsidRPr="001D1447">
        <w:rPr>
          <w:sz w:val="28"/>
          <w:szCs w:val="28"/>
          <w:lang w:val="vi-VN"/>
        </w:rPr>
        <w:t>;</w:t>
      </w:r>
      <w:r w:rsidRPr="001D1447">
        <w:rPr>
          <w:sz w:val="28"/>
          <w:szCs w:val="28"/>
        </w:rPr>
        <w:t xml:space="preserve"> Thừa phù</w:t>
      </w:r>
      <w:r w:rsidR="00242BDC" w:rsidRPr="001D1447">
        <w:rPr>
          <w:sz w:val="28"/>
          <w:szCs w:val="28"/>
          <w:lang w:val="vi-VN"/>
        </w:rPr>
        <w:t>;</w:t>
      </w:r>
      <w:r w:rsidRPr="001D1447">
        <w:rPr>
          <w:sz w:val="28"/>
          <w:szCs w:val="28"/>
        </w:rPr>
        <w:t xml:space="preserve"> Thừa sơn</w:t>
      </w:r>
      <w:r w:rsidR="00242BDC" w:rsidRPr="001D1447">
        <w:rPr>
          <w:sz w:val="28"/>
          <w:szCs w:val="28"/>
          <w:lang w:val="vi-VN"/>
        </w:rPr>
        <w:t>;</w:t>
      </w:r>
      <w:r w:rsidRPr="001D1447">
        <w:rPr>
          <w:sz w:val="28"/>
          <w:szCs w:val="28"/>
        </w:rPr>
        <w:t xml:space="preserve"> Thừa cân</w:t>
      </w:r>
      <w:r w:rsidR="00242BDC" w:rsidRPr="001D1447">
        <w:rPr>
          <w:sz w:val="28"/>
          <w:szCs w:val="28"/>
          <w:lang w:val="vi-VN"/>
        </w:rPr>
        <w:t>.</w:t>
      </w:r>
    </w:p>
    <w:p w:rsidR="00800796" w:rsidRPr="001D1447" w:rsidRDefault="00800796" w:rsidP="00242BDC">
      <w:pPr>
        <w:spacing w:before="120" w:after="120"/>
        <w:ind w:firstLine="567"/>
        <w:jc w:val="both"/>
        <w:rPr>
          <w:sz w:val="28"/>
          <w:szCs w:val="28"/>
        </w:rPr>
      </w:pPr>
      <w:r w:rsidRPr="001D1447">
        <w:rPr>
          <w:sz w:val="28"/>
          <w:szCs w:val="28"/>
        </w:rPr>
        <w:t>Day bổ các huyệt</w:t>
      </w:r>
      <w:r w:rsidR="00242BDC" w:rsidRPr="001D1447">
        <w:rPr>
          <w:sz w:val="28"/>
          <w:szCs w:val="28"/>
          <w:lang w:val="vi-VN"/>
        </w:rPr>
        <w:t xml:space="preserve"> như:</w:t>
      </w:r>
      <w:r w:rsidRPr="001D1447">
        <w:rPr>
          <w:sz w:val="28"/>
          <w:szCs w:val="28"/>
        </w:rPr>
        <w:t xml:space="preserve"> Thận du</w:t>
      </w:r>
      <w:r w:rsidR="00242BDC" w:rsidRPr="001D1447">
        <w:rPr>
          <w:sz w:val="28"/>
          <w:szCs w:val="28"/>
          <w:lang w:val="vi-VN"/>
        </w:rPr>
        <w:t>;</w:t>
      </w:r>
      <w:r w:rsidRPr="001D1447">
        <w:rPr>
          <w:sz w:val="28"/>
          <w:szCs w:val="28"/>
        </w:rPr>
        <w:t xml:space="preserve"> Huyết hải</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242BDC" w:rsidRDefault="0033731B" w:rsidP="00242BDC">
      <w:pPr>
        <w:spacing w:before="120" w:after="120"/>
        <w:ind w:firstLine="567"/>
        <w:jc w:val="both"/>
        <w:rPr>
          <w:sz w:val="28"/>
          <w:szCs w:val="28"/>
        </w:rPr>
      </w:pPr>
      <w:r w:rsidRPr="00242BD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33731B" w:rsidRPr="001D1447" w:rsidRDefault="0033731B" w:rsidP="00242BDC">
      <w:pPr>
        <w:spacing w:before="120" w:after="120"/>
        <w:ind w:firstLine="567"/>
        <w:jc w:val="both"/>
        <w:rPr>
          <w:sz w:val="28"/>
          <w:szCs w:val="28"/>
        </w:rPr>
      </w:pPr>
    </w:p>
    <w:p w:rsidR="00242BDC" w:rsidRPr="001D1447" w:rsidRDefault="00242BDC">
      <w:pPr>
        <w:spacing w:after="160" w:line="259" w:lineRule="auto"/>
        <w:rPr>
          <w:sz w:val="28"/>
          <w:szCs w:val="28"/>
        </w:rPr>
      </w:pPr>
      <w:r w:rsidRPr="001D1447">
        <w:rPr>
          <w:sz w:val="28"/>
          <w:szCs w:val="28"/>
        </w:rPr>
        <w:br w:type="page"/>
      </w:r>
    </w:p>
    <w:p w:rsidR="0033731B" w:rsidRDefault="0033731B" w:rsidP="0088212B">
      <w:pPr>
        <w:jc w:val="center"/>
        <w:rPr>
          <w:b/>
          <w:sz w:val="28"/>
          <w:szCs w:val="28"/>
        </w:rPr>
      </w:pPr>
      <w:r w:rsidRPr="00242BDC">
        <w:rPr>
          <w:b/>
          <w:sz w:val="28"/>
          <w:szCs w:val="28"/>
        </w:rPr>
        <w:lastRenderedPageBreak/>
        <w:t>XOA BÓP BẤM HUYỆT ĐIỀU TRỊ CỨNG KHỚP CHI TRÊN</w:t>
      </w:r>
    </w:p>
    <w:p w:rsidR="001D1447" w:rsidRPr="001D1447" w:rsidRDefault="001D1447" w:rsidP="001D1447">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Tình trạng giảm hoặc mất hoàn toàn khả năng vận động của các khớp chi trên (khớp chỉ gấp duỗi được theo một góc nhỏ hơn bình thường hoặc hoàn toàn không gấp duỗi được), do hai mặt sụn khớp bị xơ </w:t>
      </w:r>
      <w:r w:rsidRPr="00242BDC">
        <w:rPr>
          <w:sz w:val="28"/>
          <w:szCs w:val="28"/>
          <w:highlight w:val="white"/>
        </w:rPr>
        <w:t>hóa</w:t>
      </w:r>
      <w:r w:rsidRPr="00242BDC">
        <w:rPr>
          <w:sz w:val="28"/>
          <w:szCs w:val="28"/>
        </w:rPr>
        <w:t>, mất độ trơn nhẵn và dính vào nhau. Có thể kèm theo teo cơ quanh khớp.</w:t>
      </w:r>
    </w:p>
    <w:p w:rsidR="0033731B" w:rsidRPr="00242BDC" w:rsidRDefault="0033731B" w:rsidP="00242BDC">
      <w:pPr>
        <w:spacing w:before="120" w:after="120"/>
        <w:ind w:firstLine="567"/>
        <w:jc w:val="both"/>
        <w:rPr>
          <w:sz w:val="28"/>
          <w:szCs w:val="28"/>
        </w:rPr>
      </w:pPr>
      <w:r w:rsidRPr="00242BDC">
        <w:rPr>
          <w:sz w:val="28"/>
          <w:szCs w:val="28"/>
        </w:rPr>
        <w:t>Nguyên nhân gây cứng khớp chấn thương khớp, viêm khớp nhiễm khuẩn, viêm khớp dạng thấp muộn, viêm cột sống dính khớp muộn, cũng có thể không do bệnh tại khớp. Điều trị bằng phẫu thuật nắn chỉnh và phục hồi chức năng. Đề phòng cứng khớp bằng cách điều trị sớm bệnh khớp, kết hợp với phục hồi chức năng.</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cứng khớp chi trên khớp vai, khuỷu, cổ tay, bàn, ngón tay.</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bị sốt kéo dài, mất nước, mất máu.</w:t>
      </w:r>
    </w:p>
    <w:p w:rsidR="0033731B" w:rsidRPr="00242BDC" w:rsidRDefault="0033731B" w:rsidP="00242BDC">
      <w:pPr>
        <w:spacing w:before="120" w:after="120"/>
        <w:ind w:firstLine="567"/>
        <w:jc w:val="both"/>
        <w:rPr>
          <w:sz w:val="28"/>
          <w:szCs w:val="28"/>
        </w:rPr>
      </w:pPr>
      <w:r w:rsidRPr="00242BDC">
        <w:rPr>
          <w:sz w:val="28"/>
          <w:szCs w:val="28"/>
        </w:rPr>
        <w:t>- Người bệnh có cấp cứu ngoại khoa.</w:t>
      </w:r>
    </w:p>
    <w:p w:rsidR="0033731B" w:rsidRPr="00242BDC" w:rsidRDefault="0033731B" w:rsidP="00242BDC">
      <w:pPr>
        <w:spacing w:before="120" w:after="120"/>
        <w:ind w:firstLine="567"/>
        <w:jc w:val="both"/>
        <w:rPr>
          <w:sz w:val="28"/>
          <w:szCs w:val="28"/>
        </w:rPr>
      </w:pPr>
      <w:r w:rsidRPr="00242BDC">
        <w:rPr>
          <w:sz w:val="28"/>
          <w:szCs w:val="28"/>
        </w:rPr>
        <w:t>- Người bệnh bị suy tim, loạn nhịp tim.</w:t>
      </w:r>
    </w:p>
    <w:p w:rsidR="0033731B" w:rsidRPr="00242BDC" w:rsidRDefault="0033731B" w:rsidP="00242BDC">
      <w:pPr>
        <w:spacing w:before="120" w:after="120"/>
        <w:ind w:firstLine="567"/>
        <w:jc w:val="both"/>
        <w:rPr>
          <w:sz w:val="28"/>
          <w:szCs w:val="28"/>
        </w:rPr>
      </w:pPr>
      <w:r w:rsidRPr="00242BDC">
        <w:rPr>
          <w:sz w:val="28"/>
          <w:szCs w:val="28"/>
        </w:rPr>
        <w:t>-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7F0FFD"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7F0FFD" w:rsidRPr="001D1447" w:rsidRDefault="007F0FFD" w:rsidP="00242BDC">
      <w:pPr>
        <w:spacing w:before="120" w:after="120"/>
        <w:ind w:firstLine="567"/>
        <w:jc w:val="both"/>
        <w:rPr>
          <w:sz w:val="28"/>
          <w:szCs w:val="28"/>
        </w:rPr>
      </w:pPr>
      <w:r w:rsidRPr="001D1447">
        <w:rPr>
          <w:sz w:val="28"/>
          <w:szCs w:val="28"/>
        </w:rPr>
        <w:t>4.2. Phương tiện</w:t>
      </w:r>
    </w:p>
    <w:p w:rsidR="007F0FFD" w:rsidRPr="001D1447" w:rsidRDefault="007F0FFD"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7F0FFD" w:rsidRPr="001D1447" w:rsidRDefault="007F0FFD"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242BDC" w:rsidRDefault="0033731B" w:rsidP="00242BDC">
      <w:pPr>
        <w:spacing w:before="120" w:after="120"/>
        <w:ind w:firstLine="567"/>
        <w:jc w:val="both"/>
        <w:rPr>
          <w:sz w:val="28"/>
          <w:szCs w:val="28"/>
        </w:rPr>
      </w:pPr>
      <w:r w:rsidRPr="001D1447">
        <w:rPr>
          <w:sz w:val="28"/>
          <w:szCs w:val="28"/>
        </w:rPr>
        <w:t>- Được hướng dẫn qui trình, vị trí bấm</w:t>
      </w:r>
      <w:r w:rsidRPr="00242BDC">
        <w:rPr>
          <w:sz w:val="28"/>
          <w:szCs w:val="28"/>
        </w:rPr>
        <w:t xml:space="preserve">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cổ, vai, tay.</w:t>
      </w:r>
    </w:p>
    <w:p w:rsidR="0033731B" w:rsidRPr="001D1447" w:rsidRDefault="0033731B" w:rsidP="00242BDC">
      <w:pPr>
        <w:spacing w:before="120" w:after="120"/>
        <w:ind w:firstLine="567"/>
        <w:jc w:val="both"/>
        <w:rPr>
          <w:sz w:val="28"/>
          <w:szCs w:val="28"/>
        </w:rPr>
      </w:pPr>
      <w:r w:rsidRPr="001D1447">
        <w:rPr>
          <w:sz w:val="28"/>
          <w:szCs w:val="28"/>
        </w:rPr>
        <w:t>- Bấm tả các huyệt</w:t>
      </w:r>
    </w:p>
    <w:p w:rsidR="00800796" w:rsidRPr="001D1447" w:rsidRDefault="0033731B" w:rsidP="00242BDC">
      <w:pPr>
        <w:spacing w:before="120" w:after="120"/>
        <w:ind w:firstLine="567"/>
        <w:jc w:val="both"/>
        <w:rPr>
          <w:sz w:val="28"/>
          <w:szCs w:val="28"/>
        </w:rPr>
      </w:pPr>
      <w:r w:rsidRPr="001D1447">
        <w:rPr>
          <w:sz w:val="28"/>
          <w:szCs w:val="28"/>
        </w:rPr>
        <w:lastRenderedPageBreak/>
        <w:t>Vùng cổ vai tay</w:t>
      </w:r>
      <w:r w:rsidR="00242BDC" w:rsidRPr="001D1447">
        <w:rPr>
          <w:sz w:val="28"/>
          <w:szCs w:val="28"/>
          <w:lang w:val="vi-VN"/>
        </w:rPr>
        <w:t xml:space="preserve"> các huyệt như:</w:t>
      </w:r>
      <w:r w:rsidR="00800796" w:rsidRPr="001D1447">
        <w:rPr>
          <w:sz w:val="28"/>
          <w:szCs w:val="28"/>
        </w:rPr>
        <w:t xml:space="preserve"> Giáp tích C1 - C7</w:t>
      </w:r>
      <w:r w:rsidR="00242BDC" w:rsidRPr="001D1447">
        <w:rPr>
          <w:sz w:val="28"/>
          <w:szCs w:val="28"/>
          <w:lang w:val="vi-VN"/>
        </w:rPr>
        <w:t>;</w:t>
      </w:r>
      <w:r w:rsidR="00800796" w:rsidRPr="001D1447">
        <w:rPr>
          <w:sz w:val="28"/>
          <w:szCs w:val="28"/>
        </w:rPr>
        <w:t xml:space="preserve"> Phong trì</w:t>
      </w:r>
      <w:r w:rsidR="00242BDC" w:rsidRPr="001D1447">
        <w:rPr>
          <w:sz w:val="28"/>
          <w:szCs w:val="28"/>
          <w:lang w:val="vi-VN"/>
        </w:rPr>
        <w:t>;</w:t>
      </w:r>
      <w:r w:rsidR="00800796" w:rsidRPr="001D1447">
        <w:rPr>
          <w:sz w:val="28"/>
          <w:szCs w:val="28"/>
        </w:rPr>
        <w:t xml:space="preserve"> Bách hội</w:t>
      </w:r>
      <w:r w:rsidR="00242BDC" w:rsidRPr="001D1447">
        <w:rPr>
          <w:sz w:val="28"/>
          <w:szCs w:val="28"/>
          <w:lang w:val="vi-VN"/>
        </w:rPr>
        <w:t>;</w:t>
      </w:r>
      <w:r w:rsidR="00800796" w:rsidRPr="001D1447">
        <w:rPr>
          <w:sz w:val="28"/>
          <w:szCs w:val="28"/>
        </w:rPr>
        <w:t xml:space="preserve"> Kiên trung du</w:t>
      </w:r>
      <w:r w:rsidR="00242BDC" w:rsidRPr="001D1447">
        <w:rPr>
          <w:sz w:val="28"/>
          <w:szCs w:val="28"/>
          <w:lang w:val="vi-VN"/>
        </w:rPr>
        <w:t>;</w:t>
      </w:r>
      <w:r w:rsidR="00800796" w:rsidRPr="001D1447">
        <w:rPr>
          <w:sz w:val="28"/>
          <w:szCs w:val="28"/>
        </w:rPr>
        <w:t xml:space="preserve"> Kiên ngoại du</w:t>
      </w:r>
      <w:r w:rsidR="00242BDC" w:rsidRPr="001D1447">
        <w:rPr>
          <w:sz w:val="28"/>
          <w:szCs w:val="28"/>
          <w:lang w:val="vi-VN"/>
        </w:rPr>
        <w:t>;</w:t>
      </w:r>
      <w:r w:rsidR="00800796" w:rsidRPr="001D1447">
        <w:rPr>
          <w:sz w:val="28"/>
          <w:szCs w:val="28"/>
        </w:rPr>
        <w:t xml:space="preserve"> Đại chữ</w:t>
      </w:r>
      <w:r w:rsidR="00242BDC" w:rsidRPr="001D1447">
        <w:rPr>
          <w:sz w:val="28"/>
          <w:szCs w:val="28"/>
          <w:lang w:val="vi-VN"/>
        </w:rPr>
        <w:t>;</w:t>
      </w:r>
      <w:r w:rsidR="00800796" w:rsidRPr="001D1447">
        <w:rPr>
          <w:sz w:val="28"/>
          <w:szCs w:val="28"/>
        </w:rPr>
        <w:t xml:space="preserve"> Kiên tỉnh</w:t>
      </w:r>
      <w:r w:rsidR="00085F13" w:rsidRPr="001D1447">
        <w:rPr>
          <w:sz w:val="28"/>
          <w:szCs w:val="28"/>
          <w:lang w:val="vi-VN"/>
        </w:rPr>
        <w:t>;</w:t>
      </w:r>
      <w:r w:rsidR="00800796" w:rsidRPr="001D1447">
        <w:rPr>
          <w:sz w:val="28"/>
          <w:szCs w:val="28"/>
        </w:rPr>
        <w:t xml:space="preserve"> Kiên liêu</w:t>
      </w:r>
      <w:r w:rsidR="00085F13" w:rsidRPr="001D1447">
        <w:rPr>
          <w:sz w:val="28"/>
          <w:szCs w:val="28"/>
          <w:lang w:val="vi-VN"/>
        </w:rPr>
        <w:t>;</w:t>
      </w:r>
      <w:r w:rsidR="00800796" w:rsidRPr="001D1447">
        <w:rPr>
          <w:sz w:val="28"/>
          <w:szCs w:val="28"/>
        </w:rPr>
        <w:t xml:space="preserve"> Kiên ngung</w:t>
      </w:r>
      <w:r w:rsidR="00085F13" w:rsidRPr="001D1447">
        <w:rPr>
          <w:sz w:val="28"/>
          <w:szCs w:val="28"/>
          <w:lang w:val="vi-VN"/>
        </w:rPr>
        <w:t>;</w:t>
      </w:r>
      <w:r w:rsidR="00800796" w:rsidRPr="001D1447">
        <w:rPr>
          <w:sz w:val="28"/>
          <w:szCs w:val="28"/>
        </w:rPr>
        <w:t xml:space="preserve"> Kiên trinh</w:t>
      </w:r>
      <w:r w:rsidR="00085F13" w:rsidRPr="001D1447">
        <w:rPr>
          <w:sz w:val="28"/>
          <w:szCs w:val="28"/>
          <w:lang w:val="vi-VN"/>
        </w:rPr>
        <w:t>;</w:t>
      </w:r>
      <w:r w:rsidR="00800796" w:rsidRPr="001D1447">
        <w:rPr>
          <w:sz w:val="28"/>
          <w:szCs w:val="28"/>
        </w:rPr>
        <w:t xml:space="preserve"> Thiên tông</w:t>
      </w:r>
    </w:p>
    <w:p w:rsidR="00800796" w:rsidRPr="001D1447" w:rsidRDefault="0033731B" w:rsidP="00242BDC">
      <w:pPr>
        <w:spacing w:before="120" w:after="120"/>
        <w:ind w:firstLine="567"/>
        <w:jc w:val="both"/>
        <w:rPr>
          <w:sz w:val="28"/>
          <w:szCs w:val="28"/>
        </w:rPr>
      </w:pPr>
      <w:r w:rsidRPr="001D1447">
        <w:rPr>
          <w:sz w:val="28"/>
          <w:szCs w:val="28"/>
        </w:rPr>
        <w:t>Vùng khuỷu tay</w:t>
      </w:r>
      <w:r w:rsidR="00242BDC" w:rsidRPr="001D1447">
        <w:rPr>
          <w:sz w:val="28"/>
          <w:szCs w:val="28"/>
          <w:lang w:val="vi-VN"/>
        </w:rPr>
        <w:t xml:space="preserve"> các huyệt như:</w:t>
      </w:r>
      <w:r w:rsidR="00800796" w:rsidRPr="001D1447">
        <w:rPr>
          <w:sz w:val="28"/>
          <w:szCs w:val="28"/>
        </w:rPr>
        <w:t xml:space="preserve"> Khúc trì</w:t>
      </w:r>
      <w:r w:rsidR="00800796" w:rsidRPr="001D1447">
        <w:rPr>
          <w:sz w:val="28"/>
          <w:szCs w:val="28"/>
        </w:rPr>
        <w:tab/>
      </w:r>
      <w:r w:rsidR="00242BDC" w:rsidRPr="001D1447">
        <w:rPr>
          <w:sz w:val="28"/>
          <w:szCs w:val="28"/>
          <w:lang w:val="vi-VN"/>
        </w:rPr>
        <w:t>;</w:t>
      </w:r>
      <w:r w:rsidR="00800796" w:rsidRPr="001D1447">
        <w:rPr>
          <w:sz w:val="28"/>
          <w:szCs w:val="28"/>
        </w:rPr>
        <w:t xml:space="preserve"> Thủ tam lý</w:t>
      </w:r>
    </w:p>
    <w:p w:rsidR="00800796" w:rsidRPr="001D1447" w:rsidRDefault="0033731B" w:rsidP="00242BDC">
      <w:pPr>
        <w:spacing w:before="120" w:after="120"/>
        <w:ind w:firstLine="567"/>
        <w:jc w:val="both"/>
        <w:rPr>
          <w:sz w:val="28"/>
          <w:szCs w:val="28"/>
          <w:lang w:val="vi-VN"/>
        </w:rPr>
      </w:pPr>
      <w:r w:rsidRPr="001D1447">
        <w:rPr>
          <w:sz w:val="28"/>
          <w:szCs w:val="28"/>
        </w:rPr>
        <w:t>Vùng cổ tay, bàn tay</w:t>
      </w:r>
      <w:r w:rsidR="00242BDC" w:rsidRPr="001D1447">
        <w:rPr>
          <w:sz w:val="28"/>
          <w:szCs w:val="28"/>
          <w:lang w:val="vi-VN"/>
        </w:rPr>
        <w:t xml:space="preserve"> các huyệt như:</w:t>
      </w:r>
      <w:r w:rsidR="00800796" w:rsidRPr="001D1447">
        <w:rPr>
          <w:sz w:val="28"/>
          <w:szCs w:val="28"/>
        </w:rPr>
        <w:t xml:space="preserve"> Ngoại quan</w:t>
      </w:r>
      <w:r w:rsidR="00242BDC" w:rsidRPr="001D1447">
        <w:rPr>
          <w:sz w:val="28"/>
          <w:szCs w:val="28"/>
          <w:lang w:val="vi-VN"/>
        </w:rPr>
        <w:t>;</w:t>
      </w:r>
      <w:r w:rsidR="00800796" w:rsidRPr="001D1447">
        <w:rPr>
          <w:sz w:val="28"/>
          <w:szCs w:val="28"/>
        </w:rPr>
        <w:t xml:space="preserve"> Hợp cốc</w:t>
      </w:r>
      <w:r w:rsidR="00242BDC" w:rsidRPr="001D1447">
        <w:rPr>
          <w:sz w:val="28"/>
          <w:szCs w:val="28"/>
          <w:lang w:val="vi-VN"/>
        </w:rPr>
        <w:t>;</w:t>
      </w:r>
      <w:r w:rsidR="00800796" w:rsidRPr="001D1447">
        <w:rPr>
          <w:sz w:val="28"/>
          <w:szCs w:val="28"/>
        </w:rPr>
        <w:t xml:space="preserve"> Bát tà</w:t>
      </w:r>
      <w:r w:rsidR="00242BDC" w:rsidRPr="001D1447">
        <w:rPr>
          <w:sz w:val="28"/>
          <w:szCs w:val="28"/>
          <w:lang w:val="vi-VN"/>
        </w:rPr>
        <w:t>.</w:t>
      </w:r>
    </w:p>
    <w:p w:rsidR="0033731B" w:rsidRPr="001D1447" w:rsidRDefault="0033731B" w:rsidP="00242BDC">
      <w:pPr>
        <w:spacing w:before="120" w:after="120"/>
        <w:ind w:firstLine="567"/>
        <w:jc w:val="both"/>
        <w:rPr>
          <w:sz w:val="28"/>
          <w:szCs w:val="28"/>
        </w:rPr>
      </w:pPr>
      <w:r w:rsidRPr="001D1447">
        <w:rPr>
          <w:sz w:val="28"/>
          <w:szCs w:val="28"/>
        </w:rPr>
        <w:t>Đối với những trường hợp cứng khớp lâu ngày thì day bổ các huyệt trên.</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33731B" w:rsidRPr="00242BDC" w:rsidRDefault="0033731B" w:rsidP="00242BDC">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r w:rsidRPr="00242BDC">
        <w:rPr>
          <w:sz w:val="28"/>
          <w:szCs w:val="28"/>
        </w:rPr>
        <w:t>.</w:t>
      </w:r>
    </w:p>
    <w:p w:rsidR="0033731B" w:rsidRPr="00242BDC" w:rsidRDefault="0033731B" w:rsidP="00242BDC">
      <w:pPr>
        <w:spacing w:before="120" w:after="120"/>
        <w:ind w:firstLine="567"/>
        <w:jc w:val="both"/>
        <w:rPr>
          <w:b/>
          <w:sz w:val="28"/>
          <w:szCs w:val="28"/>
        </w:rPr>
      </w:pPr>
    </w:p>
    <w:p w:rsidR="00085F13" w:rsidRDefault="00085F13">
      <w:pPr>
        <w:spacing w:after="160" w:line="259" w:lineRule="auto"/>
        <w:rPr>
          <w:b/>
          <w:sz w:val="28"/>
          <w:szCs w:val="28"/>
        </w:rPr>
      </w:pPr>
      <w:r>
        <w:rPr>
          <w:b/>
          <w:sz w:val="28"/>
          <w:szCs w:val="28"/>
        </w:rPr>
        <w:br w:type="page"/>
      </w:r>
    </w:p>
    <w:p w:rsidR="0033731B" w:rsidRDefault="0033731B" w:rsidP="0088212B">
      <w:pPr>
        <w:jc w:val="center"/>
        <w:rPr>
          <w:b/>
          <w:sz w:val="28"/>
          <w:szCs w:val="28"/>
        </w:rPr>
      </w:pPr>
      <w:r w:rsidRPr="00242BDC">
        <w:rPr>
          <w:b/>
          <w:sz w:val="28"/>
          <w:szCs w:val="28"/>
        </w:rPr>
        <w:lastRenderedPageBreak/>
        <w:t>XOA BÓP BẤM HUYỆT ĐIỀU TRỊ CỨNG KHỚP CHI DƯỚI</w:t>
      </w:r>
    </w:p>
    <w:p w:rsidR="001D1447" w:rsidRPr="001D1447" w:rsidRDefault="001D1447" w:rsidP="001D1447">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Tình trạng giảm hoặc mất hoàn toàn khả năng vận động của các khớp chi dưới (khớp chỉ gấp duỗi được theo một góc nhỏ hơn bình thường hoặc hoàn toàn không gấp duỗi được), do hai mặt sụn khớp bị xơ </w:t>
      </w:r>
      <w:r w:rsidRPr="00242BDC">
        <w:rPr>
          <w:sz w:val="28"/>
          <w:szCs w:val="28"/>
          <w:highlight w:val="white"/>
        </w:rPr>
        <w:t>hóa</w:t>
      </w:r>
      <w:r w:rsidRPr="00242BDC">
        <w:rPr>
          <w:sz w:val="28"/>
          <w:szCs w:val="28"/>
        </w:rPr>
        <w:t>, mất độ trơn nhẵn và dính vào nhau. Có thể kèm theo teo cơ quanh khớp.</w:t>
      </w:r>
    </w:p>
    <w:p w:rsidR="0033731B" w:rsidRPr="00242BDC" w:rsidRDefault="0033731B" w:rsidP="00242BDC">
      <w:pPr>
        <w:spacing w:before="120" w:after="120"/>
        <w:ind w:firstLine="567"/>
        <w:jc w:val="both"/>
        <w:rPr>
          <w:sz w:val="28"/>
          <w:szCs w:val="28"/>
        </w:rPr>
      </w:pPr>
      <w:r w:rsidRPr="00242BDC">
        <w:rPr>
          <w:sz w:val="28"/>
          <w:szCs w:val="28"/>
        </w:rPr>
        <w:t>Nguyên nhân gây cứng khớp chấn thương khớp, viêm khớp nhiễm khuẩn, viêm khớp dạng thấp muộn, viêm cột sống dính khớp muộn, cũng có thể không do bệnh tại khớp. Điều trị bằng phẫu thuật nắn chỉnh và phục hồi chức năng. Đề phòng cứng khớp bằng cách điều trị sớm bệnh khớp, kết hợp với phục hồi chức năng.</w:t>
      </w:r>
    </w:p>
    <w:p w:rsidR="0033731B" w:rsidRPr="00242BDC" w:rsidRDefault="0033731B" w:rsidP="00242BDC">
      <w:pPr>
        <w:spacing w:before="120" w:after="120"/>
        <w:ind w:firstLine="567"/>
        <w:jc w:val="both"/>
        <w:rPr>
          <w:b/>
          <w:sz w:val="28"/>
          <w:szCs w:val="28"/>
        </w:rPr>
      </w:pPr>
      <w:bookmarkStart w:id="1" w:name="bookmark86"/>
      <w:r w:rsidRPr="00242BDC">
        <w:rPr>
          <w:b/>
          <w:sz w:val="28"/>
          <w:szCs w:val="28"/>
        </w:rPr>
        <w:t>2. CHỈ ĐỊNH</w:t>
      </w:r>
      <w:bookmarkEnd w:id="1"/>
    </w:p>
    <w:p w:rsidR="0033731B" w:rsidRPr="00242BDC" w:rsidRDefault="0033731B" w:rsidP="00242BDC">
      <w:pPr>
        <w:spacing w:before="120" w:after="120"/>
        <w:ind w:firstLine="567"/>
        <w:jc w:val="both"/>
        <w:rPr>
          <w:sz w:val="28"/>
          <w:szCs w:val="28"/>
        </w:rPr>
      </w:pPr>
      <w:r w:rsidRPr="00242BDC">
        <w:rPr>
          <w:sz w:val="28"/>
          <w:szCs w:val="28"/>
        </w:rPr>
        <w:t>- Các trường hợp cứng khớp chi dưới khớp háng, khớp gối, khớp cổ chân, khớp bàn chân, khớp ngón chân.</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bị sốt kéo dài, mất nước, mất máu.</w:t>
      </w:r>
    </w:p>
    <w:p w:rsidR="0033731B" w:rsidRPr="00242BDC" w:rsidRDefault="0033731B" w:rsidP="00242BDC">
      <w:pPr>
        <w:spacing w:before="120" w:after="120"/>
        <w:ind w:firstLine="567"/>
        <w:jc w:val="both"/>
        <w:rPr>
          <w:sz w:val="28"/>
          <w:szCs w:val="28"/>
        </w:rPr>
      </w:pPr>
      <w:r w:rsidRPr="00242BDC">
        <w:rPr>
          <w:sz w:val="28"/>
          <w:szCs w:val="28"/>
        </w:rPr>
        <w:t>- Người bệnh có cấp cứu ngoại khoa.</w:t>
      </w:r>
    </w:p>
    <w:p w:rsidR="0033731B" w:rsidRPr="00242BDC" w:rsidRDefault="0033731B" w:rsidP="00242BDC">
      <w:pPr>
        <w:spacing w:before="120" w:after="120"/>
        <w:ind w:firstLine="567"/>
        <w:jc w:val="both"/>
        <w:rPr>
          <w:sz w:val="28"/>
          <w:szCs w:val="28"/>
        </w:rPr>
      </w:pPr>
      <w:r w:rsidRPr="00242BDC">
        <w:rPr>
          <w:sz w:val="28"/>
          <w:szCs w:val="28"/>
        </w:rPr>
        <w:t>- Người bệnh bị suy tim, loạn nhịp tim.</w:t>
      </w:r>
    </w:p>
    <w:p w:rsidR="0033731B" w:rsidRPr="00242BDC" w:rsidRDefault="0033731B" w:rsidP="00242BDC">
      <w:pPr>
        <w:spacing w:before="120" w:after="120"/>
        <w:ind w:firstLine="567"/>
        <w:jc w:val="both"/>
        <w:rPr>
          <w:sz w:val="28"/>
          <w:szCs w:val="28"/>
        </w:rPr>
      </w:pPr>
      <w:r w:rsidRPr="00242BDC">
        <w:rPr>
          <w:sz w:val="28"/>
          <w:szCs w:val="28"/>
        </w:rPr>
        <w:t>-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7F0FFD"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7F0FFD" w:rsidRPr="001D1447" w:rsidRDefault="007F0FFD" w:rsidP="00242BDC">
      <w:pPr>
        <w:spacing w:before="120" w:after="120"/>
        <w:ind w:firstLine="567"/>
        <w:jc w:val="both"/>
        <w:rPr>
          <w:sz w:val="28"/>
          <w:szCs w:val="28"/>
        </w:rPr>
      </w:pPr>
      <w:r w:rsidRPr="001D1447">
        <w:rPr>
          <w:sz w:val="28"/>
          <w:szCs w:val="28"/>
        </w:rPr>
        <w:t>4.2. Phương tiện</w:t>
      </w:r>
    </w:p>
    <w:p w:rsidR="007F0FFD" w:rsidRPr="001D1447" w:rsidRDefault="007F0FFD"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7F0FFD" w:rsidRPr="001D1447" w:rsidRDefault="007F0FFD"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242BDC" w:rsidRDefault="0033731B" w:rsidP="00242BDC">
      <w:pPr>
        <w:spacing w:before="120" w:after="120"/>
        <w:ind w:firstLine="567"/>
        <w:jc w:val="both"/>
        <w:rPr>
          <w:sz w:val="28"/>
          <w:szCs w:val="28"/>
        </w:rPr>
      </w:pPr>
      <w:r w:rsidRPr="001D1447">
        <w:rPr>
          <w:sz w:val="28"/>
          <w:szCs w:val="28"/>
        </w:rPr>
        <w:t>- Được hướng dẫn qui trình, vị trí</w:t>
      </w:r>
      <w:r w:rsidRPr="00242BDC">
        <w:rPr>
          <w:sz w:val="28"/>
          <w:szCs w:val="28"/>
        </w:rPr>
        <w:t xml:space="preserve">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nằm sấp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lưng, chân.</w:t>
      </w:r>
    </w:p>
    <w:p w:rsidR="0033731B" w:rsidRPr="001D1447" w:rsidRDefault="0033731B" w:rsidP="00242BDC">
      <w:pPr>
        <w:spacing w:before="120" w:after="120"/>
        <w:ind w:firstLine="567"/>
        <w:jc w:val="both"/>
        <w:rPr>
          <w:sz w:val="28"/>
          <w:szCs w:val="28"/>
        </w:rPr>
      </w:pPr>
      <w:r w:rsidRPr="001D1447">
        <w:rPr>
          <w:sz w:val="28"/>
          <w:szCs w:val="28"/>
        </w:rPr>
        <w:t>- Bấm tả các huyệt</w:t>
      </w:r>
    </w:p>
    <w:p w:rsidR="0033731B" w:rsidRPr="001D1447" w:rsidRDefault="001D1447" w:rsidP="00242BDC">
      <w:pPr>
        <w:spacing w:before="120" w:after="120"/>
        <w:ind w:firstLine="567"/>
        <w:jc w:val="both"/>
        <w:rPr>
          <w:sz w:val="28"/>
          <w:szCs w:val="28"/>
        </w:rPr>
      </w:pPr>
      <w:r>
        <w:rPr>
          <w:sz w:val="28"/>
          <w:szCs w:val="28"/>
          <w:lang w:val="vi-VN"/>
        </w:rPr>
        <w:lastRenderedPageBreak/>
        <w:t xml:space="preserve">+ </w:t>
      </w:r>
      <w:r w:rsidR="0033731B" w:rsidRPr="001D1447">
        <w:rPr>
          <w:sz w:val="28"/>
          <w:szCs w:val="28"/>
        </w:rPr>
        <w:t>Vùng hông đùi</w:t>
      </w:r>
      <w:r w:rsidR="00085F13" w:rsidRPr="001D1447">
        <w:rPr>
          <w:sz w:val="28"/>
          <w:szCs w:val="28"/>
          <w:lang w:val="vi-VN"/>
        </w:rPr>
        <w:t xml:space="preserve"> các huyệt như: </w:t>
      </w:r>
      <w:r>
        <w:rPr>
          <w:sz w:val="28"/>
          <w:szCs w:val="28"/>
        </w:rPr>
        <w:t>Trật biên</w:t>
      </w:r>
      <w:r w:rsidR="00085F13" w:rsidRPr="001D1447">
        <w:rPr>
          <w:sz w:val="28"/>
          <w:szCs w:val="28"/>
          <w:lang w:val="vi-VN"/>
        </w:rPr>
        <w:t>;</w:t>
      </w:r>
      <w:r w:rsidR="00800796" w:rsidRPr="001D1447">
        <w:rPr>
          <w:sz w:val="28"/>
          <w:szCs w:val="28"/>
        </w:rPr>
        <w:t xml:space="preserve"> Hoàn khiêu</w:t>
      </w:r>
      <w:r w:rsidR="00085F13" w:rsidRPr="001D1447">
        <w:rPr>
          <w:sz w:val="28"/>
          <w:szCs w:val="28"/>
          <w:lang w:val="vi-VN"/>
        </w:rPr>
        <w:t>;</w:t>
      </w:r>
      <w:r w:rsidR="00800796" w:rsidRPr="001D1447">
        <w:rPr>
          <w:sz w:val="28"/>
          <w:szCs w:val="28"/>
        </w:rPr>
        <w:t xml:space="preserve"> Thứ liêu</w:t>
      </w:r>
      <w:r w:rsidR="00085F13" w:rsidRPr="001D1447">
        <w:rPr>
          <w:sz w:val="28"/>
          <w:szCs w:val="28"/>
          <w:lang w:val="vi-VN"/>
        </w:rPr>
        <w:t>;</w:t>
      </w:r>
      <w:r w:rsidR="0033731B" w:rsidRPr="001D1447">
        <w:rPr>
          <w:sz w:val="28"/>
          <w:szCs w:val="28"/>
        </w:rPr>
        <w:t xml:space="preserve"> Giáp tích (L1, S1)</w:t>
      </w:r>
    </w:p>
    <w:p w:rsidR="00800796" w:rsidRPr="001D1447" w:rsidRDefault="001D1447" w:rsidP="00242BDC">
      <w:pPr>
        <w:spacing w:before="120" w:after="120"/>
        <w:ind w:firstLine="567"/>
        <w:jc w:val="both"/>
        <w:rPr>
          <w:sz w:val="28"/>
          <w:szCs w:val="28"/>
          <w:lang w:val="vi-VN"/>
        </w:rPr>
      </w:pPr>
      <w:r>
        <w:rPr>
          <w:sz w:val="28"/>
          <w:szCs w:val="28"/>
          <w:lang w:val="vi-VN"/>
        </w:rPr>
        <w:t xml:space="preserve">+ </w:t>
      </w:r>
      <w:r w:rsidR="0033731B" w:rsidRPr="001D1447">
        <w:rPr>
          <w:sz w:val="28"/>
          <w:szCs w:val="28"/>
        </w:rPr>
        <w:t>Vùng khớp gối</w:t>
      </w:r>
      <w:r w:rsidR="00085F13" w:rsidRPr="001D1447">
        <w:rPr>
          <w:sz w:val="28"/>
          <w:szCs w:val="28"/>
          <w:lang w:val="vi-VN"/>
        </w:rPr>
        <w:t xml:space="preserve"> các huyệt như: </w:t>
      </w:r>
      <w:r w:rsidR="00800796" w:rsidRPr="001D1447">
        <w:rPr>
          <w:sz w:val="28"/>
          <w:szCs w:val="28"/>
        </w:rPr>
        <w:t>Độc tỵ</w:t>
      </w:r>
      <w:r w:rsidR="00085F13" w:rsidRPr="001D1447">
        <w:rPr>
          <w:sz w:val="28"/>
          <w:szCs w:val="28"/>
          <w:lang w:val="vi-VN"/>
        </w:rPr>
        <w:t>;</w:t>
      </w:r>
      <w:r w:rsidR="00800796" w:rsidRPr="001D1447">
        <w:rPr>
          <w:sz w:val="28"/>
          <w:szCs w:val="28"/>
        </w:rPr>
        <w:t xml:space="preserve"> Tất nhãn</w:t>
      </w:r>
      <w:r w:rsidR="00085F13" w:rsidRPr="001D1447">
        <w:rPr>
          <w:sz w:val="28"/>
          <w:szCs w:val="28"/>
          <w:lang w:val="vi-VN"/>
        </w:rPr>
        <w:t>;</w:t>
      </w:r>
      <w:r w:rsidR="00800796" w:rsidRPr="001D1447">
        <w:rPr>
          <w:sz w:val="28"/>
          <w:szCs w:val="28"/>
        </w:rPr>
        <w:t xml:space="preserve"> Huyết hải</w:t>
      </w:r>
      <w:r w:rsidR="00085F13" w:rsidRPr="001D1447">
        <w:rPr>
          <w:sz w:val="28"/>
          <w:szCs w:val="28"/>
          <w:lang w:val="vi-VN"/>
        </w:rPr>
        <w:t xml:space="preserve">; </w:t>
      </w:r>
      <w:r w:rsidR="00800796" w:rsidRPr="001D1447">
        <w:rPr>
          <w:sz w:val="28"/>
          <w:szCs w:val="28"/>
        </w:rPr>
        <w:t>Ủy trung</w:t>
      </w:r>
      <w:r w:rsidR="00085F13" w:rsidRPr="001D1447">
        <w:rPr>
          <w:sz w:val="28"/>
          <w:szCs w:val="28"/>
          <w:lang w:val="vi-VN"/>
        </w:rPr>
        <w:t>;</w:t>
      </w:r>
      <w:r w:rsidR="00800796" w:rsidRPr="001D1447">
        <w:rPr>
          <w:sz w:val="28"/>
          <w:szCs w:val="28"/>
        </w:rPr>
        <w:t xml:space="preserve"> Dương lăng tuyền</w:t>
      </w:r>
      <w:r w:rsidR="00085F13" w:rsidRPr="001D1447">
        <w:rPr>
          <w:sz w:val="28"/>
          <w:szCs w:val="28"/>
          <w:lang w:val="vi-VN"/>
        </w:rPr>
        <w:t>;</w:t>
      </w:r>
      <w:r w:rsidR="00800796" w:rsidRPr="001D1447">
        <w:rPr>
          <w:sz w:val="28"/>
          <w:szCs w:val="28"/>
        </w:rPr>
        <w:t xml:space="preserve"> Lương khâu</w:t>
      </w:r>
      <w:r w:rsidR="00085F13" w:rsidRPr="001D1447">
        <w:rPr>
          <w:sz w:val="28"/>
          <w:szCs w:val="28"/>
          <w:lang w:val="vi-VN"/>
        </w:rPr>
        <w:t>.</w:t>
      </w:r>
    </w:p>
    <w:p w:rsidR="002202DC" w:rsidRPr="001D1447" w:rsidRDefault="001D1447" w:rsidP="00242BDC">
      <w:pPr>
        <w:spacing w:before="120" w:after="120"/>
        <w:ind w:firstLine="567"/>
        <w:jc w:val="both"/>
        <w:rPr>
          <w:sz w:val="28"/>
          <w:szCs w:val="28"/>
          <w:lang w:val="vi-VN"/>
        </w:rPr>
      </w:pPr>
      <w:r>
        <w:rPr>
          <w:sz w:val="28"/>
          <w:szCs w:val="28"/>
          <w:lang w:val="vi-VN"/>
        </w:rPr>
        <w:t xml:space="preserve">+ </w:t>
      </w:r>
      <w:r w:rsidR="0033731B" w:rsidRPr="001D1447">
        <w:rPr>
          <w:sz w:val="28"/>
          <w:szCs w:val="28"/>
        </w:rPr>
        <w:t>Vùng lưng, thắt lưng</w:t>
      </w:r>
      <w:r>
        <w:rPr>
          <w:sz w:val="28"/>
          <w:szCs w:val="28"/>
          <w:lang w:val="vi-VN"/>
        </w:rPr>
        <w:t xml:space="preserve"> </w:t>
      </w:r>
      <w:r w:rsidR="0033731B" w:rsidRPr="001D1447">
        <w:rPr>
          <w:sz w:val="28"/>
          <w:szCs w:val="28"/>
        </w:rPr>
        <w:t>- hông</w:t>
      </w:r>
      <w:r w:rsidR="00085F13" w:rsidRPr="001D1447">
        <w:rPr>
          <w:sz w:val="28"/>
          <w:szCs w:val="28"/>
          <w:lang w:val="vi-VN"/>
        </w:rPr>
        <w:t xml:space="preserve"> các huyệt như:</w:t>
      </w:r>
      <w:r w:rsidR="00800796" w:rsidRPr="001D1447">
        <w:rPr>
          <w:sz w:val="28"/>
          <w:szCs w:val="28"/>
        </w:rPr>
        <w:t>Giáp tích vùng lưng</w:t>
      </w:r>
      <w:r w:rsidR="00085F13" w:rsidRPr="001D1447">
        <w:rPr>
          <w:sz w:val="28"/>
          <w:szCs w:val="28"/>
          <w:lang w:val="vi-VN"/>
        </w:rPr>
        <w:t>;</w:t>
      </w:r>
      <w:r w:rsidR="00800796" w:rsidRPr="001D1447">
        <w:rPr>
          <w:sz w:val="28"/>
          <w:szCs w:val="28"/>
        </w:rPr>
        <w:t xml:space="preserve"> Can du</w:t>
      </w:r>
      <w:r w:rsidR="00085F13" w:rsidRPr="001D1447">
        <w:rPr>
          <w:sz w:val="28"/>
          <w:szCs w:val="28"/>
          <w:lang w:val="vi-VN"/>
        </w:rPr>
        <w:t>;</w:t>
      </w:r>
      <w:r w:rsidR="00800796" w:rsidRPr="001D1447">
        <w:rPr>
          <w:sz w:val="28"/>
          <w:szCs w:val="28"/>
        </w:rPr>
        <w:t xml:space="preserve"> Đởm du</w:t>
      </w:r>
      <w:r w:rsidR="00085F13" w:rsidRPr="001D1447">
        <w:rPr>
          <w:sz w:val="28"/>
          <w:szCs w:val="28"/>
          <w:lang w:val="vi-VN"/>
        </w:rPr>
        <w:t xml:space="preserve">; </w:t>
      </w:r>
      <w:r w:rsidR="002202DC" w:rsidRPr="001D1447">
        <w:rPr>
          <w:sz w:val="28"/>
          <w:szCs w:val="28"/>
        </w:rPr>
        <w:t>Tỳ du</w:t>
      </w:r>
      <w:r w:rsidR="00085F13" w:rsidRPr="001D1447">
        <w:rPr>
          <w:sz w:val="28"/>
          <w:szCs w:val="28"/>
          <w:lang w:val="vi-VN"/>
        </w:rPr>
        <w:t>;</w:t>
      </w:r>
      <w:r w:rsidR="002202DC" w:rsidRPr="001D1447">
        <w:rPr>
          <w:sz w:val="28"/>
          <w:szCs w:val="28"/>
        </w:rPr>
        <w:t xml:space="preserve"> Vị du</w:t>
      </w:r>
      <w:r w:rsidR="00085F13" w:rsidRPr="001D1447">
        <w:rPr>
          <w:sz w:val="28"/>
          <w:szCs w:val="28"/>
          <w:lang w:val="vi-VN"/>
        </w:rPr>
        <w:t>;</w:t>
      </w:r>
      <w:r w:rsidR="002202DC" w:rsidRPr="001D1447">
        <w:rPr>
          <w:sz w:val="28"/>
          <w:szCs w:val="28"/>
        </w:rPr>
        <w:t xml:space="preserve"> Tâm du</w:t>
      </w:r>
      <w:r w:rsidR="00085F13" w:rsidRPr="001D1447">
        <w:rPr>
          <w:sz w:val="28"/>
          <w:szCs w:val="28"/>
          <w:lang w:val="vi-VN"/>
        </w:rPr>
        <w:t>;</w:t>
      </w:r>
      <w:r w:rsidR="002202DC" w:rsidRPr="001D1447">
        <w:rPr>
          <w:sz w:val="28"/>
          <w:szCs w:val="28"/>
        </w:rPr>
        <w:t xml:space="preserve"> Cách du</w:t>
      </w:r>
      <w:r w:rsidR="00085F13" w:rsidRPr="001D1447">
        <w:rPr>
          <w:sz w:val="28"/>
          <w:szCs w:val="28"/>
          <w:lang w:val="vi-VN"/>
        </w:rPr>
        <w:t>;</w:t>
      </w:r>
      <w:r w:rsidR="002202DC" w:rsidRPr="001D1447">
        <w:rPr>
          <w:sz w:val="28"/>
          <w:szCs w:val="28"/>
        </w:rPr>
        <w:t xml:space="preserve"> Thứ liêu</w:t>
      </w:r>
      <w:r w:rsidR="00085F13" w:rsidRPr="001D1447">
        <w:rPr>
          <w:sz w:val="28"/>
          <w:szCs w:val="28"/>
          <w:lang w:val="vi-VN"/>
        </w:rPr>
        <w:t>;</w:t>
      </w:r>
      <w:r w:rsidR="002202DC" w:rsidRPr="001D1447">
        <w:rPr>
          <w:sz w:val="28"/>
          <w:szCs w:val="28"/>
        </w:rPr>
        <w:t xml:space="preserve"> Giáp tích (L1, S)</w:t>
      </w:r>
      <w:r w:rsidR="00085F13" w:rsidRPr="001D1447">
        <w:rPr>
          <w:sz w:val="28"/>
          <w:szCs w:val="28"/>
          <w:lang w:val="vi-VN"/>
        </w:rPr>
        <w:t>;</w:t>
      </w:r>
      <w:r w:rsidR="002202DC" w:rsidRPr="001D1447">
        <w:rPr>
          <w:sz w:val="28"/>
          <w:szCs w:val="28"/>
        </w:rPr>
        <w:t xml:space="preserve"> Đại trường du</w:t>
      </w:r>
      <w:r w:rsidR="00085F13" w:rsidRPr="001D1447">
        <w:rPr>
          <w:sz w:val="28"/>
          <w:szCs w:val="28"/>
          <w:lang w:val="vi-VN"/>
        </w:rPr>
        <w:t>;</w:t>
      </w:r>
      <w:r w:rsidR="002202DC" w:rsidRPr="001D1447">
        <w:rPr>
          <w:sz w:val="28"/>
          <w:szCs w:val="28"/>
        </w:rPr>
        <w:t xml:space="preserve"> Tiểu trường du</w:t>
      </w:r>
      <w:r w:rsidR="00085F13" w:rsidRPr="001D1447">
        <w:rPr>
          <w:sz w:val="28"/>
          <w:szCs w:val="28"/>
          <w:lang w:val="vi-VN"/>
        </w:rPr>
        <w:t>;</w:t>
      </w:r>
      <w:r w:rsidR="002202DC" w:rsidRPr="001D1447">
        <w:rPr>
          <w:sz w:val="28"/>
          <w:szCs w:val="28"/>
        </w:rPr>
        <w:t xml:space="preserve"> Yêu dương quan</w:t>
      </w:r>
      <w:r w:rsidR="00085F13" w:rsidRPr="001D1447">
        <w:rPr>
          <w:sz w:val="28"/>
          <w:szCs w:val="28"/>
          <w:lang w:val="vi-VN"/>
        </w:rPr>
        <w:t>.</w:t>
      </w:r>
    </w:p>
    <w:p w:rsidR="002202DC" w:rsidRPr="001D1447" w:rsidRDefault="001D1447" w:rsidP="00242BDC">
      <w:pPr>
        <w:spacing w:before="120" w:after="120"/>
        <w:ind w:firstLine="567"/>
        <w:jc w:val="both"/>
        <w:rPr>
          <w:sz w:val="28"/>
          <w:szCs w:val="28"/>
          <w:lang w:val="vi-VN"/>
        </w:rPr>
      </w:pPr>
      <w:r>
        <w:rPr>
          <w:sz w:val="28"/>
          <w:szCs w:val="28"/>
          <w:lang w:val="vi-VN"/>
        </w:rPr>
        <w:t xml:space="preserve">+ </w:t>
      </w:r>
      <w:r w:rsidR="0033731B" w:rsidRPr="001D1447">
        <w:rPr>
          <w:sz w:val="28"/>
          <w:szCs w:val="28"/>
        </w:rPr>
        <w:t>Vùng cổ chân</w:t>
      </w:r>
      <w:r w:rsidR="00085F13" w:rsidRPr="001D1447">
        <w:rPr>
          <w:sz w:val="28"/>
          <w:szCs w:val="28"/>
          <w:lang w:val="vi-VN"/>
        </w:rPr>
        <w:t xml:space="preserve"> các huyệt như:</w:t>
      </w:r>
      <w:r w:rsidR="002202DC" w:rsidRPr="001D1447">
        <w:rPr>
          <w:sz w:val="28"/>
          <w:szCs w:val="28"/>
        </w:rPr>
        <w:t xml:space="preserve"> Giải khê</w:t>
      </w:r>
      <w:r w:rsidR="00085F13" w:rsidRPr="001D1447">
        <w:rPr>
          <w:sz w:val="28"/>
          <w:szCs w:val="28"/>
          <w:lang w:val="vi-VN"/>
        </w:rPr>
        <w:t>;</w:t>
      </w:r>
      <w:r w:rsidR="002202DC" w:rsidRPr="001D1447">
        <w:rPr>
          <w:sz w:val="28"/>
          <w:szCs w:val="28"/>
        </w:rPr>
        <w:t xml:space="preserve"> Xung dương</w:t>
      </w:r>
      <w:r w:rsidR="00085F13" w:rsidRPr="001D1447">
        <w:rPr>
          <w:sz w:val="28"/>
          <w:szCs w:val="28"/>
          <w:lang w:val="vi-VN"/>
        </w:rPr>
        <w:t>;</w:t>
      </w:r>
      <w:r w:rsidR="002202DC" w:rsidRPr="001D1447">
        <w:rPr>
          <w:sz w:val="28"/>
          <w:szCs w:val="28"/>
        </w:rPr>
        <w:t xml:space="preserve"> Lệ đoài</w:t>
      </w:r>
      <w:r w:rsidR="00085F13" w:rsidRPr="001D1447">
        <w:rPr>
          <w:sz w:val="28"/>
          <w:szCs w:val="28"/>
          <w:lang w:val="vi-VN"/>
        </w:rPr>
        <w:t>;</w:t>
      </w:r>
      <w:r w:rsidR="002202DC" w:rsidRPr="001D1447">
        <w:rPr>
          <w:sz w:val="28"/>
          <w:szCs w:val="28"/>
        </w:rPr>
        <w:t xml:space="preserve"> Bát phong</w:t>
      </w:r>
      <w:r w:rsidR="00085F13" w:rsidRPr="001D1447">
        <w:rPr>
          <w:sz w:val="28"/>
          <w:szCs w:val="28"/>
          <w:lang w:val="vi-VN"/>
        </w:rPr>
        <w:t>;</w:t>
      </w:r>
      <w:r w:rsidR="002202DC" w:rsidRPr="001D1447">
        <w:rPr>
          <w:sz w:val="28"/>
          <w:szCs w:val="28"/>
        </w:rPr>
        <w:t xml:space="preserve"> Côn lôn</w:t>
      </w:r>
      <w:r w:rsidR="00085F13" w:rsidRPr="001D1447">
        <w:rPr>
          <w:sz w:val="28"/>
          <w:szCs w:val="28"/>
          <w:lang w:val="vi-VN"/>
        </w:rPr>
        <w:t>;</w:t>
      </w:r>
      <w:r w:rsidR="002202DC" w:rsidRPr="001D1447">
        <w:rPr>
          <w:sz w:val="28"/>
          <w:szCs w:val="28"/>
        </w:rPr>
        <w:t xml:space="preserve"> Thái xung</w:t>
      </w:r>
      <w:r w:rsidR="00085F13" w:rsidRPr="001D1447">
        <w:rPr>
          <w:sz w:val="28"/>
          <w:szCs w:val="28"/>
          <w:lang w:val="vi-VN"/>
        </w:rPr>
        <w:t>.</w:t>
      </w:r>
    </w:p>
    <w:p w:rsidR="0033731B" w:rsidRPr="001D1447" w:rsidRDefault="001D1447" w:rsidP="00242BDC">
      <w:pPr>
        <w:spacing w:before="120" w:after="120"/>
        <w:ind w:firstLine="567"/>
        <w:jc w:val="both"/>
        <w:rPr>
          <w:sz w:val="28"/>
          <w:szCs w:val="28"/>
        </w:rPr>
      </w:pPr>
      <w:r>
        <w:rPr>
          <w:sz w:val="28"/>
          <w:szCs w:val="28"/>
          <w:lang w:val="vi-VN"/>
        </w:rPr>
        <w:t xml:space="preserve">- </w:t>
      </w:r>
      <w:r w:rsidR="0033731B" w:rsidRPr="001D1447">
        <w:rPr>
          <w:sz w:val="28"/>
          <w:szCs w:val="28"/>
        </w:rPr>
        <w:t>Đối với những trường hợp cứng khớp lâu ngày thì day bổ các huyệt trên.</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1D1447">
        <w:rPr>
          <w:sz w:val="28"/>
          <w:szCs w:val="28"/>
        </w:rPr>
        <w:t>- Một liệu trình điều trị từ 15 - 30 ngày, tùy theo mức độ và diễn biến của bệnh, có thể điều trị nhiều liệu trình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w:t>
      </w:r>
      <w:r w:rsidR="001D1447">
        <w:rPr>
          <w:sz w:val="28"/>
          <w:szCs w:val="28"/>
          <w:lang w:val="vi-VN"/>
        </w:rPr>
        <w:t>:</w:t>
      </w:r>
      <w:r w:rsidRPr="001D1447">
        <w:rPr>
          <w:sz w:val="28"/>
          <w:szCs w:val="28"/>
        </w:rPr>
        <w:t xml:space="preserve">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w:t>
      </w:r>
      <w:r w:rsidR="001D1447">
        <w:rPr>
          <w:sz w:val="28"/>
          <w:szCs w:val="28"/>
          <w:lang w:val="vi-VN"/>
        </w:rPr>
        <w:t>:</w:t>
      </w:r>
      <w:r w:rsidR="001D1447">
        <w:rPr>
          <w:sz w:val="28"/>
          <w:szCs w:val="28"/>
        </w:rPr>
        <w:t xml:space="preserve"> D</w:t>
      </w:r>
      <w:r w:rsidRPr="001D1447">
        <w:rPr>
          <w:sz w:val="28"/>
          <w:szCs w:val="28"/>
        </w:rPr>
        <w:t>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085F13" w:rsidRDefault="00085F13">
      <w:pPr>
        <w:spacing w:after="160" w:line="259" w:lineRule="auto"/>
        <w:rPr>
          <w:b/>
          <w:sz w:val="28"/>
          <w:szCs w:val="28"/>
        </w:rPr>
      </w:pPr>
      <w:r>
        <w:rPr>
          <w:b/>
          <w:sz w:val="28"/>
          <w:szCs w:val="28"/>
        </w:rPr>
        <w:br w:type="page"/>
      </w:r>
    </w:p>
    <w:p w:rsidR="0033731B" w:rsidRDefault="0033731B" w:rsidP="0088212B">
      <w:pPr>
        <w:jc w:val="center"/>
        <w:rPr>
          <w:b/>
          <w:sz w:val="28"/>
          <w:szCs w:val="28"/>
        </w:rPr>
      </w:pPr>
      <w:r w:rsidRPr="00242BDC">
        <w:rPr>
          <w:b/>
          <w:sz w:val="28"/>
          <w:szCs w:val="28"/>
        </w:rPr>
        <w:lastRenderedPageBreak/>
        <w:t>XOA BÓP BẤM HUYỆT ĐIỀU TRỊ C</w:t>
      </w:r>
      <w:r w:rsidRPr="00242BDC">
        <w:rPr>
          <w:b/>
          <w:sz w:val="28"/>
          <w:szCs w:val="28"/>
          <w:highlight w:val="white"/>
        </w:rPr>
        <w:t>HOÁN</w:t>
      </w:r>
      <w:r w:rsidRPr="00242BDC">
        <w:rPr>
          <w:b/>
          <w:sz w:val="28"/>
          <w:szCs w:val="28"/>
        </w:rPr>
        <w:t>G NGẤT</w:t>
      </w:r>
    </w:p>
    <w:p w:rsidR="001D1447" w:rsidRPr="001D1447" w:rsidRDefault="001D1447" w:rsidP="001D1447">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C</w:t>
      </w:r>
      <w:r w:rsidRPr="00242BDC">
        <w:rPr>
          <w:sz w:val="28"/>
          <w:szCs w:val="28"/>
          <w:highlight w:val="white"/>
        </w:rPr>
        <w:t>hoán</w:t>
      </w:r>
      <w:r w:rsidRPr="00242BDC">
        <w:rPr>
          <w:sz w:val="28"/>
          <w:szCs w:val="28"/>
        </w:rPr>
        <w:t xml:space="preserve">g ngất là một biểu hiện suy kiệt tuần hoàn cấp tính, do nhiều loại bệnh gây ra. Nó thuộc phạm trù "hư </w:t>
      </w:r>
      <w:r w:rsidRPr="00242BDC">
        <w:rPr>
          <w:sz w:val="28"/>
          <w:szCs w:val="28"/>
          <w:highlight w:val="white"/>
        </w:rPr>
        <w:t>thoát</w:t>
      </w:r>
      <w:r w:rsidRPr="00242BDC">
        <w:rPr>
          <w:sz w:val="28"/>
          <w:szCs w:val="28"/>
        </w:rPr>
        <w:t>" trong Đông y. Thường do mất mồ hôi quá nhiều, nôn mửa, ỉa chảy cấp tính, mất nhiều máu, sốt dịch... chính không thắng nổi tà, ngoại thương nặng gây ra, đó là do bệnh lý biến hóa làm cho tạng phủ khí huyết, tân dịch bị tổn thương, âm dương suy kiệt mà trước hết là vong dương.</w:t>
      </w:r>
    </w:p>
    <w:p w:rsidR="0033731B" w:rsidRPr="00242BDC" w:rsidRDefault="0033731B" w:rsidP="00242BDC">
      <w:pPr>
        <w:spacing w:before="120" w:after="120"/>
        <w:ind w:firstLine="567"/>
        <w:jc w:val="both"/>
        <w:rPr>
          <w:sz w:val="28"/>
          <w:szCs w:val="28"/>
        </w:rPr>
      </w:pPr>
      <w:r w:rsidRPr="00242BDC">
        <w:rPr>
          <w:sz w:val="28"/>
          <w:szCs w:val="28"/>
        </w:rPr>
        <w:t>Điểm chủ yếu để kiểm tra</w:t>
      </w:r>
    </w:p>
    <w:p w:rsidR="0033731B" w:rsidRPr="00242BDC" w:rsidRDefault="0033731B" w:rsidP="00242BDC">
      <w:pPr>
        <w:spacing w:before="120" w:after="120"/>
        <w:ind w:firstLine="567"/>
        <w:jc w:val="both"/>
        <w:rPr>
          <w:sz w:val="28"/>
          <w:szCs w:val="28"/>
        </w:rPr>
      </w:pPr>
      <w:r w:rsidRPr="00242BDC">
        <w:rPr>
          <w:sz w:val="28"/>
          <w:szCs w:val="28"/>
        </w:rPr>
        <w:t>+ Sắc mặt trắng xanh, ra mồ hôi, chân tay lạnh, mệt mỏi hoặc vật vã, thậm chí hôn mê, chất lưỡi nhạt, mạch tế sác. Tiếng tim nhỏ và yếu, thở nhanh, nông, huyết áp tụt tối đa dưới 90, và tối thiểu dưới 50, thậm chí không đo được.</w:t>
      </w:r>
    </w:p>
    <w:p w:rsidR="0033731B" w:rsidRPr="00242BDC" w:rsidRDefault="0033731B" w:rsidP="00242BDC">
      <w:pPr>
        <w:spacing w:before="120" w:after="120"/>
        <w:ind w:firstLine="567"/>
        <w:jc w:val="both"/>
        <w:rPr>
          <w:sz w:val="28"/>
          <w:szCs w:val="28"/>
        </w:rPr>
      </w:pPr>
      <w:r w:rsidRPr="00242BDC">
        <w:rPr>
          <w:sz w:val="28"/>
          <w:szCs w:val="28"/>
        </w:rPr>
        <w:t>+ Hỏi về tiền sử có bị ngoại thương hay xuất huyết không? Có sốt cao, ra quá nhiều mồ hôi, thổ tả nghiêm trọng? Có tiếp xúc thuốc sâu hoặc uống nhầm thuốc sâu, thuốc độc gỉ xanh của đồng, có dùng Nôvôcain? Hoặc có bệnh loét dạ dày tá tràng, gan xơ hóa, xơ vữa động mạch hay không?</w:t>
      </w:r>
    </w:p>
    <w:p w:rsidR="0033731B" w:rsidRPr="00242BDC" w:rsidRDefault="0033731B" w:rsidP="00242BDC">
      <w:pPr>
        <w:spacing w:before="120" w:after="120"/>
        <w:ind w:firstLine="567"/>
        <w:jc w:val="both"/>
        <w:rPr>
          <w:sz w:val="28"/>
          <w:szCs w:val="28"/>
        </w:rPr>
      </w:pPr>
      <w:r w:rsidRPr="00242BDC">
        <w:rPr>
          <w:sz w:val="28"/>
          <w:szCs w:val="28"/>
        </w:rPr>
        <w:t>+ Kiểm tra tình trạng ngoại thương, điểm xuất huyết dưới da, tình trạng mất nước, tim phổi, vùng bụng và hệ thần kinh xem có các chứng gì khác lạ, kết hợp với xét nghiệm máu, phân và nước tiểu. Có điều kiện thì ghi điện tâm đồ nhằm phân biệt rõ các nguyên nhân sinh ra c</w:t>
      </w:r>
      <w:r w:rsidRPr="00242BDC">
        <w:rPr>
          <w:sz w:val="28"/>
          <w:szCs w:val="28"/>
          <w:highlight w:val="white"/>
        </w:rPr>
        <w:t>hoán</w:t>
      </w:r>
      <w:r w:rsidRPr="00242BDC">
        <w:rPr>
          <w:sz w:val="28"/>
          <w:szCs w:val="28"/>
        </w:rPr>
        <w:t>g ngất.</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được chẩn đoán là c</w:t>
      </w:r>
      <w:r w:rsidRPr="00242BDC">
        <w:rPr>
          <w:sz w:val="28"/>
          <w:szCs w:val="28"/>
          <w:highlight w:val="white"/>
        </w:rPr>
        <w:t>hoán</w:t>
      </w:r>
      <w:r w:rsidRPr="00242BDC">
        <w:rPr>
          <w:sz w:val="28"/>
          <w:szCs w:val="28"/>
        </w:rPr>
        <w:t>g ngất.</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Người bệnh có cấp cứu ngoại khoa.</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1D1447" w:rsidRPr="001D1447" w:rsidRDefault="0033731B" w:rsidP="00242BDC">
      <w:pPr>
        <w:spacing w:before="120" w:after="120"/>
        <w:ind w:firstLine="567"/>
        <w:jc w:val="both"/>
        <w:rPr>
          <w:sz w:val="28"/>
          <w:szCs w:val="28"/>
        </w:rPr>
      </w:pPr>
      <w:r w:rsidRPr="001D1447">
        <w:rPr>
          <w:sz w:val="28"/>
          <w:szCs w:val="28"/>
        </w:rPr>
        <w:t>4.1. Cán bộ thực hiện</w:t>
      </w:r>
      <w:r w:rsidR="001D1447" w:rsidRPr="001D1447">
        <w:rPr>
          <w:sz w:val="28"/>
          <w:szCs w:val="28"/>
        </w:rPr>
        <w:t>:</w:t>
      </w:r>
    </w:p>
    <w:p w:rsidR="00877E1A"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33731B" w:rsidRPr="001D1447" w:rsidRDefault="0033731B" w:rsidP="00242BDC">
      <w:pPr>
        <w:spacing w:before="120" w:after="120"/>
        <w:ind w:firstLine="567"/>
        <w:jc w:val="both"/>
        <w:rPr>
          <w:sz w:val="28"/>
          <w:szCs w:val="28"/>
        </w:rPr>
      </w:pPr>
      <w:r w:rsidRPr="001D1447">
        <w:rPr>
          <w:sz w:val="28"/>
          <w:szCs w:val="28"/>
        </w:rPr>
        <w:t>4.2. Phương tiện</w:t>
      </w:r>
    </w:p>
    <w:p w:rsidR="0033731B" w:rsidRPr="001D1447" w:rsidRDefault="0033731B" w:rsidP="00242BDC">
      <w:pPr>
        <w:spacing w:before="120" w:after="120"/>
        <w:ind w:firstLine="567"/>
        <w:jc w:val="both"/>
        <w:rPr>
          <w:sz w:val="28"/>
          <w:szCs w:val="28"/>
        </w:rPr>
      </w:pPr>
      <w:r w:rsidRPr="001D1447">
        <w:rPr>
          <w:sz w:val="28"/>
          <w:szCs w:val="28"/>
        </w:rPr>
        <w:t>- Có thể thực hiện ở bất cứ nơi nào.</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1D1447" w:rsidRDefault="0033731B" w:rsidP="00242BDC">
      <w:pPr>
        <w:spacing w:before="120" w:after="120"/>
        <w:ind w:firstLine="567"/>
        <w:jc w:val="both"/>
        <w:rPr>
          <w:sz w:val="28"/>
          <w:szCs w:val="28"/>
        </w:rPr>
      </w:pPr>
      <w:r w:rsidRPr="001D1447">
        <w:rPr>
          <w:sz w:val="28"/>
          <w:szCs w:val="28"/>
        </w:rPr>
        <w:t>- Tư thế nằm ngửa.</w:t>
      </w:r>
    </w:p>
    <w:p w:rsidR="0033731B" w:rsidRPr="00242BDC" w:rsidRDefault="0033731B" w:rsidP="00242BDC">
      <w:pPr>
        <w:spacing w:before="120" w:after="120"/>
        <w:ind w:firstLine="567"/>
        <w:jc w:val="both"/>
        <w:rPr>
          <w:sz w:val="28"/>
          <w:szCs w:val="28"/>
        </w:rPr>
      </w:pPr>
      <w:r w:rsidRPr="001D1447">
        <w:rPr>
          <w:sz w:val="28"/>
          <w:szCs w:val="28"/>
        </w:rPr>
        <w:t>- Được khám</w:t>
      </w:r>
      <w:r w:rsidRPr="00242BDC">
        <w:rPr>
          <w:sz w:val="28"/>
          <w:szCs w:val="28"/>
        </w:rPr>
        <w:t xml:space="preserve"> và chẩn đoán nhanh.</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 cấp cứu</w:t>
      </w:r>
    </w:p>
    <w:p w:rsidR="0033731B" w:rsidRPr="001D1447" w:rsidRDefault="0033731B" w:rsidP="00242BDC">
      <w:pPr>
        <w:spacing w:before="120" w:after="120"/>
        <w:ind w:firstLine="567"/>
        <w:jc w:val="both"/>
        <w:rPr>
          <w:sz w:val="28"/>
          <w:szCs w:val="28"/>
        </w:rPr>
      </w:pPr>
      <w:r w:rsidRPr="001D1447">
        <w:rPr>
          <w:sz w:val="28"/>
          <w:szCs w:val="28"/>
        </w:rPr>
        <w:t>- Đặt người bệnh nằm ngang, không dùng gối kê đầu, chú ý giữ ấm và yên tĩnh.</w:t>
      </w:r>
    </w:p>
    <w:p w:rsidR="0033731B" w:rsidRPr="001D1447" w:rsidRDefault="0033731B" w:rsidP="00242BDC">
      <w:pPr>
        <w:spacing w:before="120" w:after="120"/>
        <w:ind w:firstLine="567"/>
        <w:jc w:val="both"/>
        <w:rPr>
          <w:sz w:val="28"/>
          <w:szCs w:val="28"/>
        </w:rPr>
      </w:pPr>
      <w:r w:rsidRPr="001D1447">
        <w:rPr>
          <w:sz w:val="28"/>
          <w:szCs w:val="28"/>
        </w:rPr>
        <w:lastRenderedPageBreak/>
        <w:t>- Nếu ngừng hô hấp, hoặc hô hấp suy kiệt nghiêm trọng, thì phải gấp rút làm hô hấp nhân tạo, có điều kiện thì cho thở ô-xy.</w:t>
      </w:r>
    </w:p>
    <w:p w:rsidR="0033731B" w:rsidRPr="001D1447" w:rsidRDefault="0033731B" w:rsidP="00242BDC">
      <w:pPr>
        <w:spacing w:before="120" w:after="120"/>
        <w:ind w:firstLine="567"/>
        <w:jc w:val="both"/>
        <w:rPr>
          <w:sz w:val="28"/>
          <w:szCs w:val="28"/>
        </w:rPr>
      </w:pPr>
      <w:r w:rsidRPr="001D1447">
        <w:rPr>
          <w:sz w:val="28"/>
          <w:szCs w:val="28"/>
        </w:rPr>
        <w:t>- Chữa bằng XBBH</w:t>
      </w:r>
    </w:p>
    <w:p w:rsidR="0033731B" w:rsidRPr="001D1447" w:rsidRDefault="0033731B" w:rsidP="00242BDC">
      <w:pPr>
        <w:spacing w:before="120" w:after="120"/>
        <w:ind w:firstLine="567"/>
        <w:jc w:val="both"/>
        <w:rPr>
          <w:sz w:val="28"/>
          <w:szCs w:val="28"/>
          <w:lang w:val="vi-VN"/>
        </w:rPr>
      </w:pPr>
      <w:r w:rsidRPr="001D1447">
        <w:rPr>
          <w:sz w:val="28"/>
          <w:szCs w:val="28"/>
        </w:rPr>
        <w:t>Bấm tả các huyệt</w:t>
      </w:r>
      <w:r w:rsidR="00085F13" w:rsidRPr="001D1447">
        <w:rPr>
          <w:sz w:val="28"/>
          <w:szCs w:val="28"/>
          <w:lang w:val="vi-VN"/>
        </w:rPr>
        <w:t xml:space="preserve"> như:</w:t>
      </w:r>
      <w:r w:rsidRPr="001D1447">
        <w:rPr>
          <w:sz w:val="28"/>
          <w:szCs w:val="28"/>
        </w:rPr>
        <w:t xml:space="preserve"> Nhân trung</w:t>
      </w:r>
      <w:r w:rsidR="00085F13" w:rsidRPr="001D1447">
        <w:rPr>
          <w:sz w:val="28"/>
          <w:szCs w:val="28"/>
          <w:lang w:val="vi-VN"/>
        </w:rPr>
        <w:t>;</w:t>
      </w:r>
      <w:r w:rsidRPr="001D1447">
        <w:rPr>
          <w:sz w:val="28"/>
          <w:szCs w:val="28"/>
        </w:rPr>
        <w:t xml:space="preserve"> Dũng tuyền</w:t>
      </w:r>
      <w:r w:rsidR="00085F13" w:rsidRPr="001D1447">
        <w:rPr>
          <w:sz w:val="28"/>
          <w:szCs w:val="28"/>
          <w:lang w:val="vi-VN"/>
        </w:rPr>
        <w:t>.</w:t>
      </w:r>
    </w:p>
    <w:p w:rsidR="0033731B" w:rsidRPr="001D1447" w:rsidRDefault="0033731B" w:rsidP="00242BDC">
      <w:pPr>
        <w:spacing w:before="120" w:after="120"/>
        <w:ind w:firstLine="567"/>
        <w:jc w:val="both"/>
        <w:rPr>
          <w:sz w:val="28"/>
          <w:szCs w:val="28"/>
          <w:lang w:val="vi-VN"/>
        </w:rPr>
      </w:pPr>
      <w:r w:rsidRPr="001D1447">
        <w:rPr>
          <w:sz w:val="28"/>
          <w:szCs w:val="28"/>
        </w:rPr>
        <w:t>Nếu chứng trạng không tốt lên rõ rệt, huyết áp cũng không nâng lên thì phối hợp với day bổ các huyệt sau cho tới khi hết dấu hiệu c</w:t>
      </w:r>
      <w:r w:rsidRPr="001D1447">
        <w:rPr>
          <w:sz w:val="28"/>
          <w:szCs w:val="28"/>
          <w:highlight w:val="white"/>
        </w:rPr>
        <w:t>hoán</w:t>
      </w:r>
      <w:r w:rsidRPr="001D1447">
        <w:rPr>
          <w:sz w:val="28"/>
          <w:szCs w:val="28"/>
        </w:rPr>
        <w:t>g ngất</w:t>
      </w:r>
      <w:r w:rsidR="00085F13" w:rsidRPr="001D1447">
        <w:rPr>
          <w:sz w:val="28"/>
          <w:szCs w:val="28"/>
          <w:lang w:val="vi-VN"/>
        </w:rPr>
        <w:t>:</w:t>
      </w:r>
      <w:r w:rsidRPr="001D1447">
        <w:rPr>
          <w:sz w:val="28"/>
          <w:szCs w:val="28"/>
          <w:lang w:val="fr-FR"/>
        </w:rPr>
        <w:t xml:space="preserve"> Nội quan</w:t>
      </w:r>
      <w:r w:rsidR="00085F13" w:rsidRPr="001D1447">
        <w:rPr>
          <w:sz w:val="28"/>
          <w:szCs w:val="28"/>
          <w:lang w:val="vi-VN"/>
        </w:rPr>
        <w:t>;</w:t>
      </w:r>
      <w:r w:rsidRPr="001D1447">
        <w:rPr>
          <w:sz w:val="28"/>
          <w:szCs w:val="28"/>
          <w:lang w:val="fr-FR"/>
        </w:rPr>
        <w:t xml:space="preserve"> Khí hải</w:t>
      </w:r>
      <w:r w:rsidR="00085F13" w:rsidRPr="001D1447">
        <w:rPr>
          <w:sz w:val="28"/>
          <w:szCs w:val="28"/>
          <w:lang w:val="vi-VN"/>
        </w:rPr>
        <w:t>;</w:t>
      </w:r>
      <w:r w:rsidRPr="001D1447">
        <w:rPr>
          <w:sz w:val="28"/>
          <w:szCs w:val="28"/>
          <w:lang w:val="fr-FR"/>
        </w:rPr>
        <w:t xml:space="preserve"> Quan nguyên</w:t>
      </w:r>
      <w:r w:rsidR="00085F13" w:rsidRPr="001D1447">
        <w:rPr>
          <w:sz w:val="28"/>
          <w:szCs w:val="28"/>
          <w:lang w:val="vi-VN"/>
        </w:rPr>
        <w:t>.</w:t>
      </w:r>
    </w:p>
    <w:p w:rsidR="0033731B" w:rsidRPr="001D1447" w:rsidRDefault="0033731B" w:rsidP="00242BDC">
      <w:pPr>
        <w:spacing w:before="120" w:after="120"/>
        <w:ind w:firstLine="567"/>
        <w:jc w:val="both"/>
        <w:rPr>
          <w:sz w:val="28"/>
          <w:szCs w:val="28"/>
          <w:lang w:val="fr-FR"/>
        </w:rPr>
      </w:pPr>
      <w:r w:rsidRPr="001D1447">
        <w:rPr>
          <w:sz w:val="28"/>
          <w:szCs w:val="28"/>
          <w:lang w:val="fr-FR"/>
        </w:rPr>
        <w:t>5.2. Liệu trình điều trị</w:t>
      </w:r>
    </w:p>
    <w:p w:rsidR="0033731B" w:rsidRPr="00242BDC" w:rsidRDefault="0033731B" w:rsidP="00242BDC">
      <w:pPr>
        <w:spacing w:before="120" w:after="120"/>
        <w:ind w:firstLine="567"/>
        <w:jc w:val="both"/>
        <w:rPr>
          <w:sz w:val="28"/>
          <w:szCs w:val="28"/>
          <w:lang w:val="fr-FR"/>
        </w:rPr>
      </w:pPr>
      <w:r w:rsidRPr="00242BDC">
        <w:rPr>
          <w:sz w:val="28"/>
          <w:szCs w:val="28"/>
          <w:lang w:val="fr-FR"/>
        </w:rPr>
        <w:t>Xoa bóp 10 - 15 phút / lần</w:t>
      </w:r>
    </w:p>
    <w:p w:rsidR="0033731B" w:rsidRPr="00242BDC" w:rsidRDefault="0033731B" w:rsidP="00242BDC">
      <w:pPr>
        <w:spacing w:before="120" w:after="120"/>
        <w:ind w:firstLine="567"/>
        <w:jc w:val="both"/>
        <w:rPr>
          <w:b/>
          <w:sz w:val="28"/>
          <w:szCs w:val="28"/>
          <w:lang w:val="fr-FR"/>
        </w:rPr>
      </w:pPr>
      <w:r w:rsidRPr="00242BDC">
        <w:rPr>
          <w:b/>
          <w:sz w:val="28"/>
          <w:szCs w:val="28"/>
          <w:lang w:val="fr-FR"/>
        </w:rPr>
        <w:t>6. THEO DÕI VÀ XỬ TRÍ TAI BIẾN</w:t>
      </w:r>
    </w:p>
    <w:p w:rsidR="0033731B" w:rsidRPr="00242BDC" w:rsidRDefault="0033731B" w:rsidP="00242BDC">
      <w:pPr>
        <w:spacing w:before="120" w:after="120"/>
        <w:ind w:firstLine="567"/>
        <w:jc w:val="both"/>
        <w:rPr>
          <w:sz w:val="28"/>
          <w:szCs w:val="28"/>
          <w:lang w:val="fr-FR"/>
        </w:rPr>
      </w:pPr>
      <w:r w:rsidRPr="00242BDC">
        <w:rPr>
          <w:sz w:val="28"/>
          <w:szCs w:val="28"/>
          <w:lang w:val="fr-FR"/>
        </w:rPr>
        <w:t>- Theo dõi mạch, huyết áp.</w:t>
      </w:r>
    </w:p>
    <w:p w:rsidR="0033731B" w:rsidRPr="00242BDC" w:rsidRDefault="0033731B" w:rsidP="00242BDC">
      <w:pPr>
        <w:spacing w:before="120" w:after="120"/>
        <w:ind w:firstLine="567"/>
        <w:jc w:val="both"/>
        <w:rPr>
          <w:sz w:val="28"/>
          <w:szCs w:val="28"/>
          <w:lang w:val="fr-FR"/>
        </w:rPr>
      </w:pPr>
      <w:r w:rsidRPr="00242BDC">
        <w:rPr>
          <w:sz w:val="28"/>
          <w:szCs w:val="28"/>
          <w:lang w:val="fr-FR"/>
        </w:rPr>
        <w:t>- Quan sát kỹ các diễn biến bệnh như hô hấp, mạch, huyết áp, sắc mặt và thần chí.</w:t>
      </w:r>
    </w:p>
    <w:p w:rsidR="0033731B" w:rsidRPr="00242BDC" w:rsidRDefault="0033731B" w:rsidP="00242BDC">
      <w:pPr>
        <w:spacing w:before="120" w:after="120"/>
        <w:ind w:firstLine="567"/>
        <w:jc w:val="both"/>
        <w:rPr>
          <w:sz w:val="28"/>
          <w:szCs w:val="28"/>
          <w:lang w:val="fr-FR"/>
        </w:rPr>
      </w:pPr>
      <w:r w:rsidRPr="00242BDC">
        <w:rPr>
          <w:sz w:val="28"/>
          <w:szCs w:val="28"/>
          <w:lang w:val="fr-FR"/>
        </w:rPr>
        <w:t>- XBBH không kết quả thì cần kết hợp với các phương pháp khác của Y học hiện đại.</w:t>
      </w:r>
    </w:p>
    <w:p w:rsidR="0033731B" w:rsidRPr="00242BDC" w:rsidRDefault="0033731B" w:rsidP="00242BDC">
      <w:pPr>
        <w:spacing w:before="120" w:after="120"/>
        <w:ind w:firstLine="567"/>
        <w:jc w:val="both"/>
        <w:rPr>
          <w:b/>
          <w:sz w:val="28"/>
          <w:szCs w:val="28"/>
          <w:lang w:val="fr-FR"/>
        </w:rPr>
      </w:pPr>
    </w:p>
    <w:p w:rsidR="001769A4" w:rsidRDefault="001769A4">
      <w:pPr>
        <w:spacing w:after="160" w:line="259" w:lineRule="auto"/>
        <w:rPr>
          <w:b/>
          <w:sz w:val="28"/>
          <w:szCs w:val="28"/>
          <w:lang w:val="fr-FR"/>
        </w:rPr>
      </w:pPr>
      <w:r>
        <w:rPr>
          <w:b/>
          <w:sz w:val="28"/>
          <w:szCs w:val="28"/>
          <w:lang w:val="fr-FR"/>
        </w:rPr>
        <w:br w:type="page"/>
      </w:r>
    </w:p>
    <w:p w:rsidR="0033731B" w:rsidRDefault="0033731B" w:rsidP="0088212B">
      <w:pPr>
        <w:jc w:val="center"/>
        <w:rPr>
          <w:b/>
          <w:sz w:val="28"/>
          <w:szCs w:val="28"/>
          <w:lang w:val="fr-FR"/>
        </w:rPr>
      </w:pPr>
      <w:r w:rsidRPr="00242BDC">
        <w:rPr>
          <w:b/>
          <w:sz w:val="28"/>
          <w:szCs w:val="28"/>
          <w:lang w:val="fr-FR"/>
        </w:rPr>
        <w:lastRenderedPageBreak/>
        <w:t>XOA BÓP BẤM HUYỆT ĐIỀU TRỊ CHỨNG TỰ KỶ Ở TRẺ EM</w:t>
      </w:r>
    </w:p>
    <w:p w:rsidR="001D1447" w:rsidRPr="001D1447" w:rsidRDefault="001D1447" w:rsidP="001D1447">
      <w:pPr>
        <w:ind w:firstLine="567"/>
        <w:jc w:val="center"/>
        <w:rPr>
          <w:b/>
          <w:sz w:val="20"/>
          <w:szCs w:val="28"/>
          <w:lang w:val="fr-FR"/>
        </w:rPr>
      </w:pPr>
    </w:p>
    <w:p w:rsidR="0033731B" w:rsidRPr="00242BDC" w:rsidRDefault="0033731B" w:rsidP="00242BDC">
      <w:pPr>
        <w:spacing w:before="120" w:after="120"/>
        <w:ind w:firstLine="567"/>
        <w:jc w:val="both"/>
        <w:rPr>
          <w:b/>
          <w:sz w:val="28"/>
          <w:szCs w:val="28"/>
          <w:lang w:val="fr-FR"/>
        </w:rPr>
      </w:pPr>
      <w:r w:rsidRPr="00242BDC">
        <w:rPr>
          <w:b/>
          <w:sz w:val="28"/>
          <w:szCs w:val="28"/>
          <w:lang w:val="fr-FR"/>
        </w:rPr>
        <w:t>1. ĐẠI CƯƠNG</w:t>
      </w:r>
    </w:p>
    <w:p w:rsidR="0033731B" w:rsidRPr="00242BDC" w:rsidRDefault="0033731B" w:rsidP="00242BDC">
      <w:pPr>
        <w:spacing w:before="120" w:after="120"/>
        <w:ind w:firstLine="567"/>
        <w:jc w:val="both"/>
        <w:rPr>
          <w:sz w:val="28"/>
          <w:szCs w:val="28"/>
          <w:lang w:val="fr-FR"/>
        </w:rPr>
      </w:pPr>
      <w:r w:rsidRPr="00242BDC">
        <w:rPr>
          <w:sz w:val="28"/>
          <w:szCs w:val="28"/>
          <w:lang w:val="fr-FR"/>
        </w:rPr>
        <w:t>Tự kỷ là một dạng bệnh trong nhóm rối loạn phát triển lan tỏa ảnh hưởng đến nhiều mặt của sự phát triển nhưng nhiều nhất là về kỹ năng giao tiếp, quan hệ xã hội và các hành vi bất thường.</w:t>
      </w:r>
    </w:p>
    <w:p w:rsidR="0033731B" w:rsidRPr="00242BDC" w:rsidRDefault="0033731B" w:rsidP="00242BDC">
      <w:pPr>
        <w:spacing w:before="120" w:after="120"/>
        <w:ind w:firstLine="567"/>
        <w:jc w:val="both"/>
        <w:rPr>
          <w:b/>
          <w:sz w:val="28"/>
          <w:szCs w:val="28"/>
          <w:lang w:val="fr-FR"/>
        </w:rPr>
      </w:pPr>
      <w:r w:rsidRPr="00242BDC">
        <w:rPr>
          <w:b/>
          <w:sz w:val="28"/>
          <w:szCs w:val="28"/>
          <w:lang w:val="fr-FR"/>
        </w:rPr>
        <w:t>2. CHỈ ĐỊNH</w:t>
      </w:r>
    </w:p>
    <w:p w:rsidR="0033731B" w:rsidRPr="00242BDC" w:rsidRDefault="001D1447" w:rsidP="00242BDC">
      <w:pPr>
        <w:spacing w:before="120" w:after="120"/>
        <w:ind w:firstLine="567"/>
        <w:jc w:val="both"/>
        <w:rPr>
          <w:sz w:val="28"/>
          <w:szCs w:val="28"/>
          <w:lang w:val="fr-FR"/>
        </w:rPr>
      </w:pPr>
      <w:r>
        <w:rPr>
          <w:sz w:val="28"/>
          <w:szCs w:val="28"/>
          <w:lang w:val="fr-FR"/>
        </w:rPr>
        <w:t>Trẻ được chẩn đoán là tự kỷ</w:t>
      </w:r>
    </w:p>
    <w:p w:rsidR="0033731B" w:rsidRPr="00242BDC" w:rsidRDefault="0033731B" w:rsidP="00242BDC">
      <w:pPr>
        <w:spacing w:before="120" w:after="120"/>
        <w:ind w:firstLine="567"/>
        <w:jc w:val="both"/>
        <w:rPr>
          <w:b/>
          <w:sz w:val="28"/>
          <w:szCs w:val="28"/>
          <w:lang w:val="fr-FR"/>
        </w:rPr>
      </w:pPr>
      <w:r w:rsidRPr="00242BDC">
        <w:rPr>
          <w:b/>
          <w:sz w:val="28"/>
          <w:szCs w:val="28"/>
          <w:lang w:val="fr-FR"/>
        </w:rPr>
        <w:t>3. CHỐNG CHỈ ĐỊNH</w:t>
      </w:r>
    </w:p>
    <w:p w:rsidR="0033731B" w:rsidRPr="00242BDC" w:rsidRDefault="0033731B" w:rsidP="00242BDC">
      <w:pPr>
        <w:spacing w:before="120" w:after="120"/>
        <w:ind w:firstLine="567"/>
        <w:jc w:val="both"/>
        <w:rPr>
          <w:sz w:val="28"/>
          <w:szCs w:val="28"/>
          <w:lang w:val="fr-FR"/>
        </w:rPr>
      </w:pPr>
      <w:r w:rsidRPr="00242BDC">
        <w:rPr>
          <w:sz w:val="28"/>
          <w:szCs w:val="28"/>
          <w:lang w:val="fr-FR"/>
        </w:rPr>
        <w:t>- Trẻ mắc chứng tự kỷ đang bị các bệnh nhiễm khuẩn cấp tính.</w:t>
      </w:r>
    </w:p>
    <w:p w:rsidR="0033731B" w:rsidRPr="00242BDC" w:rsidRDefault="0033731B" w:rsidP="00242BDC">
      <w:pPr>
        <w:spacing w:before="120" w:after="120"/>
        <w:ind w:firstLine="567"/>
        <w:jc w:val="both"/>
        <w:rPr>
          <w:sz w:val="28"/>
          <w:szCs w:val="28"/>
          <w:lang w:val="fr-FR"/>
        </w:rPr>
      </w:pPr>
      <w:r w:rsidRPr="00242BDC">
        <w:rPr>
          <w:sz w:val="28"/>
          <w:szCs w:val="28"/>
          <w:lang w:val="fr-FR"/>
        </w:rPr>
        <w:t>- Trẻ bị bệnh ngoài da ở vùng cần XBBH.</w:t>
      </w:r>
    </w:p>
    <w:p w:rsidR="0033731B" w:rsidRPr="00242BDC" w:rsidRDefault="0033731B" w:rsidP="00242BDC">
      <w:pPr>
        <w:spacing w:before="120" w:after="120"/>
        <w:ind w:firstLine="567"/>
        <w:jc w:val="both"/>
        <w:rPr>
          <w:b/>
          <w:sz w:val="28"/>
          <w:szCs w:val="28"/>
          <w:lang w:val="fr-FR"/>
        </w:rPr>
      </w:pPr>
      <w:r w:rsidRPr="00242BDC">
        <w:rPr>
          <w:b/>
          <w:sz w:val="28"/>
          <w:szCs w:val="28"/>
          <w:lang w:val="fr-FR"/>
        </w:rPr>
        <w:t>4. CHUẨN BỊ</w:t>
      </w:r>
    </w:p>
    <w:p w:rsidR="0033731B" w:rsidRPr="001D1447" w:rsidRDefault="0033731B" w:rsidP="00242BDC">
      <w:pPr>
        <w:spacing w:before="120" w:after="120"/>
        <w:ind w:firstLine="567"/>
        <w:jc w:val="both"/>
        <w:rPr>
          <w:sz w:val="28"/>
          <w:szCs w:val="28"/>
          <w:lang w:val="fr-FR"/>
        </w:rPr>
      </w:pPr>
      <w:r w:rsidRPr="001D1447">
        <w:rPr>
          <w:sz w:val="28"/>
          <w:szCs w:val="28"/>
          <w:lang w:val="fr-FR"/>
        </w:rPr>
        <w:t>4.1. Người thực hiện</w:t>
      </w:r>
    </w:p>
    <w:p w:rsidR="00877E1A"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877E1A" w:rsidRPr="001D1447" w:rsidRDefault="00877E1A" w:rsidP="00242BDC">
      <w:pPr>
        <w:spacing w:before="120" w:after="120"/>
        <w:ind w:firstLine="567"/>
        <w:jc w:val="both"/>
        <w:rPr>
          <w:sz w:val="28"/>
          <w:szCs w:val="28"/>
        </w:rPr>
      </w:pPr>
      <w:r w:rsidRPr="001D1447">
        <w:rPr>
          <w:sz w:val="28"/>
          <w:szCs w:val="28"/>
        </w:rPr>
        <w:t>4.2. Phương tiện</w:t>
      </w:r>
    </w:p>
    <w:p w:rsidR="00877E1A" w:rsidRPr="001D1447" w:rsidRDefault="00877E1A"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877E1A" w:rsidRPr="001D1447" w:rsidRDefault="00877E1A"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lang w:val="fr-FR"/>
        </w:rPr>
      </w:pPr>
      <w:r w:rsidRPr="001D1447">
        <w:rPr>
          <w:sz w:val="28"/>
          <w:szCs w:val="28"/>
          <w:lang w:val="fr-FR"/>
        </w:rPr>
        <w:t>4.3. Người bệnh</w:t>
      </w:r>
    </w:p>
    <w:p w:rsidR="0033731B" w:rsidRPr="001D1447" w:rsidRDefault="0033731B" w:rsidP="00242BDC">
      <w:pPr>
        <w:spacing w:before="120" w:after="120"/>
        <w:ind w:firstLine="567"/>
        <w:jc w:val="both"/>
        <w:rPr>
          <w:sz w:val="28"/>
          <w:szCs w:val="28"/>
          <w:lang w:val="fr-FR"/>
        </w:rPr>
      </w:pPr>
      <w:r w:rsidRPr="001D1447">
        <w:rPr>
          <w:sz w:val="28"/>
          <w:szCs w:val="28"/>
          <w:lang w:val="fr-FR"/>
        </w:rPr>
        <w:t>- Được hướng dẫn qui trình, vị trí bấm huyệt và đồng ý bấm huyệt.</w:t>
      </w:r>
    </w:p>
    <w:p w:rsidR="0033731B" w:rsidRPr="001D1447" w:rsidRDefault="0033731B" w:rsidP="00242BDC">
      <w:pPr>
        <w:spacing w:before="120" w:after="120"/>
        <w:ind w:firstLine="567"/>
        <w:jc w:val="both"/>
        <w:rPr>
          <w:sz w:val="28"/>
          <w:szCs w:val="28"/>
          <w:lang w:val="fr-FR"/>
        </w:rPr>
      </w:pPr>
      <w:r w:rsidRPr="001D1447">
        <w:rPr>
          <w:sz w:val="28"/>
          <w:szCs w:val="28"/>
          <w:lang w:val="fr-FR"/>
        </w:rPr>
        <w:t>- Tư thế nằm ngửa.</w:t>
      </w:r>
    </w:p>
    <w:p w:rsidR="0033731B" w:rsidRPr="00242BDC" w:rsidRDefault="0033731B" w:rsidP="00242BDC">
      <w:pPr>
        <w:spacing w:before="120" w:after="120"/>
        <w:ind w:firstLine="567"/>
        <w:jc w:val="both"/>
        <w:rPr>
          <w:sz w:val="28"/>
          <w:szCs w:val="28"/>
          <w:lang w:val="fr-FR"/>
        </w:rPr>
      </w:pPr>
      <w:r w:rsidRPr="00242BDC">
        <w:rPr>
          <w:sz w:val="28"/>
          <w:szCs w:val="28"/>
          <w:lang w:val="fr-FR"/>
        </w:rPr>
        <w:t xml:space="preserve">- Được khám và làm hồ sơ bệnh án theo </w:t>
      </w:r>
      <w:r w:rsidRPr="00242BDC">
        <w:rPr>
          <w:sz w:val="28"/>
          <w:szCs w:val="28"/>
          <w:highlight w:val="white"/>
          <w:lang w:val="fr-FR"/>
        </w:rPr>
        <w:t>quy định</w:t>
      </w:r>
      <w:r w:rsidRPr="00242BDC">
        <w:rPr>
          <w:sz w:val="28"/>
          <w:szCs w:val="28"/>
          <w:lang w:val="fr-FR"/>
        </w:rPr>
        <w:t>.</w:t>
      </w:r>
    </w:p>
    <w:p w:rsidR="0033731B" w:rsidRPr="00242BDC" w:rsidRDefault="0033731B" w:rsidP="00242BDC">
      <w:pPr>
        <w:spacing w:before="120" w:after="120"/>
        <w:ind w:firstLine="567"/>
        <w:jc w:val="both"/>
        <w:rPr>
          <w:b/>
          <w:sz w:val="28"/>
          <w:szCs w:val="28"/>
          <w:lang w:val="fr-FR"/>
        </w:rPr>
      </w:pPr>
      <w:r w:rsidRPr="00242BDC">
        <w:rPr>
          <w:b/>
          <w:sz w:val="28"/>
          <w:szCs w:val="28"/>
          <w:lang w:val="fr-FR"/>
        </w:rPr>
        <w:t>5. CÁC BƯỚC TIẾN HÀNH</w:t>
      </w:r>
    </w:p>
    <w:p w:rsidR="0033731B" w:rsidRPr="001D1447" w:rsidRDefault="0033731B" w:rsidP="00242BDC">
      <w:pPr>
        <w:spacing w:before="120" w:after="120"/>
        <w:ind w:firstLine="567"/>
        <w:jc w:val="both"/>
        <w:rPr>
          <w:sz w:val="28"/>
          <w:szCs w:val="28"/>
          <w:lang w:val="fr-FR"/>
        </w:rPr>
      </w:pPr>
      <w:r w:rsidRPr="001D1447">
        <w:rPr>
          <w:sz w:val="28"/>
          <w:szCs w:val="28"/>
          <w:lang w:val="fr-FR"/>
        </w:rPr>
        <w:t>5.1. Thực hiện kỹ thuật</w:t>
      </w:r>
    </w:p>
    <w:p w:rsidR="0033731B" w:rsidRPr="001D1447" w:rsidRDefault="0033731B" w:rsidP="00242BDC">
      <w:pPr>
        <w:spacing w:before="120" w:after="120"/>
        <w:ind w:firstLine="567"/>
        <w:jc w:val="both"/>
        <w:rPr>
          <w:sz w:val="28"/>
          <w:szCs w:val="28"/>
          <w:lang w:val="fr-FR"/>
        </w:rPr>
      </w:pPr>
      <w:r w:rsidRPr="001D1447">
        <w:rPr>
          <w:sz w:val="28"/>
          <w:szCs w:val="28"/>
          <w:lang w:val="fr-FR"/>
        </w:rPr>
        <w:t>- Xoa, xát, miết, day, bóp, lăn các vùng đầu, cổ, vai, tay, chân.</w:t>
      </w:r>
    </w:p>
    <w:p w:rsidR="002202DC" w:rsidRPr="001D1447" w:rsidRDefault="0033731B" w:rsidP="00242BDC">
      <w:pPr>
        <w:spacing w:before="120" w:after="120"/>
        <w:ind w:firstLine="567"/>
        <w:jc w:val="both"/>
        <w:rPr>
          <w:sz w:val="28"/>
          <w:szCs w:val="28"/>
          <w:lang w:val="vi-VN"/>
        </w:rPr>
      </w:pPr>
      <w:r w:rsidRPr="001D1447">
        <w:rPr>
          <w:sz w:val="28"/>
          <w:szCs w:val="28"/>
        </w:rPr>
        <w:t>- Bấm tả các huyệt</w:t>
      </w:r>
      <w:r w:rsidR="001769A4" w:rsidRPr="001D1447">
        <w:rPr>
          <w:sz w:val="28"/>
          <w:szCs w:val="28"/>
          <w:lang w:val="vi-VN"/>
        </w:rPr>
        <w:t xml:space="preserve"> như: </w:t>
      </w:r>
      <w:r w:rsidR="0088212B">
        <w:rPr>
          <w:sz w:val="28"/>
          <w:szCs w:val="28"/>
          <w:lang w:val="vi-VN"/>
        </w:rPr>
        <w:t xml:space="preserve">Ấn đường, </w:t>
      </w:r>
      <w:r w:rsidR="002202DC" w:rsidRPr="001D1447">
        <w:rPr>
          <w:sz w:val="28"/>
          <w:szCs w:val="28"/>
        </w:rPr>
        <w:t>Bách hội</w:t>
      </w:r>
      <w:r w:rsidR="008B1BC4">
        <w:rPr>
          <w:sz w:val="28"/>
          <w:szCs w:val="28"/>
          <w:lang w:val="vi-VN"/>
        </w:rPr>
        <w:t>, Tứ thần thông,</w:t>
      </w:r>
      <w:r w:rsidR="001769A4" w:rsidRPr="001D1447">
        <w:rPr>
          <w:sz w:val="28"/>
          <w:szCs w:val="28"/>
          <w:lang w:val="vi-VN"/>
        </w:rPr>
        <w:t xml:space="preserve"> </w:t>
      </w:r>
      <w:r w:rsidR="002202DC" w:rsidRPr="001D1447">
        <w:rPr>
          <w:sz w:val="28"/>
          <w:szCs w:val="28"/>
        </w:rPr>
        <w:t>Phong trì</w:t>
      </w:r>
      <w:r w:rsidR="008B1BC4">
        <w:rPr>
          <w:sz w:val="28"/>
          <w:szCs w:val="28"/>
          <w:lang w:val="vi-VN"/>
        </w:rPr>
        <w:t>,</w:t>
      </w:r>
      <w:r w:rsidR="002202DC" w:rsidRPr="001D1447">
        <w:rPr>
          <w:sz w:val="28"/>
          <w:szCs w:val="28"/>
        </w:rPr>
        <w:t xml:space="preserve"> Thái dương</w:t>
      </w:r>
      <w:r w:rsidR="008B1BC4">
        <w:rPr>
          <w:sz w:val="28"/>
          <w:szCs w:val="28"/>
          <w:lang w:val="vi-VN"/>
        </w:rPr>
        <w:t>,</w:t>
      </w:r>
      <w:r w:rsidR="002202DC" w:rsidRPr="001D1447">
        <w:rPr>
          <w:sz w:val="28"/>
          <w:szCs w:val="28"/>
        </w:rPr>
        <w:t xml:space="preserve"> Thượng tinh</w:t>
      </w:r>
      <w:r w:rsidR="008B1BC4">
        <w:rPr>
          <w:sz w:val="28"/>
          <w:szCs w:val="28"/>
          <w:lang w:val="vi-VN"/>
        </w:rPr>
        <w:t>,</w:t>
      </w:r>
      <w:r w:rsidR="002202DC" w:rsidRPr="001D1447">
        <w:rPr>
          <w:sz w:val="28"/>
          <w:szCs w:val="28"/>
        </w:rPr>
        <w:t xml:space="preserve"> Hợp cốc</w:t>
      </w:r>
      <w:r w:rsidR="008B1BC4">
        <w:rPr>
          <w:sz w:val="28"/>
          <w:szCs w:val="28"/>
          <w:lang w:val="vi-VN"/>
        </w:rPr>
        <w:t>,</w:t>
      </w:r>
      <w:r w:rsidR="002202DC" w:rsidRPr="001D1447">
        <w:rPr>
          <w:sz w:val="28"/>
          <w:szCs w:val="28"/>
        </w:rPr>
        <w:t xml:space="preserve"> Nội quan</w:t>
      </w:r>
      <w:r w:rsidR="008B1BC4">
        <w:rPr>
          <w:sz w:val="28"/>
          <w:szCs w:val="28"/>
          <w:lang w:val="vi-VN"/>
        </w:rPr>
        <w:t>,</w:t>
      </w:r>
      <w:r w:rsidR="002202DC" w:rsidRPr="001D1447">
        <w:rPr>
          <w:sz w:val="28"/>
          <w:szCs w:val="28"/>
        </w:rPr>
        <w:t xml:space="preserve"> Giản sử</w:t>
      </w:r>
      <w:r w:rsidR="008B1BC4">
        <w:rPr>
          <w:sz w:val="28"/>
          <w:szCs w:val="28"/>
          <w:lang w:val="vi-VN"/>
        </w:rPr>
        <w:t>,</w:t>
      </w:r>
      <w:r w:rsidR="002202DC" w:rsidRPr="001D1447">
        <w:rPr>
          <w:sz w:val="28"/>
          <w:szCs w:val="28"/>
        </w:rPr>
        <w:t xml:space="preserve"> Thần môn</w:t>
      </w:r>
      <w:r w:rsidR="008B1BC4">
        <w:rPr>
          <w:sz w:val="28"/>
          <w:szCs w:val="28"/>
          <w:lang w:val="vi-VN"/>
        </w:rPr>
        <w:t>,</w:t>
      </w:r>
      <w:r w:rsidR="002202DC" w:rsidRPr="001D1447">
        <w:rPr>
          <w:sz w:val="28"/>
          <w:szCs w:val="28"/>
        </w:rPr>
        <w:t xml:space="preserve"> Phong phủ</w:t>
      </w:r>
      <w:r w:rsidR="008B1BC4">
        <w:rPr>
          <w:sz w:val="28"/>
          <w:szCs w:val="28"/>
          <w:lang w:val="vi-VN"/>
        </w:rPr>
        <w:t>, Suất cốc, Thính cung.</w:t>
      </w:r>
    </w:p>
    <w:p w:rsidR="0033731B" w:rsidRPr="008B1BC4" w:rsidRDefault="0033731B" w:rsidP="00242BDC">
      <w:pPr>
        <w:spacing w:before="120" w:after="120"/>
        <w:ind w:firstLine="567"/>
        <w:jc w:val="both"/>
        <w:rPr>
          <w:sz w:val="28"/>
          <w:szCs w:val="28"/>
          <w:lang w:val="vi-VN"/>
        </w:rPr>
      </w:pPr>
      <w:r w:rsidRPr="001D1447">
        <w:rPr>
          <w:sz w:val="28"/>
          <w:szCs w:val="28"/>
        </w:rPr>
        <w:t>Day bổ các huyệt</w:t>
      </w:r>
      <w:r w:rsidR="001769A4" w:rsidRPr="001D1447">
        <w:rPr>
          <w:sz w:val="28"/>
          <w:szCs w:val="28"/>
          <w:lang w:val="vi-VN"/>
        </w:rPr>
        <w:t xml:space="preserve"> như:</w:t>
      </w:r>
      <w:r w:rsidRPr="001D1447">
        <w:rPr>
          <w:sz w:val="28"/>
          <w:szCs w:val="28"/>
        </w:rPr>
        <w:t xml:space="preserve"> Tam âm giao</w:t>
      </w:r>
      <w:r w:rsidR="008B1BC4">
        <w:rPr>
          <w:sz w:val="28"/>
          <w:szCs w:val="28"/>
          <w:lang w:val="vi-VN"/>
        </w:rPr>
        <w:t>,</w:t>
      </w:r>
      <w:r w:rsidRPr="001D1447">
        <w:rPr>
          <w:sz w:val="28"/>
          <w:szCs w:val="28"/>
        </w:rPr>
        <w:t xml:space="preserve"> Thái xung</w:t>
      </w:r>
      <w:r w:rsidR="008B1BC4">
        <w:rPr>
          <w:sz w:val="28"/>
          <w:szCs w:val="28"/>
          <w:lang w:val="vi-VN"/>
        </w:rPr>
        <w:t>,</w:t>
      </w:r>
      <w:r w:rsidRPr="001D1447">
        <w:rPr>
          <w:sz w:val="28"/>
          <w:szCs w:val="28"/>
        </w:rPr>
        <w:t xml:space="preserve"> Thái khê</w:t>
      </w:r>
      <w:r w:rsidR="008B1BC4">
        <w:rPr>
          <w:sz w:val="28"/>
          <w:szCs w:val="28"/>
          <w:lang w:val="vi-VN"/>
        </w:rPr>
        <w:t>,</w:t>
      </w:r>
      <w:r w:rsidRPr="001D1447">
        <w:rPr>
          <w:sz w:val="28"/>
          <w:szCs w:val="28"/>
        </w:rPr>
        <w:t xml:space="preserve"> Thận du</w:t>
      </w:r>
      <w:r w:rsidR="008B1BC4">
        <w:rPr>
          <w:sz w:val="28"/>
          <w:szCs w:val="28"/>
          <w:lang w:val="vi-VN"/>
        </w:rPr>
        <w:t>.</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1D1447">
        <w:rPr>
          <w:sz w:val="28"/>
          <w:szCs w:val="28"/>
        </w:rPr>
        <w:t>- Một liệu trình điều trị từ 15 - 30 ngày, tùy theo</w:t>
      </w:r>
      <w:r w:rsidRPr="00242BDC">
        <w:rPr>
          <w:sz w:val="28"/>
          <w:szCs w:val="28"/>
        </w:rPr>
        <w:t xml:space="preserve">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lastRenderedPageBreak/>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w:t>
      </w:r>
      <w:r w:rsidR="001D1447">
        <w:rPr>
          <w:sz w:val="28"/>
          <w:szCs w:val="28"/>
          <w:lang w:val="vi-VN"/>
        </w:rPr>
        <w:t>:</w:t>
      </w:r>
      <w:r w:rsidRPr="001D1447">
        <w:rPr>
          <w:sz w:val="28"/>
          <w:szCs w:val="28"/>
        </w:rPr>
        <w:t xml:space="preserve">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w:t>
      </w:r>
      <w:r w:rsidR="001D1447">
        <w:rPr>
          <w:sz w:val="28"/>
          <w:szCs w:val="28"/>
          <w:lang w:val="vi-VN"/>
        </w:rPr>
        <w:t>:</w:t>
      </w:r>
      <w:r w:rsidR="001D1447">
        <w:rPr>
          <w:sz w:val="28"/>
          <w:szCs w:val="28"/>
        </w:rPr>
        <w:t xml:space="preserve"> D</w:t>
      </w:r>
      <w:r w:rsidRPr="001D1447">
        <w:rPr>
          <w:sz w:val="28"/>
          <w:szCs w:val="28"/>
        </w:rPr>
        <w:t>ừng xoa bóp bấm huyệt, lau mồ hôi, ủ ấm, uống nước chè đường nóng, nằm nghỉ tại chỗ.</w:t>
      </w:r>
    </w:p>
    <w:p w:rsidR="0033731B" w:rsidRPr="00242BDC" w:rsidRDefault="0033731B" w:rsidP="00242BDC">
      <w:pPr>
        <w:spacing w:before="120" w:after="120"/>
        <w:ind w:firstLine="567"/>
        <w:jc w:val="both"/>
        <w:rPr>
          <w:b/>
          <w:sz w:val="28"/>
          <w:szCs w:val="28"/>
        </w:rPr>
      </w:pPr>
    </w:p>
    <w:p w:rsidR="001769A4" w:rsidRDefault="001769A4">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LIỆT DO BỆNH CỦA CƠ</w:t>
      </w:r>
    </w:p>
    <w:p w:rsidR="001D1447" w:rsidRPr="001D1447" w:rsidRDefault="001D1447" w:rsidP="001D1447">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Bệnh loạn dưỡng cơ Duchenne (Teo cơ giả phì đại) ở trẻ em là bệnh đột biến gen gây thiếu hụt 1 loại protein ở màng tế bào cơ vân, đưa đến </w:t>
      </w:r>
      <w:r w:rsidRPr="00242BDC">
        <w:rPr>
          <w:sz w:val="28"/>
          <w:szCs w:val="28"/>
          <w:highlight w:val="white"/>
        </w:rPr>
        <w:t>thoái</w:t>
      </w:r>
      <w:r w:rsidRPr="00242BDC">
        <w:rPr>
          <w:sz w:val="28"/>
          <w:szCs w:val="28"/>
        </w:rPr>
        <w:t xml:space="preserve"> hóa cơ và teo cơ. Bệnh xuất hiện lúc 2 - 3 tuổi, chỉ có ở con trai, tiến triển dần đến teo cơ toàn thân, tổn thương chức năng hô hấp, cơ tim.</w:t>
      </w:r>
    </w:p>
    <w:p w:rsidR="0033731B" w:rsidRPr="00242BDC" w:rsidRDefault="0033731B" w:rsidP="00242BDC">
      <w:pPr>
        <w:spacing w:before="120" w:after="120"/>
        <w:ind w:firstLine="567"/>
        <w:jc w:val="both"/>
        <w:rPr>
          <w:sz w:val="28"/>
          <w:szCs w:val="28"/>
        </w:rPr>
      </w:pPr>
      <w:r w:rsidRPr="00242BDC">
        <w:rPr>
          <w:sz w:val="28"/>
          <w:szCs w:val="28"/>
        </w:rPr>
        <w:t>Bệnh nhân tử vong do suy hô hấp, suy tim, nhiễm trùng.</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xml:space="preserve">Bệnh nhân được chẩn đoán là loạn dưỡng cơ Duchenne với các biểu hiện lâm sàng và các xét nghiệm đặc hiệu CK huyết thanh tăng, điện cơ thấy tổn thương nguồn gốc sợi cơ, điện cơ thấy </w:t>
      </w:r>
      <w:r w:rsidRPr="00242BDC">
        <w:rPr>
          <w:sz w:val="28"/>
          <w:szCs w:val="28"/>
          <w:highlight w:val="white"/>
        </w:rPr>
        <w:t>thoái</w:t>
      </w:r>
      <w:r w:rsidRPr="00242BDC">
        <w:rPr>
          <w:sz w:val="28"/>
          <w:szCs w:val="28"/>
        </w:rPr>
        <w:t xml:space="preserve"> hóa cơ và tăng sinh tổ chức liên kết.</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loạn dưỡng cơ đang bị nhiễm khuẩn cấp tính hoặc đã là giai đoạn cuối của bệnh</w:t>
      </w:r>
    </w:p>
    <w:p w:rsidR="0033731B" w:rsidRPr="00242BDC" w:rsidRDefault="0033731B" w:rsidP="00242BDC">
      <w:pPr>
        <w:spacing w:before="120" w:after="120"/>
        <w:ind w:firstLine="567"/>
        <w:jc w:val="both"/>
        <w:rPr>
          <w:sz w:val="28"/>
          <w:szCs w:val="28"/>
        </w:rPr>
      </w:pPr>
      <w:r w:rsidRPr="00242BDC">
        <w:rPr>
          <w:sz w:val="28"/>
          <w:szCs w:val="28"/>
        </w:rPr>
        <w:t>- Bệnh nhân bị bệnh ngoài da vùng cần được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877E1A"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877E1A" w:rsidRPr="001D1447" w:rsidRDefault="00877E1A" w:rsidP="00242BDC">
      <w:pPr>
        <w:spacing w:before="120" w:after="120"/>
        <w:ind w:firstLine="567"/>
        <w:jc w:val="both"/>
        <w:rPr>
          <w:sz w:val="28"/>
          <w:szCs w:val="28"/>
        </w:rPr>
      </w:pPr>
      <w:r w:rsidRPr="001D1447">
        <w:rPr>
          <w:sz w:val="28"/>
          <w:szCs w:val="28"/>
        </w:rPr>
        <w:t>4.2. Phương tiện</w:t>
      </w:r>
    </w:p>
    <w:p w:rsidR="00877E1A" w:rsidRPr="001D1447" w:rsidRDefault="00877E1A"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877E1A" w:rsidRPr="001D1447" w:rsidRDefault="00877E1A"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1D1447" w:rsidRDefault="0033731B" w:rsidP="00242BDC">
      <w:pPr>
        <w:spacing w:before="120" w:after="120"/>
        <w:ind w:firstLine="567"/>
        <w:jc w:val="both"/>
        <w:rPr>
          <w:sz w:val="28"/>
          <w:szCs w:val="28"/>
        </w:rPr>
      </w:pPr>
      <w:r w:rsidRPr="001D1447">
        <w:rPr>
          <w:sz w:val="28"/>
          <w:szCs w:val="28"/>
        </w:rPr>
        <w:t>- Được hướng dẫn qui trình, vị trí bấm huyệt và đồng ý bấm huyệt.</w:t>
      </w:r>
    </w:p>
    <w:p w:rsidR="0033731B" w:rsidRPr="001D1447" w:rsidRDefault="0033731B" w:rsidP="00242BDC">
      <w:pPr>
        <w:spacing w:before="120" w:after="120"/>
        <w:ind w:firstLine="567"/>
        <w:jc w:val="both"/>
        <w:rPr>
          <w:sz w:val="28"/>
          <w:szCs w:val="28"/>
        </w:rPr>
      </w:pPr>
      <w:r w:rsidRPr="001D1447">
        <w:rPr>
          <w:sz w:val="28"/>
          <w:szCs w:val="28"/>
        </w:rPr>
        <w:t>- Tư thế nằm ngửa hoặc nằm sấp.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cổ, vai, tay, lưng, chân.</w:t>
      </w:r>
    </w:p>
    <w:p w:rsidR="0033731B" w:rsidRPr="001D1447" w:rsidRDefault="0033731B" w:rsidP="00242BDC">
      <w:pPr>
        <w:spacing w:before="120" w:after="120"/>
        <w:ind w:firstLine="567"/>
        <w:jc w:val="both"/>
        <w:rPr>
          <w:sz w:val="28"/>
          <w:szCs w:val="28"/>
        </w:rPr>
      </w:pPr>
      <w:r w:rsidRPr="001D1447">
        <w:rPr>
          <w:sz w:val="28"/>
          <w:szCs w:val="28"/>
        </w:rPr>
        <w:t>- Tư thế nằm ngửa</w:t>
      </w:r>
    </w:p>
    <w:p w:rsidR="0033731B" w:rsidRPr="001D1447" w:rsidRDefault="0033731B" w:rsidP="00242BDC">
      <w:pPr>
        <w:spacing w:before="120" w:after="120"/>
        <w:ind w:firstLine="567"/>
        <w:jc w:val="both"/>
        <w:rPr>
          <w:sz w:val="28"/>
          <w:szCs w:val="28"/>
        </w:rPr>
      </w:pPr>
      <w:r w:rsidRPr="001D1447">
        <w:rPr>
          <w:sz w:val="28"/>
          <w:szCs w:val="28"/>
        </w:rPr>
        <w:t>Bấm tả Bách hội, Thái dương, Kiên ngung, Khúc trì, Bát tà, Phục thỏ, Dương lăng tuyền, Giải khê .</w:t>
      </w:r>
    </w:p>
    <w:p w:rsidR="0033731B" w:rsidRPr="001D1447" w:rsidRDefault="0033731B" w:rsidP="00242BDC">
      <w:pPr>
        <w:spacing w:before="120" w:after="120"/>
        <w:ind w:firstLine="567"/>
        <w:jc w:val="both"/>
        <w:rPr>
          <w:sz w:val="28"/>
          <w:szCs w:val="28"/>
        </w:rPr>
      </w:pPr>
      <w:r w:rsidRPr="001D1447">
        <w:rPr>
          <w:sz w:val="28"/>
          <w:szCs w:val="28"/>
        </w:rPr>
        <w:t>Day bổ Tam âm giao, Túc tam lý, Thái xung.</w:t>
      </w:r>
    </w:p>
    <w:p w:rsidR="0033731B" w:rsidRPr="001D1447" w:rsidRDefault="0033731B" w:rsidP="00242BDC">
      <w:pPr>
        <w:spacing w:before="120" w:after="120"/>
        <w:ind w:firstLine="567"/>
        <w:jc w:val="both"/>
        <w:rPr>
          <w:sz w:val="28"/>
          <w:szCs w:val="28"/>
        </w:rPr>
      </w:pPr>
      <w:r w:rsidRPr="001D1447">
        <w:rPr>
          <w:sz w:val="28"/>
          <w:szCs w:val="28"/>
        </w:rPr>
        <w:t>- Tư thế nằm sấp</w:t>
      </w:r>
    </w:p>
    <w:p w:rsidR="0033731B" w:rsidRPr="001D1447" w:rsidRDefault="0033731B" w:rsidP="00242BDC">
      <w:pPr>
        <w:spacing w:before="120" w:after="120"/>
        <w:ind w:firstLine="567"/>
        <w:jc w:val="both"/>
        <w:rPr>
          <w:sz w:val="28"/>
          <w:szCs w:val="28"/>
        </w:rPr>
      </w:pPr>
      <w:r w:rsidRPr="001D1447">
        <w:rPr>
          <w:sz w:val="28"/>
          <w:szCs w:val="28"/>
        </w:rPr>
        <w:lastRenderedPageBreak/>
        <w:t>Bấm tả Phong trì, Giáp tích C</w:t>
      </w:r>
      <w:r w:rsidRPr="001D1447">
        <w:rPr>
          <w:sz w:val="28"/>
          <w:szCs w:val="28"/>
          <w:vertAlign w:val="subscript"/>
        </w:rPr>
        <w:t>3</w:t>
      </w:r>
      <w:r w:rsidRPr="001D1447">
        <w:rPr>
          <w:sz w:val="28"/>
          <w:szCs w:val="28"/>
        </w:rPr>
        <w:t xml:space="preserve"> - C</w:t>
      </w:r>
      <w:r w:rsidRPr="001D1447">
        <w:rPr>
          <w:sz w:val="28"/>
          <w:szCs w:val="28"/>
          <w:vertAlign w:val="subscript"/>
        </w:rPr>
        <w:t>7</w:t>
      </w:r>
      <w:r w:rsidRPr="001D1447">
        <w:rPr>
          <w:sz w:val="28"/>
          <w:szCs w:val="28"/>
        </w:rPr>
        <w:t>, L</w:t>
      </w:r>
      <w:r w:rsidRPr="001D1447">
        <w:rPr>
          <w:sz w:val="28"/>
          <w:szCs w:val="28"/>
          <w:vertAlign w:val="subscript"/>
        </w:rPr>
        <w:t>1</w:t>
      </w:r>
      <w:r w:rsidRPr="001D1447">
        <w:rPr>
          <w:sz w:val="28"/>
          <w:szCs w:val="28"/>
        </w:rPr>
        <w:t xml:space="preserve"> - L</w:t>
      </w:r>
      <w:r w:rsidRPr="001D1447">
        <w:rPr>
          <w:sz w:val="28"/>
          <w:szCs w:val="28"/>
          <w:vertAlign w:val="subscript"/>
        </w:rPr>
        <w:t>5</w:t>
      </w:r>
      <w:r w:rsidRPr="001D1447">
        <w:rPr>
          <w:sz w:val="28"/>
          <w:szCs w:val="28"/>
        </w:rPr>
        <w:t xml:space="preserve">, Kiên </w:t>
      </w:r>
      <w:r w:rsidRPr="001D1447">
        <w:rPr>
          <w:sz w:val="28"/>
          <w:szCs w:val="28"/>
          <w:highlight w:val="white"/>
        </w:rPr>
        <w:t>trình</w:t>
      </w:r>
      <w:r w:rsidRPr="001D1447">
        <w:rPr>
          <w:sz w:val="28"/>
          <w:szCs w:val="28"/>
        </w:rPr>
        <w:t>, Thủ tam lý, Hợp cốc, Ngoại quan. Trật biên, Hoàn khiêu, Thừa sơn, Côn lôn</w:t>
      </w:r>
    </w:p>
    <w:p w:rsidR="0033731B" w:rsidRPr="001D1447" w:rsidRDefault="0033731B" w:rsidP="00242BDC">
      <w:pPr>
        <w:spacing w:before="120" w:after="120"/>
        <w:ind w:firstLine="567"/>
        <w:jc w:val="both"/>
        <w:rPr>
          <w:sz w:val="28"/>
          <w:szCs w:val="28"/>
        </w:rPr>
      </w:pPr>
      <w:r w:rsidRPr="001D1447">
        <w:rPr>
          <w:sz w:val="28"/>
          <w:szCs w:val="28"/>
        </w:rPr>
        <w:t>Day bổ Thận du, Tam âm giao .</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242BDC" w:rsidRDefault="0033731B" w:rsidP="00242BDC">
      <w:pPr>
        <w:spacing w:before="120" w:after="120"/>
        <w:ind w:firstLine="567"/>
        <w:jc w:val="both"/>
        <w:rPr>
          <w:sz w:val="28"/>
          <w:szCs w:val="28"/>
        </w:rPr>
      </w:pPr>
      <w:r w:rsidRPr="001D1447">
        <w:rPr>
          <w:sz w:val="28"/>
          <w:szCs w:val="28"/>
        </w:rPr>
        <w:t>- Một liệu trình điều trị từ 15</w:t>
      </w:r>
      <w:r w:rsidRPr="00242BDC">
        <w:rPr>
          <w:sz w:val="28"/>
          <w:szCs w:val="28"/>
        </w:rPr>
        <w:t xml:space="preserve">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1D1447" w:rsidRDefault="0033731B" w:rsidP="00242BDC">
      <w:pPr>
        <w:spacing w:before="120" w:after="120"/>
        <w:ind w:firstLine="567"/>
        <w:jc w:val="both"/>
        <w:rPr>
          <w:sz w:val="28"/>
          <w:szCs w:val="28"/>
        </w:rPr>
      </w:pPr>
      <w:r w:rsidRPr="001D1447">
        <w:rPr>
          <w:sz w:val="28"/>
          <w:szCs w:val="28"/>
        </w:rPr>
        <w:t>6.1. Theo dõi</w:t>
      </w:r>
    </w:p>
    <w:p w:rsidR="0033731B" w:rsidRPr="001D1447" w:rsidRDefault="0033731B" w:rsidP="00242BDC">
      <w:pPr>
        <w:spacing w:before="120" w:after="120"/>
        <w:ind w:firstLine="567"/>
        <w:jc w:val="both"/>
        <w:rPr>
          <w:sz w:val="28"/>
          <w:szCs w:val="28"/>
        </w:rPr>
      </w:pPr>
      <w:r w:rsidRPr="001D1447">
        <w:rPr>
          <w:sz w:val="28"/>
          <w:szCs w:val="28"/>
        </w:rPr>
        <w:t>Toàn trạng, các triệu chứng kèm theo nếu có.</w:t>
      </w:r>
    </w:p>
    <w:p w:rsidR="0033731B" w:rsidRPr="001D1447" w:rsidRDefault="0033731B" w:rsidP="00242BDC">
      <w:pPr>
        <w:spacing w:before="120" w:after="120"/>
        <w:ind w:firstLine="567"/>
        <w:jc w:val="both"/>
        <w:rPr>
          <w:sz w:val="28"/>
          <w:szCs w:val="28"/>
        </w:rPr>
      </w:pPr>
      <w:r w:rsidRPr="001D1447">
        <w:rPr>
          <w:sz w:val="28"/>
          <w:szCs w:val="28"/>
        </w:rPr>
        <w:t>6.2. Xử trí tai biến</w:t>
      </w:r>
    </w:p>
    <w:p w:rsidR="0033731B" w:rsidRPr="001D1447" w:rsidRDefault="0033731B" w:rsidP="00242BDC">
      <w:pPr>
        <w:spacing w:before="120" w:after="120"/>
        <w:ind w:firstLine="567"/>
        <w:jc w:val="both"/>
        <w:rPr>
          <w:sz w:val="28"/>
          <w:szCs w:val="28"/>
        </w:rPr>
      </w:pPr>
      <w:r w:rsidRPr="001D1447">
        <w:rPr>
          <w:sz w:val="28"/>
          <w:szCs w:val="28"/>
        </w:rPr>
        <w:t>- C</w:t>
      </w:r>
      <w:r w:rsidRPr="001D1447">
        <w:rPr>
          <w:sz w:val="28"/>
          <w:szCs w:val="28"/>
          <w:highlight w:val="white"/>
        </w:rPr>
        <w:t>hoán</w:t>
      </w:r>
      <w:r w:rsidRPr="001D1447">
        <w:rPr>
          <w:sz w:val="28"/>
          <w:szCs w:val="28"/>
        </w:rPr>
        <w:t>g</w:t>
      </w:r>
    </w:p>
    <w:p w:rsidR="0033731B" w:rsidRPr="001D1447" w:rsidRDefault="0033731B" w:rsidP="00242BDC">
      <w:pPr>
        <w:spacing w:before="120" w:after="120"/>
        <w:ind w:firstLine="567"/>
        <w:jc w:val="both"/>
        <w:rPr>
          <w:sz w:val="28"/>
          <w:szCs w:val="28"/>
        </w:rPr>
      </w:pPr>
      <w:r w:rsidRPr="001D1447">
        <w:rPr>
          <w:sz w:val="28"/>
          <w:szCs w:val="28"/>
        </w:rPr>
        <w:t>Triệu chứng Người bệnh hoa mắt, chóng mặt, vã mồ hôi, mạch nhanh, sắc mặt nhợt nhạt.</w:t>
      </w:r>
    </w:p>
    <w:p w:rsidR="0033731B" w:rsidRPr="001D1447" w:rsidRDefault="0033731B" w:rsidP="00242BDC">
      <w:pPr>
        <w:spacing w:before="120" w:after="120"/>
        <w:ind w:firstLine="567"/>
        <w:jc w:val="both"/>
        <w:rPr>
          <w:sz w:val="28"/>
          <w:szCs w:val="28"/>
        </w:rPr>
      </w:pPr>
      <w:r w:rsidRPr="001D1447">
        <w:rPr>
          <w:sz w:val="28"/>
          <w:szCs w:val="28"/>
        </w:rPr>
        <w:t>Xử trí dừng xoa bóp bấm huyệt, lau mồ hôi, ủ ấm, uống nước chè đường nóng, nằm nghỉ tại chỗ. Theo dõi mạch, huyết áp.</w:t>
      </w:r>
    </w:p>
    <w:p w:rsidR="0033731B" w:rsidRPr="001D1447" w:rsidRDefault="0033731B" w:rsidP="00242BDC">
      <w:pPr>
        <w:spacing w:before="120" w:after="120"/>
        <w:ind w:firstLine="567"/>
        <w:jc w:val="both"/>
        <w:rPr>
          <w:sz w:val="28"/>
          <w:szCs w:val="28"/>
        </w:rPr>
      </w:pP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TÂM CĂN SUY NHƯỢC</w:t>
      </w:r>
    </w:p>
    <w:p w:rsidR="001D1447" w:rsidRPr="001D1447" w:rsidRDefault="001D1447" w:rsidP="001D1447">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Tâm căn suy nhược, còn gọi là suy nhược thần kinh, được xác định là do căn nguyên tâm lý gây nên. Các triệu chứng thường gặp của tâm căn suy nhược là mệt mỏi, nghi ngờ mình có bệnh, đau đầu, mất ngủ, giảm trí nhớ...</w:t>
      </w:r>
    </w:p>
    <w:p w:rsidR="0033731B" w:rsidRPr="00242BDC" w:rsidRDefault="0033731B" w:rsidP="00242BDC">
      <w:pPr>
        <w:spacing w:before="120" w:after="120"/>
        <w:ind w:firstLine="567"/>
        <w:jc w:val="both"/>
        <w:rPr>
          <w:sz w:val="28"/>
          <w:szCs w:val="28"/>
        </w:rPr>
      </w:pPr>
      <w:r w:rsidRPr="00242BDC">
        <w:rPr>
          <w:sz w:val="28"/>
          <w:szCs w:val="28"/>
        </w:rPr>
        <w:t>Theo YHCT, bệnh tâm căn suy nhược thuộc phạm vi nhiều chứng bệnh kinh quý, chính xung, kiện vong, thất miên...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được chẩn đoán là tâm căn suy nhược.</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bị sốt kéo dài, mất nước, mất máu.</w:t>
      </w:r>
    </w:p>
    <w:p w:rsidR="0033731B" w:rsidRPr="00242BDC" w:rsidRDefault="0033731B" w:rsidP="00242BDC">
      <w:pPr>
        <w:spacing w:before="120" w:after="120"/>
        <w:ind w:firstLine="567"/>
        <w:jc w:val="both"/>
        <w:rPr>
          <w:sz w:val="28"/>
          <w:szCs w:val="28"/>
        </w:rPr>
      </w:pPr>
      <w:r w:rsidRPr="00242BDC">
        <w:rPr>
          <w:sz w:val="28"/>
          <w:szCs w:val="28"/>
        </w:rPr>
        <w:t>- Người bệnh có cấp cứu ngoại khoa.</w:t>
      </w:r>
    </w:p>
    <w:p w:rsidR="0033731B" w:rsidRPr="00242BDC" w:rsidRDefault="0033731B" w:rsidP="00242BDC">
      <w:pPr>
        <w:spacing w:before="120" w:after="120"/>
        <w:ind w:firstLine="567"/>
        <w:jc w:val="both"/>
        <w:rPr>
          <w:sz w:val="28"/>
          <w:szCs w:val="28"/>
        </w:rPr>
      </w:pPr>
      <w:r w:rsidRPr="00242BDC">
        <w:rPr>
          <w:sz w:val="28"/>
          <w:szCs w:val="28"/>
        </w:rPr>
        <w:t>- Người bệnh bị suy tim, loạn nhịp tim.</w:t>
      </w:r>
    </w:p>
    <w:p w:rsidR="0033731B" w:rsidRPr="00242BDC" w:rsidRDefault="0033731B" w:rsidP="00242BDC">
      <w:pPr>
        <w:spacing w:before="120" w:after="120"/>
        <w:ind w:firstLine="567"/>
        <w:jc w:val="both"/>
        <w:rPr>
          <w:sz w:val="28"/>
          <w:szCs w:val="28"/>
        </w:rPr>
      </w:pPr>
      <w:r w:rsidRPr="00242BDC">
        <w:rPr>
          <w:sz w:val="28"/>
          <w:szCs w:val="28"/>
        </w:rPr>
        <w:t>- Bệnh ngoài da vùng cần XBBH.</w:t>
      </w:r>
    </w:p>
    <w:p w:rsidR="0033731B" w:rsidRPr="00242BDC" w:rsidRDefault="0033731B" w:rsidP="00242BDC">
      <w:pPr>
        <w:spacing w:before="120" w:after="120"/>
        <w:ind w:firstLine="567"/>
        <w:jc w:val="both"/>
        <w:rPr>
          <w:sz w:val="28"/>
          <w:szCs w:val="28"/>
        </w:rPr>
      </w:pPr>
      <w:r w:rsidRPr="00242BDC">
        <w:rPr>
          <w:sz w:val="28"/>
          <w:szCs w:val="28"/>
        </w:rPr>
        <w:t>- Phụ nữ trong thời kỳ kinh nguyệt.</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1D1447" w:rsidRDefault="0033731B" w:rsidP="00242BDC">
      <w:pPr>
        <w:spacing w:before="120" w:after="120"/>
        <w:ind w:firstLine="567"/>
        <w:jc w:val="both"/>
        <w:rPr>
          <w:sz w:val="28"/>
          <w:szCs w:val="28"/>
        </w:rPr>
      </w:pPr>
      <w:r w:rsidRPr="001D1447">
        <w:rPr>
          <w:sz w:val="28"/>
          <w:szCs w:val="28"/>
        </w:rPr>
        <w:t>4.1. Người thực hiện</w:t>
      </w:r>
    </w:p>
    <w:p w:rsidR="00877E1A" w:rsidRPr="001D1447" w:rsidRDefault="001E5B41" w:rsidP="00242BDC">
      <w:pPr>
        <w:spacing w:before="120" w:after="120"/>
        <w:ind w:firstLine="567"/>
        <w:jc w:val="both"/>
        <w:rPr>
          <w:sz w:val="28"/>
          <w:szCs w:val="28"/>
        </w:rPr>
      </w:pPr>
      <w:r w:rsidRPr="001D1447">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1D1447">
        <w:rPr>
          <w:sz w:val="28"/>
          <w:szCs w:val="28"/>
        </w:rPr>
        <w:t xml:space="preserve"> Bệnh viện cho phép thực hiện</w:t>
      </w:r>
    </w:p>
    <w:p w:rsidR="00877E1A" w:rsidRPr="001D1447" w:rsidRDefault="00877E1A" w:rsidP="00242BDC">
      <w:pPr>
        <w:spacing w:before="120" w:after="120"/>
        <w:ind w:firstLine="567"/>
        <w:jc w:val="both"/>
        <w:rPr>
          <w:sz w:val="28"/>
          <w:szCs w:val="28"/>
        </w:rPr>
      </w:pPr>
      <w:r w:rsidRPr="001D1447">
        <w:rPr>
          <w:sz w:val="28"/>
          <w:szCs w:val="28"/>
        </w:rPr>
        <w:t>4.2. Phương tiện</w:t>
      </w:r>
    </w:p>
    <w:p w:rsidR="00877E1A" w:rsidRPr="001D1447" w:rsidRDefault="00877E1A" w:rsidP="00242BDC">
      <w:pPr>
        <w:spacing w:before="120" w:after="120"/>
        <w:ind w:firstLine="567"/>
        <w:jc w:val="both"/>
        <w:rPr>
          <w:sz w:val="28"/>
          <w:szCs w:val="28"/>
          <w:lang w:val="vi-VN"/>
        </w:rPr>
      </w:pPr>
      <w:r w:rsidRPr="001D1447">
        <w:rPr>
          <w:sz w:val="28"/>
          <w:szCs w:val="28"/>
        </w:rPr>
        <w:t>- Bột talc</w:t>
      </w:r>
      <w:r w:rsidRPr="001D1447">
        <w:rPr>
          <w:sz w:val="28"/>
          <w:szCs w:val="28"/>
          <w:lang w:val="vi-VN"/>
        </w:rPr>
        <w:t xml:space="preserve"> (nấu cần)</w:t>
      </w:r>
    </w:p>
    <w:p w:rsidR="00877E1A" w:rsidRPr="001D1447" w:rsidRDefault="00877E1A" w:rsidP="00242BDC">
      <w:pPr>
        <w:spacing w:before="120" w:after="120"/>
        <w:ind w:firstLine="567"/>
        <w:jc w:val="both"/>
        <w:rPr>
          <w:sz w:val="28"/>
          <w:szCs w:val="28"/>
        </w:rPr>
      </w:pPr>
      <w:r w:rsidRPr="001D1447">
        <w:rPr>
          <w:sz w:val="28"/>
          <w:szCs w:val="28"/>
        </w:rPr>
        <w:t>- Cồn sát trùng</w:t>
      </w:r>
    </w:p>
    <w:p w:rsidR="0033731B" w:rsidRPr="001D1447" w:rsidRDefault="0033731B" w:rsidP="00242BDC">
      <w:pPr>
        <w:spacing w:before="120" w:after="120"/>
        <w:ind w:firstLine="567"/>
        <w:jc w:val="both"/>
        <w:rPr>
          <w:sz w:val="28"/>
          <w:szCs w:val="28"/>
        </w:rPr>
      </w:pPr>
      <w:r w:rsidRPr="001D1447">
        <w:rPr>
          <w:sz w:val="28"/>
          <w:szCs w:val="28"/>
        </w:rPr>
        <w:t>4.3. Người bệnh</w:t>
      </w:r>
    </w:p>
    <w:p w:rsidR="0033731B" w:rsidRPr="001D1447" w:rsidRDefault="0033731B" w:rsidP="00242BDC">
      <w:pPr>
        <w:spacing w:before="120" w:after="120"/>
        <w:ind w:firstLine="567"/>
        <w:jc w:val="both"/>
        <w:rPr>
          <w:sz w:val="28"/>
          <w:szCs w:val="28"/>
        </w:rPr>
      </w:pPr>
      <w:r w:rsidRPr="001D1447">
        <w:rPr>
          <w:sz w:val="28"/>
          <w:szCs w:val="28"/>
        </w:rPr>
        <w:t>- Được hướng dẫn qui trình, vị trí bấm huyệt và đồng ý bấm huyệt.</w:t>
      </w:r>
    </w:p>
    <w:p w:rsidR="0033731B" w:rsidRPr="001D1447" w:rsidRDefault="0033731B" w:rsidP="00242BDC">
      <w:pPr>
        <w:spacing w:before="120" w:after="120"/>
        <w:ind w:firstLine="567"/>
        <w:jc w:val="both"/>
        <w:rPr>
          <w:sz w:val="28"/>
          <w:szCs w:val="28"/>
        </w:rPr>
      </w:pPr>
      <w:r w:rsidRPr="001D1447">
        <w:rPr>
          <w:sz w:val="28"/>
          <w:szCs w:val="28"/>
        </w:rPr>
        <w:t>- Tư thế nằm ngửa, nằm sấp hoặc ngồi.</w:t>
      </w:r>
    </w:p>
    <w:p w:rsidR="0033731B" w:rsidRPr="001D1447" w:rsidRDefault="0033731B" w:rsidP="00242BDC">
      <w:pPr>
        <w:spacing w:before="120" w:after="120"/>
        <w:ind w:firstLine="567"/>
        <w:jc w:val="both"/>
        <w:rPr>
          <w:sz w:val="28"/>
          <w:szCs w:val="28"/>
        </w:rPr>
      </w:pPr>
      <w:r w:rsidRPr="001D1447">
        <w:rPr>
          <w:sz w:val="28"/>
          <w:szCs w:val="28"/>
        </w:rPr>
        <w:t xml:space="preserve">- Được khám và làm hồ sơ bệnh án theo </w:t>
      </w:r>
      <w:r w:rsidRPr="001D1447">
        <w:rPr>
          <w:sz w:val="28"/>
          <w:szCs w:val="28"/>
          <w:highlight w:val="white"/>
        </w:rPr>
        <w:t>quy định</w:t>
      </w:r>
      <w:r w:rsidRPr="001D1447">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1D1447" w:rsidRDefault="0033731B" w:rsidP="00242BDC">
      <w:pPr>
        <w:spacing w:before="120" w:after="120"/>
        <w:ind w:firstLine="567"/>
        <w:jc w:val="both"/>
        <w:rPr>
          <w:sz w:val="28"/>
          <w:szCs w:val="28"/>
        </w:rPr>
      </w:pPr>
      <w:r w:rsidRPr="001D1447">
        <w:rPr>
          <w:sz w:val="28"/>
          <w:szCs w:val="28"/>
        </w:rPr>
        <w:t>5.1. Thực hiện kỹ thuật</w:t>
      </w:r>
    </w:p>
    <w:p w:rsidR="0033731B" w:rsidRPr="001D1447" w:rsidRDefault="0033731B" w:rsidP="00242BDC">
      <w:pPr>
        <w:spacing w:before="120" w:after="120"/>
        <w:ind w:firstLine="567"/>
        <w:jc w:val="both"/>
        <w:rPr>
          <w:sz w:val="28"/>
          <w:szCs w:val="28"/>
        </w:rPr>
      </w:pPr>
      <w:r w:rsidRPr="001D1447">
        <w:rPr>
          <w:sz w:val="28"/>
          <w:szCs w:val="28"/>
        </w:rPr>
        <w:t>- Xoa, xát, miết, day, bóp, lăn các vùng đầu, mặt, cổ, tay, lưng, chân.</w:t>
      </w:r>
    </w:p>
    <w:p w:rsidR="0033731B" w:rsidRPr="001D1447" w:rsidRDefault="0033731B" w:rsidP="00242BDC">
      <w:pPr>
        <w:spacing w:before="120" w:after="120"/>
        <w:ind w:firstLine="567"/>
        <w:jc w:val="both"/>
        <w:rPr>
          <w:sz w:val="28"/>
          <w:szCs w:val="28"/>
        </w:rPr>
      </w:pPr>
      <w:r w:rsidRPr="001D1447">
        <w:rPr>
          <w:sz w:val="28"/>
          <w:szCs w:val="28"/>
        </w:rPr>
        <w:t>- Nhóm huyệt an thần</w:t>
      </w:r>
    </w:p>
    <w:p w:rsidR="002202DC" w:rsidRPr="001D1447" w:rsidRDefault="002202DC" w:rsidP="00242BDC">
      <w:pPr>
        <w:spacing w:before="120" w:after="120"/>
        <w:ind w:firstLine="567"/>
        <w:jc w:val="both"/>
        <w:rPr>
          <w:sz w:val="28"/>
          <w:szCs w:val="28"/>
          <w:lang w:val="vi-VN"/>
        </w:rPr>
      </w:pPr>
      <w:r w:rsidRPr="001D1447">
        <w:rPr>
          <w:sz w:val="28"/>
          <w:szCs w:val="28"/>
        </w:rPr>
        <w:t>Bấm tả</w:t>
      </w:r>
      <w:r w:rsidRPr="001D1447">
        <w:rPr>
          <w:sz w:val="28"/>
          <w:szCs w:val="28"/>
          <w:lang w:val="vi-VN"/>
        </w:rPr>
        <w:t xml:space="preserve"> các huyệt:</w:t>
      </w:r>
      <w:r w:rsidRPr="001D1447">
        <w:rPr>
          <w:sz w:val="28"/>
          <w:szCs w:val="28"/>
        </w:rPr>
        <w:t xml:space="preserve"> Bách hội</w:t>
      </w:r>
      <w:r w:rsidR="001D1447">
        <w:rPr>
          <w:sz w:val="28"/>
          <w:szCs w:val="28"/>
          <w:lang w:val="vi-VN"/>
        </w:rPr>
        <w:t>,</w:t>
      </w:r>
      <w:r w:rsidRPr="001D1447">
        <w:rPr>
          <w:sz w:val="28"/>
          <w:szCs w:val="28"/>
        </w:rPr>
        <w:t xml:space="preserve"> Thượng tinh</w:t>
      </w:r>
      <w:r w:rsidR="001D1447">
        <w:rPr>
          <w:sz w:val="28"/>
          <w:szCs w:val="28"/>
          <w:lang w:val="vi-VN"/>
        </w:rPr>
        <w:t xml:space="preserve">, </w:t>
      </w:r>
      <w:r w:rsidRPr="001D1447">
        <w:rPr>
          <w:sz w:val="28"/>
          <w:szCs w:val="28"/>
        </w:rPr>
        <w:t>Thái dương, Phong trì</w:t>
      </w:r>
    </w:p>
    <w:p w:rsidR="0033731B" w:rsidRPr="001D1447" w:rsidRDefault="0033731B" w:rsidP="00242BDC">
      <w:pPr>
        <w:spacing w:before="120" w:after="120"/>
        <w:ind w:firstLine="567"/>
        <w:jc w:val="both"/>
        <w:rPr>
          <w:sz w:val="28"/>
          <w:szCs w:val="28"/>
        </w:rPr>
      </w:pPr>
      <w:r w:rsidRPr="001D1447">
        <w:rPr>
          <w:sz w:val="28"/>
          <w:szCs w:val="28"/>
        </w:rPr>
        <w:t>- Nếu do Tâm huyết hư</w:t>
      </w:r>
    </w:p>
    <w:p w:rsidR="002202DC" w:rsidRPr="001D1447" w:rsidRDefault="002202DC" w:rsidP="00242BDC">
      <w:pPr>
        <w:spacing w:before="120" w:after="120"/>
        <w:ind w:firstLine="567"/>
        <w:jc w:val="both"/>
        <w:rPr>
          <w:sz w:val="28"/>
          <w:szCs w:val="28"/>
          <w:lang w:val="vi-VN"/>
        </w:rPr>
      </w:pPr>
      <w:r w:rsidRPr="001D1447">
        <w:rPr>
          <w:sz w:val="28"/>
          <w:szCs w:val="28"/>
        </w:rPr>
        <w:lastRenderedPageBreak/>
        <w:t>Day bổ</w:t>
      </w:r>
      <w:r w:rsidRPr="001D1447">
        <w:rPr>
          <w:sz w:val="28"/>
          <w:szCs w:val="28"/>
          <w:lang w:val="vi-VN"/>
        </w:rPr>
        <w:t xml:space="preserve"> các huyệt:</w:t>
      </w:r>
      <w:r w:rsidRPr="001D1447">
        <w:rPr>
          <w:sz w:val="28"/>
          <w:szCs w:val="28"/>
        </w:rPr>
        <w:t xml:space="preserve"> Nội quan</w:t>
      </w:r>
      <w:r w:rsidR="001D1447">
        <w:rPr>
          <w:sz w:val="28"/>
          <w:szCs w:val="28"/>
          <w:lang w:val="vi-VN"/>
        </w:rPr>
        <w:t>,</w:t>
      </w:r>
      <w:r w:rsidRPr="001D1447">
        <w:rPr>
          <w:sz w:val="28"/>
          <w:szCs w:val="28"/>
        </w:rPr>
        <w:t xml:space="preserve"> Tâm du</w:t>
      </w:r>
      <w:r w:rsidR="001D1447">
        <w:rPr>
          <w:sz w:val="28"/>
          <w:szCs w:val="28"/>
          <w:lang w:val="vi-VN"/>
        </w:rPr>
        <w:t>,</w:t>
      </w:r>
      <w:r w:rsidRPr="001D1447">
        <w:rPr>
          <w:sz w:val="28"/>
          <w:szCs w:val="28"/>
        </w:rPr>
        <w:t xml:space="preserve"> Cách du</w:t>
      </w:r>
      <w:r w:rsidR="001D1447">
        <w:rPr>
          <w:sz w:val="28"/>
          <w:szCs w:val="28"/>
          <w:lang w:val="vi-VN"/>
        </w:rPr>
        <w:t>,</w:t>
      </w:r>
      <w:r w:rsidRPr="001D1447">
        <w:rPr>
          <w:sz w:val="28"/>
          <w:szCs w:val="28"/>
        </w:rPr>
        <w:t xml:space="preserve"> Huyết hải</w:t>
      </w:r>
      <w:r w:rsidR="001D1447">
        <w:rPr>
          <w:sz w:val="28"/>
          <w:szCs w:val="28"/>
          <w:lang w:val="vi-VN"/>
        </w:rPr>
        <w:t>,</w:t>
      </w:r>
      <w:r w:rsidRPr="001D1447">
        <w:rPr>
          <w:sz w:val="28"/>
          <w:szCs w:val="28"/>
        </w:rPr>
        <w:t xml:space="preserve"> Thái xung</w:t>
      </w:r>
      <w:r w:rsidR="001D1447">
        <w:rPr>
          <w:sz w:val="28"/>
          <w:szCs w:val="28"/>
          <w:lang w:val="vi-VN"/>
        </w:rPr>
        <w:t>,</w:t>
      </w:r>
      <w:r w:rsidRPr="001D1447">
        <w:rPr>
          <w:sz w:val="28"/>
          <w:szCs w:val="28"/>
        </w:rPr>
        <w:t xml:space="preserve"> Trung đô.</w:t>
      </w:r>
    </w:p>
    <w:p w:rsidR="0033731B" w:rsidRPr="001D1447" w:rsidRDefault="0033731B" w:rsidP="00242BDC">
      <w:pPr>
        <w:spacing w:before="120" w:after="120"/>
        <w:ind w:firstLine="567"/>
        <w:jc w:val="both"/>
        <w:rPr>
          <w:sz w:val="28"/>
          <w:szCs w:val="28"/>
        </w:rPr>
      </w:pPr>
      <w:r w:rsidRPr="001D1447">
        <w:rPr>
          <w:sz w:val="28"/>
          <w:szCs w:val="28"/>
        </w:rPr>
        <w:t>- Nếu do tâm dương vượng</w:t>
      </w:r>
    </w:p>
    <w:p w:rsidR="002202DC" w:rsidRPr="001D1447" w:rsidRDefault="002202DC" w:rsidP="00242BDC">
      <w:pPr>
        <w:spacing w:before="120" w:after="120"/>
        <w:ind w:firstLine="567"/>
        <w:jc w:val="both"/>
        <w:rPr>
          <w:sz w:val="28"/>
          <w:szCs w:val="28"/>
          <w:lang w:val="vi-VN"/>
        </w:rPr>
      </w:pPr>
      <w:r w:rsidRPr="001D1447">
        <w:rPr>
          <w:sz w:val="28"/>
          <w:szCs w:val="28"/>
        </w:rPr>
        <w:t>Bấm tả</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001769A4" w:rsidRPr="001D1447">
        <w:rPr>
          <w:sz w:val="28"/>
          <w:szCs w:val="28"/>
          <w:lang w:val="vi-VN"/>
        </w:rPr>
        <w:t xml:space="preserve"> </w:t>
      </w:r>
      <w:r w:rsidRPr="001D1447">
        <w:rPr>
          <w:sz w:val="28"/>
          <w:szCs w:val="28"/>
        </w:rPr>
        <w:t>Thần môn</w:t>
      </w:r>
      <w:r w:rsidRPr="001D1447">
        <w:rPr>
          <w:sz w:val="28"/>
          <w:szCs w:val="28"/>
        </w:rPr>
        <w:tab/>
      </w:r>
      <w:r w:rsidR="001769A4" w:rsidRPr="001D1447">
        <w:rPr>
          <w:sz w:val="28"/>
          <w:szCs w:val="28"/>
          <w:lang w:val="vi-VN"/>
        </w:rPr>
        <w:t>;</w:t>
      </w:r>
      <w:r w:rsidRPr="001D1447">
        <w:rPr>
          <w:sz w:val="28"/>
          <w:szCs w:val="28"/>
        </w:rPr>
        <w:t xml:space="preserve"> Giải khê</w:t>
      </w:r>
      <w:r w:rsidR="001769A4" w:rsidRPr="001D1447">
        <w:rPr>
          <w:sz w:val="28"/>
          <w:szCs w:val="28"/>
          <w:lang w:val="vi-VN"/>
        </w:rPr>
        <w:t>;</w:t>
      </w:r>
      <w:r w:rsidRPr="001D1447">
        <w:rPr>
          <w:sz w:val="28"/>
          <w:szCs w:val="28"/>
        </w:rPr>
        <w:t xml:space="preserve"> Nội quan</w:t>
      </w:r>
      <w:r w:rsidR="001769A4" w:rsidRPr="001D1447">
        <w:rPr>
          <w:sz w:val="28"/>
          <w:szCs w:val="28"/>
          <w:lang w:val="vi-VN"/>
        </w:rPr>
        <w:t>;</w:t>
      </w:r>
      <w:r w:rsidRPr="001D1447">
        <w:rPr>
          <w:sz w:val="28"/>
          <w:szCs w:val="28"/>
        </w:rPr>
        <w:t xml:space="preserve"> Hợp cốc</w:t>
      </w:r>
      <w:r w:rsidR="001769A4" w:rsidRPr="001D1447">
        <w:rPr>
          <w:sz w:val="28"/>
          <w:szCs w:val="28"/>
          <w:lang w:val="vi-VN"/>
        </w:rPr>
        <w:t>;</w:t>
      </w:r>
    </w:p>
    <w:p w:rsidR="0033731B" w:rsidRPr="001D1447" w:rsidRDefault="0033731B" w:rsidP="00242BDC">
      <w:pPr>
        <w:spacing w:before="120" w:after="120"/>
        <w:ind w:firstLine="567"/>
        <w:jc w:val="both"/>
        <w:rPr>
          <w:sz w:val="28"/>
          <w:szCs w:val="28"/>
        </w:rPr>
      </w:pPr>
      <w:r w:rsidRPr="001D1447">
        <w:rPr>
          <w:sz w:val="28"/>
          <w:szCs w:val="28"/>
        </w:rPr>
        <w:t>- Nếu do Tâm - Tỳ khuy tổn</w:t>
      </w:r>
    </w:p>
    <w:p w:rsidR="002202DC" w:rsidRPr="001D1447" w:rsidRDefault="002202DC" w:rsidP="00242BDC">
      <w:pPr>
        <w:spacing w:before="120" w:after="120"/>
        <w:ind w:firstLine="567"/>
        <w:jc w:val="both"/>
        <w:rPr>
          <w:sz w:val="28"/>
          <w:szCs w:val="28"/>
          <w:lang w:val="vi-VN"/>
        </w:rPr>
      </w:pPr>
      <w:r w:rsidRPr="001D1447">
        <w:rPr>
          <w:sz w:val="28"/>
          <w:szCs w:val="28"/>
        </w:rPr>
        <w:t>Day bổ</w:t>
      </w:r>
      <w:r w:rsidR="001769A4" w:rsidRPr="001D1447">
        <w:rPr>
          <w:sz w:val="28"/>
          <w:szCs w:val="28"/>
          <w:lang w:val="vi-VN"/>
        </w:rPr>
        <w:t xml:space="preserve"> các huyệt như: </w:t>
      </w:r>
      <w:r w:rsidRPr="001D1447">
        <w:rPr>
          <w:sz w:val="28"/>
          <w:szCs w:val="28"/>
        </w:rPr>
        <w:t>Tam âm giao</w:t>
      </w:r>
      <w:r w:rsidR="001769A4" w:rsidRPr="001D1447">
        <w:rPr>
          <w:sz w:val="28"/>
          <w:szCs w:val="28"/>
          <w:lang w:val="vi-VN"/>
        </w:rPr>
        <w:t>;</w:t>
      </w:r>
      <w:r w:rsidRPr="001D1447">
        <w:rPr>
          <w:sz w:val="28"/>
          <w:szCs w:val="28"/>
        </w:rPr>
        <w:t xml:space="preserve"> Thái bạch</w:t>
      </w:r>
      <w:r w:rsidR="001769A4" w:rsidRPr="001D1447">
        <w:rPr>
          <w:sz w:val="28"/>
          <w:szCs w:val="28"/>
          <w:lang w:val="vi-VN"/>
        </w:rPr>
        <w:t>;</w:t>
      </w:r>
      <w:r w:rsidRPr="001D1447">
        <w:rPr>
          <w:sz w:val="28"/>
          <w:szCs w:val="28"/>
        </w:rPr>
        <w:t xml:space="preserve"> Nội quan</w:t>
      </w:r>
      <w:r w:rsidR="001769A4" w:rsidRPr="001D1447">
        <w:rPr>
          <w:sz w:val="28"/>
          <w:szCs w:val="28"/>
          <w:lang w:val="vi-VN"/>
        </w:rPr>
        <w:t>;</w:t>
      </w:r>
      <w:r w:rsidRPr="001D1447">
        <w:rPr>
          <w:sz w:val="28"/>
          <w:szCs w:val="28"/>
        </w:rPr>
        <w:t xml:space="preserve"> Tâm du</w:t>
      </w:r>
      <w:r w:rsidR="001769A4" w:rsidRPr="001D1447">
        <w:rPr>
          <w:sz w:val="28"/>
          <w:szCs w:val="28"/>
          <w:lang w:val="vi-VN"/>
        </w:rPr>
        <w:t>;</w:t>
      </w:r>
      <w:r w:rsidRPr="001D1447">
        <w:rPr>
          <w:sz w:val="28"/>
          <w:szCs w:val="28"/>
        </w:rPr>
        <w:t xml:space="preserve"> Cách du</w:t>
      </w:r>
      <w:r w:rsidR="001769A4" w:rsidRPr="001D1447">
        <w:rPr>
          <w:sz w:val="28"/>
          <w:szCs w:val="28"/>
          <w:lang w:val="vi-VN"/>
        </w:rPr>
        <w:t>;</w:t>
      </w:r>
      <w:r w:rsidRPr="001D1447">
        <w:rPr>
          <w:sz w:val="28"/>
          <w:szCs w:val="28"/>
        </w:rPr>
        <w:t xml:space="preserve"> Túc tam lý.</w:t>
      </w:r>
    </w:p>
    <w:p w:rsidR="0033731B" w:rsidRPr="001D1447" w:rsidRDefault="0033731B" w:rsidP="00242BDC">
      <w:pPr>
        <w:spacing w:before="120" w:after="120"/>
        <w:ind w:firstLine="567"/>
        <w:jc w:val="both"/>
        <w:rPr>
          <w:sz w:val="28"/>
          <w:szCs w:val="28"/>
          <w:lang w:val="vi-VN"/>
        </w:rPr>
      </w:pPr>
      <w:r w:rsidRPr="001D1447">
        <w:rPr>
          <w:sz w:val="28"/>
          <w:szCs w:val="28"/>
        </w:rPr>
        <w:t>- Nếu do Tâm - Thận bất giao</w:t>
      </w:r>
    </w:p>
    <w:p w:rsidR="002202DC" w:rsidRPr="001D1447" w:rsidRDefault="002202DC" w:rsidP="00242BDC">
      <w:pPr>
        <w:spacing w:before="120" w:after="120"/>
        <w:ind w:firstLine="567"/>
        <w:jc w:val="both"/>
        <w:rPr>
          <w:sz w:val="28"/>
          <w:szCs w:val="28"/>
          <w:lang w:val="vi-VN"/>
        </w:rPr>
      </w:pPr>
      <w:r w:rsidRPr="001D1447">
        <w:rPr>
          <w:sz w:val="28"/>
          <w:szCs w:val="28"/>
        </w:rPr>
        <w:t>Day bổ</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Pr="001D1447">
        <w:rPr>
          <w:sz w:val="28"/>
          <w:szCs w:val="28"/>
        </w:rPr>
        <w:t xml:space="preserve"> Tam âm giao</w:t>
      </w:r>
      <w:r w:rsidR="001769A4" w:rsidRPr="001D1447">
        <w:rPr>
          <w:sz w:val="28"/>
          <w:szCs w:val="28"/>
          <w:lang w:val="vi-VN"/>
        </w:rPr>
        <w:t>;</w:t>
      </w:r>
      <w:r w:rsidR="001769A4" w:rsidRPr="001D1447">
        <w:rPr>
          <w:sz w:val="28"/>
          <w:szCs w:val="28"/>
        </w:rPr>
        <w:t xml:space="preserve"> Quan nguyên;</w:t>
      </w:r>
      <w:r w:rsidRPr="001D1447">
        <w:rPr>
          <w:sz w:val="28"/>
          <w:szCs w:val="28"/>
        </w:rPr>
        <w:t xml:space="preserve"> Khí hải</w:t>
      </w:r>
      <w:r w:rsidR="001769A4" w:rsidRPr="001D1447">
        <w:rPr>
          <w:sz w:val="28"/>
          <w:szCs w:val="28"/>
          <w:lang w:val="vi-VN"/>
        </w:rPr>
        <w:t>;</w:t>
      </w:r>
      <w:r w:rsidRPr="001D1447">
        <w:rPr>
          <w:sz w:val="28"/>
          <w:szCs w:val="28"/>
        </w:rPr>
        <w:t xml:space="preserve"> Thận du.</w:t>
      </w:r>
    </w:p>
    <w:p w:rsidR="0033731B" w:rsidRPr="00476020" w:rsidRDefault="0033731B" w:rsidP="00242BDC">
      <w:pPr>
        <w:spacing w:before="120" w:after="120"/>
        <w:ind w:firstLine="567"/>
        <w:jc w:val="both"/>
        <w:rPr>
          <w:sz w:val="28"/>
          <w:szCs w:val="28"/>
          <w:lang w:val="vi-VN"/>
        </w:rPr>
      </w:pPr>
      <w:r w:rsidRPr="001D1447">
        <w:rPr>
          <w:sz w:val="28"/>
          <w:szCs w:val="28"/>
        </w:rPr>
        <w:t>- Nếu do Can huyết hư</w:t>
      </w:r>
      <w:r w:rsidR="00476020">
        <w:rPr>
          <w:sz w:val="28"/>
          <w:szCs w:val="28"/>
          <w:lang w:val="vi-VN"/>
        </w:rPr>
        <w:t>:</w:t>
      </w:r>
    </w:p>
    <w:p w:rsidR="002202DC" w:rsidRPr="001D1447" w:rsidRDefault="002202DC" w:rsidP="00242BDC">
      <w:pPr>
        <w:spacing w:before="120" w:after="120"/>
        <w:ind w:firstLine="567"/>
        <w:jc w:val="both"/>
        <w:rPr>
          <w:sz w:val="28"/>
          <w:szCs w:val="28"/>
          <w:lang w:val="vi-VN"/>
        </w:rPr>
      </w:pPr>
      <w:r w:rsidRPr="001D1447">
        <w:rPr>
          <w:sz w:val="28"/>
          <w:szCs w:val="28"/>
        </w:rPr>
        <w:t>Day bổ</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Pr="001D1447">
        <w:rPr>
          <w:sz w:val="28"/>
          <w:szCs w:val="28"/>
        </w:rPr>
        <w:t xml:space="preserve"> Can du</w:t>
      </w:r>
      <w:r w:rsidR="001769A4" w:rsidRPr="001D1447">
        <w:rPr>
          <w:sz w:val="28"/>
          <w:szCs w:val="28"/>
          <w:lang w:val="vi-VN"/>
        </w:rPr>
        <w:t>;</w:t>
      </w:r>
      <w:r w:rsidRPr="001D1447">
        <w:rPr>
          <w:sz w:val="28"/>
          <w:szCs w:val="28"/>
        </w:rPr>
        <w:t xml:space="preserve"> Cách du</w:t>
      </w:r>
      <w:r w:rsidR="001769A4" w:rsidRPr="001D1447">
        <w:rPr>
          <w:sz w:val="28"/>
          <w:szCs w:val="28"/>
          <w:lang w:val="vi-VN"/>
        </w:rPr>
        <w:t>;</w:t>
      </w:r>
      <w:r w:rsidRPr="001D1447">
        <w:rPr>
          <w:sz w:val="28"/>
          <w:szCs w:val="28"/>
        </w:rPr>
        <w:t xml:space="preserve"> Tam âm giao</w:t>
      </w:r>
      <w:r w:rsidR="001769A4" w:rsidRPr="001D1447">
        <w:rPr>
          <w:sz w:val="28"/>
          <w:szCs w:val="28"/>
          <w:lang w:val="vi-VN"/>
        </w:rPr>
        <w:t>;</w:t>
      </w:r>
      <w:r w:rsidRPr="001D1447">
        <w:rPr>
          <w:sz w:val="28"/>
          <w:szCs w:val="28"/>
        </w:rPr>
        <w:t xml:space="preserve"> Huyết hải</w:t>
      </w:r>
      <w:r w:rsidRPr="001D1447">
        <w:rPr>
          <w:sz w:val="28"/>
          <w:szCs w:val="28"/>
        </w:rPr>
        <w:tab/>
      </w:r>
      <w:r w:rsidR="001769A4" w:rsidRPr="001D1447">
        <w:rPr>
          <w:sz w:val="28"/>
          <w:szCs w:val="28"/>
          <w:lang w:val="vi-VN"/>
        </w:rPr>
        <w:t>;</w:t>
      </w:r>
      <w:r w:rsidRPr="001D1447">
        <w:rPr>
          <w:sz w:val="28"/>
          <w:szCs w:val="28"/>
        </w:rPr>
        <w:t xml:space="preserve"> Thái xung.</w:t>
      </w:r>
    </w:p>
    <w:p w:rsidR="0033731B" w:rsidRPr="001D1447" w:rsidRDefault="0033731B" w:rsidP="00242BDC">
      <w:pPr>
        <w:spacing w:before="120" w:after="120"/>
        <w:ind w:firstLine="567"/>
        <w:jc w:val="both"/>
        <w:rPr>
          <w:sz w:val="28"/>
          <w:szCs w:val="28"/>
        </w:rPr>
      </w:pPr>
      <w:r w:rsidRPr="001D1447">
        <w:rPr>
          <w:sz w:val="28"/>
          <w:szCs w:val="28"/>
        </w:rPr>
        <w:t>- Nếu do Thận âm hư - Can, Đởm hỏa vượng</w:t>
      </w:r>
    </w:p>
    <w:p w:rsidR="002202DC" w:rsidRPr="001D1447" w:rsidRDefault="002202DC" w:rsidP="00242BDC">
      <w:pPr>
        <w:spacing w:before="120" w:after="120"/>
        <w:ind w:firstLine="567"/>
        <w:jc w:val="both"/>
        <w:rPr>
          <w:sz w:val="28"/>
          <w:szCs w:val="28"/>
        </w:rPr>
      </w:pPr>
      <w:r w:rsidRPr="001D1447">
        <w:rPr>
          <w:sz w:val="28"/>
          <w:szCs w:val="28"/>
        </w:rPr>
        <w:t>Day bổ</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001769A4" w:rsidRPr="001D1447">
        <w:rPr>
          <w:sz w:val="28"/>
          <w:szCs w:val="28"/>
        </w:rPr>
        <w:t xml:space="preserve"> Tam âm giao; Quan nguyên; Khí hải;</w:t>
      </w:r>
      <w:r w:rsidRPr="001D1447">
        <w:rPr>
          <w:sz w:val="28"/>
          <w:szCs w:val="28"/>
        </w:rPr>
        <w:t xml:space="preserve"> Thận du.</w:t>
      </w:r>
    </w:p>
    <w:p w:rsidR="0033731B" w:rsidRPr="001D1447" w:rsidRDefault="0033731B" w:rsidP="00242BDC">
      <w:pPr>
        <w:spacing w:before="120" w:after="120"/>
        <w:ind w:firstLine="567"/>
        <w:jc w:val="both"/>
        <w:rPr>
          <w:sz w:val="28"/>
          <w:szCs w:val="28"/>
        </w:rPr>
      </w:pPr>
      <w:r w:rsidRPr="001D1447">
        <w:rPr>
          <w:sz w:val="28"/>
          <w:szCs w:val="28"/>
        </w:rPr>
        <w:t>- Nếu do Vỵ khí không điều hòa</w:t>
      </w:r>
    </w:p>
    <w:p w:rsidR="002202DC" w:rsidRPr="001D1447" w:rsidRDefault="002202DC" w:rsidP="00242BDC">
      <w:pPr>
        <w:spacing w:before="120" w:after="120"/>
        <w:ind w:firstLine="567"/>
        <w:jc w:val="both"/>
        <w:rPr>
          <w:sz w:val="28"/>
          <w:szCs w:val="28"/>
        </w:rPr>
      </w:pPr>
      <w:r w:rsidRPr="001D1447">
        <w:rPr>
          <w:sz w:val="28"/>
          <w:szCs w:val="28"/>
        </w:rPr>
        <w:t>Bấm tả</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 xml:space="preserve">: </w:t>
      </w:r>
      <w:r w:rsidRPr="001D1447">
        <w:rPr>
          <w:sz w:val="28"/>
          <w:szCs w:val="28"/>
        </w:rPr>
        <w:t>Thiên đột</w:t>
      </w:r>
      <w:r w:rsidR="001769A4" w:rsidRPr="001D1447">
        <w:rPr>
          <w:sz w:val="28"/>
          <w:szCs w:val="28"/>
          <w:lang w:val="vi-VN"/>
        </w:rPr>
        <w:t>;</w:t>
      </w:r>
      <w:r w:rsidRPr="001D1447">
        <w:rPr>
          <w:sz w:val="28"/>
          <w:szCs w:val="28"/>
        </w:rPr>
        <w:t xml:space="preserve"> Trung quản</w:t>
      </w:r>
      <w:r w:rsidR="001769A4" w:rsidRPr="001D1447">
        <w:rPr>
          <w:sz w:val="28"/>
          <w:szCs w:val="28"/>
          <w:lang w:val="vi-VN"/>
        </w:rPr>
        <w:t>;</w:t>
      </w:r>
      <w:r w:rsidRPr="001D1447">
        <w:rPr>
          <w:sz w:val="28"/>
          <w:szCs w:val="28"/>
        </w:rPr>
        <w:t xml:space="preserve"> Thiên thu.</w:t>
      </w:r>
    </w:p>
    <w:p w:rsidR="002202DC" w:rsidRPr="001D1447" w:rsidRDefault="002202DC" w:rsidP="00242BDC">
      <w:pPr>
        <w:spacing w:before="120" w:after="120"/>
        <w:ind w:firstLine="567"/>
        <w:jc w:val="both"/>
        <w:rPr>
          <w:sz w:val="28"/>
          <w:szCs w:val="28"/>
        </w:rPr>
      </w:pPr>
      <w:r w:rsidRPr="001D1447">
        <w:rPr>
          <w:sz w:val="28"/>
          <w:szCs w:val="28"/>
        </w:rPr>
        <w:t>Day bổ</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Pr="001D1447">
        <w:rPr>
          <w:sz w:val="28"/>
          <w:szCs w:val="28"/>
        </w:rPr>
        <w:t xml:space="preserve"> Tam âm giao</w:t>
      </w:r>
      <w:r w:rsidR="001769A4" w:rsidRPr="001D1447">
        <w:rPr>
          <w:sz w:val="28"/>
          <w:szCs w:val="28"/>
          <w:lang w:val="vi-VN"/>
        </w:rPr>
        <w:t>;</w:t>
      </w:r>
      <w:r w:rsidRPr="001D1447">
        <w:rPr>
          <w:sz w:val="28"/>
          <w:szCs w:val="28"/>
        </w:rPr>
        <w:t xml:space="preserve"> Túc tam lý</w:t>
      </w:r>
      <w:r w:rsidR="001769A4" w:rsidRPr="001D1447">
        <w:rPr>
          <w:sz w:val="28"/>
          <w:szCs w:val="28"/>
          <w:lang w:val="vi-VN"/>
        </w:rPr>
        <w:t>;</w:t>
      </w:r>
      <w:r w:rsidRPr="001D1447">
        <w:rPr>
          <w:sz w:val="28"/>
          <w:szCs w:val="28"/>
        </w:rPr>
        <w:t xml:space="preserve"> Nội quan</w:t>
      </w:r>
      <w:r w:rsidR="001769A4" w:rsidRPr="001D1447">
        <w:rPr>
          <w:sz w:val="28"/>
          <w:szCs w:val="28"/>
          <w:lang w:val="vi-VN"/>
        </w:rPr>
        <w:t>;</w:t>
      </w:r>
      <w:r w:rsidRPr="001D1447">
        <w:rPr>
          <w:sz w:val="28"/>
          <w:szCs w:val="28"/>
        </w:rPr>
        <w:t xml:space="preserve"> Tỳ du</w:t>
      </w:r>
      <w:r w:rsidR="001769A4" w:rsidRPr="001D1447">
        <w:rPr>
          <w:sz w:val="28"/>
          <w:szCs w:val="28"/>
          <w:lang w:val="vi-VN"/>
        </w:rPr>
        <w:t>;</w:t>
      </w:r>
      <w:r w:rsidRPr="001D1447">
        <w:rPr>
          <w:sz w:val="28"/>
          <w:szCs w:val="28"/>
        </w:rPr>
        <w:t xml:space="preserve"> Vỵ du.</w:t>
      </w:r>
    </w:p>
    <w:p w:rsidR="0033731B" w:rsidRPr="001D1447" w:rsidRDefault="0033731B" w:rsidP="00242BDC">
      <w:pPr>
        <w:spacing w:before="120" w:after="120"/>
        <w:ind w:firstLine="567"/>
        <w:jc w:val="both"/>
        <w:rPr>
          <w:sz w:val="28"/>
          <w:szCs w:val="28"/>
        </w:rPr>
      </w:pPr>
      <w:r w:rsidRPr="001D1447">
        <w:rPr>
          <w:sz w:val="28"/>
          <w:szCs w:val="28"/>
        </w:rPr>
        <w:t>- Nếu do Can đởm hỏa vượng</w:t>
      </w:r>
    </w:p>
    <w:p w:rsidR="002202DC" w:rsidRPr="001D1447" w:rsidRDefault="002202DC" w:rsidP="00242BDC">
      <w:pPr>
        <w:spacing w:before="120" w:after="120"/>
        <w:ind w:firstLine="567"/>
        <w:jc w:val="both"/>
        <w:rPr>
          <w:sz w:val="28"/>
          <w:szCs w:val="28"/>
          <w:lang w:val="vi-VN"/>
        </w:rPr>
      </w:pPr>
      <w:r w:rsidRPr="001D1447">
        <w:rPr>
          <w:sz w:val="28"/>
          <w:szCs w:val="28"/>
        </w:rPr>
        <w:t>Bấm tả</w:t>
      </w:r>
      <w:r w:rsidRPr="001D1447">
        <w:rPr>
          <w:sz w:val="28"/>
          <w:szCs w:val="28"/>
          <w:lang w:val="vi-VN"/>
        </w:rPr>
        <w:t xml:space="preserve"> các huyệt</w:t>
      </w:r>
      <w:r w:rsidR="001769A4" w:rsidRPr="001D1447">
        <w:rPr>
          <w:sz w:val="28"/>
          <w:szCs w:val="28"/>
          <w:lang w:val="vi-VN"/>
        </w:rPr>
        <w:t xml:space="preserve"> như</w:t>
      </w:r>
      <w:r w:rsidRPr="001D1447">
        <w:rPr>
          <w:sz w:val="28"/>
          <w:szCs w:val="28"/>
          <w:lang w:val="vi-VN"/>
        </w:rPr>
        <w:t>:</w:t>
      </w:r>
      <w:r w:rsidRPr="001D1447">
        <w:rPr>
          <w:sz w:val="28"/>
          <w:szCs w:val="28"/>
        </w:rPr>
        <w:t xml:space="preserve"> Phong trì</w:t>
      </w:r>
      <w:r w:rsidR="001769A4" w:rsidRPr="001D1447">
        <w:rPr>
          <w:sz w:val="28"/>
          <w:szCs w:val="28"/>
          <w:lang w:val="vi-VN"/>
        </w:rPr>
        <w:t>;</w:t>
      </w:r>
      <w:r w:rsidRPr="001D1447">
        <w:rPr>
          <w:sz w:val="28"/>
          <w:szCs w:val="28"/>
        </w:rPr>
        <w:t xml:space="preserve"> Suất cốc</w:t>
      </w:r>
      <w:r w:rsidR="001769A4" w:rsidRPr="001D1447">
        <w:rPr>
          <w:sz w:val="28"/>
          <w:szCs w:val="28"/>
          <w:lang w:val="vi-VN"/>
        </w:rPr>
        <w:t>;</w:t>
      </w:r>
      <w:r w:rsidRPr="001D1447">
        <w:rPr>
          <w:sz w:val="28"/>
          <w:szCs w:val="28"/>
        </w:rPr>
        <w:t xml:space="preserve"> Bách hội</w:t>
      </w:r>
      <w:r w:rsidR="001769A4" w:rsidRPr="001D1447">
        <w:rPr>
          <w:sz w:val="28"/>
          <w:szCs w:val="28"/>
          <w:lang w:val="vi-VN"/>
        </w:rPr>
        <w:t>;</w:t>
      </w:r>
      <w:r w:rsidRPr="001D1447">
        <w:rPr>
          <w:sz w:val="28"/>
          <w:szCs w:val="28"/>
        </w:rPr>
        <w:t xml:space="preserve"> Dương lăng tuyền</w:t>
      </w:r>
      <w:r w:rsidR="001769A4" w:rsidRPr="001D1447">
        <w:rPr>
          <w:sz w:val="28"/>
          <w:szCs w:val="28"/>
          <w:lang w:val="vi-VN"/>
        </w:rPr>
        <w:t>.</w:t>
      </w:r>
    </w:p>
    <w:p w:rsidR="0033731B" w:rsidRPr="001D1447" w:rsidRDefault="0033731B" w:rsidP="00242BDC">
      <w:pPr>
        <w:spacing w:before="120" w:after="120"/>
        <w:ind w:firstLine="567"/>
        <w:jc w:val="both"/>
        <w:rPr>
          <w:sz w:val="28"/>
          <w:szCs w:val="28"/>
        </w:rPr>
      </w:pPr>
      <w:r w:rsidRPr="001D1447">
        <w:rPr>
          <w:sz w:val="28"/>
          <w:szCs w:val="28"/>
        </w:rPr>
        <w:t>5.2. Liệu trình điều trị</w:t>
      </w:r>
    </w:p>
    <w:p w:rsidR="0033731B" w:rsidRPr="001D1447" w:rsidRDefault="0033731B" w:rsidP="00242BDC">
      <w:pPr>
        <w:spacing w:before="120" w:after="120"/>
        <w:ind w:firstLine="567"/>
        <w:jc w:val="both"/>
        <w:rPr>
          <w:sz w:val="28"/>
          <w:szCs w:val="28"/>
        </w:rPr>
      </w:pPr>
      <w:r w:rsidRPr="001D1447">
        <w:rPr>
          <w:sz w:val="28"/>
          <w:szCs w:val="28"/>
        </w:rPr>
        <w:t>- Xoa bóp 30 phút/lần/ngày</w:t>
      </w:r>
    </w:p>
    <w:p w:rsidR="0033731B" w:rsidRPr="001D1447" w:rsidRDefault="0033731B" w:rsidP="00242BDC">
      <w:pPr>
        <w:spacing w:before="120" w:after="120"/>
        <w:ind w:firstLine="567"/>
        <w:jc w:val="both"/>
        <w:rPr>
          <w:sz w:val="28"/>
          <w:szCs w:val="28"/>
        </w:rPr>
      </w:pPr>
      <w:r w:rsidRPr="001D1447">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476020" w:rsidRDefault="0033731B" w:rsidP="00242BDC">
      <w:pPr>
        <w:spacing w:before="120" w:after="120"/>
        <w:ind w:firstLine="567"/>
        <w:jc w:val="both"/>
        <w:rPr>
          <w:sz w:val="28"/>
          <w:szCs w:val="28"/>
        </w:rPr>
      </w:pPr>
    </w:p>
    <w:p w:rsidR="001769A4" w:rsidRDefault="001769A4">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HỘI CHỨNG NGOẠI THÁP</w:t>
      </w:r>
    </w:p>
    <w:p w:rsidR="00476020" w:rsidRPr="00476020" w:rsidRDefault="00476020" w:rsidP="00476020">
      <w:pPr>
        <w:ind w:firstLine="567"/>
        <w:jc w:val="center"/>
        <w:rPr>
          <w:b/>
          <w:sz w:val="20"/>
          <w:szCs w:val="28"/>
        </w:rPr>
      </w:pPr>
    </w:p>
    <w:p w:rsidR="0033731B" w:rsidRPr="00242BDC" w:rsidRDefault="0033731B" w:rsidP="00242BDC">
      <w:pPr>
        <w:spacing w:before="120" w:after="120"/>
        <w:ind w:firstLine="567"/>
        <w:jc w:val="both"/>
        <w:rPr>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Theo Y học hiện đại hội chứng ngoại tháp do các nguyên nhân gây tổn thương nhân xám dưới vỏ (xơ vữa mạch, viêm não, chấn thương não, ngộ độc, u não ...) có thể gặp ở mọi lứa tuổi. Thường gặp người trên 50 tuổi. Các triệu chứng thường gặp Tăng trương lực cơ, run, rối loạn tư thế, dáng đi, động tác chậm chạp, mất các động tác tự động ...</w:t>
      </w:r>
    </w:p>
    <w:p w:rsidR="0033731B" w:rsidRPr="00242BDC" w:rsidRDefault="0033731B" w:rsidP="00242BDC">
      <w:pPr>
        <w:spacing w:before="120" w:after="120"/>
        <w:ind w:firstLine="567"/>
        <w:jc w:val="both"/>
        <w:rPr>
          <w:sz w:val="28"/>
          <w:szCs w:val="28"/>
        </w:rPr>
      </w:pPr>
      <w:r w:rsidRPr="00242BDC">
        <w:rPr>
          <w:sz w:val="28"/>
          <w:szCs w:val="28"/>
        </w:rPr>
        <w:t>Theo y học cổ truyền thuộc chứng Ma mộc, Chấn chiến nguyên do người già Can huyết, Thận âm suy yếu, Can phong nội động.</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Hội chứng ngoại tháp không do căn nguyên có chỉ định ngoại khoa</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Hội chứng ngoại tháp có bệnh cấp tính đi kèm.</w:t>
      </w:r>
    </w:p>
    <w:p w:rsidR="0033731B" w:rsidRPr="00242BDC" w:rsidRDefault="0033731B" w:rsidP="00242BDC">
      <w:pPr>
        <w:spacing w:before="120" w:after="120"/>
        <w:ind w:firstLine="567"/>
        <w:jc w:val="both"/>
        <w:rPr>
          <w:sz w:val="28"/>
          <w:szCs w:val="28"/>
        </w:rPr>
      </w:pPr>
      <w:r w:rsidRPr="00242BDC">
        <w:rPr>
          <w:sz w:val="28"/>
          <w:szCs w:val="28"/>
        </w:rPr>
        <w:t>- Hội chứng ngoại tháp trên bệnh nhân u não.</w:t>
      </w:r>
    </w:p>
    <w:p w:rsidR="0033731B" w:rsidRPr="00242BDC" w:rsidRDefault="0033731B" w:rsidP="00242BDC">
      <w:pPr>
        <w:spacing w:before="120" w:after="120"/>
        <w:ind w:firstLine="567"/>
        <w:jc w:val="both"/>
        <w:rPr>
          <w:sz w:val="28"/>
          <w:szCs w:val="28"/>
        </w:rPr>
      </w:pPr>
      <w:r w:rsidRPr="00242BDC">
        <w:rPr>
          <w:sz w:val="28"/>
          <w:szCs w:val="28"/>
        </w:rPr>
        <w:t>- Bệnh ngoài da vùng cần được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476020" w:rsidRDefault="001E5B41" w:rsidP="00242BDC">
      <w:pPr>
        <w:spacing w:before="120" w:after="120"/>
        <w:ind w:firstLine="567"/>
        <w:jc w:val="both"/>
        <w:rPr>
          <w:sz w:val="28"/>
          <w:szCs w:val="28"/>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p>
    <w:p w:rsidR="00877E1A" w:rsidRPr="00476020" w:rsidRDefault="00877E1A" w:rsidP="00242BDC">
      <w:pPr>
        <w:spacing w:before="120" w:after="120"/>
        <w:ind w:firstLine="567"/>
        <w:jc w:val="both"/>
        <w:rPr>
          <w:sz w:val="28"/>
          <w:szCs w:val="28"/>
        </w:rPr>
      </w:pPr>
      <w:r w:rsidRPr="00476020">
        <w:rPr>
          <w:sz w:val="28"/>
          <w:szCs w:val="28"/>
        </w:rPr>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nằm sấp.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bóp, lăn các vùng đầu, mặt, cổ, vai, tay, bụng, lưng, chân.</w:t>
      </w:r>
    </w:p>
    <w:p w:rsidR="001769A4" w:rsidRPr="00476020" w:rsidRDefault="0033731B" w:rsidP="00242BDC">
      <w:pPr>
        <w:spacing w:before="120" w:after="120"/>
        <w:ind w:firstLine="567"/>
        <w:jc w:val="both"/>
        <w:rPr>
          <w:sz w:val="28"/>
          <w:szCs w:val="28"/>
          <w:lang w:val="vi-VN"/>
        </w:rPr>
      </w:pPr>
      <w:r w:rsidRPr="00476020">
        <w:rPr>
          <w:sz w:val="28"/>
          <w:szCs w:val="28"/>
        </w:rPr>
        <w:t>- Bấm tả</w:t>
      </w:r>
      <w:r w:rsidR="00EA5E18" w:rsidRPr="00476020">
        <w:rPr>
          <w:sz w:val="28"/>
          <w:szCs w:val="28"/>
          <w:lang w:val="vi-VN"/>
        </w:rPr>
        <w:t xml:space="preserve"> các huyệt</w:t>
      </w:r>
      <w:r w:rsidR="001769A4" w:rsidRPr="00476020">
        <w:rPr>
          <w:sz w:val="28"/>
          <w:szCs w:val="28"/>
          <w:lang w:val="vi-VN"/>
        </w:rPr>
        <w:t xml:space="preserve"> như</w:t>
      </w:r>
      <w:r w:rsidR="00EA5E18" w:rsidRPr="00476020">
        <w:rPr>
          <w:sz w:val="28"/>
          <w:szCs w:val="28"/>
          <w:lang w:val="vi-VN"/>
        </w:rPr>
        <w:t>:</w:t>
      </w:r>
      <w:r w:rsidR="001769A4" w:rsidRPr="00476020">
        <w:rPr>
          <w:sz w:val="28"/>
          <w:szCs w:val="28"/>
          <w:lang w:val="vi-VN"/>
        </w:rPr>
        <w:t xml:space="preserve"> </w:t>
      </w:r>
      <w:r w:rsidR="00EA5E18" w:rsidRPr="00476020">
        <w:rPr>
          <w:sz w:val="28"/>
          <w:szCs w:val="28"/>
        </w:rPr>
        <w:t>Bách hội</w:t>
      </w:r>
      <w:r w:rsidR="001769A4" w:rsidRPr="00476020">
        <w:rPr>
          <w:sz w:val="28"/>
          <w:szCs w:val="28"/>
          <w:lang w:val="vi-VN"/>
        </w:rPr>
        <w:t>;</w:t>
      </w:r>
      <w:r w:rsidR="00EA5E18" w:rsidRPr="00476020">
        <w:rPr>
          <w:sz w:val="28"/>
          <w:szCs w:val="28"/>
        </w:rPr>
        <w:t xml:space="preserve"> Đại chùy</w:t>
      </w:r>
      <w:r w:rsidR="001769A4" w:rsidRPr="00476020">
        <w:rPr>
          <w:sz w:val="28"/>
          <w:szCs w:val="28"/>
          <w:lang w:val="vi-VN"/>
        </w:rPr>
        <w:t>;</w:t>
      </w:r>
      <w:r w:rsidR="00EA5E18" w:rsidRPr="00476020">
        <w:rPr>
          <w:sz w:val="28"/>
          <w:szCs w:val="28"/>
        </w:rPr>
        <w:t xml:space="preserve"> Khúc trì</w:t>
      </w:r>
      <w:r w:rsidR="001769A4" w:rsidRPr="00476020">
        <w:rPr>
          <w:sz w:val="28"/>
          <w:szCs w:val="28"/>
          <w:lang w:val="vi-VN"/>
        </w:rPr>
        <w:t>;</w:t>
      </w:r>
      <w:r w:rsidR="00EA5E18" w:rsidRPr="00476020">
        <w:rPr>
          <w:sz w:val="28"/>
          <w:szCs w:val="28"/>
        </w:rPr>
        <w:t xml:space="preserve"> Thái dương</w:t>
      </w:r>
      <w:r w:rsidR="001769A4" w:rsidRPr="00476020">
        <w:rPr>
          <w:sz w:val="28"/>
          <w:szCs w:val="28"/>
          <w:lang w:val="vi-VN"/>
        </w:rPr>
        <w:t>;</w:t>
      </w:r>
      <w:r w:rsidR="00EA5E18" w:rsidRPr="00476020">
        <w:rPr>
          <w:sz w:val="28"/>
          <w:szCs w:val="28"/>
        </w:rPr>
        <w:t xml:space="preserve"> Dương lăng tuyền</w:t>
      </w:r>
      <w:r w:rsidR="001769A4" w:rsidRPr="00476020">
        <w:rPr>
          <w:sz w:val="28"/>
          <w:szCs w:val="28"/>
          <w:lang w:val="vi-VN"/>
        </w:rPr>
        <w:t>;</w:t>
      </w:r>
      <w:r w:rsidR="00EA5E18" w:rsidRPr="00476020">
        <w:rPr>
          <w:sz w:val="28"/>
          <w:szCs w:val="28"/>
        </w:rPr>
        <w:t xml:space="preserve"> Ngoại quan</w:t>
      </w:r>
      <w:r w:rsidR="001769A4" w:rsidRPr="00476020">
        <w:rPr>
          <w:sz w:val="28"/>
          <w:szCs w:val="28"/>
          <w:lang w:val="vi-VN"/>
        </w:rPr>
        <w:t>;</w:t>
      </w:r>
      <w:r w:rsidR="00EA5E18" w:rsidRPr="00476020">
        <w:rPr>
          <w:sz w:val="28"/>
          <w:szCs w:val="28"/>
        </w:rPr>
        <w:t xml:space="preserve"> Phong trì</w:t>
      </w:r>
      <w:r w:rsidR="001769A4" w:rsidRPr="00476020">
        <w:rPr>
          <w:sz w:val="28"/>
          <w:szCs w:val="28"/>
          <w:lang w:val="vi-VN"/>
        </w:rPr>
        <w:t>;</w:t>
      </w:r>
      <w:r w:rsidR="00EA5E18" w:rsidRPr="00476020">
        <w:rPr>
          <w:sz w:val="28"/>
          <w:szCs w:val="28"/>
        </w:rPr>
        <w:t xml:space="preserve"> Thái xung</w:t>
      </w:r>
      <w:r w:rsidR="001769A4" w:rsidRPr="00476020">
        <w:rPr>
          <w:sz w:val="28"/>
          <w:szCs w:val="28"/>
          <w:lang w:val="vi-VN"/>
        </w:rPr>
        <w:t>;</w:t>
      </w:r>
      <w:r w:rsidR="00EA5E18" w:rsidRPr="00476020">
        <w:rPr>
          <w:sz w:val="28"/>
          <w:szCs w:val="28"/>
        </w:rPr>
        <w:t xml:space="preserve"> Hợp cốc</w:t>
      </w:r>
      <w:r w:rsidR="001769A4" w:rsidRPr="00476020">
        <w:rPr>
          <w:sz w:val="28"/>
          <w:szCs w:val="28"/>
          <w:lang w:val="vi-VN"/>
        </w:rPr>
        <w:t>.</w:t>
      </w:r>
    </w:p>
    <w:p w:rsidR="00EA5E18" w:rsidRPr="00476020" w:rsidRDefault="00EA5E18" w:rsidP="00242BDC">
      <w:pPr>
        <w:spacing w:before="120" w:after="120"/>
        <w:ind w:firstLine="567"/>
        <w:jc w:val="both"/>
        <w:rPr>
          <w:sz w:val="28"/>
          <w:szCs w:val="28"/>
          <w:lang w:val="vi-VN"/>
        </w:rPr>
      </w:pPr>
      <w:r w:rsidRPr="00476020">
        <w:rPr>
          <w:sz w:val="28"/>
          <w:szCs w:val="28"/>
        </w:rPr>
        <w:t>- Day bổ</w:t>
      </w:r>
      <w:r w:rsidRPr="00476020">
        <w:rPr>
          <w:sz w:val="28"/>
          <w:szCs w:val="28"/>
          <w:lang w:val="vi-VN"/>
        </w:rPr>
        <w:t xml:space="preserve"> các huyệt</w:t>
      </w:r>
      <w:r w:rsidR="001769A4" w:rsidRPr="00476020">
        <w:rPr>
          <w:sz w:val="28"/>
          <w:szCs w:val="28"/>
          <w:lang w:val="vi-VN"/>
        </w:rPr>
        <w:t xml:space="preserve"> như</w:t>
      </w:r>
      <w:r w:rsidRPr="00476020">
        <w:rPr>
          <w:sz w:val="28"/>
          <w:szCs w:val="28"/>
          <w:lang w:val="vi-VN"/>
        </w:rPr>
        <w:t>:</w:t>
      </w:r>
      <w:r w:rsidR="001769A4" w:rsidRPr="00476020">
        <w:rPr>
          <w:sz w:val="28"/>
          <w:szCs w:val="28"/>
          <w:lang w:val="vi-VN"/>
        </w:rPr>
        <w:t xml:space="preserve"> </w:t>
      </w:r>
      <w:r w:rsidRPr="00476020">
        <w:rPr>
          <w:sz w:val="28"/>
          <w:szCs w:val="28"/>
        </w:rPr>
        <w:t>Thận du</w:t>
      </w:r>
      <w:r w:rsidR="001769A4" w:rsidRPr="00476020">
        <w:rPr>
          <w:sz w:val="28"/>
          <w:szCs w:val="28"/>
          <w:lang w:val="vi-VN"/>
        </w:rPr>
        <w:t>;</w:t>
      </w:r>
      <w:r w:rsidRPr="00476020">
        <w:rPr>
          <w:sz w:val="28"/>
          <w:szCs w:val="28"/>
        </w:rPr>
        <w:t xml:space="preserve"> Huyết hải</w:t>
      </w:r>
      <w:r w:rsidR="001769A4" w:rsidRPr="00476020">
        <w:rPr>
          <w:sz w:val="28"/>
          <w:szCs w:val="28"/>
          <w:lang w:val="vi-VN"/>
        </w:rPr>
        <w:t>;</w:t>
      </w:r>
      <w:r w:rsidRPr="00476020">
        <w:rPr>
          <w:sz w:val="28"/>
          <w:szCs w:val="28"/>
        </w:rPr>
        <w:t xml:space="preserve"> Thái khê</w:t>
      </w:r>
      <w:r w:rsidR="001769A4" w:rsidRPr="00476020">
        <w:rPr>
          <w:sz w:val="28"/>
          <w:szCs w:val="28"/>
          <w:lang w:val="vi-VN"/>
        </w:rPr>
        <w:t>;</w:t>
      </w:r>
      <w:r w:rsidRPr="00476020">
        <w:rPr>
          <w:sz w:val="28"/>
          <w:szCs w:val="28"/>
        </w:rPr>
        <w:t xml:space="preserve"> Tam âm giao</w:t>
      </w:r>
      <w:r w:rsidR="001769A4" w:rsidRPr="00476020">
        <w:rPr>
          <w:sz w:val="28"/>
          <w:szCs w:val="28"/>
          <w:lang w:val="vi-VN"/>
        </w:rPr>
        <w:t>;</w:t>
      </w:r>
      <w:r w:rsidR="001769A4" w:rsidRPr="00476020">
        <w:rPr>
          <w:sz w:val="28"/>
          <w:szCs w:val="28"/>
        </w:rPr>
        <w:t xml:space="preserve"> Quan</w:t>
      </w:r>
      <w:r w:rsidRPr="00476020">
        <w:rPr>
          <w:sz w:val="28"/>
          <w:szCs w:val="28"/>
        </w:rPr>
        <w:t xml:space="preserve"> nguyên</w:t>
      </w:r>
      <w:r w:rsidR="001769A4" w:rsidRPr="00476020">
        <w:rPr>
          <w:sz w:val="28"/>
          <w:szCs w:val="28"/>
          <w:lang w:val="vi-VN"/>
        </w:rPr>
        <w:t>;</w:t>
      </w:r>
      <w:r w:rsidRPr="00476020">
        <w:rPr>
          <w:sz w:val="28"/>
          <w:szCs w:val="28"/>
        </w:rPr>
        <w:t xml:space="preserve"> Túc tam lý</w:t>
      </w:r>
      <w:r w:rsidR="001769A4" w:rsidRPr="00476020">
        <w:rPr>
          <w:sz w:val="28"/>
          <w:szCs w:val="28"/>
          <w:lang w:val="vi-VN"/>
        </w:rPr>
        <w:t>;</w:t>
      </w:r>
      <w:r w:rsidRPr="00476020">
        <w:rPr>
          <w:sz w:val="28"/>
          <w:szCs w:val="28"/>
        </w:rPr>
        <w:t xml:space="preserve"> Khí hải</w:t>
      </w:r>
      <w:r w:rsidR="001769A4" w:rsidRPr="00476020">
        <w:rPr>
          <w:sz w:val="28"/>
          <w:szCs w:val="28"/>
          <w:lang w:val="vi-VN"/>
        </w:rPr>
        <w:t>.</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lastRenderedPageBreak/>
        <w:t>- Xoa bóp 30 phút/lần/ngày</w:t>
      </w:r>
    </w:p>
    <w:p w:rsidR="0033731B" w:rsidRPr="00242BDC" w:rsidRDefault="0033731B" w:rsidP="00242BDC">
      <w:pPr>
        <w:spacing w:before="120" w:after="120"/>
        <w:ind w:firstLine="567"/>
        <w:jc w:val="both"/>
        <w:rPr>
          <w:sz w:val="28"/>
          <w:szCs w:val="28"/>
        </w:rPr>
      </w:pPr>
      <w:r w:rsidRPr="00476020">
        <w:rPr>
          <w:sz w:val="28"/>
          <w:szCs w:val="28"/>
        </w:rPr>
        <w:t>- Một liệu trình điều trị từ 15</w:t>
      </w:r>
      <w:r w:rsidRPr="00242BDC">
        <w:rPr>
          <w:sz w:val="28"/>
          <w:szCs w:val="28"/>
        </w:rPr>
        <w:t xml:space="preserve">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476020" w:rsidRDefault="0033731B" w:rsidP="00242BDC">
      <w:pPr>
        <w:spacing w:before="120" w:after="120"/>
        <w:ind w:firstLine="567"/>
        <w:jc w:val="both"/>
        <w:rPr>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w:t>
      </w:r>
      <w:r w:rsidR="00476020">
        <w:rPr>
          <w:b/>
          <w:sz w:val="28"/>
          <w:szCs w:val="28"/>
        </w:rPr>
        <w:t>T ĐIỀU TRỊ ĐAU ĐẦU, ĐAU NỬA ĐẦU</w:t>
      </w:r>
    </w:p>
    <w:p w:rsidR="00476020" w:rsidRPr="00476020" w:rsidRDefault="00476020" w:rsidP="00476020">
      <w:pPr>
        <w:ind w:firstLine="567"/>
        <w:jc w:val="both"/>
        <w:rPr>
          <w:b/>
          <w:sz w:val="20"/>
          <w:szCs w:val="28"/>
        </w:rPr>
      </w:pPr>
    </w:p>
    <w:p w:rsidR="0033731B" w:rsidRPr="00242BDC" w:rsidRDefault="0033731B" w:rsidP="00242BDC">
      <w:pPr>
        <w:spacing w:before="120" w:after="120"/>
        <w:ind w:firstLine="567"/>
        <w:jc w:val="both"/>
        <w:rPr>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xoa bóp bấm huyệt rất có hiệu quả.</w:t>
      </w:r>
    </w:p>
    <w:p w:rsidR="0033731B" w:rsidRPr="00242BDC" w:rsidRDefault="0033731B" w:rsidP="00242BDC">
      <w:pPr>
        <w:spacing w:before="120" w:after="120"/>
        <w:ind w:firstLine="567"/>
        <w:jc w:val="both"/>
        <w:rPr>
          <w:sz w:val="28"/>
          <w:szCs w:val="28"/>
        </w:rPr>
      </w:pPr>
      <w:r w:rsidRPr="00242BDC">
        <w:rPr>
          <w:sz w:val="28"/>
          <w:szCs w:val="28"/>
        </w:rPr>
        <w:t>Theo y học cổ truyền gọi là “đầu thống”, nằm trong chứng tâm căn suy nhược do cảm phải ngoại tà hoặc rối loạn công năng hoạt động của các tạng phủ.</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Đau đầu do bệnh tâm căn suy nhược.</w:t>
      </w:r>
    </w:p>
    <w:p w:rsidR="0033731B" w:rsidRPr="00242BDC" w:rsidRDefault="0033731B" w:rsidP="00242BDC">
      <w:pPr>
        <w:spacing w:before="120" w:after="120"/>
        <w:ind w:firstLine="567"/>
        <w:jc w:val="both"/>
        <w:rPr>
          <w:sz w:val="28"/>
          <w:szCs w:val="28"/>
        </w:rPr>
      </w:pPr>
      <w:r w:rsidRPr="00242BDC">
        <w:rPr>
          <w:sz w:val="28"/>
          <w:szCs w:val="28"/>
        </w:rPr>
        <w:t>- Đau đầu đã rõ nguyên nhân có chỉ định kết hợp xoa bóp bấm huyệt.</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Đau đầu do tổn thương thực thể giai đoạn cấp, và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476020" w:rsidRDefault="001E5B41" w:rsidP="00242BDC">
      <w:pPr>
        <w:spacing w:before="120" w:after="120"/>
        <w:ind w:firstLine="567"/>
        <w:jc w:val="both"/>
        <w:rPr>
          <w:sz w:val="28"/>
          <w:szCs w:val="28"/>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p>
    <w:p w:rsidR="00877E1A" w:rsidRPr="00476020" w:rsidRDefault="00877E1A" w:rsidP="00242BDC">
      <w:pPr>
        <w:spacing w:before="120" w:after="120"/>
        <w:ind w:firstLine="567"/>
        <w:jc w:val="both"/>
        <w:rPr>
          <w:sz w:val="28"/>
          <w:szCs w:val="28"/>
        </w:rPr>
      </w:pPr>
      <w:r w:rsidRPr="00476020">
        <w:rPr>
          <w:sz w:val="28"/>
          <w:szCs w:val="28"/>
        </w:rPr>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476020" w:rsidRDefault="0033731B" w:rsidP="00242BDC">
      <w:pPr>
        <w:spacing w:before="120" w:after="120"/>
        <w:ind w:firstLine="567"/>
        <w:jc w:val="both"/>
        <w:rPr>
          <w:sz w:val="28"/>
          <w:szCs w:val="28"/>
        </w:rPr>
      </w:pPr>
      <w:r w:rsidRPr="00476020">
        <w:rPr>
          <w:sz w:val="28"/>
          <w:szCs w:val="28"/>
        </w:rPr>
        <w:t>- Được hướng dẫn qui trình, vị trí bấm huyệt và đồng ý bấm huyệt.</w:t>
      </w:r>
    </w:p>
    <w:p w:rsidR="0033731B" w:rsidRPr="00476020" w:rsidRDefault="0033731B" w:rsidP="00242BDC">
      <w:pPr>
        <w:spacing w:before="120" w:after="120"/>
        <w:ind w:firstLine="567"/>
        <w:jc w:val="both"/>
        <w:rPr>
          <w:sz w:val="28"/>
          <w:szCs w:val="28"/>
        </w:rPr>
      </w:pPr>
      <w:r w:rsidRPr="00476020">
        <w:rPr>
          <w:sz w:val="28"/>
          <w:szCs w:val="28"/>
        </w:rPr>
        <w:t>- Tư thế nằm ngửa.</w:t>
      </w:r>
    </w:p>
    <w:p w:rsidR="0033731B" w:rsidRPr="00242BDC" w:rsidRDefault="0033731B" w:rsidP="00242BDC">
      <w:pPr>
        <w:spacing w:before="120" w:after="120"/>
        <w:ind w:firstLine="567"/>
        <w:jc w:val="both"/>
        <w:rPr>
          <w:sz w:val="28"/>
          <w:szCs w:val="28"/>
        </w:rPr>
      </w:pPr>
      <w:r w:rsidRPr="00476020">
        <w:rPr>
          <w:sz w:val="28"/>
          <w:szCs w:val="28"/>
        </w:rPr>
        <w:t>- Được khám và</w:t>
      </w:r>
      <w:r w:rsidRPr="00242BDC">
        <w:rPr>
          <w:sz w:val="28"/>
          <w:szCs w:val="28"/>
        </w:rPr>
        <w:t xml:space="preserve">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lăn các vùng đầu, cổ, vai, tay....</w:t>
      </w:r>
    </w:p>
    <w:p w:rsidR="00EA5E18" w:rsidRPr="00476020" w:rsidRDefault="0033731B" w:rsidP="00242BDC">
      <w:pPr>
        <w:spacing w:before="120" w:after="120"/>
        <w:ind w:firstLine="567"/>
        <w:jc w:val="both"/>
        <w:rPr>
          <w:sz w:val="28"/>
          <w:szCs w:val="28"/>
          <w:lang w:val="vi-VN"/>
        </w:rPr>
      </w:pPr>
      <w:r w:rsidRPr="00476020">
        <w:rPr>
          <w:sz w:val="28"/>
          <w:szCs w:val="28"/>
        </w:rPr>
        <w:t>- Bấm các huyệt</w:t>
      </w:r>
      <w:r w:rsidR="001769A4" w:rsidRPr="00476020">
        <w:rPr>
          <w:sz w:val="28"/>
          <w:szCs w:val="28"/>
          <w:lang w:val="vi-VN"/>
        </w:rPr>
        <w:t xml:space="preserve"> như: </w:t>
      </w:r>
      <w:r w:rsidR="00EA5E18" w:rsidRPr="00476020">
        <w:rPr>
          <w:sz w:val="28"/>
          <w:szCs w:val="28"/>
        </w:rPr>
        <w:t>Bách hội</w:t>
      </w:r>
      <w:r w:rsidR="001769A4" w:rsidRPr="00476020">
        <w:rPr>
          <w:sz w:val="28"/>
          <w:szCs w:val="28"/>
          <w:lang w:val="vi-VN"/>
        </w:rPr>
        <w:t>;</w:t>
      </w:r>
      <w:r w:rsidR="00EA5E18" w:rsidRPr="00476020">
        <w:rPr>
          <w:sz w:val="28"/>
          <w:szCs w:val="28"/>
        </w:rPr>
        <w:t xml:space="preserve"> Tứ thần thông</w:t>
      </w:r>
      <w:r w:rsidR="001769A4" w:rsidRPr="00476020">
        <w:rPr>
          <w:sz w:val="28"/>
          <w:szCs w:val="28"/>
          <w:lang w:val="vi-VN"/>
        </w:rPr>
        <w:t>;</w:t>
      </w:r>
      <w:r w:rsidR="00EA5E18" w:rsidRPr="00476020">
        <w:rPr>
          <w:sz w:val="28"/>
          <w:szCs w:val="28"/>
        </w:rPr>
        <w:t xml:space="preserve"> Phong trì</w:t>
      </w:r>
      <w:r w:rsidR="001769A4" w:rsidRPr="00476020">
        <w:rPr>
          <w:sz w:val="28"/>
          <w:szCs w:val="28"/>
          <w:lang w:val="vi-VN"/>
        </w:rPr>
        <w:t>;</w:t>
      </w:r>
      <w:r w:rsidR="00EA5E18" w:rsidRPr="00476020">
        <w:rPr>
          <w:sz w:val="28"/>
          <w:szCs w:val="28"/>
        </w:rPr>
        <w:t xml:space="preserve"> Thái dương</w:t>
      </w:r>
      <w:r w:rsidR="001769A4" w:rsidRPr="00476020">
        <w:rPr>
          <w:sz w:val="28"/>
          <w:szCs w:val="28"/>
          <w:lang w:val="vi-VN"/>
        </w:rPr>
        <w:t>;</w:t>
      </w:r>
      <w:r w:rsidR="00EA5E18" w:rsidRPr="00476020">
        <w:rPr>
          <w:sz w:val="28"/>
          <w:szCs w:val="28"/>
        </w:rPr>
        <w:t xml:space="preserve"> Thượng tinh</w:t>
      </w:r>
      <w:r w:rsidR="001769A4" w:rsidRPr="00476020">
        <w:rPr>
          <w:sz w:val="28"/>
          <w:szCs w:val="28"/>
          <w:lang w:val="vi-VN"/>
        </w:rPr>
        <w:t>;</w:t>
      </w:r>
      <w:r w:rsidR="00EA5E18" w:rsidRPr="00476020">
        <w:rPr>
          <w:sz w:val="28"/>
          <w:szCs w:val="28"/>
        </w:rPr>
        <w:t xml:space="preserve"> Hợp cốc</w:t>
      </w:r>
      <w:r w:rsidR="001769A4" w:rsidRPr="00476020">
        <w:rPr>
          <w:sz w:val="28"/>
          <w:szCs w:val="28"/>
          <w:lang w:val="vi-VN"/>
        </w:rPr>
        <w:t>.</w:t>
      </w:r>
    </w:p>
    <w:p w:rsidR="00EA5E18" w:rsidRPr="00476020" w:rsidRDefault="0033731B" w:rsidP="00242BDC">
      <w:pPr>
        <w:spacing w:before="120" w:after="120"/>
        <w:ind w:firstLine="567"/>
        <w:jc w:val="both"/>
        <w:rPr>
          <w:sz w:val="28"/>
          <w:szCs w:val="28"/>
        </w:rPr>
      </w:pPr>
      <w:r w:rsidRPr="00476020">
        <w:rPr>
          <w:sz w:val="28"/>
          <w:szCs w:val="28"/>
        </w:rPr>
        <w:t>- Nếu do khí hư, day thêm các huyệt</w:t>
      </w:r>
      <w:r w:rsidR="001769A4" w:rsidRPr="00476020">
        <w:rPr>
          <w:sz w:val="28"/>
          <w:szCs w:val="28"/>
          <w:lang w:val="vi-VN"/>
        </w:rPr>
        <w:t xml:space="preserve"> như:</w:t>
      </w:r>
      <w:r w:rsidR="00EA5E18" w:rsidRPr="00476020">
        <w:rPr>
          <w:sz w:val="28"/>
          <w:szCs w:val="28"/>
        </w:rPr>
        <w:t xml:space="preserve"> Quan nguyên</w:t>
      </w:r>
      <w:r w:rsidR="001769A4" w:rsidRPr="00476020">
        <w:rPr>
          <w:sz w:val="28"/>
          <w:szCs w:val="28"/>
          <w:lang w:val="vi-VN"/>
        </w:rPr>
        <w:t>;</w:t>
      </w:r>
      <w:r w:rsidR="00EA5E18" w:rsidRPr="00476020">
        <w:rPr>
          <w:sz w:val="28"/>
          <w:szCs w:val="28"/>
        </w:rPr>
        <w:t xml:space="preserve"> Khí hải</w:t>
      </w:r>
      <w:r w:rsidR="001769A4" w:rsidRPr="00476020">
        <w:rPr>
          <w:sz w:val="28"/>
          <w:szCs w:val="28"/>
          <w:lang w:val="vi-VN"/>
        </w:rPr>
        <w:t>;</w:t>
      </w:r>
      <w:r w:rsidR="00EA5E18" w:rsidRPr="00476020">
        <w:rPr>
          <w:sz w:val="28"/>
          <w:szCs w:val="28"/>
        </w:rPr>
        <w:t xml:space="preserve"> Đản trung</w:t>
      </w:r>
      <w:r w:rsidR="001769A4" w:rsidRPr="00476020">
        <w:rPr>
          <w:sz w:val="28"/>
          <w:szCs w:val="28"/>
          <w:lang w:val="vi-VN"/>
        </w:rPr>
        <w:t>;</w:t>
      </w:r>
      <w:r w:rsidR="00EA5E18" w:rsidRPr="00476020">
        <w:rPr>
          <w:sz w:val="28"/>
          <w:szCs w:val="28"/>
        </w:rPr>
        <w:t xml:space="preserve"> Túc tam lý.</w:t>
      </w:r>
    </w:p>
    <w:p w:rsidR="00EA5E18" w:rsidRPr="00476020" w:rsidRDefault="0033731B" w:rsidP="00242BDC">
      <w:pPr>
        <w:spacing w:before="120" w:after="120"/>
        <w:ind w:firstLine="567"/>
        <w:jc w:val="both"/>
        <w:rPr>
          <w:sz w:val="28"/>
          <w:szCs w:val="28"/>
          <w:lang w:val="vi-VN"/>
        </w:rPr>
      </w:pPr>
      <w:r w:rsidRPr="00476020">
        <w:rPr>
          <w:sz w:val="28"/>
          <w:szCs w:val="28"/>
        </w:rPr>
        <w:lastRenderedPageBreak/>
        <w:t>- Nếu do huyết hư, day thêm các huyệt</w:t>
      </w:r>
      <w:r w:rsidR="001769A4" w:rsidRPr="00476020">
        <w:rPr>
          <w:sz w:val="28"/>
          <w:szCs w:val="28"/>
          <w:lang w:val="vi-VN"/>
        </w:rPr>
        <w:t xml:space="preserve"> như:</w:t>
      </w:r>
      <w:r w:rsidR="00EA5E18" w:rsidRPr="00476020">
        <w:rPr>
          <w:sz w:val="28"/>
          <w:szCs w:val="28"/>
        </w:rPr>
        <w:t xml:space="preserve"> Cách du</w:t>
      </w:r>
      <w:r w:rsidR="001769A4" w:rsidRPr="00476020">
        <w:rPr>
          <w:sz w:val="28"/>
          <w:szCs w:val="28"/>
          <w:lang w:val="vi-VN"/>
        </w:rPr>
        <w:t>;</w:t>
      </w:r>
      <w:r w:rsidR="00EA5E18" w:rsidRPr="00476020">
        <w:rPr>
          <w:sz w:val="28"/>
          <w:szCs w:val="28"/>
        </w:rPr>
        <w:t xml:space="preserve"> Can du</w:t>
      </w:r>
      <w:r w:rsidR="001769A4" w:rsidRPr="00476020">
        <w:rPr>
          <w:sz w:val="28"/>
          <w:szCs w:val="28"/>
          <w:lang w:val="vi-VN"/>
        </w:rPr>
        <w:t>;</w:t>
      </w:r>
      <w:r w:rsidR="00EA5E18" w:rsidRPr="00476020">
        <w:rPr>
          <w:sz w:val="28"/>
          <w:szCs w:val="28"/>
        </w:rPr>
        <w:t xml:space="preserve"> Huyết hải</w:t>
      </w:r>
      <w:r w:rsidR="001769A4" w:rsidRPr="00476020">
        <w:rPr>
          <w:sz w:val="28"/>
          <w:szCs w:val="28"/>
          <w:lang w:val="vi-VN"/>
        </w:rPr>
        <w:t>;</w:t>
      </w:r>
      <w:r w:rsidR="00EA5E18" w:rsidRPr="00476020">
        <w:rPr>
          <w:sz w:val="28"/>
          <w:szCs w:val="28"/>
        </w:rPr>
        <w:t xml:space="preserve"> Tam âm giao</w:t>
      </w:r>
      <w:r w:rsidR="001769A4" w:rsidRPr="00476020">
        <w:rPr>
          <w:sz w:val="28"/>
          <w:szCs w:val="28"/>
          <w:lang w:val="vi-VN"/>
        </w:rPr>
        <w:t>.</w:t>
      </w:r>
    </w:p>
    <w:p w:rsidR="00EA5E18" w:rsidRPr="00476020" w:rsidRDefault="0033731B" w:rsidP="00242BDC">
      <w:pPr>
        <w:spacing w:before="120" w:after="120"/>
        <w:ind w:firstLine="567"/>
        <w:jc w:val="both"/>
        <w:rPr>
          <w:sz w:val="28"/>
          <w:szCs w:val="28"/>
          <w:lang w:val="vi-VN"/>
        </w:rPr>
      </w:pPr>
      <w:r w:rsidRPr="00476020">
        <w:rPr>
          <w:sz w:val="28"/>
          <w:szCs w:val="28"/>
        </w:rPr>
        <w:t>- Nếu do nhiệt hỏa, bấm thêm các huyệt</w:t>
      </w:r>
      <w:r w:rsidR="001769A4" w:rsidRPr="00476020">
        <w:rPr>
          <w:sz w:val="28"/>
          <w:szCs w:val="28"/>
          <w:lang w:val="vi-VN"/>
        </w:rPr>
        <w:t xml:space="preserve"> như:</w:t>
      </w:r>
      <w:r w:rsidR="00EA5E18" w:rsidRPr="00476020">
        <w:rPr>
          <w:sz w:val="28"/>
          <w:szCs w:val="28"/>
        </w:rPr>
        <w:t xml:space="preserve"> Khúc trì</w:t>
      </w:r>
      <w:r w:rsidR="001769A4" w:rsidRPr="00476020">
        <w:rPr>
          <w:sz w:val="28"/>
          <w:szCs w:val="28"/>
          <w:lang w:val="vi-VN"/>
        </w:rPr>
        <w:t>;</w:t>
      </w:r>
      <w:r w:rsidR="00EA5E18" w:rsidRPr="00476020">
        <w:rPr>
          <w:sz w:val="28"/>
          <w:szCs w:val="28"/>
        </w:rPr>
        <w:t xml:space="preserve"> Đại chuỳ</w:t>
      </w:r>
      <w:r w:rsidR="001769A4" w:rsidRPr="00476020">
        <w:rPr>
          <w:sz w:val="28"/>
          <w:szCs w:val="28"/>
          <w:lang w:val="vi-VN"/>
        </w:rPr>
        <w:t>.</w:t>
      </w:r>
    </w:p>
    <w:p w:rsidR="0033731B" w:rsidRPr="00476020" w:rsidRDefault="0033731B" w:rsidP="00242BDC">
      <w:pPr>
        <w:spacing w:before="120" w:after="120"/>
        <w:ind w:firstLine="567"/>
        <w:jc w:val="both"/>
        <w:rPr>
          <w:sz w:val="28"/>
          <w:szCs w:val="28"/>
        </w:rPr>
      </w:pPr>
      <w:r w:rsidRPr="00476020">
        <w:rPr>
          <w:sz w:val="28"/>
          <w:szCs w:val="28"/>
        </w:rPr>
        <w:t>- Nếu do đàm thấp,</w:t>
      </w:r>
    </w:p>
    <w:p w:rsidR="00EA5E18" w:rsidRPr="00476020" w:rsidRDefault="00EA5E18" w:rsidP="00242BDC">
      <w:pPr>
        <w:spacing w:before="120" w:after="120"/>
        <w:ind w:firstLine="567"/>
        <w:jc w:val="both"/>
        <w:rPr>
          <w:sz w:val="28"/>
          <w:szCs w:val="28"/>
        </w:rPr>
      </w:pPr>
      <w:r w:rsidRPr="00476020">
        <w:rPr>
          <w:sz w:val="28"/>
          <w:szCs w:val="28"/>
        </w:rPr>
        <w:t>Bấm thêm các huyệt</w:t>
      </w:r>
      <w:r w:rsidRPr="00476020">
        <w:rPr>
          <w:sz w:val="28"/>
          <w:szCs w:val="28"/>
          <w:lang w:val="vi-VN"/>
        </w:rPr>
        <w:t xml:space="preserve">: </w:t>
      </w:r>
      <w:r w:rsidRPr="00476020">
        <w:rPr>
          <w:sz w:val="28"/>
          <w:szCs w:val="28"/>
        </w:rPr>
        <w:t>Phong long</w:t>
      </w:r>
      <w:r w:rsidRPr="00476020">
        <w:rPr>
          <w:sz w:val="28"/>
          <w:szCs w:val="28"/>
          <w:lang w:val="vi-VN"/>
        </w:rPr>
        <w:t xml:space="preserve">; </w:t>
      </w:r>
      <w:r w:rsidRPr="00476020">
        <w:rPr>
          <w:sz w:val="28"/>
          <w:szCs w:val="28"/>
        </w:rPr>
        <w:t>Liệt khuyết</w:t>
      </w:r>
    </w:p>
    <w:p w:rsidR="00EA5E18" w:rsidRPr="00476020" w:rsidRDefault="00EA5E18" w:rsidP="00242BDC">
      <w:pPr>
        <w:spacing w:before="120" w:after="120"/>
        <w:ind w:firstLine="567"/>
        <w:jc w:val="both"/>
        <w:rPr>
          <w:sz w:val="28"/>
          <w:szCs w:val="28"/>
          <w:lang w:val="vi-VN"/>
        </w:rPr>
      </w:pPr>
      <w:r w:rsidRPr="00476020">
        <w:rPr>
          <w:sz w:val="28"/>
          <w:szCs w:val="28"/>
        </w:rPr>
        <w:t>Day thêm các huyệt</w:t>
      </w:r>
      <w:r w:rsidRPr="00476020">
        <w:rPr>
          <w:sz w:val="28"/>
          <w:szCs w:val="28"/>
          <w:lang w:val="vi-VN"/>
        </w:rPr>
        <w:t xml:space="preserve">: </w:t>
      </w:r>
      <w:r w:rsidRPr="00476020">
        <w:rPr>
          <w:sz w:val="28"/>
          <w:szCs w:val="28"/>
        </w:rPr>
        <w:t>Tam âm giao</w:t>
      </w:r>
      <w:r w:rsidRPr="00476020">
        <w:rPr>
          <w:sz w:val="28"/>
          <w:szCs w:val="28"/>
          <w:lang w:val="vi-VN"/>
        </w:rPr>
        <w:t xml:space="preserve">; </w:t>
      </w:r>
      <w:r w:rsidRPr="00476020">
        <w:rPr>
          <w:sz w:val="28"/>
          <w:szCs w:val="28"/>
        </w:rPr>
        <w:t>Túc tam lý</w:t>
      </w:r>
    </w:p>
    <w:p w:rsidR="0033731B" w:rsidRPr="00476020" w:rsidRDefault="0033731B" w:rsidP="00242BDC">
      <w:pPr>
        <w:spacing w:before="120" w:after="120"/>
        <w:ind w:firstLine="567"/>
        <w:jc w:val="both"/>
        <w:rPr>
          <w:sz w:val="28"/>
          <w:szCs w:val="28"/>
        </w:rPr>
      </w:pPr>
      <w:r w:rsidRPr="00476020">
        <w:rPr>
          <w:sz w:val="28"/>
          <w:szCs w:val="28"/>
        </w:rPr>
        <w:t>- Nếu do cảm mạo phong hàn</w:t>
      </w:r>
    </w:p>
    <w:p w:rsidR="00EA5E18" w:rsidRPr="00476020" w:rsidRDefault="00EA5E18" w:rsidP="00242BDC">
      <w:pPr>
        <w:spacing w:before="120" w:after="120"/>
        <w:ind w:firstLine="567"/>
        <w:jc w:val="both"/>
        <w:rPr>
          <w:sz w:val="28"/>
          <w:szCs w:val="28"/>
        </w:rPr>
      </w:pPr>
      <w:r w:rsidRPr="00476020">
        <w:rPr>
          <w:sz w:val="28"/>
          <w:szCs w:val="28"/>
        </w:rPr>
        <w:t>Bấm thêm các huyệt</w:t>
      </w:r>
      <w:r w:rsidRPr="00476020">
        <w:rPr>
          <w:sz w:val="28"/>
          <w:szCs w:val="28"/>
          <w:lang w:val="vi-VN"/>
        </w:rPr>
        <w:t xml:space="preserve">: </w:t>
      </w:r>
      <w:r w:rsidRPr="00476020">
        <w:rPr>
          <w:sz w:val="28"/>
          <w:szCs w:val="28"/>
        </w:rPr>
        <w:t>Phong phủ</w:t>
      </w:r>
      <w:r w:rsidRPr="00476020">
        <w:rPr>
          <w:sz w:val="28"/>
          <w:szCs w:val="28"/>
          <w:lang w:val="vi-VN"/>
        </w:rPr>
        <w:t xml:space="preserve">; </w:t>
      </w:r>
      <w:r w:rsidRPr="00476020">
        <w:rPr>
          <w:sz w:val="28"/>
          <w:szCs w:val="28"/>
        </w:rPr>
        <w:t>Liệt khuyết</w:t>
      </w:r>
    </w:p>
    <w:p w:rsidR="00EA5E18" w:rsidRPr="00476020" w:rsidRDefault="00EA5E18" w:rsidP="00242BDC">
      <w:pPr>
        <w:spacing w:before="120" w:after="120"/>
        <w:ind w:firstLine="567"/>
        <w:jc w:val="both"/>
        <w:rPr>
          <w:sz w:val="28"/>
          <w:szCs w:val="28"/>
          <w:lang w:val="vi-VN"/>
        </w:rPr>
      </w:pPr>
      <w:r w:rsidRPr="00476020">
        <w:rPr>
          <w:sz w:val="28"/>
          <w:szCs w:val="28"/>
        </w:rPr>
        <w:t>Day thêm các huyệt</w:t>
      </w:r>
      <w:r w:rsidRPr="00476020">
        <w:rPr>
          <w:sz w:val="28"/>
          <w:szCs w:val="28"/>
          <w:lang w:val="vi-VN"/>
        </w:rPr>
        <w:t xml:space="preserve">: </w:t>
      </w:r>
      <w:r w:rsidRPr="00476020">
        <w:rPr>
          <w:sz w:val="28"/>
          <w:szCs w:val="28"/>
        </w:rPr>
        <w:t>Phế du</w:t>
      </w:r>
      <w:r w:rsidRPr="00476020">
        <w:rPr>
          <w:sz w:val="28"/>
          <w:szCs w:val="28"/>
          <w:lang w:val="vi-VN"/>
        </w:rPr>
        <w:t xml:space="preserve">; </w:t>
      </w:r>
      <w:r w:rsidRPr="00476020">
        <w:rPr>
          <w:sz w:val="28"/>
          <w:szCs w:val="28"/>
        </w:rPr>
        <w:t>Thái Uyên.</w:t>
      </w:r>
    </w:p>
    <w:p w:rsidR="00EA5E18" w:rsidRPr="00476020" w:rsidRDefault="0033731B" w:rsidP="00242BDC">
      <w:pPr>
        <w:spacing w:before="120" w:after="120"/>
        <w:ind w:firstLine="567"/>
        <w:jc w:val="both"/>
        <w:rPr>
          <w:sz w:val="28"/>
          <w:szCs w:val="28"/>
        </w:rPr>
      </w:pPr>
      <w:r w:rsidRPr="00476020">
        <w:rPr>
          <w:sz w:val="28"/>
          <w:szCs w:val="28"/>
        </w:rPr>
        <w:t>- Nếu do cảm mạo phong nhiệt, bấm thêm các huyệt</w:t>
      </w:r>
      <w:r w:rsidR="00CD0834" w:rsidRPr="00476020">
        <w:rPr>
          <w:sz w:val="28"/>
          <w:szCs w:val="28"/>
          <w:lang w:val="vi-VN"/>
        </w:rPr>
        <w:t xml:space="preserve"> như:</w:t>
      </w:r>
      <w:r w:rsidR="00EA5E18" w:rsidRPr="00476020">
        <w:rPr>
          <w:sz w:val="28"/>
          <w:szCs w:val="28"/>
        </w:rPr>
        <w:t xml:space="preserve"> Phong phủ</w:t>
      </w:r>
      <w:r w:rsidR="00CD0834" w:rsidRPr="00476020">
        <w:rPr>
          <w:sz w:val="28"/>
          <w:szCs w:val="28"/>
          <w:lang w:val="vi-VN"/>
        </w:rPr>
        <w:t>;</w:t>
      </w:r>
      <w:r w:rsidR="00EA5E18" w:rsidRPr="00476020">
        <w:rPr>
          <w:sz w:val="28"/>
          <w:szCs w:val="28"/>
        </w:rPr>
        <w:t xml:space="preserve"> Trung phủ</w:t>
      </w:r>
      <w:r w:rsidR="00CD0834" w:rsidRPr="00476020">
        <w:rPr>
          <w:sz w:val="28"/>
          <w:szCs w:val="28"/>
          <w:lang w:val="vi-VN"/>
        </w:rPr>
        <w:t>;</w:t>
      </w:r>
      <w:r w:rsidR="00EA5E18" w:rsidRPr="00476020">
        <w:rPr>
          <w:sz w:val="28"/>
          <w:szCs w:val="28"/>
        </w:rPr>
        <w:t xml:space="preserve"> Xích trạch.</w:t>
      </w:r>
    </w:p>
    <w:p w:rsidR="00EA5E18" w:rsidRPr="00476020" w:rsidRDefault="0033731B" w:rsidP="00242BDC">
      <w:pPr>
        <w:spacing w:before="120" w:after="120"/>
        <w:ind w:firstLine="567"/>
        <w:jc w:val="both"/>
        <w:rPr>
          <w:sz w:val="28"/>
          <w:szCs w:val="28"/>
        </w:rPr>
      </w:pPr>
      <w:r w:rsidRPr="00476020">
        <w:rPr>
          <w:sz w:val="28"/>
          <w:szCs w:val="28"/>
        </w:rPr>
        <w:t>- Nếu do huyết áp cao, bấm thêm các huyệt</w:t>
      </w:r>
      <w:r w:rsidR="00CD0834" w:rsidRPr="00476020">
        <w:rPr>
          <w:sz w:val="28"/>
          <w:szCs w:val="28"/>
          <w:lang w:val="vi-VN"/>
        </w:rPr>
        <w:t>:</w:t>
      </w:r>
      <w:r w:rsidR="00EA5E18" w:rsidRPr="00476020">
        <w:rPr>
          <w:sz w:val="28"/>
          <w:szCs w:val="28"/>
        </w:rPr>
        <w:t xml:space="preserve"> Khúc trì</w:t>
      </w:r>
      <w:r w:rsidR="00CD0834" w:rsidRPr="00476020">
        <w:rPr>
          <w:sz w:val="28"/>
          <w:szCs w:val="28"/>
          <w:lang w:val="vi-VN"/>
        </w:rPr>
        <w:t>;</w:t>
      </w:r>
      <w:r w:rsidR="00EA5E18" w:rsidRPr="00476020">
        <w:rPr>
          <w:sz w:val="28"/>
          <w:szCs w:val="28"/>
        </w:rPr>
        <w:t xml:space="preserve"> Hành gian</w:t>
      </w:r>
      <w:r w:rsidR="00CD0834" w:rsidRPr="00476020">
        <w:rPr>
          <w:sz w:val="28"/>
          <w:szCs w:val="28"/>
          <w:lang w:val="vi-VN"/>
        </w:rPr>
        <w:t>;</w:t>
      </w:r>
      <w:r w:rsidR="00EA5E18" w:rsidRPr="00476020">
        <w:rPr>
          <w:sz w:val="28"/>
          <w:szCs w:val="28"/>
        </w:rPr>
        <w:t xml:space="preserve"> Túc tam lý.</w:t>
      </w:r>
    </w:p>
    <w:p w:rsidR="00EA5E18" w:rsidRPr="00476020" w:rsidRDefault="0033731B" w:rsidP="00242BDC">
      <w:pPr>
        <w:spacing w:before="120" w:after="120"/>
        <w:ind w:firstLine="567"/>
        <w:jc w:val="both"/>
        <w:rPr>
          <w:sz w:val="28"/>
          <w:szCs w:val="28"/>
        </w:rPr>
      </w:pPr>
      <w:r w:rsidRPr="00476020">
        <w:rPr>
          <w:sz w:val="28"/>
          <w:szCs w:val="28"/>
        </w:rPr>
        <w:t>- Nếu do huyết áp thấp, day thêm các huyệt</w:t>
      </w:r>
      <w:r w:rsidR="00CD0834" w:rsidRPr="00476020">
        <w:rPr>
          <w:sz w:val="28"/>
          <w:szCs w:val="28"/>
          <w:lang w:val="vi-VN"/>
        </w:rPr>
        <w:t>:</w:t>
      </w:r>
      <w:r w:rsidR="00EA5E18" w:rsidRPr="00476020">
        <w:rPr>
          <w:sz w:val="28"/>
          <w:szCs w:val="28"/>
        </w:rPr>
        <w:t xml:space="preserve"> Nhân nghinh</w:t>
      </w:r>
      <w:r w:rsidR="00CD0834" w:rsidRPr="00476020">
        <w:rPr>
          <w:sz w:val="28"/>
          <w:szCs w:val="28"/>
          <w:lang w:val="vi-VN"/>
        </w:rPr>
        <w:t>;</w:t>
      </w:r>
      <w:r w:rsidR="00EA5E18" w:rsidRPr="00476020">
        <w:rPr>
          <w:sz w:val="28"/>
          <w:szCs w:val="28"/>
        </w:rPr>
        <w:t xml:space="preserve"> Khí hải</w:t>
      </w:r>
      <w:r w:rsidR="00CD0834" w:rsidRPr="00476020">
        <w:rPr>
          <w:sz w:val="28"/>
          <w:szCs w:val="28"/>
          <w:lang w:val="vi-VN"/>
        </w:rPr>
        <w:t>;</w:t>
      </w:r>
      <w:r w:rsidR="00EA5E18" w:rsidRPr="00476020">
        <w:rPr>
          <w:sz w:val="28"/>
          <w:szCs w:val="28"/>
        </w:rPr>
        <w:t xml:space="preserve"> Quan nguyên</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Điều trị triệu chứng kết hợp với điều trị nguyên nhân cho đến khi bệnh nhân ổn định.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476020" w:rsidRDefault="0033731B" w:rsidP="00242BDC">
      <w:pPr>
        <w:spacing w:before="120" w:after="120"/>
        <w:ind w:firstLine="567"/>
        <w:jc w:val="both"/>
        <w:rPr>
          <w:sz w:val="28"/>
          <w:szCs w:val="28"/>
        </w:rPr>
      </w:pPr>
    </w:p>
    <w:p w:rsidR="00CD0834" w:rsidRPr="00476020" w:rsidRDefault="00CD0834">
      <w:pPr>
        <w:spacing w:after="160" w:line="259" w:lineRule="auto"/>
        <w:rPr>
          <w:sz w:val="28"/>
          <w:szCs w:val="28"/>
        </w:rPr>
      </w:pPr>
      <w:r w:rsidRPr="00476020">
        <w:rPr>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MẤT NGỦ</w:t>
      </w:r>
    </w:p>
    <w:p w:rsidR="00476020" w:rsidRPr="00476020" w:rsidRDefault="00476020" w:rsidP="00476020">
      <w:pPr>
        <w:ind w:firstLine="567"/>
        <w:jc w:val="center"/>
        <w:rPr>
          <w:b/>
          <w:sz w:val="20"/>
          <w:szCs w:val="28"/>
        </w:rPr>
      </w:pPr>
    </w:p>
    <w:p w:rsidR="0033731B" w:rsidRPr="00242BDC" w:rsidRDefault="0033731B" w:rsidP="00242BDC">
      <w:pPr>
        <w:spacing w:before="120" w:after="120"/>
        <w:ind w:firstLine="567"/>
        <w:jc w:val="both"/>
        <w:rPr>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Mất ngủ là tình trạng khó ngủ hoặc giảm về thời gian ngủ hoặc chất lượng giấc ngủ.</w:t>
      </w:r>
    </w:p>
    <w:p w:rsidR="0033731B" w:rsidRPr="00242BDC" w:rsidRDefault="0033731B" w:rsidP="00242BDC">
      <w:pPr>
        <w:spacing w:before="120" w:after="120"/>
        <w:ind w:firstLine="567"/>
        <w:jc w:val="both"/>
        <w:rPr>
          <w:sz w:val="28"/>
          <w:szCs w:val="28"/>
        </w:rPr>
      </w:pPr>
      <w:r w:rsidRPr="00242BDC">
        <w:rPr>
          <w:sz w:val="28"/>
          <w:szCs w:val="28"/>
        </w:rPr>
        <w:t>Theo y học cổ truyền mất ngủ thuộc chứng thất miên do hoạt động không điều hòa của ngũ chí (thần, hồn, phách, ý, trí)</w:t>
      </w:r>
    </w:p>
    <w:p w:rsidR="0033731B" w:rsidRPr="00242BDC" w:rsidRDefault="0033731B" w:rsidP="00242BDC">
      <w:pPr>
        <w:spacing w:before="120" w:after="120"/>
        <w:ind w:firstLine="567"/>
        <w:jc w:val="both"/>
        <w:rPr>
          <w:sz w:val="28"/>
          <w:szCs w:val="28"/>
        </w:rPr>
      </w:pPr>
      <w:r w:rsidRPr="00242BDC">
        <w:rPr>
          <w:sz w:val="28"/>
          <w:szCs w:val="28"/>
        </w:rPr>
        <w:t>Mục đích của điện châm điều trị mất ngủ là giúp người bệnh vào giấc ngủ dễ hơn đồng thời đảm bảo thời gian cũng như nâng cao chất lượng giấc ngủ.</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Mất ngủ do tâm căn suy nhược</w:t>
      </w:r>
    </w:p>
    <w:p w:rsidR="0033731B" w:rsidRPr="00242BDC" w:rsidRDefault="0033731B" w:rsidP="00242BDC">
      <w:pPr>
        <w:spacing w:before="120" w:after="120"/>
        <w:ind w:firstLine="567"/>
        <w:jc w:val="both"/>
        <w:rPr>
          <w:sz w:val="28"/>
          <w:szCs w:val="28"/>
        </w:rPr>
      </w:pPr>
      <w:r w:rsidRPr="00242BDC">
        <w:rPr>
          <w:sz w:val="28"/>
          <w:szCs w:val="28"/>
        </w:rPr>
        <w:t>- Điều trị kết hợp trong các bệnh thuộc thể khác</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Người bị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476020" w:rsidRDefault="001E5B41" w:rsidP="00242BDC">
      <w:pPr>
        <w:spacing w:before="120" w:after="120"/>
        <w:ind w:firstLine="567"/>
        <w:jc w:val="both"/>
        <w:rPr>
          <w:sz w:val="28"/>
          <w:szCs w:val="28"/>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p>
    <w:p w:rsidR="00877E1A" w:rsidRPr="00476020" w:rsidRDefault="00877E1A" w:rsidP="00242BDC">
      <w:pPr>
        <w:spacing w:before="120" w:after="120"/>
        <w:ind w:firstLine="567"/>
        <w:jc w:val="both"/>
        <w:rPr>
          <w:sz w:val="28"/>
          <w:szCs w:val="28"/>
        </w:rPr>
      </w:pPr>
      <w:r w:rsidRPr="00476020">
        <w:rPr>
          <w:sz w:val="28"/>
          <w:szCs w:val="28"/>
        </w:rPr>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242BDC" w:rsidRDefault="0033731B" w:rsidP="00242BDC">
      <w:pPr>
        <w:spacing w:before="120" w:after="120"/>
        <w:ind w:firstLine="567"/>
        <w:jc w:val="both"/>
        <w:rPr>
          <w:sz w:val="28"/>
          <w:szCs w:val="28"/>
        </w:rPr>
      </w:pPr>
      <w:r w:rsidRPr="00476020">
        <w:rPr>
          <w:sz w:val="28"/>
          <w:szCs w:val="28"/>
        </w:rPr>
        <w:t>- Được hướng dẫn</w:t>
      </w:r>
      <w:r w:rsidRPr="00242BDC">
        <w:rPr>
          <w:sz w:val="28"/>
          <w:szCs w:val="28"/>
        </w:rPr>
        <w:t xml:space="preserve">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bóp, lăn các vùng đầu, cổ, vai, tay, chân.</w:t>
      </w:r>
    </w:p>
    <w:p w:rsidR="0033731B" w:rsidRPr="00476020" w:rsidRDefault="0033731B" w:rsidP="00242BDC">
      <w:pPr>
        <w:spacing w:before="120" w:after="120"/>
        <w:ind w:firstLine="567"/>
        <w:jc w:val="both"/>
        <w:rPr>
          <w:sz w:val="28"/>
          <w:szCs w:val="28"/>
          <w:lang w:val="vi-VN"/>
        </w:rPr>
      </w:pPr>
      <w:r w:rsidRPr="00476020">
        <w:rPr>
          <w:sz w:val="28"/>
          <w:szCs w:val="28"/>
        </w:rPr>
        <w:t>- Nhóm huyết an thần</w:t>
      </w:r>
      <w:r w:rsidR="00A51485" w:rsidRPr="00476020">
        <w:rPr>
          <w:sz w:val="28"/>
          <w:szCs w:val="28"/>
          <w:lang w:val="vi-VN"/>
        </w:rPr>
        <w:t>:</w:t>
      </w:r>
    </w:p>
    <w:p w:rsidR="00A51485" w:rsidRPr="00476020" w:rsidRDefault="00A51485" w:rsidP="00242BDC">
      <w:pPr>
        <w:spacing w:before="120" w:after="120"/>
        <w:ind w:firstLine="567"/>
        <w:jc w:val="both"/>
        <w:rPr>
          <w:sz w:val="28"/>
          <w:szCs w:val="28"/>
          <w:lang w:val="vi-VN"/>
        </w:rPr>
      </w:pPr>
      <w:r w:rsidRPr="00476020">
        <w:rPr>
          <w:sz w:val="28"/>
          <w:szCs w:val="28"/>
        </w:rPr>
        <w:t>Bấm tả</w:t>
      </w:r>
      <w:r w:rsidR="00476020">
        <w:rPr>
          <w:sz w:val="28"/>
          <w:szCs w:val="28"/>
          <w:lang w:val="vi-VN"/>
        </w:rPr>
        <w:t xml:space="preserve"> các huyệt:</w:t>
      </w:r>
      <w:r w:rsidRPr="00476020">
        <w:rPr>
          <w:sz w:val="28"/>
          <w:szCs w:val="28"/>
        </w:rPr>
        <w:t xml:space="preserve"> Bách hội</w:t>
      </w:r>
      <w:r w:rsidR="00476020">
        <w:rPr>
          <w:sz w:val="28"/>
          <w:szCs w:val="28"/>
          <w:lang w:val="vi-VN"/>
        </w:rPr>
        <w:t>,</w:t>
      </w:r>
      <w:r w:rsidRPr="00476020">
        <w:rPr>
          <w:sz w:val="28"/>
          <w:szCs w:val="28"/>
        </w:rPr>
        <w:t xml:space="preserve"> Thượng tinh, Thái dương, Phong trì.</w:t>
      </w:r>
    </w:p>
    <w:p w:rsidR="0033731B" w:rsidRPr="00476020" w:rsidRDefault="0033731B" w:rsidP="00242BDC">
      <w:pPr>
        <w:spacing w:before="120" w:after="120"/>
        <w:ind w:firstLine="567"/>
        <w:jc w:val="both"/>
        <w:rPr>
          <w:sz w:val="28"/>
          <w:szCs w:val="28"/>
        </w:rPr>
      </w:pPr>
      <w:r w:rsidRPr="00476020">
        <w:rPr>
          <w:sz w:val="28"/>
          <w:szCs w:val="28"/>
        </w:rPr>
        <w:t>- Nếu do Tâm huyết hư</w:t>
      </w:r>
    </w:p>
    <w:p w:rsidR="00A51485" w:rsidRPr="00476020" w:rsidRDefault="00A51485"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các huyệt:</w:t>
      </w:r>
      <w:r w:rsidRPr="00476020">
        <w:rPr>
          <w:sz w:val="28"/>
          <w:szCs w:val="28"/>
        </w:rPr>
        <w:t xml:space="preserve"> Nội quan</w:t>
      </w:r>
      <w:r w:rsidRPr="00476020">
        <w:rPr>
          <w:sz w:val="28"/>
          <w:szCs w:val="28"/>
          <w:lang w:val="vi-VN"/>
        </w:rPr>
        <w:t xml:space="preserve">; </w:t>
      </w:r>
      <w:r w:rsidRPr="00476020">
        <w:rPr>
          <w:sz w:val="28"/>
          <w:szCs w:val="28"/>
        </w:rPr>
        <w:t>Tâm du</w:t>
      </w:r>
      <w:r w:rsidRPr="00476020">
        <w:rPr>
          <w:sz w:val="28"/>
          <w:szCs w:val="28"/>
          <w:lang w:val="vi-VN"/>
        </w:rPr>
        <w:t xml:space="preserve">; </w:t>
      </w:r>
      <w:r w:rsidRPr="00476020">
        <w:rPr>
          <w:sz w:val="28"/>
          <w:szCs w:val="28"/>
        </w:rPr>
        <w:t>Cách du</w:t>
      </w:r>
      <w:r w:rsidRPr="00476020">
        <w:rPr>
          <w:sz w:val="28"/>
          <w:szCs w:val="28"/>
          <w:lang w:val="vi-VN"/>
        </w:rPr>
        <w:t xml:space="preserve">; </w:t>
      </w:r>
      <w:r w:rsidRPr="00476020">
        <w:rPr>
          <w:sz w:val="28"/>
          <w:szCs w:val="28"/>
        </w:rPr>
        <w:t>Huyết hải</w:t>
      </w:r>
      <w:r w:rsidRPr="00476020">
        <w:rPr>
          <w:sz w:val="28"/>
          <w:szCs w:val="28"/>
          <w:lang w:val="vi-VN"/>
        </w:rPr>
        <w:t xml:space="preserve">; </w:t>
      </w:r>
      <w:r w:rsidRPr="00476020">
        <w:rPr>
          <w:sz w:val="28"/>
          <w:szCs w:val="28"/>
        </w:rPr>
        <w:t>Thái xung</w:t>
      </w:r>
      <w:r w:rsidRPr="00476020">
        <w:rPr>
          <w:sz w:val="28"/>
          <w:szCs w:val="28"/>
          <w:lang w:val="vi-VN"/>
        </w:rPr>
        <w:t xml:space="preserve">; </w:t>
      </w:r>
      <w:r w:rsidRPr="00476020">
        <w:rPr>
          <w:sz w:val="28"/>
          <w:szCs w:val="28"/>
        </w:rPr>
        <w:t>Trung đô.</w:t>
      </w:r>
    </w:p>
    <w:p w:rsidR="0033731B" w:rsidRPr="00476020" w:rsidRDefault="0033731B" w:rsidP="00242BDC">
      <w:pPr>
        <w:spacing w:before="120" w:after="120"/>
        <w:ind w:firstLine="567"/>
        <w:jc w:val="both"/>
        <w:rPr>
          <w:sz w:val="28"/>
          <w:szCs w:val="28"/>
          <w:lang w:val="vi-VN"/>
        </w:rPr>
      </w:pPr>
      <w:r w:rsidRPr="00476020">
        <w:rPr>
          <w:sz w:val="28"/>
          <w:szCs w:val="28"/>
        </w:rPr>
        <w:t>- Nếu do tâm dương vượng</w:t>
      </w:r>
      <w:r w:rsidR="00A51485" w:rsidRPr="00476020">
        <w:rPr>
          <w:sz w:val="28"/>
          <w:szCs w:val="28"/>
          <w:lang w:val="vi-VN"/>
        </w:rPr>
        <w:t>:</w:t>
      </w:r>
    </w:p>
    <w:p w:rsidR="00A51485" w:rsidRPr="00476020" w:rsidRDefault="00A51485" w:rsidP="00242BDC">
      <w:pPr>
        <w:spacing w:before="120" w:after="120"/>
        <w:ind w:firstLine="567"/>
        <w:jc w:val="both"/>
        <w:rPr>
          <w:sz w:val="28"/>
          <w:szCs w:val="28"/>
          <w:lang w:val="vi-VN"/>
        </w:rPr>
      </w:pPr>
      <w:r w:rsidRPr="00476020">
        <w:rPr>
          <w:sz w:val="28"/>
          <w:szCs w:val="28"/>
        </w:rPr>
        <w:lastRenderedPageBreak/>
        <w:t>Bấm tả</w:t>
      </w:r>
      <w:r w:rsidRPr="00476020">
        <w:rPr>
          <w:sz w:val="28"/>
          <w:szCs w:val="28"/>
          <w:lang w:val="vi-VN"/>
        </w:rPr>
        <w:t xml:space="preserve"> các huyệt: </w:t>
      </w:r>
      <w:r w:rsidRPr="00476020">
        <w:rPr>
          <w:sz w:val="28"/>
          <w:szCs w:val="28"/>
        </w:rPr>
        <w:t>Thần môn</w:t>
      </w:r>
      <w:r w:rsidRPr="00476020">
        <w:rPr>
          <w:sz w:val="28"/>
          <w:szCs w:val="28"/>
          <w:lang w:val="vi-VN"/>
        </w:rPr>
        <w:t xml:space="preserve">; </w:t>
      </w:r>
      <w:r w:rsidRPr="00476020">
        <w:rPr>
          <w:sz w:val="28"/>
          <w:szCs w:val="28"/>
        </w:rPr>
        <w:t>Giải khê</w:t>
      </w:r>
      <w:r w:rsidRPr="00476020">
        <w:rPr>
          <w:sz w:val="28"/>
          <w:szCs w:val="28"/>
          <w:lang w:val="vi-VN"/>
        </w:rPr>
        <w:t xml:space="preserve">; </w:t>
      </w:r>
      <w:r w:rsidRPr="00476020">
        <w:rPr>
          <w:sz w:val="28"/>
          <w:szCs w:val="28"/>
        </w:rPr>
        <w:t>Nội quan</w:t>
      </w:r>
      <w:r w:rsidRPr="00476020">
        <w:rPr>
          <w:sz w:val="28"/>
          <w:szCs w:val="28"/>
          <w:lang w:val="vi-VN"/>
        </w:rPr>
        <w:t xml:space="preserve">; </w:t>
      </w:r>
      <w:r w:rsidRPr="00476020">
        <w:rPr>
          <w:sz w:val="28"/>
          <w:szCs w:val="28"/>
        </w:rPr>
        <w:t>Hợp cốc</w:t>
      </w:r>
    </w:p>
    <w:p w:rsidR="0033731B" w:rsidRPr="00476020" w:rsidRDefault="0033731B" w:rsidP="00242BDC">
      <w:pPr>
        <w:spacing w:before="120" w:after="120"/>
        <w:ind w:firstLine="567"/>
        <w:jc w:val="both"/>
        <w:rPr>
          <w:sz w:val="28"/>
          <w:szCs w:val="28"/>
        </w:rPr>
      </w:pPr>
      <w:r w:rsidRPr="00476020">
        <w:rPr>
          <w:sz w:val="28"/>
          <w:szCs w:val="28"/>
        </w:rPr>
        <w:t>- Nếu do Tâm - Tỳ khuy tổn</w:t>
      </w:r>
    </w:p>
    <w:p w:rsidR="00A51485" w:rsidRPr="00476020" w:rsidRDefault="00A51485"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các huyệt: </w:t>
      </w:r>
      <w:r w:rsidRPr="00476020">
        <w:rPr>
          <w:sz w:val="28"/>
          <w:szCs w:val="28"/>
        </w:rPr>
        <w:t>Tam âm giao</w:t>
      </w:r>
      <w:r w:rsidRPr="00476020">
        <w:rPr>
          <w:sz w:val="28"/>
          <w:szCs w:val="28"/>
          <w:lang w:val="vi-VN"/>
        </w:rPr>
        <w:t xml:space="preserve">; </w:t>
      </w:r>
      <w:r w:rsidRPr="00476020">
        <w:rPr>
          <w:sz w:val="28"/>
          <w:szCs w:val="28"/>
        </w:rPr>
        <w:t>Thái bạch</w:t>
      </w:r>
      <w:r w:rsidRPr="00476020">
        <w:rPr>
          <w:sz w:val="28"/>
          <w:szCs w:val="28"/>
          <w:lang w:val="vi-VN"/>
        </w:rPr>
        <w:t xml:space="preserve">; </w:t>
      </w:r>
      <w:r w:rsidRPr="00476020">
        <w:rPr>
          <w:sz w:val="28"/>
          <w:szCs w:val="28"/>
        </w:rPr>
        <w:t>Nội quan</w:t>
      </w:r>
      <w:r w:rsidRPr="00476020">
        <w:rPr>
          <w:sz w:val="28"/>
          <w:szCs w:val="28"/>
          <w:lang w:val="vi-VN"/>
        </w:rPr>
        <w:t xml:space="preserve">; </w:t>
      </w:r>
      <w:r w:rsidRPr="00476020">
        <w:rPr>
          <w:sz w:val="28"/>
          <w:szCs w:val="28"/>
        </w:rPr>
        <w:t>Tâm du</w:t>
      </w:r>
      <w:r w:rsidRPr="00476020">
        <w:rPr>
          <w:sz w:val="28"/>
          <w:szCs w:val="28"/>
          <w:lang w:val="vi-VN"/>
        </w:rPr>
        <w:t xml:space="preserve">; </w:t>
      </w:r>
      <w:r w:rsidRPr="00476020">
        <w:rPr>
          <w:sz w:val="28"/>
          <w:szCs w:val="28"/>
        </w:rPr>
        <w:t>Cách du</w:t>
      </w:r>
      <w:r w:rsidRPr="00476020">
        <w:rPr>
          <w:sz w:val="28"/>
          <w:szCs w:val="28"/>
          <w:lang w:val="vi-VN"/>
        </w:rPr>
        <w:t xml:space="preserve">; </w:t>
      </w:r>
      <w:r w:rsidRPr="00476020">
        <w:rPr>
          <w:sz w:val="28"/>
          <w:szCs w:val="28"/>
        </w:rPr>
        <w:t>Túc tam lý.</w:t>
      </w:r>
    </w:p>
    <w:p w:rsidR="0033731B" w:rsidRPr="00476020" w:rsidRDefault="0033731B" w:rsidP="00242BDC">
      <w:pPr>
        <w:spacing w:before="120" w:after="120"/>
        <w:ind w:firstLine="567"/>
        <w:jc w:val="both"/>
        <w:rPr>
          <w:sz w:val="28"/>
          <w:szCs w:val="28"/>
        </w:rPr>
      </w:pPr>
      <w:r w:rsidRPr="00476020">
        <w:rPr>
          <w:sz w:val="28"/>
          <w:szCs w:val="28"/>
        </w:rPr>
        <w:t>- Nếu do Tâm - Thận bất giao</w:t>
      </w:r>
    </w:p>
    <w:p w:rsidR="00A51485" w:rsidRPr="00476020" w:rsidRDefault="00A51485"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Tam âm giao</w:t>
      </w:r>
      <w:r w:rsidRPr="00476020">
        <w:rPr>
          <w:sz w:val="28"/>
          <w:szCs w:val="28"/>
          <w:lang w:val="vi-VN"/>
        </w:rPr>
        <w:t xml:space="preserve">; </w:t>
      </w:r>
      <w:r w:rsidRPr="00476020">
        <w:rPr>
          <w:sz w:val="28"/>
          <w:szCs w:val="28"/>
        </w:rPr>
        <w:t>Quan nguyên</w:t>
      </w:r>
      <w:r w:rsidRPr="00476020">
        <w:rPr>
          <w:sz w:val="28"/>
          <w:szCs w:val="28"/>
          <w:lang w:val="vi-VN"/>
        </w:rPr>
        <w:t xml:space="preserve">; </w:t>
      </w:r>
      <w:r w:rsidRPr="00476020">
        <w:rPr>
          <w:sz w:val="28"/>
          <w:szCs w:val="28"/>
        </w:rPr>
        <w:t>Khí hải</w:t>
      </w:r>
      <w:r w:rsidRPr="00476020">
        <w:rPr>
          <w:sz w:val="28"/>
          <w:szCs w:val="28"/>
          <w:lang w:val="vi-VN"/>
        </w:rPr>
        <w:t xml:space="preserve">; </w:t>
      </w:r>
      <w:r w:rsidRPr="00476020">
        <w:rPr>
          <w:sz w:val="28"/>
          <w:szCs w:val="28"/>
        </w:rPr>
        <w:t>Thận du.</w:t>
      </w:r>
    </w:p>
    <w:p w:rsidR="00A51485" w:rsidRPr="00476020" w:rsidRDefault="0033731B" w:rsidP="00242BDC">
      <w:pPr>
        <w:spacing w:before="120" w:after="120"/>
        <w:ind w:firstLine="567"/>
        <w:jc w:val="both"/>
        <w:rPr>
          <w:sz w:val="28"/>
          <w:szCs w:val="28"/>
        </w:rPr>
      </w:pPr>
      <w:r w:rsidRPr="00476020">
        <w:rPr>
          <w:sz w:val="28"/>
          <w:szCs w:val="28"/>
        </w:rPr>
        <w:t>- Nếu do Can huyết hư</w:t>
      </w:r>
    </w:p>
    <w:p w:rsidR="00A51485" w:rsidRPr="00476020" w:rsidRDefault="00A51485"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Can du</w:t>
      </w:r>
      <w:r w:rsidRPr="00476020">
        <w:rPr>
          <w:sz w:val="28"/>
          <w:szCs w:val="28"/>
          <w:lang w:val="vi-VN"/>
        </w:rPr>
        <w:t xml:space="preserve">; </w:t>
      </w:r>
      <w:r w:rsidRPr="00476020">
        <w:rPr>
          <w:sz w:val="28"/>
          <w:szCs w:val="28"/>
        </w:rPr>
        <w:t>Cách du</w:t>
      </w:r>
      <w:r w:rsidRPr="00476020">
        <w:rPr>
          <w:sz w:val="28"/>
          <w:szCs w:val="28"/>
          <w:lang w:val="vi-VN"/>
        </w:rPr>
        <w:t xml:space="preserve">; </w:t>
      </w:r>
      <w:r w:rsidRPr="00476020">
        <w:rPr>
          <w:sz w:val="28"/>
          <w:szCs w:val="28"/>
        </w:rPr>
        <w:t>Tam âm giao</w:t>
      </w:r>
      <w:r w:rsidRPr="00476020">
        <w:rPr>
          <w:sz w:val="28"/>
          <w:szCs w:val="28"/>
          <w:lang w:val="vi-VN"/>
        </w:rPr>
        <w:t xml:space="preserve">; </w:t>
      </w:r>
      <w:r w:rsidRPr="00476020">
        <w:rPr>
          <w:sz w:val="28"/>
          <w:szCs w:val="28"/>
        </w:rPr>
        <w:t>Huyết hải</w:t>
      </w:r>
      <w:r w:rsidRPr="00476020">
        <w:rPr>
          <w:sz w:val="28"/>
          <w:szCs w:val="28"/>
          <w:lang w:val="vi-VN"/>
        </w:rPr>
        <w:t xml:space="preserve">; </w:t>
      </w:r>
      <w:r w:rsidRPr="00476020">
        <w:rPr>
          <w:sz w:val="28"/>
          <w:szCs w:val="28"/>
        </w:rPr>
        <w:t>Thái xung.</w:t>
      </w:r>
    </w:p>
    <w:p w:rsidR="0033731B" w:rsidRPr="00476020" w:rsidRDefault="0033731B" w:rsidP="00242BDC">
      <w:pPr>
        <w:spacing w:before="120" w:after="120"/>
        <w:ind w:firstLine="567"/>
        <w:jc w:val="both"/>
        <w:rPr>
          <w:sz w:val="28"/>
          <w:szCs w:val="28"/>
        </w:rPr>
      </w:pPr>
      <w:r w:rsidRPr="00476020">
        <w:rPr>
          <w:sz w:val="28"/>
          <w:szCs w:val="28"/>
        </w:rPr>
        <w:t>- Nếu do Thận âm hư - Can, Đởm hỏa vượng</w:t>
      </w:r>
    </w:p>
    <w:p w:rsidR="00A51485" w:rsidRPr="00476020" w:rsidRDefault="00A51485"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Tam âm giao; Quan nguyên</w:t>
      </w:r>
      <w:r w:rsidRPr="00476020">
        <w:rPr>
          <w:sz w:val="28"/>
          <w:szCs w:val="28"/>
          <w:lang w:val="vi-VN"/>
        </w:rPr>
        <w:t xml:space="preserve">; </w:t>
      </w:r>
      <w:r w:rsidRPr="00476020">
        <w:rPr>
          <w:sz w:val="28"/>
          <w:szCs w:val="28"/>
        </w:rPr>
        <w:t>Khí hải; Thận du.</w:t>
      </w:r>
    </w:p>
    <w:p w:rsidR="0033731B" w:rsidRPr="00476020" w:rsidRDefault="0033731B" w:rsidP="00242BDC">
      <w:pPr>
        <w:spacing w:before="120" w:after="120"/>
        <w:ind w:firstLine="567"/>
        <w:jc w:val="both"/>
        <w:rPr>
          <w:sz w:val="28"/>
          <w:szCs w:val="28"/>
        </w:rPr>
      </w:pPr>
      <w:r w:rsidRPr="00476020">
        <w:rPr>
          <w:sz w:val="28"/>
          <w:szCs w:val="28"/>
        </w:rPr>
        <w:t>- Nếu do Vỵ khí không điều hòa</w:t>
      </w:r>
    </w:p>
    <w:p w:rsidR="00C46F67" w:rsidRPr="00476020" w:rsidRDefault="00C46F67" w:rsidP="00242BDC">
      <w:pPr>
        <w:spacing w:before="120" w:after="120"/>
        <w:ind w:firstLine="567"/>
        <w:jc w:val="both"/>
        <w:rPr>
          <w:sz w:val="28"/>
          <w:szCs w:val="28"/>
        </w:rPr>
      </w:pPr>
      <w:r w:rsidRPr="00476020">
        <w:rPr>
          <w:sz w:val="28"/>
          <w:szCs w:val="28"/>
        </w:rPr>
        <w:t>Bấm tả</w:t>
      </w:r>
      <w:r w:rsidRPr="00476020">
        <w:rPr>
          <w:sz w:val="28"/>
          <w:szCs w:val="28"/>
          <w:lang w:val="vi-VN"/>
        </w:rPr>
        <w:t xml:space="preserve"> một số huyệt như: </w:t>
      </w:r>
      <w:r w:rsidRPr="00476020">
        <w:rPr>
          <w:sz w:val="28"/>
          <w:szCs w:val="28"/>
        </w:rPr>
        <w:t>Thiên đột</w:t>
      </w:r>
      <w:r w:rsidRPr="00476020">
        <w:rPr>
          <w:sz w:val="28"/>
          <w:szCs w:val="28"/>
          <w:lang w:val="vi-VN"/>
        </w:rPr>
        <w:t xml:space="preserve">; </w:t>
      </w:r>
      <w:r w:rsidRPr="00476020">
        <w:rPr>
          <w:sz w:val="28"/>
          <w:szCs w:val="28"/>
        </w:rPr>
        <w:t>Trung quản</w:t>
      </w:r>
      <w:r w:rsidRPr="00476020">
        <w:rPr>
          <w:sz w:val="28"/>
          <w:szCs w:val="28"/>
          <w:lang w:val="vi-VN"/>
        </w:rPr>
        <w:t xml:space="preserve">; </w:t>
      </w:r>
      <w:r w:rsidRPr="00476020">
        <w:rPr>
          <w:sz w:val="28"/>
          <w:szCs w:val="28"/>
        </w:rPr>
        <w:t>Thiên khu.</w:t>
      </w:r>
    </w:p>
    <w:p w:rsidR="00C46F67" w:rsidRPr="00476020" w:rsidRDefault="00C46F67"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Tam âm giao</w:t>
      </w:r>
      <w:r w:rsidRPr="00476020">
        <w:rPr>
          <w:sz w:val="28"/>
          <w:szCs w:val="28"/>
          <w:lang w:val="vi-VN"/>
        </w:rPr>
        <w:t xml:space="preserve">; </w:t>
      </w:r>
      <w:r w:rsidRPr="00476020">
        <w:rPr>
          <w:sz w:val="28"/>
          <w:szCs w:val="28"/>
        </w:rPr>
        <w:t>Túc tam lý</w:t>
      </w:r>
      <w:r w:rsidRPr="00476020">
        <w:rPr>
          <w:sz w:val="28"/>
          <w:szCs w:val="28"/>
          <w:lang w:val="vi-VN"/>
        </w:rPr>
        <w:t xml:space="preserve">; </w:t>
      </w:r>
      <w:r w:rsidRPr="00476020">
        <w:rPr>
          <w:sz w:val="28"/>
          <w:szCs w:val="28"/>
        </w:rPr>
        <w:t>Thái bạch</w:t>
      </w:r>
      <w:r w:rsidRPr="00476020">
        <w:rPr>
          <w:sz w:val="28"/>
          <w:szCs w:val="28"/>
          <w:lang w:val="vi-VN"/>
        </w:rPr>
        <w:t xml:space="preserve">; </w:t>
      </w:r>
      <w:r w:rsidRPr="00476020">
        <w:rPr>
          <w:sz w:val="28"/>
          <w:szCs w:val="28"/>
        </w:rPr>
        <w:t>Nội quan</w:t>
      </w:r>
      <w:r w:rsidRPr="00476020">
        <w:rPr>
          <w:sz w:val="28"/>
          <w:szCs w:val="28"/>
          <w:lang w:val="vi-VN"/>
        </w:rPr>
        <w:t xml:space="preserve">; </w:t>
      </w:r>
      <w:r w:rsidRPr="00476020">
        <w:rPr>
          <w:sz w:val="28"/>
          <w:szCs w:val="28"/>
        </w:rPr>
        <w:t>Tỳ du</w:t>
      </w:r>
      <w:r w:rsidRPr="00476020">
        <w:rPr>
          <w:sz w:val="28"/>
          <w:szCs w:val="28"/>
          <w:lang w:val="vi-VN"/>
        </w:rPr>
        <w:t xml:space="preserve">; </w:t>
      </w:r>
      <w:r w:rsidRPr="00476020">
        <w:rPr>
          <w:sz w:val="28"/>
          <w:szCs w:val="28"/>
        </w:rPr>
        <w:t>Vỵ du.</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t>- Xoa bóp 30 phút/lần/ngày</w:t>
      </w:r>
    </w:p>
    <w:p w:rsidR="0033731B" w:rsidRPr="00242BDC" w:rsidRDefault="0033731B" w:rsidP="00242BDC">
      <w:pPr>
        <w:spacing w:before="120" w:after="120"/>
        <w:ind w:firstLine="567"/>
        <w:jc w:val="both"/>
        <w:rPr>
          <w:sz w:val="28"/>
          <w:szCs w:val="28"/>
        </w:rPr>
      </w:pPr>
      <w:r w:rsidRPr="00476020">
        <w:rPr>
          <w:sz w:val="28"/>
          <w:szCs w:val="28"/>
        </w:rPr>
        <w:t>- Một liệu trình điều trị từ 15 - 30 ngày</w:t>
      </w:r>
      <w:r w:rsidRPr="00242BDC">
        <w:rPr>
          <w:sz w:val="28"/>
          <w:szCs w:val="28"/>
        </w:rPr>
        <w:t>,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STRESS</w:t>
      </w:r>
    </w:p>
    <w:p w:rsidR="00476020" w:rsidRPr="00476020" w:rsidRDefault="00476020" w:rsidP="00476020">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Stress gặp ở mọi lứa tuổi, có thể bắt đầu bị từ 10 tuổi nhưng ít có ai đến điều trị trước 20 hoặc 30 tuổi. Tỷ lệ bệnh giữa nam và nữ ngang nhau.</w:t>
      </w:r>
    </w:p>
    <w:p w:rsidR="0033731B" w:rsidRPr="00242BDC" w:rsidRDefault="0033731B" w:rsidP="00242BDC">
      <w:pPr>
        <w:spacing w:before="120" w:after="120"/>
        <w:ind w:firstLine="567"/>
        <w:jc w:val="both"/>
        <w:rPr>
          <w:sz w:val="28"/>
          <w:szCs w:val="28"/>
        </w:rPr>
      </w:pPr>
      <w:r w:rsidRPr="00242BDC">
        <w:rPr>
          <w:sz w:val="28"/>
          <w:szCs w:val="28"/>
        </w:rPr>
        <w:t>Stress là một bệnh được miêu tả trong phạm vi nhiều chứng bệnh của YHCT như “Kinh quý”; “Chính xung”; “Kiệu vong” (quên); “Đầu thống” (đau đầu); Thất miên (mất ngủ)...</w:t>
      </w:r>
    </w:p>
    <w:p w:rsidR="0033731B" w:rsidRPr="00242BDC" w:rsidRDefault="0033731B" w:rsidP="00242BDC">
      <w:pPr>
        <w:spacing w:before="120" w:after="120"/>
        <w:ind w:firstLine="567"/>
        <w:jc w:val="both"/>
        <w:rPr>
          <w:sz w:val="28"/>
          <w:szCs w:val="28"/>
        </w:rPr>
      </w:pPr>
      <w:r w:rsidRPr="00242BDC">
        <w:rPr>
          <w:sz w:val="28"/>
          <w:szCs w:val="28"/>
        </w:rPr>
        <w:t>Nguyên nhân do sang chấn về tinh thần (rối loạn tình chí) trên một trạng thái tinh thần yếu dẫn đến rối loạn công năng (tinh - thần - khí) của các tạng phủ đặc biệt là tạng Tâm, Can, Tỳ và Thận.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Những bệnh nhân thường xuyên rối loạn lo âu quá mức ở một hoặc nhiều lĩnh vực kể cả những vấn đề thường ngày như</w:t>
      </w:r>
    </w:p>
    <w:p w:rsidR="0033731B" w:rsidRPr="00242BDC" w:rsidRDefault="0033731B" w:rsidP="00242BDC">
      <w:pPr>
        <w:spacing w:before="120" w:after="120"/>
        <w:ind w:firstLine="567"/>
        <w:jc w:val="both"/>
        <w:rPr>
          <w:sz w:val="28"/>
          <w:szCs w:val="28"/>
        </w:rPr>
      </w:pPr>
      <w:r w:rsidRPr="00242BDC">
        <w:rPr>
          <w:sz w:val="28"/>
          <w:szCs w:val="28"/>
        </w:rPr>
        <w:t>- Luôn căng các cơ, căng thẳng đầu óc.</w:t>
      </w:r>
    </w:p>
    <w:p w:rsidR="0033731B" w:rsidRPr="00242BDC" w:rsidRDefault="0033731B" w:rsidP="00242BDC">
      <w:pPr>
        <w:spacing w:before="120" w:after="120"/>
        <w:ind w:firstLine="567"/>
        <w:jc w:val="both"/>
        <w:rPr>
          <w:sz w:val="28"/>
          <w:szCs w:val="28"/>
        </w:rPr>
      </w:pPr>
      <w:r w:rsidRPr="00242BDC">
        <w:rPr>
          <w:sz w:val="28"/>
          <w:szCs w:val="28"/>
        </w:rPr>
        <w:t>- Các hoạt động giao cảm quá mức như chóng mặt, quay cuồng, khô đắng miệng, đánh trống ngực…</w:t>
      </w:r>
    </w:p>
    <w:p w:rsidR="0033731B" w:rsidRPr="00242BDC" w:rsidRDefault="0033731B" w:rsidP="00242BDC">
      <w:pPr>
        <w:spacing w:before="120" w:after="120"/>
        <w:ind w:firstLine="567"/>
        <w:jc w:val="both"/>
        <w:rPr>
          <w:sz w:val="28"/>
          <w:szCs w:val="28"/>
        </w:rPr>
      </w:pPr>
      <w:r w:rsidRPr="00242BDC">
        <w:rPr>
          <w:sz w:val="28"/>
          <w:szCs w:val="28"/>
        </w:rPr>
        <w:t>- Các tác động của những kích thích quá mức như cảm giác đứng trên bờ vực thẳm, khó tập trung chú ý….</w:t>
      </w:r>
    </w:p>
    <w:p w:rsidR="0033731B" w:rsidRPr="00242BDC" w:rsidRDefault="0033731B" w:rsidP="00242BDC">
      <w:pPr>
        <w:spacing w:before="120" w:after="120"/>
        <w:ind w:firstLine="567"/>
        <w:jc w:val="both"/>
        <w:rPr>
          <w:sz w:val="28"/>
          <w:szCs w:val="28"/>
        </w:rPr>
      </w:pPr>
      <w:r w:rsidRPr="00242BDC">
        <w:rPr>
          <w:sz w:val="28"/>
          <w:szCs w:val="28"/>
        </w:rPr>
        <w:t>- Mất ngủ, khó đi vào giấc ngủ, ngủ gà ban ngày…</w:t>
      </w:r>
    </w:p>
    <w:p w:rsidR="0033731B" w:rsidRPr="00242BDC" w:rsidRDefault="0033731B" w:rsidP="00242BDC">
      <w:pPr>
        <w:spacing w:before="120" w:after="120"/>
        <w:ind w:firstLine="567"/>
        <w:jc w:val="both"/>
        <w:rPr>
          <w:sz w:val="28"/>
          <w:szCs w:val="28"/>
        </w:rPr>
      </w:pPr>
      <w:r w:rsidRPr="00242BDC">
        <w:rPr>
          <w:sz w:val="28"/>
          <w:szCs w:val="28"/>
        </w:rPr>
        <w:t>- Lạm dụng thuốc ngủ, thuốc an thần, lạm dụng chất kích thích như rượu thuốc lá, càfe, ma túy.</w:t>
      </w:r>
    </w:p>
    <w:p w:rsidR="0033731B" w:rsidRPr="00242BDC" w:rsidRDefault="0033731B" w:rsidP="00242BDC">
      <w:pPr>
        <w:spacing w:before="120" w:after="120"/>
        <w:ind w:firstLine="567"/>
        <w:jc w:val="both"/>
        <w:rPr>
          <w:sz w:val="28"/>
          <w:szCs w:val="28"/>
        </w:rPr>
      </w:pPr>
      <w:r w:rsidRPr="00242BDC">
        <w:rPr>
          <w:sz w:val="28"/>
          <w:szCs w:val="28"/>
        </w:rPr>
        <w:t>- Các triệu chứng về hô hấp như Ngộp thở, thở gấp, tức ngực.</w:t>
      </w:r>
    </w:p>
    <w:p w:rsidR="0033731B" w:rsidRPr="00242BDC" w:rsidRDefault="0033731B" w:rsidP="00242BDC">
      <w:pPr>
        <w:spacing w:before="120" w:after="120"/>
        <w:ind w:firstLine="567"/>
        <w:jc w:val="both"/>
        <w:rPr>
          <w:sz w:val="28"/>
          <w:szCs w:val="28"/>
        </w:rPr>
      </w:pPr>
      <w:r w:rsidRPr="00242BDC">
        <w:rPr>
          <w:sz w:val="28"/>
          <w:szCs w:val="28"/>
        </w:rPr>
        <w:t>- Các triệu chứng về sinh dục - nội tiết Mót đái, đái dắt, xuất tinh sớm, liệt dương...</w:t>
      </w:r>
    </w:p>
    <w:p w:rsidR="0033731B" w:rsidRPr="00242BDC" w:rsidRDefault="0033731B" w:rsidP="00242BDC">
      <w:pPr>
        <w:spacing w:before="120" w:after="120"/>
        <w:ind w:firstLine="567"/>
        <w:jc w:val="both"/>
        <w:rPr>
          <w:sz w:val="28"/>
          <w:szCs w:val="28"/>
        </w:rPr>
      </w:pPr>
      <w:r w:rsidRPr="00242BDC">
        <w:rPr>
          <w:sz w:val="28"/>
          <w:szCs w:val="28"/>
        </w:rPr>
        <w:t>- Các triệu chứng về đường ruột ỉa chảy, táo bón, đau quặn bụng…</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Những bệnh nhân bị rối loạn lo âu do một bệnh thực thể thuộc chuyên khoa Tim mạch (loạn nhịp tim...); Hô hấp (hen phế quản, viên phế quản - phổi gây khó thở, tức ngực); Thần kinh (động kinh thái dương), Bệnh tuyến giáp (Basedow)…, bệnh ngoài da vùng cần được XBBH.</w:t>
      </w:r>
    </w:p>
    <w:p w:rsidR="0033731B" w:rsidRPr="00242BDC" w:rsidRDefault="0033731B" w:rsidP="00242BDC">
      <w:pPr>
        <w:spacing w:before="120" w:after="120"/>
        <w:ind w:firstLine="567"/>
        <w:jc w:val="both"/>
        <w:rPr>
          <w:sz w:val="28"/>
          <w:szCs w:val="28"/>
        </w:rPr>
      </w:pPr>
      <w:r w:rsidRPr="00242BDC">
        <w:rPr>
          <w:sz w:val="28"/>
          <w:szCs w:val="28"/>
        </w:rPr>
        <w:t>- Do tác dụng phụ của một số thuốc như thuốc hạ huyết áp chẹn kênh can xi, thuốc dãn phế quản (theophiline).</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476020" w:rsidRDefault="001E5B41" w:rsidP="00242BDC">
      <w:pPr>
        <w:spacing w:before="120" w:after="120"/>
        <w:ind w:firstLine="567"/>
        <w:jc w:val="both"/>
        <w:rPr>
          <w:sz w:val="28"/>
          <w:szCs w:val="28"/>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p>
    <w:p w:rsidR="00877E1A" w:rsidRPr="00476020" w:rsidRDefault="00877E1A" w:rsidP="00242BDC">
      <w:pPr>
        <w:spacing w:before="120" w:after="120"/>
        <w:ind w:firstLine="567"/>
        <w:jc w:val="both"/>
        <w:rPr>
          <w:sz w:val="28"/>
          <w:szCs w:val="28"/>
        </w:rPr>
      </w:pPr>
      <w:r w:rsidRPr="00476020">
        <w:rPr>
          <w:sz w:val="28"/>
          <w:szCs w:val="28"/>
        </w:rPr>
        <w:lastRenderedPageBreak/>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242BDC" w:rsidRDefault="0033731B" w:rsidP="00242BDC">
      <w:pPr>
        <w:spacing w:before="120" w:after="120"/>
        <w:ind w:firstLine="567"/>
        <w:jc w:val="both"/>
        <w:rPr>
          <w:sz w:val="28"/>
          <w:szCs w:val="28"/>
        </w:rPr>
      </w:pPr>
      <w:r w:rsidRPr="00476020">
        <w:rPr>
          <w:sz w:val="28"/>
          <w:szCs w:val="28"/>
        </w:rPr>
        <w:t>- Được hướng dẫn qui</w:t>
      </w:r>
      <w:r w:rsidRPr="00242BDC">
        <w:rPr>
          <w:sz w:val="28"/>
          <w:szCs w:val="28"/>
        </w:rPr>
        <w:t xml:space="preserve">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bóp, lăn các vùng đầu, cổ, vai, tay, chân.</w:t>
      </w:r>
    </w:p>
    <w:p w:rsidR="0033731B" w:rsidRPr="00476020" w:rsidRDefault="0033731B" w:rsidP="00242BDC">
      <w:pPr>
        <w:spacing w:before="120" w:after="120"/>
        <w:ind w:firstLine="567"/>
        <w:jc w:val="both"/>
        <w:rPr>
          <w:sz w:val="28"/>
          <w:szCs w:val="28"/>
        </w:rPr>
      </w:pPr>
      <w:r w:rsidRPr="00476020">
        <w:rPr>
          <w:sz w:val="28"/>
          <w:szCs w:val="28"/>
        </w:rPr>
        <w:t>- Nhóm huyết an thần</w:t>
      </w:r>
    </w:p>
    <w:p w:rsidR="00C46F67" w:rsidRPr="00476020" w:rsidRDefault="00C46F67" w:rsidP="00242BDC">
      <w:pPr>
        <w:spacing w:before="120" w:after="120"/>
        <w:ind w:firstLine="567"/>
        <w:jc w:val="both"/>
        <w:rPr>
          <w:sz w:val="28"/>
          <w:szCs w:val="28"/>
        </w:rPr>
      </w:pPr>
      <w:r w:rsidRPr="00476020">
        <w:rPr>
          <w:sz w:val="28"/>
          <w:szCs w:val="28"/>
        </w:rPr>
        <w:t>Bấm tả</w:t>
      </w:r>
      <w:r w:rsidRPr="00476020">
        <w:rPr>
          <w:sz w:val="28"/>
          <w:szCs w:val="28"/>
          <w:lang w:val="vi-VN"/>
        </w:rPr>
        <w:t xml:space="preserve"> một số huyệt như: </w:t>
      </w:r>
      <w:r w:rsidRPr="00476020">
        <w:rPr>
          <w:sz w:val="28"/>
          <w:szCs w:val="28"/>
        </w:rPr>
        <w:t>Bách hội; Thượng tinh; Thái dương; Phong trì.</w:t>
      </w:r>
    </w:p>
    <w:p w:rsidR="0033731B" w:rsidRPr="00476020" w:rsidRDefault="0033731B" w:rsidP="00242BDC">
      <w:pPr>
        <w:spacing w:before="120" w:after="120"/>
        <w:ind w:firstLine="567"/>
        <w:jc w:val="both"/>
        <w:rPr>
          <w:sz w:val="28"/>
          <w:szCs w:val="28"/>
          <w:lang w:val="vi-VN"/>
        </w:rPr>
      </w:pPr>
      <w:r w:rsidRPr="00476020">
        <w:rPr>
          <w:sz w:val="28"/>
          <w:szCs w:val="28"/>
        </w:rPr>
        <w:t>- Nếu do can và tâm khí uất kết</w:t>
      </w:r>
      <w:r w:rsidR="00C46F67" w:rsidRPr="00476020">
        <w:rPr>
          <w:sz w:val="28"/>
          <w:szCs w:val="28"/>
          <w:lang w:val="vi-VN"/>
        </w:rPr>
        <w:t>:</w:t>
      </w:r>
    </w:p>
    <w:p w:rsidR="00C46F67" w:rsidRPr="00476020" w:rsidRDefault="00C46F67" w:rsidP="00242BDC">
      <w:pPr>
        <w:spacing w:before="120" w:after="120"/>
        <w:ind w:firstLine="567"/>
        <w:jc w:val="both"/>
        <w:rPr>
          <w:sz w:val="28"/>
          <w:szCs w:val="28"/>
          <w:lang w:val="vi-VN"/>
        </w:rPr>
      </w:pPr>
      <w:r w:rsidRPr="00476020">
        <w:rPr>
          <w:sz w:val="28"/>
          <w:szCs w:val="28"/>
        </w:rPr>
        <w:t>Bấm tả</w:t>
      </w:r>
      <w:r w:rsidRPr="00476020">
        <w:rPr>
          <w:sz w:val="28"/>
          <w:szCs w:val="28"/>
          <w:lang w:val="vi-VN"/>
        </w:rPr>
        <w:t xml:space="preserve"> một số huyệt như: </w:t>
      </w:r>
      <w:r w:rsidRPr="00476020">
        <w:rPr>
          <w:sz w:val="28"/>
          <w:szCs w:val="28"/>
        </w:rPr>
        <w:t>Nội quan</w:t>
      </w:r>
      <w:r w:rsidRPr="00476020">
        <w:rPr>
          <w:sz w:val="28"/>
          <w:szCs w:val="28"/>
          <w:lang w:val="vi-VN"/>
        </w:rPr>
        <w:t xml:space="preserve">; </w:t>
      </w:r>
      <w:r w:rsidRPr="00476020">
        <w:rPr>
          <w:sz w:val="28"/>
          <w:szCs w:val="28"/>
        </w:rPr>
        <w:t>Tâm du</w:t>
      </w:r>
      <w:r w:rsidRPr="00476020">
        <w:rPr>
          <w:sz w:val="28"/>
          <w:szCs w:val="28"/>
          <w:lang w:val="vi-VN"/>
        </w:rPr>
        <w:t xml:space="preserve">; </w:t>
      </w:r>
      <w:r w:rsidRPr="00476020">
        <w:rPr>
          <w:sz w:val="28"/>
          <w:szCs w:val="28"/>
        </w:rPr>
        <w:t>Cách du</w:t>
      </w:r>
      <w:r w:rsidRPr="00476020">
        <w:rPr>
          <w:sz w:val="28"/>
          <w:szCs w:val="28"/>
          <w:lang w:val="vi-VN"/>
        </w:rPr>
        <w:t xml:space="preserve">; </w:t>
      </w:r>
      <w:r w:rsidRPr="00476020">
        <w:rPr>
          <w:sz w:val="28"/>
          <w:szCs w:val="28"/>
        </w:rPr>
        <w:t>Huyết hải</w:t>
      </w:r>
      <w:r w:rsidRPr="00476020">
        <w:rPr>
          <w:sz w:val="28"/>
          <w:szCs w:val="28"/>
          <w:lang w:val="vi-VN"/>
        </w:rPr>
        <w:t xml:space="preserve">; </w:t>
      </w:r>
      <w:r w:rsidRPr="00476020">
        <w:rPr>
          <w:sz w:val="28"/>
          <w:szCs w:val="28"/>
        </w:rPr>
        <w:t>Thái xung</w:t>
      </w:r>
      <w:r w:rsidRPr="00476020">
        <w:rPr>
          <w:sz w:val="28"/>
          <w:szCs w:val="28"/>
          <w:lang w:val="vi-VN"/>
        </w:rPr>
        <w:t xml:space="preserve">; </w:t>
      </w:r>
      <w:r w:rsidRPr="00476020">
        <w:rPr>
          <w:sz w:val="28"/>
          <w:szCs w:val="28"/>
        </w:rPr>
        <w:t>Trung đô.</w:t>
      </w:r>
    </w:p>
    <w:p w:rsidR="0033731B" w:rsidRPr="00476020" w:rsidRDefault="0033731B" w:rsidP="00242BDC">
      <w:pPr>
        <w:spacing w:before="120" w:after="120"/>
        <w:ind w:firstLine="567"/>
        <w:jc w:val="both"/>
        <w:rPr>
          <w:sz w:val="28"/>
          <w:szCs w:val="28"/>
          <w:lang w:val="vi-VN"/>
        </w:rPr>
      </w:pPr>
      <w:r w:rsidRPr="00476020">
        <w:rPr>
          <w:sz w:val="28"/>
          <w:szCs w:val="28"/>
        </w:rPr>
        <w:t>- Nếu do âm hư hỏa vượng</w:t>
      </w:r>
      <w:r w:rsidR="00C46F67" w:rsidRPr="00476020">
        <w:rPr>
          <w:sz w:val="28"/>
          <w:szCs w:val="28"/>
          <w:lang w:val="vi-VN"/>
        </w:rPr>
        <w:t>:</w:t>
      </w:r>
    </w:p>
    <w:p w:rsidR="00C46F67" w:rsidRPr="00476020" w:rsidRDefault="00C46F67" w:rsidP="00242BDC">
      <w:pPr>
        <w:spacing w:before="120" w:after="120"/>
        <w:ind w:firstLine="567"/>
        <w:jc w:val="both"/>
        <w:rPr>
          <w:sz w:val="28"/>
          <w:szCs w:val="28"/>
        </w:rPr>
      </w:pPr>
      <w:r w:rsidRPr="00476020">
        <w:rPr>
          <w:sz w:val="28"/>
          <w:szCs w:val="28"/>
        </w:rPr>
        <w:t>Day bổ</w:t>
      </w:r>
      <w:r w:rsidRPr="00476020">
        <w:rPr>
          <w:sz w:val="28"/>
          <w:szCs w:val="28"/>
          <w:lang w:val="vi-VN"/>
        </w:rPr>
        <w:t xml:space="preserve"> một số huyệt như: </w:t>
      </w:r>
      <w:r w:rsidRPr="00476020">
        <w:rPr>
          <w:sz w:val="28"/>
          <w:szCs w:val="28"/>
        </w:rPr>
        <w:t>Tam âm giao</w:t>
      </w:r>
      <w:r w:rsidRPr="00476020">
        <w:rPr>
          <w:sz w:val="28"/>
          <w:szCs w:val="28"/>
          <w:lang w:val="vi-VN"/>
        </w:rPr>
        <w:t xml:space="preserve">; </w:t>
      </w:r>
      <w:r w:rsidRPr="00476020">
        <w:rPr>
          <w:sz w:val="28"/>
          <w:szCs w:val="28"/>
        </w:rPr>
        <w:t>Thận du</w:t>
      </w:r>
      <w:r w:rsidRPr="00476020">
        <w:rPr>
          <w:sz w:val="28"/>
          <w:szCs w:val="28"/>
          <w:lang w:val="vi-VN"/>
        </w:rPr>
        <w:t xml:space="preserve">; </w:t>
      </w:r>
      <w:r w:rsidRPr="00476020">
        <w:rPr>
          <w:sz w:val="28"/>
          <w:szCs w:val="28"/>
        </w:rPr>
        <w:t>Quan nguyên</w:t>
      </w:r>
      <w:r w:rsidRPr="00476020">
        <w:rPr>
          <w:sz w:val="28"/>
          <w:szCs w:val="28"/>
          <w:lang w:val="vi-VN"/>
        </w:rPr>
        <w:t xml:space="preserve">; </w:t>
      </w:r>
      <w:r w:rsidRPr="00476020">
        <w:rPr>
          <w:sz w:val="28"/>
          <w:szCs w:val="28"/>
        </w:rPr>
        <w:t>Khí hải</w:t>
      </w:r>
    </w:p>
    <w:p w:rsidR="00C46F67" w:rsidRPr="00476020" w:rsidRDefault="00C46F67" w:rsidP="00242BDC">
      <w:pPr>
        <w:spacing w:before="120" w:after="120"/>
        <w:ind w:firstLine="567"/>
        <w:jc w:val="both"/>
        <w:rPr>
          <w:sz w:val="28"/>
          <w:szCs w:val="28"/>
          <w:lang w:val="vi-VN"/>
        </w:rPr>
      </w:pPr>
      <w:r w:rsidRPr="00476020">
        <w:rPr>
          <w:sz w:val="28"/>
          <w:szCs w:val="28"/>
        </w:rPr>
        <w:t>Bấm tả</w:t>
      </w:r>
      <w:r w:rsidRPr="00476020">
        <w:rPr>
          <w:sz w:val="28"/>
          <w:szCs w:val="28"/>
          <w:lang w:val="vi-VN"/>
        </w:rPr>
        <w:t xml:space="preserve"> một số huyệt như: </w:t>
      </w:r>
      <w:r w:rsidRPr="00476020">
        <w:rPr>
          <w:sz w:val="28"/>
          <w:szCs w:val="28"/>
        </w:rPr>
        <w:t>Khúc trì</w:t>
      </w:r>
      <w:r w:rsidRPr="00476020">
        <w:rPr>
          <w:sz w:val="28"/>
          <w:szCs w:val="28"/>
          <w:lang w:val="vi-VN"/>
        </w:rPr>
        <w:t xml:space="preserve">; </w:t>
      </w:r>
      <w:r w:rsidRPr="00476020">
        <w:rPr>
          <w:sz w:val="28"/>
          <w:szCs w:val="28"/>
        </w:rPr>
        <w:t>Đại chùy</w:t>
      </w:r>
      <w:r w:rsidRPr="00476020">
        <w:rPr>
          <w:sz w:val="28"/>
          <w:szCs w:val="28"/>
          <w:lang w:val="vi-VN"/>
        </w:rPr>
        <w:t xml:space="preserve">; </w:t>
      </w:r>
      <w:r w:rsidRPr="00476020">
        <w:rPr>
          <w:sz w:val="28"/>
          <w:szCs w:val="28"/>
        </w:rPr>
        <w:t>Khâu khư</w:t>
      </w:r>
      <w:r w:rsidRPr="00476020">
        <w:rPr>
          <w:sz w:val="28"/>
          <w:szCs w:val="28"/>
          <w:lang w:val="vi-VN"/>
        </w:rPr>
        <w:t xml:space="preserve">; </w:t>
      </w:r>
      <w:r w:rsidRPr="00476020">
        <w:rPr>
          <w:sz w:val="28"/>
          <w:szCs w:val="28"/>
        </w:rPr>
        <w:t>Hợp cốc</w:t>
      </w:r>
    </w:p>
    <w:p w:rsidR="0033731B" w:rsidRPr="00476020" w:rsidRDefault="0033731B" w:rsidP="00242BDC">
      <w:pPr>
        <w:spacing w:before="120" w:after="120"/>
        <w:ind w:firstLine="567"/>
        <w:jc w:val="both"/>
        <w:rPr>
          <w:sz w:val="28"/>
          <w:szCs w:val="28"/>
          <w:lang w:val="vi-VN"/>
        </w:rPr>
      </w:pPr>
      <w:r w:rsidRPr="00476020">
        <w:rPr>
          <w:sz w:val="28"/>
          <w:szCs w:val="28"/>
        </w:rPr>
        <w:t>- Nếu do Tâm - Tỳ khuy tổn</w:t>
      </w:r>
      <w:r w:rsidR="00C46F67" w:rsidRPr="00476020">
        <w:rPr>
          <w:sz w:val="28"/>
          <w:szCs w:val="28"/>
          <w:lang w:val="vi-VN"/>
        </w:rPr>
        <w:t>:</w:t>
      </w:r>
    </w:p>
    <w:p w:rsidR="00C46F67" w:rsidRPr="00476020" w:rsidRDefault="00C46F67"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Tam âm giao</w:t>
      </w:r>
      <w:r w:rsidRPr="00476020">
        <w:rPr>
          <w:sz w:val="28"/>
          <w:szCs w:val="28"/>
          <w:lang w:val="vi-VN"/>
        </w:rPr>
        <w:t xml:space="preserve">; </w:t>
      </w:r>
      <w:r w:rsidRPr="00476020">
        <w:rPr>
          <w:sz w:val="28"/>
          <w:szCs w:val="28"/>
        </w:rPr>
        <w:t>Thái bạch</w:t>
      </w:r>
      <w:r w:rsidRPr="00476020">
        <w:rPr>
          <w:sz w:val="28"/>
          <w:szCs w:val="28"/>
          <w:lang w:val="vi-VN"/>
        </w:rPr>
        <w:t xml:space="preserve">; </w:t>
      </w:r>
      <w:r w:rsidRPr="00476020">
        <w:rPr>
          <w:sz w:val="28"/>
          <w:szCs w:val="28"/>
        </w:rPr>
        <w:t>Nội quan</w:t>
      </w:r>
      <w:r w:rsidRPr="00476020">
        <w:rPr>
          <w:sz w:val="28"/>
          <w:szCs w:val="28"/>
          <w:lang w:val="vi-VN"/>
        </w:rPr>
        <w:t xml:space="preserve">; </w:t>
      </w:r>
      <w:r w:rsidRPr="00476020">
        <w:rPr>
          <w:sz w:val="28"/>
          <w:szCs w:val="28"/>
        </w:rPr>
        <w:t>Tâm du</w:t>
      </w:r>
      <w:r w:rsidRPr="00476020">
        <w:rPr>
          <w:sz w:val="28"/>
          <w:szCs w:val="28"/>
          <w:lang w:val="vi-VN"/>
        </w:rPr>
        <w:t xml:space="preserve">; </w:t>
      </w:r>
      <w:r w:rsidRPr="00476020">
        <w:rPr>
          <w:sz w:val="28"/>
          <w:szCs w:val="28"/>
        </w:rPr>
        <w:t>Cách du</w:t>
      </w:r>
      <w:r w:rsidRPr="00476020">
        <w:rPr>
          <w:sz w:val="28"/>
          <w:szCs w:val="28"/>
          <w:lang w:val="vi-VN"/>
        </w:rPr>
        <w:t xml:space="preserve">; </w:t>
      </w:r>
      <w:r w:rsidRPr="00476020">
        <w:rPr>
          <w:sz w:val="28"/>
          <w:szCs w:val="28"/>
        </w:rPr>
        <w:t>Túc tam lý.</w:t>
      </w:r>
    </w:p>
    <w:p w:rsidR="0033731B" w:rsidRPr="00476020" w:rsidRDefault="0033731B" w:rsidP="00242BDC">
      <w:pPr>
        <w:spacing w:before="120" w:after="120"/>
        <w:ind w:firstLine="567"/>
        <w:jc w:val="both"/>
        <w:rPr>
          <w:sz w:val="28"/>
          <w:szCs w:val="28"/>
        </w:rPr>
      </w:pPr>
      <w:r w:rsidRPr="00476020">
        <w:rPr>
          <w:sz w:val="28"/>
          <w:szCs w:val="28"/>
        </w:rPr>
        <w:t>- Nếu do thận âm, thận dương lưỡng hư</w:t>
      </w:r>
    </w:p>
    <w:p w:rsidR="00C46F67" w:rsidRPr="00476020" w:rsidRDefault="00C46F67" w:rsidP="00242BDC">
      <w:pPr>
        <w:spacing w:before="120" w:after="120"/>
        <w:ind w:firstLine="567"/>
        <w:jc w:val="both"/>
        <w:rPr>
          <w:sz w:val="28"/>
          <w:szCs w:val="28"/>
          <w:lang w:val="vi-VN"/>
        </w:rPr>
      </w:pPr>
      <w:r w:rsidRPr="00476020">
        <w:rPr>
          <w:sz w:val="28"/>
          <w:szCs w:val="28"/>
        </w:rPr>
        <w:t>Day bổ</w:t>
      </w:r>
      <w:r w:rsidRPr="00476020">
        <w:rPr>
          <w:sz w:val="28"/>
          <w:szCs w:val="28"/>
          <w:lang w:val="vi-VN"/>
        </w:rPr>
        <w:t xml:space="preserve"> một số huyệt như: </w:t>
      </w:r>
      <w:r w:rsidRPr="00476020">
        <w:rPr>
          <w:sz w:val="28"/>
          <w:szCs w:val="28"/>
        </w:rPr>
        <w:t>Tam âm giao</w:t>
      </w:r>
      <w:r w:rsidRPr="00476020">
        <w:rPr>
          <w:sz w:val="28"/>
          <w:szCs w:val="28"/>
          <w:lang w:val="vi-VN"/>
        </w:rPr>
        <w:t xml:space="preserve">; </w:t>
      </w:r>
      <w:r w:rsidRPr="00476020">
        <w:rPr>
          <w:sz w:val="28"/>
          <w:szCs w:val="28"/>
        </w:rPr>
        <w:t>Quan nguyên</w:t>
      </w:r>
      <w:r w:rsidRPr="00476020">
        <w:rPr>
          <w:sz w:val="28"/>
          <w:szCs w:val="28"/>
          <w:lang w:val="vi-VN"/>
        </w:rPr>
        <w:t xml:space="preserve">; </w:t>
      </w:r>
      <w:r w:rsidRPr="00476020">
        <w:rPr>
          <w:sz w:val="28"/>
          <w:szCs w:val="28"/>
        </w:rPr>
        <w:t>Khí hải</w:t>
      </w:r>
      <w:r w:rsidRPr="00476020">
        <w:rPr>
          <w:sz w:val="28"/>
          <w:szCs w:val="28"/>
          <w:lang w:val="vi-VN"/>
        </w:rPr>
        <w:t xml:space="preserve">; </w:t>
      </w:r>
      <w:r w:rsidRPr="00476020">
        <w:rPr>
          <w:sz w:val="28"/>
          <w:szCs w:val="28"/>
        </w:rPr>
        <w:t>Tâm du</w:t>
      </w:r>
      <w:r w:rsidRPr="00476020">
        <w:rPr>
          <w:sz w:val="28"/>
          <w:szCs w:val="28"/>
          <w:lang w:val="vi-VN"/>
        </w:rPr>
        <w:t xml:space="preserve">; </w:t>
      </w:r>
      <w:r w:rsidRPr="00476020">
        <w:rPr>
          <w:sz w:val="28"/>
          <w:szCs w:val="28"/>
        </w:rPr>
        <w:t>Mệnh môn</w:t>
      </w:r>
      <w:r w:rsidRPr="00476020">
        <w:rPr>
          <w:sz w:val="28"/>
          <w:szCs w:val="28"/>
          <w:lang w:val="vi-VN"/>
        </w:rPr>
        <w:t xml:space="preserve">; </w:t>
      </w:r>
      <w:r w:rsidRPr="00476020">
        <w:rPr>
          <w:sz w:val="28"/>
          <w:szCs w:val="28"/>
        </w:rPr>
        <w:t>Nội quan</w:t>
      </w:r>
      <w:r w:rsidRPr="00476020">
        <w:rPr>
          <w:sz w:val="28"/>
          <w:szCs w:val="28"/>
          <w:lang w:val="vi-VN"/>
        </w:rPr>
        <w:t>.</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lastRenderedPageBreak/>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w:t>
      </w:r>
      <w:r w:rsidR="008D180B">
        <w:rPr>
          <w:b/>
          <w:sz w:val="28"/>
          <w:szCs w:val="28"/>
        </w:rPr>
        <w:t>ẤM HUYỆT ĐI</w:t>
      </w:r>
      <w:r w:rsidR="004E78A3">
        <w:rPr>
          <w:b/>
          <w:sz w:val="28"/>
          <w:szCs w:val="28"/>
        </w:rPr>
        <w:t>ỀU TRỊ THIẾU MÁU NÃO</w:t>
      </w:r>
    </w:p>
    <w:p w:rsidR="00476020" w:rsidRPr="00476020" w:rsidRDefault="00476020" w:rsidP="00476020">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476020" w:rsidRDefault="0033731B" w:rsidP="00242BDC">
      <w:pPr>
        <w:spacing w:before="120" w:after="120"/>
        <w:ind w:firstLine="567"/>
        <w:jc w:val="both"/>
        <w:rPr>
          <w:sz w:val="28"/>
          <w:szCs w:val="28"/>
        </w:rPr>
      </w:pPr>
      <w:r w:rsidRPr="00242BDC">
        <w:rPr>
          <w:sz w:val="28"/>
          <w:szCs w:val="28"/>
        </w:rPr>
        <w:t>Thiếu máu não mạn tính là tình trạng rối loạn tuần hoàn mạn tính với các bệnh cảnh như Sa sút trí tuệ ở người già,</w:t>
      </w:r>
      <w:r w:rsidR="00476020">
        <w:rPr>
          <w:sz w:val="28"/>
          <w:szCs w:val="28"/>
        </w:rPr>
        <w:t xml:space="preserve"> đau đầu, chóng mặt, mất ngủ...</w:t>
      </w:r>
    </w:p>
    <w:p w:rsidR="00476020" w:rsidRDefault="0033731B" w:rsidP="00242BDC">
      <w:pPr>
        <w:spacing w:before="120" w:after="120"/>
        <w:ind w:firstLine="567"/>
        <w:jc w:val="both"/>
        <w:rPr>
          <w:sz w:val="28"/>
          <w:szCs w:val="28"/>
        </w:rPr>
      </w:pPr>
      <w:r w:rsidRPr="00242BDC">
        <w:rPr>
          <w:sz w:val="28"/>
          <w:szCs w:val="28"/>
        </w:rPr>
        <w:t>Bệnh liên quan đến những yếu tố nguyên nhân như tăng huyết áp, xơ cứng mạch não</w:t>
      </w:r>
      <w:r w:rsidR="00476020">
        <w:rPr>
          <w:sz w:val="28"/>
          <w:szCs w:val="28"/>
        </w:rPr>
        <w:t>, rối loạn đường máu, mỡ máu...</w:t>
      </w:r>
    </w:p>
    <w:p w:rsidR="00476020" w:rsidRDefault="0033731B" w:rsidP="00242BDC">
      <w:pPr>
        <w:spacing w:before="120" w:after="120"/>
        <w:ind w:firstLine="567"/>
        <w:jc w:val="both"/>
        <w:rPr>
          <w:sz w:val="28"/>
          <w:szCs w:val="28"/>
        </w:rPr>
      </w:pPr>
      <w:r w:rsidRPr="00242BDC">
        <w:rPr>
          <w:sz w:val="28"/>
          <w:szCs w:val="28"/>
        </w:rPr>
        <w:t>Bệnh thiếu máu não thực chất là bệnh thiếu oxy não, có khả năng diễn biến x</w:t>
      </w:r>
      <w:r w:rsidR="00476020">
        <w:rPr>
          <w:sz w:val="28"/>
          <w:szCs w:val="28"/>
        </w:rPr>
        <w:t>ấu thành tai biến mạch máu não.</w:t>
      </w:r>
    </w:p>
    <w:p w:rsidR="0033731B" w:rsidRPr="00242BDC" w:rsidRDefault="0033731B" w:rsidP="00242BDC">
      <w:pPr>
        <w:spacing w:before="120" w:after="120"/>
        <w:ind w:firstLine="567"/>
        <w:jc w:val="both"/>
        <w:rPr>
          <w:sz w:val="28"/>
          <w:szCs w:val="28"/>
        </w:rPr>
      </w:pPr>
      <w:r w:rsidRPr="00242BDC">
        <w:rPr>
          <w:sz w:val="28"/>
          <w:szCs w:val="28"/>
        </w:rPr>
        <w:t>Bệnh thiếu máu não mạn tính là một trong những loại bệnh thường gặp ở người già. Tỷ lệ mắc bệnh rất cao, theo thống kê có khoảng 2/3 người trung, cao tuổi mắc bệnh.</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Tất cả những bệnh nhân có triệu chứng đau đầu, chóng mặt, ù tai, mất ngủ, giảm trí nhớ, mất thăng bằng...</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Người bệnh có tăng huyết áp thứ phát, có dấu hiệu của biến chứng do tăng huyết áp, của bệnh ngoại khoa như u não, áp xe não..., và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476020" w:rsidRDefault="001E5B41" w:rsidP="00242BDC">
      <w:pPr>
        <w:spacing w:before="120" w:after="120"/>
        <w:ind w:firstLine="567"/>
        <w:jc w:val="both"/>
        <w:rPr>
          <w:sz w:val="28"/>
          <w:szCs w:val="28"/>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p>
    <w:p w:rsidR="00877E1A" w:rsidRPr="00476020" w:rsidRDefault="00877E1A" w:rsidP="00242BDC">
      <w:pPr>
        <w:spacing w:before="120" w:after="120"/>
        <w:ind w:firstLine="567"/>
        <w:jc w:val="both"/>
        <w:rPr>
          <w:sz w:val="28"/>
          <w:szCs w:val="28"/>
        </w:rPr>
      </w:pPr>
      <w:r w:rsidRPr="00476020">
        <w:rPr>
          <w:sz w:val="28"/>
          <w:szCs w:val="28"/>
        </w:rPr>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476020" w:rsidRDefault="0033731B" w:rsidP="00242BDC">
      <w:pPr>
        <w:spacing w:before="120" w:after="120"/>
        <w:ind w:firstLine="567"/>
        <w:jc w:val="both"/>
        <w:rPr>
          <w:sz w:val="28"/>
          <w:szCs w:val="28"/>
        </w:rPr>
      </w:pPr>
      <w:r w:rsidRPr="00476020">
        <w:rPr>
          <w:sz w:val="28"/>
          <w:szCs w:val="28"/>
        </w:rPr>
        <w:t>- Được hướng dẫn qui trình, vị trí bấm huyệt và đồng ý bấm huyệt.</w:t>
      </w:r>
    </w:p>
    <w:p w:rsidR="0033731B" w:rsidRPr="00476020" w:rsidRDefault="0033731B" w:rsidP="00242BDC">
      <w:pPr>
        <w:spacing w:before="120" w:after="120"/>
        <w:ind w:firstLine="567"/>
        <w:jc w:val="both"/>
        <w:rPr>
          <w:sz w:val="28"/>
          <w:szCs w:val="28"/>
        </w:rPr>
      </w:pPr>
      <w:r w:rsidRPr="00476020">
        <w:rPr>
          <w:sz w:val="28"/>
          <w:szCs w:val="28"/>
        </w:rPr>
        <w:t>- Tư thế nằm ngửa.</w:t>
      </w:r>
    </w:p>
    <w:p w:rsidR="0033731B" w:rsidRPr="00242BDC" w:rsidRDefault="0033731B" w:rsidP="00242BDC">
      <w:pPr>
        <w:spacing w:before="120" w:after="120"/>
        <w:ind w:firstLine="567"/>
        <w:jc w:val="both"/>
        <w:rPr>
          <w:sz w:val="28"/>
          <w:szCs w:val="28"/>
        </w:rPr>
      </w:pPr>
      <w:r w:rsidRPr="00476020">
        <w:rPr>
          <w:sz w:val="28"/>
          <w:szCs w:val="28"/>
        </w:rPr>
        <w:t>- Được khám và làm hồ sơ bệnh án</w:t>
      </w:r>
      <w:r w:rsidRPr="00242BDC">
        <w:rPr>
          <w:sz w:val="28"/>
          <w:szCs w:val="28"/>
        </w:rPr>
        <w:t xml:space="preserve">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bóp vùng đầu - mặt, cổ- gáy- vai - tay.</w:t>
      </w:r>
    </w:p>
    <w:p w:rsidR="0033731B" w:rsidRPr="00476020" w:rsidRDefault="00C46F67" w:rsidP="00242BDC">
      <w:pPr>
        <w:spacing w:before="120" w:after="120"/>
        <w:ind w:firstLine="567"/>
        <w:jc w:val="both"/>
        <w:rPr>
          <w:sz w:val="28"/>
          <w:szCs w:val="28"/>
          <w:lang w:val="vi-VN"/>
        </w:rPr>
      </w:pPr>
      <w:r w:rsidRPr="00476020">
        <w:rPr>
          <w:sz w:val="28"/>
          <w:szCs w:val="28"/>
        </w:rPr>
        <w:t>- Bấm một số</w:t>
      </w:r>
      <w:r w:rsidR="0033731B" w:rsidRPr="00476020">
        <w:rPr>
          <w:sz w:val="28"/>
          <w:szCs w:val="28"/>
        </w:rPr>
        <w:t xml:space="preserve"> huyệt</w:t>
      </w:r>
      <w:r w:rsidRPr="00476020">
        <w:rPr>
          <w:sz w:val="28"/>
          <w:szCs w:val="28"/>
          <w:lang w:val="vi-VN"/>
        </w:rPr>
        <w:t xml:space="preserve"> như: </w:t>
      </w:r>
      <w:r w:rsidRPr="00476020">
        <w:rPr>
          <w:sz w:val="28"/>
          <w:szCs w:val="28"/>
        </w:rPr>
        <w:t>Bách hội</w:t>
      </w:r>
      <w:r w:rsidRPr="00476020">
        <w:rPr>
          <w:sz w:val="28"/>
          <w:szCs w:val="28"/>
          <w:lang w:val="vi-VN"/>
        </w:rPr>
        <w:t xml:space="preserve">; </w:t>
      </w:r>
      <w:r w:rsidRPr="00476020">
        <w:rPr>
          <w:sz w:val="28"/>
          <w:szCs w:val="28"/>
        </w:rPr>
        <w:t>Thượng tinh</w:t>
      </w:r>
      <w:r w:rsidRPr="00476020">
        <w:rPr>
          <w:sz w:val="28"/>
          <w:szCs w:val="28"/>
          <w:lang w:val="vi-VN"/>
        </w:rPr>
        <w:t xml:space="preserve">; </w:t>
      </w:r>
      <w:r w:rsidRPr="00476020">
        <w:rPr>
          <w:sz w:val="28"/>
          <w:szCs w:val="28"/>
        </w:rPr>
        <w:t>Thái dương</w:t>
      </w:r>
      <w:r w:rsidRPr="00476020">
        <w:rPr>
          <w:sz w:val="28"/>
          <w:szCs w:val="28"/>
          <w:lang w:val="vi-VN"/>
        </w:rPr>
        <w:t xml:space="preserve">; </w:t>
      </w:r>
      <w:r w:rsidRPr="00476020">
        <w:rPr>
          <w:sz w:val="28"/>
          <w:szCs w:val="28"/>
        </w:rPr>
        <w:t>Thính cung</w:t>
      </w:r>
      <w:r w:rsidRPr="00476020">
        <w:rPr>
          <w:sz w:val="28"/>
          <w:szCs w:val="28"/>
          <w:lang w:val="vi-VN"/>
        </w:rPr>
        <w:t xml:space="preserve">; </w:t>
      </w:r>
      <w:r w:rsidRPr="00476020">
        <w:rPr>
          <w:sz w:val="28"/>
          <w:szCs w:val="28"/>
        </w:rPr>
        <w:t>Phong trì</w:t>
      </w:r>
      <w:r w:rsidRPr="00476020">
        <w:rPr>
          <w:sz w:val="28"/>
          <w:szCs w:val="28"/>
          <w:lang w:val="vi-VN"/>
        </w:rPr>
        <w:t xml:space="preserve">; </w:t>
      </w:r>
      <w:r w:rsidRPr="00476020">
        <w:rPr>
          <w:sz w:val="28"/>
          <w:szCs w:val="28"/>
        </w:rPr>
        <w:t>Ế phong</w:t>
      </w:r>
      <w:r w:rsidRPr="00476020">
        <w:rPr>
          <w:sz w:val="28"/>
          <w:szCs w:val="28"/>
          <w:lang w:val="vi-VN"/>
        </w:rPr>
        <w:t xml:space="preserve">; </w:t>
      </w:r>
      <w:r w:rsidRPr="00476020">
        <w:rPr>
          <w:sz w:val="28"/>
          <w:szCs w:val="28"/>
        </w:rPr>
        <w:t>Nội quan</w:t>
      </w:r>
      <w:r w:rsidRPr="00476020">
        <w:rPr>
          <w:sz w:val="28"/>
          <w:szCs w:val="28"/>
          <w:lang w:val="vi-VN"/>
        </w:rPr>
        <w:t xml:space="preserve">; </w:t>
      </w:r>
      <w:r w:rsidRPr="00476020">
        <w:rPr>
          <w:sz w:val="28"/>
          <w:szCs w:val="28"/>
        </w:rPr>
        <w:t>An miên</w:t>
      </w:r>
      <w:r w:rsidRPr="00476020">
        <w:rPr>
          <w:sz w:val="28"/>
          <w:szCs w:val="28"/>
          <w:lang w:val="vi-VN"/>
        </w:rPr>
        <w:t xml:space="preserve">; </w:t>
      </w:r>
      <w:r w:rsidRPr="00476020">
        <w:rPr>
          <w:sz w:val="28"/>
          <w:szCs w:val="28"/>
        </w:rPr>
        <w:t>Nhĩ môn</w:t>
      </w:r>
    </w:p>
    <w:p w:rsidR="00C46F67" w:rsidRPr="00476020" w:rsidRDefault="0033731B" w:rsidP="00242BDC">
      <w:pPr>
        <w:spacing w:before="120" w:after="120"/>
        <w:ind w:firstLine="567"/>
        <w:jc w:val="both"/>
        <w:rPr>
          <w:sz w:val="28"/>
          <w:szCs w:val="28"/>
          <w:lang w:val="vi-VN"/>
        </w:rPr>
      </w:pPr>
      <w:r w:rsidRPr="00476020">
        <w:rPr>
          <w:sz w:val="28"/>
          <w:szCs w:val="28"/>
        </w:rPr>
        <w:lastRenderedPageBreak/>
        <w:t xml:space="preserve">- Day </w:t>
      </w:r>
      <w:r w:rsidR="00C46F67" w:rsidRPr="00476020">
        <w:rPr>
          <w:sz w:val="28"/>
          <w:szCs w:val="28"/>
          <w:lang w:val="vi-VN"/>
        </w:rPr>
        <w:t>một số</w:t>
      </w:r>
      <w:r w:rsidRPr="00476020">
        <w:rPr>
          <w:sz w:val="28"/>
          <w:szCs w:val="28"/>
        </w:rPr>
        <w:t xml:space="preserve"> huyệt</w:t>
      </w:r>
      <w:r w:rsidR="00C46F67" w:rsidRPr="00476020">
        <w:rPr>
          <w:sz w:val="28"/>
          <w:szCs w:val="28"/>
          <w:lang w:val="vi-VN"/>
        </w:rPr>
        <w:t xml:space="preserve"> như: </w:t>
      </w:r>
      <w:r w:rsidR="00C46F67" w:rsidRPr="00476020">
        <w:rPr>
          <w:sz w:val="28"/>
          <w:szCs w:val="28"/>
        </w:rPr>
        <w:t>Can du</w:t>
      </w:r>
      <w:r w:rsidR="00C46F67" w:rsidRPr="00476020">
        <w:rPr>
          <w:sz w:val="28"/>
          <w:szCs w:val="28"/>
          <w:lang w:val="vi-VN"/>
        </w:rPr>
        <w:t xml:space="preserve">; </w:t>
      </w:r>
      <w:r w:rsidR="00C46F67" w:rsidRPr="00476020">
        <w:rPr>
          <w:sz w:val="28"/>
          <w:szCs w:val="28"/>
        </w:rPr>
        <w:t>Thận du</w:t>
      </w:r>
      <w:r w:rsidR="00C46F67" w:rsidRPr="00476020">
        <w:rPr>
          <w:sz w:val="28"/>
          <w:szCs w:val="28"/>
          <w:lang w:val="vi-VN"/>
        </w:rPr>
        <w:t xml:space="preserve">; </w:t>
      </w:r>
      <w:r w:rsidR="00C46F67" w:rsidRPr="00476020">
        <w:rPr>
          <w:sz w:val="28"/>
          <w:szCs w:val="28"/>
        </w:rPr>
        <w:t>Thái khê</w:t>
      </w:r>
      <w:r w:rsidR="00C46F67" w:rsidRPr="00476020">
        <w:rPr>
          <w:sz w:val="28"/>
          <w:szCs w:val="28"/>
          <w:lang w:val="vi-VN"/>
        </w:rPr>
        <w:t xml:space="preserve">; </w:t>
      </w:r>
      <w:r w:rsidR="00C46F67" w:rsidRPr="00476020">
        <w:rPr>
          <w:sz w:val="28"/>
          <w:szCs w:val="28"/>
        </w:rPr>
        <w:t>Thái xung</w:t>
      </w:r>
      <w:r w:rsidR="00C46F67" w:rsidRPr="00476020">
        <w:rPr>
          <w:sz w:val="28"/>
          <w:szCs w:val="28"/>
          <w:lang w:val="vi-VN"/>
        </w:rPr>
        <w:t xml:space="preserve">; </w:t>
      </w:r>
      <w:r w:rsidR="00C46F67" w:rsidRPr="00476020">
        <w:rPr>
          <w:sz w:val="28"/>
          <w:szCs w:val="28"/>
        </w:rPr>
        <w:t>Túc tam lý</w:t>
      </w:r>
      <w:r w:rsidR="00C46F67" w:rsidRPr="00476020">
        <w:rPr>
          <w:sz w:val="28"/>
          <w:szCs w:val="28"/>
          <w:lang w:val="vi-VN"/>
        </w:rPr>
        <w:t xml:space="preserve">; </w:t>
      </w:r>
      <w:r w:rsidR="00C46F67" w:rsidRPr="00476020">
        <w:rPr>
          <w:sz w:val="28"/>
          <w:szCs w:val="28"/>
        </w:rPr>
        <w:t>Tam âm giao</w:t>
      </w:r>
      <w:r w:rsidR="00C46F67" w:rsidRPr="00476020">
        <w:rPr>
          <w:sz w:val="28"/>
          <w:szCs w:val="28"/>
          <w:lang w:val="vi-VN"/>
        </w:rPr>
        <w:t xml:space="preserve">; </w:t>
      </w:r>
      <w:r w:rsidR="00C46F67" w:rsidRPr="00476020">
        <w:rPr>
          <w:sz w:val="28"/>
          <w:szCs w:val="28"/>
        </w:rPr>
        <w:t>Huyết hải</w:t>
      </w:r>
    </w:p>
    <w:p w:rsidR="0033731B" w:rsidRPr="00476020" w:rsidRDefault="0033731B" w:rsidP="00242BDC">
      <w:pPr>
        <w:spacing w:before="120" w:after="120"/>
        <w:ind w:firstLine="567"/>
        <w:jc w:val="both"/>
        <w:rPr>
          <w:sz w:val="28"/>
          <w:szCs w:val="28"/>
          <w:lang w:val="vi-VN"/>
        </w:rPr>
      </w:pPr>
      <w:r w:rsidRPr="00476020">
        <w:rPr>
          <w:sz w:val="28"/>
          <w:szCs w:val="28"/>
        </w:rPr>
        <w:t>- Vân động nhẹ nhàng các khớp vùng cổ - vai.</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476020" w:rsidRDefault="00476020" w:rsidP="008D180B">
      <w:pPr>
        <w:jc w:val="center"/>
        <w:rPr>
          <w:b/>
          <w:sz w:val="28"/>
          <w:szCs w:val="28"/>
        </w:rPr>
      </w:pPr>
      <w:r>
        <w:rPr>
          <w:b/>
          <w:sz w:val="28"/>
          <w:szCs w:val="28"/>
        </w:rPr>
        <w:lastRenderedPageBreak/>
        <w:t>XOA BÓP BẤM HUYỆT ĐIỀU TRỊ</w:t>
      </w:r>
    </w:p>
    <w:p w:rsidR="0033731B" w:rsidRDefault="0033731B" w:rsidP="008D180B">
      <w:pPr>
        <w:jc w:val="center"/>
        <w:rPr>
          <w:b/>
          <w:sz w:val="28"/>
          <w:szCs w:val="28"/>
        </w:rPr>
      </w:pPr>
      <w:r w:rsidRPr="00242BDC">
        <w:rPr>
          <w:b/>
          <w:sz w:val="28"/>
          <w:szCs w:val="28"/>
        </w:rPr>
        <w:t>TỔN THƯƠNG RỄ, ĐÁM RỐI DÂY THẦN KINH</w:t>
      </w:r>
    </w:p>
    <w:p w:rsidR="00476020" w:rsidRPr="00476020" w:rsidRDefault="00476020" w:rsidP="00476020">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476020" w:rsidRDefault="0033731B" w:rsidP="00242BDC">
      <w:pPr>
        <w:spacing w:before="120" w:after="120"/>
        <w:ind w:firstLine="567"/>
        <w:jc w:val="both"/>
        <w:rPr>
          <w:sz w:val="28"/>
          <w:szCs w:val="28"/>
        </w:rPr>
      </w:pPr>
      <w:r w:rsidRPr="00242BDC">
        <w:rPr>
          <w:sz w:val="28"/>
          <w:szCs w:val="28"/>
        </w:rPr>
        <w:t>Liệt rễ, đám rối, dây thần kinh ngoại biên do các nguyên nhân viêm rễ, viêm màng nhện tủy, do tắc mạch máu nuôi dưỡng dây thần kinh, do chèn ép trong thoái vị đĩa đệm, do</w:t>
      </w:r>
      <w:r w:rsidR="00476020">
        <w:rPr>
          <w:sz w:val="28"/>
          <w:szCs w:val="28"/>
        </w:rPr>
        <w:t xml:space="preserve"> chấn thương, tai nạn.</w:t>
      </w:r>
    </w:p>
    <w:p w:rsidR="0033731B" w:rsidRPr="00242BDC" w:rsidRDefault="0033731B" w:rsidP="00242BDC">
      <w:pPr>
        <w:spacing w:before="120" w:after="120"/>
        <w:ind w:firstLine="567"/>
        <w:jc w:val="both"/>
        <w:rPr>
          <w:sz w:val="28"/>
          <w:szCs w:val="28"/>
        </w:rPr>
      </w:pPr>
      <w:r w:rsidRPr="00242BDC">
        <w:rPr>
          <w:sz w:val="28"/>
          <w:szCs w:val="28"/>
        </w:rPr>
        <w:t>Y học cổ truyền cho rằng do khí hư huyết kém không đủ nuôi dưỡng hoặc do ứ trệ sự làm cản trở sự lưu thông tuần hoàn khí huyết gây nên.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Liệt rễ, đám rối, dây thần kinh ngoại biên do các nguyên nhân.</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có chỉ định cấp cứu ngoại khoa</w:t>
      </w:r>
    </w:p>
    <w:p w:rsidR="0033731B" w:rsidRPr="00242BDC" w:rsidRDefault="0033731B" w:rsidP="00242BDC">
      <w:pPr>
        <w:spacing w:before="120" w:after="120"/>
        <w:ind w:firstLine="567"/>
        <w:jc w:val="both"/>
        <w:rPr>
          <w:sz w:val="28"/>
          <w:szCs w:val="28"/>
        </w:rPr>
      </w:pPr>
      <w:r w:rsidRPr="00242BDC">
        <w:rPr>
          <w:sz w:val="28"/>
          <w:szCs w:val="28"/>
        </w:rPr>
        <w:t>- Người bệnh đang giai đoạn cấp hoặc mất nước, mất máu.</w:t>
      </w:r>
    </w:p>
    <w:p w:rsidR="0033731B" w:rsidRPr="00242BDC" w:rsidRDefault="0033731B" w:rsidP="00242BDC">
      <w:pPr>
        <w:spacing w:before="120" w:after="120"/>
        <w:ind w:firstLine="567"/>
        <w:jc w:val="both"/>
        <w:rPr>
          <w:sz w:val="28"/>
          <w:szCs w:val="28"/>
        </w:rPr>
      </w:pPr>
      <w:r w:rsidRPr="00242BDC">
        <w:rPr>
          <w:sz w:val="28"/>
          <w:szCs w:val="28"/>
        </w:rPr>
        <w:t>- Suy tim nặng.</w:t>
      </w:r>
    </w:p>
    <w:p w:rsidR="0033731B" w:rsidRPr="00242BDC" w:rsidRDefault="0033731B" w:rsidP="00242BDC">
      <w:pPr>
        <w:spacing w:before="120" w:after="120"/>
        <w:ind w:firstLine="567"/>
        <w:jc w:val="both"/>
        <w:rPr>
          <w:sz w:val="28"/>
          <w:szCs w:val="28"/>
        </w:rPr>
      </w:pPr>
      <w:r w:rsidRPr="00242BDC">
        <w:rPr>
          <w:sz w:val="28"/>
          <w:szCs w:val="28"/>
        </w:rPr>
        <w:t>- Bệnh ngoài da vùng cần XBBH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476020" w:rsidRDefault="0033731B" w:rsidP="00242BDC">
      <w:pPr>
        <w:spacing w:before="120" w:after="120"/>
        <w:ind w:firstLine="567"/>
        <w:jc w:val="both"/>
        <w:rPr>
          <w:sz w:val="28"/>
          <w:szCs w:val="28"/>
        </w:rPr>
      </w:pPr>
      <w:r w:rsidRPr="00476020">
        <w:rPr>
          <w:sz w:val="28"/>
          <w:szCs w:val="28"/>
        </w:rPr>
        <w:t>4.1. Người thực hiện</w:t>
      </w:r>
    </w:p>
    <w:p w:rsidR="00877E1A" w:rsidRPr="008D180B" w:rsidRDefault="001E5B41" w:rsidP="00242BDC">
      <w:pPr>
        <w:spacing w:before="120" w:after="120"/>
        <w:ind w:firstLine="567"/>
        <w:jc w:val="both"/>
        <w:rPr>
          <w:sz w:val="28"/>
          <w:szCs w:val="28"/>
          <w:lang w:val="vi-VN"/>
        </w:rPr>
      </w:pPr>
      <w:r w:rsidRPr="00476020">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476020">
        <w:rPr>
          <w:sz w:val="28"/>
          <w:szCs w:val="28"/>
        </w:rPr>
        <w:t xml:space="preserve"> Bệnh viện cho phép thực hiện</w:t>
      </w:r>
      <w:r w:rsidR="008D180B">
        <w:rPr>
          <w:sz w:val="28"/>
          <w:szCs w:val="28"/>
          <w:lang w:val="vi-VN"/>
        </w:rPr>
        <w:t>.</w:t>
      </w:r>
    </w:p>
    <w:p w:rsidR="00877E1A" w:rsidRPr="00476020" w:rsidRDefault="00877E1A" w:rsidP="00242BDC">
      <w:pPr>
        <w:spacing w:before="120" w:after="120"/>
        <w:ind w:firstLine="567"/>
        <w:jc w:val="both"/>
        <w:rPr>
          <w:sz w:val="28"/>
          <w:szCs w:val="28"/>
        </w:rPr>
      </w:pPr>
      <w:r w:rsidRPr="00476020">
        <w:rPr>
          <w:sz w:val="28"/>
          <w:szCs w:val="28"/>
        </w:rPr>
        <w:t>4.2. Phương tiện</w:t>
      </w:r>
    </w:p>
    <w:p w:rsidR="00877E1A" w:rsidRPr="00476020" w:rsidRDefault="00877E1A" w:rsidP="00242BDC">
      <w:pPr>
        <w:spacing w:before="120" w:after="120"/>
        <w:ind w:firstLine="567"/>
        <w:jc w:val="both"/>
        <w:rPr>
          <w:sz w:val="28"/>
          <w:szCs w:val="28"/>
          <w:lang w:val="vi-VN"/>
        </w:rPr>
      </w:pPr>
      <w:r w:rsidRPr="00476020">
        <w:rPr>
          <w:sz w:val="28"/>
          <w:szCs w:val="28"/>
        </w:rPr>
        <w:t>- Bột talc</w:t>
      </w:r>
      <w:r w:rsidRPr="00476020">
        <w:rPr>
          <w:sz w:val="28"/>
          <w:szCs w:val="28"/>
          <w:lang w:val="vi-VN"/>
        </w:rPr>
        <w:t xml:space="preserve"> (nấu cần)</w:t>
      </w:r>
    </w:p>
    <w:p w:rsidR="00877E1A" w:rsidRPr="00476020" w:rsidRDefault="00877E1A" w:rsidP="00242BDC">
      <w:pPr>
        <w:spacing w:before="120" w:after="120"/>
        <w:ind w:firstLine="567"/>
        <w:jc w:val="both"/>
        <w:rPr>
          <w:sz w:val="28"/>
          <w:szCs w:val="28"/>
        </w:rPr>
      </w:pPr>
      <w:r w:rsidRPr="00476020">
        <w:rPr>
          <w:sz w:val="28"/>
          <w:szCs w:val="28"/>
        </w:rPr>
        <w:t>- Cồn sát trùng</w:t>
      </w:r>
    </w:p>
    <w:p w:rsidR="0033731B" w:rsidRPr="00476020" w:rsidRDefault="0033731B" w:rsidP="00242BDC">
      <w:pPr>
        <w:spacing w:before="120" w:after="120"/>
        <w:ind w:firstLine="567"/>
        <w:jc w:val="both"/>
        <w:rPr>
          <w:sz w:val="28"/>
          <w:szCs w:val="28"/>
        </w:rPr>
      </w:pPr>
      <w:r w:rsidRPr="00476020">
        <w:rPr>
          <w:sz w:val="28"/>
          <w:szCs w:val="28"/>
        </w:rPr>
        <w:t>4.3. Người bệnh</w:t>
      </w:r>
    </w:p>
    <w:p w:rsidR="0033731B" w:rsidRPr="00242BDC" w:rsidRDefault="0033731B" w:rsidP="00242BDC">
      <w:pPr>
        <w:spacing w:before="120" w:after="120"/>
        <w:ind w:firstLine="567"/>
        <w:jc w:val="both"/>
        <w:rPr>
          <w:sz w:val="28"/>
          <w:szCs w:val="28"/>
        </w:rPr>
      </w:pPr>
      <w:r w:rsidRPr="00476020">
        <w:rPr>
          <w:sz w:val="28"/>
          <w:szCs w:val="28"/>
        </w:rPr>
        <w:t>- Được hướng dẫn qui</w:t>
      </w:r>
      <w:r w:rsidRPr="00242BDC">
        <w:rPr>
          <w:sz w:val="28"/>
          <w:szCs w:val="28"/>
        </w:rPr>
        <w:t xml:space="preserve">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476020" w:rsidRDefault="0033731B" w:rsidP="00242BDC">
      <w:pPr>
        <w:spacing w:before="120" w:after="120"/>
        <w:ind w:firstLine="567"/>
        <w:jc w:val="both"/>
        <w:rPr>
          <w:sz w:val="28"/>
          <w:szCs w:val="28"/>
        </w:rPr>
      </w:pPr>
      <w:r w:rsidRPr="00476020">
        <w:rPr>
          <w:sz w:val="28"/>
          <w:szCs w:val="28"/>
        </w:rPr>
        <w:t>5.1. Thực hiện kỹ thuật</w:t>
      </w:r>
    </w:p>
    <w:p w:rsidR="0033731B" w:rsidRPr="00476020" w:rsidRDefault="0033731B" w:rsidP="00242BDC">
      <w:pPr>
        <w:spacing w:before="120" w:after="120"/>
        <w:ind w:firstLine="567"/>
        <w:jc w:val="both"/>
        <w:rPr>
          <w:sz w:val="28"/>
          <w:szCs w:val="28"/>
        </w:rPr>
      </w:pPr>
      <w:r w:rsidRPr="00476020">
        <w:rPr>
          <w:sz w:val="28"/>
          <w:szCs w:val="28"/>
        </w:rPr>
        <w:t>- Xoa, xát, miết, day, bóp, lăn các vùng đầu, mặt, cổ, tay, lưng, chân.</w:t>
      </w:r>
    </w:p>
    <w:p w:rsidR="0033731B" w:rsidRPr="00476020" w:rsidRDefault="0033731B" w:rsidP="00242BDC">
      <w:pPr>
        <w:spacing w:before="120" w:after="120"/>
        <w:ind w:firstLine="567"/>
        <w:jc w:val="both"/>
        <w:rPr>
          <w:sz w:val="28"/>
          <w:szCs w:val="28"/>
          <w:lang w:val="vi-VN"/>
        </w:rPr>
      </w:pPr>
      <w:r w:rsidRPr="00476020">
        <w:rPr>
          <w:sz w:val="28"/>
          <w:szCs w:val="28"/>
        </w:rPr>
        <w:t>* Liệt rễ, đám rối, dây thần kinh chi trên, bấm tả</w:t>
      </w:r>
      <w:r w:rsidR="00077F58" w:rsidRPr="00476020">
        <w:rPr>
          <w:sz w:val="28"/>
          <w:szCs w:val="28"/>
          <w:lang w:val="vi-VN"/>
        </w:rPr>
        <w:t xml:space="preserve">: </w:t>
      </w:r>
      <w:r w:rsidR="00077F58" w:rsidRPr="00476020">
        <w:rPr>
          <w:sz w:val="28"/>
          <w:szCs w:val="28"/>
        </w:rPr>
        <w:t xml:space="preserve">Cực tuyền; Kiên </w:t>
      </w:r>
      <w:r w:rsidR="00077F58" w:rsidRPr="00476020">
        <w:rPr>
          <w:sz w:val="28"/>
          <w:szCs w:val="28"/>
          <w:highlight w:val="white"/>
        </w:rPr>
        <w:t>trình</w:t>
      </w:r>
      <w:r w:rsidR="00077F58" w:rsidRPr="00476020">
        <w:rPr>
          <w:sz w:val="28"/>
          <w:szCs w:val="28"/>
          <w:lang w:val="vi-VN"/>
        </w:rPr>
        <w:t xml:space="preserve">; </w:t>
      </w:r>
      <w:r w:rsidR="00077F58" w:rsidRPr="00476020">
        <w:rPr>
          <w:sz w:val="28"/>
          <w:szCs w:val="28"/>
        </w:rPr>
        <w:t>Thủ tam lý</w:t>
      </w:r>
      <w:r w:rsidR="00077F58" w:rsidRPr="00476020">
        <w:rPr>
          <w:sz w:val="28"/>
          <w:szCs w:val="28"/>
          <w:lang w:val="vi-VN"/>
        </w:rPr>
        <w:t xml:space="preserve">; </w:t>
      </w:r>
      <w:r w:rsidR="00077F58" w:rsidRPr="00476020">
        <w:rPr>
          <w:sz w:val="28"/>
          <w:szCs w:val="28"/>
        </w:rPr>
        <w:t>Kiên ngung; Thiên tỉnh</w:t>
      </w:r>
      <w:r w:rsidR="00077F58" w:rsidRPr="00476020">
        <w:rPr>
          <w:sz w:val="28"/>
          <w:szCs w:val="28"/>
          <w:lang w:val="vi-VN"/>
        </w:rPr>
        <w:t xml:space="preserve">; </w:t>
      </w:r>
      <w:r w:rsidR="00077F58" w:rsidRPr="00476020">
        <w:rPr>
          <w:sz w:val="28"/>
          <w:szCs w:val="28"/>
        </w:rPr>
        <w:t>Tý nhu</w:t>
      </w:r>
      <w:r w:rsidR="00077F58" w:rsidRPr="00476020">
        <w:rPr>
          <w:sz w:val="28"/>
          <w:szCs w:val="28"/>
          <w:lang w:val="vi-VN"/>
        </w:rPr>
        <w:t xml:space="preserve">; </w:t>
      </w:r>
      <w:r w:rsidR="00077F58" w:rsidRPr="00476020">
        <w:rPr>
          <w:sz w:val="28"/>
          <w:szCs w:val="28"/>
        </w:rPr>
        <w:t>Khúc trì; Lao cung</w:t>
      </w:r>
      <w:r w:rsidR="00077F58" w:rsidRPr="00476020">
        <w:rPr>
          <w:sz w:val="28"/>
          <w:szCs w:val="28"/>
          <w:lang w:val="vi-VN"/>
        </w:rPr>
        <w:t xml:space="preserve">; </w:t>
      </w:r>
      <w:r w:rsidR="00077F58" w:rsidRPr="00476020">
        <w:rPr>
          <w:sz w:val="28"/>
          <w:szCs w:val="28"/>
        </w:rPr>
        <w:t>Hợp cốc</w:t>
      </w:r>
      <w:r w:rsidR="00077F58" w:rsidRPr="00476020">
        <w:rPr>
          <w:sz w:val="28"/>
          <w:szCs w:val="28"/>
          <w:lang w:val="vi-VN"/>
        </w:rPr>
        <w:t xml:space="preserve">; </w:t>
      </w:r>
      <w:r w:rsidR="00077F58" w:rsidRPr="00476020">
        <w:rPr>
          <w:sz w:val="28"/>
          <w:szCs w:val="28"/>
        </w:rPr>
        <w:t>Ngoại quan; Chi câu</w:t>
      </w:r>
      <w:r w:rsidR="00077F58" w:rsidRPr="00476020">
        <w:rPr>
          <w:sz w:val="28"/>
          <w:szCs w:val="28"/>
          <w:lang w:val="vi-VN"/>
        </w:rPr>
        <w:t xml:space="preserve">; </w:t>
      </w:r>
      <w:r w:rsidR="00077F58" w:rsidRPr="00476020">
        <w:rPr>
          <w:sz w:val="28"/>
          <w:szCs w:val="28"/>
        </w:rPr>
        <w:t>Giáp tích C4-C7</w:t>
      </w:r>
      <w:r w:rsidR="00077F58" w:rsidRPr="00476020">
        <w:rPr>
          <w:sz w:val="28"/>
          <w:szCs w:val="28"/>
          <w:lang w:val="vi-VN"/>
        </w:rPr>
        <w:t xml:space="preserve"> </w:t>
      </w:r>
    </w:p>
    <w:p w:rsidR="0033731B" w:rsidRPr="00476020" w:rsidRDefault="0033731B" w:rsidP="00242BDC">
      <w:pPr>
        <w:spacing w:before="120" w:after="120"/>
        <w:ind w:firstLine="567"/>
        <w:jc w:val="both"/>
        <w:rPr>
          <w:sz w:val="28"/>
          <w:szCs w:val="28"/>
          <w:lang w:val="vi-VN"/>
        </w:rPr>
      </w:pPr>
      <w:r w:rsidRPr="00476020">
        <w:rPr>
          <w:sz w:val="28"/>
          <w:szCs w:val="28"/>
        </w:rPr>
        <w:lastRenderedPageBreak/>
        <w:t>* Liệt rễ, đám rối, dây thần kinh chi dưới, bấm tả</w:t>
      </w:r>
      <w:r w:rsidR="00077F58" w:rsidRPr="00476020">
        <w:rPr>
          <w:sz w:val="28"/>
          <w:szCs w:val="28"/>
          <w:lang w:val="vi-VN"/>
        </w:rPr>
        <w:t xml:space="preserve">: </w:t>
      </w:r>
      <w:r w:rsidR="00077F58" w:rsidRPr="00476020">
        <w:rPr>
          <w:sz w:val="28"/>
          <w:szCs w:val="28"/>
        </w:rPr>
        <w:t>ủy trung</w:t>
      </w:r>
      <w:r w:rsidR="00077F58" w:rsidRPr="00476020">
        <w:rPr>
          <w:sz w:val="28"/>
          <w:szCs w:val="28"/>
          <w:lang w:val="vi-VN"/>
        </w:rPr>
        <w:t xml:space="preserve">; </w:t>
      </w:r>
      <w:r w:rsidR="00077F58" w:rsidRPr="00476020">
        <w:rPr>
          <w:sz w:val="28"/>
          <w:szCs w:val="28"/>
        </w:rPr>
        <w:t>Giải khê</w:t>
      </w:r>
      <w:r w:rsidR="00077F58" w:rsidRPr="00476020">
        <w:rPr>
          <w:sz w:val="28"/>
          <w:szCs w:val="28"/>
          <w:lang w:val="vi-VN"/>
        </w:rPr>
        <w:t xml:space="preserve">; </w:t>
      </w:r>
      <w:r w:rsidR="00077F58" w:rsidRPr="00476020">
        <w:rPr>
          <w:sz w:val="28"/>
          <w:szCs w:val="28"/>
        </w:rPr>
        <w:t>Thứ liêu; Thừa sơn</w:t>
      </w:r>
      <w:r w:rsidR="00077F58" w:rsidRPr="00476020">
        <w:rPr>
          <w:sz w:val="28"/>
          <w:szCs w:val="28"/>
          <w:lang w:val="vi-VN"/>
        </w:rPr>
        <w:t xml:space="preserve">; </w:t>
      </w:r>
      <w:r w:rsidR="00077F58" w:rsidRPr="00476020">
        <w:rPr>
          <w:sz w:val="28"/>
          <w:szCs w:val="28"/>
        </w:rPr>
        <w:t>Khâu khư</w:t>
      </w:r>
      <w:r w:rsidR="00077F58" w:rsidRPr="00476020">
        <w:rPr>
          <w:sz w:val="28"/>
          <w:szCs w:val="28"/>
          <w:lang w:val="vi-VN"/>
        </w:rPr>
        <w:t xml:space="preserve">; </w:t>
      </w:r>
      <w:r w:rsidR="00077F58" w:rsidRPr="00476020">
        <w:rPr>
          <w:sz w:val="28"/>
          <w:szCs w:val="28"/>
        </w:rPr>
        <w:t>Trật biên</w:t>
      </w:r>
      <w:r w:rsidR="00077F58" w:rsidRPr="00476020">
        <w:rPr>
          <w:sz w:val="28"/>
          <w:szCs w:val="28"/>
          <w:lang w:val="vi-VN"/>
        </w:rPr>
        <w:t xml:space="preserve">; </w:t>
      </w:r>
      <w:r w:rsidR="00077F58" w:rsidRPr="00476020">
        <w:rPr>
          <w:sz w:val="28"/>
          <w:szCs w:val="28"/>
        </w:rPr>
        <w:t>Côn lôn</w:t>
      </w:r>
      <w:r w:rsidR="00077F58" w:rsidRPr="00476020">
        <w:rPr>
          <w:sz w:val="28"/>
          <w:szCs w:val="28"/>
          <w:lang w:val="vi-VN"/>
        </w:rPr>
        <w:t xml:space="preserve">; </w:t>
      </w:r>
      <w:r w:rsidR="00077F58" w:rsidRPr="00476020">
        <w:rPr>
          <w:sz w:val="28"/>
          <w:szCs w:val="28"/>
        </w:rPr>
        <w:t>Dương lăng tuyền; Thái xung</w:t>
      </w:r>
      <w:r w:rsidR="00077F58" w:rsidRPr="00476020">
        <w:rPr>
          <w:sz w:val="28"/>
          <w:szCs w:val="28"/>
          <w:lang w:val="vi-VN"/>
        </w:rPr>
        <w:t xml:space="preserve">; </w:t>
      </w:r>
      <w:r w:rsidR="00077F58" w:rsidRPr="00476020">
        <w:rPr>
          <w:sz w:val="28"/>
          <w:szCs w:val="28"/>
        </w:rPr>
        <w:t>Hoàn khiêu</w:t>
      </w:r>
      <w:r w:rsidR="00077F58" w:rsidRPr="00476020">
        <w:rPr>
          <w:sz w:val="28"/>
          <w:szCs w:val="28"/>
          <w:lang w:val="vi-VN"/>
        </w:rPr>
        <w:t xml:space="preserve">; </w:t>
      </w:r>
      <w:r w:rsidR="00077F58" w:rsidRPr="00476020">
        <w:rPr>
          <w:sz w:val="28"/>
          <w:szCs w:val="28"/>
        </w:rPr>
        <w:t>Thừa phù</w:t>
      </w:r>
      <w:r w:rsidR="00077F58" w:rsidRPr="00476020">
        <w:rPr>
          <w:sz w:val="28"/>
          <w:szCs w:val="28"/>
          <w:lang w:val="vi-VN"/>
        </w:rPr>
        <w:t xml:space="preserve">; </w:t>
      </w:r>
      <w:r w:rsidR="00077F58" w:rsidRPr="00476020">
        <w:rPr>
          <w:sz w:val="28"/>
          <w:szCs w:val="28"/>
        </w:rPr>
        <w:t>Huyết hải</w:t>
      </w:r>
      <w:r w:rsidR="00077F58" w:rsidRPr="00476020">
        <w:rPr>
          <w:sz w:val="28"/>
          <w:szCs w:val="28"/>
          <w:lang w:val="vi-VN"/>
        </w:rPr>
        <w:t xml:space="preserve">; </w:t>
      </w:r>
      <w:r w:rsidR="00077F58" w:rsidRPr="00476020">
        <w:rPr>
          <w:sz w:val="28"/>
          <w:szCs w:val="28"/>
        </w:rPr>
        <w:t>Giáp tích L2-L4</w:t>
      </w:r>
      <w:r w:rsidR="00077F58" w:rsidRPr="00476020">
        <w:rPr>
          <w:sz w:val="28"/>
          <w:szCs w:val="28"/>
          <w:lang w:val="vi-VN"/>
        </w:rPr>
        <w:t>.</w:t>
      </w:r>
    </w:p>
    <w:p w:rsidR="0033731B" w:rsidRPr="00476020" w:rsidRDefault="0033731B" w:rsidP="00242BDC">
      <w:pPr>
        <w:spacing w:before="120" w:after="120"/>
        <w:ind w:firstLine="567"/>
        <w:jc w:val="both"/>
        <w:rPr>
          <w:sz w:val="28"/>
          <w:szCs w:val="28"/>
        </w:rPr>
      </w:pPr>
      <w:r w:rsidRPr="00476020">
        <w:rPr>
          <w:sz w:val="28"/>
          <w:szCs w:val="28"/>
        </w:rPr>
        <w:t>Day bổ Trong trư</w:t>
      </w:r>
      <w:r w:rsidR="00077F58" w:rsidRPr="00476020">
        <w:rPr>
          <w:sz w:val="28"/>
          <w:szCs w:val="28"/>
        </w:rPr>
        <w:t>ờng hợp trạng thái hư</w:t>
      </w:r>
      <w:r w:rsidR="00077F58" w:rsidRPr="00476020">
        <w:rPr>
          <w:sz w:val="28"/>
          <w:szCs w:val="28"/>
          <w:lang w:val="vi-VN"/>
        </w:rPr>
        <w:t xml:space="preserve"> như: </w:t>
      </w:r>
      <w:r w:rsidR="00077F58" w:rsidRPr="00476020">
        <w:rPr>
          <w:sz w:val="28"/>
          <w:szCs w:val="28"/>
        </w:rPr>
        <w:t xml:space="preserve">Huyết hải; </w:t>
      </w:r>
      <w:r w:rsidRPr="00476020">
        <w:rPr>
          <w:sz w:val="28"/>
          <w:szCs w:val="28"/>
        </w:rPr>
        <w:t>Túc tam lý</w:t>
      </w:r>
    </w:p>
    <w:p w:rsidR="0033731B" w:rsidRPr="00476020" w:rsidRDefault="0033731B" w:rsidP="00242BDC">
      <w:pPr>
        <w:spacing w:before="120" w:after="120"/>
        <w:ind w:firstLine="567"/>
        <w:jc w:val="both"/>
        <w:rPr>
          <w:sz w:val="28"/>
          <w:szCs w:val="28"/>
        </w:rPr>
      </w:pPr>
      <w:r w:rsidRPr="00476020">
        <w:rPr>
          <w:sz w:val="28"/>
          <w:szCs w:val="28"/>
        </w:rPr>
        <w:t>5.2. Liệu trình điều trị</w:t>
      </w:r>
    </w:p>
    <w:p w:rsidR="0033731B" w:rsidRPr="00476020" w:rsidRDefault="0033731B" w:rsidP="00242BDC">
      <w:pPr>
        <w:spacing w:before="120" w:after="120"/>
        <w:ind w:firstLine="567"/>
        <w:jc w:val="both"/>
        <w:rPr>
          <w:sz w:val="28"/>
          <w:szCs w:val="28"/>
        </w:rPr>
      </w:pPr>
      <w:r w:rsidRPr="00476020">
        <w:rPr>
          <w:sz w:val="28"/>
          <w:szCs w:val="28"/>
        </w:rPr>
        <w:t>- Xoa bóp 30 phút/lần/ngày</w:t>
      </w:r>
    </w:p>
    <w:p w:rsidR="0033731B" w:rsidRPr="00242BDC" w:rsidRDefault="0033731B" w:rsidP="00242BDC">
      <w:pPr>
        <w:spacing w:before="120" w:after="120"/>
        <w:ind w:firstLine="567"/>
        <w:jc w:val="both"/>
        <w:rPr>
          <w:sz w:val="28"/>
          <w:szCs w:val="28"/>
        </w:rPr>
      </w:pPr>
      <w:r w:rsidRPr="00476020">
        <w:rPr>
          <w:sz w:val="28"/>
          <w:szCs w:val="28"/>
        </w:rPr>
        <w:t>- Một liệu trình điều trị từ 15 - 30 ngày, tùy theo mức độ và diễn biến của bệnh, có thể điều trị nhiều liệu trình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476020" w:rsidRDefault="0033731B" w:rsidP="00242BDC">
      <w:pPr>
        <w:spacing w:before="120" w:after="120"/>
        <w:ind w:firstLine="567"/>
        <w:jc w:val="both"/>
        <w:rPr>
          <w:sz w:val="28"/>
          <w:szCs w:val="28"/>
        </w:rPr>
      </w:pPr>
      <w:r w:rsidRPr="00476020">
        <w:rPr>
          <w:sz w:val="28"/>
          <w:szCs w:val="28"/>
        </w:rPr>
        <w:t>6.1. Theo dõi</w:t>
      </w:r>
    </w:p>
    <w:p w:rsidR="0033731B" w:rsidRPr="00476020" w:rsidRDefault="0033731B" w:rsidP="00242BDC">
      <w:pPr>
        <w:spacing w:before="120" w:after="120"/>
        <w:ind w:firstLine="567"/>
        <w:jc w:val="both"/>
        <w:rPr>
          <w:sz w:val="28"/>
          <w:szCs w:val="28"/>
        </w:rPr>
      </w:pPr>
      <w:r w:rsidRPr="00476020">
        <w:rPr>
          <w:sz w:val="28"/>
          <w:szCs w:val="28"/>
        </w:rPr>
        <w:t>Toàn trạng, các triệu chứng kèm theo nếu có.</w:t>
      </w:r>
    </w:p>
    <w:p w:rsidR="0033731B" w:rsidRPr="00476020" w:rsidRDefault="0033731B" w:rsidP="00242BDC">
      <w:pPr>
        <w:spacing w:before="120" w:after="120"/>
        <w:ind w:firstLine="567"/>
        <w:jc w:val="both"/>
        <w:rPr>
          <w:sz w:val="28"/>
          <w:szCs w:val="28"/>
        </w:rPr>
      </w:pPr>
      <w:r w:rsidRPr="00476020">
        <w:rPr>
          <w:sz w:val="28"/>
          <w:szCs w:val="28"/>
        </w:rPr>
        <w:t>6.2. Xử trí tai biến</w:t>
      </w:r>
    </w:p>
    <w:p w:rsidR="0033731B" w:rsidRPr="00476020" w:rsidRDefault="0033731B" w:rsidP="00242BDC">
      <w:pPr>
        <w:spacing w:before="120" w:after="120"/>
        <w:ind w:firstLine="567"/>
        <w:jc w:val="both"/>
        <w:rPr>
          <w:sz w:val="28"/>
          <w:szCs w:val="28"/>
        </w:rPr>
      </w:pPr>
      <w:r w:rsidRPr="00476020">
        <w:rPr>
          <w:sz w:val="28"/>
          <w:szCs w:val="28"/>
        </w:rPr>
        <w:t>- C</w:t>
      </w:r>
      <w:r w:rsidRPr="00476020">
        <w:rPr>
          <w:sz w:val="28"/>
          <w:szCs w:val="28"/>
          <w:highlight w:val="white"/>
        </w:rPr>
        <w:t>hoán</w:t>
      </w:r>
      <w:r w:rsidRPr="00476020">
        <w:rPr>
          <w:sz w:val="28"/>
          <w:szCs w:val="28"/>
        </w:rPr>
        <w:t>g</w:t>
      </w:r>
    </w:p>
    <w:p w:rsidR="0033731B" w:rsidRPr="00476020" w:rsidRDefault="0033731B" w:rsidP="00242BDC">
      <w:pPr>
        <w:spacing w:before="120" w:after="120"/>
        <w:ind w:firstLine="567"/>
        <w:jc w:val="both"/>
        <w:rPr>
          <w:sz w:val="28"/>
          <w:szCs w:val="28"/>
        </w:rPr>
      </w:pPr>
      <w:r w:rsidRPr="00476020">
        <w:rPr>
          <w:sz w:val="28"/>
          <w:szCs w:val="28"/>
        </w:rPr>
        <w:t>Triệu chứng Người bệnh hoa mắt, chóng mặt, vã mồ hôi, mạch nhanh, sắc mặt nhợt nhạt.</w:t>
      </w:r>
    </w:p>
    <w:p w:rsidR="0033731B" w:rsidRPr="00476020" w:rsidRDefault="0033731B" w:rsidP="00242BDC">
      <w:pPr>
        <w:spacing w:before="120" w:after="120"/>
        <w:ind w:firstLine="567"/>
        <w:jc w:val="both"/>
        <w:rPr>
          <w:sz w:val="28"/>
          <w:szCs w:val="28"/>
        </w:rPr>
      </w:pPr>
      <w:r w:rsidRPr="00476020">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ĐAU DÂY THẦN KINH SỐ V</w:t>
      </w:r>
    </w:p>
    <w:p w:rsidR="00476020" w:rsidRPr="00476020" w:rsidRDefault="00476020" w:rsidP="00476020">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Đau thần kinh số V là những cơn đau xuất hiện đột ngột, dữ dội ở vùng da một bên mặt. Cơn đau xuất hiện tự nhiên hoặc do đụng chạm. Trong cơn đau có thể giật cơ mặt, vã mồ hôi, chảy nước mắt, nước mũi. Bệnh thường gặp ở người trên 50 tuổi. Khám ngoài cơn không có triệu chứng khách quan thần kinh.</w:t>
      </w:r>
    </w:p>
    <w:p w:rsidR="0033731B" w:rsidRPr="00242BDC" w:rsidRDefault="0033731B" w:rsidP="00242BDC">
      <w:pPr>
        <w:spacing w:before="120" w:after="120"/>
        <w:ind w:firstLine="567"/>
        <w:jc w:val="both"/>
        <w:rPr>
          <w:sz w:val="28"/>
          <w:szCs w:val="28"/>
        </w:rPr>
      </w:pPr>
      <w:r w:rsidRPr="00242BDC">
        <w:rPr>
          <w:sz w:val="28"/>
          <w:szCs w:val="28"/>
        </w:rPr>
        <w:t>Theo y học cổ truyền, đau thần kinh số V thuộc chứng “thống phong” do trường vị nhiệt hoặc can đởm nhiệt sinh phong nhiệt đi lên gây bế tắc sự lưu thông khí huyết ở các kinh dương cùng bên mặt.</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đau dây thần kinh số V.</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mặt.</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sz w:val="28"/>
          <w:szCs w:val="28"/>
        </w:rPr>
      </w:pPr>
      <w:r w:rsidRPr="00242BDC">
        <w:rPr>
          <w:sz w:val="28"/>
          <w:szCs w:val="28"/>
        </w:rPr>
        <w:t>- Bệnh nhân đang mắc bệnh truyền nhiễm cấp tính.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Xoa, vuốt, miết, véo, phân, hợp, day vùng đầu mặt, cổ</w:t>
      </w:r>
    </w:p>
    <w:p w:rsidR="0033731B" w:rsidRPr="007C753C" w:rsidRDefault="0033731B" w:rsidP="00242BDC">
      <w:pPr>
        <w:spacing w:before="120" w:after="120"/>
        <w:ind w:firstLine="567"/>
        <w:jc w:val="both"/>
        <w:rPr>
          <w:sz w:val="28"/>
          <w:szCs w:val="28"/>
          <w:lang w:val="vi-VN"/>
        </w:rPr>
      </w:pPr>
      <w:r w:rsidRPr="007C753C">
        <w:rPr>
          <w:sz w:val="28"/>
          <w:szCs w:val="28"/>
        </w:rPr>
        <w:t>- Ấn các huyệt sau</w:t>
      </w:r>
      <w:r w:rsidR="00077F58" w:rsidRPr="007C753C">
        <w:rPr>
          <w:sz w:val="28"/>
          <w:szCs w:val="28"/>
          <w:lang w:val="vi-VN"/>
        </w:rPr>
        <w:t xml:space="preserve">: </w:t>
      </w:r>
      <w:r w:rsidR="00077F58" w:rsidRPr="007C753C">
        <w:rPr>
          <w:sz w:val="28"/>
          <w:szCs w:val="28"/>
        </w:rPr>
        <w:t>Thái dương</w:t>
      </w:r>
      <w:r w:rsidR="00077F58" w:rsidRPr="007C753C">
        <w:rPr>
          <w:sz w:val="28"/>
          <w:szCs w:val="28"/>
          <w:lang w:val="vi-VN"/>
        </w:rPr>
        <w:t xml:space="preserve">; </w:t>
      </w:r>
      <w:r w:rsidR="00077F58" w:rsidRPr="007C753C">
        <w:rPr>
          <w:sz w:val="28"/>
          <w:szCs w:val="28"/>
        </w:rPr>
        <w:t>Dương bạch</w:t>
      </w:r>
      <w:r w:rsidR="00077F58" w:rsidRPr="007C753C">
        <w:rPr>
          <w:sz w:val="28"/>
          <w:szCs w:val="28"/>
          <w:lang w:val="vi-VN"/>
        </w:rPr>
        <w:t xml:space="preserve">; </w:t>
      </w:r>
      <w:r w:rsidR="00077F58" w:rsidRPr="007C753C">
        <w:rPr>
          <w:sz w:val="28"/>
          <w:szCs w:val="28"/>
        </w:rPr>
        <w:t>Đầu duy</w:t>
      </w:r>
      <w:r w:rsidR="00077F58" w:rsidRPr="007C753C">
        <w:rPr>
          <w:sz w:val="28"/>
          <w:szCs w:val="28"/>
          <w:lang w:val="vi-VN"/>
        </w:rPr>
        <w:t xml:space="preserve">; </w:t>
      </w:r>
      <w:r w:rsidR="00077F58" w:rsidRPr="007C753C">
        <w:rPr>
          <w:sz w:val="28"/>
          <w:szCs w:val="28"/>
        </w:rPr>
        <w:t>Thượng tinh</w:t>
      </w:r>
      <w:r w:rsidR="00077F58" w:rsidRPr="007C753C">
        <w:rPr>
          <w:sz w:val="28"/>
          <w:szCs w:val="28"/>
          <w:lang w:val="vi-VN"/>
        </w:rPr>
        <w:t xml:space="preserve">; </w:t>
      </w:r>
      <w:r w:rsidR="00077F58" w:rsidRPr="007C753C">
        <w:rPr>
          <w:sz w:val="28"/>
          <w:szCs w:val="28"/>
        </w:rPr>
        <w:t>Bách hội</w:t>
      </w:r>
      <w:r w:rsidR="00077F58" w:rsidRPr="007C753C">
        <w:rPr>
          <w:sz w:val="28"/>
          <w:szCs w:val="28"/>
          <w:lang w:val="vi-VN"/>
        </w:rPr>
        <w:t xml:space="preserve">; </w:t>
      </w:r>
      <w:r w:rsidR="00077F58" w:rsidRPr="007C753C">
        <w:rPr>
          <w:sz w:val="28"/>
          <w:szCs w:val="28"/>
        </w:rPr>
        <w:t>Quyền liêu</w:t>
      </w:r>
      <w:r w:rsidR="00077F58" w:rsidRPr="007C753C">
        <w:rPr>
          <w:sz w:val="28"/>
          <w:szCs w:val="28"/>
          <w:lang w:val="vi-VN"/>
        </w:rPr>
        <w:t xml:space="preserve">; </w:t>
      </w:r>
      <w:r w:rsidR="00077F58" w:rsidRPr="007C753C">
        <w:rPr>
          <w:sz w:val="28"/>
          <w:szCs w:val="28"/>
        </w:rPr>
        <w:t>Ế phong</w:t>
      </w:r>
      <w:r w:rsidR="00077F58" w:rsidRPr="007C753C">
        <w:rPr>
          <w:sz w:val="28"/>
          <w:szCs w:val="28"/>
          <w:lang w:val="vi-VN"/>
        </w:rPr>
        <w:t xml:space="preserve">; </w:t>
      </w:r>
      <w:r w:rsidR="00077F58" w:rsidRPr="007C753C">
        <w:rPr>
          <w:sz w:val="28"/>
          <w:szCs w:val="28"/>
        </w:rPr>
        <w:t>Phong trì</w:t>
      </w:r>
      <w:r w:rsidR="00077F58" w:rsidRPr="007C753C">
        <w:rPr>
          <w:sz w:val="28"/>
          <w:szCs w:val="28"/>
          <w:lang w:val="vi-VN"/>
        </w:rPr>
        <w:t xml:space="preserve">; </w:t>
      </w:r>
      <w:r w:rsidR="00077F58" w:rsidRPr="007C753C">
        <w:rPr>
          <w:sz w:val="28"/>
          <w:szCs w:val="28"/>
        </w:rPr>
        <w:t>Hợp cốc</w:t>
      </w:r>
      <w:r w:rsidR="00077F58"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lastRenderedPageBreak/>
        <w:t>- Xoa bóp 20 phút/lần/ngày</w:t>
      </w:r>
    </w:p>
    <w:p w:rsidR="0033731B" w:rsidRPr="00242BDC" w:rsidRDefault="0033731B" w:rsidP="00242BDC">
      <w:pPr>
        <w:spacing w:before="120" w:after="120"/>
        <w:ind w:firstLine="567"/>
        <w:jc w:val="both"/>
        <w:rPr>
          <w:sz w:val="28"/>
          <w:szCs w:val="28"/>
        </w:rPr>
      </w:pPr>
      <w:r w:rsidRPr="007C753C">
        <w:rPr>
          <w:sz w:val="28"/>
          <w:szCs w:val="28"/>
        </w:rPr>
        <w:t>- Một liệu trình điều trị từ 15 - 30 ngà</w:t>
      </w:r>
      <w:r w:rsidRPr="00242BDC">
        <w:rPr>
          <w:sz w:val="28"/>
          <w:szCs w:val="28"/>
        </w:rPr>
        <w:t>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 Nếu người bệnh đang trong cơn đau thì chỉ xoa day nhẹ vùng gáy.</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7C753C" w:rsidRDefault="007C753C" w:rsidP="008D180B">
      <w:pPr>
        <w:jc w:val="center"/>
        <w:rPr>
          <w:b/>
          <w:sz w:val="28"/>
          <w:szCs w:val="28"/>
        </w:rPr>
      </w:pPr>
      <w:r>
        <w:rPr>
          <w:b/>
          <w:sz w:val="28"/>
          <w:szCs w:val="28"/>
        </w:rPr>
        <w:lastRenderedPageBreak/>
        <w:t>XOA BÓP BẤM HUYỆT ĐIỀU TRỊ</w:t>
      </w:r>
    </w:p>
    <w:p w:rsidR="0033731B" w:rsidRDefault="0033731B" w:rsidP="008D180B">
      <w:pPr>
        <w:jc w:val="center"/>
        <w:rPr>
          <w:b/>
          <w:sz w:val="28"/>
          <w:szCs w:val="28"/>
        </w:rPr>
      </w:pPr>
      <w:r w:rsidRPr="00242BDC">
        <w:rPr>
          <w:b/>
          <w:sz w:val="28"/>
          <w:szCs w:val="28"/>
        </w:rPr>
        <w:t>LIỆT THẦN KINH SỐ VII NGOẠI BIÊN</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Liệt thần kinh số VII ngoại biên là giảm hoặc mất vận động nửa mặt của những cơ bám da mặt do dây thần kinh số VII chi phối. Khi thăm khám thấy dấu hiệu Charles-Bell dương tính.</w:t>
      </w:r>
    </w:p>
    <w:p w:rsidR="0033731B" w:rsidRPr="00242BDC" w:rsidRDefault="0033731B" w:rsidP="00242BDC">
      <w:pPr>
        <w:spacing w:before="120" w:after="120"/>
        <w:ind w:firstLine="567"/>
        <w:jc w:val="both"/>
        <w:rPr>
          <w:sz w:val="28"/>
          <w:szCs w:val="28"/>
        </w:rPr>
      </w:pPr>
      <w:r w:rsidRPr="00242BDC">
        <w:rPr>
          <w:sz w:val="28"/>
          <w:szCs w:val="28"/>
        </w:rPr>
        <w:t>Theo y học cổ truyền, bệnh thuộc chứng “khẩu nhãn oa tà” do phong hàn, phong nhiệt xâm phạm hoặc do huyết ứ ở các lạc mạch của các kinh dương ở mặt làm khí huyết kém điều hòa, kinh cân thiếu dinh dưỡng gây ra. Người bệnh có biểu hiện miệng méo, mắt bên liệt nhắm không kín.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liệt thần kinh số VII ngoại biên do lạnh, do viêm, do sang chấn.</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đang mắc bệnh ngoài da vùng mặt.</w:t>
      </w:r>
    </w:p>
    <w:p w:rsidR="0033731B" w:rsidRPr="00242BDC" w:rsidRDefault="0033731B" w:rsidP="00242BDC">
      <w:pPr>
        <w:spacing w:before="120" w:after="120"/>
        <w:ind w:firstLine="567"/>
        <w:jc w:val="both"/>
        <w:rPr>
          <w:sz w:val="28"/>
          <w:szCs w:val="28"/>
        </w:rPr>
      </w:pPr>
      <w:r w:rsidRPr="00242BDC">
        <w:rPr>
          <w:sz w:val="28"/>
          <w:szCs w:val="28"/>
        </w:rPr>
        <w:t>- Người bệnh mắc bệnh ưa chảy máu.</w:t>
      </w:r>
    </w:p>
    <w:p w:rsidR="0033731B" w:rsidRPr="00242BDC" w:rsidRDefault="0033731B" w:rsidP="00242BDC">
      <w:pPr>
        <w:spacing w:before="120" w:after="120"/>
        <w:ind w:firstLine="567"/>
        <w:jc w:val="both"/>
        <w:rPr>
          <w:sz w:val="28"/>
          <w:szCs w:val="28"/>
        </w:rPr>
      </w:pPr>
      <w:r w:rsidRPr="00242BDC">
        <w:rPr>
          <w:sz w:val="28"/>
          <w:szCs w:val="28"/>
        </w:rPr>
        <w:t>- Người bệnh đang sốt cao.</w:t>
      </w:r>
    </w:p>
    <w:p w:rsidR="0033731B" w:rsidRPr="00242BDC" w:rsidRDefault="0033731B" w:rsidP="00242BDC">
      <w:pPr>
        <w:spacing w:before="120" w:after="120"/>
        <w:ind w:firstLine="567"/>
        <w:jc w:val="both"/>
        <w:rPr>
          <w:sz w:val="28"/>
          <w:szCs w:val="28"/>
        </w:rPr>
      </w:pPr>
      <w:r w:rsidRPr="00242BDC">
        <w:rPr>
          <w:sz w:val="28"/>
          <w:szCs w:val="28"/>
        </w:rPr>
        <w:t>- Người bệnh đang mắc bệnh truyền nhiễm cấp tính.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Xoa, day, miết, véo, bóp, nhào cơ vùng đầu mặt cổ</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077F58" w:rsidRPr="007C753C">
        <w:rPr>
          <w:sz w:val="28"/>
          <w:szCs w:val="28"/>
          <w:lang w:val="vi-VN"/>
        </w:rPr>
        <w:t xml:space="preserve"> như: </w:t>
      </w:r>
      <w:r w:rsidR="00077F58" w:rsidRPr="007C753C">
        <w:rPr>
          <w:sz w:val="28"/>
          <w:szCs w:val="28"/>
        </w:rPr>
        <w:t>Hợp cốc</w:t>
      </w:r>
      <w:r w:rsidR="00077F58" w:rsidRPr="007C753C">
        <w:rPr>
          <w:sz w:val="28"/>
          <w:szCs w:val="28"/>
          <w:lang w:val="vi-VN"/>
        </w:rPr>
        <w:t xml:space="preserve">; </w:t>
      </w:r>
      <w:r w:rsidR="00077F58" w:rsidRPr="007C753C">
        <w:rPr>
          <w:sz w:val="28"/>
          <w:szCs w:val="28"/>
        </w:rPr>
        <w:t>Phong trì</w:t>
      </w:r>
      <w:r w:rsidR="00077F58" w:rsidRPr="007C753C">
        <w:rPr>
          <w:sz w:val="28"/>
          <w:szCs w:val="28"/>
          <w:lang w:val="vi-VN"/>
        </w:rPr>
        <w:t xml:space="preserve">; </w:t>
      </w:r>
      <w:r w:rsidR="00077F58" w:rsidRPr="007C753C">
        <w:rPr>
          <w:sz w:val="28"/>
          <w:szCs w:val="28"/>
        </w:rPr>
        <w:t>Thái dương</w:t>
      </w:r>
      <w:r w:rsidR="00077F58" w:rsidRPr="007C753C">
        <w:rPr>
          <w:sz w:val="28"/>
          <w:szCs w:val="28"/>
          <w:lang w:val="vi-VN"/>
        </w:rPr>
        <w:t xml:space="preserve">; </w:t>
      </w:r>
      <w:r w:rsidR="00077F58" w:rsidRPr="007C753C">
        <w:rPr>
          <w:sz w:val="28"/>
          <w:szCs w:val="28"/>
        </w:rPr>
        <w:t>Dương bạch</w:t>
      </w:r>
      <w:r w:rsidR="00077F58" w:rsidRPr="007C753C">
        <w:rPr>
          <w:sz w:val="28"/>
          <w:szCs w:val="28"/>
          <w:lang w:val="vi-VN"/>
        </w:rPr>
        <w:t xml:space="preserve">; </w:t>
      </w:r>
      <w:r w:rsidR="00077F58" w:rsidRPr="007C753C">
        <w:rPr>
          <w:sz w:val="28"/>
          <w:szCs w:val="28"/>
        </w:rPr>
        <w:t>Toản trúc</w:t>
      </w:r>
      <w:r w:rsidR="00077F58" w:rsidRPr="007C753C">
        <w:rPr>
          <w:sz w:val="28"/>
          <w:szCs w:val="28"/>
          <w:lang w:val="vi-VN"/>
        </w:rPr>
        <w:t xml:space="preserve">; </w:t>
      </w:r>
      <w:r w:rsidR="00077F58" w:rsidRPr="007C753C">
        <w:rPr>
          <w:sz w:val="28"/>
          <w:szCs w:val="28"/>
        </w:rPr>
        <w:t>Ế phong</w:t>
      </w:r>
      <w:r w:rsidR="00077F58" w:rsidRPr="007C753C">
        <w:rPr>
          <w:sz w:val="28"/>
          <w:szCs w:val="28"/>
          <w:lang w:val="vi-VN"/>
        </w:rPr>
        <w:t xml:space="preserve">; </w:t>
      </w:r>
      <w:r w:rsidR="00077F58" w:rsidRPr="007C753C">
        <w:rPr>
          <w:sz w:val="28"/>
          <w:szCs w:val="28"/>
        </w:rPr>
        <w:t>Quyền liêu</w:t>
      </w:r>
      <w:r w:rsidR="00077F58" w:rsidRPr="007C753C">
        <w:rPr>
          <w:sz w:val="28"/>
          <w:szCs w:val="28"/>
          <w:lang w:val="vi-VN"/>
        </w:rPr>
        <w:t xml:space="preserve">; </w:t>
      </w:r>
      <w:r w:rsidR="00077F58" w:rsidRPr="007C753C">
        <w:rPr>
          <w:sz w:val="28"/>
          <w:szCs w:val="28"/>
        </w:rPr>
        <w:t>Nghinh hương</w:t>
      </w:r>
      <w:r w:rsidR="00077F58" w:rsidRPr="007C753C">
        <w:rPr>
          <w:sz w:val="28"/>
          <w:szCs w:val="28"/>
          <w:lang w:val="vi-VN"/>
        </w:rPr>
        <w:t xml:space="preserve">; </w:t>
      </w:r>
      <w:r w:rsidR="00077F58" w:rsidRPr="007C753C">
        <w:rPr>
          <w:sz w:val="28"/>
          <w:szCs w:val="28"/>
        </w:rPr>
        <w:t>Giáp xa</w:t>
      </w:r>
      <w:r w:rsidR="00077F58" w:rsidRPr="007C753C">
        <w:rPr>
          <w:sz w:val="28"/>
          <w:szCs w:val="28"/>
          <w:lang w:val="vi-VN"/>
        </w:rPr>
        <w:t xml:space="preserve">; </w:t>
      </w:r>
      <w:r w:rsidR="00077F58" w:rsidRPr="007C753C">
        <w:rPr>
          <w:sz w:val="28"/>
          <w:szCs w:val="28"/>
        </w:rPr>
        <w:t>Nhân trung</w:t>
      </w:r>
      <w:r w:rsidR="00077F58" w:rsidRPr="007C753C">
        <w:rPr>
          <w:sz w:val="28"/>
          <w:szCs w:val="28"/>
          <w:lang w:val="vi-VN"/>
        </w:rPr>
        <w:t xml:space="preserve">; </w:t>
      </w:r>
      <w:r w:rsidR="00077F58" w:rsidRPr="007C753C">
        <w:rPr>
          <w:sz w:val="28"/>
          <w:szCs w:val="28"/>
        </w:rPr>
        <w:t>Thừa tương</w:t>
      </w:r>
    </w:p>
    <w:p w:rsidR="0033731B" w:rsidRPr="007C753C" w:rsidRDefault="0033731B" w:rsidP="00242BDC">
      <w:pPr>
        <w:spacing w:before="120" w:after="120"/>
        <w:ind w:firstLine="567"/>
        <w:jc w:val="both"/>
        <w:rPr>
          <w:sz w:val="28"/>
          <w:szCs w:val="28"/>
        </w:rPr>
      </w:pPr>
      <w:bookmarkStart w:id="2" w:name="bookmark272"/>
      <w:r w:rsidRPr="007C753C">
        <w:rPr>
          <w:sz w:val="28"/>
          <w:szCs w:val="28"/>
        </w:rPr>
        <w:lastRenderedPageBreak/>
        <w:t>5.2. Liệu trình điều trị</w:t>
      </w:r>
      <w:bookmarkEnd w:id="2"/>
    </w:p>
    <w:p w:rsidR="0033731B" w:rsidRPr="00242BD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bookmarkStart w:id="3" w:name="bookmark273"/>
      <w:r w:rsidRPr="00242BDC">
        <w:rPr>
          <w:b/>
          <w:sz w:val="28"/>
          <w:szCs w:val="28"/>
        </w:rPr>
        <w:t>6. THEO DÕI VÀ XỬ TRÍ TAI BIẾN</w:t>
      </w:r>
      <w:bookmarkEnd w:id="3"/>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BẦM HUYỆT ĐIỀU TRỊ SỤP MI</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Sụp mi là hiện tượng không nâng được mi trên nên mắt không mở được. Bệnh thường gặp trong tổn thương thần kinh số III, nhược cơ, chấn thương và một số trường hợp không rõ nguyên nhân.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Sụp mi do tổn thương thần kinh số III, do chấn thương.</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Sụp mi do các nguyên nhân Bệnh khối u, bệnh nhược cơ.</w:t>
      </w:r>
    </w:p>
    <w:p w:rsidR="0033731B" w:rsidRPr="00242BDC" w:rsidRDefault="0033731B" w:rsidP="00242BDC">
      <w:pPr>
        <w:spacing w:before="120" w:after="120"/>
        <w:ind w:firstLine="567"/>
        <w:jc w:val="both"/>
        <w:rPr>
          <w:sz w:val="28"/>
          <w:szCs w:val="28"/>
        </w:rPr>
      </w:pPr>
      <w:r w:rsidRPr="00242BDC">
        <w:rPr>
          <w:sz w:val="28"/>
          <w:szCs w:val="28"/>
        </w:rPr>
        <w:t>- Người bệnh đang mắc bệnh ngoài da vùng mặt.</w:t>
      </w:r>
    </w:p>
    <w:p w:rsidR="0033731B" w:rsidRPr="00242BDC" w:rsidRDefault="0033731B" w:rsidP="00242BDC">
      <w:pPr>
        <w:spacing w:before="120" w:after="120"/>
        <w:ind w:firstLine="567"/>
        <w:jc w:val="both"/>
        <w:rPr>
          <w:sz w:val="28"/>
          <w:szCs w:val="28"/>
        </w:rPr>
      </w:pPr>
      <w:r w:rsidRPr="00242BDC">
        <w:rPr>
          <w:sz w:val="28"/>
          <w:szCs w:val="28"/>
        </w:rPr>
        <w:t>- Người bệnh mắc bệnh ưa chảy máu.</w:t>
      </w:r>
    </w:p>
    <w:p w:rsidR="0033731B" w:rsidRPr="00242BDC" w:rsidRDefault="0033731B" w:rsidP="00242BDC">
      <w:pPr>
        <w:spacing w:before="120" w:after="120"/>
        <w:ind w:firstLine="567"/>
        <w:jc w:val="both"/>
        <w:rPr>
          <w:sz w:val="28"/>
          <w:szCs w:val="28"/>
        </w:rPr>
      </w:pPr>
      <w:r w:rsidRPr="00242BDC">
        <w:rPr>
          <w:sz w:val="28"/>
          <w:szCs w:val="28"/>
        </w:rPr>
        <w:t>- Người bệnh đang sốt cao.</w:t>
      </w:r>
    </w:p>
    <w:p w:rsidR="0033731B" w:rsidRPr="00242BDC" w:rsidRDefault="0033731B" w:rsidP="00242BDC">
      <w:pPr>
        <w:spacing w:before="120" w:after="120"/>
        <w:ind w:firstLine="567"/>
        <w:jc w:val="both"/>
        <w:rPr>
          <w:sz w:val="28"/>
          <w:szCs w:val="28"/>
        </w:rPr>
      </w:pPr>
      <w:r w:rsidRPr="00242BDC">
        <w:rPr>
          <w:sz w:val="28"/>
          <w:szCs w:val="28"/>
        </w:rPr>
        <w:t>- Người bệnh đang mắc bệnh truyền nhiễm cấp tính.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bookmarkStart w:id="4" w:name="bookmark281"/>
      <w:r w:rsidRPr="007C753C">
        <w:rPr>
          <w:sz w:val="28"/>
          <w:szCs w:val="28"/>
        </w:rPr>
        <w:t>4.1. Người thực hiện</w:t>
      </w:r>
      <w:bookmarkEnd w:id="4"/>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7C753C" w:rsidRDefault="0033731B" w:rsidP="00242BDC">
      <w:pPr>
        <w:spacing w:before="120" w:after="120"/>
        <w:ind w:firstLine="567"/>
        <w:jc w:val="both"/>
        <w:rPr>
          <w:sz w:val="28"/>
          <w:szCs w:val="28"/>
        </w:rPr>
      </w:pPr>
      <w:r w:rsidRPr="007C753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7C753C">
        <w:rPr>
          <w:sz w:val="28"/>
          <w:szCs w:val="28"/>
        </w:rPr>
        <w:t>- Tư thế nằm ngửa hoặc</w:t>
      </w:r>
      <w:r w:rsidRPr="00242BDC">
        <w:rPr>
          <w:sz w:val="28"/>
          <w:szCs w:val="28"/>
        </w:rPr>
        <w:t xml:space="preserve">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Day, miết, phân, hợp, véo vùng đầu mặt</w:t>
      </w:r>
    </w:p>
    <w:p w:rsidR="00077F58" w:rsidRPr="007C753C" w:rsidRDefault="0033731B" w:rsidP="00242BDC">
      <w:pPr>
        <w:spacing w:before="120" w:after="120"/>
        <w:ind w:firstLine="567"/>
        <w:jc w:val="both"/>
        <w:rPr>
          <w:sz w:val="28"/>
          <w:szCs w:val="28"/>
          <w:lang w:val="vi-VN"/>
        </w:rPr>
      </w:pPr>
      <w:r w:rsidRPr="007C753C">
        <w:rPr>
          <w:sz w:val="28"/>
          <w:szCs w:val="28"/>
        </w:rPr>
        <w:t>- Ấn các huyệt</w:t>
      </w:r>
      <w:r w:rsidR="00077F58" w:rsidRPr="007C753C">
        <w:rPr>
          <w:sz w:val="28"/>
          <w:szCs w:val="28"/>
          <w:lang w:val="vi-VN"/>
        </w:rPr>
        <w:t xml:space="preserve"> như: </w:t>
      </w:r>
      <w:r w:rsidR="00077F58" w:rsidRPr="007C753C">
        <w:rPr>
          <w:sz w:val="28"/>
          <w:szCs w:val="28"/>
        </w:rPr>
        <w:t>Hợp cốc</w:t>
      </w:r>
      <w:r w:rsidR="00077F58" w:rsidRPr="007C753C">
        <w:rPr>
          <w:sz w:val="28"/>
          <w:szCs w:val="28"/>
          <w:lang w:val="vi-VN"/>
        </w:rPr>
        <w:t xml:space="preserve">; </w:t>
      </w:r>
      <w:r w:rsidR="00077F58" w:rsidRPr="007C753C">
        <w:rPr>
          <w:sz w:val="28"/>
          <w:szCs w:val="28"/>
        </w:rPr>
        <w:t>Phong trì</w:t>
      </w:r>
      <w:r w:rsidR="00077F58" w:rsidRPr="007C753C">
        <w:rPr>
          <w:sz w:val="28"/>
          <w:szCs w:val="28"/>
          <w:lang w:val="vi-VN"/>
        </w:rPr>
        <w:t xml:space="preserve">; </w:t>
      </w:r>
      <w:r w:rsidR="00077F58" w:rsidRPr="007C753C">
        <w:rPr>
          <w:sz w:val="28"/>
          <w:szCs w:val="28"/>
        </w:rPr>
        <w:t>Thái dương</w:t>
      </w:r>
      <w:r w:rsidR="00077F58" w:rsidRPr="007C753C">
        <w:rPr>
          <w:sz w:val="28"/>
          <w:szCs w:val="28"/>
          <w:lang w:val="vi-VN"/>
        </w:rPr>
        <w:t xml:space="preserve">; </w:t>
      </w:r>
      <w:r w:rsidR="00077F58" w:rsidRPr="007C753C">
        <w:rPr>
          <w:sz w:val="28"/>
          <w:szCs w:val="28"/>
        </w:rPr>
        <w:t>Toản trúc</w:t>
      </w:r>
      <w:r w:rsidR="00077F58" w:rsidRPr="007C753C">
        <w:rPr>
          <w:sz w:val="28"/>
          <w:szCs w:val="28"/>
          <w:lang w:val="vi-VN"/>
        </w:rPr>
        <w:t xml:space="preserve">; </w:t>
      </w:r>
      <w:r w:rsidR="00077F58" w:rsidRPr="007C753C">
        <w:rPr>
          <w:sz w:val="28"/>
          <w:szCs w:val="28"/>
        </w:rPr>
        <w:t>Dương bạch</w:t>
      </w:r>
      <w:r w:rsidR="00077F58" w:rsidRPr="007C753C">
        <w:rPr>
          <w:sz w:val="28"/>
          <w:szCs w:val="28"/>
          <w:lang w:val="vi-VN"/>
        </w:rPr>
        <w:t xml:space="preserve">; </w:t>
      </w:r>
      <w:r w:rsidR="00077F58" w:rsidRPr="007C753C">
        <w:rPr>
          <w:sz w:val="28"/>
          <w:szCs w:val="28"/>
        </w:rPr>
        <w:t>Ngư yêu</w:t>
      </w:r>
      <w:r w:rsidR="00077F58" w:rsidRPr="007C753C">
        <w:rPr>
          <w:sz w:val="28"/>
          <w:szCs w:val="28"/>
          <w:lang w:val="vi-VN"/>
        </w:rPr>
        <w:t>;</w:t>
      </w:r>
      <w:r w:rsidR="008D180B">
        <w:rPr>
          <w:sz w:val="28"/>
          <w:szCs w:val="28"/>
          <w:lang w:val="vi-VN"/>
        </w:rPr>
        <w:t xml:space="preserve"> </w:t>
      </w:r>
      <w:r w:rsidR="00077F58" w:rsidRPr="007C753C">
        <w:rPr>
          <w:sz w:val="28"/>
          <w:szCs w:val="28"/>
        </w:rPr>
        <w:t>Ty trúc không</w:t>
      </w:r>
      <w:r w:rsidR="00077F58" w:rsidRPr="007C753C">
        <w:rPr>
          <w:sz w:val="28"/>
          <w:szCs w:val="28"/>
          <w:lang w:val="vi-VN"/>
        </w:rPr>
        <w:t xml:space="preserve">; </w:t>
      </w:r>
      <w:r w:rsidR="00077F58" w:rsidRPr="007C753C">
        <w:rPr>
          <w:sz w:val="28"/>
          <w:szCs w:val="28"/>
        </w:rPr>
        <w:t>Thượng tinh</w:t>
      </w:r>
      <w:r w:rsidR="00077F58"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15 - 30 ngày.</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bookmarkStart w:id="5" w:name="bookmark287"/>
      <w:r w:rsidRPr="007C753C">
        <w:rPr>
          <w:sz w:val="28"/>
          <w:szCs w:val="28"/>
        </w:rPr>
        <w:lastRenderedPageBreak/>
        <w:t>6.1. Theo dõi</w:t>
      </w:r>
      <w:bookmarkEnd w:id="5"/>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HỘI CHỨNG TIỀN ĐÌNH</w:t>
      </w:r>
    </w:p>
    <w:p w:rsidR="007C753C" w:rsidRPr="007C753C" w:rsidRDefault="007C753C" w:rsidP="007C753C">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Hội chứng tiền đình là bệnh lý gặp ở nhiều lứa tuổi nhưng hay gặp ở tuổi trung niên trở lên. Bệnh do nhiều nguyên nhân khác nhau như Tăng huyết áp, huyết áp thấp, xơ cứng động mạch, </w:t>
      </w:r>
      <w:r w:rsidRPr="00242BDC">
        <w:rPr>
          <w:sz w:val="28"/>
          <w:szCs w:val="28"/>
          <w:highlight w:val="white"/>
        </w:rPr>
        <w:t>thoái</w:t>
      </w:r>
      <w:r w:rsidRPr="00242BDC">
        <w:rPr>
          <w:sz w:val="28"/>
          <w:szCs w:val="28"/>
        </w:rPr>
        <w:t xml:space="preserve"> hóa đốt sống cổ, bệnh lý tai trong, thiếu máu, bệnh ở não...</w:t>
      </w:r>
    </w:p>
    <w:p w:rsidR="0033731B" w:rsidRPr="00242BDC" w:rsidRDefault="0033731B" w:rsidP="00242BDC">
      <w:pPr>
        <w:spacing w:before="120" w:after="120"/>
        <w:ind w:firstLine="567"/>
        <w:jc w:val="both"/>
        <w:rPr>
          <w:sz w:val="28"/>
          <w:szCs w:val="28"/>
        </w:rPr>
      </w:pPr>
      <w:r w:rsidRPr="00242BDC">
        <w:rPr>
          <w:sz w:val="28"/>
          <w:szCs w:val="28"/>
        </w:rPr>
        <w:t xml:space="preserve">Theo y học cổ truyền, bệnh thuộc phạm vi chứng huyễn vựng. Người bệnh có biểu hiện chóng mặt, ù </w:t>
      </w:r>
      <w:r w:rsidR="007C753C">
        <w:rPr>
          <w:sz w:val="28"/>
          <w:szCs w:val="28"/>
        </w:rPr>
        <w:t>tai, hoa mắt, đau đầu, ngủ kém…</w:t>
      </w:r>
      <w:r w:rsidR="007C753C">
        <w:rPr>
          <w:sz w:val="28"/>
          <w:szCs w:val="28"/>
          <w:lang w:val="vi-VN"/>
        </w:rPr>
        <w:t xml:space="preserve"> </w:t>
      </w:r>
      <w:r w:rsidRPr="00242BDC">
        <w:rPr>
          <w:sz w:val="28"/>
          <w:szCs w:val="28"/>
        </w:rPr>
        <w:t>Bệnh gây ra do can thận âm hư, can huyết hư hoặc can đởm hỏa vượng, do đàm thấp.</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Bệnh nhân được chẩn đoán hội chứng tiền đình.</w:t>
      </w:r>
    </w:p>
    <w:p w:rsidR="0033731B" w:rsidRPr="00242BDC" w:rsidRDefault="0033731B" w:rsidP="00242BDC">
      <w:pPr>
        <w:spacing w:before="120" w:after="120"/>
        <w:ind w:firstLine="567"/>
        <w:jc w:val="both"/>
        <w:rPr>
          <w:b/>
          <w:sz w:val="28"/>
          <w:szCs w:val="28"/>
        </w:rPr>
      </w:pPr>
      <w:bookmarkStart w:id="6" w:name="bookmark325"/>
      <w:r w:rsidRPr="00242BDC">
        <w:rPr>
          <w:b/>
          <w:sz w:val="28"/>
          <w:szCs w:val="28"/>
        </w:rPr>
        <w:t>3. CHỐNG CHỈ ĐỊNH</w:t>
      </w:r>
      <w:bookmarkEnd w:id="6"/>
    </w:p>
    <w:p w:rsidR="0033731B" w:rsidRPr="00242BDC" w:rsidRDefault="0033731B" w:rsidP="00242BDC">
      <w:pPr>
        <w:spacing w:before="120" w:after="120"/>
        <w:ind w:firstLine="567"/>
        <w:jc w:val="both"/>
        <w:rPr>
          <w:sz w:val="28"/>
          <w:szCs w:val="28"/>
        </w:rPr>
      </w:pPr>
      <w:r w:rsidRPr="00242BDC">
        <w:rPr>
          <w:sz w:val="28"/>
          <w:szCs w:val="28"/>
        </w:rPr>
        <w:t>- Người bệnh đang có khối u.</w:t>
      </w:r>
    </w:p>
    <w:p w:rsidR="0033731B" w:rsidRPr="00242BDC" w:rsidRDefault="0033731B" w:rsidP="00242BDC">
      <w:pPr>
        <w:spacing w:before="120" w:after="120"/>
        <w:ind w:firstLine="567"/>
        <w:jc w:val="both"/>
        <w:rPr>
          <w:sz w:val="28"/>
          <w:szCs w:val="28"/>
        </w:rPr>
      </w:pPr>
      <w:r w:rsidRPr="00242BDC">
        <w:rPr>
          <w:sz w:val="28"/>
          <w:szCs w:val="28"/>
        </w:rPr>
        <w:t>- Người bệnh đang mắc bệnh ngoài da vùng đầu mặt.</w:t>
      </w:r>
    </w:p>
    <w:p w:rsidR="0033731B" w:rsidRPr="00242BDC" w:rsidRDefault="0033731B" w:rsidP="00242BDC">
      <w:pPr>
        <w:spacing w:before="120" w:after="120"/>
        <w:ind w:firstLine="567"/>
        <w:jc w:val="both"/>
        <w:rPr>
          <w:sz w:val="28"/>
          <w:szCs w:val="28"/>
        </w:rPr>
      </w:pPr>
      <w:r w:rsidRPr="00242BDC">
        <w:rPr>
          <w:sz w:val="28"/>
          <w:szCs w:val="28"/>
        </w:rPr>
        <w:t>- Người bệnh mắc bệnh ưa chảy máu.</w:t>
      </w:r>
    </w:p>
    <w:p w:rsidR="0033731B" w:rsidRPr="00242BDC" w:rsidRDefault="0033731B" w:rsidP="00242BDC">
      <w:pPr>
        <w:spacing w:before="120" w:after="120"/>
        <w:ind w:firstLine="567"/>
        <w:jc w:val="both"/>
        <w:rPr>
          <w:sz w:val="28"/>
          <w:szCs w:val="28"/>
        </w:rPr>
      </w:pPr>
      <w:r w:rsidRPr="00242BDC">
        <w:rPr>
          <w:sz w:val="28"/>
          <w:szCs w:val="28"/>
        </w:rPr>
        <w:t>- Người bệnh đang sốt cao.</w:t>
      </w:r>
    </w:p>
    <w:p w:rsidR="0033731B" w:rsidRPr="00242BDC" w:rsidRDefault="0033731B" w:rsidP="00242BDC">
      <w:pPr>
        <w:spacing w:before="120" w:after="120"/>
        <w:ind w:firstLine="567"/>
        <w:jc w:val="both"/>
        <w:rPr>
          <w:sz w:val="28"/>
          <w:szCs w:val="28"/>
        </w:rPr>
      </w:pPr>
      <w:r w:rsidRPr="00242BDC">
        <w:rPr>
          <w:sz w:val="28"/>
          <w:szCs w:val="28"/>
        </w:rPr>
        <w:t>- Người bệnh đang mắc bệnh truyền nhiễm cấp tính.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Xoa, vuốt, miết, phân, hợp, véo, day, bóp, gõ, chặt vùng đầu mặt cổ</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077F58" w:rsidRPr="007C753C">
        <w:rPr>
          <w:sz w:val="28"/>
          <w:szCs w:val="28"/>
          <w:lang w:val="vi-VN"/>
        </w:rPr>
        <w:t xml:space="preserve"> như: </w:t>
      </w:r>
      <w:r w:rsidR="00077F58" w:rsidRPr="007C753C">
        <w:rPr>
          <w:sz w:val="28"/>
          <w:szCs w:val="28"/>
        </w:rPr>
        <w:t>Bách hội</w:t>
      </w:r>
      <w:r w:rsidR="00077F58" w:rsidRPr="007C753C">
        <w:rPr>
          <w:sz w:val="28"/>
          <w:szCs w:val="28"/>
          <w:lang w:val="vi-VN"/>
        </w:rPr>
        <w:t xml:space="preserve">; </w:t>
      </w:r>
      <w:r w:rsidR="00077F58" w:rsidRPr="007C753C">
        <w:rPr>
          <w:sz w:val="28"/>
          <w:szCs w:val="28"/>
        </w:rPr>
        <w:t>Thượng tinh</w:t>
      </w:r>
      <w:r w:rsidR="00077F58" w:rsidRPr="007C753C">
        <w:rPr>
          <w:sz w:val="28"/>
          <w:szCs w:val="28"/>
          <w:lang w:val="vi-VN"/>
        </w:rPr>
        <w:t xml:space="preserve">; </w:t>
      </w:r>
      <w:r w:rsidR="00077F58" w:rsidRPr="007C753C">
        <w:rPr>
          <w:sz w:val="28"/>
          <w:szCs w:val="28"/>
        </w:rPr>
        <w:t>Phong trì</w:t>
      </w:r>
      <w:r w:rsidR="00077F58" w:rsidRPr="007C753C">
        <w:rPr>
          <w:sz w:val="28"/>
          <w:szCs w:val="28"/>
          <w:lang w:val="vi-VN"/>
        </w:rPr>
        <w:t xml:space="preserve">; </w:t>
      </w:r>
      <w:r w:rsidR="00077F58" w:rsidRPr="007C753C">
        <w:rPr>
          <w:sz w:val="28"/>
          <w:szCs w:val="28"/>
        </w:rPr>
        <w:t>Phong phủ</w:t>
      </w:r>
      <w:r w:rsidR="00077F58" w:rsidRPr="007C753C">
        <w:rPr>
          <w:sz w:val="28"/>
          <w:szCs w:val="28"/>
          <w:lang w:val="vi-VN"/>
        </w:rPr>
        <w:t xml:space="preserve">; </w:t>
      </w:r>
      <w:r w:rsidR="00077F58" w:rsidRPr="007C753C">
        <w:rPr>
          <w:sz w:val="28"/>
          <w:szCs w:val="28"/>
        </w:rPr>
        <w:t>Thiên trụ</w:t>
      </w:r>
      <w:r w:rsidR="00077F58" w:rsidRPr="007C753C">
        <w:rPr>
          <w:sz w:val="28"/>
          <w:szCs w:val="28"/>
          <w:lang w:val="vi-VN"/>
        </w:rPr>
        <w:t xml:space="preserve">; </w:t>
      </w:r>
      <w:r w:rsidR="00077F58" w:rsidRPr="007C753C">
        <w:rPr>
          <w:sz w:val="28"/>
          <w:szCs w:val="28"/>
        </w:rPr>
        <w:t>Thái dương</w:t>
      </w:r>
      <w:r w:rsidR="00077F58" w:rsidRPr="007C753C">
        <w:rPr>
          <w:sz w:val="28"/>
          <w:szCs w:val="28"/>
          <w:lang w:val="vi-VN"/>
        </w:rPr>
        <w:t xml:space="preserve">; </w:t>
      </w:r>
      <w:r w:rsidR="00077F58" w:rsidRPr="007C753C">
        <w:rPr>
          <w:sz w:val="28"/>
          <w:szCs w:val="28"/>
        </w:rPr>
        <w:t>Giác tôn</w:t>
      </w:r>
      <w:r w:rsidR="00077F58" w:rsidRPr="007C753C">
        <w:rPr>
          <w:sz w:val="28"/>
          <w:szCs w:val="28"/>
          <w:lang w:val="vi-VN"/>
        </w:rPr>
        <w:t xml:space="preserve">; </w:t>
      </w:r>
      <w:r w:rsidR="00077F58" w:rsidRPr="007C753C">
        <w:rPr>
          <w:sz w:val="28"/>
          <w:szCs w:val="28"/>
        </w:rPr>
        <w:t>Hợp cốc</w:t>
      </w:r>
      <w:r w:rsidR="00077F58" w:rsidRPr="007C753C">
        <w:rPr>
          <w:sz w:val="28"/>
          <w:szCs w:val="28"/>
          <w:lang w:val="vi-VN"/>
        </w:rPr>
        <w:t xml:space="preserve">; </w:t>
      </w:r>
      <w:r w:rsidR="00077F58" w:rsidRPr="007C753C">
        <w:rPr>
          <w:sz w:val="28"/>
          <w:szCs w:val="28"/>
        </w:rPr>
        <w:t>Nội quan</w:t>
      </w:r>
      <w:r w:rsidR="00077F58" w:rsidRPr="007C753C">
        <w:rPr>
          <w:sz w:val="28"/>
          <w:szCs w:val="28"/>
          <w:lang w:val="vi-VN"/>
        </w:rPr>
        <w:t xml:space="preserve">; </w:t>
      </w:r>
      <w:r w:rsidR="00077F58" w:rsidRPr="007C753C">
        <w:rPr>
          <w:sz w:val="28"/>
          <w:szCs w:val="28"/>
        </w:rPr>
        <w:t>Tam âm giao</w:t>
      </w:r>
      <w:r w:rsidR="00077F58" w:rsidRPr="007C753C">
        <w:rPr>
          <w:sz w:val="28"/>
          <w:szCs w:val="28"/>
          <w:lang w:val="vi-VN"/>
        </w:rPr>
        <w:t xml:space="preserve">; </w:t>
      </w:r>
      <w:r w:rsidR="00077F58" w:rsidRPr="007C753C">
        <w:rPr>
          <w:sz w:val="28"/>
          <w:szCs w:val="28"/>
        </w:rPr>
        <w:t>Thái xung</w:t>
      </w:r>
      <w:r w:rsidR="00077F58"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lastRenderedPageBreak/>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7C753C" w:rsidRDefault="0033731B" w:rsidP="00242BDC">
      <w:pPr>
        <w:spacing w:before="120" w:after="120"/>
        <w:ind w:firstLine="567"/>
        <w:jc w:val="both"/>
        <w:rPr>
          <w:sz w:val="28"/>
          <w:szCs w:val="28"/>
        </w:rPr>
      </w:pPr>
      <w:r w:rsidRPr="007C753C">
        <w:rPr>
          <w:sz w:val="28"/>
          <w:szCs w:val="28"/>
        </w:rPr>
        <w:t>- Một liệu trình điều trị từ 15 - 30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VIÊM MŨI XOANG</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Viêm mũi xoang là bệnh có biểu hiện viêm tiết dịch ở hốc mũi và các xoang mũi. Nguyên nhân có thể do dị ứng hoặc do nhiễm trùng hoặc do kết hợp cả hai nguyên nhân trên. Bệnh có thể cấp tính hoặc mạn tính.</w:t>
      </w:r>
    </w:p>
    <w:p w:rsidR="0033731B" w:rsidRPr="00242BDC" w:rsidRDefault="0033731B" w:rsidP="00242BDC">
      <w:pPr>
        <w:spacing w:before="120" w:after="120"/>
        <w:ind w:firstLine="567"/>
        <w:jc w:val="both"/>
        <w:rPr>
          <w:sz w:val="28"/>
          <w:szCs w:val="28"/>
        </w:rPr>
      </w:pPr>
      <w:r w:rsidRPr="00242BDC">
        <w:rPr>
          <w:sz w:val="28"/>
          <w:szCs w:val="28"/>
        </w:rPr>
        <w:t>Theo y học cổ truyền viêm mũi xoang dị ứng thường do phong hàn kết hợp với phế khí hư và vệ khí hư gây ra. Viêm mũi xoang nhiễm trùng là do phong nhiệt, nhiệt độc gây ra.</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Viêm mũi xoang cấp và mạn tính.</w:t>
      </w:r>
    </w:p>
    <w:p w:rsidR="0033731B" w:rsidRPr="00242BDC" w:rsidRDefault="0033731B" w:rsidP="00242BDC">
      <w:pPr>
        <w:spacing w:before="120" w:after="120"/>
        <w:ind w:firstLine="567"/>
        <w:jc w:val="both"/>
        <w:rPr>
          <w:b/>
          <w:sz w:val="28"/>
          <w:szCs w:val="28"/>
        </w:rPr>
      </w:pPr>
      <w:bookmarkStart w:id="7" w:name="bookmark344"/>
      <w:r w:rsidRPr="00242BDC">
        <w:rPr>
          <w:b/>
          <w:sz w:val="28"/>
          <w:szCs w:val="28"/>
        </w:rPr>
        <w:t>3. CHỐNG CHỈ ĐỊNH</w:t>
      </w:r>
      <w:bookmarkEnd w:id="7"/>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mặt.</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Xát, day, miết vùng mặt</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5B7C04" w:rsidRPr="007C753C">
        <w:rPr>
          <w:sz w:val="28"/>
          <w:szCs w:val="28"/>
          <w:lang w:val="vi-VN"/>
        </w:rPr>
        <w:t xml:space="preserve"> như: </w:t>
      </w:r>
      <w:r w:rsidR="005B7C04" w:rsidRPr="007C753C">
        <w:rPr>
          <w:sz w:val="28"/>
          <w:szCs w:val="28"/>
        </w:rPr>
        <w:t>Hợp cốc</w:t>
      </w:r>
      <w:r w:rsidR="005B7C04" w:rsidRPr="007C753C">
        <w:rPr>
          <w:sz w:val="28"/>
          <w:szCs w:val="28"/>
          <w:lang w:val="vi-VN"/>
        </w:rPr>
        <w:t xml:space="preserve">; </w:t>
      </w:r>
      <w:r w:rsidR="005B7C04" w:rsidRPr="007C753C">
        <w:rPr>
          <w:sz w:val="28"/>
          <w:szCs w:val="28"/>
        </w:rPr>
        <w:t>Bách hội</w:t>
      </w:r>
      <w:r w:rsidR="005B7C04" w:rsidRPr="007C753C">
        <w:rPr>
          <w:sz w:val="28"/>
          <w:szCs w:val="28"/>
          <w:lang w:val="vi-VN"/>
        </w:rPr>
        <w:t xml:space="preserve">; </w:t>
      </w:r>
      <w:r w:rsidR="005B7C04" w:rsidRPr="007C753C">
        <w:rPr>
          <w:sz w:val="28"/>
          <w:szCs w:val="28"/>
        </w:rPr>
        <w:t>Thượng tinh</w:t>
      </w:r>
      <w:r w:rsidR="005B7C04" w:rsidRPr="007C753C">
        <w:rPr>
          <w:sz w:val="28"/>
          <w:szCs w:val="28"/>
          <w:lang w:val="vi-VN"/>
        </w:rPr>
        <w:t xml:space="preserve">; </w:t>
      </w:r>
      <w:r w:rsidR="005B7C04" w:rsidRPr="007C753C">
        <w:rPr>
          <w:sz w:val="28"/>
          <w:szCs w:val="28"/>
        </w:rPr>
        <w:t>Thông thiên</w:t>
      </w:r>
      <w:r w:rsidR="005B7C04" w:rsidRPr="007C753C">
        <w:rPr>
          <w:sz w:val="28"/>
          <w:szCs w:val="28"/>
          <w:lang w:val="vi-VN"/>
        </w:rPr>
        <w:t xml:space="preserve">; </w:t>
      </w:r>
      <w:r w:rsidR="005B7C04" w:rsidRPr="007C753C">
        <w:rPr>
          <w:sz w:val="28"/>
          <w:szCs w:val="28"/>
        </w:rPr>
        <w:t>Ấn đường</w:t>
      </w:r>
      <w:r w:rsidR="005B7C04" w:rsidRPr="007C753C">
        <w:rPr>
          <w:sz w:val="28"/>
          <w:szCs w:val="28"/>
          <w:lang w:val="vi-VN"/>
        </w:rPr>
        <w:t xml:space="preserve">; </w:t>
      </w:r>
      <w:r w:rsidR="005B7C04" w:rsidRPr="007C753C">
        <w:rPr>
          <w:sz w:val="28"/>
          <w:szCs w:val="28"/>
        </w:rPr>
        <w:t>Toản trúc</w:t>
      </w:r>
      <w:r w:rsidR="005B7C04" w:rsidRPr="007C753C">
        <w:rPr>
          <w:sz w:val="28"/>
          <w:szCs w:val="28"/>
          <w:lang w:val="vi-VN"/>
        </w:rPr>
        <w:t xml:space="preserve">; </w:t>
      </w:r>
      <w:r w:rsidR="005B7C04" w:rsidRPr="007C753C">
        <w:rPr>
          <w:sz w:val="28"/>
          <w:szCs w:val="28"/>
        </w:rPr>
        <w:t>Dương bạch</w:t>
      </w:r>
      <w:r w:rsidR="005B7C04" w:rsidRPr="007C753C">
        <w:rPr>
          <w:sz w:val="28"/>
          <w:szCs w:val="28"/>
          <w:lang w:val="vi-VN"/>
        </w:rPr>
        <w:t xml:space="preserve">; </w:t>
      </w:r>
      <w:r w:rsidR="005B7C04" w:rsidRPr="007C753C">
        <w:rPr>
          <w:sz w:val="28"/>
          <w:szCs w:val="28"/>
        </w:rPr>
        <w:t>Cự liêu</w:t>
      </w:r>
      <w:r w:rsidR="005B7C04" w:rsidRPr="007C753C">
        <w:rPr>
          <w:sz w:val="28"/>
          <w:szCs w:val="28"/>
          <w:lang w:val="vi-VN"/>
        </w:rPr>
        <w:t xml:space="preserve">; </w:t>
      </w:r>
      <w:r w:rsidR="005B7C04" w:rsidRPr="007C753C">
        <w:rPr>
          <w:sz w:val="28"/>
          <w:szCs w:val="28"/>
        </w:rPr>
        <w:t>Nghinh hương</w:t>
      </w:r>
      <w:r w:rsidR="005B7C04" w:rsidRPr="007C753C">
        <w:rPr>
          <w:sz w:val="28"/>
          <w:szCs w:val="28"/>
          <w:lang w:val="vi-VN"/>
        </w:rPr>
        <w:t xml:space="preserve">; </w:t>
      </w:r>
      <w:r w:rsidR="005B7C04" w:rsidRPr="007C753C">
        <w:rPr>
          <w:sz w:val="28"/>
          <w:szCs w:val="28"/>
        </w:rPr>
        <w:t>Phong trì</w:t>
      </w:r>
      <w:r w:rsidR="005B7C04" w:rsidRPr="007C753C">
        <w:rPr>
          <w:sz w:val="28"/>
          <w:szCs w:val="28"/>
          <w:lang w:val="vi-VN"/>
        </w:rPr>
        <w:t xml:space="preserve">; </w:t>
      </w:r>
      <w:r w:rsidR="005B7C04" w:rsidRPr="007C753C">
        <w:rPr>
          <w:sz w:val="28"/>
          <w:szCs w:val="28"/>
        </w:rPr>
        <w:t>Nội đình</w:t>
      </w:r>
      <w:r w:rsidR="005B7C04"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7C753C" w:rsidRDefault="0033731B" w:rsidP="00242BDC">
      <w:pPr>
        <w:spacing w:before="120" w:after="120"/>
        <w:ind w:firstLine="567"/>
        <w:jc w:val="both"/>
        <w:rPr>
          <w:sz w:val="28"/>
          <w:szCs w:val="28"/>
        </w:rPr>
      </w:pPr>
      <w:r w:rsidRPr="007C753C">
        <w:rPr>
          <w:sz w:val="28"/>
          <w:szCs w:val="28"/>
        </w:rPr>
        <w:lastRenderedPageBreak/>
        <w:t>- Một liệu trình điều trị từ 10- 15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HEN PHẾ QUẢN</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Hen phế quản là một bệnh mà niêm mạc phế quản tăng nhạy cảm với những chất kích thích khác nhau, biểu hiện bằng tắc nghẽn phế quản ngày càng tăng sinh ra khó thở gọi là cơn hen phế quản.</w:t>
      </w:r>
    </w:p>
    <w:p w:rsidR="0033731B" w:rsidRPr="00242BDC" w:rsidRDefault="0033731B" w:rsidP="00242BDC">
      <w:pPr>
        <w:spacing w:before="120" w:after="120"/>
        <w:ind w:firstLine="567"/>
        <w:jc w:val="both"/>
        <w:rPr>
          <w:sz w:val="28"/>
          <w:szCs w:val="28"/>
        </w:rPr>
      </w:pPr>
      <w:r w:rsidRPr="00242BDC">
        <w:rPr>
          <w:sz w:val="28"/>
          <w:szCs w:val="28"/>
        </w:rPr>
        <w:t>Theo y học cổ truyền hen phế quản thuộc phạm vi của chứng hão suyễn, đàm ẩm. Bệnh thường xảy ra ở những người có cơ địa dị ứng. Mục đích của điều trị là cắt cơn hen và phòng ngừa cơn hen phế quản.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Điều trị hen phế quản.</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Khó thở do các nguyên nhân Hen tim, phù phổi cấp, tràn khí màng phổi.</w:t>
      </w:r>
    </w:p>
    <w:p w:rsidR="0033731B" w:rsidRPr="00242BDC" w:rsidRDefault="0033731B" w:rsidP="00242BDC">
      <w:pPr>
        <w:spacing w:before="120" w:after="120"/>
        <w:ind w:firstLine="567"/>
        <w:jc w:val="both"/>
        <w:rPr>
          <w:sz w:val="28"/>
          <w:szCs w:val="28"/>
        </w:rPr>
      </w:pPr>
      <w:r w:rsidRPr="00242BDC">
        <w:rPr>
          <w:sz w:val="28"/>
          <w:szCs w:val="28"/>
        </w:rPr>
        <w:t>- Người bệnh đang mắc bệnh ngoài da vùng cổ, vùng gáy, vùng ngực.</w:t>
      </w:r>
    </w:p>
    <w:p w:rsidR="0033731B" w:rsidRPr="00242BDC" w:rsidRDefault="0033731B" w:rsidP="00242BDC">
      <w:pPr>
        <w:spacing w:before="120" w:after="120"/>
        <w:ind w:firstLine="567"/>
        <w:jc w:val="both"/>
        <w:rPr>
          <w:sz w:val="28"/>
          <w:szCs w:val="28"/>
        </w:rPr>
      </w:pPr>
      <w:r w:rsidRPr="00242BDC">
        <w:rPr>
          <w:sz w:val="28"/>
          <w:szCs w:val="28"/>
        </w:rPr>
        <w:t>- Người bệnh mắc bệnh ưa chảy máu.</w:t>
      </w:r>
    </w:p>
    <w:p w:rsidR="0033731B" w:rsidRPr="00242BDC" w:rsidRDefault="0033731B" w:rsidP="00242BDC">
      <w:pPr>
        <w:spacing w:before="120" w:after="120"/>
        <w:ind w:firstLine="567"/>
        <w:jc w:val="both"/>
        <w:rPr>
          <w:sz w:val="28"/>
          <w:szCs w:val="28"/>
        </w:rPr>
      </w:pPr>
      <w:r w:rsidRPr="00242BDC">
        <w:rPr>
          <w:sz w:val="28"/>
          <w:szCs w:val="28"/>
        </w:rPr>
        <w:t>- Người bệnh đang sốt cao.</w:t>
      </w:r>
    </w:p>
    <w:p w:rsidR="0033731B" w:rsidRPr="00242BDC" w:rsidRDefault="0033731B" w:rsidP="00242BDC">
      <w:pPr>
        <w:spacing w:before="120" w:after="120"/>
        <w:ind w:firstLine="567"/>
        <w:jc w:val="both"/>
        <w:rPr>
          <w:sz w:val="28"/>
          <w:szCs w:val="28"/>
        </w:rPr>
      </w:pPr>
      <w:r w:rsidRPr="00242BDC">
        <w:rPr>
          <w:sz w:val="28"/>
          <w:szCs w:val="28"/>
        </w:rPr>
        <w:t>- Người bệnh đang mắc bệnh nhiễm cấp tính.</w:t>
      </w:r>
    </w:p>
    <w:p w:rsidR="0033731B" w:rsidRPr="00242BDC" w:rsidRDefault="0033731B" w:rsidP="00242BDC">
      <w:pPr>
        <w:spacing w:before="120" w:after="120"/>
        <w:ind w:firstLine="567"/>
        <w:jc w:val="both"/>
        <w:rPr>
          <w:sz w:val="28"/>
          <w:szCs w:val="28"/>
        </w:rPr>
      </w:pPr>
      <w:r w:rsidRPr="00242BDC">
        <w:rPr>
          <w:sz w:val="28"/>
          <w:szCs w:val="28"/>
        </w:rPr>
        <w:t>- Người bệnh mắc bệnh loãng xương.</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tùy thuộc vào vị trí xoa bóp.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Bệnh nhân nằm ngửa</w:t>
      </w:r>
    </w:p>
    <w:p w:rsidR="0033731B" w:rsidRPr="007C753C" w:rsidRDefault="0033731B" w:rsidP="00242BDC">
      <w:pPr>
        <w:spacing w:before="120" w:after="120"/>
        <w:ind w:firstLine="567"/>
        <w:jc w:val="both"/>
        <w:rPr>
          <w:sz w:val="28"/>
          <w:szCs w:val="28"/>
        </w:rPr>
      </w:pPr>
      <w:r w:rsidRPr="007C753C">
        <w:rPr>
          <w:sz w:val="28"/>
          <w:szCs w:val="28"/>
        </w:rPr>
        <w:t>- Xoa, xát, miết, day, bóp, lăn các vùng đầu, mặt, cổ, ngực, vai, tay, kẽ sườn.</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5B7C04" w:rsidRPr="007C753C">
        <w:rPr>
          <w:sz w:val="28"/>
          <w:szCs w:val="28"/>
          <w:lang w:val="vi-VN"/>
        </w:rPr>
        <w:t xml:space="preserve"> như: </w:t>
      </w:r>
      <w:r w:rsidR="005B7C04" w:rsidRPr="007C753C">
        <w:rPr>
          <w:sz w:val="28"/>
          <w:szCs w:val="28"/>
        </w:rPr>
        <w:t>Trung phủ</w:t>
      </w:r>
      <w:r w:rsidR="005B7C04" w:rsidRPr="007C753C">
        <w:rPr>
          <w:sz w:val="28"/>
          <w:szCs w:val="28"/>
          <w:lang w:val="vi-VN"/>
        </w:rPr>
        <w:t xml:space="preserve">; </w:t>
      </w:r>
      <w:r w:rsidR="005B7C04" w:rsidRPr="007C753C">
        <w:rPr>
          <w:sz w:val="28"/>
          <w:szCs w:val="28"/>
        </w:rPr>
        <w:t>Thiên đột</w:t>
      </w:r>
      <w:r w:rsidR="005B7C04" w:rsidRPr="007C753C">
        <w:rPr>
          <w:sz w:val="28"/>
          <w:szCs w:val="28"/>
          <w:lang w:val="vi-VN"/>
        </w:rPr>
        <w:t xml:space="preserve">; </w:t>
      </w:r>
      <w:r w:rsidR="005B7C04" w:rsidRPr="007C753C">
        <w:rPr>
          <w:sz w:val="28"/>
          <w:szCs w:val="28"/>
        </w:rPr>
        <w:t>Đản trung</w:t>
      </w:r>
    </w:p>
    <w:p w:rsidR="0033731B" w:rsidRPr="007C753C" w:rsidRDefault="0033731B" w:rsidP="00242BDC">
      <w:pPr>
        <w:spacing w:before="120" w:after="120"/>
        <w:ind w:firstLine="567"/>
        <w:jc w:val="both"/>
        <w:rPr>
          <w:sz w:val="28"/>
          <w:szCs w:val="28"/>
        </w:rPr>
      </w:pPr>
      <w:r w:rsidRPr="007C753C">
        <w:rPr>
          <w:sz w:val="28"/>
          <w:szCs w:val="28"/>
        </w:rPr>
        <w:lastRenderedPageBreak/>
        <w:t>- Bệnh nhân nằm sấp</w:t>
      </w:r>
    </w:p>
    <w:p w:rsidR="0033731B" w:rsidRPr="007C753C" w:rsidRDefault="0033731B" w:rsidP="00242BDC">
      <w:pPr>
        <w:spacing w:before="120" w:after="120"/>
        <w:ind w:firstLine="567"/>
        <w:jc w:val="both"/>
        <w:rPr>
          <w:sz w:val="28"/>
          <w:szCs w:val="28"/>
        </w:rPr>
      </w:pPr>
      <w:r w:rsidRPr="007C753C">
        <w:rPr>
          <w:sz w:val="28"/>
          <w:szCs w:val="28"/>
        </w:rPr>
        <w:t>+ Xoa, day, nhào cơ vùng lưng và thắt lưng.</w:t>
      </w:r>
    </w:p>
    <w:p w:rsidR="0033731B" w:rsidRPr="007C753C" w:rsidRDefault="0033731B" w:rsidP="00242BDC">
      <w:pPr>
        <w:spacing w:before="120" w:after="120"/>
        <w:ind w:firstLine="567"/>
        <w:jc w:val="both"/>
        <w:rPr>
          <w:sz w:val="28"/>
          <w:szCs w:val="28"/>
          <w:lang w:val="vi-VN"/>
        </w:rPr>
      </w:pPr>
      <w:r w:rsidRPr="007C753C">
        <w:rPr>
          <w:sz w:val="28"/>
          <w:szCs w:val="28"/>
          <w:lang w:val="fr-FR"/>
        </w:rPr>
        <w:t>+ Ấn các huyệt</w:t>
      </w:r>
      <w:r w:rsidR="005B7C04" w:rsidRPr="007C753C">
        <w:rPr>
          <w:sz w:val="28"/>
          <w:szCs w:val="28"/>
          <w:lang w:val="vi-VN"/>
        </w:rPr>
        <w:t xml:space="preserve"> như: </w:t>
      </w:r>
      <w:r w:rsidR="005B7C04" w:rsidRPr="007C753C">
        <w:rPr>
          <w:sz w:val="28"/>
          <w:szCs w:val="28"/>
          <w:lang w:val="fr-FR"/>
        </w:rPr>
        <w:t>Phế du;</w:t>
      </w:r>
      <w:r w:rsidR="005B7C04" w:rsidRPr="007C753C">
        <w:rPr>
          <w:sz w:val="28"/>
          <w:szCs w:val="28"/>
          <w:lang w:val="vi-VN"/>
        </w:rPr>
        <w:t xml:space="preserve"> </w:t>
      </w:r>
      <w:r w:rsidR="005B7C04" w:rsidRPr="007C753C">
        <w:rPr>
          <w:sz w:val="28"/>
          <w:szCs w:val="28"/>
          <w:lang w:val="fr-FR"/>
        </w:rPr>
        <w:t>Tỳ du ;</w:t>
      </w:r>
      <w:r w:rsidRPr="007C753C">
        <w:rPr>
          <w:sz w:val="28"/>
          <w:szCs w:val="28"/>
          <w:lang w:val="fr-FR"/>
        </w:rPr>
        <w:t xml:space="preserve"> Thận du</w:t>
      </w:r>
    </w:p>
    <w:p w:rsidR="0033731B" w:rsidRPr="007C753C" w:rsidRDefault="0033731B" w:rsidP="00242BDC">
      <w:pPr>
        <w:spacing w:before="120" w:after="120"/>
        <w:ind w:firstLine="567"/>
        <w:jc w:val="both"/>
        <w:rPr>
          <w:sz w:val="28"/>
          <w:szCs w:val="28"/>
          <w:lang w:val="fr-FR"/>
        </w:rPr>
      </w:pPr>
      <w:r w:rsidRPr="007C753C">
        <w:rPr>
          <w:sz w:val="28"/>
          <w:szCs w:val="28"/>
          <w:lang w:val="fr-FR"/>
        </w:rPr>
        <w:t>- Bệnh nhân ngồi</w:t>
      </w:r>
    </w:p>
    <w:p w:rsidR="0033731B" w:rsidRPr="007C753C" w:rsidRDefault="0033731B" w:rsidP="00242BDC">
      <w:pPr>
        <w:spacing w:before="120" w:after="120"/>
        <w:ind w:firstLine="567"/>
        <w:jc w:val="both"/>
        <w:rPr>
          <w:sz w:val="28"/>
          <w:szCs w:val="28"/>
          <w:lang w:val="fr-FR"/>
        </w:rPr>
      </w:pPr>
      <w:r w:rsidRPr="007C753C">
        <w:rPr>
          <w:sz w:val="28"/>
          <w:szCs w:val="28"/>
          <w:lang w:val="fr-FR"/>
        </w:rPr>
        <w:t>+ Xoa, bóp, vỗ vùng vai gáy hai bên.</w:t>
      </w:r>
    </w:p>
    <w:p w:rsidR="0033731B" w:rsidRPr="007C753C" w:rsidRDefault="0033731B" w:rsidP="00242BDC">
      <w:pPr>
        <w:spacing w:before="120" w:after="120"/>
        <w:ind w:firstLine="567"/>
        <w:jc w:val="both"/>
        <w:rPr>
          <w:sz w:val="28"/>
          <w:szCs w:val="28"/>
          <w:lang w:val="fr-FR"/>
        </w:rPr>
      </w:pPr>
      <w:r w:rsidRPr="007C753C">
        <w:rPr>
          <w:sz w:val="28"/>
          <w:szCs w:val="28"/>
          <w:lang w:val="fr-FR"/>
        </w:rPr>
        <w:t>+ Ấn huyệt</w:t>
      </w:r>
      <w:r w:rsidR="005B7C04" w:rsidRPr="007C753C">
        <w:rPr>
          <w:sz w:val="28"/>
          <w:szCs w:val="28"/>
          <w:lang w:val="vi-VN"/>
        </w:rPr>
        <w:t xml:space="preserve"> như:</w:t>
      </w:r>
      <w:r w:rsidR="005B7C04" w:rsidRPr="007C753C">
        <w:rPr>
          <w:sz w:val="28"/>
          <w:szCs w:val="28"/>
          <w:lang w:val="fr-FR"/>
        </w:rPr>
        <w:t xml:space="preserve"> Định suyễn;</w:t>
      </w:r>
      <w:r w:rsidRPr="007C753C">
        <w:rPr>
          <w:sz w:val="28"/>
          <w:szCs w:val="28"/>
          <w:lang w:val="fr-FR"/>
        </w:rPr>
        <w:t xml:space="preserve"> Suyễn tức</w:t>
      </w:r>
    </w:p>
    <w:p w:rsidR="0033731B" w:rsidRPr="007C753C" w:rsidRDefault="0033731B" w:rsidP="00242BDC">
      <w:pPr>
        <w:spacing w:before="120" w:after="120"/>
        <w:ind w:firstLine="567"/>
        <w:jc w:val="both"/>
        <w:rPr>
          <w:sz w:val="28"/>
          <w:szCs w:val="28"/>
          <w:lang w:val="fr-FR"/>
        </w:rPr>
      </w:pPr>
      <w:r w:rsidRPr="007C753C">
        <w:rPr>
          <w:sz w:val="28"/>
          <w:szCs w:val="28"/>
          <w:lang w:val="fr-FR"/>
        </w:rPr>
        <w:t>5.2. Liệu trình điều trị</w:t>
      </w:r>
    </w:p>
    <w:p w:rsidR="0033731B" w:rsidRPr="007C753C" w:rsidRDefault="0033731B" w:rsidP="00242BDC">
      <w:pPr>
        <w:spacing w:before="120" w:after="120"/>
        <w:ind w:firstLine="567"/>
        <w:jc w:val="both"/>
        <w:rPr>
          <w:sz w:val="28"/>
          <w:szCs w:val="28"/>
          <w:lang w:val="fr-FR"/>
        </w:rPr>
      </w:pPr>
      <w:r w:rsidRPr="007C753C">
        <w:rPr>
          <w:sz w:val="28"/>
          <w:szCs w:val="28"/>
          <w:lang w:val="fr-FR"/>
        </w:rPr>
        <w:t>- Xoa bóp 30 phút/lần/ngày,</w:t>
      </w:r>
    </w:p>
    <w:p w:rsidR="0033731B" w:rsidRPr="00242BDC" w:rsidRDefault="0033731B" w:rsidP="00242BDC">
      <w:pPr>
        <w:spacing w:before="120" w:after="120"/>
        <w:ind w:firstLine="567"/>
        <w:jc w:val="both"/>
        <w:rPr>
          <w:sz w:val="28"/>
          <w:szCs w:val="28"/>
          <w:lang w:val="fr-FR"/>
        </w:rPr>
      </w:pPr>
      <w:r w:rsidRPr="007C753C">
        <w:rPr>
          <w:sz w:val="28"/>
          <w:szCs w:val="28"/>
          <w:lang w:val="fr-FR"/>
        </w:rPr>
        <w:t>- Một liệu trình điều trị</w:t>
      </w:r>
      <w:r w:rsidRPr="00242BDC">
        <w:rPr>
          <w:sz w:val="28"/>
          <w:szCs w:val="28"/>
          <w:lang w:val="fr-FR"/>
        </w:rPr>
        <w:t xml:space="preserve"> từ 10-15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lang w:val="fr-FR"/>
        </w:rPr>
      </w:pPr>
      <w:r w:rsidRPr="00242BDC">
        <w:rPr>
          <w:b/>
          <w:sz w:val="28"/>
          <w:szCs w:val="28"/>
          <w:lang w:val="fr-FR"/>
        </w:rPr>
        <w:t>6. THEO DÕI VÀ XỬ TRÍ TAI BIẾN</w:t>
      </w:r>
    </w:p>
    <w:p w:rsidR="0033731B" w:rsidRPr="007C753C" w:rsidRDefault="0033731B" w:rsidP="00242BDC">
      <w:pPr>
        <w:spacing w:before="120" w:after="120"/>
        <w:ind w:firstLine="567"/>
        <w:jc w:val="both"/>
        <w:rPr>
          <w:sz w:val="28"/>
          <w:szCs w:val="28"/>
          <w:lang w:val="fr-FR"/>
        </w:rPr>
      </w:pPr>
      <w:r w:rsidRPr="007C753C">
        <w:rPr>
          <w:sz w:val="28"/>
          <w:szCs w:val="28"/>
          <w:lang w:val="fr-FR"/>
        </w:rPr>
        <w:t>6.1. Theo dõi</w:t>
      </w:r>
    </w:p>
    <w:p w:rsidR="0033731B" w:rsidRPr="007C753C" w:rsidRDefault="0033731B" w:rsidP="00242BDC">
      <w:pPr>
        <w:spacing w:before="120" w:after="120"/>
        <w:ind w:firstLine="567"/>
        <w:jc w:val="both"/>
        <w:rPr>
          <w:sz w:val="28"/>
          <w:szCs w:val="28"/>
          <w:lang w:val="fr-FR"/>
        </w:rPr>
      </w:pPr>
      <w:r w:rsidRPr="007C753C">
        <w:rPr>
          <w:sz w:val="28"/>
          <w:szCs w:val="28"/>
          <w:lang w:val="fr-FR"/>
        </w:rPr>
        <w:t>Toàn trạng, các triệu chứng kèm theo nếu có.</w:t>
      </w:r>
    </w:p>
    <w:p w:rsidR="0033731B" w:rsidRPr="007C753C" w:rsidRDefault="0033731B" w:rsidP="00242BDC">
      <w:pPr>
        <w:spacing w:before="120" w:after="120"/>
        <w:ind w:firstLine="567"/>
        <w:jc w:val="both"/>
        <w:rPr>
          <w:sz w:val="28"/>
          <w:szCs w:val="28"/>
          <w:lang w:val="fr-FR"/>
        </w:rPr>
      </w:pPr>
      <w:r w:rsidRPr="007C753C">
        <w:rPr>
          <w:sz w:val="28"/>
          <w:szCs w:val="28"/>
          <w:lang w:val="fr-FR"/>
        </w:rPr>
        <w:t>6.2. Xử trí tai biến</w:t>
      </w:r>
    </w:p>
    <w:p w:rsidR="0033731B" w:rsidRPr="007C753C" w:rsidRDefault="0033731B" w:rsidP="00242BDC">
      <w:pPr>
        <w:spacing w:before="120" w:after="120"/>
        <w:ind w:firstLine="567"/>
        <w:jc w:val="both"/>
        <w:rPr>
          <w:sz w:val="28"/>
          <w:szCs w:val="28"/>
          <w:lang w:val="fr-FR"/>
        </w:rPr>
      </w:pPr>
      <w:r w:rsidRPr="007C753C">
        <w:rPr>
          <w:sz w:val="28"/>
          <w:szCs w:val="28"/>
          <w:lang w:val="fr-FR"/>
        </w:rPr>
        <w:t>- C</w:t>
      </w:r>
      <w:r w:rsidRPr="007C753C">
        <w:rPr>
          <w:sz w:val="28"/>
          <w:szCs w:val="28"/>
          <w:highlight w:val="white"/>
          <w:lang w:val="fr-FR"/>
        </w:rPr>
        <w:t>hoán</w:t>
      </w:r>
      <w:r w:rsidRPr="007C753C">
        <w:rPr>
          <w:sz w:val="28"/>
          <w:szCs w:val="28"/>
          <w:lang w:val="fr-FR"/>
        </w:rPr>
        <w:t>g</w:t>
      </w:r>
    </w:p>
    <w:p w:rsidR="0033731B" w:rsidRPr="007C753C" w:rsidRDefault="0033731B" w:rsidP="00242BDC">
      <w:pPr>
        <w:spacing w:before="120" w:after="120"/>
        <w:ind w:firstLine="567"/>
        <w:jc w:val="both"/>
        <w:rPr>
          <w:sz w:val="28"/>
          <w:szCs w:val="28"/>
          <w:lang w:val="fr-FR"/>
        </w:rPr>
      </w:pPr>
      <w:r w:rsidRPr="007C753C">
        <w:rPr>
          <w:sz w:val="28"/>
          <w:szCs w:val="28"/>
          <w:lang w:val="fr-FR"/>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lang w:val="fr-FR"/>
        </w:rPr>
      </w:pPr>
      <w:r w:rsidRPr="007C753C">
        <w:rPr>
          <w:sz w:val="28"/>
          <w:szCs w:val="28"/>
          <w:lang w:val="fr-FR"/>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lang w:val="fr-FR"/>
        </w:rPr>
      </w:pPr>
    </w:p>
    <w:p w:rsidR="004E78A3" w:rsidRDefault="004E78A3">
      <w:pPr>
        <w:spacing w:after="160" w:line="259" w:lineRule="auto"/>
        <w:rPr>
          <w:b/>
          <w:sz w:val="28"/>
          <w:szCs w:val="28"/>
          <w:lang w:val="fr-FR"/>
        </w:rPr>
      </w:pPr>
      <w:r>
        <w:rPr>
          <w:b/>
          <w:sz w:val="28"/>
          <w:szCs w:val="28"/>
          <w:lang w:val="fr-FR"/>
        </w:rPr>
        <w:br w:type="page"/>
      </w:r>
    </w:p>
    <w:p w:rsidR="0033731B" w:rsidRDefault="0033731B" w:rsidP="008D180B">
      <w:pPr>
        <w:jc w:val="center"/>
        <w:rPr>
          <w:b/>
          <w:sz w:val="28"/>
          <w:szCs w:val="28"/>
          <w:lang w:val="fr-FR"/>
        </w:rPr>
      </w:pPr>
      <w:r w:rsidRPr="00242BDC">
        <w:rPr>
          <w:b/>
          <w:sz w:val="28"/>
          <w:szCs w:val="28"/>
          <w:lang w:val="fr-FR"/>
        </w:rPr>
        <w:lastRenderedPageBreak/>
        <w:t>XOA BÓP BẤM HUYỆT ĐIỀU TRỊ TĂNG HUYẾT ÁP</w:t>
      </w:r>
    </w:p>
    <w:p w:rsidR="007C753C" w:rsidRPr="007C753C" w:rsidRDefault="007C753C" w:rsidP="007C753C">
      <w:pPr>
        <w:ind w:firstLine="567"/>
        <w:jc w:val="center"/>
        <w:rPr>
          <w:b/>
          <w:sz w:val="20"/>
          <w:szCs w:val="28"/>
          <w:lang w:val="fr-FR"/>
        </w:rPr>
      </w:pPr>
    </w:p>
    <w:p w:rsidR="0033731B" w:rsidRPr="00242BDC" w:rsidRDefault="0033731B" w:rsidP="00242BDC">
      <w:pPr>
        <w:spacing w:before="120" w:after="120"/>
        <w:ind w:firstLine="567"/>
        <w:jc w:val="both"/>
        <w:rPr>
          <w:b/>
          <w:sz w:val="28"/>
          <w:szCs w:val="28"/>
          <w:lang w:val="fr-FR"/>
        </w:rPr>
      </w:pPr>
      <w:r w:rsidRPr="00242BDC">
        <w:rPr>
          <w:b/>
          <w:sz w:val="28"/>
          <w:szCs w:val="28"/>
          <w:lang w:val="fr-FR"/>
        </w:rPr>
        <w:t>1. ĐẠI CƯƠNG</w:t>
      </w:r>
    </w:p>
    <w:p w:rsidR="0033731B" w:rsidRPr="00242BDC" w:rsidRDefault="0033731B" w:rsidP="00242BDC">
      <w:pPr>
        <w:spacing w:before="120" w:after="120"/>
        <w:ind w:firstLine="567"/>
        <w:jc w:val="both"/>
        <w:rPr>
          <w:sz w:val="28"/>
          <w:szCs w:val="28"/>
          <w:lang w:val="fr-FR"/>
        </w:rPr>
      </w:pPr>
      <w:r w:rsidRPr="00242BDC">
        <w:rPr>
          <w:sz w:val="28"/>
          <w:szCs w:val="28"/>
          <w:lang w:val="fr-FR"/>
        </w:rPr>
        <w:t>Bệnh nhân được chẩn đoán tăng huyết áp khi huyết áp tối đa cao hơn 140mmhg, huyết áp tối thiểu cao hơn 90mmhg. Bệnh do nhiều nguyên nhân gây ra như xơ cứng động mạch, bệnh thận, bệnh tim, phụ nữ tiền mãn kinh... Nhưng phần lớn tăng huyết áp là do bệnh tăng huyết áp.</w:t>
      </w:r>
    </w:p>
    <w:p w:rsidR="0033731B" w:rsidRPr="00242BDC" w:rsidRDefault="0033731B" w:rsidP="00242BDC">
      <w:pPr>
        <w:spacing w:before="120" w:after="120"/>
        <w:ind w:firstLine="567"/>
        <w:jc w:val="both"/>
        <w:rPr>
          <w:sz w:val="28"/>
          <w:szCs w:val="28"/>
          <w:lang w:val="fr-FR"/>
        </w:rPr>
      </w:pPr>
      <w:r w:rsidRPr="00242BDC">
        <w:rPr>
          <w:sz w:val="28"/>
          <w:szCs w:val="28"/>
          <w:lang w:val="fr-FR"/>
        </w:rPr>
        <w:t>Theo y học cổ truyền, tăng huyết áp là bệnh thuộc phạm vi chứng huyễn vựng, đầu thống, can dương.</w:t>
      </w:r>
    </w:p>
    <w:p w:rsidR="0033731B" w:rsidRPr="00242BDC" w:rsidRDefault="0033731B" w:rsidP="00242BDC">
      <w:pPr>
        <w:spacing w:before="120" w:after="120"/>
        <w:ind w:firstLine="567"/>
        <w:jc w:val="both"/>
        <w:rPr>
          <w:b/>
          <w:sz w:val="28"/>
          <w:szCs w:val="28"/>
          <w:lang w:val="fr-FR"/>
        </w:rPr>
      </w:pPr>
      <w:r w:rsidRPr="00242BDC">
        <w:rPr>
          <w:b/>
          <w:sz w:val="28"/>
          <w:szCs w:val="28"/>
          <w:lang w:val="fr-FR"/>
        </w:rPr>
        <w:t>2. CHỈ ĐỊNH</w:t>
      </w:r>
    </w:p>
    <w:p w:rsidR="0033731B" w:rsidRPr="00242BDC" w:rsidRDefault="0033731B" w:rsidP="00242BDC">
      <w:pPr>
        <w:spacing w:before="120" w:after="120"/>
        <w:ind w:firstLine="567"/>
        <w:jc w:val="both"/>
        <w:rPr>
          <w:sz w:val="28"/>
          <w:szCs w:val="28"/>
          <w:lang w:val="fr-FR"/>
        </w:rPr>
      </w:pPr>
      <w:r w:rsidRPr="00242BDC">
        <w:rPr>
          <w:sz w:val="28"/>
          <w:szCs w:val="28"/>
          <w:lang w:val="fr-FR"/>
        </w:rPr>
        <w:t>- Kết hợp với thuốc trong điều trị tăng huyết áp.</w:t>
      </w:r>
    </w:p>
    <w:p w:rsidR="0033731B" w:rsidRPr="00242BDC" w:rsidRDefault="0033731B" w:rsidP="00242BDC">
      <w:pPr>
        <w:spacing w:before="120" w:after="120"/>
        <w:ind w:firstLine="567"/>
        <w:jc w:val="both"/>
        <w:rPr>
          <w:b/>
          <w:sz w:val="28"/>
          <w:szCs w:val="28"/>
          <w:lang w:val="fr-FR"/>
        </w:rPr>
      </w:pPr>
      <w:r w:rsidRPr="00242BDC">
        <w:rPr>
          <w:b/>
          <w:sz w:val="28"/>
          <w:szCs w:val="28"/>
          <w:lang w:val="fr-FR"/>
        </w:rPr>
        <w:t>3. CHỐNG CHỈ ĐỊNH</w:t>
      </w:r>
    </w:p>
    <w:p w:rsidR="0033731B" w:rsidRPr="00242BDC" w:rsidRDefault="0033731B" w:rsidP="00242BDC">
      <w:pPr>
        <w:spacing w:before="120" w:after="120"/>
        <w:ind w:firstLine="567"/>
        <w:jc w:val="both"/>
        <w:rPr>
          <w:sz w:val="28"/>
          <w:szCs w:val="28"/>
          <w:lang w:val="fr-FR"/>
        </w:rPr>
      </w:pPr>
      <w:r w:rsidRPr="00242BDC">
        <w:rPr>
          <w:sz w:val="28"/>
          <w:szCs w:val="28"/>
          <w:lang w:val="fr-FR"/>
        </w:rPr>
        <w:t>- Bệnh nhân đang mắc bệnh ngoài da vùng mặt.</w:t>
      </w:r>
    </w:p>
    <w:p w:rsidR="0033731B" w:rsidRPr="00242BDC" w:rsidRDefault="0033731B" w:rsidP="00242BDC">
      <w:pPr>
        <w:spacing w:before="120" w:after="120"/>
        <w:ind w:firstLine="567"/>
        <w:jc w:val="both"/>
        <w:rPr>
          <w:sz w:val="28"/>
          <w:szCs w:val="28"/>
          <w:lang w:val="fr-FR"/>
        </w:rPr>
      </w:pPr>
      <w:r w:rsidRPr="00242BDC">
        <w:rPr>
          <w:sz w:val="28"/>
          <w:szCs w:val="28"/>
          <w:lang w:val="fr-FR"/>
        </w:rPr>
        <w:t>- Bệnh nhân mắc bệnh ưa chảy máu.</w:t>
      </w:r>
    </w:p>
    <w:p w:rsidR="0033731B" w:rsidRPr="00242BDC" w:rsidRDefault="0033731B" w:rsidP="00242BDC">
      <w:pPr>
        <w:spacing w:before="120" w:after="120"/>
        <w:ind w:firstLine="567"/>
        <w:jc w:val="both"/>
        <w:rPr>
          <w:sz w:val="28"/>
          <w:szCs w:val="28"/>
          <w:lang w:val="fr-FR"/>
        </w:rPr>
      </w:pPr>
      <w:r w:rsidRPr="00242BDC">
        <w:rPr>
          <w:sz w:val="28"/>
          <w:szCs w:val="28"/>
          <w:lang w:val="fr-FR"/>
        </w:rPr>
        <w:t>- Bệnh nhân đang sốt cao.</w:t>
      </w:r>
    </w:p>
    <w:p w:rsidR="0033731B" w:rsidRPr="00242BDC" w:rsidRDefault="0033731B" w:rsidP="00242BDC">
      <w:pPr>
        <w:spacing w:before="120" w:after="120"/>
        <w:ind w:firstLine="567"/>
        <w:jc w:val="both"/>
        <w:rPr>
          <w:b/>
          <w:sz w:val="28"/>
          <w:szCs w:val="28"/>
          <w:lang w:val="fr-FR"/>
        </w:rPr>
      </w:pPr>
      <w:r w:rsidRPr="00242BDC">
        <w:rPr>
          <w:b/>
          <w:sz w:val="28"/>
          <w:szCs w:val="28"/>
          <w:lang w:val="fr-FR"/>
        </w:rPr>
        <w:t>4. CHUẨN BỊ</w:t>
      </w:r>
    </w:p>
    <w:p w:rsidR="0033731B" w:rsidRPr="007C753C" w:rsidRDefault="0033731B" w:rsidP="00242BDC">
      <w:pPr>
        <w:spacing w:before="120" w:after="120"/>
        <w:ind w:firstLine="567"/>
        <w:jc w:val="both"/>
        <w:rPr>
          <w:sz w:val="28"/>
          <w:szCs w:val="28"/>
          <w:lang w:val="fr-FR"/>
        </w:rPr>
      </w:pPr>
      <w:r w:rsidRPr="007C753C">
        <w:rPr>
          <w:sz w:val="28"/>
          <w:szCs w:val="28"/>
          <w:lang w:val="fr-FR"/>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lang w:val="fr-FR"/>
        </w:rPr>
      </w:pPr>
      <w:r w:rsidRPr="007C753C">
        <w:rPr>
          <w:sz w:val="28"/>
          <w:szCs w:val="28"/>
          <w:lang w:val="fr-FR"/>
        </w:rPr>
        <w:t>4.3. Người bệnh</w:t>
      </w:r>
    </w:p>
    <w:p w:rsidR="0033731B" w:rsidRPr="00242BDC" w:rsidRDefault="0033731B" w:rsidP="00242BDC">
      <w:pPr>
        <w:spacing w:before="120" w:after="120"/>
        <w:ind w:firstLine="567"/>
        <w:jc w:val="both"/>
        <w:rPr>
          <w:sz w:val="28"/>
          <w:szCs w:val="28"/>
          <w:lang w:val="fr-FR"/>
        </w:rPr>
      </w:pPr>
      <w:r w:rsidRPr="007C753C">
        <w:rPr>
          <w:sz w:val="28"/>
          <w:szCs w:val="28"/>
          <w:lang w:val="fr-FR"/>
        </w:rPr>
        <w:t>- Được hướng dẫn qui</w:t>
      </w:r>
      <w:r w:rsidRPr="00242BDC">
        <w:rPr>
          <w:sz w:val="28"/>
          <w:szCs w:val="28"/>
          <w:lang w:val="fr-FR"/>
        </w:rPr>
        <w:t xml:space="preserve"> trình, vị trí bấm huyệt và đồng ý bấm huyệt.</w:t>
      </w:r>
    </w:p>
    <w:p w:rsidR="0033731B" w:rsidRPr="00242BDC" w:rsidRDefault="0033731B" w:rsidP="00242BDC">
      <w:pPr>
        <w:spacing w:before="120" w:after="120"/>
        <w:ind w:firstLine="567"/>
        <w:jc w:val="both"/>
        <w:rPr>
          <w:sz w:val="28"/>
          <w:szCs w:val="28"/>
          <w:lang w:val="fr-FR"/>
        </w:rPr>
      </w:pPr>
      <w:r w:rsidRPr="00242BDC">
        <w:rPr>
          <w:sz w:val="28"/>
          <w:szCs w:val="28"/>
          <w:lang w:val="fr-FR"/>
        </w:rPr>
        <w:t>- Tư thế nằm ngửa.</w:t>
      </w:r>
    </w:p>
    <w:p w:rsidR="0033731B" w:rsidRPr="00242BDC" w:rsidRDefault="0033731B" w:rsidP="00242BDC">
      <w:pPr>
        <w:spacing w:before="120" w:after="120"/>
        <w:ind w:firstLine="567"/>
        <w:jc w:val="both"/>
        <w:rPr>
          <w:sz w:val="28"/>
          <w:szCs w:val="28"/>
          <w:lang w:val="fr-FR"/>
        </w:rPr>
      </w:pPr>
      <w:r w:rsidRPr="00242BDC">
        <w:rPr>
          <w:sz w:val="28"/>
          <w:szCs w:val="28"/>
          <w:lang w:val="fr-FR"/>
        </w:rPr>
        <w:t xml:space="preserve">- Được khám và làm hồ sơ bệnh án theo </w:t>
      </w:r>
      <w:r w:rsidRPr="00242BDC">
        <w:rPr>
          <w:sz w:val="28"/>
          <w:szCs w:val="28"/>
          <w:highlight w:val="white"/>
          <w:lang w:val="fr-FR"/>
        </w:rPr>
        <w:t>quy định</w:t>
      </w:r>
      <w:r w:rsidRPr="00242BDC">
        <w:rPr>
          <w:sz w:val="28"/>
          <w:szCs w:val="28"/>
          <w:lang w:val="fr-FR"/>
        </w:rPr>
        <w:t>.</w:t>
      </w:r>
    </w:p>
    <w:p w:rsidR="0033731B" w:rsidRPr="00242BDC" w:rsidRDefault="0033731B" w:rsidP="00242BDC">
      <w:pPr>
        <w:spacing w:before="120" w:after="120"/>
        <w:ind w:firstLine="567"/>
        <w:jc w:val="both"/>
        <w:rPr>
          <w:b/>
          <w:sz w:val="28"/>
          <w:szCs w:val="28"/>
          <w:lang w:val="fr-FR"/>
        </w:rPr>
      </w:pPr>
      <w:r w:rsidRPr="00242BDC">
        <w:rPr>
          <w:b/>
          <w:sz w:val="28"/>
          <w:szCs w:val="28"/>
          <w:lang w:val="fr-FR"/>
        </w:rPr>
        <w:t>5. CÁC BƯỚC TIẾN HÀNH</w:t>
      </w:r>
    </w:p>
    <w:p w:rsidR="0033731B" w:rsidRPr="007C753C" w:rsidRDefault="0033731B" w:rsidP="00242BDC">
      <w:pPr>
        <w:spacing w:before="120" w:after="120"/>
        <w:ind w:firstLine="567"/>
        <w:jc w:val="both"/>
        <w:rPr>
          <w:sz w:val="28"/>
          <w:szCs w:val="28"/>
          <w:lang w:val="fr-FR"/>
        </w:rPr>
      </w:pPr>
      <w:r w:rsidRPr="007C753C">
        <w:rPr>
          <w:sz w:val="28"/>
          <w:szCs w:val="28"/>
          <w:lang w:val="fr-FR"/>
        </w:rPr>
        <w:t>5.1. Thực hiện kỹ thuật</w:t>
      </w:r>
    </w:p>
    <w:p w:rsidR="0033731B" w:rsidRPr="007C753C" w:rsidRDefault="0033731B" w:rsidP="00242BDC">
      <w:pPr>
        <w:spacing w:before="120" w:after="120"/>
        <w:ind w:firstLine="567"/>
        <w:jc w:val="both"/>
        <w:rPr>
          <w:sz w:val="28"/>
          <w:szCs w:val="28"/>
          <w:lang w:val="fr-FR"/>
        </w:rPr>
      </w:pPr>
      <w:r w:rsidRPr="007C753C">
        <w:rPr>
          <w:sz w:val="28"/>
          <w:szCs w:val="28"/>
          <w:lang w:val="fr-FR"/>
        </w:rPr>
        <w:t>- Vuốt, day, miết vùng đầu mặt cổ.</w:t>
      </w:r>
    </w:p>
    <w:p w:rsidR="0033731B" w:rsidRPr="007C753C" w:rsidRDefault="005B7C04" w:rsidP="00242BDC">
      <w:pPr>
        <w:spacing w:before="120" w:after="120"/>
        <w:ind w:firstLine="567"/>
        <w:jc w:val="both"/>
        <w:rPr>
          <w:sz w:val="28"/>
          <w:szCs w:val="28"/>
          <w:lang w:val="vi-VN"/>
        </w:rPr>
      </w:pPr>
      <w:r w:rsidRPr="007C753C">
        <w:rPr>
          <w:sz w:val="28"/>
          <w:szCs w:val="28"/>
        </w:rPr>
        <w:t xml:space="preserve">- Ấn các huyệt như: </w:t>
      </w:r>
      <w:r w:rsidR="00F06093" w:rsidRPr="007C753C">
        <w:rPr>
          <w:sz w:val="28"/>
          <w:szCs w:val="28"/>
        </w:rPr>
        <w:t>Bách hội</w:t>
      </w:r>
      <w:r w:rsidR="00F06093" w:rsidRPr="007C753C">
        <w:rPr>
          <w:sz w:val="28"/>
          <w:szCs w:val="28"/>
          <w:lang w:val="vi-VN"/>
        </w:rPr>
        <w:t xml:space="preserve">; </w:t>
      </w:r>
      <w:r w:rsidR="00F06093" w:rsidRPr="007C753C">
        <w:rPr>
          <w:sz w:val="28"/>
          <w:szCs w:val="28"/>
        </w:rPr>
        <w:t>Ấn đường</w:t>
      </w:r>
      <w:r w:rsidR="00F06093" w:rsidRPr="007C753C">
        <w:rPr>
          <w:sz w:val="28"/>
          <w:szCs w:val="28"/>
          <w:lang w:val="vi-VN"/>
        </w:rPr>
        <w:t xml:space="preserve">; </w:t>
      </w:r>
      <w:r w:rsidR="00F06093" w:rsidRPr="007C753C">
        <w:rPr>
          <w:sz w:val="28"/>
          <w:szCs w:val="28"/>
        </w:rPr>
        <w:t>Thái dương</w:t>
      </w:r>
      <w:r w:rsidR="00F06093" w:rsidRPr="007C753C">
        <w:rPr>
          <w:sz w:val="28"/>
          <w:szCs w:val="28"/>
          <w:lang w:val="vi-VN"/>
        </w:rPr>
        <w:t xml:space="preserve">; </w:t>
      </w:r>
      <w:r w:rsidR="00F06093" w:rsidRPr="007C753C">
        <w:rPr>
          <w:sz w:val="28"/>
          <w:szCs w:val="28"/>
        </w:rPr>
        <w:t>Đại chùy</w:t>
      </w:r>
      <w:r w:rsidR="00F06093" w:rsidRPr="007C753C">
        <w:rPr>
          <w:sz w:val="28"/>
          <w:szCs w:val="28"/>
          <w:lang w:val="vi-VN"/>
        </w:rPr>
        <w:t xml:space="preserve">; </w:t>
      </w:r>
      <w:r w:rsidR="00F06093" w:rsidRPr="007C753C">
        <w:rPr>
          <w:sz w:val="28"/>
          <w:szCs w:val="28"/>
        </w:rPr>
        <w:t>Nội quan</w:t>
      </w:r>
      <w:r w:rsidR="00F06093" w:rsidRPr="007C753C">
        <w:rPr>
          <w:sz w:val="28"/>
          <w:szCs w:val="28"/>
          <w:lang w:val="vi-VN"/>
        </w:rPr>
        <w:t xml:space="preserve">; </w:t>
      </w:r>
      <w:r w:rsidR="00F06093" w:rsidRPr="007C753C">
        <w:rPr>
          <w:sz w:val="28"/>
          <w:szCs w:val="28"/>
        </w:rPr>
        <w:t>Khúc trì</w:t>
      </w:r>
      <w:r w:rsidR="00F06093" w:rsidRPr="007C753C">
        <w:rPr>
          <w:sz w:val="28"/>
          <w:szCs w:val="28"/>
          <w:lang w:val="vi-VN"/>
        </w:rPr>
        <w:t xml:space="preserve">; </w:t>
      </w:r>
      <w:r w:rsidR="00F06093" w:rsidRPr="007C753C">
        <w:rPr>
          <w:sz w:val="28"/>
          <w:szCs w:val="28"/>
        </w:rPr>
        <w:t>Hành gian</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7C753C">
        <w:rPr>
          <w:sz w:val="28"/>
          <w:szCs w:val="28"/>
        </w:rPr>
        <w:lastRenderedPageBreak/>
        <w:t>- Một liệu trình điều trị từ 10- 15 ngày, tùy theo mức độ và diễn biến của bệnh, có thể tiến hành 2-3 liệu trình liên</w:t>
      </w:r>
      <w:r w:rsidRPr="00242BDC">
        <w:rPr>
          <w:sz w:val="28"/>
          <w:szCs w:val="28"/>
        </w:rPr>
        <w:t xml:space="preserve">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HUYẾT ÁP THẤP</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Huyết áp thấp là bệnh do rối loạn trung khu thần kinh vận mạch. Bệnh nhân được coi là huyết áp thấp khi huyết áp tâm thu dưới 90mmHg và huyết áp tâm trương dưới 60 mmHg. Những người huyết áp thấp thường có biểu hiện Mệt mỏi, hoa mắt, c</w:t>
      </w:r>
      <w:r w:rsidRPr="00242BDC">
        <w:rPr>
          <w:sz w:val="28"/>
          <w:szCs w:val="28"/>
          <w:highlight w:val="white"/>
        </w:rPr>
        <w:t>hoán</w:t>
      </w:r>
      <w:r w:rsidRPr="00242BDC">
        <w:rPr>
          <w:sz w:val="28"/>
          <w:szCs w:val="28"/>
        </w:rPr>
        <w:t>g mặt, buồn nôn, giảm tập trung trí lực, hay c</w:t>
      </w:r>
      <w:r w:rsidRPr="00242BDC">
        <w:rPr>
          <w:sz w:val="28"/>
          <w:szCs w:val="28"/>
          <w:highlight w:val="white"/>
        </w:rPr>
        <w:t>hoán</w:t>
      </w:r>
      <w:r w:rsidRPr="00242BDC">
        <w:rPr>
          <w:sz w:val="28"/>
          <w:szCs w:val="28"/>
        </w:rPr>
        <w:t>g ngất.</w:t>
      </w:r>
    </w:p>
    <w:p w:rsidR="0033731B" w:rsidRPr="00242BDC" w:rsidRDefault="0033731B" w:rsidP="00242BDC">
      <w:pPr>
        <w:spacing w:before="120" w:after="120"/>
        <w:ind w:firstLine="567"/>
        <w:jc w:val="both"/>
        <w:rPr>
          <w:sz w:val="28"/>
          <w:szCs w:val="28"/>
        </w:rPr>
      </w:pPr>
      <w:r w:rsidRPr="00242BDC">
        <w:rPr>
          <w:sz w:val="28"/>
          <w:szCs w:val="28"/>
        </w:rPr>
        <w:t>Theo y học cổ truyền huyết áp thấp thuộc phạm vi chứng huyễn vựng.</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Kết hợp với thuốc trong điều trị huyết áp thấp.</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mặt.</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7C753C" w:rsidRDefault="0033731B" w:rsidP="00242BDC">
      <w:pPr>
        <w:spacing w:before="120" w:after="120"/>
        <w:ind w:firstLine="567"/>
        <w:jc w:val="both"/>
        <w:rPr>
          <w:sz w:val="28"/>
          <w:szCs w:val="28"/>
        </w:rPr>
      </w:pPr>
      <w:r w:rsidRPr="007C753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7C753C">
        <w:rPr>
          <w:sz w:val="28"/>
          <w:szCs w:val="28"/>
        </w:rPr>
        <w:t>- Tư thế người bệnh tùy vào vị trí xoa</w:t>
      </w:r>
      <w:r w:rsidRPr="00242BDC">
        <w:rPr>
          <w:sz w:val="28"/>
          <w:szCs w:val="28"/>
        </w:rPr>
        <w:t xml:space="preserve"> bóp.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Bệnh nhân nằm ngửa</w:t>
      </w:r>
    </w:p>
    <w:p w:rsidR="0033731B" w:rsidRPr="007C753C" w:rsidRDefault="0033731B" w:rsidP="00242BDC">
      <w:pPr>
        <w:spacing w:before="120" w:after="120"/>
        <w:ind w:firstLine="567"/>
        <w:jc w:val="both"/>
        <w:rPr>
          <w:sz w:val="28"/>
          <w:szCs w:val="28"/>
        </w:rPr>
      </w:pPr>
      <w:r w:rsidRPr="007C753C">
        <w:rPr>
          <w:sz w:val="28"/>
          <w:szCs w:val="28"/>
        </w:rPr>
        <w:t>- Xoa xát toàn bộ vùng ngực, bụng</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Nội quan</w:t>
      </w:r>
      <w:r w:rsidR="00F06093" w:rsidRPr="007C753C">
        <w:rPr>
          <w:sz w:val="28"/>
          <w:szCs w:val="28"/>
          <w:lang w:val="vi-VN"/>
        </w:rPr>
        <w:t xml:space="preserve">; </w:t>
      </w:r>
      <w:r w:rsidR="00F06093" w:rsidRPr="007C753C">
        <w:rPr>
          <w:sz w:val="28"/>
          <w:szCs w:val="28"/>
        </w:rPr>
        <w:t>Đản trung</w:t>
      </w:r>
      <w:r w:rsidR="00F06093" w:rsidRPr="007C753C">
        <w:rPr>
          <w:sz w:val="28"/>
          <w:szCs w:val="28"/>
          <w:lang w:val="vi-VN"/>
        </w:rPr>
        <w:t xml:space="preserve">; </w:t>
      </w:r>
      <w:r w:rsidR="00F06093" w:rsidRPr="007C753C">
        <w:rPr>
          <w:sz w:val="28"/>
          <w:szCs w:val="28"/>
        </w:rPr>
        <w:t>Khí Hải</w:t>
      </w:r>
      <w:r w:rsidR="00F06093" w:rsidRPr="007C753C">
        <w:rPr>
          <w:sz w:val="28"/>
          <w:szCs w:val="28"/>
          <w:lang w:val="vi-VN"/>
        </w:rPr>
        <w:t xml:space="preserve">; </w:t>
      </w:r>
      <w:r w:rsidR="00F06093" w:rsidRPr="007C753C">
        <w:rPr>
          <w:sz w:val="28"/>
          <w:szCs w:val="28"/>
        </w:rPr>
        <w:t>Túc tam lý</w:t>
      </w:r>
      <w:r w:rsidR="00F06093" w:rsidRPr="007C753C">
        <w:rPr>
          <w:sz w:val="28"/>
          <w:szCs w:val="28"/>
          <w:lang w:val="vi-VN"/>
        </w:rPr>
        <w:t xml:space="preserve">; </w:t>
      </w:r>
      <w:r w:rsidR="00F06093" w:rsidRPr="007C753C">
        <w:rPr>
          <w:sz w:val="28"/>
          <w:szCs w:val="28"/>
        </w:rPr>
        <w:t>Tam âm giao.</w:t>
      </w:r>
    </w:p>
    <w:p w:rsidR="0033731B" w:rsidRPr="007C753C" w:rsidRDefault="0033731B" w:rsidP="00242BDC">
      <w:pPr>
        <w:spacing w:before="120" w:after="120"/>
        <w:ind w:firstLine="567"/>
        <w:jc w:val="both"/>
        <w:rPr>
          <w:sz w:val="28"/>
          <w:szCs w:val="28"/>
        </w:rPr>
      </w:pPr>
      <w:r w:rsidRPr="007C753C">
        <w:rPr>
          <w:sz w:val="28"/>
          <w:szCs w:val="28"/>
        </w:rPr>
        <w:t>- Bệnh nhân nằm sấp</w:t>
      </w:r>
    </w:p>
    <w:p w:rsidR="0033731B" w:rsidRPr="007C753C" w:rsidRDefault="0033731B" w:rsidP="00242BDC">
      <w:pPr>
        <w:spacing w:before="120" w:after="120"/>
        <w:ind w:firstLine="567"/>
        <w:jc w:val="both"/>
        <w:rPr>
          <w:sz w:val="28"/>
          <w:szCs w:val="28"/>
        </w:rPr>
      </w:pPr>
      <w:r w:rsidRPr="007C753C">
        <w:rPr>
          <w:sz w:val="28"/>
          <w:szCs w:val="28"/>
        </w:rPr>
        <w:t>- Xoa, day vùng gáy, thắt lưng.</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Tâm du</w:t>
      </w:r>
      <w:r w:rsidR="00F06093" w:rsidRPr="007C753C">
        <w:rPr>
          <w:sz w:val="28"/>
          <w:szCs w:val="28"/>
          <w:lang w:val="vi-VN"/>
        </w:rPr>
        <w:t xml:space="preserve">; </w:t>
      </w:r>
      <w:r w:rsidR="00F06093" w:rsidRPr="007C753C">
        <w:rPr>
          <w:sz w:val="28"/>
          <w:szCs w:val="28"/>
        </w:rPr>
        <w:t>Thận du</w:t>
      </w:r>
      <w:r w:rsidR="00F06093" w:rsidRPr="007C753C">
        <w:rPr>
          <w:sz w:val="28"/>
          <w:szCs w:val="28"/>
          <w:lang w:val="vi-VN"/>
        </w:rPr>
        <w:t xml:space="preserve">; </w:t>
      </w:r>
      <w:r w:rsidR="00F06093" w:rsidRPr="007C753C">
        <w:rPr>
          <w:sz w:val="28"/>
          <w:szCs w:val="28"/>
        </w:rPr>
        <w:t>Mệnh môn</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lastRenderedPageBreak/>
        <w:t>- Xoa bóp 30 phút/lần/ngày,</w:t>
      </w:r>
    </w:p>
    <w:p w:rsidR="0033731B" w:rsidRPr="00242BDC" w:rsidRDefault="0033731B" w:rsidP="00242BDC">
      <w:pPr>
        <w:spacing w:before="120" w:after="120"/>
        <w:ind w:firstLine="567"/>
        <w:jc w:val="both"/>
        <w:rPr>
          <w:sz w:val="28"/>
          <w:szCs w:val="28"/>
        </w:rPr>
      </w:pPr>
      <w:r w:rsidRPr="007C753C">
        <w:rPr>
          <w:sz w:val="28"/>
          <w:szCs w:val="28"/>
        </w:rPr>
        <w:t>- Một liệu trình điều trị từ 10- 15 ngày, tùy theo mức độ và diễn biến của bệnh, có thể tiến hành 2-3 liệu</w:t>
      </w:r>
      <w:r w:rsidRPr="00242BDC">
        <w:rPr>
          <w:sz w:val="28"/>
          <w:szCs w:val="28"/>
        </w:rPr>
        <w:t xml:space="preserve">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ĐAU THẦN KINH LIÊN SƯỜN</w:t>
      </w:r>
    </w:p>
    <w:p w:rsidR="007C753C" w:rsidRPr="007C753C" w:rsidRDefault="007C753C" w:rsidP="009F5A01">
      <w:pPr>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Đau thần kinh liên sườn là đau ở một hay nhiều khoảng liên sườn, đôi khi vùng đau phân bố như một vành đai. Người bệnh thường đau tăng khi ho, hắt hơi, hít thở sâu, có lúc đau nhói như kim châm hoặc như điện giật. Ấn các kẽ sườn thấy đau tăng. Bệnh thường gặp trong các bệnh lý cột sống, chấn thương lồng ngực, zona…</w:t>
      </w:r>
    </w:p>
    <w:p w:rsidR="0033731B" w:rsidRPr="00242BDC" w:rsidRDefault="0033731B" w:rsidP="00242BDC">
      <w:pPr>
        <w:spacing w:before="120" w:after="120"/>
        <w:ind w:firstLine="567"/>
        <w:jc w:val="both"/>
        <w:rPr>
          <w:sz w:val="28"/>
          <w:szCs w:val="28"/>
        </w:rPr>
      </w:pPr>
      <w:r w:rsidRPr="00242BDC">
        <w:rPr>
          <w:sz w:val="28"/>
          <w:szCs w:val="28"/>
        </w:rPr>
        <w:t>Theo y học cổ truyền, bệnh thuộc chứng hiếp thống do can khí uất kết, can hỏa vượng hoặc do đàm ẩm, khí trệ, huyết ứ. Người bệnh thường đau một hoặc hai bên mạng sườn, ngực sườn đầy tức, dễ cáu giận, miệng đắng, mạch huyền khẩn.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Điều trị đau thần kinh liên sườn do lạnh, do viêm.</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Đau thần kinh liên sườn do bệnh lý cột sống như Lao, U, Chấn thương cột sống.</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lưng trên, vùng ngực sườn.</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sz w:val="28"/>
          <w:szCs w:val="28"/>
        </w:rPr>
      </w:pPr>
      <w:r w:rsidRPr="00242BDC">
        <w:rPr>
          <w:sz w:val="28"/>
          <w:szCs w:val="28"/>
        </w:rPr>
        <w:t>- Bệnh nhân đang mắc bệnh loãng xương.</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7C753C">
        <w:rPr>
          <w:sz w:val="28"/>
          <w:szCs w:val="28"/>
        </w:rPr>
        <w:t>- Được hướng dẫn qui trình, vị trí bấm huyệt</w:t>
      </w:r>
      <w:r w:rsidRPr="00242BDC">
        <w:rPr>
          <w:sz w:val="28"/>
          <w:szCs w:val="28"/>
        </w:rPr>
        <w:t xml:space="preserve">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nằm nghiêng.</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Người bệnh nằm nghiêng</w:t>
      </w:r>
    </w:p>
    <w:p w:rsidR="0033731B" w:rsidRPr="007C753C" w:rsidRDefault="0033731B" w:rsidP="00242BDC">
      <w:pPr>
        <w:spacing w:before="120" w:after="120"/>
        <w:ind w:firstLine="567"/>
        <w:jc w:val="both"/>
        <w:rPr>
          <w:sz w:val="28"/>
          <w:szCs w:val="28"/>
        </w:rPr>
      </w:pPr>
      <w:r w:rsidRPr="007C753C">
        <w:rPr>
          <w:sz w:val="28"/>
          <w:szCs w:val="28"/>
        </w:rPr>
        <w:t>- Xoa, miết, day vùng lưng</w:t>
      </w:r>
    </w:p>
    <w:p w:rsidR="0033731B" w:rsidRPr="007C753C" w:rsidRDefault="0033731B" w:rsidP="00242BDC">
      <w:pPr>
        <w:spacing w:before="120" w:after="120"/>
        <w:ind w:firstLine="567"/>
        <w:jc w:val="both"/>
        <w:rPr>
          <w:sz w:val="28"/>
          <w:szCs w:val="28"/>
        </w:rPr>
      </w:pPr>
      <w:r w:rsidRPr="007C753C">
        <w:rPr>
          <w:sz w:val="28"/>
          <w:szCs w:val="28"/>
        </w:rPr>
        <w:lastRenderedPageBreak/>
        <w:t>- Ấn các huyệt</w:t>
      </w:r>
    </w:p>
    <w:p w:rsidR="0033731B" w:rsidRPr="007C753C" w:rsidRDefault="0033731B" w:rsidP="00242BDC">
      <w:pPr>
        <w:spacing w:before="120" w:after="120"/>
        <w:ind w:firstLine="567"/>
        <w:jc w:val="both"/>
        <w:rPr>
          <w:sz w:val="28"/>
          <w:szCs w:val="28"/>
        </w:rPr>
      </w:pPr>
      <w:r w:rsidRPr="007C753C">
        <w:rPr>
          <w:sz w:val="28"/>
          <w:szCs w:val="28"/>
        </w:rPr>
        <w:t>+ Hoa đà giáp tích tương ứng với vùng đau.</w:t>
      </w:r>
    </w:p>
    <w:p w:rsidR="0033731B" w:rsidRPr="007C753C" w:rsidRDefault="0033731B" w:rsidP="00242BDC">
      <w:pPr>
        <w:spacing w:before="120" w:after="120"/>
        <w:ind w:firstLine="567"/>
        <w:jc w:val="both"/>
        <w:rPr>
          <w:sz w:val="28"/>
          <w:szCs w:val="28"/>
        </w:rPr>
      </w:pPr>
      <w:r w:rsidRPr="007C753C">
        <w:rPr>
          <w:sz w:val="28"/>
          <w:szCs w:val="28"/>
        </w:rPr>
        <w:t>+ A thị huyệt.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7C753C">
        <w:rPr>
          <w:sz w:val="28"/>
          <w:szCs w:val="28"/>
        </w:rPr>
        <w:t>- Một liệu trình điều trị từ 10-</w:t>
      </w:r>
      <w:r w:rsidRPr="00242BDC">
        <w:rPr>
          <w:sz w:val="28"/>
          <w:szCs w:val="28"/>
        </w:rPr>
        <w:t xml:space="preserve"> 15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HỘI CHỨNG DẠ DÀY - TÁ TRÀNG</w:t>
      </w:r>
    </w:p>
    <w:p w:rsidR="007C753C" w:rsidRPr="007C753C" w:rsidRDefault="007C753C" w:rsidP="007C753C">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Đau dạ dày thường có biểu hiện đau ở vùng thượng vị, có thể kèm theo ợ hơi, ợ chua. Đau do tổn thương ở dạ dày và hành tá tràng.</w:t>
      </w:r>
    </w:p>
    <w:p w:rsidR="0033731B" w:rsidRPr="00242BDC" w:rsidRDefault="0033731B" w:rsidP="00242BDC">
      <w:pPr>
        <w:spacing w:before="120" w:after="120"/>
        <w:ind w:firstLine="567"/>
        <w:jc w:val="both"/>
        <w:rPr>
          <w:sz w:val="28"/>
          <w:szCs w:val="28"/>
        </w:rPr>
      </w:pPr>
      <w:r w:rsidRPr="00242BDC">
        <w:rPr>
          <w:sz w:val="28"/>
          <w:szCs w:val="28"/>
        </w:rPr>
        <w:t>Theo y học cổ truyền, đau dạ dày thuộc phạm vi chứng vị quản thống của y học cổ truyền. Nguyên nhân do tình chí bị kích thích, can khí uất kết hoặc do ăn uống thất thường, hoặc do hàn tà xâm phạm gây khí trệ huyết ứ mà gây đau.</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Đau dạ dày cơ năng.</w:t>
      </w:r>
    </w:p>
    <w:p w:rsidR="0033731B" w:rsidRPr="00242BDC" w:rsidRDefault="0033731B" w:rsidP="00242BDC">
      <w:pPr>
        <w:spacing w:before="120" w:after="120"/>
        <w:ind w:firstLine="567"/>
        <w:jc w:val="both"/>
        <w:rPr>
          <w:sz w:val="28"/>
          <w:szCs w:val="28"/>
        </w:rPr>
      </w:pPr>
      <w:r w:rsidRPr="00242BDC">
        <w:rPr>
          <w:sz w:val="28"/>
          <w:szCs w:val="28"/>
        </w:rPr>
        <w:t>- Đau do viêm, loét dạ dày tá tràng.</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Đau dạ dày có chỉ định điều trị ngoại khoa.</w:t>
      </w:r>
    </w:p>
    <w:p w:rsidR="0033731B" w:rsidRPr="00242BDC" w:rsidRDefault="0033731B" w:rsidP="00242BDC">
      <w:pPr>
        <w:spacing w:before="120" w:after="120"/>
        <w:ind w:firstLine="567"/>
        <w:jc w:val="both"/>
        <w:rPr>
          <w:sz w:val="28"/>
          <w:szCs w:val="28"/>
        </w:rPr>
      </w:pPr>
      <w:r w:rsidRPr="00242BDC">
        <w:rPr>
          <w:sz w:val="28"/>
          <w:szCs w:val="28"/>
        </w:rPr>
        <w:t>- Đau dạ dày do khối u dạ dày.</w:t>
      </w:r>
    </w:p>
    <w:p w:rsidR="0033731B" w:rsidRPr="00242BDC" w:rsidRDefault="0033731B" w:rsidP="00242BDC">
      <w:pPr>
        <w:spacing w:before="120" w:after="120"/>
        <w:ind w:firstLine="567"/>
        <w:jc w:val="both"/>
        <w:rPr>
          <w:sz w:val="28"/>
          <w:szCs w:val="28"/>
        </w:rPr>
      </w:pPr>
      <w:r w:rsidRPr="00242BDC">
        <w:rPr>
          <w:sz w:val="28"/>
          <w:szCs w:val="28"/>
        </w:rPr>
        <w:t>- Đau dạ dày có hẹp môn vị nặng.</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bụng.</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7C753C" w:rsidRDefault="0033731B" w:rsidP="00242BDC">
      <w:pPr>
        <w:spacing w:before="120" w:after="120"/>
        <w:ind w:firstLine="567"/>
        <w:jc w:val="both"/>
        <w:rPr>
          <w:sz w:val="28"/>
          <w:szCs w:val="28"/>
        </w:rPr>
      </w:pPr>
      <w:r w:rsidRPr="007C753C">
        <w:rPr>
          <w:sz w:val="28"/>
          <w:szCs w:val="28"/>
        </w:rPr>
        <w:t>- Được hướng dẫn qui trình, vị trí bấm huyệt và đồng ý bấm huyệt.</w:t>
      </w:r>
    </w:p>
    <w:p w:rsidR="0033731B" w:rsidRPr="007C753C" w:rsidRDefault="0033731B" w:rsidP="00242BDC">
      <w:pPr>
        <w:spacing w:before="120" w:after="120"/>
        <w:ind w:firstLine="567"/>
        <w:jc w:val="both"/>
        <w:rPr>
          <w:sz w:val="28"/>
          <w:szCs w:val="28"/>
        </w:rPr>
      </w:pPr>
      <w:r w:rsidRPr="007C753C">
        <w:rPr>
          <w:sz w:val="28"/>
          <w:szCs w:val="28"/>
        </w:rPr>
        <w:t>- Tư thế nằm ngửa hoặc nằm sấp.</w:t>
      </w:r>
    </w:p>
    <w:p w:rsidR="0033731B" w:rsidRPr="00242BDC" w:rsidRDefault="0033731B" w:rsidP="00242BDC">
      <w:pPr>
        <w:spacing w:before="120" w:after="120"/>
        <w:ind w:firstLine="567"/>
        <w:jc w:val="both"/>
        <w:rPr>
          <w:sz w:val="28"/>
          <w:szCs w:val="28"/>
        </w:rPr>
      </w:pPr>
      <w:r w:rsidRPr="007C753C">
        <w:rPr>
          <w:sz w:val="28"/>
          <w:szCs w:val="28"/>
        </w:rPr>
        <w:t>- Được khám và làm hồ sơ bệnh</w:t>
      </w:r>
      <w:r w:rsidRPr="00242BDC">
        <w:rPr>
          <w:sz w:val="28"/>
          <w:szCs w:val="28"/>
        </w:rPr>
        <w:t xml:space="preserve">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Bệnh nhân nằm ngửa</w:t>
      </w:r>
    </w:p>
    <w:p w:rsidR="0033731B" w:rsidRPr="007C753C" w:rsidRDefault="0033731B" w:rsidP="00242BDC">
      <w:pPr>
        <w:spacing w:before="120" w:after="120"/>
        <w:ind w:firstLine="567"/>
        <w:jc w:val="both"/>
        <w:rPr>
          <w:sz w:val="28"/>
          <w:szCs w:val="28"/>
        </w:rPr>
      </w:pPr>
      <w:r w:rsidRPr="007C753C">
        <w:rPr>
          <w:sz w:val="28"/>
          <w:szCs w:val="28"/>
        </w:rPr>
        <w:t>- Xoa, day, miết vùng bụng theo chiều kim đồng hồ.</w:t>
      </w:r>
    </w:p>
    <w:p w:rsidR="0033731B" w:rsidRPr="007C753C" w:rsidRDefault="0033731B" w:rsidP="00242BDC">
      <w:pPr>
        <w:spacing w:before="120" w:after="120"/>
        <w:ind w:firstLine="567"/>
        <w:jc w:val="both"/>
        <w:rPr>
          <w:sz w:val="28"/>
          <w:szCs w:val="28"/>
          <w:lang w:val="vi-VN"/>
        </w:rPr>
      </w:pPr>
      <w:r w:rsidRPr="007C753C">
        <w:rPr>
          <w:sz w:val="28"/>
          <w:szCs w:val="28"/>
        </w:rPr>
        <w:lastRenderedPageBreak/>
        <w:t>- Ấn các huyệt</w:t>
      </w:r>
      <w:r w:rsidR="00F06093" w:rsidRPr="007C753C">
        <w:rPr>
          <w:sz w:val="28"/>
          <w:szCs w:val="28"/>
          <w:lang w:val="vi-VN"/>
        </w:rPr>
        <w:t xml:space="preserve"> như: </w:t>
      </w:r>
      <w:r w:rsidR="00F06093" w:rsidRPr="007C753C">
        <w:rPr>
          <w:sz w:val="28"/>
          <w:szCs w:val="28"/>
        </w:rPr>
        <w:t>Chương môn</w:t>
      </w:r>
      <w:r w:rsidR="00F06093" w:rsidRPr="007C753C">
        <w:rPr>
          <w:sz w:val="28"/>
          <w:szCs w:val="28"/>
          <w:lang w:val="vi-VN"/>
        </w:rPr>
        <w:t xml:space="preserve">; </w:t>
      </w:r>
      <w:r w:rsidR="00F06093" w:rsidRPr="007C753C">
        <w:rPr>
          <w:sz w:val="28"/>
          <w:szCs w:val="28"/>
        </w:rPr>
        <w:t>Trung quản</w:t>
      </w:r>
      <w:r w:rsidR="00F06093" w:rsidRPr="007C753C">
        <w:rPr>
          <w:sz w:val="28"/>
          <w:szCs w:val="28"/>
          <w:lang w:val="vi-VN"/>
        </w:rPr>
        <w:t xml:space="preserve">; </w:t>
      </w:r>
      <w:r w:rsidR="00F06093" w:rsidRPr="007C753C">
        <w:rPr>
          <w:sz w:val="28"/>
          <w:szCs w:val="28"/>
        </w:rPr>
        <w:t>Thủ tam lý</w:t>
      </w:r>
      <w:r w:rsidR="00F06093" w:rsidRPr="007C753C">
        <w:rPr>
          <w:sz w:val="28"/>
          <w:szCs w:val="28"/>
          <w:lang w:val="vi-VN"/>
        </w:rPr>
        <w:t xml:space="preserve">; </w:t>
      </w:r>
      <w:r w:rsidR="00F06093" w:rsidRPr="007C753C">
        <w:rPr>
          <w:sz w:val="28"/>
          <w:szCs w:val="28"/>
        </w:rPr>
        <w:t>Hợp cốc</w:t>
      </w:r>
      <w:r w:rsidR="00F06093" w:rsidRPr="007C753C">
        <w:rPr>
          <w:sz w:val="28"/>
          <w:szCs w:val="28"/>
          <w:lang w:val="vi-VN"/>
        </w:rPr>
        <w:t xml:space="preserve">; </w:t>
      </w:r>
      <w:r w:rsidR="00F06093" w:rsidRPr="007C753C">
        <w:rPr>
          <w:sz w:val="28"/>
          <w:szCs w:val="28"/>
        </w:rPr>
        <w:t>Thiên khu</w:t>
      </w:r>
      <w:r w:rsidR="00F06093" w:rsidRPr="007C753C">
        <w:rPr>
          <w:sz w:val="28"/>
          <w:szCs w:val="28"/>
          <w:lang w:val="vi-VN"/>
        </w:rPr>
        <w:t xml:space="preserve">; </w:t>
      </w:r>
      <w:r w:rsidR="00F06093" w:rsidRPr="007C753C">
        <w:rPr>
          <w:sz w:val="28"/>
          <w:szCs w:val="28"/>
        </w:rPr>
        <w:t>Túc tam lý</w:t>
      </w:r>
      <w:r w:rsidR="00F06093" w:rsidRPr="007C753C">
        <w:rPr>
          <w:sz w:val="28"/>
          <w:szCs w:val="28"/>
          <w:lang w:val="vi-VN"/>
        </w:rPr>
        <w:t xml:space="preserve">; </w:t>
      </w:r>
      <w:r w:rsidR="00F06093" w:rsidRPr="007C753C">
        <w:rPr>
          <w:sz w:val="28"/>
          <w:szCs w:val="28"/>
        </w:rPr>
        <w:t>Thái bạch</w:t>
      </w:r>
      <w:r w:rsidR="00F06093" w:rsidRPr="007C753C">
        <w:rPr>
          <w:sz w:val="28"/>
          <w:szCs w:val="28"/>
          <w:lang w:val="vi-VN"/>
        </w:rPr>
        <w:t xml:space="preserve">; </w:t>
      </w:r>
      <w:r w:rsidR="00F06093" w:rsidRPr="007C753C">
        <w:rPr>
          <w:sz w:val="28"/>
          <w:szCs w:val="28"/>
        </w:rPr>
        <w:t>Lương khâu</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 Bệnh nhân nằm sấp</w:t>
      </w:r>
    </w:p>
    <w:p w:rsidR="0033731B" w:rsidRPr="007C753C" w:rsidRDefault="0033731B" w:rsidP="00242BDC">
      <w:pPr>
        <w:spacing w:before="120" w:after="120"/>
        <w:ind w:firstLine="567"/>
        <w:jc w:val="both"/>
        <w:rPr>
          <w:sz w:val="28"/>
          <w:szCs w:val="28"/>
        </w:rPr>
      </w:pPr>
      <w:r w:rsidRPr="007C753C">
        <w:rPr>
          <w:sz w:val="28"/>
          <w:szCs w:val="28"/>
        </w:rPr>
        <w:t>- Xát, xoa vùng lưng từ đốt sống D7 trở xuống.</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Can du</w:t>
      </w:r>
      <w:r w:rsidR="00F06093" w:rsidRPr="007C753C">
        <w:rPr>
          <w:sz w:val="28"/>
          <w:szCs w:val="28"/>
          <w:lang w:val="vi-VN"/>
        </w:rPr>
        <w:t xml:space="preserve">; </w:t>
      </w:r>
      <w:r w:rsidR="00F06093" w:rsidRPr="007C753C">
        <w:rPr>
          <w:sz w:val="28"/>
          <w:szCs w:val="28"/>
        </w:rPr>
        <w:t>Tỳ du</w:t>
      </w:r>
      <w:r w:rsidR="00F06093" w:rsidRPr="007C753C">
        <w:rPr>
          <w:sz w:val="28"/>
          <w:szCs w:val="28"/>
          <w:lang w:val="vi-VN"/>
        </w:rPr>
        <w:t xml:space="preserve">; </w:t>
      </w:r>
      <w:r w:rsidR="00F06093" w:rsidRPr="007C753C">
        <w:rPr>
          <w:sz w:val="28"/>
          <w:szCs w:val="28"/>
        </w:rPr>
        <w:t>Vị du</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7C753C" w:rsidRDefault="0033731B" w:rsidP="00242BDC">
      <w:pPr>
        <w:spacing w:before="120" w:after="120"/>
        <w:ind w:firstLine="567"/>
        <w:jc w:val="both"/>
        <w:rPr>
          <w:sz w:val="28"/>
          <w:szCs w:val="28"/>
        </w:rPr>
      </w:pPr>
      <w:r w:rsidRPr="007C753C">
        <w:rPr>
          <w:sz w:val="28"/>
          <w:szCs w:val="28"/>
        </w:rPr>
        <w:t>- Một liệu trình điều trị từ 1 0- 15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8D180B">
      <w:pPr>
        <w:jc w:val="center"/>
        <w:rPr>
          <w:b/>
          <w:sz w:val="28"/>
          <w:szCs w:val="28"/>
        </w:rPr>
      </w:pPr>
      <w:r w:rsidRPr="00242BDC">
        <w:rPr>
          <w:b/>
          <w:sz w:val="28"/>
          <w:szCs w:val="28"/>
        </w:rPr>
        <w:lastRenderedPageBreak/>
        <w:t>XOA BÓP BẤM HUYỆT ĐIỀU TRỊ NẤC</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Nấc là hiện tượng cơ hoành bị co thắt đột ngột gây ra. Bệnh do nhiều nguyên nhân gây nên. Mục đích của xoa bóp bấm huyệt là điều trị triệu chứng nấc. Những trường hợp nấc kéo dài cần tìm nguyên nhân để điều trị.</w:t>
      </w:r>
    </w:p>
    <w:p w:rsidR="0033731B" w:rsidRPr="00242BDC" w:rsidRDefault="0033731B" w:rsidP="00242BDC">
      <w:pPr>
        <w:spacing w:before="120" w:after="120"/>
        <w:ind w:firstLine="567"/>
        <w:jc w:val="both"/>
        <w:rPr>
          <w:sz w:val="28"/>
          <w:szCs w:val="28"/>
        </w:rPr>
      </w:pPr>
      <w:r w:rsidRPr="00242BDC">
        <w:rPr>
          <w:sz w:val="28"/>
          <w:szCs w:val="28"/>
        </w:rPr>
        <w:t>Theo y học cổ truyền, nấc còn gọi là chứng “ách nghịch”. Nguyên nhân gây bệnh có thể hàn tà phạm vị, do chất độc( thường gặp trong gây mê phẫu thuật), do can khí phạm vị làm vị khí không thông gây nấc.</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Các trường hợp nấc cơ năng.</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Người bệnh đang mắc bệnh ưa chảy máu.</w:t>
      </w:r>
    </w:p>
    <w:p w:rsidR="0033731B" w:rsidRPr="00242BDC" w:rsidRDefault="0033731B" w:rsidP="00242BDC">
      <w:pPr>
        <w:spacing w:before="120" w:after="120"/>
        <w:ind w:firstLine="567"/>
        <w:jc w:val="both"/>
        <w:rPr>
          <w:sz w:val="28"/>
          <w:szCs w:val="28"/>
        </w:rPr>
      </w:pPr>
      <w:r w:rsidRPr="00242BDC">
        <w:rPr>
          <w:sz w:val="28"/>
          <w:szCs w:val="28"/>
        </w:rPr>
        <w:t>- Người bệnh đang mắc bệnh truyền nhiễm cấp tính.</w:t>
      </w:r>
    </w:p>
    <w:p w:rsidR="0033731B" w:rsidRPr="00242BDC" w:rsidRDefault="0033731B" w:rsidP="00242BDC">
      <w:pPr>
        <w:spacing w:before="120" w:after="120"/>
        <w:ind w:firstLine="567"/>
        <w:jc w:val="both"/>
        <w:rPr>
          <w:sz w:val="28"/>
          <w:szCs w:val="28"/>
        </w:rPr>
      </w:pPr>
      <w:r w:rsidRPr="00242BDC">
        <w:rPr>
          <w:sz w:val="28"/>
          <w:szCs w:val="28"/>
        </w:rPr>
        <w:t>- Người bệnh suy kiệt.</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7C753C">
        <w:rPr>
          <w:sz w:val="28"/>
          <w:szCs w:val="28"/>
        </w:rPr>
        <w:t>- Được hướng dẫn qui trình, vị trí</w:t>
      </w:r>
      <w:r w:rsidRPr="00242BDC">
        <w:rPr>
          <w:sz w:val="28"/>
          <w:szCs w:val="28"/>
        </w:rPr>
        <w:t xml:space="preserve">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nằm sấp.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Người bệnh nằm ngửa</w:t>
      </w:r>
    </w:p>
    <w:p w:rsidR="0033731B" w:rsidRPr="007C753C" w:rsidRDefault="0033731B" w:rsidP="00242BDC">
      <w:pPr>
        <w:spacing w:before="120" w:after="120"/>
        <w:ind w:firstLine="567"/>
        <w:jc w:val="both"/>
        <w:rPr>
          <w:sz w:val="28"/>
          <w:szCs w:val="28"/>
        </w:rPr>
      </w:pPr>
      <w:r w:rsidRPr="007C753C">
        <w:rPr>
          <w:sz w:val="28"/>
          <w:szCs w:val="28"/>
        </w:rPr>
        <w:t>- Xoa, miết vùng cổ, ngực.</w:t>
      </w:r>
    </w:p>
    <w:p w:rsidR="0033731B" w:rsidRPr="007C753C" w:rsidRDefault="0033731B" w:rsidP="00242BDC">
      <w:pPr>
        <w:spacing w:before="120" w:after="120"/>
        <w:ind w:firstLine="567"/>
        <w:jc w:val="both"/>
        <w:rPr>
          <w:sz w:val="28"/>
          <w:szCs w:val="28"/>
        </w:rPr>
      </w:pPr>
      <w:r w:rsidRPr="007C753C">
        <w:rPr>
          <w:sz w:val="28"/>
          <w:szCs w:val="28"/>
        </w:rPr>
        <w:t>- Xoa vùng bụng theo cùng chiều kim đồng hồ.</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Thiên đột</w:t>
      </w:r>
      <w:r w:rsidR="00F06093" w:rsidRPr="007C753C">
        <w:rPr>
          <w:sz w:val="28"/>
          <w:szCs w:val="28"/>
          <w:lang w:val="vi-VN"/>
        </w:rPr>
        <w:t xml:space="preserve">; </w:t>
      </w:r>
      <w:r w:rsidR="00F06093" w:rsidRPr="007C753C">
        <w:rPr>
          <w:sz w:val="28"/>
          <w:szCs w:val="28"/>
        </w:rPr>
        <w:t>Khí xá</w:t>
      </w:r>
      <w:r w:rsidR="00F06093" w:rsidRPr="007C753C">
        <w:rPr>
          <w:sz w:val="28"/>
          <w:szCs w:val="28"/>
          <w:lang w:val="vi-VN"/>
        </w:rPr>
        <w:t xml:space="preserve">; </w:t>
      </w:r>
      <w:r w:rsidR="00F06093" w:rsidRPr="007C753C">
        <w:rPr>
          <w:sz w:val="28"/>
          <w:szCs w:val="28"/>
        </w:rPr>
        <w:t>Cự khuyết</w:t>
      </w:r>
    </w:p>
    <w:p w:rsidR="0033731B" w:rsidRPr="007C753C" w:rsidRDefault="0033731B" w:rsidP="00242BDC">
      <w:pPr>
        <w:spacing w:before="120" w:after="120"/>
        <w:ind w:firstLine="567"/>
        <w:jc w:val="both"/>
        <w:rPr>
          <w:sz w:val="28"/>
          <w:szCs w:val="28"/>
        </w:rPr>
      </w:pPr>
      <w:r w:rsidRPr="007C753C">
        <w:rPr>
          <w:sz w:val="28"/>
          <w:szCs w:val="28"/>
        </w:rPr>
        <w:t>* Người bệnh nằm sấp</w:t>
      </w:r>
    </w:p>
    <w:p w:rsidR="0033731B" w:rsidRPr="007C753C" w:rsidRDefault="0033731B" w:rsidP="00242BDC">
      <w:pPr>
        <w:spacing w:before="120" w:after="120"/>
        <w:ind w:firstLine="567"/>
        <w:jc w:val="both"/>
        <w:rPr>
          <w:sz w:val="28"/>
          <w:szCs w:val="28"/>
        </w:rPr>
      </w:pPr>
      <w:r w:rsidRPr="007C753C">
        <w:rPr>
          <w:sz w:val="28"/>
          <w:szCs w:val="28"/>
        </w:rPr>
        <w:t>- Xoa, day vùng lưng.</w:t>
      </w:r>
    </w:p>
    <w:p w:rsidR="0033731B" w:rsidRPr="007C753C" w:rsidRDefault="0033731B" w:rsidP="00242BDC">
      <w:pPr>
        <w:spacing w:before="120" w:after="120"/>
        <w:ind w:firstLine="567"/>
        <w:jc w:val="both"/>
        <w:rPr>
          <w:sz w:val="28"/>
          <w:szCs w:val="28"/>
        </w:rPr>
      </w:pPr>
      <w:r w:rsidRPr="007C753C">
        <w:rPr>
          <w:sz w:val="28"/>
          <w:szCs w:val="28"/>
        </w:rPr>
        <w:lastRenderedPageBreak/>
        <w:t>- Ấn huyệt Cách du</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7C753C" w:rsidRDefault="0033731B" w:rsidP="00242BDC">
      <w:pPr>
        <w:spacing w:before="120" w:after="120"/>
        <w:ind w:firstLine="567"/>
        <w:jc w:val="both"/>
        <w:rPr>
          <w:sz w:val="28"/>
          <w:szCs w:val="28"/>
        </w:rPr>
      </w:pPr>
      <w:r w:rsidRPr="007C753C">
        <w:rPr>
          <w:sz w:val="28"/>
          <w:szCs w:val="28"/>
        </w:rPr>
        <w:t>- Một liệu trình điều trị từ 10- 15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526233" w:rsidP="00242BDC">
      <w:pPr>
        <w:spacing w:before="120" w:after="120"/>
        <w:ind w:firstLine="567"/>
        <w:jc w:val="both"/>
        <w:rPr>
          <w:sz w:val="28"/>
          <w:szCs w:val="28"/>
        </w:rPr>
      </w:pPr>
      <w:r>
        <w:rPr>
          <w:sz w:val="28"/>
          <w:szCs w:val="28"/>
        </w:rPr>
        <w:t>Triệu chứng n</w:t>
      </w:r>
      <w:r w:rsidR="0033731B" w:rsidRPr="007C753C">
        <w:rPr>
          <w:sz w:val="28"/>
          <w:szCs w:val="28"/>
        </w:rPr>
        <w:t>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526233">
      <w:pPr>
        <w:jc w:val="center"/>
        <w:rPr>
          <w:b/>
          <w:sz w:val="28"/>
          <w:szCs w:val="28"/>
        </w:rPr>
      </w:pPr>
      <w:r w:rsidRPr="00242BDC">
        <w:rPr>
          <w:b/>
          <w:sz w:val="28"/>
          <w:szCs w:val="28"/>
        </w:rPr>
        <w:lastRenderedPageBreak/>
        <w:t>XOA BÓP BẤM HUYỆT ĐIỀU TRỊ VIÊM KHỚP DẠNG THẤP</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Viêm khớp dạng thấp là một bệnh kéo dài thường có những đợt tiến triển cấp Sưng, nóng đỏ, đau các khớp, hay gặp ở các khớp nhỏ. Lâu ngày gây biến dạng, dính khớp, hạn chế vận động.</w:t>
      </w:r>
    </w:p>
    <w:p w:rsidR="0033731B" w:rsidRPr="00242BDC" w:rsidRDefault="0033731B" w:rsidP="00242BDC">
      <w:pPr>
        <w:spacing w:before="120" w:after="120"/>
        <w:ind w:firstLine="567"/>
        <w:jc w:val="both"/>
        <w:rPr>
          <w:sz w:val="28"/>
          <w:szCs w:val="28"/>
        </w:rPr>
      </w:pPr>
      <w:r w:rsidRPr="00242BDC">
        <w:rPr>
          <w:sz w:val="28"/>
          <w:szCs w:val="28"/>
        </w:rPr>
        <w:t>Theo y học cổ truyền, viêm khớp dạng thấp thuộc phạm vi chứng tý. Bệnh do phong hàn thấp nhiệt xâm phạm và do can thận âm hư gây ra.</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Điều trị viêm đau khớp trong viêm khớp dạng thấp.</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khớp bị viêm đau.</w:t>
      </w:r>
    </w:p>
    <w:p w:rsidR="0033731B" w:rsidRPr="00242BDC" w:rsidRDefault="0033731B" w:rsidP="00242BDC">
      <w:pPr>
        <w:spacing w:before="120" w:after="120"/>
        <w:ind w:firstLine="567"/>
        <w:jc w:val="both"/>
        <w:rPr>
          <w:sz w:val="28"/>
          <w:szCs w:val="28"/>
        </w:rPr>
      </w:pPr>
      <w:r w:rsidRPr="00242BDC">
        <w:rPr>
          <w:sz w:val="28"/>
          <w:szCs w:val="28"/>
        </w:rPr>
        <w:t>- Bệnh nhân đang mắc bệnh loãng xương.</w:t>
      </w:r>
    </w:p>
    <w:p w:rsidR="0033731B" w:rsidRPr="00242BDC" w:rsidRDefault="0033731B" w:rsidP="00242BDC">
      <w:pPr>
        <w:spacing w:before="120" w:after="120"/>
        <w:ind w:firstLine="567"/>
        <w:jc w:val="both"/>
        <w:rPr>
          <w:sz w:val="28"/>
          <w:szCs w:val="28"/>
        </w:rPr>
      </w:pPr>
      <w:r w:rsidRPr="00242BDC">
        <w:rPr>
          <w:sz w:val="28"/>
          <w:szCs w:val="28"/>
        </w:rPr>
        <w:t>-Bệnh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7C753C" w:rsidRDefault="0033731B" w:rsidP="00242BDC">
      <w:pPr>
        <w:spacing w:before="120" w:after="120"/>
        <w:ind w:firstLine="567"/>
        <w:jc w:val="both"/>
        <w:rPr>
          <w:sz w:val="28"/>
          <w:szCs w:val="28"/>
        </w:rPr>
      </w:pPr>
      <w:r w:rsidRPr="007C753C">
        <w:rPr>
          <w:sz w:val="28"/>
          <w:szCs w:val="28"/>
        </w:rPr>
        <w:t>- Được hướng dẫn qui trình, vị trí bấm huyệt và đồng ý bấm huyệt.</w:t>
      </w:r>
    </w:p>
    <w:p w:rsidR="0033731B" w:rsidRPr="007C753C" w:rsidRDefault="0033731B" w:rsidP="00242BDC">
      <w:pPr>
        <w:spacing w:before="120" w:after="120"/>
        <w:ind w:firstLine="567"/>
        <w:jc w:val="both"/>
        <w:rPr>
          <w:sz w:val="28"/>
          <w:szCs w:val="28"/>
        </w:rPr>
      </w:pPr>
      <w:r w:rsidRPr="007C753C">
        <w:rPr>
          <w:sz w:val="28"/>
          <w:szCs w:val="28"/>
        </w:rPr>
        <w:t>- Tư thế nằm ngửa.</w:t>
      </w:r>
    </w:p>
    <w:p w:rsidR="0033731B" w:rsidRPr="00242BDC" w:rsidRDefault="0033731B" w:rsidP="00242BDC">
      <w:pPr>
        <w:spacing w:before="120" w:after="120"/>
        <w:ind w:firstLine="567"/>
        <w:jc w:val="both"/>
        <w:rPr>
          <w:sz w:val="28"/>
          <w:szCs w:val="28"/>
        </w:rPr>
      </w:pPr>
      <w:r w:rsidRPr="007C753C">
        <w:rPr>
          <w:sz w:val="28"/>
          <w:szCs w:val="28"/>
        </w:rPr>
        <w:t>- Được khám và làm hồ sơ bệnh</w:t>
      </w:r>
      <w:r w:rsidRPr="00242BDC">
        <w:rPr>
          <w:sz w:val="28"/>
          <w:szCs w:val="28"/>
        </w:rPr>
        <w:t xml:space="preserve">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ml:space="preserve">- Xát, xoa, day, </w:t>
      </w:r>
      <w:r w:rsidRPr="007C753C">
        <w:rPr>
          <w:sz w:val="28"/>
          <w:szCs w:val="28"/>
          <w:highlight w:val="white"/>
        </w:rPr>
        <w:t>về</w:t>
      </w:r>
      <w:r w:rsidRPr="007C753C">
        <w:rPr>
          <w:sz w:val="28"/>
          <w:szCs w:val="28"/>
        </w:rPr>
        <w:t>, bóp vùng khớp bị viêm.</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Hợp cốc</w:t>
      </w:r>
      <w:r w:rsidR="00F06093" w:rsidRPr="007C753C">
        <w:rPr>
          <w:sz w:val="28"/>
          <w:szCs w:val="28"/>
          <w:lang w:val="vi-VN"/>
        </w:rPr>
        <w:t xml:space="preserve">; </w:t>
      </w:r>
      <w:r w:rsidR="00F06093" w:rsidRPr="007C753C">
        <w:rPr>
          <w:sz w:val="28"/>
          <w:szCs w:val="28"/>
        </w:rPr>
        <w:t>Nội đình</w:t>
      </w:r>
      <w:r w:rsidR="00F06093" w:rsidRPr="007C753C">
        <w:rPr>
          <w:sz w:val="28"/>
          <w:szCs w:val="28"/>
          <w:lang w:val="vi-VN"/>
        </w:rPr>
        <w:t xml:space="preserve">; </w:t>
      </w:r>
      <w:r w:rsidR="00F06093" w:rsidRPr="007C753C">
        <w:rPr>
          <w:sz w:val="28"/>
          <w:szCs w:val="28"/>
        </w:rPr>
        <w:t>Huyệt a thị</w:t>
      </w:r>
    </w:p>
    <w:p w:rsidR="0033731B" w:rsidRPr="007C753C" w:rsidRDefault="0033731B" w:rsidP="00242BDC">
      <w:pPr>
        <w:spacing w:before="120" w:after="120"/>
        <w:ind w:firstLine="567"/>
        <w:jc w:val="both"/>
        <w:rPr>
          <w:sz w:val="28"/>
          <w:szCs w:val="28"/>
        </w:rPr>
      </w:pPr>
      <w:r w:rsidRPr="007C753C">
        <w:rPr>
          <w:sz w:val="28"/>
          <w:szCs w:val="28"/>
        </w:rPr>
        <w:t>- Vận động khớp nhẹ nhàng</w:t>
      </w:r>
    </w:p>
    <w:p w:rsidR="0033731B" w:rsidRPr="007C753C" w:rsidRDefault="0033731B" w:rsidP="00242BDC">
      <w:pPr>
        <w:spacing w:before="120" w:after="120"/>
        <w:ind w:firstLine="567"/>
        <w:jc w:val="both"/>
        <w:rPr>
          <w:sz w:val="28"/>
          <w:szCs w:val="28"/>
        </w:rPr>
      </w:pPr>
      <w:bookmarkStart w:id="8" w:name="bookmark410"/>
      <w:r w:rsidRPr="007C753C">
        <w:rPr>
          <w:sz w:val="28"/>
          <w:szCs w:val="28"/>
        </w:rPr>
        <w:t>5.2. Liệu trình điều trị</w:t>
      </w:r>
      <w:bookmarkEnd w:id="8"/>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7C753C">
        <w:rPr>
          <w:sz w:val="28"/>
          <w:szCs w:val="28"/>
        </w:rPr>
        <w:lastRenderedPageBreak/>
        <w:t>- Một liệu trình điều trị từ 10- 15 ngày, tùy</w:t>
      </w:r>
      <w:r w:rsidRPr="00242BDC">
        <w:rPr>
          <w:sz w:val="28"/>
          <w:szCs w:val="28"/>
        </w:rPr>
        <w:t xml:space="preserve">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7C753C" w:rsidRDefault="0033731B" w:rsidP="00242BDC">
      <w:pPr>
        <w:spacing w:before="120" w:after="120"/>
        <w:ind w:firstLine="567"/>
        <w:jc w:val="both"/>
        <w:rPr>
          <w:sz w:val="28"/>
          <w:szCs w:val="28"/>
        </w:rPr>
      </w:pPr>
    </w:p>
    <w:p w:rsidR="004E78A3" w:rsidRDefault="004E78A3">
      <w:pPr>
        <w:spacing w:after="160" w:line="259" w:lineRule="auto"/>
        <w:rPr>
          <w:b/>
          <w:sz w:val="28"/>
          <w:szCs w:val="28"/>
        </w:rPr>
      </w:pPr>
      <w:r>
        <w:rPr>
          <w:b/>
          <w:sz w:val="28"/>
          <w:szCs w:val="28"/>
        </w:rPr>
        <w:br w:type="page"/>
      </w:r>
    </w:p>
    <w:p w:rsidR="0033731B" w:rsidRDefault="0033731B" w:rsidP="00526233">
      <w:pPr>
        <w:jc w:val="center"/>
        <w:rPr>
          <w:b/>
          <w:sz w:val="28"/>
          <w:szCs w:val="28"/>
        </w:rPr>
      </w:pPr>
      <w:r w:rsidRPr="00242BDC">
        <w:rPr>
          <w:b/>
          <w:sz w:val="28"/>
          <w:szCs w:val="28"/>
        </w:rPr>
        <w:lastRenderedPageBreak/>
        <w:t xml:space="preserve">XOA BÓP BẤM HUYỆT ĐIỀU TRỊ </w:t>
      </w:r>
      <w:r w:rsidRPr="00242BDC">
        <w:rPr>
          <w:b/>
          <w:sz w:val="28"/>
          <w:szCs w:val="28"/>
          <w:highlight w:val="white"/>
        </w:rPr>
        <w:t>THOÁI</w:t>
      </w:r>
      <w:r w:rsidRPr="00242BDC">
        <w:rPr>
          <w:b/>
          <w:sz w:val="28"/>
          <w:szCs w:val="28"/>
        </w:rPr>
        <w:t xml:space="preserve"> HÓA KHỚP</w:t>
      </w:r>
    </w:p>
    <w:p w:rsidR="007C753C" w:rsidRPr="007C753C" w:rsidRDefault="007C753C" w:rsidP="007C753C">
      <w:pPr>
        <w:ind w:firstLine="567"/>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highlight w:val="white"/>
        </w:rPr>
        <w:t>Thoái</w:t>
      </w:r>
      <w:r w:rsidRPr="00242BDC">
        <w:rPr>
          <w:sz w:val="28"/>
          <w:szCs w:val="28"/>
        </w:rPr>
        <w:t xml:space="preserve"> hóa khớp là hậu quả của nhiều nguyên nhân. Bệnh tiến triển từ từ gây tổn thương sụn khớp, đầu xương, phần mềm quanh khớp gây đau và hạn chế vận động các khớp.</w:t>
      </w:r>
    </w:p>
    <w:p w:rsidR="0033731B" w:rsidRPr="00242BDC" w:rsidRDefault="0033731B" w:rsidP="00242BDC">
      <w:pPr>
        <w:spacing w:before="120" w:after="120"/>
        <w:ind w:firstLine="567"/>
        <w:jc w:val="both"/>
        <w:rPr>
          <w:sz w:val="28"/>
          <w:szCs w:val="28"/>
        </w:rPr>
      </w:pPr>
      <w:r w:rsidRPr="00242BDC">
        <w:rPr>
          <w:sz w:val="28"/>
          <w:szCs w:val="28"/>
        </w:rPr>
        <w:t xml:space="preserve">Theo y học cổ truyền </w:t>
      </w:r>
      <w:r w:rsidRPr="00242BDC">
        <w:rPr>
          <w:sz w:val="28"/>
          <w:szCs w:val="28"/>
          <w:highlight w:val="white"/>
        </w:rPr>
        <w:t>thoái</w:t>
      </w:r>
      <w:r w:rsidRPr="00242BDC">
        <w:rPr>
          <w:sz w:val="28"/>
          <w:szCs w:val="28"/>
        </w:rPr>
        <w:t xml:space="preserve"> hóa khớp là do can thận âm hư kết hợp với phong hàn thấp gây ra. Điều trị cần khu phong, trừ thấp, tán hàn, bổ can thận.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xml:space="preserve">- Điều trị các trường hợp </w:t>
      </w:r>
      <w:r w:rsidRPr="00242BDC">
        <w:rPr>
          <w:sz w:val="28"/>
          <w:szCs w:val="28"/>
          <w:highlight w:val="white"/>
        </w:rPr>
        <w:t>thoái</w:t>
      </w:r>
      <w:r w:rsidRPr="00242BDC">
        <w:rPr>
          <w:sz w:val="28"/>
          <w:szCs w:val="28"/>
        </w:rPr>
        <w:t xml:space="preserve"> hóa khớp.</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xml:space="preserve">- Bệnh nhân đang mắc bệnh ngoài da vùng khớp bị </w:t>
      </w:r>
      <w:r w:rsidRPr="00242BDC">
        <w:rPr>
          <w:sz w:val="28"/>
          <w:szCs w:val="28"/>
          <w:highlight w:val="white"/>
        </w:rPr>
        <w:t>thoái</w:t>
      </w:r>
      <w:r w:rsidRPr="00242BDC">
        <w:rPr>
          <w:sz w:val="28"/>
          <w:szCs w:val="28"/>
        </w:rPr>
        <w:t xml:space="preserve"> hóa.</w:t>
      </w:r>
    </w:p>
    <w:p w:rsidR="0033731B" w:rsidRPr="00242BDC" w:rsidRDefault="0033731B" w:rsidP="00242BDC">
      <w:pPr>
        <w:spacing w:before="120" w:after="120"/>
        <w:ind w:firstLine="567"/>
        <w:jc w:val="both"/>
        <w:rPr>
          <w:sz w:val="28"/>
          <w:szCs w:val="28"/>
        </w:rPr>
      </w:pPr>
      <w:r w:rsidRPr="00242BDC">
        <w:rPr>
          <w:sz w:val="28"/>
          <w:szCs w:val="28"/>
        </w:rPr>
        <w:t>- Bệnh nhân đang mắc bệnh loãng xương.</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7C753C" w:rsidRDefault="0033731B" w:rsidP="00242BDC">
      <w:pPr>
        <w:spacing w:before="120" w:after="120"/>
        <w:ind w:firstLine="567"/>
        <w:jc w:val="both"/>
        <w:rPr>
          <w:sz w:val="28"/>
          <w:szCs w:val="28"/>
        </w:rPr>
      </w:pPr>
      <w:r w:rsidRPr="007C753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7C753C">
        <w:rPr>
          <w:sz w:val="28"/>
          <w:szCs w:val="28"/>
        </w:rPr>
        <w:t>- Tư thế nằm</w:t>
      </w:r>
      <w:r w:rsidRPr="00242BDC">
        <w:rPr>
          <w:sz w:val="28"/>
          <w:szCs w:val="28"/>
        </w:rPr>
        <w:t xml:space="preserve">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ml:space="preserve">- Xoa, miết, bóp vùng khớp bị </w:t>
      </w:r>
      <w:r w:rsidRPr="007C753C">
        <w:rPr>
          <w:sz w:val="28"/>
          <w:szCs w:val="28"/>
          <w:highlight w:val="white"/>
        </w:rPr>
        <w:t>thoái</w:t>
      </w:r>
      <w:r w:rsidRPr="007C753C">
        <w:rPr>
          <w:sz w:val="28"/>
          <w:szCs w:val="28"/>
        </w:rPr>
        <w:t xml:space="preserve"> hóa.</w:t>
      </w:r>
    </w:p>
    <w:p w:rsidR="0033731B" w:rsidRPr="007C753C" w:rsidRDefault="0033731B" w:rsidP="00242BDC">
      <w:pPr>
        <w:spacing w:before="120" w:after="120"/>
        <w:ind w:firstLine="567"/>
        <w:jc w:val="both"/>
        <w:rPr>
          <w:sz w:val="28"/>
          <w:szCs w:val="28"/>
        </w:rPr>
      </w:pPr>
      <w:r w:rsidRPr="007C753C">
        <w:rPr>
          <w:sz w:val="28"/>
          <w:szCs w:val="28"/>
        </w:rPr>
        <w:t xml:space="preserve">- Ấn các huyệt a thị và các huyệt gần khớp </w:t>
      </w:r>
      <w:r w:rsidRPr="007C753C">
        <w:rPr>
          <w:sz w:val="28"/>
          <w:szCs w:val="28"/>
          <w:highlight w:val="white"/>
        </w:rPr>
        <w:t>thoái</w:t>
      </w:r>
      <w:r w:rsidRPr="007C753C">
        <w:rPr>
          <w:sz w:val="28"/>
          <w:szCs w:val="28"/>
        </w:rPr>
        <w:t xml:space="preserve"> hóa.</w:t>
      </w:r>
    </w:p>
    <w:p w:rsidR="0033731B" w:rsidRPr="007C753C" w:rsidRDefault="0033731B" w:rsidP="00242BDC">
      <w:pPr>
        <w:spacing w:before="120" w:after="120"/>
        <w:ind w:firstLine="567"/>
        <w:jc w:val="both"/>
        <w:rPr>
          <w:sz w:val="28"/>
          <w:szCs w:val="28"/>
        </w:rPr>
      </w:pPr>
      <w:r w:rsidRPr="007C753C">
        <w:rPr>
          <w:sz w:val="28"/>
          <w:szCs w:val="28"/>
        </w:rPr>
        <w:t>- Vận động khớp nhẹ nhàng và tăng dần biên độ đến biên độ vận động sinh lý của khớp.</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7C753C">
        <w:rPr>
          <w:sz w:val="28"/>
          <w:szCs w:val="28"/>
        </w:rPr>
        <w:lastRenderedPageBreak/>
        <w:t>- Một liệu trình điều trị</w:t>
      </w:r>
      <w:r w:rsidRPr="00242BDC">
        <w:rPr>
          <w:sz w:val="28"/>
          <w:szCs w:val="28"/>
        </w:rPr>
        <w:t xml:space="preserve"> từ 10- 15 lần xoa bóp.</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526233">
      <w:pPr>
        <w:jc w:val="center"/>
        <w:rPr>
          <w:b/>
          <w:sz w:val="28"/>
          <w:szCs w:val="28"/>
        </w:rPr>
      </w:pPr>
      <w:r w:rsidRPr="00242BDC">
        <w:rPr>
          <w:b/>
          <w:sz w:val="28"/>
          <w:szCs w:val="28"/>
        </w:rPr>
        <w:lastRenderedPageBreak/>
        <w:t>XOA BÓP BẤM HUYỆT ĐIỀU TRỊ ĐAU LƯNG</w:t>
      </w:r>
    </w:p>
    <w:p w:rsidR="007C753C" w:rsidRPr="007C753C" w:rsidRDefault="007C753C" w:rsidP="007C753C">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Đau lưng là một chứng bệnh do nhiều nguyên nhân gây ra. Có thể đau lưng cấp hoặc mạn tính. Đau lưng cấp thường do các nguyên nhân như lạnh, vận động sai tư thế, sang chấn vùng sống lưng, viêm cột sống. Đau lưng mạn thường do </w:t>
      </w:r>
      <w:r w:rsidRPr="00242BDC">
        <w:rPr>
          <w:sz w:val="28"/>
          <w:szCs w:val="28"/>
          <w:highlight w:val="white"/>
        </w:rPr>
        <w:t>thoái</w:t>
      </w:r>
      <w:r w:rsidRPr="00242BDC">
        <w:rPr>
          <w:sz w:val="28"/>
          <w:szCs w:val="28"/>
        </w:rPr>
        <w:t xml:space="preserve"> hóa cột sống, lao, ung thư, suy nhược thần kinh, bệnh nội tạng gây đau ra vùng lưng.</w:t>
      </w:r>
    </w:p>
    <w:p w:rsidR="0033731B" w:rsidRPr="00242BDC" w:rsidRDefault="0033731B" w:rsidP="00242BDC">
      <w:pPr>
        <w:spacing w:before="120" w:after="120"/>
        <w:ind w:firstLine="567"/>
        <w:jc w:val="both"/>
        <w:rPr>
          <w:sz w:val="28"/>
          <w:szCs w:val="28"/>
        </w:rPr>
      </w:pPr>
      <w:r w:rsidRPr="00242BDC">
        <w:rPr>
          <w:sz w:val="28"/>
          <w:szCs w:val="28"/>
        </w:rPr>
        <w:t>Theo y học cổ truyền, đau lưng thường do các nguyên nhân như phong hàn thấp xâm phạm gây bế tắc kinh lạc hoặc do huyết ứ hoặc do can thận âm hư gây ra.</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Điều trị các trường hợp đau lưng cấp tính và mãn tính.</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lưng, thắt lưng.</w:t>
      </w:r>
    </w:p>
    <w:p w:rsidR="0033731B" w:rsidRPr="00242BDC" w:rsidRDefault="0033731B" w:rsidP="00242BDC">
      <w:pPr>
        <w:spacing w:before="120" w:after="120"/>
        <w:ind w:firstLine="567"/>
        <w:jc w:val="both"/>
        <w:rPr>
          <w:sz w:val="28"/>
          <w:szCs w:val="28"/>
        </w:rPr>
      </w:pPr>
      <w:r w:rsidRPr="00242BDC">
        <w:rPr>
          <w:sz w:val="28"/>
          <w:szCs w:val="28"/>
        </w:rPr>
        <w:t>- Đau lưng do viêm cơ vùng lưng, thắt lưng.</w:t>
      </w:r>
    </w:p>
    <w:p w:rsidR="0033731B" w:rsidRPr="00242BDC" w:rsidRDefault="0033731B" w:rsidP="00242BDC">
      <w:pPr>
        <w:spacing w:before="120" w:after="120"/>
        <w:ind w:firstLine="567"/>
        <w:jc w:val="both"/>
        <w:rPr>
          <w:sz w:val="28"/>
          <w:szCs w:val="28"/>
        </w:rPr>
      </w:pPr>
      <w:r w:rsidRPr="00242BDC">
        <w:rPr>
          <w:sz w:val="28"/>
          <w:szCs w:val="28"/>
        </w:rPr>
        <w:t>- Đau lưng do ung thư, lao cột sống.</w:t>
      </w:r>
    </w:p>
    <w:p w:rsidR="0033731B" w:rsidRPr="00242BDC" w:rsidRDefault="0033731B" w:rsidP="00242BDC">
      <w:pPr>
        <w:spacing w:before="120" w:after="120"/>
        <w:ind w:firstLine="567"/>
        <w:jc w:val="both"/>
        <w:rPr>
          <w:sz w:val="28"/>
          <w:szCs w:val="28"/>
        </w:rPr>
      </w:pPr>
      <w:r w:rsidRPr="00242BDC">
        <w:rPr>
          <w:sz w:val="28"/>
          <w:szCs w:val="28"/>
        </w:rPr>
        <w:t>- Bệnh nhân đang mắc bệnh loãng xương.</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sấp.</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Xát, xoa, miết, phân, hợp, day, bóp, lăn, chặt vùng lưng, tập trung nhiều ở vùng đau.</w:t>
      </w:r>
    </w:p>
    <w:p w:rsidR="0033731B" w:rsidRPr="007C753C" w:rsidRDefault="0033731B" w:rsidP="00242BDC">
      <w:pPr>
        <w:spacing w:before="120" w:after="120"/>
        <w:ind w:firstLine="567"/>
        <w:jc w:val="both"/>
        <w:rPr>
          <w:sz w:val="28"/>
          <w:szCs w:val="28"/>
          <w:lang w:val="vi-VN"/>
        </w:rPr>
      </w:pPr>
      <w:r w:rsidRPr="007C753C">
        <w:rPr>
          <w:sz w:val="28"/>
          <w:szCs w:val="28"/>
        </w:rPr>
        <w:lastRenderedPageBreak/>
        <w:t>- Ấn các huyệt</w:t>
      </w:r>
      <w:r w:rsidR="00F06093" w:rsidRPr="007C753C">
        <w:rPr>
          <w:sz w:val="28"/>
          <w:szCs w:val="28"/>
          <w:lang w:val="vi-VN"/>
        </w:rPr>
        <w:t xml:space="preserve"> như: </w:t>
      </w:r>
      <w:r w:rsidR="00F06093" w:rsidRPr="007C753C">
        <w:rPr>
          <w:sz w:val="28"/>
          <w:szCs w:val="28"/>
        </w:rPr>
        <w:t>Hoa đà giáp tích</w:t>
      </w:r>
      <w:r w:rsidR="00F06093" w:rsidRPr="007C753C">
        <w:rPr>
          <w:sz w:val="28"/>
          <w:szCs w:val="28"/>
          <w:lang w:val="vi-VN"/>
        </w:rPr>
        <w:t xml:space="preserve">; </w:t>
      </w:r>
      <w:r w:rsidR="00F06093" w:rsidRPr="007C753C">
        <w:rPr>
          <w:sz w:val="28"/>
          <w:szCs w:val="28"/>
        </w:rPr>
        <w:t>Các du huyệt tương ứng với vùng đau; A thị</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 Phát vỗ Vỗ từ nhẹ đến nặng, tập trung vào chỗ bị bệnh, Vỗ huyệt Mệnh môn 3 cái.</w:t>
      </w:r>
    </w:p>
    <w:p w:rsidR="0033731B" w:rsidRPr="007C753C" w:rsidRDefault="0033731B" w:rsidP="00242BDC">
      <w:pPr>
        <w:spacing w:before="120" w:after="120"/>
        <w:ind w:firstLine="567"/>
        <w:jc w:val="both"/>
        <w:rPr>
          <w:sz w:val="28"/>
          <w:szCs w:val="28"/>
        </w:rPr>
      </w:pPr>
      <w:r w:rsidRPr="007C753C">
        <w:rPr>
          <w:sz w:val="28"/>
          <w:szCs w:val="28"/>
        </w:rPr>
        <w:t>- Vận động cột sống thắt lưng.</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10- 15 lần xoa bóp</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 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D86D06">
      <w:pPr>
        <w:jc w:val="center"/>
        <w:rPr>
          <w:b/>
          <w:sz w:val="28"/>
          <w:szCs w:val="28"/>
        </w:rPr>
      </w:pPr>
      <w:r w:rsidRPr="00242BDC">
        <w:rPr>
          <w:b/>
          <w:sz w:val="28"/>
          <w:szCs w:val="28"/>
        </w:rPr>
        <w:lastRenderedPageBreak/>
        <w:t>XOA BÓP BẤM HUYỆT ĐIỀU TRỊ VIÊM QUANH KHỚP VAI</w:t>
      </w:r>
    </w:p>
    <w:p w:rsidR="007C753C" w:rsidRPr="007C753C" w:rsidRDefault="007C753C" w:rsidP="007C753C">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Viêm quanh khớp vai là tình trạng tổn thương phần mềm quanh khớp vai. Bệnh có thể khởi phát sau sang chấn hoặc tự phát. Biểu hiện chủ yếu là đau vùng khớp vai và hạn chế vận động khớp vai.</w:t>
      </w:r>
    </w:p>
    <w:p w:rsidR="0033731B" w:rsidRPr="00242BDC" w:rsidRDefault="0033731B" w:rsidP="00242BDC">
      <w:pPr>
        <w:spacing w:before="120" w:after="120"/>
        <w:ind w:firstLine="567"/>
        <w:jc w:val="both"/>
        <w:rPr>
          <w:sz w:val="28"/>
          <w:szCs w:val="28"/>
        </w:rPr>
      </w:pPr>
      <w:r w:rsidRPr="00242BDC">
        <w:rPr>
          <w:sz w:val="28"/>
          <w:szCs w:val="28"/>
        </w:rPr>
        <w:t>Theo y học cổ truyền, nguyên nhân gây bệnh là do phong thấp gây nên.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Điều trị các trường hợp viêm quanh khớp vai.</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 Bệnh nhân đang mắc bệnh ngoài da vùng vai, cánh tay bị đau.</w:t>
      </w:r>
    </w:p>
    <w:p w:rsidR="0033731B" w:rsidRPr="00242BDC" w:rsidRDefault="0033731B" w:rsidP="00242BDC">
      <w:pPr>
        <w:spacing w:before="120" w:after="120"/>
        <w:ind w:firstLine="567"/>
        <w:jc w:val="both"/>
        <w:rPr>
          <w:sz w:val="28"/>
          <w:szCs w:val="28"/>
        </w:rPr>
      </w:pPr>
      <w:r w:rsidRPr="00242BDC">
        <w:rPr>
          <w:sz w:val="28"/>
          <w:szCs w:val="28"/>
        </w:rPr>
        <w:t>- Bệnh nhân đang mắc bệnh loãng xương.</w:t>
      </w:r>
    </w:p>
    <w:p w:rsidR="0033731B" w:rsidRPr="00242BDC" w:rsidRDefault="0033731B" w:rsidP="00242BDC">
      <w:pPr>
        <w:spacing w:before="120" w:after="120"/>
        <w:ind w:firstLine="567"/>
        <w:jc w:val="both"/>
        <w:rPr>
          <w:sz w:val="28"/>
          <w:szCs w:val="28"/>
        </w:rPr>
      </w:pPr>
      <w:r w:rsidRPr="00242BDC">
        <w:rPr>
          <w:sz w:val="28"/>
          <w:szCs w:val="28"/>
        </w:rPr>
        <w:t>- Bệnh nhân mắc bệnh ưa chảy máu.</w:t>
      </w:r>
    </w:p>
    <w:p w:rsidR="0033731B" w:rsidRPr="00242BDC" w:rsidRDefault="0033731B" w:rsidP="00242BDC">
      <w:pPr>
        <w:spacing w:before="120" w:after="120"/>
        <w:ind w:firstLine="567"/>
        <w:jc w:val="both"/>
        <w:rPr>
          <w:sz w:val="28"/>
          <w:szCs w:val="28"/>
        </w:rPr>
      </w:pPr>
      <w:r w:rsidRPr="00242BDC">
        <w:rPr>
          <w:sz w:val="28"/>
          <w:szCs w:val="28"/>
        </w:rPr>
        <w:t>- Bệnh nhân đang sốt cao.</w:t>
      </w:r>
    </w:p>
    <w:p w:rsidR="0033731B" w:rsidRPr="00242BDC" w:rsidRDefault="0033731B" w:rsidP="00242BDC">
      <w:pPr>
        <w:spacing w:before="120" w:after="120"/>
        <w:ind w:firstLine="567"/>
        <w:jc w:val="both"/>
        <w:rPr>
          <w:sz w:val="28"/>
          <w:szCs w:val="28"/>
        </w:rPr>
      </w:pPr>
      <w:r w:rsidRPr="00242BDC">
        <w:rPr>
          <w:sz w:val="28"/>
          <w:szCs w:val="28"/>
        </w:rPr>
        <w:t>- Bệnh nhân đang nắc bệnh truyền nhiễm cấp tính.</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7C753C" w:rsidRDefault="0033731B" w:rsidP="00242BDC">
      <w:pPr>
        <w:spacing w:before="120" w:after="120"/>
        <w:ind w:firstLine="567"/>
        <w:jc w:val="both"/>
        <w:rPr>
          <w:sz w:val="28"/>
          <w:szCs w:val="28"/>
        </w:rPr>
      </w:pPr>
      <w:r w:rsidRPr="007C753C">
        <w:rPr>
          <w:sz w:val="28"/>
          <w:szCs w:val="28"/>
        </w:rPr>
        <w:t>4.1. Người thực hiện</w:t>
      </w:r>
    </w:p>
    <w:p w:rsidR="00877E1A" w:rsidRPr="007C753C" w:rsidRDefault="001E5B41" w:rsidP="00242BDC">
      <w:pPr>
        <w:spacing w:before="120" w:after="120"/>
        <w:ind w:firstLine="567"/>
        <w:jc w:val="both"/>
        <w:rPr>
          <w:sz w:val="28"/>
          <w:szCs w:val="28"/>
        </w:rPr>
      </w:pPr>
      <w:r w:rsidRPr="007C753C">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7C753C">
        <w:rPr>
          <w:sz w:val="28"/>
          <w:szCs w:val="28"/>
        </w:rPr>
        <w:t xml:space="preserve"> Bệnh viện cho phép thực hiện</w:t>
      </w:r>
    </w:p>
    <w:p w:rsidR="00877E1A" w:rsidRPr="007C753C" w:rsidRDefault="00877E1A" w:rsidP="00242BDC">
      <w:pPr>
        <w:spacing w:before="120" w:after="120"/>
        <w:ind w:firstLine="567"/>
        <w:jc w:val="both"/>
        <w:rPr>
          <w:sz w:val="28"/>
          <w:szCs w:val="28"/>
        </w:rPr>
      </w:pPr>
      <w:r w:rsidRPr="007C753C">
        <w:rPr>
          <w:sz w:val="28"/>
          <w:szCs w:val="28"/>
        </w:rPr>
        <w:t>4.2. Phương tiện</w:t>
      </w:r>
    </w:p>
    <w:p w:rsidR="00877E1A" w:rsidRPr="007C753C" w:rsidRDefault="00877E1A" w:rsidP="00242BDC">
      <w:pPr>
        <w:spacing w:before="120" w:after="120"/>
        <w:ind w:firstLine="567"/>
        <w:jc w:val="both"/>
        <w:rPr>
          <w:sz w:val="28"/>
          <w:szCs w:val="28"/>
          <w:lang w:val="vi-VN"/>
        </w:rPr>
      </w:pPr>
      <w:r w:rsidRPr="007C753C">
        <w:rPr>
          <w:sz w:val="28"/>
          <w:szCs w:val="28"/>
        </w:rPr>
        <w:t>- Bột talc</w:t>
      </w:r>
      <w:r w:rsidRPr="007C753C">
        <w:rPr>
          <w:sz w:val="28"/>
          <w:szCs w:val="28"/>
          <w:lang w:val="vi-VN"/>
        </w:rPr>
        <w:t xml:space="preserve"> (nấu cần)</w:t>
      </w:r>
    </w:p>
    <w:p w:rsidR="00877E1A" w:rsidRPr="007C753C" w:rsidRDefault="00877E1A" w:rsidP="00242BDC">
      <w:pPr>
        <w:spacing w:before="120" w:after="120"/>
        <w:ind w:firstLine="567"/>
        <w:jc w:val="both"/>
        <w:rPr>
          <w:sz w:val="28"/>
          <w:szCs w:val="28"/>
        </w:rPr>
      </w:pPr>
      <w:r w:rsidRPr="007C753C">
        <w:rPr>
          <w:sz w:val="28"/>
          <w:szCs w:val="28"/>
        </w:rPr>
        <w:t>- Cồn sát trùng</w:t>
      </w:r>
    </w:p>
    <w:p w:rsidR="0033731B" w:rsidRPr="007C753C" w:rsidRDefault="0033731B" w:rsidP="00242BDC">
      <w:pPr>
        <w:spacing w:before="120" w:after="120"/>
        <w:ind w:firstLine="567"/>
        <w:jc w:val="both"/>
        <w:rPr>
          <w:sz w:val="28"/>
          <w:szCs w:val="28"/>
        </w:rPr>
      </w:pPr>
      <w:r w:rsidRPr="007C753C">
        <w:rPr>
          <w:sz w:val="28"/>
          <w:szCs w:val="28"/>
        </w:rPr>
        <w:t>4.3. Người bệnh</w:t>
      </w:r>
    </w:p>
    <w:p w:rsidR="0033731B" w:rsidRPr="00242BDC" w:rsidRDefault="0033731B" w:rsidP="00242BDC">
      <w:pPr>
        <w:spacing w:before="120" w:after="120"/>
        <w:ind w:firstLine="567"/>
        <w:jc w:val="both"/>
        <w:rPr>
          <w:sz w:val="28"/>
          <w:szCs w:val="28"/>
        </w:rPr>
      </w:pPr>
      <w:r w:rsidRPr="00242BDC">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7C753C" w:rsidRDefault="0033731B" w:rsidP="00242BDC">
      <w:pPr>
        <w:spacing w:before="120" w:after="120"/>
        <w:ind w:firstLine="567"/>
        <w:jc w:val="both"/>
        <w:rPr>
          <w:sz w:val="28"/>
          <w:szCs w:val="28"/>
        </w:rPr>
      </w:pPr>
      <w:r w:rsidRPr="007C753C">
        <w:rPr>
          <w:sz w:val="28"/>
          <w:szCs w:val="28"/>
        </w:rPr>
        <w:t>5.1. Thực hiện kỹ thuật</w:t>
      </w:r>
    </w:p>
    <w:p w:rsidR="0033731B" w:rsidRPr="007C753C" w:rsidRDefault="0033731B" w:rsidP="00242BDC">
      <w:pPr>
        <w:spacing w:before="120" w:after="120"/>
        <w:ind w:firstLine="567"/>
        <w:jc w:val="both"/>
        <w:rPr>
          <w:sz w:val="28"/>
          <w:szCs w:val="28"/>
        </w:rPr>
      </w:pPr>
      <w:r w:rsidRPr="007C753C">
        <w:rPr>
          <w:sz w:val="28"/>
          <w:szCs w:val="28"/>
        </w:rPr>
        <w:t>- Xoa, day, lăn vùng vai</w:t>
      </w:r>
    </w:p>
    <w:p w:rsidR="0033731B" w:rsidRPr="007C753C" w:rsidRDefault="0033731B" w:rsidP="00242BDC">
      <w:pPr>
        <w:spacing w:before="120" w:after="120"/>
        <w:ind w:firstLine="567"/>
        <w:jc w:val="both"/>
        <w:rPr>
          <w:sz w:val="28"/>
          <w:szCs w:val="28"/>
        </w:rPr>
      </w:pPr>
      <w:r w:rsidRPr="007C753C">
        <w:rPr>
          <w:sz w:val="28"/>
          <w:szCs w:val="28"/>
        </w:rPr>
        <w:t>- Vờn, bóp cơ cánh tay.</w:t>
      </w:r>
    </w:p>
    <w:p w:rsidR="0033731B" w:rsidRPr="007C753C" w:rsidRDefault="0033731B" w:rsidP="00242BDC">
      <w:pPr>
        <w:spacing w:before="120" w:after="120"/>
        <w:ind w:firstLine="567"/>
        <w:jc w:val="both"/>
        <w:rPr>
          <w:sz w:val="28"/>
          <w:szCs w:val="28"/>
          <w:lang w:val="vi-VN"/>
        </w:rPr>
      </w:pPr>
      <w:r w:rsidRPr="007C753C">
        <w:rPr>
          <w:sz w:val="28"/>
          <w:szCs w:val="28"/>
        </w:rPr>
        <w:t>- Ấn các huyệt</w:t>
      </w:r>
      <w:r w:rsidR="00F06093" w:rsidRPr="007C753C">
        <w:rPr>
          <w:sz w:val="28"/>
          <w:szCs w:val="28"/>
          <w:lang w:val="vi-VN"/>
        </w:rPr>
        <w:t xml:space="preserve"> như: </w:t>
      </w:r>
      <w:r w:rsidR="00F06093" w:rsidRPr="007C753C">
        <w:rPr>
          <w:sz w:val="28"/>
          <w:szCs w:val="28"/>
        </w:rPr>
        <w:t>Hợp cốc</w:t>
      </w:r>
      <w:r w:rsidR="00F06093" w:rsidRPr="007C753C">
        <w:rPr>
          <w:sz w:val="28"/>
          <w:szCs w:val="28"/>
          <w:lang w:val="vi-VN"/>
        </w:rPr>
        <w:t xml:space="preserve">; </w:t>
      </w:r>
      <w:r w:rsidR="00F06093" w:rsidRPr="007C753C">
        <w:rPr>
          <w:sz w:val="28"/>
          <w:szCs w:val="28"/>
        </w:rPr>
        <w:t>Khúc trì</w:t>
      </w:r>
      <w:r w:rsidR="00F06093" w:rsidRPr="007C753C">
        <w:rPr>
          <w:sz w:val="28"/>
          <w:szCs w:val="28"/>
          <w:lang w:val="vi-VN"/>
        </w:rPr>
        <w:t xml:space="preserve">; </w:t>
      </w:r>
      <w:r w:rsidR="00F06093" w:rsidRPr="007C753C">
        <w:rPr>
          <w:sz w:val="28"/>
          <w:szCs w:val="28"/>
        </w:rPr>
        <w:t>Kiên ngung</w:t>
      </w:r>
      <w:r w:rsidR="00F06093" w:rsidRPr="007C753C">
        <w:rPr>
          <w:sz w:val="28"/>
          <w:szCs w:val="28"/>
          <w:lang w:val="vi-VN"/>
        </w:rPr>
        <w:t xml:space="preserve">; </w:t>
      </w:r>
      <w:r w:rsidR="00F06093" w:rsidRPr="007C753C">
        <w:rPr>
          <w:sz w:val="28"/>
          <w:szCs w:val="28"/>
        </w:rPr>
        <w:t>Tý nhu</w:t>
      </w:r>
      <w:r w:rsidR="00F06093" w:rsidRPr="007C753C">
        <w:rPr>
          <w:sz w:val="28"/>
          <w:szCs w:val="28"/>
          <w:lang w:val="vi-VN"/>
        </w:rPr>
        <w:t xml:space="preserve">; </w:t>
      </w:r>
      <w:r w:rsidR="00F06093" w:rsidRPr="007C753C">
        <w:rPr>
          <w:sz w:val="28"/>
          <w:szCs w:val="28"/>
        </w:rPr>
        <w:t xml:space="preserve">Kiên </w:t>
      </w:r>
      <w:r w:rsidR="00F06093" w:rsidRPr="007C753C">
        <w:rPr>
          <w:sz w:val="28"/>
          <w:szCs w:val="28"/>
          <w:highlight w:val="white"/>
        </w:rPr>
        <w:t>trinh</w:t>
      </w:r>
      <w:r w:rsidR="00F06093" w:rsidRPr="007C753C">
        <w:rPr>
          <w:sz w:val="28"/>
          <w:szCs w:val="28"/>
          <w:lang w:val="vi-VN"/>
        </w:rPr>
        <w:t xml:space="preserve">; </w:t>
      </w:r>
      <w:r w:rsidR="00F06093" w:rsidRPr="007C753C">
        <w:rPr>
          <w:sz w:val="28"/>
          <w:szCs w:val="28"/>
        </w:rPr>
        <w:t>Thiên tông</w:t>
      </w:r>
      <w:r w:rsidR="00F06093" w:rsidRPr="007C753C">
        <w:rPr>
          <w:sz w:val="28"/>
          <w:szCs w:val="28"/>
          <w:lang w:val="vi-VN"/>
        </w:rPr>
        <w:t xml:space="preserve">; </w:t>
      </w:r>
      <w:r w:rsidR="00F06093" w:rsidRPr="007C753C">
        <w:rPr>
          <w:sz w:val="28"/>
          <w:szCs w:val="28"/>
        </w:rPr>
        <w:t>Cự cốt</w:t>
      </w:r>
      <w:r w:rsidR="00F06093" w:rsidRPr="007C753C">
        <w:rPr>
          <w:sz w:val="28"/>
          <w:szCs w:val="28"/>
          <w:lang w:val="vi-VN"/>
        </w:rPr>
        <w:t>.</w:t>
      </w:r>
    </w:p>
    <w:p w:rsidR="0033731B" w:rsidRPr="007C753C" w:rsidRDefault="0033731B" w:rsidP="00242BDC">
      <w:pPr>
        <w:spacing w:before="120" w:after="120"/>
        <w:ind w:firstLine="567"/>
        <w:jc w:val="both"/>
        <w:rPr>
          <w:sz w:val="28"/>
          <w:szCs w:val="28"/>
        </w:rPr>
      </w:pPr>
      <w:r w:rsidRPr="007C753C">
        <w:rPr>
          <w:sz w:val="28"/>
          <w:szCs w:val="28"/>
        </w:rPr>
        <w:t>- Vận động cánh tay theo các thư thế, tăng dần biên độ để đạt được biên độ vận động sinh lý, cần tăng dần biên độ trong nhiều ngày.</w:t>
      </w:r>
    </w:p>
    <w:p w:rsidR="0033731B" w:rsidRPr="007C753C" w:rsidRDefault="0033731B" w:rsidP="00242BDC">
      <w:pPr>
        <w:spacing w:before="120" w:after="120"/>
        <w:ind w:firstLine="567"/>
        <w:jc w:val="both"/>
        <w:rPr>
          <w:sz w:val="28"/>
          <w:szCs w:val="28"/>
        </w:rPr>
      </w:pPr>
      <w:r w:rsidRPr="007C753C">
        <w:rPr>
          <w:sz w:val="28"/>
          <w:szCs w:val="28"/>
        </w:rPr>
        <w:lastRenderedPageBreak/>
        <w:t>- Phát vùng trên và sau vai.</w:t>
      </w:r>
    </w:p>
    <w:p w:rsidR="0033731B" w:rsidRPr="007C753C" w:rsidRDefault="0033731B" w:rsidP="00242BDC">
      <w:pPr>
        <w:spacing w:before="120" w:after="120"/>
        <w:ind w:firstLine="567"/>
        <w:jc w:val="both"/>
        <w:rPr>
          <w:sz w:val="28"/>
          <w:szCs w:val="28"/>
        </w:rPr>
      </w:pPr>
      <w:r w:rsidRPr="007C753C">
        <w:rPr>
          <w:sz w:val="28"/>
          <w:szCs w:val="28"/>
        </w:rPr>
        <w:t>- Rung toàn bộ cánh tay với tần số tăng dần.</w:t>
      </w:r>
    </w:p>
    <w:p w:rsidR="0033731B" w:rsidRPr="007C753C" w:rsidRDefault="0033731B" w:rsidP="00242BDC">
      <w:pPr>
        <w:spacing w:before="120" w:after="120"/>
        <w:ind w:firstLine="567"/>
        <w:jc w:val="both"/>
        <w:rPr>
          <w:sz w:val="28"/>
          <w:szCs w:val="28"/>
        </w:rPr>
      </w:pPr>
      <w:r w:rsidRPr="007C753C">
        <w:rPr>
          <w:sz w:val="28"/>
          <w:szCs w:val="28"/>
        </w:rPr>
        <w:t>5.2. Liệu trình điều trị</w:t>
      </w:r>
    </w:p>
    <w:p w:rsidR="0033731B" w:rsidRPr="007C753C" w:rsidRDefault="0033731B" w:rsidP="00242BDC">
      <w:pPr>
        <w:spacing w:before="120" w:after="120"/>
        <w:ind w:firstLine="567"/>
        <w:jc w:val="both"/>
        <w:rPr>
          <w:sz w:val="28"/>
          <w:szCs w:val="28"/>
        </w:rPr>
      </w:pPr>
      <w:r w:rsidRPr="007C753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10- 15 lần xoa bóp</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7C753C" w:rsidRDefault="0033731B" w:rsidP="00242BDC">
      <w:pPr>
        <w:spacing w:before="120" w:after="120"/>
        <w:ind w:firstLine="567"/>
        <w:jc w:val="both"/>
        <w:rPr>
          <w:sz w:val="28"/>
          <w:szCs w:val="28"/>
        </w:rPr>
      </w:pPr>
      <w:r w:rsidRPr="007C753C">
        <w:rPr>
          <w:sz w:val="28"/>
          <w:szCs w:val="28"/>
        </w:rPr>
        <w:t>6.1. Theo dõi</w:t>
      </w:r>
    </w:p>
    <w:p w:rsidR="0033731B" w:rsidRPr="007C753C" w:rsidRDefault="0033731B" w:rsidP="00242BDC">
      <w:pPr>
        <w:spacing w:before="120" w:after="120"/>
        <w:ind w:firstLine="567"/>
        <w:jc w:val="both"/>
        <w:rPr>
          <w:sz w:val="28"/>
          <w:szCs w:val="28"/>
        </w:rPr>
      </w:pPr>
      <w:r w:rsidRPr="007C753C">
        <w:rPr>
          <w:sz w:val="28"/>
          <w:szCs w:val="28"/>
        </w:rPr>
        <w:t>Toàn trạng, các triệu chứng kèm theo nếu có.</w:t>
      </w:r>
    </w:p>
    <w:p w:rsidR="0033731B" w:rsidRPr="007C753C" w:rsidRDefault="0033731B" w:rsidP="00242BDC">
      <w:pPr>
        <w:spacing w:before="120" w:after="120"/>
        <w:ind w:firstLine="567"/>
        <w:jc w:val="both"/>
        <w:rPr>
          <w:sz w:val="28"/>
          <w:szCs w:val="28"/>
        </w:rPr>
      </w:pPr>
      <w:r w:rsidRPr="007C753C">
        <w:rPr>
          <w:sz w:val="28"/>
          <w:szCs w:val="28"/>
        </w:rPr>
        <w:t>6.2. Xử trí tai biến</w:t>
      </w:r>
    </w:p>
    <w:p w:rsidR="0033731B" w:rsidRPr="007C753C" w:rsidRDefault="0033731B" w:rsidP="00242BDC">
      <w:pPr>
        <w:spacing w:before="120" w:after="120"/>
        <w:ind w:firstLine="567"/>
        <w:jc w:val="both"/>
        <w:rPr>
          <w:sz w:val="28"/>
          <w:szCs w:val="28"/>
        </w:rPr>
      </w:pPr>
      <w:r w:rsidRPr="007C753C">
        <w:rPr>
          <w:sz w:val="28"/>
          <w:szCs w:val="28"/>
        </w:rPr>
        <w:t>C</w:t>
      </w:r>
      <w:r w:rsidRPr="007C753C">
        <w:rPr>
          <w:sz w:val="28"/>
          <w:szCs w:val="28"/>
          <w:highlight w:val="white"/>
        </w:rPr>
        <w:t>hoán</w:t>
      </w:r>
      <w:r w:rsidRPr="007C753C">
        <w:rPr>
          <w:sz w:val="28"/>
          <w:szCs w:val="28"/>
        </w:rPr>
        <w:t>g</w:t>
      </w:r>
    </w:p>
    <w:p w:rsidR="0033731B" w:rsidRPr="007C753C" w:rsidRDefault="0033731B" w:rsidP="00242BDC">
      <w:pPr>
        <w:spacing w:before="120" w:after="120"/>
        <w:ind w:firstLine="567"/>
        <w:jc w:val="both"/>
        <w:rPr>
          <w:sz w:val="28"/>
          <w:szCs w:val="28"/>
        </w:rPr>
      </w:pPr>
      <w:r w:rsidRPr="007C753C">
        <w:rPr>
          <w:sz w:val="28"/>
          <w:szCs w:val="28"/>
        </w:rPr>
        <w:t>Triệu chứng Người bệnh hoa mắt, chóng mặt, vã mồ hôi, mạch nhanh, sắc mặt nhợt nhạt.</w:t>
      </w:r>
    </w:p>
    <w:p w:rsidR="0033731B" w:rsidRPr="007C753C" w:rsidRDefault="0033731B" w:rsidP="00242BDC">
      <w:pPr>
        <w:spacing w:before="120" w:after="120"/>
        <w:ind w:firstLine="567"/>
        <w:jc w:val="both"/>
        <w:rPr>
          <w:sz w:val="28"/>
          <w:szCs w:val="28"/>
        </w:rPr>
      </w:pPr>
      <w:r w:rsidRPr="007C753C">
        <w:rPr>
          <w:sz w:val="28"/>
          <w:szCs w:val="28"/>
        </w:rPr>
        <w:t>Xử trí dừng xoa bóp bấm huyệt, lau mồ hôi, ủ ấm, uống nước chè đường nóng, nằm nghỉ tại chỗ. Theo dõi mạch, huyết áp.</w:t>
      </w:r>
    </w:p>
    <w:p w:rsidR="0033731B" w:rsidRPr="007C753C" w:rsidRDefault="0033731B" w:rsidP="00242BDC">
      <w:pPr>
        <w:spacing w:before="120" w:after="120"/>
        <w:ind w:firstLine="567"/>
        <w:jc w:val="both"/>
        <w:rPr>
          <w:sz w:val="28"/>
          <w:szCs w:val="28"/>
        </w:rPr>
      </w:pPr>
    </w:p>
    <w:p w:rsidR="004E78A3" w:rsidRDefault="004E78A3">
      <w:pPr>
        <w:spacing w:after="160" w:line="259" w:lineRule="auto"/>
        <w:rPr>
          <w:b/>
          <w:sz w:val="28"/>
          <w:szCs w:val="28"/>
        </w:rPr>
      </w:pPr>
      <w:r>
        <w:rPr>
          <w:b/>
          <w:sz w:val="28"/>
          <w:szCs w:val="28"/>
        </w:rPr>
        <w:br w:type="page"/>
      </w:r>
    </w:p>
    <w:p w:rsidR="0033731B" w:rsidRDefault="0033731B" w:rsidP="00D86D06">
      <w:pPr>
        <w:jc w:val="center"/>
        <w:rPr>
          <w:b/>
          <w:sz w:val="28"/>
          <w:szCs w:val="28"/>
        </w:rPr>
      </w:pPr>
      <w:r w:rsidRPr="00242BDC">
        <w:rPr>
          <w:b/>
          <w:sz w:val="28"/>
          <w:szCs w:val="28"/>
        </w:rPr>
        <w:lastRenderedPageBreak/>
        <w:t>XOA BÓP BẤM HUYẸT ĐIỀU TRỊ HỘI CHỨNG VAI GÁY</w:t>
      </w:r>
    </w:p>
    <w:p w:rsidR="007C753C" w:rsidRPr="007C753C" w:rsidRDefault="007C753C" w:rsidP="007C753C">
      <w:pPr>
        <w:ind w:firstLine="567"/>
        <w:jc w:val="both"/>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 xml:space="preserve">Hội chứng đau vai gáy là bệnh hay gặp trên lâm sàng, bệnh liên quan đến bệnh lý đốt sống cổ. </w:t>
      </w:r>
      <w:r w:rsidRPr="00242BDC">
        <w:rPr>
          <w:sz w:val="28"/>
          <w:szCs w:val="28"/>
          <w:highlight w:val="white"/>
        </w:rPr>
        <w:t>Tùy</w:t>
      </w:r>
      <w:r w:rsidRPr="00242BDC">
        <w:rPr>
          <w:sz w:val="28"/>
          <w:szCs w:val="28"/>
        </w:rPr>
        <w:t xml:space="preserve">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trọng lực các cơ tương ứng với các rễ thần kinh bị thương tổn chi phối.</w:t>
      </w:r>
    </w:p>
    <w:p w:rsidR="0033731B" w:rsidRPr="00242BDC" w:rsidRDefault="0033731B" w:rsidP="00242BDC">
      <w:pPr>
        <w:spacing w:before="120" w:after="120"/>
        <w:ind w:firstLine="567"/>
        <w:jc w:val="both"/>
        <w:rPr>
          <w:sz w:val="28"/>
          <w:szCs w:val="28"/>
        </w:rPr>
      </w:pPr>
      <w:r w:rsidRPr="00242BDC">
        <w:rPr>
          <w:sz w:val="28"/>
          <w:szCs w:val="28"/>
        </w:rPr>
        <w:t>Theo Y học cổ truyền, do tấu lý sơ hở phong hàn thấp thừa cơ xâm nhập gây tổn thương kinh lạc, cản trở lưu thông khí huyết, gây đau. Bệnh lâu ngày gây tổn thương cân cơ gây yếu, teo cơ.</w:t>
      </w:r>
      <w:bookmarkStart w:id="9" w:name="_GoBack"/>
      <w:bookmarkEnd w:id="9"/>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xml:space="preserve">Đau vai gáy do </w:t>
      </w:r>
      <w:r w:rsidRPr="00242BDC">
        <w:rPr>
          <w:sz w:val="28"/>
          <w:szCs w:val="28"/>
          <w:highlight w:val="white"/>
        </w:rPr>
        <w:t>thoái</w:t>
      </w:r>
      <w:r w:rsidRPr="00242BDC">
        <w:rPr>
          <w:sz w:val="28"/>
          <w:szCs w:val="28"/>
        </w:rPr>
        <w:t xml:space="preserve"> </w:t>
      </w:r>
      <w:r w:rsidRPr="00242BDC">
        <w:rPr>
          <w:sz w:val="28"/>
          <w:szCs w:val="28"/>
          <w:highlight w:val="white"/>
        </w:rPr>
        <w:t>hóa</w:t>
      </w:r>
      <w:r w:rsidRPr="00242BDC">
        <w:rPr>
          <w:sz w:val="28"/>
          <w:szCs w:val="28"/>
        </w:rPr>
        <w:t xml:space="preserve"> đốt sống cổ</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Đau vai gáy trong bệnh cảnh có ép t</w:t>
      </w:r>
      <w:r w:rsidRPr="00242BDC">
        <w:rPr>
          <w:sz w:val="28"/>
          <w:szCs w:val="28"/>
          <w:highlight w:val="white"/>
        </w:rPr>
        <w:t>ủy</w:t>
      </w:r>
      <w:r w:rsidRPr="00242BDC">
        <w:rPr>
          <w:sz w:val="28"/>
          <w:szCs w:val="28"/>
        </w:rPr>
        <w:t xml:space="preserve"> cổ (viêm t</w:t>
      </w:r>
      <w:r w:rsidRPr="00242BDC">
        <w:rPr>
          <w:sz w:val="28"/>
          <w:szCs w:val="28"/>
          <w:highlight w:val="white"/>
        </w:rPr>
        <w:t>ủy</w:t>
      </w:r>
      <w:r w:rsidRPr="00242BDC">
        <w:rPr>
          <w:sz w:val="28"/>
          <w:szCs w:val="28"/>
        </w:rPr>
        <w:t xml:space="preserve">, </w:t>
      </w:r>
      <w:r w:rsidRPr="00242BDC">
        <w:rPr>
          <w:sz w:val="28"/>
          <w:szCs w:val="28"/>
          <w:highlight w:val="white"/>
        </w:rPr>
        <w:t>thoát</w:t>
      </w:r>
      <w:r w:rsidRPr="00242BDC">
        <w:rPr>
          <w:sz w:val="28"/>
          <w:szCs w:val="28"/>
        </w:rPr>
        <w:t xml:space="preserve"> vị đĩa đệm thể trung tâm, u t</w:t>
      </w:r>
      <w:r w:rsidRPr="00242BDC">
        <w:rPr>
          <w:sz w:val="28"/>
          <w:szCs w:val="28"/>
          <w:highlight w:val="white"/>
        </w:rPr>
        <w:t>ủy</w:t>
      </w:r>
      <w:r w:rsidRPr="00242BDC">
        <w:rPr>
          <w:sz w:val="28"/>
          <w:szCs w:val="28"/>
        </w:rPr>
        <w:t>, rỗng t</w:t>
      </w:r>
      <w:r w:rsidRPr="00242BDC">
        <w:rPr>
          <w:sz w:val="28"/>
          <w:szCs w:val="28"/>
          <w:highlight w:val="white"/>
        </w:rPr>
        <w:t>ủy</w:t>
      </w:r>
      <w:r w:rsidRPr="00242BDC">
        <w:rPr>
          <w:sz w:val="28"/>
          <w:szCs w:val="28"/>
        </w:rPr>
        <w:t xml:space="preserve"> ...)</w:t>
      </w:r>
    </w:p>
    <w:p w:rsidR="0033731B" w:rsidRPr="00242BDC" w:rsidRDefault="0033731B" w:rsidP="00242BDC">
      <w:pPr>
        <w:spacing w:before="120" w:after="120"/>
        <w:ind w:firstLine="567"/>
        <w:jc w:val="both"/>
        <w:rPr>
          <w:b/>
          <w:sz w:val="28"/>
          <w:szCs w:val="28"/>
        </w:rPr>
      </w:pPr>
      <w:r w:rsidRPr="00242BDC">
        <w:rPr>
          <w:b/>
          <w:sz w:val="28"/>
          <w:szCs w:val="28"/>
        </w:rPr>
        <w:t>4. CHUẨN BỊ</w:t>
      </w:r>
    </w:p>
    <w:p w:rsidR="0033731B" w:rsidRPr="0053078D" w:rsidRDefault="0033731B" w:rsidP="00242BDC">
      <w:pPr>
        <w:spacing w:before="120" w:after="120"/>
        <w:ind w:firstLine="567"/>
        <w:jc w:val="both"/>
        <w:rPr>
          <w:sz w:val="28"/>
          <w:szCs w:val="28"/>
        </w:rPr>
      </w:pPr>
      <w:r w:rsidRPr="0053078D">
        <w:rPr>
          <w:sz w:val="28"/>
          <w:szCs w:val="28"/>
        </w:rPr>
        <w:t>4.1. Người thực hiện</w:t>
      </w:r>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53078D" w:rsidRDefault="0033731B" w:rsidP="00242BDC">
      <w:pPr>
        <w:spacing w:before="120" w:after="120"/>
        <w:ind w:firstLine="567"/>
        <w:jc w:val="both"/>
        <w:rPr>
          <w:sz w:val="28"/>
          <w:szCs w:val="28"/>
        </w:rPr>
      </w:pPr>
      <w:r w:rsidRPr="0053078D">
        <w:rPr>
          <w:sz w:val="28"/>
          <w:szCs w:val="28"/>
        </w:rPr>
        <w:t>- Tư thế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r w:rsidRPr="0053078D">
        <w:rPr>
          <w:sz w:val="28"/>
          <w:szCs w:val="28"/>
        </w:rPr>
        <w:t>5.1. Tiến hành kỹ thuật</w:t>
      </w:r>
    </w:p>
    <w:p w:rsidR="0033731B" w:rsidRPr="0053078D" w:rsidRDefault="0033731B" w:rsidP="00242BDC">
      <w:pPr>
        <w:spacing w:before="120" w:after="120"/>
        <w:ind w:firstLine="567"/>
        <w:jc w:val="both"/>
        <w:rPr>
          <w:sz w:val="28"/>
          <w:szCs w:val="28"/>
        </w:rPr>
      </w:pPr>
      <w:r w:rsidRPr="0053078D">
        <w:rPr>
          <w:sz w:val="28"/>
          <w:szCs w:val="28"/>
        </w:rPr>
        <w:t>- Xoa, xát, miết, nhào cơ vai, gáy, day, lăn, chặt, đấm vùng vai gáy</w:t>
      </w:r>
    </w:p>
    <w:p w:rsidR="0033731B" w:rsidRPr="0053078D" w:rsidRDefault="0033731B" w:rsidP="00242BDC">
      <w:pPr>
        <w:spacing w:before="120" w:after="120"/>
        <w:ind w:firstLine="567"/>
        <w:jc w:val="both"/>
        <w:rPr>
          <w:sz w:val="28"/>
          <w:szCs w:val="28"/>
        </w:rPr>
      </w:pPr>
      <w:r w:rsidRPr="0053078D">
        <w:rPr>
          <w:sz w:val="28"/>
          <w:szCs w:val="28"/>
        </w:rPr>
        <w:t>- Vận động khớp cổ</w:t>
      </w:r>
    </w:p>
    <w:p w:rsidR="0033731B" w:rsidRPr="0053078D" w:rsidRDefault="0033731B" w:rsidP="00242BDC">
      <w:pPr>
        <w:spacing w:before="120" w:after="120"/>
        <w:ind w:firstLine="567"/>
        <w:jc w:val="both"/>
        <w:rPr>
          <w:sz w:val="28"/>
          <w:szCs w:val="28"/>
        </w:rPr>
      </w:pPr>
      <w:r w:rsidRPr="0053078D">
        <w:rPr>
          <w:sz w:val="28"/>
          <w:szCs w:val="28"/>
        </w:rPr>
        <w:t>+ Kéo khớp cổ</w:t>
      </w:r>
    </w:p>
    <w:p w:rsidR="0033731B" w:rsidRPr="0053078D" w:rsidRDefault="0033731B" w:rsidP="00242BDC">
      <w:pPr>
        <w:spacing w:before="120" w:after="120"/>
        <w:ind w:firstLine="567"/>
        <w:jc w:val="both"/>
        <w:rPr>
          <w:sz w:val="28"/>
          <w:szCs w:val="28"/>
        </w:rPr>
      </w:pPr>
      <w:r w:rsidRPr="0053078D">
        <w:rPr>
          <w:sz w:val="28"/>
          <w:szCs w:val="28"/>
        </w:rPr>
        <w:t>+ Quay cổ hai bên</w:t>
      </w:r>
    </w:p>
    <w:p w:rsidR="0033731B" w:rsidRPr="0053078D" w:rsidRDefault="0033731B" w:rsidP="00242BDC">
      <w:pPr>
        <w:spacing w:before="120" w:after="120"/>
        <w:ind w:firstLine="567"/>
        <w:jc w:val="both"/>
        <w:rPr>
          <w:sz w:val="28"/>
          <w:szCs w:val="28"/>
        </w:rPr>
      </w:pPr>
      <w:r w:rsidRPr="0053078D">
        <w:rPr>
          <w:sz w:val="28"/>
          <w:szCs w:val="28"/>
        </w:rPr>
        <w:t>+ Ngửa cổ ra trước, sau.</w:t>
      </w:r>
    </w:p>
    <w:p w:rsidR="0033731B" w:rsidRPr="0053078D" w:rsidRDefault="00F06093" w:rsidP="00242BDC">
      <w:pPr>
        <w:spacing w:before="120" w:after="120"/>
        <w:ind w:firstLine="567"/>
        <w:jc w:val="both"/>
        <w:rPr>
          <w:sz w:val="28"/>
          <w:szCs w:val="28"/>
          <w:lang w:val="vi-VN"/>
        </w:rPr>
      </w:pPr>
      <w:r w:rsidRPr="0053078D">
        <w:rPr>
          <w:sz w:val="28"/>
          <w:szCs w:val="28"/>
        </w:rPr>
        <w:lastRenderedPageBreak/>
        <w:t>- Bấm tả các huyệt như: Phong trì</w:t>
      </w:r>
      <w:r w:rsidRPr="0053078D">
        <w:rPr>
          <w:sz w:val="28"/>
          <w:szCs w:val="28"/>
          <w:lang w:val="vi-VN"/>
        </w:rPr>
        <w:t xml:space="preserve">; </w:t>
      </w:r>
      <w:r w:rsidRPr="0053078D">
        <w:rPr>
          <w:sz w:val="28"/>
          <w:szCs w:val="28"/>
        </w:rPr>
        <w:t>Thiên trụ</w:t>
      </w:r>
      <w:r w:rsidRPr="0053078D">
        <w:rPr>
          <w:sz w:val="28"/>
          <w:szCs w:val="28"/>
          <w:lang w:val="vi-VN"/>
        </w:rPr>
        <w:t xml:space="preserve">; </w:t>
      </w:r>
      <w:r w:rsidRPr="0053078D">
        <w:rPr>
          <w:sz w:val="28"/>
          <w:szCs w:val="28"/>
        </w:rPr>
        <w:t>Đại chùy</w:t>
      </w:r>
      <w:r w:rsidRPr="0053078D">
        <w:rPr>
          <w:sz w:val="28"/>
          <w:szCs w:val="28"/>
          <w:lang w:val="vi-VN"/>
        </w:rPr>
        <w:t xml:space="preserve">; </w:t>
      </w:r>
      <w:r w:rsidRPr="0053078D">
        <w:rPr>
          <w:sz w:val="28"/>
          <w:szCs w:val="28"/>
        </w:rPr>
        <w:t>Kiên trung du</w:t>
      </w:r>
      <w:r w:rsidRPr="0053078D">
        <w:rPr>
          <w:sz w:val="28"/>
          <w:szCs w:val="28"/>
          <w:lang w:val="vi-VN"/>
        </w:rPr>
        <w:t xml:space="preserve">; </w:t>
      </w:r>
      <w:r w:rsidRPr="0053078D">
        <w:rPr>
          <w:sz w:val="28"/>
          <w:szCs w:val="28"/>
        </w:rPr>
        <w:t>Kiên tỉnh</w:t>
      </w:r>
      <w:r w:rsidRPr="0053078D">
        <w:rPr>
          <w:sz w:val="28"/>
          <w:szCs w:val="28"/>
          <w:lang w:val="vi-VN"/>
        </w:rPr>
        <w:t xml:space="preserve">; </w:t>
      </w:r>
      <w:r w:rsidRPr="0053078D">
        <w:rPr>
          <w:sz w:val="28"/>
          <w:szCs w:val="28"/>
        </w:rPr>
        <w:t>Kiên ngung</w:t>
      </w:r>
      <w:r w:rsidRPr="0053078D">
        <w:rPr>
          <w:sz w:val="28"/>
          <w:szCs w:val="28"/>
          <w:lang w:val="vi-VN"/>
        </w:rPr>
        <w:t xml:space="preserve">; </w:t>
      </w:r>
      <w:r w:rsidRPr="0053078D">
        <w:rPr>
          <w:sz w:val="28"/>
          <w:szCs w:val="28"/>
        </w:rPr>
        <w:t>Kiên trinh</w:t>
      </w:r>
      <w:r w:rsidRPr="0053078D">
        <w:rPr>
          <w:sz w:val="28"/>
          <w:szCs w:val="28"/>
          <w:lang w:val="vi-VN"/>
        </w:rPr>
        <w:t xml:space="preserve">; </w:t>
      </w:r>
      <w:r w:rsidRPr="0053078D">
        <w:rPr>
          <w:sz w:val="28"/>
          <w:szCs w:val="28"/>
        </w:rPr>
        <w:t>Thiên tông</w:t>
      </w:r>
      <w:r w:rsidRPr="0053078D">
        <w:rPr>
          <w:sz w:val="28"/>
          <w:szCs w:val="28"/>
          <w:lang w:val="vi-VN"/>
        </w:rPr>
        <w:t xml:space="preserve">; </w:t>
      </w:r>
      <w:r w:rsidRPr="0053078D">
        <w:rPr>
          <w:sz w:val="28"/>
          <w:szCs w:val="28"/>
        </w:rPr>
        <w:t>Khúc trì</w:t>
      </w:r>
      <w:r w:rsidRPr="0053078D">
        <w:rPr>
          <w:sz w:val="28"/>
          <w:szCs w:val="28"/>
          <w:lang w:val="vi-VN"/>
        </w:rPr>
        <w:t xml:space="preserve">; </w:t>
      </w:r>
      <w:r w:rsidRPr="0053078D">
        <w:rPr>
          <w:sz w:val="28"/>
          <w:szCs w:val="28"/>
        </w:rPr>
        <w:t>Lạc chẩm</w:t>
      </w:r>
      <w:r w:rsidRPr="0053078D">
        <w:rPr>
          <w:sz w:val="28"/>
          <w:szCs w:val="28"/>
          <w:lang w:val="vi-VN"/>
        </w:rPr>
        <w:t xml:space="preserve">; </w:t>
      </w:r>
      <w:r w:rsidRPr="0053078D">
        <w:rPr>
          <w:sz w:val="28"/>
          <w:szCs w:val="28"/>
        </w:rPr>
        <w:t>Ngoại quan</w:t>
      </w:r>
      <w:r w:rsidRPr="0053078D">
        <w:rPr>
          <w:sz w:val="28"/>
          <w:szCs w:val="28"/>
          <w:lang w:val="vi-VN"/>
        </w:rPr>
        <w:t xml:space="preserve">; </w:t>
      </w:r>
      <w:r w:rsidRPr="0053078D">
        <w:rPr>
          <w:sz w:val="28"/>
          <w:szCs w:val="28"/>
        </w:rPr>
        <w:t>Hâu khê</w:t>
      </w:r>
      <w:r w:rsidRPr="0053078D">
        <w:rPr>
          <w:sz w:val="28"/>
          <w:szCs w:val="28"/>
          <w:lang w:val="vi-VN"/>
        </w:rPr>
        <w:t xml:space="preserve">; </w:t>
      </w:r>
      <w:r w:rsidRPr="0053078D">
        <w:rPr>
          <w:sz w:val="28"/>
          <w:szCs w:val="28"/>
        </w:rPr>
        <w:t>Hợp cốc</w:t>
      </w:r>
      <w:r w:rsidRPr="0053078D">
        <w:rPr>
          <w:sz w:val="28"/>
          <w:szCs w:val="28"/>
          <w:lang w:val="vi-VN"/>
        </w:rPr>
        <w:t xml:space="preserve">; </w:t>
      </w:r>
      <w:r w:rsidRPr="0053078D">
        <w:rPr>
          <w:sz w:val="28"/>
          <w:szCs w:val="28"/>
        </w:rPr>
        <w:t>Giáp tích C4-C7</w:t>
      </w:r>
      <w:r w:rsidRPr="0053078D">
        <w:rPr>
          <w:sz w:val="28"/>
          <w:szCs w:val="28"/>
          <w:lang w:val="vi-VN"/>
        </w:rPr>
        <w:t xml:space="preserve">; </w:t>
      </w:r>
      <w:r w:rsidRPr="0053078D">
        <w:rPr>
          <w:sz w:val="28"/>
          <w:szCs w:val="28"/>
        </w:rPr>
        <w:t>A thị huyệt</w:t>
      </w:r>
      <w:r w:rsidRPr="0053078D">
        <w:rPr>
          <w:sz w:val="28"/>
          <w:szCs w:val="28"/>
          <w:lang w:val="vi-VN"/>
        </w:rPr>
        <w:t>.</w:t>
      </w:r>
    </w:p>
    <w:p w:rsidR="0033731B" w:rsidRPr="0053078D" w:rsidRDefault="0033731B" w:rsidP="00242BDC">
      <w:pPr>
        <w:spacing w:before="120" w:after="120"/>
        <w:ind w:firstLine="567"/>
        <w:jc w:val="both"/>
        <w:rPr>
          <w:sz w:val="28"/>
          <w:szCs w:val="28"/>
        </w:rPr>
      </w:pPr>
      <w:r w:rsidRPr="0053078D">
        <w:rPr>
          <w:sz w:val="28"/>
          <w:szCs w:val="28"/>
        </w:rPr>
        <w:t>5.2. Liệu trình điều trị</w:t>
      </w:r>
    </w:p>
    <w:p w:rsidR="0033731B" w:rsidRPr="0053078D" w:rsidRDefault="0033731B" w:rsidP="00242BDC">
      <w:pPr>
        <w:spacing w:before="120" w:after="120"/>
        <w:ind w:firstLine="567"/>
        <w:jc w:val="both"/>
        <w:rPr>
          <w:sz w:val="28"/>
          <w:szCs w:val="28"/>
        </w:rPr>
      </w:pPr>
      <w:r w:rsidRPr="0053078D">
        <w:rPr>
          <w:sz w:val="28"/>
          <w:szCs w:val="28"/>
        </w:rPr>
        <w:t>Xoa bóp 30 phút/lần/ngày</w:t>
      </w:r>
    </w:p>
    <w:p w:rsidR="0033731B" w:rsidRPr="00242BDC" w:rsidRDefault="0033731B" w:rsidP="00242BDC">
      <w:pPr>
        <w:spacing w:before="120" w:after="120"/>
        <w:ind w:firstLine="567"/>
        <w:jc w:val="both"/>
        <w:rPr>
          <w:sz w:val="28"/>
          <w:szCs w:val="28"/>
        </w:rPr>
      </w:pPr>
      <w:r w:rsidRPr="0053078D">
        <w:rPr>
          <w:sz w:val="28"/>
          <w:szCs w:val="28"/>
        </w:rPr>
        <w:t>Một liệu trình điều trị từ 10 - 15</w:t>
      </w:r>
      <w:r w:rsidRPr="00242BDC">
        <w:rPr>
          <w:sz w:val="28"/>
          <w:szCs w:val="28"/>
        </w:rPr>
        <w:t xml:space="preserve"> lần xoa bóp</w:t>
      </w:r>
    </w:p>
    <w:p w:rsidR="0033731B" w:rsidRPr="00242BDC" w:rsidRDefault="0033731B" w:rsidP="00242BDC">
      <w:pPr>
        <w:spacing w:before="120" w:after="120"/>
        <w:ind w:firstLine="567"/>
        <w:jc w:val="both"/>
        <w:rPr>
          <w:sz w:val="28"/>
          <w:szCs w:val="28"/>
        </w:rPr>
      </w:pPr>
      <w:r w:rsidRPr="00242BDC">
        <w:rPr>
          <w:sz w:val="28"/>
          <w:szCs w:val="28"/>
        </w:rPr>
        <w:t>Kết hợp với điều trị nguyên nhân cho đến khi người bệnh ổn định.</w:t>
      </w:r>
    </w:p>
    <w:p w:rsidR="0033731B" w:rsidRPr="00242BDC" w:rsidRDefault="0033731B" w:rsidP="00242BDC">
      <w:pPr>
        <w:spacing w:before="120" w:after="120"/>
        <w:ind w:firstLine="567"/>
        <w:jc w:val="both"/>
        <w:rPr>
          <w:b/>
          <w:sz w:val="28"/>
          <w:szCs w:val="28"/>
        </w:rPr>
      </w:pPr>
      <w:bookmarkStart w:id="10" w:name="bookmark465"/>
      <w:r w:rsidRPr="00242BDC">
        <w:rPr>
          <w:b/>
          <w:sz w:val="28"/>
          <w:szCs w:val="28"/>
        </w:rPr>
        <w:t>6. THEO DÕI VÀ XỬ TRÍ TAI BIẾN</w:t>
      </w:r>
      <w:bookmarkEnd w:id="10"/>
    </w:p>
    <w:p w:rsidR="0033731B" w:rsidRPr="0053078D" w:rsidRDefault="0033731B" w:rsidP="00242BDC">
      <w:pPr>
        <w:spacing w:before="120" w:after="120"/>
        <w:ind w:firstLine="567"/>
        <w:jc w:val="both"/>
        <w:rPr>
          <w:sz w:val="28"/>
          <w:szCs w:val="28"/>
        </w:rPr>
      </w:pPr>
      <w:bookmarkStart w:id="11" w:name="bookmark466"/>
      <w:r w:rsidRPr="0053078D">
        <w:rPr>
          <w:sz w:val="28"/>
          <w:szCs w:val="28"/>
        </w:rPr>
        <w:t>6.1. Theo dõi</w:t>
      </w:r>
      <w:bookmarkEnd w:id="11"/>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12" w:name="bookmark467"/>
      <w:r w:rsidRPr="0053078D">
        <w:rPr>
          <w:sz w:val="28"/>
          <w:szCs w:val="28"/>
        </w:rPr>
        <w:t>6.2. Xử trí tai biến</w:t>
      </w:r>
      <w:bookmarkEnd w:id="12"/>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53078D" w:rsidRDefault="0033731B" w:rsidP="00242BDC">
      <w:pPr>
        <w:spacing w:before="120" w:after="120"/>
        <w:ind w:firstLine="567"/>
        <w:jc w:val="both"/>
        <w:rPr>
          <w:sz w:val="28"/>
          <w:szCs w:val="28"/>
        </w:rPr>
      </w:pPr>
    </w:p>
    <w:p w:rsidR="004E78A3" w:rsidRDefault="004E78A3">
      <w:pPr>
        <w:spacing w:after="160" w:line="259" w:lineRule="auto"/>
        <w:rPr>
          <w:b/>
          <w:sz w:val="28"/>
          <w:szCs w:val="28"/>
        </w:rPr>
      </w:pPr>
      <w:r>
        <w:rPr>
          <w:b/>
          <w:sz w:val="28"/>
          <w:szCs w:val="28"/>
        </w:rPr>
        <w:br w:type="page"/>
      </w:r>
    </w:p>
    <w:p w:rsidR="0033731B" w:rsidRDefault="0033731B" w:rsidP="00D86D06">
      <w:pPr>
        <w:jc w:val="center"/>
        <w:rPr>
          <w:b/>
          <w:sz w:val="28"/>
          <w:szCs w:val="28"/>
        </w:rPr>
      </w:pPr>
      <w:r w:rsidRPr="00242BDC">
        <w:rPr>
          <w:b/>
          <w:sz w:val="28"/>
          <w:szCs w:val="28"/>
        </w:rPr>
        <w:lastRenderedPageBreak/>
        <w:t>XOA BÓP BẤM HUYỆT ĐIỀU TRỊ CHỨNG TÍC CƠ MẶT</w:t>
      </w:r>
    </w:p>
    <w:p w:rsidR="0053078D" w:rsidRPr="0053078D" w:rsidRDefault="0053078D" w:rsidP="0053078D">
      <w:pPr>
        <w:ind w:firstLine="567"/>
        <w:jc w:val="center"/>
        <w:rPr>
          <w:b/>
          <w:sz w:val="20"/>
          <w:szCs w:val="28"/>
        </w:rPr>
      </w:pPr>
    </w:p>
    <w:p w:rsidR="0033731B" w:rsidRPr="00242BDC" w:rsidRDefault="0033731B" w:rsidP="00242BDC">
      <w:pPr>
        <w:spacing w:before="120" w:after="120"/>
        <w:ind w:firstLine="567"/>
        <w:jc w:val="both"/>
        <w:rPr>
          <w:b/>
          <w:sz w:val="28"/>
          <w:szCs w:val="28"/>
        </w:rPr>
      </w:pPr>
      <w:bookmarkStart w:id="13" w:name="bookmark468"/>
      <w:r w:rsidRPr="00242BDC">
        <w:rPr>
          <w:b/>
          <w:sz w:val="28"/>
          <w:szCs w:val="28"/>
        </w:rPr>
        <w:t>1. ĐẠI CƯƠNG</w:t>
      </w:r>
      <w:bookmarkEnd w:id="13"/>
    </w:p>
    <w:p w:rsidR="00D86D06" w:rsidRDefault="0033731B" w:rsidP="00242BDC">
      <w:pPr>
        <w:spacing w:before="120" w:after="120"/>
        <w:ind w:firstLine="567"/>
        <w:jc w:val="both"/>
        <w:rPr>
          <w:sz w:val="28"/>
          <w:szCs w:val="28"/>
        </w:rPr>
      </w:pPr>
      <w:r w:rsidRPr="00242BDC">
        <w:rPr>
          <w:sz w:val="28"/>
          <w:szCs w:val="28"/>
        </w:rPr>
        <w:t>Chứng tic là hiện tượng giật vùng thái dương hoặc nửa mặt từng cơn hoặc liên tục thường kèm theo đau hoặc không đau, mỗi cơn từ vài giây đến vài phút</w:t>
      </w:r>
      <w:r w:rsidR="00D86D06">
        <w:rPr>
          <w:sz w:val="28"/>
          <w:szCs w:val="28"/>
        </w:rPr>
        <w:t xml:space="preserve"> ngày vài cơn có thể nhiều cơn.</w:t>
      </w:r>
      <w:r w:rsidR="00D86D06">
        <w:rPr>
          <w:sz w:val="28"/>
          <w:szCs w:val="28"/>
          <w:lang w:val="vi-VN"/>
        </w:rPr>
        <w:t xml:space="preserve"> </w:t>
      </w:r>
      <w:r w:rsidRPr="00242BDC">
        <w:rPr>
          <w:sz w:val="28"/>
          <w:szCs w:val="28"/>
        </w:rPr>
        <w:t xml:space="preserve">Nguyên nhân là đau dây thần kinh số </w:t>
      </w:r>
      <w:r w:rsidR="00D86D06">
        <w:rPr>
          <w:sz w:val="28"/>
          <w:szCs w:val="28"/>
        </w:rPr>
        <w:t>V (đau dây thần kinh tam thoa).</w:t>
      </w:r>
    </w:p>
    <w:p w:rsidR="00D86D06" w:rsidRDefault="00D86D06" w:rsidP="00242BDC">
      <w:pPr>
        <w:spacing w:before="120" w:after="120"/>
        <w:ind w:firstLine="567"/>
        <w:jc w:val="both"/>
        <w:rPr>
          <w:sz w:val="28"/>
          <w:szCs w:val="28"/>
        </w:rPr>
      </w:pPr>
      <w:r>
        <w:rPr>
          <w:sz w:val="28"/>
          <w:szCs w:val="28"/>
          <w:lang w:val="vi-VN"/>
        </w:rPr>
        <w:t>Theo YHCT</w:t>
      </w:r>
      <w:r w:rsidR="0033731B" w:rsidRPr="00242BDC">
        <w:rPr>
          <w:sz w:val="28"/>
          <w:szCs w:val="28"/>
        </w:rPr>
        <w:t xml:space="preserve"> gọi là “thống phong” do phong tà xâm phạm ba kinh dương hoặc do huyết ứ đè ép kinh dương ở mặt làm khí huyết bế tắc hoặc có thể do can, vị thực nhiệt hay âm hư hỏa </w:t>
      </w:r>
      <w:r>
        <w:rPr>
          <w:sz w:val="28"/>
          <w:szCs w:val="28"/>
        </w:rPr>
        <w:t>vượng, hư hỏa xông lên đầu mặt.</w:t>
      </w:r>
    </w:p>
    <w:p w:rsidR="0033731B" w:rsidRPr="00242BDC" w:rsidRDefault="0033731B" w:rsidP="00242BDC">
      <w:pPr>
        <w:spacing w:before="120" w:after="120"/>
        <w:ind w:firstLine="567"/>
        <w:jc w:val="both"/>
        <w:rPr>
          <w:sz w:val="28"/>
          <w:szCs w:val="28"/>
        </w:rPr>
      </w:pPr>
      <w:r w:rsidRPr="00242BDC">
        <w:rPr>
          <w:sz w:val="28"/>
          <w:szCs w:val="28"/>
        </w:rPr>
        <w:t xml:space="preserve">Những cơn giật và xuất hiện đột ngột dữ dội ở vùng da một bên mặt, xuất hiện tự nhiên hay </w:t>
      </w:r>
      <w:r w:rsidR="00D86D06">
        <w:rPr>
          <w:sz w:val="28"/>
          <w:szCs w:val="28"/>
        </w:rPr>
        <w:t>do đụng chạm vào “điểm bùng nổ”</w:t>
      </w:r>
      <w:r w:rsidRPr="00242BDC">
        <w:rPr>
          <w:sz w:val="28"/>
          <w:szCs w:val="28"/>
        </w:rPr>
        <w:t>. Trong cơn bệnh nhân có thể có co giật cơ mặt, vã mồ hôi, chảy nước mắt, nước mũi. Phần lớn bệnh nhân trên 50 tuổi. Khám ngoài cơn không thấy có triệu chứng khách quan thần kinh.</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Cơn giật nửa mặt</w:t>
      </w:r>
    </w:p>
    <w:p w:rsidR="0033731B" w:rsidRPr="00242BDC" w:rsidRDefault="0033731B" w:rsidP="00242BDC">
      <w:pPr>
        <w:spacing w:before="120" w:after="120"/>
        <w:ind w:firstLine="567"/>
        <w:jc w:val="both"/>
        <w:rPr>
          <w:b/>
          <w:sz w:val="28"/>
          <w:szCs w:val="28"/>
        </w:rPr>
      </w:pPr>
      <w:bookmarkStart w:id="14" w:name="bookmark469"/>
      <w:r w:rsidRPr="00242BDC">
        <w:rPr>
          <w:b/>
          <w:sz w:val="28"/>
          <w:szCs w:val="28"/>
        </w:rPr>
        <w:t>3. CHỐNG CHỈ ĐỊNH</w:t>
      </w:r>
      <w:bookmarkEnd w:id="14"/>
    </w:p>
    <w:p w:rsidR="0033731B" w:rsidRPr="00242BDC" w:rsidRDefault="0033731B" w:rsidP="00242BDC">
      <w:pPr>
        <w:spacing w:before="120" w:after="120"/>
        <w:ind w:firstLine="567"/>
        <w:jc w:val="both"/>
        <w:rPr>
          <w:sz w:val="28"/>
          <w:szCs w:val="28"/>
        </w:rPr>
      </w:pPr>
      <w:r w:rsidRPr="00242BDC">
        <w:rPr>
          <w:sz w:val="28"/>
          <w:szCs w:val="28"/>
        </w:rPr>
        <w:t>Giật nửa mặt kèm theo viêm da hoặc vết thương hở vùng mặt</w:t>
      </w:r>
    </w:p>
    <w:p w:rsidR="0033731B" w:rsidRPr="00242BDC" w:rsidRDefault="0033731B" w:rsidP="00242BDC">
      <w:pPr>
        <w:spacing w:before="120" w:after="120"/>
        <w:ind w:firstLine="567"/>
        <w:jc w:val="both"/>
        <w:rPr>
          <w:b/>
          <w:sz w:val="28"/>
          <w:szCs w:val="28"/>
        </w:rPr>
      </w:pPr>
      <w:bookmarkStart w:id="15" w:name="bookmark470"/>
      <w:r w:rsidRPr="00242BDC">
        <w:rPr>
          <w:b/>
          <w:sz w:val="28"/>
          <w:szCs w:val="28"/>
        </w:rPr>
        <w:t>4. CHUẨN BỊ</w:t>
      </w:r>
      <w:bookmarkEnd w:id="15"/>
    </w:p>
    <w:p w:rsidR="0033731B" w:rsidRPr="0053078D" w:rsidRDefault="0033731B" w:rsidP="00242BDC">
      <w:pPr>
        <w:spacing w:before="120" w:after="120"/>
        <w:ind w:firstLine="567"/>
        <w:jc w:val="both"/>
        <w:rPr>
          <w:sz w:val="28"/>
          <w:szCs w:val="28"/>
        </w:rPr>
      </w:pPr>
      <w:bookmarkStart w:id="16" w:name="bookmark471"/>
      <w:r w:rsidRPr="0053078D">
        <w:rPr>
          <w:sz w:val="28"/>
          <w:szCs w:val="28"/>
        </w:rPr>
        <w:t>4.1. Người thực hiện</w:t>
      </w:r>
      <w:bookmarkEnd w:id="16"/>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242BDC" w:rsidRDefault="0033731B" w:rsidP="00242BDC">
      <w:pPr>
        <w:spacing w:before="120" w:after="120"/>
        <w:ind w:firstLine="567"/>
        <w:jc w:val="both"/>
        <w:rPr>
          <w:sz w:val="28"/>
          <w:szCs w:val="28"/>
        </w:rPr>
      </w:pPr>
      <w:r w:rsidRPr="0053078D">
        <w:rPr>
          <w:sz w:val="28"/>
          <w:szCs w:val="28"/>
        </w:rPr>
        <w:t>- Được hướng dẫn qui trình, vị trí</w:t>
      </w:r>
      <w:r w:rsidRPr="00242BDC">
        <w:rPr>
          <w:sz w:val="28"/>
          <w:szCs w:val="28"/>
        </w:rPr>
        <w:t xml:space="preserve">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r w:rsidRPr="0053078D">
        <w:rPr>
          <w:sz w:val="28"/>
          <w:szCs w:val="28"/>
        </w:rPr>
        <w:t>5.1. Tiến hành kỹ thuật</w:t>
      </w:r>
    </w:p>
    <w:p w:rsidR="0033731B" w:rsidRPr="0053078D" w:rsidRDefault="0033731B" w:rsidP="00242BDC">
      <w:pPr>
        <w:spacing w:before="120" w:after="120"/>
        <w:ind w:firstLine="567"/>
        <w:jc w:val="both"/>
        <w:rPr>
          <w:sz w:val="28"/>
          <w:szCs w:val="28"/>
        </w:rPr>
      </w:pPr>
      <w:r w:rsidRPr="0053078D">
        <w:rPr>
          <w:sz w:val="28"/>
          <w:szCs w:val="28"/>
        </w:rPr>
        <w:t>- Xoa, phân, miết, day, nhào, rung vùng đầu mặt cổ.</w:t>
      </w:r>
    </w:p>
    <w:p w:rsidR="0033731B" w:rsidRPr="0053078D" w:rsidRDefault="00F06093" w:rsidP="00242BDC">
      <w:pPr>
        <w:spacing w:before="120" w:after="120"/>
        <w:ind w:firstLine="567"/>
        <w:jc w:val="both"/>
        <w:rPr>
          <w:sz w:val="28"/>
          <w:szCs w:val="28"/>
          <w:lang w:val="vi-VN"/>
        </w:rPr>
      </w:pPr>
      <w:r w:rsidRPr="0053078D">
        <w:rPr>
          <w:sz w:val="28"/>
          <w:szCs w:val="28"/>
        </w:rPr>
        <w:t>- Bấm các huyệt như</w:t>
      </w:r>
      <w:r w:rsidRPr="0053078D">
        <w:rPr>
          <w:sz w:val="28"/>
          <w:szCs w:val="28"/>
          <w:lang w:val="vi-VN"/>
        </w:rPr>
        <w:t xml:space="preserve">: </w:t>
      </w:r>
      <w:r w:rsidRPr="0053078D">
        <w:rPr>
          <w:sz w:val="28"/>
          <w:szCs w:val="28"/>
        </w:rPr>
        <w:t>Bách hội</w:t>
      </w:r>
      <w:r w:rsidRPr="0053078D">
        <w:rPr>
          <w:sz w:val="28"/>
          <w:szCs w:val="28"/>
          <w:lang w:val="vi-VN"/>
        </w:rPr>
        <w:t xml:space="preserve">; </w:t>
      </w:r>
      <w:r w:rsidRPr="0053078D">
        <w:rPr>
          <w:sz w:val="28"/>
          <w:szCs w:val="28"/>
        </w:rPr>
        <w:t>Phong trì</w:t>
      </w:r>
      <w:r w:rsidRPr="0053078D">
        <w:rPr>
          <w:sz w:val="28"/>
          <w:szCs w:val="28"/>
          <w:lang w:val="vi-VN"/>
        </w:rPr>
        <w:t xml:space="preserve">; </w:t>
      </w:r>
      <w:r w:rsidRPr="0053078D">
        <w:rPr>
          <w:sz w:val="28"/>
          <w:szCs w:val="28"/>
        </w:rPr>
        <w:t>Hợp cốc</w:t>
      </w:r>
      <w:r w:rsidRPr="0053078D">
        <w:rPr>
          <w:sz w:val="28"/>
          <w:szCs w:val="28"/>
          <w:lang w:val="vi-VN"/>
        </w:rPr>
        <w:t xml:space="preserve">; </w:t>
      </w:r>
      <w:r w:rsidRPr="0053078D">
        <w:rPr>
          <w:sz w:val="28"/>
          <w:szCs w:val="28"/>
        </w:rPr>
        <w:t>Thái dương</w:t>
      </w:r>
      <w:r w:rsidRPr="0053078D">
        <w:rPr>
          <w:sz w:val="28"/>
          <w:szCs w:val="28"/>
          <w:lang w:val="vi-VN"/>
        </w:rPr>
        <w:t xml:space="preserve">; </w:t>
      </w:r>
      <w:r w:rsidRPr="0053078D">
        <w:rPr>
          <w:sz w:val="28"/>
          <w:szCs w:val="28"/>
        </w:rPr>
        <w:t>Đầu duy</w:t>
      </w:r>
      <w:r w:rsidRPr="0053078D">
        <w:rPr>
          <w:sz w:val="28"/>
          <w:szCs w:val="28"/>
          <w:lang w:val="vi-VN"/>
        </w:rPr>
        <w:t xml:space="preserve">; </w:t>
      </w:r>
      <w:r w:rsidRPr="0053078D">
        <w:rPr>
          <w:sz w:val="28"/>
          <w:szCs w:val="28"/>
        </w:rPr>
        <w:t>Xuất cốc</w:t>
      </w:r>
      <w:r w:rsidRPr="0053078D">
        <w:rPr>
          <w:sz w:val="28"/>
          <w:szCs w:val="28"/>
          <w:lang w:val="vi-VN"/>
        </w:rPr>
        <w:t xml:space="preserve">; </w:t>
      </w:r>
      <w:r w:rsidRPr="0053078D">
        <w:rPr>
          <w:sz w:val="28"/>
          <w:szCs w:val="28"/>
        </w:rPr>
        <w:t>Ế phong</w:t>
      </w:r>
      <w:r w:rsidRPr="0053078D">
        <w:rPr>
          <w:sz w:val="28"/>
          <w:szCs w:val="28"/>
          <w:lang w:val="vi-VN"/>
        </w:rPr>
        <w:t xml:space="preserve">; </w:t>
      </w:r>
      <w:r w:rsidRPr="0053078D">
        <w:rPr>
          <w:sz w:val="28"/>
          <w:szCs w:val="28"/>
        </w:rPr>
        <w:t>Toản trúc</w:t>
      </w:r>
      <w:r w:rsidRPr="0053078D">
        <w:rPr>
          <w:sz w:val="28"/>
          <w:szCs w:val="28"/>
          <w:lang w:val="vi-VN"/>
        </w:rPr>
        <w:t xml:space="preserve">; </w:t>
      </w:r>
      <w:r w:rsidRPr="0053078D">
        <w:rPr>
          <w:sz w:val="28"/>
          <w:szCs w:val="28"/>
        </w:rPr>
        <w:t>Tình minh</w:t>
      </w:r>
      <w:r w:rsidRPr="0053078D">
        <w:rPr>
          <w:sz w:val="28"/>
          <w:szCs w:val="28"/>
          <w:lang w:val="vi-VN"/>
        </w:rPr>
        <w:t xml:space="preserve">; </w:t>
      </w:r>
      <w:r w:rsidRPr="0053078D">
        <w:rPr>
          <w:sz w:val="28"/>
          <w:szCs w:val="28"/>
        </w:rPr>
        <w:t>Địa thương</w:t>
      </w:r>
      <w:r w:rsidRPr="0053078D">
        <w:rPr>
          <w:sz w:val="28"/>
          <w:szCs w:val="28"/>
          <w:lang w:val="vi-VN"/>
        </w:rPr>
        <w:t xml:space="preserve">; </w:t>
      </w:r>
      <w:r w:rsidRPr="0053078D">
        <w:rPr>
          <w:sz w:val="28"/>
          <w:szCs w:val="28"/>
        </w:rPr>
        <w:t>Giáp xa</w:t>
      </w:r>
      <w:r w:rsidRPr="0053078D">
        <w:rPr>
          <w:sz w:val="28"/>
          <w:szCs w:val="28"/>
          <w:lang w:val="vi-VN"/>
        </w:rPr>
        <w:t xml:space="preserve">; </w:t>
      </w:r>
      <w:r w:rsidRPr="0053078D">
        <w:rPr>
          <w:sz w:val="28"/>
          <w:szCs w:val="28"/>
        </w:rPr>
        <w:t>Hạ quan</w:t>
      </w:r>
      <w:r w:rsidRPr="0053078D">
        <w:rPr>
          <w:sz w:val="28"/>
          <w:szCs w:val="28"/>
          <w:lang w:val="vi-VN"/>
        </w:rPr>
        <w:t xml:space="preserve">; </w:t>
      </w:r>
      <w:r w:rsidRPr="0053078D">
        <w:rPr>
          <w:sz w:val="28"/>
          <w:szCs w:val="28"/>
        </w:rPr>
        <w:t>Quyền liêu</w:t>
      </w:r>
      <w:r w:rsidRPr="0053078D">
        <w:rPr>
          <w:sz w:val="28"/>
          <w:szCs w:val="28"/>
          <w:lang w:val="vi-VN"/>
        </w:rPr>
        <w:t xml:space="preserve">; </w:t>
      </w:r>
      <w:r w:rsidRPr="0053078D">
        <w:rPr>
          <w:sz w:val="28"/>
          <w:szCs w:val="28"/>
        </w:rPr>
        <w:t>A thị huyệt</w:t>
      </w:r>
      <w:r w:rsidRPr="0053078D">
        <w:rPr>
          <w:sz w:val="28"/>
          <w:szCs w:val="28"/>
          <w:lang w:val="vi-VN"/>
        </w:rPr>
        <w:t>.</w:t>
      </w:r>
    </w:p>
    <w:p w:rsidR="0033731B" w:rsidRPr="0053078D" w:rsidRDefault="00F06093" w:rsidP="00242BDC">
      <w:pPr>
        <w:spacing w:before="120" w:after="120"/>
        <w:ind w:firstLine="567"/>
        <w:jc w:val="both"/>
        <w:rPr>
          <w:sz w:val="28"/>
          <w:szCs w:val="28"/>
          <w:lang w:val="vi-VN"/>
        </w:rPr>
      </w:pPr>
      <w:r w:rsidRPr="0053078D">
        <w:rPr>
          <w:sz w:val="28"/>
          <w:szCs w:val="28"/>
        </w:rPr>
        <w:lastRenderedPageBreak/>
        <w:t>- Day các huyệt như: Thái khê</w:t>
      </w:r>
      <w:r w:rsidRPr="0053078D">
        <w:rPr>
          <w:sz w:val="28"/>
          <w:szCs w:val="28"/>
          <w:lang w:val="vi-VN"/>
        </w:rPr>
        <w:t xml:space="preserve">; </w:t>
      </w:r>
      <w:r w:rsidRPr="0053078D">
        <w:rPr>
          <w:sz w:val="28"/>
          <w:szCs w:val="28"/>
        </w:rPr>
        <w:t>Túc tam lý</w:t>
      </w:r>
      <w:r w:rsidRPr="0053078D">
        <w:rPr>
          <w:sz w:val="28"/>
          <w:szCs w:val="28"/>
          <w:lang w:val="vi-VN"/>
        </w:rPr>
        <w:t xml:space="preserve">; </w:t>
      </w:r>
      <w:r w:rsidRPr="0053078D">
        <w:rPr>
          <w:sz w:val="28"/>
          <w:szCs w:val="28"/>
        </w:rPr>
        <w:t>Thái xung</w:t>
      </w:r>
      <w:r w:rsidRPr="0053078D">
        <w:rPr>
          <w:sz w:val="28"/>
          <w:szCs w:val="28"/>
          <w:lang w:val="vi-VN"/>
        </w:rPr>
        <w:t xml:space="preserve">; </w:t>
      </w:r>
      <w:r w:rsidRPr="0053078D">
        <w:rPr>
          <w:sz w:val="28"/>
          <w:szCs w:val="28"/>
        </w:rPr>
        <w:t>Tam âm giao</w:t>
      </w:r>
      <w:r w:rsidRPr="0053078D">
        <w:rPr>
          <w:sz w:val="28"/>
          <w:szCs w:val="28"/>
          <w:lang w:val="vi-VN"/>
        </w:rPr>
        <w:t>.</w:t>
      </w:r>
    </w:p>
    <w:p w:rsidR="0033731B" w:rsidRPr="0053078D" w:rsidRDefault="0033731B" w:rsidP="00242BDC">
      <w:pPr>
        <w:spacing w:before="120" w:after="120"/>
        <w:ind w:firstLine="567"/>
        <w:jc w:val="both"/>
        <w:rPr>
          <w:sz w:val="28"/>
          <w:szCs w:val="28"/>
        </w:rPr>
      </w:pPr>
      <w:r w:rsidRPr="0053078D">
        <w:rPr>
          <w:sz w:val="28"/>
          <w:szCs w:val="28"/>
        </w:rPr>
        <w:t>5.2. Liệu trình điều trị</w:t>
      </w:r>
    </w:p>
    <w:p w:rsidR="0033731B" w:rsidRPr="0053078D" w:rsidRDefault="0033731B" w:rsidP="00242BDC">
      <w:pPr>
        <w:spacing w:before="120" w:after="120"/>
        <w:ind w:firstLine="567"/>
        <w:jc w:val="both"/>
        <w:rPr>
          <w:sz w:val="28"/>
          <w:szCs w:val="28"/>
        </w:rPr>
      </w:pPr>
      <w:r w:rsidRPr="0053078D">
        <w:rPr>
          <w:sz w:val="28"/>
          <w:szCs w:val="28"/>
        </w:rPr>
        <w:t>- Xoa bóp 30 phút/lần/ngày,</w:t>
      </w:r>
    </w:p>
    <w:p w:rsidR="0033731B" w:rsidRPr="0053078D" w:rsidRDefault="0033731B" w:rsidP="00242BDC">
      <w:pPr>
        <w:spacing w:before="120" w:after="120"/>
        <w:ind w:firstLine="567"/>
        <w:jc w:val="both"/>
        <w:rPr>
          <w:sz w:val="28"/>
          <w:szCs w:val="28"/>
        </w:rPr>
      </w:pPr>
      <w:r w:rsidRPr="0053078D">
        <w:rPr>
          <w:sz w:val="28"/>
          <w:szCs w:val="28"/>
        </w:rPr>
        <w:t>- Một liệu trình điều trị từ 10- 15 lần,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53078D" w:rsidRDefault="0033731B" w:rsidP="00242BDC">
      <w:pPr>
        <w:spacing w:before="120" w:after="120"/>
        <w:ind w:firstLine="567"/>
        <w:jc w:val="both"/>
        <w:rPr>
          <w:sz w:val="28"/>
          <w:szCs w:val="28"/>
        </w:rPr>
      </w:pPr>
      <w:r w:rsidRPr="0053078D">
        <w:rPr>
          <w:sz w:val="28"/>
          <w:szCs w:val="28"/>
        </w:rPr>
        <w:t>6.1. Theo dõi</w:t>
      </w:r>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r w:rsidRPr="0053078D">
        <w:rPr>
          <w:sz w:val="28"/>
          <w:szCs w:val="28"/>
        </w:rPr>
        <w:t>6.2. Xử trí tai biến</w:t>
      </w:r>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D86D06">
      <w:pPr>
        <w:jc w:val="center"/>
        <w:rPr>
          <w:b/>
          <w:sz w:val="28"/>
          <w:szCs w:val="28"/>
        </w:rPr>
      </w:pPr>
      <w:r w:rsidRPr="00242BDC">
        <w:rPr>
          <w:b/>
          <w:sz w:val="28"/>
          <w:szCs w:val="28"/>
        </w:rPr>
        <w:lastRenderedPageBreak/>
        <w:t>XOA BÓP BẤM HUYỆT ĐIỀU TRỊ RỐI LOẠN CẢM GIÁC ĐẦU CHI</w:t>
      </w:r>
    </w:p>
    <w:p w:rsidR="0053078D" w:rsidRPr="0053078D" w:rsidRDefault="0053078D" w:rsidP="0053078D">
      <w:pPr>
        <w:ind w:firstLine="567"/>
        <w:jc w:val="both"/>
        <w:rPr>
          <w:b/>
          <w:sz w:val="20"/>
          <w:szCs w:val="28"/>
        </w:rPr>
      </w:pPr>
    </w:p>
    <w:p w:rsidR="0033731B" w:rsidRPr="00242BDC" w:rsidRDefault="0033731B" w:rsidP="00242BDC">
      <w:pPr>
        <w:spacing w:before="120" w:after="120"/>
        <w:ind w:firstLine="567"/>
        <w:jc w:val="both"/>
        <w:rPr>
          <w:b/>
          <w:sz w:val="28"/>
          <w:szCs w:val="28"/>
        </w:rPr>
      </w:pPr>
      <w:bookmarkStart w:id="17" w:name="bookmark473"/>
      <w:r w:rsidRPr="00242BDC">
        <w:rPr>
          <w:b/>
          <w:sz w:val="28"/>
          <w:szCs w:val="28"/>
        </w:rPr>
        <w:t>1. ĐẠI CƯƠNG</w:t>
      </w:r>
      <w:bookmarkEnd w:id="17"/>
    </w:p>
    <w:p w:rsidR="0033731B" w:rsidRPr="00242BDC" w:rsidRDefault="0033731B" w:rsidP="00242BDC">
      <w:pPr>
        <w:spacing w:before="120" w:after="120"/>
        <w:ind w:firstLine="567"/>
        <w:jc w:val="both"/>
        <w:rPr>
          <w:sz w:val="28"/>
          <w:szCs w:val="28"/>
        </w:rPr>
      </w:pPr>
      <w:r w:rsidRPr="00242BDC">
        <w:rPr>
          <w:sz w:val="28"/>
          <w:szCs w:val="28"/>
        </w:rPr>
        <w:t xml:space="preserve">Theo Y học hiện đại rối loạn cảm giác đầu chi do các bệnh lý gây tổn thương thần kinh, mạch máu ngoại vi gây nên có nhiều nguyên nhân Viêm nhiễm, rối loạn chuyển </w:t>
      </w:r>
      <w:r w:rsidRPr="00242BDC">
        <w:rPr>
          <w:sz w:val="28"/>
          <w:szCs w:val="28"/>
          <w:highlight w:val="white"/>
        </w:rPr>
        <w:t>hóa</w:t>
      </w:r>
      <w:r w:rsidRPr="00242BDC">
        <w:rPr>
          <w:sz w:val="28"/>
          <w:szCs w:val="28"/>
        </w:rPr>
        <w:t xml:space="preserve">, bệnh tự miễn, rối loạn cảm giác phân ly... </w:t>
      </w:r>
      <w:r w:rsidRPr="00242BDC">
        <w:rPr>
          <w:sz w:val="28"/>
          <w:szCs w:val="28"/>
          <w:highlight w:val="white"/>
        </w:rPr>
        <w:t>tùy</w:t>
      </w:r>
      <w:r w:rsidRPr="00242BDC">
        <w:rPr>
          <w:sz w:val="28"/>
          <w:szCs w:val="28"/>
        </w:rPr>
        <w:t xml:space="preserve"> theo mức độ và vị trí tổn thương bệnh nhân có biểu hiện rối loạn cảm giác nông, sâu và dị cảm ..</w:t>
      </w:r>
    </w:p>
    <w:p w:rsidR="0033731B" w:rsidRPr="00242BDC" w:rsidRDefault="0033731B" w:rsidP="00242BDC">
      <w:pPr>
        <w:spacing w:before="120" w:after="120"/>
        <w:ind w:firstLine="567"/>
        <w:jc w:val="both"/>
        <w:rPr>
          <w:sz w:val="28"/>
          <w:szCs w:val="28"/>
        </w:rPr>
      </w:pPr>
      <w:r w:rsidRPr="00242BDC">
        <w:rPr>
          <w:sz w:val="28"/>
          <w:szCs w:val="28"/>
        </w:rPr>
        <w:t xml:space="preserve">Theo Y học cổ truyền bệnh nằm trong chứng Thấp tý nguyên nhân do Thấp tà lưu ở tứ chi kinh lạc bất thông khí huyết ngưng trệ gây nên. Bệnh còn liên quan đến Tỳ vì Tỳ chủ vận </w:t>
      </w:r>
      <w:r w:rsidRPr="00242BDC">
        <w:rPr>
          <w:sz w:val="28"/>
          <w:szCs w:val="28"/>
          <w:highlight w:val="white"/>
        </w:rPr>
        <w:t>hóa</w:t>
      </w:r>
      <w:r w:rsidRPr="00242BDC">
        <w:rPr>
          <w:sz w:val="28"/>
          <w:szCs w:val="28"/>
        </w:rPr>
        <w:t xml:space="preserve"> và tứ chi, Tỳ vận </w:t>
      </w:r>
      <w:r w:rsidRPr="00242BDC">
        <w:rPr>
          <w:sz w:val="28"/>
          <w:szCs w:val="28"/>
          <w:highlight w:val="white"/>
        </w:rPr>
        <w:t>hóa</w:t>
      </w:r>
      <w:r w:rsidRPr="00242BDC">
        <w:rPr>
          <w:sz w:val="28"/>
          <w:szCs w:val="28"/>
        </w:rPr>
        <w:t xml:space="preserve"> kém Thấp trọc đình trệ công năng vận hành khí huyết của kinh lạc bị ngăn trở.</w:t>
      </w:r>
    </w:p>
    <w:p w:rsidR="0033731B" w:rsidRPr="00242BDC" w:rsidRDefault="0033731B" w:rsidP="00242BDC">
      <w:pPr>
        <w:spacing w:before="120" w:after="120"/>
        <w:ind w:firstLine="567"/>
        <w:jc w:val="both"/>
        <w:rPr>
          <w:b/>
          <w:sz w:val="28"/>
          <w:szCs w:val="28"/>
        </w:rPr>
      </w:pPr>
      <w:bookmarkStart w:id="18" w:name="bookmark474"/>
      <w:r w:rsidRPr="00242BDC">
        <w:rPr>
          <w:b/>
          <w:sz w:val="28"/>
          <w:szCs w:val="28"/>
        </w:rPr>
        <w:t>2. CHỈ ĐỊNH</w:t>
      </w:r>
      <w:bookmarkEnd w:id="18"/>
    </w:p>
    <w:p w:rsidR="0033731B" w:rsidRPr="00242BDC" w:rsidRDefault="0033731B" w:rsidP="00242BDC">
      <w:pPr>
        <w:spacing w:before="120" w:after="120"/>
        <w:ind w:firstLine="567"/>
        <w:jc w:val="both"/>
        <w:rPr>
          <w:sz w:val="28"/>
          <w:szCs w:val="28"/>
        </w:rPr>
      </w:pPr>
      <w:r w:rsidRPr="00242BDC">
        <w:rPr>
          <w:sz w:val="28"/>
          <w:szCs w:val="28"/>
        </w:rPr>
        <w:t>- Các rối loạn cảm giác ở ngọn chi không do bệnh lý có chỉ định ngoại khoa.</w:t>
      </w:r>
    </w:p>
    <w:p w:rsidR="0033731B" w:rsidRPr="00242BDC" w:rsidRDefault="0033731B" w:rsidP="00242BDC">
      <w:pPr>
        <w:spacing w:before="120" w:after="120"/>
        <w:ind w:firstLine="567"/>
        <w:jc w:val="both"/>
        <w:rPr>
          <w:b/>
          <w:sz w:val="28"/>
          <w:szCs w:val="28"/>
        </w:rPr>
      </w:pPr>
      <w:bookmarkStart w:id="19" w:name="bookmark475"/>
      <w:r w:rsidRPr="00242BDC">
        <w:rPr>
          <w:b/>
          <w:sz w:val="28"/>
          <w:szCs w:val="28"/>
        </w:rPr>
        <w:t>3. CHỐNG CHỈ ĐỊNH</w:t>
      </w:r>
      <w:bookmarkEnd w:id="19"/>
    </w:p>
    <w:p w:rsidR="0033731B" w:rsidRPr="00242BDC" w:rsidRDefault="0033731B" w:rsidP="00242BDC">
      <w:pPr>
        <w:spacing w:before="120" w:after="120"/>
        <w:ind w:firstLine="567"/>
        <w:jc w:val="both"/>
        <w:rPr>
          <w:sz w:val="28"/>
          <w:szCs w:val="28"/>
        </w:rPr>
      </w:pPr>
      <w:r w:rsidRPr="00242BDC">
        <w:rPr>
          <w:sz w:val="28"/>
          <w:szCs w:val="28"/>
        </w:rPr>
        <w:t>- Rối loạn cảm giác ngọn chi do các bệnh lý trong giai đoạn cấp gây nên</w:t>
      </w:r>
    </w:p>
    <w:p w:rsidR="0033731B" w:rsidRPr="00242BDC" w:rsidRDefault="0033731B" w:rsidP="00242BDC">
      <w:pPr>
        <w:spacing w:before="120" w:after="120"/>
        <w:ind w:firstLine="567"/>
        <w:jc w:val="both"/>
        <w:rPr>
          <w:sz w:val="28"/>
          <w:szCs w:val="28"/>
        </w:rPr>
      </w:pPr>
      <w:r w:rsidRPr="00242BDC">
        <w:rPr>
          <w:sz w:val="28"/>
          <w:szCs w:val="28"/>
        </w:rPr>
        <w:t>- Rối loạn cảm giác ngọn chi do bệnh lý có chỉ định ngoại khoa gây nên (khối u, ép t</w:t>
      </w:r>
      <w:r w:rsidRPr="00242BDC">
        <w:rPr>
          <w:sz w:val="28"/>
          <w:szCs w:val="28"/>
          <w:highlight w:val="white"/>
        </w:rPr>
        <w:t>ủy</w:t>
      </w:r>
      <w:r w:rsidRPr="00242BDC">
        <w:rPr>
          <w:sz w:val="28"/>
          <w:szCs w:val="28"/>
        </w:rPr>
        <w:t xml:space="preserve"> cổ ...)</w:t>
      </w:r>
    </w:p>
    <w:p w:rsidR="0033731B" w:rsidRPr="00242BDC" w:rsidRDefault="0033731B" w:rsidP="00242BDC">
      <w:pPr>
        <w:spacing w:before="120" w:after="120"/>
        <w:ind w:firstLine="567"/>
        <w:jc w:val="both"/>
        <w:rPr>
          <w:b/>
          <w:sz w:val="28"/>
          <w:szCs w:val="28"/>
        </w:rPr>
      </w:pPr>
      <w:bookmarkStart w:id="20" w:name="bookmark476"/>
      <w:r w:rsidRPr="00242BDC">
        <w:rPr>
          <w:b/>
          <w:sz w:val="28"/>
          <w:szCs w:val="28"/>
        </w:rPr>
        <w:t>4. CHUẨN BỊ</w:t>
      </w:r>
      <w:bookmarkEnd w:id="20"/>
    </w:p>
    <w:p w:rsidR="0033731B" w:rsidRPr="0053078D" w:rsidRDefault="0033731B" w:rsidP="00242BDC">
      <w:pPr>
        <w:spacing w:before="120" w:after="120"/>
        <w:ind w:firstLine="567"/>
        <w:jc w:val="both"/>
        <w:rPr>
          <w:sz w:val="28"/>
          <w:szCs w:val="28"/>
        </w:rPr>
      </w:pPr>
      <w:bookmarkStart w:id="21" w:name="bookmark477"/>
      <w:r w:rsidRPr="0053078D">
        <w:rPr>
          <w:sz w:val="28"/>
          <w:szCs w:val="28"/>
        </w:rPr>
        <w:t>4.1. Người thực hiện</w:t>
      </w:r>
      <w:bookmarkEnd w:id="21"/>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53078D" w:rsidRDefault="0033731B" w:rsidP="00242BDC">
      <w:pPr>
        <w:spacing w:before="120" w:after="120"/>
        <w:ind w:firstLine="567"/>
        <w:jc w:val="both"/>
        <w:rPr>
          <w:sz w:val="28"/>
          <w:szCs w:val="28"/>
        </w:rPr>
      </w:pPr>
      <w:r w:rsidRPr="0053078D">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bookmarkStart w:id="22" w:name="bookmark479"/>
      <w:r w:rsidRPr="0053078D">
        <w:rPr>
          <w:sz w:val="28"/>
          <w:szCs w:val="28"/>
        </w:rPr>
        <w:t>5.1. Thủ thuật</w:t>
      </w:r>
      <w:bookmarkEnd w:id="22"/>
    </w:p>
    <w:p w:rsidR="0033731B" w:rsidRPr="0053078D" w:rsidRDefault="0033731B" w:rsidP="00242BDC">
      <w:pPr>
        <w:spacing w:before="120" w:after="120"/>
        <w:ind w:firstLine="567"/>
        <w:jc w:val="both"/>
        <w:rPr>
          <w:sz w:val="28"/>
          <w:szCs w:val="28"/>
        </w:rPr>
      </w:pPr>
      <w:r w:rsidRPr="0053078D">
        <w:rPr>
          <w:sz w:val="28"/>
          <w:szCs w:val="28"/>
        </w:rPr>
        <w:t>- Xoa, xát, miết, day, lăn, bóp, nhào, vận động khớp cổ tay, cẳng tay, khớp vai, khớp cổ chân, gối, khớp háng.</w:t>
      </w:r>
    </w:p>
    <w:p w:rsidR="0033731B" w:rsidRPr="0053078D" w:rsidRDefault="00F06093" w:rsidP="00242BDC">
      <w:pPr>
        <w:spacing w:before="120" w:after="120"/>
        <w:ind w:firstLine="567"/>
        <w:jc w:val="both"/>
        <w:rPr>
          <w:sz w:val="28"/>
          <w:szCs w:val="28"/>
          <w:lang w:val="vi-VN"/>
        </w:rPr>
      </w:pPr>
      <w:r w:rsidRPr="0053078D">
        <w:rPr>
          <w:sz w:val="28"/>
          <w:szCs w:val="28"/>
        </w:rPr>
        <w:t>- Bấm các huyệt như: Kiên ngung</w:t>
      </w:r>
      <w:r w:rsidRPr="0053078D">
        <w:rPr>
          <w:sz w:val="28"/>
          <w:szCs w:val="28"/>
          <w:lang w:val="vi-VN"/>
        </w:rPr>
        <w:t xml:space="preserve">; </w:t>
      </w:r>
      <w:r w:rsidRPr="0053078D">
        <w:rPr>
          <w:sz w:val="28"/>
          <w:szCs w:val="28"/>
        </w:rPr>
        <w:t>Hợp cốc</w:t>
      </w:r>
      <w:r w:rsidRPr="0053078D">
        <w:rPr>
          <w:sz w:val="28"/>
          <w:szCs w:val="28"/>
          <w:lang w:val="vi-VN"/>
        </w:rPr>
        <w:t xml:space="preserve">; </w:t>
      </w:r>
      <w:r w:rsidRPr="0053078D">
        <w:rPr>
          <w:sz w:val="28"/>
          <w:szCs w:val="28"/>
        </w:rPr>
        <w:t>Ân môn</w:t>
      </w:r>
      <w:r w:rsidRPr="0053078D">
        <w:rPr>
          <w:sz w:val="28"/>
          <w:szCs w:val="28"/>
          <w:lang w:val="vi-VN"/>
        </w:rPr>
        <w:t xml:space="preserve">; </w:t>
      </w:r>
      <w:r w:rsidRPr="0053078D">
        <w:rPr>
          <w:sz w:val="28"/>
          <w:szCs w:val="28"/>
        </w:rPr>
        <w:t>Bát phong</w:t>
      </w:r>
      <w:r w:rsidRPr="0053078D">
        <w:rPr>
          <w:sz w:val="28"/>
          <w:szCs w:val="28"/>
          <w:lang w:val="vi-VN"/>
        </w:rPr>
        <w:t xml:space="preserve">; </w:t>
      </w:r>
      <w:r w:rsidRPr="0053078D">
        <w:rPr>
          <w:sz w:val="28"/>
          <w:szCs w:val="28"/>
        </w:rPr>
        <w:t>Khúc trì</w:t>
      </w:r>
      <w:r w:rsidRPr="0053078D">
        <w:rPr>
          <w:sz w:val="28"/>
          <w:szCs w:val="28"/>
          <w:lang w:val="vi-VN"/>
        </w:rPr>
        <w:t xml:space="preserve">; </w:t>
      </w:r>
      <w:r w:rsidRPr="0053078D">
        <w:rPr>
          <w:sz w:val="28"/>
          <w:szCs w:val="28"/>
        </w:rPr>
        <w:t>Bát tà</w:t>
      </w:r>
      <w:r w:rsidRPr="0053078D">
        <w:rPr>
          <w:sz w:val="28"/>
          <w:szCs w:val="28"/>
          <w:lang w:val="vi-VN"/>
        </w:rPr>
        <w:t xml:space="preserve">; </w:t>
      </w:r>
      <w:r w:rsidRPr="0053078D">
        <w:rPr>
          <w:sz w:val="28"/>
          <w:szCs w:val="28"/>
        </w:rPr>
        <w:t>Ủy trung</w:t>
      </w:r>
      <w:r w:rsidRPr="0053078D">
        <w:rPr>
          <w:sz w:val="28"/>
          <w:szCs w:val="28"/>
          <w:lang w:val="vi-VN"/>
        </w:rPr>
        <w:t xml:space="preserve">; </w:t>
      </w:r>
      <w:r w:rsidRPr="0053078D">
        <w:rPr>
          <w:sz w:val="28"/>
          <w:szCs w:val="28"/>
        </w:rPr>
        <w:t>Khâu khư</w:t>
      </w:r>
      <w:r w:rsidRPr="0053078D">
        <w:rPr>
          <w:sz w:val="28"/>
          <w:szCs w:val="28"/>
          <w:lang w:val="vi-VN"/>
        </w:rPr>
        <w:t xml:space="preserve">; </w:t>
      </w:r>
      <w:r w:rsidRPr="0053078D">
        <w:rPr>
          <w:sz w:val="28"/>
          <w:szCs w:val="28"/>
        </w:rPr>
        <w:t>Ngoại quan</w:t>
      </w:r>
      <w:r w:rsidRPr="0053078D">
        <w:rPr>
          <w:sz w:val="28"/>
          <w:szCs w:val="28"/>
          <w:lang w:val="vi-VN"/>
        </w:rPr>
        <w:t xml:space="preserve">; </w:t>
      </w:r>
      <w:r w:rsidRPr="0053078D">
        <w:rPr>
          <w:sz w:val="28"/>
          <w:szCs w:val="28"/>
        </w:rPr>
        <w:t>Trật biên</w:t>
      </w:r>
      <w:r w:rsidRPr="0053078D">
        <w:rPr>
          <w:sz w:val="28"/>
          <w:szCs w:val="28"/>
          <w:lang w:val="vi-VN"/>
        </w:rPr>
        <w:t xml:space="preserve">; </w:t>
      </w:r>
      <w:r w:rsidRPr="0053078D">
        <w:rPr>
          <w:sz w:val="28"/>
          <w:szCs w:val="28"/>
        </w:rPr>
        <w:t>Dương lăng tuyền</w:t>
      </w:r>
      <w:r w:rsidRPr="0053078D">
        <w:rPr>
          <w:sz w:val="28"/>
          <w:szCs w:val="28"/>
          <w:lang w:val="vi-VN"/>
        </w:rPr>
        <w:t xml:space="preserve">; </w:t>
      </w:r>
      <w:r w:rsidRPr="0053078D">
        <w:rPr>
          <w:sz w:val="28"/>
          <w:szCs w:val="28"/>
        </w:rPr>
        <w:t>Giải khê</w:t>
      </w:r>
      <w:r w:rsidRPr="0053078D">
        <w:rPr>
          <w:sz w:val="28"/>
          <w:szCs w:val="28"/>
          <w:lang w:val="vi-VN"/>
        </w:rPr>
        <w:t xml:space="preserve">; </w:t>
      </w:r>
      <w:r w:rsidRPr="0053078D">
        <w:rPr>
          <w:sz w:val="28"/>
          <w:szCs w:val="28"/>
        </w:rPr>
        <w:t>Hợp cốc</w:t>
      </w:r>
      <w:r w:rsidRPr="0053078D">
        <w:rPr>
          <w:sz w:val="28"/>
          <w:szCs w:val="28"/>
          <w:lang w:val="vi-VN"/>
        </w:rPr>
        <w:t xml:space="preserve">; </w:t>
      </w:r>
      <w:r w:rsidRPr="0053078D">
        <w:rPr>
          <w:sz w:val="28"/>
          <w:szCs w:val="28"/>
        </w:rPr>
        <w:t>Địa ngũ hội</w:t>
      </w:r>
      <w:r w:rsidRPr="0053078D">
        <w:rPr>
          <w:sz w:val="28"/>
          <w:szCs w:val="28"/>
          <w:lang w:val="vi-VN"/>
        </w:rPr>
        <w:t xml:space="preserve">; </w:t>
      </w:r>
      <w:r w:rsidRPr="0053078D">
        <w:rPr>
          <w:sz w:val="28"/>
          <w:szCs w:val="28"/>
        </w:rPr>
        <w:t>Thái xung</w:t>
      </w:r>
      <w:r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lastRenderedPageBreak/>
        <w:t>- Day các huyệt</w:t>
      </w:r>
      <w:r w:rsidR="00F06093" w:rsidRPr="0053078D">
        <w:rPr>
          <w:sz w:val="28"/>
          <w:szCs w:val="28"/>
          <w:lang w:val="vi-VN"/>
        </w:rPr>
        <w:t xml:space="preserve"> như: </w:t>
      </w:r>
      <w:r w:rsidR="00F06093" w:rsidRPr="0053078D">
        <w:rPr>
          <w:sz w:val="28"/>
          <w:szCs w:val="28"/>
        </w:rPr>
        <w:t>Nội quan</w:t>
      </w:r>
      <w:r w:rsidR="00F06093" w:rsidRPr="0053078D">
        <w:rPr>
          <w:sz w:val="28"/>
          <w:szCs w:val="28"/>
          <w:lang w:val="vi-VN"/>
        </w:rPr>
        <w:t xml:space="preserve">; </w:t>
      </w:r>
      <w:r w:rsidR="00F06093" w:rsidRPr="0053078D">
        <w:rPr>
          <w:sz w:val="28"/>
          <w:szCs w:val="28"/>
        </w:rPr>
        <w:t>Huyết hải</w:t>
      </w:r>
      <w:r w:rsidR="00F06093" w:rsidRPr="0053078D">
        <w:rPr>
          <w:sz w:val="28"/>
          <w:szCs w:val="28"/>
          <w:lang w:val="vi-VN"/>
        </w:rPr>
        <w:t xml:space="preserve">; </w:t>
      </w:r>
      <w:r w:rsidR="00F06093" w:rsidRPr="0053078D">
        <w:rPr>
          <w:sz w:val="28"/>
          <w:szCs w:val="28"/>
        </w:rPr>
        <w:t>Tam âm giao</w:t>
      </w:r>
      <w:r w:rsidR="00F06093" w:rsidRPr="0053078D">
        <w:rPr>
          <w:sz w:val="28"/>
          <w:szCs w:val="28"/>
          <w:lang w:val="vi-VN"/>
        </w:rPr>
        <w:t xml:space="preserve">; </w:t>
      </w:r>
      <w:r w:rsidR="00F06093" w:rsidRPr="0053078D">
        <w:rPr>
          <w:sz w:val="28"/>
          <w:szCs w:val="28"/>
        </w:rPr>
        <w:t>Tam âm giao</w:t>
      </w:r>
      <w:r w:rsidR="00F06093" w:rsidRPr="0053078D">
        <w:rPr>
          <w:sz w:val="28"/>
          <w:szCs w:val="28"/>
          <w:lang w:val="vi-VN"/>
        </w:rPr>
        <w:t xml:space="preserve">; </w:t>
      </w:r>
      <w:r w:rsidR="00F06093" w:rsidRPr="0053078D">
        <w:rPr>
          <w:sz w:val="28"/>
          <w:szCs w:val="28"/>
        </w:rPr>
        <w:t>Thái uyên</w:t>
      </w:r>
      <w:r w:rsidR="00F06093" w:rsidRPr="0053078D">
        <w:rPr>
          <w:sz w:val="28"/>
          <w:szCs w:val="28"/>
          <w:lang w:val="vi-VN"/>
        </w:rPr>
        <w:t xml:space="preserve">; </w:t>
      </w:r>
      <w:r w:rsidR="00F06093" w:rsidRPr="0053078D">
        <w:rPr>
          <w:sz w:val="28"/>
          <w:szCs w:val="28"/>
        </w:rPr>
        <w:t>Thái khê</w:t>
      </w:r>
      <w:r w:rsidR="00F06093" w:rsidRPr="0053078D">
        <w:rPr>
          <w:sz w:val="28"/>
          <w:szCs w:val="28"/>
          <w:lang w:val="vi-VN"/>
        </w:rPr>
        <w:t xml:space="preserve">; </w:t>
      </w:r>
      <w:r w:rsidR="00F06093" w:rsidRPr="0053078D">
        <w:rPr>
          <w:sz w:val="28"/>
          <w:szCs w:val="28"/>
        </w:rPr>
        <w:t>Nội quan</w:t>
      </w:r>
    </w:p>
    <w:p w:rsidR="0033731B" w:rsidRPr="0053078D" w:rsidRDefault="0033731B" w:rsidP="00242BDC">
      <w:pPr>
        <w:spacing w:before="120" w:after="120"/>
        <w:ind w:firstLine="567"/>
        <w:jc w:val="both"/>
        <w:rPr>
          <w:sz w:val="28"/>
          <w:szCs w:val="28"/>
        </w:rPr>
      </w:pPr>
      <w:bookmarkStart w:id="23" w:name="bookmark480"/>
      <w:r w:rsidRPr="0053078D">
        <w:rPr>
          <w:sz w:val="28"/>
          <w:szCs w:val="28"/>
        </w:rPr>
        <w:t>5.2. Liệu trình điều trị</w:t>
      </w:r>
      <w:bookmarkEnd w:id="23"/>
    </w:p>
    <w:p w:rsidR="0033731B" w:rsidRPr="0053078D" w:rsidRDefault="0033731B" w:rsidP="00242BDC">
      <w:pPr>
        <w:spacing w:before="120" w:after="120"/>
        <w:ind w:firstLine="567"/>
        <w:jc w:val="both"/>
        <w:rPr>
          <w:sz w:val="28"/>
          <w:szCs w:val="28"/>
        </w:rPr>
      </w:pPr>
      <w:r w:rsidRPr="0053078D">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20- 30 ngày, tùy theo mức độ và diễn biến của bệnh, có thể tiến hành 2-3 liệu trình liên tục.</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53078D" w:rsidRDefault="0033731B" w:rsidP="00242BDC">
      <w:pPr>
        <w:spacing w:before="120" w:after="120"/>
        <w:ind w:firstLine="567"/>
        <w:jc w:val="both"/>
        <w:rPr>
          <w:sz w:val="28"/>
          <w:szCs w:val="28"/>
        </w:rPr>
      </w:pPr>
      <w:bookmarkStart w:id="24" w:name="bookmark481"/>
      <w:r w:rsidRPr="0053078D">
        <w:rPr>
          <w:sz w:val="28"/>
          <w:szCs w:val="28"/>
        </w:rPr>
        <w:t>6.1. Theo dõi</w:t>
      </w:r>
      <w:bookmarkEnd w:id="24"/>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25" w:name="bookmark482"/>
      <w:r w:rsidRPr="0053078D">
        <w:rPr>
          <w:sz w:val="28"/>
          <w:szCs w:val="28"/>
        </w:rPr>
        <w:t>6.2. Xử trí tai biến</w:t>
      </w:r>
      <w:bookmarkEnd w:id="25"/>
    </w:p>
    <w:p w:rsidR="0033731B" w:rsidRPr="0053078D" w:rsidRDefault="0033731B" w:rsidP="00242BDC">
      <w:pPr>
        <w:spacing w:before="120" w:after="120"/>
        <w:ind w:firstLine="567"/>
        <w:jc w:val="both"/>
        <w:rPr>
          <w:sz w:val="28"/>
          <w:szCs w:val="28"/>
        </w:rPr>
      </w:pPr>
      <w:bookmarkStart w:id="26" w:name="bookmark483"/>
      <w:r w:rsidRPr="0053078D">
        <w:rPr>
          <w:sz w:val="28"/>
          <w:szCs w:val="28"/>
        </w:rPr>
        <w:t>- C</w:t>
      </w:r>
      <w:r w:rsidRPr="0053078D">
        <w:rPr>
          <w:sz w:val="28"/>
          <w:szCs w:val="28"/>
          <w:highlight w:val="white"/>
        </w:rPr>
        <w:t>hoán</w:t>
      </w:r>
      <w:r w:rsidRPr="0053078D">
        <w:rPr>
          <w:sz w:val="28"/>
          <w:szCs w:val="28"/>
        </w:rPr>
        <w:t>g</w:t>
      </w:r>
      <w:bookmarkEnd w:id="26"/>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D86D06">
      <w:pPr>
        <w:jc w:val="center"/>
        <w:rPr>
          <w:b/>
          <w:sz w:val="28"/>
          <w:szCs w:val="28"/>
        </w:rPr>
      </w:pPr>
      <w:r w:rsidRPr="00242BDC">
        <w:rPr>
          <w:b/>
          <w:sz w:val="28"/>
          <w:szCs w:val="28"/>
        </w:rPr>
        <w:lastRenderedPageBreak/>
        <w:t>XOA BÓP BẤM HUYỆT ĐIỀU TRỊ RỐI LOẠN CẢM GIÁC NÔNG</w:t>
      </w:r>
    </w:p>
    <w:p w:rsidR="0053078D" w:rsidRPr="0053078D" w:rsidRDefault="0053078D" w:rsidP="0053078D">
      <w:pPr>
        <w:ind w:firstLine="567"/>
        <w:jc w:val="both"/>
        <w:rPr>
          <w:b/>
          <w:sz w:val="20"/>
          <w:szCs w:val="28"/>
        </w:rPr>
      </w:pPr>
    </w:p>
    <w:p w:rsidR="0033731B" w:rsidRPr="00242BDC" w:rsidRDefault="0033731B" w:rsidP="00242BDC">
      <w:pPr>
        <w:spacing w:before="120" w:after="120"/>
        <w:ind w:firstLine="567"/>
        <w:jc w:val="both"/>
        <w:rPr>
          <w:b/>
          <w:sz w:val="28"/>
          <w:szCs w:val="28"/>
        </w:rPr>
      </w:pPr>
      <w:bookmarkStart w:id="27" w:name="bookmark551"/>
      <w:r w:rsidRPr="00242BDC">
        <w:rPr>
          <w:b/>
          <w:sz w:val="28"/>
          <w:szCs w:val="28"/>
        </w:rPr>
        <w:t>1. ĐẠI CƯƠNG</w:t>
      </w:r>
      <w:bookmarkEnd w:id="27"/>
    </w:p>
    <w:p w:rsidR="0033731B" w:rsidRPr="00242BDC" w:rsidRDefault="0033731B" w:rsidP="00242BDC">
      <w:pPr>
        <w:spacing w:before="120" w:after="120"/>
        <w:ind w:firstLine="567"/>
        <w:jc w:val="both"/>
        <w:rPr>
          <w:sz w:val="28"/>
          <w:szCs w:val="28"/>
        </w:rPr>
      </w:pPr>
      <w:r w:rsidRPr="00242BDC">
        <w:rPr>
          <w:sz w:val="28"/>
          <w:szCs w:val="28"/>
        </w:rPr>
        <w:t>Cảm giác một mặt là chủ quan nhưng đồng thời cũng phản ánh mối quan hệ khách quan của cơ thể và môi trường.</w:t>
      </w:r>
    </w:p>
    <w:p w:rsidR="0033731B" w:rsidRPr="00242BDC" w:rsidRDefault="0033731B" w:rsidP="00242BDC">
      <w:pPr>
        <w:spacing w:before="120" w:after="120"/>
        <w:ind w:firstLine="567"/>
        <w:jc w:val="both"/>
        <w:rPr>
          <w:sz w:val="28"/>
          <w:szCs w:val="28"/>
        </w:rPr>
      </w:pPr>
      <w:r w:rsidRPr="00242BDC">
        <w:rPr>
          <w:sz w:val="28"/>
          <w:szCs w:val="28"/>
        </w:rPr>
        <w:t>Nếu bệnh nhân hợp tác với thầy thuốc trong quá trình khám bệnh thì các triệu chứng rối loạn cảm giác có ý nghĩa to lớn trong chẩn đoán định khu bệnh lý thần kinh. Khi khám cần xác định Rối loạn cảm giác ở khu vực nào? Những loại cảm giác nào bị rối loạn? Ngoài rối loạn cảm giác, có đau và dị cảm không?</w:t>
      </w:r>
    </w:p>
    <w:p w:rsidR="0033731B" w:rsidRPr="00242BDC" w:rsidRDefault="0033731B" w:rsidP="00242BDC">
      <w:pPr>
        <w:spacing w:before="120" w:after="120"/>
        <w:ind w:firstLine="567"/>
        <w:jc w:val="both"/>
        <w:rPr>
          <w:sz w:val="28"/>
          <w:szCs w:val="28"/>
        </w:rPr>
      </w:pPr>
      <w:r w:rsidRPr="00242BDC">
        <w:rPr>
          <w:sz w:val="28"/>
          <w:szCs w:val="28"/>
        </w:rPr>
        <w:t>Theo y học cổ truyền</w:t>
      </w:r>
      <w:r w:rsidR="00D86D06">
        <w:rPr>
          <w:sz w:val="28"/>
          <w:szCs w:val="28"/>
          <w:lang w:val="vi-VN"/>
        </w:rPr>
        <w:t>:</w:t>
      </w:r>
      <w:r w:rsidRPr="00242BDC">
        <w:rPr>
          <w:sz w:val="28"/>
          <w:szCs w:val="28"/>
        </w:rPr>
        <w:t xml:space="preserve"> Do khí huyết bất thông gây nên. Thuộc chứng tý Phong tý, Phong thấp tý, ...</w:t>
      </w:r>
    </w:p>
    <w:p w:rsidR="0033731B" w:rsidRPr="00242BDC" w:rsidRDefault="0033731B" w:rsidP="00242BDC">
      <w:pPr>
        <w:spacing w:before="120" w:after="120"/>
        <w:ind w:firstLine="567"/>
        <w:jc w:val="both"/>
        <w:rPr>
          <w:b/>
          <w:sz w:val="28"/>
          <w:szCs w:val="28"/>
        </w:rPr>
      </w:pPr>
      <w:bookmarkStart w:id="28" w:name="bookmark552"/>
      <w:r w:rsidRPr="00242BDC">
        <w:rPr>
          <w:b/>
          <w:sz w:val="28"/>
          <w:szCs w:val="28"/>
        </w:rPr>
        <w:t>2. CHỈ ĐỊNH</w:t>
      </w:r>
      <w:bookmarkEnd w:id="28"/>
    </w:p>
    <w:p w:rsidR="0033731B" w:rsidRPr="00242BDC" w:rsidRDefault="0033731B" w:rsidP="00242BDC">
      <w:pPr>
        <w:spacing w:before="120" w:after="120"/>
        <w:ind w:firstLine="567"/>
        <w:jc w:val="both"/>
        <w:rPr>
          <w:sz w:val="28"/>
          <w:szCs w:val="28"/>
        </w:rPr>
      </w:pPr>
      <w:r w:rsidRPr="00242BDC">
        <w:rPr>
          <w:sz w:val="28"/>
          <w:szCs w:val="28"/>
        </w:rPr>
        <w:t>Tất cả các nguyên nhân gây bệnh, mọi lứa tuổi</w:t>
      </w:r>
    </w:p>
    <w:p w:rsidR="0033731B" w:rsidRPr="00242BDC" w:rsidRDefault="0033731B" w:rsidP="00242BDC">
      <w:pPr>
        <w:spacing w:before="120" w:after="120"/>
        <w:ind w:firstLine="567"/>
        <w:jc w:val="both"/>
        <w:rPr>
          <w:b/>
          <w:sz w:val="28"/>
          <w:szCs w:val="28"/>
        </w:rPr>
      </w:pPr>
      <w:bookmarkStart w:id="29" w:name="bookmark553"/>
      <w:r w:rsidRPr="00242BDC">
        <w:rPr>
          <w:b/>
          <w:sz w:val="28"/>
          <w:szCs w:val="28"/>
        </w:rPr>
        <w:t>3. CHỐNG CHỈ ĐỊNH</w:t>
      </w:r>
      <w:bookmarkEnd w:id="29"/>
    </w:p>
    <w:p w:rsidR="0033731B" w:rsidRPr="00242BDC" w:rsidRDefault="0033731B" w:rsidP="00242BDC">
      <w:pPr>
        <w:spacing w:before="120" w:after="120"/>
        <w:ind w:firstLine="567"/>
        <w:jc w:val="both"/>
        <w:rPr>
          <w:sz w:val="28"/>
          <w:szCs w:val="28"/>
        </w:rPr>
      </w:pPr>
      <w:r w:rsidRPr="00242BDC">
        <w:rPr>
          <w:sz w:val="28"/>
          <w:szCs w:val="28"/>
        </w:rPr>
        <w:t>- Người bệnh có chỉ định cấp cứu ngoại khoa</w:t>
      </w:r>
    </w:p>
    <w:p w:rsidR="0033731B" w:rsidRPr="00242BDC" w:rsidRDefault="0033731B" w:rsidP="00242BDC">
      <w:pPr>
        <w:spacing w:before="120" w:after="120"/>
        <w:ind w:firstLine="567"/>
        <w:jc w:val="both"/>
        <w:rPr>
          <w:sz w:val="28"/>
          <w:szCs w:val="28"/>
        </w:rPr>
      </w:pPr>
      <w:r w:rsidRPr="00242BDC">
        <w:rPr>
          <w:sz w:val="28"/>
          <w:szCs w:val="28"/>
        </w:rPr>
        <w:t>- Người bệnh đang sốt kéo dài</w:t>
      </w:r>
    </w:p>
    <w:p w:rsidR="0033731B" w:rsidRPr="00242BDC" w:rsidRDefault="0033731B" w:rsidP="00242BDC">
      <w:pPr>
        <w:spacing w:before="120" w:after="120"/>
        <w:ind w:firstLine="567"/>
        <w:jc w:val="both"/>
        <w:rPr>
          <w:sz w:val="28"/>
          <w:szCs w:val="28"/>
        </w:rPr>
      </w:pPr>
      <w:r w:rsidRPr="00242BDC">
        <w:rPr>
          <w:sz w:val="28"/>
          <w:szCs w:val="28"/>
        </w:rPr>
        <w:t>- Suy tim, loạn nhịp tim</w:t>
      </w:r>
    </w:p>
    <w:p w:rsidR="0033731B" w:rsidRPr="00242BDC" w:rsidRDefault="0033731B" w:rsidP="00242BDC">
      <w:pPr>
        <w:spacing w:before="120" w:after="120"/>
        <w:ind w:firstLine="567"/>
        <w:jc w:val="both"/>
        <w:rPr>
          <w:b/>
          <w:sz w:val="28"/>
          <w:szCs w:val="28"/>
        </w:rPr>
      </w:pPr>
      <w:bookmarkStart w:id="30" w:name="bookmark554"/>
      <w:r w:rsidRPr="00242BDC">
        <w:rPr>
          <w:b/>
          <w:sz w:val="28"/>
          <w:szCs w:val="28"/>
        </w:rPr>
        <w:t>4. CHUẨN BỊ</w:t>
      </w:r>
      <w:bookmarkEnd w:id="30"/>
    </w:p>
    <w:p w:rsidR="0033731B" w:rsidRPr="0053078D" w:rsidRDefault="0033731B" w:rsidP="00242BDC">
      <w:pPr>
        <w:spacing w:before="120" w:after="120"/>
        <w:ind w:firstLine="567"/>
        <w:jc w:val="both"/>
        <w:rPr>
          <w:sz w:val="28"/>
          <w:szCs w:val="28"/>
        </w:rPr>
      </w:pPr>
      <w:bookmarkStart w:id="31" w:name="bookmark555"/>
      <w:r w:rsidRPr="0053078D">
        <w:rPr>
          <w:sz w:val="28"/>
          <w:szCs w:val="28"/>
        </w:rPr>
        <w:t>4.1. Người thực hiện</w:t>
      </w:r>
      <w:bookmarkEnd w:id="31"/>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242BDC" w:rsidRDefault="0033731B" w:rsidP="00242BDC">
      <w:pPr>
        <w:spacing w:before="120" w:after="120"/>
        <w:ind w:firstLine="567"/>
        <w:jc w:val="both"/>
        <w:rPr>
          <w:sz w:val="28"/>
          <w:szCs w:val="28"/>
        </w:rPr>
      </w:pPr>
      <w:r w:rsidRPr="0053078D">
        <w:rPr>
          <w:sz w:val="28"/>
          <w:szCs w:val="28"/>
        </w:rPr>
        <w:t>- Được hướng dẫn qui trình</w:t>
      </w:r>
      <w:r w:rsidRPr="00242BDC">
        <w:rPr>
          <w:sz w:val="28"/>
          <w:szCs w:val="28"/>
        </w:rPr>
        <w:t>,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nằm sấp, nằm nghiêng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bookmarkStart w:id="32" w:name="bookmark557"/>
      <w:r w:rsidRPr="00242BDC">
        <w:rPr>
          <w:b/>
          <w:sz w:val="28"/>
          <w:szCs w:val="28"/>
        </w:rPr>
        <w:t>5. CÁC BƯỚC TIẾN HÀNH</w:t>
      </w:r>
      <w:bookmarkEnd w:id="32"/>
    </w:p>
    <w:p w:rsidR="0033731B" w:rsidRPr="0053078D" w:rsidRDefault="0033731B" w:rsidP="00242BDC">
      <w:pPr>
        <w:spacing w:before="120" w:after="120"/>
        <w:ind w:firstLine="567"/>
        <w:jc w:val="both"/>
        <w:rPr>
          <w:sz w:val="28"/>
          <w:szCs w:val="28"/>
        </w:rPr>
      </w:pPr>
      <w:bookmarkStart w:id="33" w:name="bookmark558"/>
      <w:r w:rsidRPr="0053078D">
        <w:rPr>
          <w:sz w:val="28"/>
          <w:szCs w:val="28"/>
        </w:rPr>
        <w:t>5.1. Tiến hành kỹ thuật</w:t>
      </w:r>
      <w:bookmarkEnd w:id="33"/>
    </w:p>
    <w:p w:rsidR="0033731B" w:rsidRPr="0053078D" w:rsidRDefault="0033731B" w:rsidP="00242BDC">
      <w:pPr>
        <w:spacing w:before="120" w:after="120"/>
        <w:ind w:firstLine="567"/>
        <w:jc w:val="both"/>
        <w:rPr>
          <w:sz w:val="28"/>
          <w:szCs w:val="28"/>
        </w:rPr>
      </w:pPr>
      <w:r w:rsidRPr="0053078D">
        <w:rPr>
          <w:sz w:val="28"/>
          <w:szCs w:val="28"/>
        </w:rPr>
        <w:t>- Xoa, xát, miết, day, bóp, nhào, đấm, chặt, rung vùng bị rối loạn cảm giác.</w:t>
      </w:r>
    </w:p>
    <w:p w:rsidR="0033731B" w:rsidRPr="0053078D" w:rsidRDefault="0033731B" w:rsidP="00242BDC">
      <w:pPr>
        <w:spacing w:before="120" w:after="120"/>
        <w:ind w:firstLine="567"/>
        <w:jc w:val="both"/>
        <w:rPr>
          <w:sz w:val="28"/>
          <w:szCs w:val="28"/>
        </w:rPr>
      </w:pPr>
      <w:r w:rsidRPr="0053078D">
        <w:rPr>
          <w:sz w:val="28"/>
          <w:szCs w:val="28"/>
        </w:rPr>
        <w:t xml:space="preserve">* Thực chứng Bấm các huyệt bên bị bệnh hoặc cả hai bên </w:t>
      </w:r>
      <w:r w:rsidRPr="0053078D">
        <w:rPr>
          <w:sz w:val="28"/>
          <w:szCs w:val="28"/>
          <w:highlight w:val="white"/>
        </w:rPr>
        <w:t>tùy</w:t>
      </w:r>
      <w:r w:rsidRPr="0053078D">
        <w:rPr>
          <w:sz w:val="28"/>
          <w:szCs w:val="28"/>
        </w:rPr>
        <w:t xml:space="preserve"> theo từng bệnh cảnh</w:t>
      </w:r>
    </w:p>
    <w:p w:rsidR="0033731B" w:rsidRPr="0053078D" w:rsidRDefault="0033731B" w:rsidP="00242BDC">
      <w:pPr>
        <w:spacing w:before="120" w:after="120"/>
        <w:ind w:firstLine="567"/>
        <w:jc w:val="both"/>
        <w:rPr>
          <w:sz w:val="28"/>
          <w:szCs w:val="28"/>
          <w:lang w:val="vi-VN"/>
        </w:rPr>
      </w:pPr>
      <w:r w:rsidRPr="0053078D">
        <w:rPr>
          <w:sz w:val="28"/>
          <w:szCs w:val="28"/>
        </w:rPr>
        <w:t>- Vùng đầu</w:t>
      </w:r>
      <w:r w:rsidR="00F06093" w:rsidRPr="0053078D">
        <w:rPr>
          <w:sz w:val="28"/>
          <w:szCs w:val="28"/>
          <w:lang w:val="vi-VN"/>
        </w:rPr>
        <w:t xml:space="preserve"> các huyệt như: </w:t>
      </w:r>
      <w:r w:rsidR="00F06093" w:rsidRPr="0053078D">
        <w:rPr>
          <w:sz w:val="28"/>
          <w:szCs w:val="28"/>
        </w:rPr>
        <w:t>Bách hội</w:t>
      </w:r>
      <w:r w:rsidR="00F06093" w:rsidRPr="0053078D">
        <w:rPr>
          <w:sz w:val="28"/>
          <w:szCs w:val="28"/>
          <w:lang w:val="vi-VN"/>
        </w:rPr>
        <w:t xml:space="preserve">; </w:t>
      </w:r>
      <w:r w:rsidR="00F06093" w:rsidRPr="0053078D">
        <w:rPr>
          <w:sz w:val="28"/>
          <w:szCs w:val="28"/>
        </w:rPr>
        <w:t>Thượng tinh</w:t>
      </w:r>
      <w:r w:rsidR="00F06093" w:rsidRPr="0053078D">
        <w:rPr>
          <w:sz w:val="28"/>
          <w:szCs w:val="28"/>
          <w:lang w:val="vi-VN"/>
        </w:rPr>
        <w:t xml:space="preserve">; </w:t>
      </w:r>
      <w:r w:rsidR="00F06093" w:rsidRPr="0053078D">
        <w:rPr>
          <w:sz w:val="28"/>
          <w:szCs w:val="28"/>
        </w:rPr>
        <w:t>Tứ thần thông</w:t>
      </w:r>
      <w:r w:rsidR="00F06093" w:rsidRPr="0053078D">
        <w:rPr>
          <w:sz w:val="28"/>
          <w:szCs w:val="28"/>
          <w:lang w:val="vi-VN"/>
        </w:rPr>
        <w:t xml:space="preserve">; </w:t>
      </w:r>
      <w:r w:rsidR="00F06093" w:rsidRPr="0053078D">
        <w:rPr>
          <w:sz w:val="28"/>
          <w:szCs w:val="28"/>
        </w:rPr>
        <w:t>Đầu duy</w:t>
      </w:r>
      <w:r w:rsidR="00F06093" w:rsidRPr="0053078D">
        <w:rPr>
          <w:sz w:val="28"/>
          <w:szCs w:val="28"/>
          <w:lang w:val="vi-VN"/>
        </w:rPr>
        <w:t xml:space="preserve">; </w:t>
      </w:r>
      <w:r w:rsidR="00F06093" w:rsidRPr="0053078D">
        <w:rPr>
          <w:sz w:val="28"/>
          <w:szCs w:val="28"/>
        </w:rPr>
        <w:t>Hợp cốc</w:t>
      </w:r>
    </w:p>
    <w:p w:rsidR="0033731B" w:rsidRPr="0053078D" w:rsidRDefault="0033731B" w:rsidP="00242BDC">
      <w:pPr>
        <w:spacing w:before="120" w:after="120"/>
        <w:ind w:firstLine="567"/>
        <w:jc w:val="both"/>
        <w:rPr>
          <w:sz w:val="28"/>
          <w:szCs w:val="28"/>
          <w:lang w:val="vi-VN"/>
        </w:rPr>
      </w:pPr>
      <w:r w:rsidRPr="0053078D">
        <w:rPr>
          <w:sz w:val="28"/>
          <w:szCs w:val="28"/>
        </w:rPr>
        <w:lastRenderedPageBreak/>
        <w:t>- Vùng chẩm</w:t>
      </w:r>
      <w:r w:rsidR="00F06093" w:rsidRPr="0053078D">
        <w:rPr>
          <w:sz w:val="28"/>
          <w:szCs w:val="28"/>
          <w:lang w:val="vi-VN"/>
        </w:rPr>
        <w:t xml:space="preserve"> các huyệt như:</w:t>
      </w:r>
      <w:r w:rsidR="00436CBF" w:rsidRPr="0053078D">
        <w:rPr>
          <w:sz w:val="28"/>
          <w:szCs w:val="28"/>
          <w:lang w:val="vi-VN"/>
        </w:rPr>
        <w:t xml:space="preserve"> </w:t>
      </w:r>
      <w:r w:rsidR="00436CBF" w:rsidRPr="0053078D">
        <w:rPr>
          <w:sz w:val="28"/>
          <w:szCs w:val="28"/>
        </w:rPr>
        <w:t>Thiên trụ</w:t>
      </w:r>
      <w:r w:rsidR="00436CBF" w:rsidRPr="0053078D">
        <w:rPr>
          <w:sz w:val="28"/>
          <w:szCs w:val="28"/>
          <w:lang w:val="vi-VN"/>
        </w:rPr>
        <w:t xml:space="preserve">; </w:t>
      </w:r>
      <w:r w:rsidR="00436CBF" w:rsidRPr="0053078D">
        <w:rPr>
          <w:sz w:val="28"/>
          <w:szCs w:val="28"/>
        </w:rPr>
        <w:t>Phong phủ</w:t>
      </w:r>
      <w:r w:rsidR="00436CBF" w:rsidRPr="0053078D">
        <w:rPr>
          <w:sz w:val="28"/>
          <w:szCs w:val="28"/>
          <w:lang w:val="vi-VN"/>
        </w:rPr>
        <w:t xml:space="preserve">; </w:t>
      </w:r>
      <w:r w:rsidR="00436CBF" w:rsidRPr="0053078D">
        <w:rPr>
          <w:sz w:val="28"/>
          <w:szCs w:val="28"/>
        </w:rPr>
        <w:t>Phong trì</w:t>
      </w:r>
      <w:r w:rsidR="00436CBF" w:rsidRPr="0053078D">
        <w:rPr>
          <w:sz w:val="28"/>
          <w:szCs w:val="28"/>
          <w:lang w:val="vi-VN"/>
        </w:rPr>
        <w:t xml:space="preserve">; </w:t>
      </w:r>
      <w:r w:rsidR="00436CBF" w:rsidRPr="0053078D">
        <w:rPr>
          <w:sz w:val="28"/>
          <w:szCs w:val="28"/>
        </w:rPr>
        <w:t>Ế phong</w:t>
      </w:r>
      <w:r w:rsidR="00436CBF" w:rsidRPr="0053078D">
        <w:rPr>
          <w:sz w:val="28"/>
          <w:szCs w:val="28"/>
          <w:lang w:val="vi-VN"/>
        </w:rPr>
        <w:t xml:space="preserve">; </w:t>
      </w:r>
      <w:r w:rsidR="00436CBF" w:rsidRPr="0053078D">
        <w:rPr>
          <w:sz w:val="28"/>
          <w:szCs w:val="28"/>
        </w:rPr>
        <w:t>Hành gian</w:t>
      </w:r>
      <w:r w:rsidR="00436CBF" w:rsidRPr="0053078D">
        <w:rPr>
          <w:sz w:val="28"/>
          <w:szCs w:val="28"/>
          <w:lang w:val="vi-VN"/>
        </w:rPr>
        <w:t xml:space="preserve">; </w:t>
      </w:r>
      <w:r w:rsidR="00436CBF" w:rsidRPr="0053078D">
        <w:rPr>
          <w:sz w:val="28"/>
          <w:szCs w:val="28"/>
        </w:rPr>
        <w:t>Hợp cốc</w:t>
      </w:r>
    </w:p>
    <w:p w:rsidR="0033731B" w:rsidRPr="0053078D" w:rsidRDefault="0033731B" w:rsidP="00242BDC">
      <w:pPr>
        <w:spacing w:before="120" w:after="120"/>
        <w:ind w:firstLine="567"/>
        <w:jc w:val="both"/>
        <w:rPr>
          <w:sz w:val="28"/>
          <w:szCs w:val="28"/>
          <w:lang w:val="vi-VN"/>
        </w:rPr>
      </w:pPr>
      <w:r w:rsidRPr="0053078D">
        <w:rPr>
          <w:sz w:val="28"/>
          <w:szCs w:val="28"/>
        </w:rPr>
        <w:t>Vùng mặt - mắt</w:t>
      </w:r>
      <w:r w:rsidR="00436CBF" w:rsidRPr="0053078D">
        <w:rPr>
          <w:sz w:val="28"/>
          <w:szCs w:val="28"/>
          <w:lang w:val="vi-VN"/>
        </w:rPr>
        <w:t xml:space="preserve"> các huyệt như: </w:t>
      </w:r>
      <w:r w:rsidR="00436CBF" w:rsidRPr="0053078D">
        <w:rPr>
          <w:sz w:val="28"/>
          <w:szCs w:val="28"/>
        </w:rPr>
        <w:t>Thái dương</w:t>
      </w:r>
      <w:r w:rsidR="00436CBF" w:rsidRPr="0053078D">
        <w:rPr>
          <w:sz w:val="28"/>
          <w:szCs w:val="28"/>
          <w:lang w:val="vi-VN"/>
        </w:rPr>
        <w:t xml:space="preserve">; </w:t>
      </w:r>
      <w:r w:rsidR="00436CBF" w:rsidRPr="0053078D">
        <w:rPr>
          <w:sz w:val="28"/>
          <w:szCs w:val="28"/>
        </w:rPr>
        <w:t>Quyền liêu</w:t>
      </w:r>
      <w:r w:rsidR="00436CBF" w:rsidRPr="0053078D">
        <w:rPr>
          <w:sz w:val="28"/>
          <w:szCs w:val="28"/>
          <w:lang w:val="vi-VN"/>
        </w:rPr>
        <w:t xml:space="preserve">; </w:t>
      </w:r>
      <w:r w:rsidR="00436CBF" w:rsidRPr="0053078D">
        <w:rPr>
          <w:sz w:val="28"/>
          <w:szCs w:val="28"/>
        </w:rPr>
        <w:t>Nghinh hương</w:t>
      </w:r>
      <w:r w:rsidR="00436CBF" w:rsidRPr="0053078D">
        <w:rPr>
          <w:sz w:val="28"/>
          <w:szCs w:val="28"/>
          <w:lang w:val="vi-VN"/>
        </w:rPr>
        <w:t xml:space="preserve">; </w:t>
      </w:r>
      <w:r w:rsidR="00436CBF" w:rsidRPr="0053078D">
        <w:rPr>
          <w:sz w:val="28"/>
          <w:szCs w:val="28"/>
        </w:rPr>
        <w:t>Giáp xa</w:t>
      </w:r>
      <w:r w:rsidR="00436CBF" w:rsidRPr="0053078D">
        <w:rPr>
          <w:sz w:val="28"/>
          <w:szCs w:val="28"/>
          <w:lang w:val="vi-VN"/>
        </w:rPr>
        <w:t xml:space="preserve">; </w:t>
      </w:r>
      <w:r w:rsidR="00436CBF" w:rsidRPr="0053078D">
        <w:rPr>
          <w:sz w:val="28"/>
          <w:szCs w:val="28"/>
        </w:rPr>
        <w:t>Địa thương</w:t>
      </w:r>
      <w:r w:rsidR="00436CBF" w:rsidRPr="0053078D">
        <w:rPr>
          <w:sz w:val="28"/>
          <w:szCs w:val="28"/>
          <w:lang w:val="vi-VN"/>
        </w:rPr>
        <w:t xml:space="preserve">; </w:t>
      </w:r>
      <w:r w:rsidR="00436CBF" w:rsidRPr="0053078D">
        <w:rPr>
          <w:sz w:val="28"/>
          <w:szCs w:val="28"/>
        </w:rPr>
        <w:t>Ngư yêu</w:t>
      </w:r>
      <w:r w:rsidR="00436CBF" w:rsidRPr="0053078D">
        <w:rPr>
          <w:sz w:val="28"/>
          <w:szCs w:val="28"/>
          <w:lang w:val="vi-VN"/>
        </w:rPr>
        <w:t xml:space="preserve">; </w:t>
      </w:r>
      <w:r w:rsidR="00436CBF" w:rsidRPr="0053078D">
        <w:rPr>
          <w:sz w:val="28"/>
          <w:szCs w:val="28"/>
        </w:rPr>
        <w:t>Hạ quan</w:t>
      </w:r>
      <w:r w:rsidR="00436CBF" w:rsidRPr="0053078D">
        <w:rPr>
          <w:sz w:val="28"/>
          <w:szCs w:val="28"/>
          <w:lang w:val="vi-VN"/>
        </w:rPr>
        <w:t xml:space="preserve">; </w:t>
      </w:r>
      <w:r w:rsidR="00436CBF" w:rsidRPr="0053078D">
        <w:rPr>
          <w:sz w:val="28"/>
          <w:szCs w:val="28"/>
        </w:rPr>
        <w:t>Dương bạch</w:t>
      </w:r>
      <w:r w:rsidR="00436CBF" w:rsidRPr="0053078D">
        <w:rPr>
          <w:sz w:val="28"/>
          <w:szCs w:val="28"/>
          <w:lang w:val="vi-VN"/>
        </w:rPr>
        <w:t xml:space="preserve">; </w:t>
      </w:r>
      <w:r w:rsidR="00436CBF" w:rsidRPr="0053078D">
        <w:rPr>
          <w:sz w:val="28"/>
          <w:szCs w:val="28"/>
        </w:rPr>
        <w:t>Toản trúc</w:t>
      </w:r>
      <w:r w:rsidR="00436CBF" w:rsidRPr="0053078D">
        <w:rPr>
          <w:sz w:val="28"/>
          <w:szCs w:val="28"/>
          <w:lang w:val="vi-VN"/>
        </w:rPr>
        <w:t xml:space="preserve">; </w:t>
      </w:r>
      <w:r w:rsidR="00436CBF" w:rsidRPr="0053078D">
        <w:rPr>
          <w:sz w:val="28"/>
          <w:szCs w:val="28"/>
        </w:rPr>
        <w:t>Thừa khấp</w:t>
      </w:r>
      <w:r w:rsidR="00436CBF" w:rsidRPr="0053078D">
        <w:rPr>
          <w:sz w:val="28"/>
          <w:szCs w:val="28"/>
          <w:lang w:val="vi-VN"/>
        </w:rPr>
        <w:t xml:space="preserve">; </w:t>
      </w:r>
      <w:r w:rsidR="00436CBF" w:rsidRPr="0053078D">
        <w:rPr>
          <w:sz w:val="28"/>
          <w:szCs w:val="28"/>
        </w:rPr>
        <w:t>Ty trúc không</w:t>
      </w:r>
      <w:r w:rsidR="00436CBF" w:rsidRPr="0053078D">
        <w:rPr>
          <w:sz w:val="28"/>
          <w:szCs w:val="28"/>
          <w:lang w:val="vi-VN"/>
        </w:rPr>
        <w:t xml:space="preserve">; </w:t>
      </w:r>
      <w:r w:rsidR="00436CBF" w:rsidRPr="0053078D">
        <w:rPr>
          <w:sz w:val="28"/>
          <w:szCs w:val="28"/>
        </w:rPr>
        <w:t>Hợp cốc (hai bên)</w:t>
      </w:r>
    </w:p>
    <w:p w:rsidR="00436CBF" w:rsidRPr="0053078D" w:rsidRDefault="0033731B" w:rsidP="00242BDC">
      <w:pPr>
        <w:spacing w:before="120" w:after="120"/>
        <w:ind w:firstLine="567"/>
        <w:jc w:val="both"/>
        <w:rPr>
          <w:sz w:val="28"/>
          <w:szCs w:val="28"/>
          <w:lang w:val="vi-VN"/>
        </w:rPr>
      </w:pPr>
      <w:r w:rsidRPr="0053078D">
        <w:rPr>
          <w:sz w:val="28"/>
          <w:szCs w:val="28"/>
        </w:rPr>
        <w:t>- Vùng tay</w:t>
      </w:r>
      <w:r w:rsidR="00436CBF" w:rsidRPr="0053078D">
        <w:rPr>
          <w:sz w:val="28"/>
          <w:szCs w:val="28"/>
          <w:lang w:val="vi-VN"/>
        </w:rPr>
        <w:t xml:space="preserve"> các huyệt như: </w:t>
      </w:r>
      <w:r w:rsidR="00436CBF" w:rsidRPr="0053078D">
        <w:rPr>
          <w:sz w:val="28"/>
          <w:szCs w:val="28"/>
        </w:rPr>
        <w:t>Kiên tỉnh</w:t>
      </w:r>
      <w:r w:rsidR="00436CBF" w:rsidRPr="0053078D">
        <w:rPr>
          <w:sz w:val="28"/>
          <w:szCs w:val="28"/>
          <w:lang w:val="vi-VN"/>
        </w:rPr>
        <w:t xml:space="preserve">; </w:t>
      </w:r>
      <w:r w:rsidR="00436CBF" w:rsidRPr="0053078D">
        <w:rPr>
          <w:sz w:val="28"/>
          <w:szCs w:val="28"/>
        </w:rPr>
        <w:t>Kiên ngung</w:t>
      </w:r>
      <w:r w:rsidR="00436CBF" w:rsidRPr="0053078D">
        <w:rPr>
          <w:sz w:val="28"/>
          <w:szCs w:val="28"/>
          <w:lang w:val="vi-VN"/>
        </w:rPr>
        <w:t xml:space="preserve">; </w:t>
      </w:r>
      <w:r w:rsidR="00436CBF" w:rsidRPr="0053078D">
        <w:rPr>
          <w:sz w:val="28"/>
          <w:szCs w:val="28"/>
        </w:rPr>
        <w:t>Tý nhu</w:t>
      </w:r>
      <w:r w:rsidR="00436CBF" w:rsidRPr="0053078D">
        <w:rPr>
          <w:sz w:val="28"/>
          <w:szCs w:val="28"/>
          <w:lang w:val="vi-VN"/>
        </w:rPr>
        <w:t xml:space="preserve">; </w:t>
      </w:r>
      <w:r w:rsidR="00436CBF" w:rsidRPr="0053078D">
        <w:rPr>
          <w:sz w:val="28"/>
          <w:szCs w:val="28"/>
        </w:rPr>
        <w:t>Thủ tam lý</w:t>
      </w:r>
      <w:r w:rsidR="00436CBF" w:rsidRPr="0053078D">
        <w:rPr>
          <w:sz w:val="28"/>
          <w:szCs w:val="28"/>
          <w:lang w:val="vi-VN"/>
        </w:rPr>
        <w:t xml:space="preserve">; </w:t>
      </w:r>
      <w:r w:rsidR="00436CBF" w:rsidRPr="0053078D">
        <w:rPr>
          <w:sz w:val="28"/>
          <w:szCs w:val="28"/>
        </w:rPr>
        <w:t>Dương khê</w:t>
      </w:r>
      <w:r w:rsidR="00436CBF" w:rsidRPr="0053078D">
        <w:rPr>
          <w:sz w:val="28"/>
          <w:szCs w:val="28"/>
          <w:lang w:val="vi-VN"/>
        </w:rPr>
        <w:t xml:space="preserve">; </w:t>
      </w:r>
      <w:r w:rsidR="00436CBF" w:rsidRPr="0053078D">
        <w:rPr>
          <w:sz w:val="28"/>
          <w:szCs w:val="28"/>
        </w:rPr>
        <w:t>Hợp cốc</w:t>
      </w:r>
      <w:r w:rsidR="00436CBF" w:rsidRPr="0053078D">
        <w:rPr>
          <w:sz w:val="28"/>
          <w:szCs w:val="28"/>
          <w:lang w:val="vi-VN"/>
        </w:rPr>
        <w:t xml:space="preserve">; </w:t>
      </w:r>
      <w:r w:rsidR="00436CBF" w:rsidRPr="0053078D">
        <w:rPr>
          <w:sz w:val="28"/>
          <w:szCs w:val="28"/>
        </w:rPr>
        <w:t>Khúc trì</w:t>
      </w:r>
      <w:r w:rsidR="00436CBF" w:rsidRPr="0053078D">
        <w:rPr>
          <w:sz w:val="28"/>
          <w:szCs w:val="28"/>
          <w:lang w:val="vi-VN"/>
        </w:rPr>
        <w:t xml:space="preserve">; </w:t>
      </w:r>
      <w:r w:rsidR="00436CBF" w:rsidRPr="0053078D">
        <w:rPr>
          <w:sz w:val="28"/>
          <w:szCs w:val="28"/>
        </w:rPr>
        <w:t xml:space="preserve">Kiên </w:t>
      </w:r>
      <w:r w:rsidR="00436CBF" w:rsidRPr="0053078D">
        <w:rPr>
          <w:sz w:val="28"/>
          <w:szCs w:val="28"/>
          <w:highlight w:val="white"/>
        </w:rPr>
        <w:t>trinh</w:t>
      </w:r>
      <w:r w:rsidR="00436CBF" w:rsidRPr="0053078D">
        <w:rPr>
          <w:sz w:val="28"/>
          <w:szCs w:val="28"/>
          <w:lang w:val="vi-VN"/>
        </w:rPr>
        <w:t xml:space="preserve">; </w:t>
      </w:r>
      <w:r w:rsidR="00436CBF" w:rsidRPr="0053078D">
        <w:rPr>
          <w:sz w:val="28"/>
          <w:szCs w:val="28"/>
        </w:rPr>
        <w:t>Thiên tỉnh</w:t>
      </w:r>
      <w:r w:rsidR="00436CBF" w:rsidRPr="0053078D">
        <w:rPr>
          <w:sz w:val="28"/>
          <w:szCs w:val="28"/>
          <w:lang w:val="vi-VN"/>
        </w:rPr>
        <w:t xml:space="preserve">; </w:t>
      </w:r>
      <w:r w:rsidR="00436CBF" w:rsidRPr="0053078D">
        <w:rPr>
          <w:sz w:val="28"/>
          <w:szCs w:val="28"/>
        </w:rPr>
        <w:t>Bát tà</w:t>
      </w:r>
      <w:r w:rsidR="00436CBF"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ngực- sườn</w:t>
      </w:r>
      <w:r w:rsidR="00436CBF" w:rsidRPr="0053078D">
        <w:rPr>
          <w:sz w:val="28"/>
          <w:szCs w:val="28"/>
          <w:lang w:val="vi-VN"/>
        </w:rPr>
        <w:t xml:space="preserve"> các huyệt như: </w:t>
      </w:r>
      <w:r w:rsidR="00436CBF" w:rsidRPr="0053078D">
        <w:rPr>
          <w:sz w:val="28"/>
          <w:szCs w:val="28"/>
        </w:rPr>
        <w:t>Chương môn</w:t>
      </w:r>
      <w:r w:rsidR="00436CBF" w:rsidRPr="0053078D">
        <w:rPr>
          <w:sz w:val="28"/>
          <w:szCs w:val="28"/>
          <w:lang w:val="vi-VN"/>
        </w:rPr>
        <w:t xml:space="preserve">; </w:t>
      </w:r>
      <w:r w:rsidR="00436CBF" w:rsidRPr="0053078D">
        <w:rPr>
          <w:sz w:val="28"/>
          <w:szCs w:val="28"/>
        </w:rPr>
        <w:t>Đản trung</w:t>
      </w:r>
      <w:r w:rsidR="00436CBF" w:rsidRPr="0053078D">
        <w:rPr>
          <w:sz w:val="28"/>
          <w:szCs w:val="28"/>
          <w:lang w:val="vi-VN"/>
        </w:rPr>
        <w:t xml:space="preserve">; </w:t>
      </w:r>
      <w:r w:rsidR="00436CBF" w:rsidRPr="0053078D">
        <w:rPr>
          <w:sz w:val="28"/>
          <w:szCs w:val="28"/>
        </w:rPr>
        <w:t>Thiên trì</w:t>
      </w:r>
      <w:r w:rsidR="00436CBF" w:rsidRPr="0053078D">
        <w:rPr>
          <w:sz w:val="28"/>
          <w:szCs w:val="28"/>
          <w:lang w:val="vi-VN"/>
        </w:rPr>
        <w:t xml:space="preserve">; </w:t>
      </w:r>
      <w:r w:rsidR="00436CBF" w:rsidRPr="0053078D">
        <w:rPr>
          <w:sz w:val="28"/>
          <w:szCs w:val="28"/>
        </w:rPr>
        <w:t>Giáp tích lưng</w:t>
      </w:r>
      <w:r w:rsidR="00436CBF" w:rsidRPr="0053078D">
        <w:rPr>
          <w:sz w:val="28"/>
          <w:szCs w:val="28"/>
          <w:lang w:val="vi-VN"/>
        </w:rPr>
        <w:t xml:space="preserve">; </w:t>
      </w:r>
      <w:r w:rsidR="00436CBF" w:rsidRPr="0053078D">
        <w:rPr>
          <w:sz w:val="28"/>
          <w:szCs w:val="28"/>
        </w:rPr>
        <w:t>Á thị huyệt</w:t>
      </w:r>
      <w:r w:rsidR="00436CBF"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bụng</w:t>
      </w:r>
      <w:r w:rsidR="00436CBF" w:rsidRPr="0053078D">
        <w:rPr>
          <w:sz w:val="28"/>
          <w:szCs w:val="28"/>
          <w:lang w:val="vi-VN"/>
        </w:rPr>
        <w:t xml:space="preserve"> các huyệt như: </w:t>
      </w:r>
      <w:r w:rsidR="00436CBF" w:rsidRPr="0053078D">
        <w:rPr>
          <w:sz w:val="28"/>
          <w:szCs w:val="28"/>
        </w:rPr>
        <w:t>Thiên khu</w:t>
      </w:r>
      <w:r w:rsidR="00436CBF" w:rsidRPr="0053078D">
        <w:rPr>
          <w:sz w:val="28"/>
          <w:szCs w:val="28"/>
          <w:lang w:val="vi-VN"/>
        </w:rPr>
        <w:t xml:space="preserve">; </w:t>
      </w:r>
      <w:r w:rsidR="00436CBF" w:rsidRPr="0053078D">
        <w:rPr>
          <w:sz w:val="28"/>
          <w:szCs w:val="28"/>
        </w:rPr>
        <w:t>Chương môn</w:t>
      </w:r>
      <w:r w:rsidR="00436CBF" w:rsidRPr="0053078D">
        <w:rPr>
          <w:sz w:val="28"/>
          <w:szCs w:val="28"/>
          <w:lang w:val="vi-VN"/>
        </w:rPr>
        <w:t xml:space="preserve">; </w:t>
      </w:r>
      <w:r w:rsidR="00436CBF" w:rsidRPr="0053078D">
        <w:rPr>
          <w:sz w:val="28"/>
          <w:szCs w:val="28"/>
        </w:rPr>
        <w:t>Đới mạch</w:t>
      </w:r>
      <w:r w:rsidR="00436CBF" w:rsidRPr="0053078D">
        <w:rPr>
          <w:sz w:val="28"/>
          <w:szCs w:val="28"/>
          <w:lang w:val="vi-VN"/>
        </w:rPr>
        <w:t xml:space="preserve">; </w:t>
      </w:r>
      <w:r w:rsidR="00436CBF" w:rsidRPr="0053078D">
        <w:rPr>
          <w:sz w:val="28"/>
          <w:szCs w:val="28"/>
        </w:rPr>
        <w:t>Trung quản</w:t>
      </w:r>
      <w:r w:rsidR="00436CBF" w:rsidRPr="0053078D">
        <w:rPr>
          <w:sz w:val="28"/>
          <w:szCs w:val="28"/>
          <w:lang w:val="vi-VN"/>
        </w:rPr>
        <w:t xml:space="preserve">; </w:t>
      </w:r>
      <w:r w:rsidR="00436CBF" w:rsidRPr="0053078D">
        <w:rPr>
          <w:sz w:val="28"/>
          <w:szCs w:val="28"/>
        </w:rPr>
        <w:t>Trung cực</w:t>
      </w:r>
      <w:r w:rsidR="00436CBF" w:rsidRPr="0053078D">
        <w:rPr>
          <w:sz w:val="28"/>
          <w:szCs w:val="28"/>
          <w:lang w:val="vi-VN"/>
        </w:rPr>
        <w:t xml:space="preserve">; </w:t>
      </w:r>
      <w:r w:rsidR="00436CBF" w:rsidRPr="0053078D">
        <w:rPr>
          <w:sz w:val="28"/>
          <w:szCs w:val="28"/>
        </w:rPr>
        <w:t>Tử cung</w:t>
      </w:r>
      <w:r w:rsidR="00436CBF" w:rsidRPr="0053078D">
        <w:rPr>
          <w:sz w:val="28"/>
          <w:szCs w:val="28"/>
          <w:lang w:val="vi-VN"/>
        </w:rPr>
        <w:t>;</w:t>
      </w:r>
      <w:r w:rsidR="00436CBF" w:rsidRPr="0053078D">
        <w:rPr>
          <w:sz w:val="28"/>
          <w:szCs w:val="28"/>
        </w:rPr>
        <w:t xml:space="preserve"> Giáp tích lưng - thắt lưng</w:t>
      </w:r>
      <w:r w:rsidR="00436CBF"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thắt lưng</w:t>
      </w:r>
      <w:r w:rsidR="00436CBF" w:rsidRPr="0053078D">
        <w:rPr>
          <w:sz w:val="28"/>
          <w:szCs w:val="28"/>
          <w:lang w:val="vi-VN"/>
        </w:rPr>
        <w:t xml:space="preserve"> các huyệt như: </w:t>
      </w:r>
      <w:r w:rsidR="00436CBF" w:rsidRPr="0053078D">
        <w:rPr>
          <w:sz w:val="28"/>
          <w:szCs w:val="28"/>
        </w:rPr>
        <w:t>Đại trường du</w:t>
      </w:r>
      <w:r w:rsidR="00436CBF" w:rsidRPr="0053078D">
        <w:rPr>
          <w:sz w:val="28"/>
          <w:szCs w:val="28"/>
          <w:lang w:val="vi-VN"/>
        </w:rPr>
        <w:t xml:space="preserve">; </w:t>
      </w:r>
      <w:r w:rsidR="00436CBF" w:rsidRPr="0053078D">
        <w:rPr>
          <w:sz w:val="28"/>
          <w:szCs w:val="28"/>
        </w:rPr>
        <w:t>Thứ liêu</w:t>
      </w:r>
      <w:r w:rsidR="00436CBF" w:rsidRPr="0053078D">
        <w:rPr>
          <w:sz w:val="28"/>
          <w:szCs w:val="28"/>
          <w:lang w:val="vi-VN"/>
        </w:rPr>
        <w:t xml:space="preserve">; </w:t>
      </w:r>
      <w:r w:rsidR="00436CBF" w:rsidRPr="0053078D">
        <w:rPr>
          <w:sz w:val="28"/>
          <w:szCs w:val="28"/>
        </w:rPr>
        <w:t>Yêu dương quan</w:t>
      </w:r>
      <w:r w:rsidR="00436CBF" w:rsidRPr="0053078D">
        <w:rPr>
          <w:sz w:val="28"/>
          <w:szCs w:val="28"/>
          <w:lang w:val="vi-VN"/>
        </w:rPr>
        <w:t xml:space="preserve">; </w:t>
      </w:r>
      <w:r w:rsidR="00436CBF" w:rsidRPr="0053078D">
        <w:rPr>
          <w:sz w:val="28"/>
          <w:szCs w:val="28"/>
        </w:rPr>
        <w:t>Mệnh môn</w:t>
      </w:r>
      <w:r w:rsidR="00436CBF" w:rsidRPr="0053078D">
        <w:rPr>
          <w:sz w:val="28"/>
          <w:szCs w:val="28"/>
          <w:lang w:val="vi-VN"/>
        </w:rPr>
        <w:t xml:space="preserve">; </w:t>
      </w:r>
      <w:r w:rsidR="00436CBF" w:rsidRPr="0053078D">
        <w:rPr>
          <w:sz w:val="28"/>
          <w:szCs w:val="28"/>
        </w:rPr>
        <w:t>Trật biên</w:t>
      </w:r>
      <w:r w:rsidR="00436CBF" w:rsidRPr="0053078D">
        <w:rPr>
          <w:sz w:val="28"/>
          <w:szCs w:val="28"/>
          <w:lang w:val="vi-VN"/>
        </w:rPr>
        <w:t xml:space="preserve">; </w:t>
      </w:r>
      <w:r w:rsidR="00436CBF" w:rsidRPr="0053078D">
        <w:rPr>
          <w:sz w:val="28"/>
          <w:szCs w:val="28"/>
        </w:rPr>
        <w:t>Ủy trung</w:t>
      </w:r>
      <w:r w:rsidR="00436CBF" w:rsidRPr="0053078D">
        <w:rPr>
          <w:sz w:val="28"/>
          <w:szCs w:val="28"/>
          <w:lang w:val="vi-VN"/>
        </w:rPr>
        <w:t xml:space="preserve">; </w:t>
      </w:r>
      <w:r w:rsidR="00436CBF" w:rsidRPr="0053078D">
        <w:rPr>
          <w:sz w:val="28"/>
          <w:szCs w:val="28"/>
        </w:rPr>
        <w:t>Giáp tích thắt lưng</w:t>
      </w:r>
      <w:r w:rsidR="00436CBF"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chân</w:t>
      </w:r>
      <w:r w:rsidR="00436CBF" w:rsidRPr="0053078D">
        <w:rPr>
          <w:sz w:val="28"/>
          <w:szCs w:val="28"/>
          <w:lang w:val="vi-VN"/>
        </w:rPr>
        <w:t xml:space="preserve"> các huyệt như: </w:t>
      </w:r>
      <w:r w:rsidR="00436CBF" w:rsidRPr="0053078D">
        <w:rPr>
          <w:sz w:val="28"/>
          <w:szCs w:val="28"/>
        </w:rPr>
        <w:t>Trật biên</w:t>
      </w:r>
      <w:r w:rsidR="00436CBF" w:rsidRPr="0053078D">
        <w:rPr>
          <w:sz w:val="28"/>
          <w:szCs w:val="28"/>
          <w:lang w:val="vi-VN"/>
        </w:rPr>
        <w:t xml:space="preserve">; </w:t>
      </w:r>
      <w:r w:rsidR="00436CBF" w:rsidRPr="0053078D">
        <w:rPr>
          <w:sz w:val="28"/>
          <w:szCs w:val="28"/>
        </w:rPr>
        <w:t>Phong thị</w:t>
      </w:r>
      <w:r w:rsidR="00436CBF" w:rsidRPr="0053078D">
        <w:rPr>
          <w:sz w:val="28"/>
          <w:szCs w:val="28"/>
          <w:lang w:val="vi-VN"/>
        </w:rPr>
        <w:t xml:space="preserve">; </w:t>
      </w:r>
      <w:r w:rsidR="00436CBF" w:rsidRPr="0053078D">
        <w:rPr>
          <w:sz w:val="28"/>
          <w:szCs w:val="28"/>
        </w:rPr>
        <w:t>Ân môn</w:t>
      </w:r>
      <w:r w:rsidR="00436CBF" w:rsidRPr="0053078D">
        <w:rPr>
          <w:sz w:val="28"/>
          <w:szCs w:val="28"/>
          <w:lang w:val="vi-VN"/>
        </w:rPr>
        <w:t xml:space="preserve">; </w:t>
      </w:r>
      <w:r w:rsidR="00436CBF" w:rsidRPr="0053078D">
        <w:rPr>
          <w:sz w:val="28"/>
          <w:szCs w:val="28"/>
        </w:rPr>
        <w:t>Ủy trung</w:t>
      </w:r>
      <w:r w:rsidR="00436CBF" w:rsidRPr="0053078D">
        <w:rPr>
          <w:sz w:val="28"/>
          <w:szCs w:val="28"/>
          <w:lang w:val="vi-VN"/>
        </w:rPr>
        <w:t xml:space="preserve">; </w:t>
      </w:r>
      <w:r w:rsidR="00436CBF" w:rsidRPr="0053078D">
        <w:rPr>
          <w:sz w:val="28"/>
          <w:szCs w:val="28"/>
        </w:rPr>
        <w:t>Dương lăng tuyền</w:t>
      </w:r>
      <w:r w:rsidR="00436CBF" w:rsidRPr="0053078D">
        <w:rPr>
          <w:sz w:val="28"/>
          <w:szCs w:val="28"/>
          <w:lang w:val="vi-VN"/>
        </w:rPr>
        <w:t xml:space="preserve">; </w:t>
      </w:r>
      <w:r w:rsidR="00436CBF" w:rsidRPr="0053078D">
        <w:rPr>
          <w:sz w:val="28"/>
          <w:szCs w:val="28"/>
        </w:rPr>
        <w:t>Phong long</w:t>
      </w:r>
      <w:r w:rsidR="00436CBF" w:rsidRPr="0053078D">
        <w:rPr>
          <w:sz w:val="28"/>
          <w:szCs w:val="28"/>
          <w:lang w:val="vi-VN"/>
        </w:rPr>
        <w:t xml:space="preserve">; </w:t>
      </w:r>
      <w:r w:rsidR="00436CBF" w:rsidRPr="0053078D">
        <w:rPr>
          <w:sz w:val="28"/>
          <w:szCs w:val="28"/>
        </w:rPr>
        <w:t>Giải khê</w:t>
      </w:r>
      <w:r w:rsidR="00436CBF" w:rsidRPr="0053078D">
        <w:rPr>
          <w:sz w:val="28"/>
          <w:szCs w:val="28"/>
          <w:lang w:val="vi-VN"/>
        </w:rPr>
        <w:t xml:space="preserve">; </w:t>
      </w:r>
      <w:r w:rsidR="00436CBF" w:rsidRPr="0053078D">
        <w:rPr>
          <w:sz w:val="28"/>
          <w:szCs w:val="28"/>
        </w:rPr>
        <w:t>Khâu khư</w:t>
      </w:r>
      <w:r w:rsidR="00436CBF" w:rsidRPr="0053078D">
        <w:rPr>
          <w:sz w:val="28"/>
          <w:szCs w:val="28"/>
          <w:lang w:val="vi-VN"/>
        </w:rPr>
        <w:t xml:space="preserve">; </w:t>
      </w:r>
      <w:r w:rsidR="00436CBF" w:rsidRPr="0053078D">
        <w:rPr>
          <w:sz w:val="28"/>
          <w:szCs w:val="28"/>
        </w:rPr>
        <w:t>Giáp tích thắt lưng</w:t>
      </w:r>
      <w:r w:rsidR="00436CBF" w:rsidRPr="0053078D">
        <w:rPr>
          <w:sz w:val="28"/>
          <w:szCs w:val="28"/>
          <w:lang w:val="vi-VN"/>
        </w:rPr>
        <w:t>.</w:t>
      </w:r>
    </w:p>
    <w:p w:rsidR="0033731B" w:rsidRPr="0053078D" w:rsidRDefault="0033731B" w:rsidP="00242BDC">
      <w:pPr>
        <w:spacing w:before="120" w:after="120"/>
        <w:ind w:firstLine="567"/>
        <w:jc w:val="both"/>
        <w:rPr>
          <w:sz w:val="28"/>
          <w:szCs w:val="28"/>
        </w:rPr>
      </w:pPr>
      <w:r w:rsidRPr="0053078D">
        <w:rPr>
          <w:sz w:val="28"/>
          <w:szCs w:val="28"/>
        </w:rPr>
        <w:t xml:space="preserve">* Hư chứng Ngoài các huyệt như thực chứng trên, day các huyệt cả hai bên </w:t>
      </w:r>
      <w:r w:rsidRPr="0053078D">
        <w:rPr>
          <w:sz w:val="28"/>
          <w:szCs w:val="28"/>
          <w:highlight w:val="white"/>
        </w:rPr>
        <w:t>tùy</w:t>
      </w:r>
      <w:r w:rsidRPr="0053078D">
        <w:rPr>
          <w:sz w:val="28"/>
          <w:szCs w:val="28"/>
        </w:rPr>
        <w:t xml:space="preserve"> theo từng chứng bệnh</w:t>
      </w:r>
    </w:p>
    <w:p w:rsidR="00436CBF" w:rsidRPr="0053078D" w:rsidRDefault="00436CBF" w:rsidP="00242BDC">
      <w:pPr>
        <w:spacing w:before="120" w:after="120"/>
        <w:ind w:firstLine="567"/>
        <w:jc w:val="both"/>
        <w:rPr>
          <w:sz w:val="28"/>
          <w:szCs w:val="28"/>
        </w:rPr>
      </w:pPr>
      <w:r w:rsidRPr="0053078D">
        <w:rPr>
          <w:sz w:val="28"/>
          <w:szCs w:val="28"/>
          <w:lang w:val="vi-VN"/>
        </w:rPr>
        <w:t xml:space="preserve">- </w:t>
      </w:r>
      <w:r w:rsidRPr="0053078D">
        <w:rPr>
          <w:sz w:val="28"/>
          <w:szCs w:val="28"/>
        </w:rPr>
        <w:t>Vùng đầu</w:t>
      </w:r>
      <w:r w:rsidRPr="0053078D">
        <w:rPr>
          <w:sz w:val="28"/>
          <w:szCs w:val="28"/>
          <w:lang w:val="vi-VN"/>
        </w:rPr>
        <w:t xml:space="preserve"> các huyệt như: </w:t>
      </w:r>
      <w:r w:rsidRPr="0053078D">
        <w:rPr>
          <w:sz w:val="28"/>
          <w:szCs w:val="28"/>
        </w:rPr>
        <w:t>Tam âm giao</w:t>
      </w:r>
      <w:r w:rsidRPr="0053078D">
        <w:rPr>
          <w:sz w:val="28"/>
          <w:szCs w:val="28"/>
          <w:lang w:val="vi-VN"/>
        </w:rPr>
        <w:t xml:space="preserve">; </w:t>
      </w:r>
      <w:r w:rsidRPr="0053078D">
        <w:rPr>
          <w:sz w:val="28"/>
          <w:szCs w:val="28"/>
        </w:rPr>
        <w:t>Thái khê</w:t>
      </w:r>
    </w:p>
    <w:p w:rsidR="00436CBF" w:rsidRPr="0053078D" w:rsidRDefault="00436CBF" w:rsidP="00242BDC">
      <w:pPr>
        <w:spacing w:before="120" w:after="120"/>
        <w:ind w:firstLine="567"/>
        <w:jc w:val="both"/>
        <w:rPr>
          <w:sz w:val="28"/>
          <w:szCs w:val="28"/>
        </w:rPr>
      </w:pPr>
      <w:r w:rsidRPr="0053078D">
        <w:rPr>
          <w:sz w:val="28"/>
          <w:szCs w:val="28"/>
          <w:lang w:val="vi-VN"/>
        </w:rPr>
        <w:t xml:space="preserve">- </w:t>
      </w:r>
      <w:r w:rsidRPr="0053078D">
        <w:rPr>
          <w:sz w:val="28"/>
          <w:szCs w:val="28"/>
        </w:rPr>
        <w:t>Vùng ngực</w:t>
      </w:r>
      <w:r w:rsidRPr="0053078D">
        <w:rPr>
          <w:sz w:val="28"/>
          <w:szCs w:val="28"/>
          <w:lang w:val="vi-VN"/>
        </w:rPr>
        <w:t xml:space="preserve"> </w:t>
      </w:r>
      <w:r w:rsidRPr="0053078D">
        <w:rPr>
          <w:sz w:val="28"/>
          <w:szCs w:val="28"/>
        </w:rPr>
        <w:t>- sườn</w:t>
      </w:r>
      <w:r w:rsidRPr="0053078D">
        <w:rPr>
          <w:sz w:val="28"/>
          <w:szCs w:val="28"/>
          <w:lang w:val="vi-VN"/>
        </w:rPr>
        <w:t xml:space="preserve"> các huyệt như: </w:t>
      </w:r>
      <w:r w:rsidRPr="0053078D">
        <w:rPr>
          <w:sz w:val="28"/>
          <w:szCs w:val="28"/>
        </w:rPr>
        <w:t>Can du</w:t>
      </w:r>
      <w:r w:rsidRPr="0053078D">
        <w:rPr>
          <w:sz w:val="28"/>
          <w:szCs w:val="28"/>
          <w:lang w:val="vi-VN"/>
        </w:rPr>
        <w:t xml:space="preserve">; </w:t>
      </w:r>
      <w:r w:rsidRPr="0053078D">
        <w:rPr>
          <w:sz w:val="28"/>
          <w:szCs w:val="28"/>
        </w:rPr>
        <w:t>Cách du</w:t>
      </w:r>
    </w:p>
    <w:p w:rsidR="00436CBF" w:rsidRPr="0053078D" w:rsidRDefault="00436CBF" w:rsidP="00242BDC">
      <w:pPr>
        <w:spacing w:before="120" w:after="120"/>
        <w:ind w:firstLine="567"/>
        <w:jc w:val="both"/>
        <w:rPr>
          <w:sz w:val="28"/>
          <w:szCs w:val="28"/>
        </w:rPr>
      </w:pPr>
      <w:r w:rsidRPr="0053078D">
        <w:rPr>
          <w:sz w:val="28"/>
          <w:szCs w:val="28"/>
          <w:lang w:val="vi-VN"/>
        </w:rPr>
        <w:t xml:space="preserve">- </w:t>
      </w:r>
      <w:r w:rsidRPr="0053078D">
        <w:rPr>
          <w:sz w:val="28"/>
          <w:szCs w:val="28"/>
        </w:rPr>
        <w:t>Vùng bụng</w:t>
      </w:r>
      <w:r w:rsidRPr="0053078D">
        <w:rPr>
          <w:sz w:val="28"/>
          <w:szCs w:val="28"/>
          <w:lang w:val="vi-VN"/>
        </w:rPr>
        <w:t xml:space="preserve"> các huyệt như: </w:t>
      </w:r>
      <w:r w:rsidRPr="0053078D">
        <w:rPr>
          <w:sz w:val="28"/>
          <w:szCs w:val="28"/>
        </w:rPr>
        <w:t>Tam âm giao</w:t>
      </w:r>
    </w:p>
    <w:p w:rsidR="00436CBF" w:rsidRPr="0053078D" w:rsidRDefault="00436CBF" w:rsidP="00242BDC">
      <w:pPr>
        <w:spacing w:before="120" w:after="120"/>
        <w:ind w:firstLine="567"/>
        <w:jc w:val="both"/>
        <w:rPr>
          <w:sz w:val="28"/>
          <w:szCs w:val="28"/>
          <w:lang w:val="vi-VN"/>
        </w:rPr>
      </w:pPr>
      <w:r w:rsidRPr="0053078D">
        <w:rPr>
          <w:sz w:val="28"/>
          <w:szCs w:val="28"/>
          <w:lang w:val="vi-VN"/>
        </w:rPr>
        <w:t xml:space="preserve">- </w:t>
      </w:r>
      <w:r w:rsidRPr="0053078D">
        <w:rPr>
          <w:sz w:val="28"/>
          <w:szCs w:val="28"/>
        </w:rPr>
        <w:t>Vùng thắt lưng</w:t>
      </w:r>
      <w:r w:rsidRPr="0053078D">
        <w:rPr>
          <w:sz w:val="28"/>
          <w:szCs w:val="28"/>
          <w:lang w:val="vi-VN"/>
        </w:rPr>
        <w:t xml:space="preserve"> các huyệt như: </w:t>
      </w:r>
      <w:r w:rsidRPr="0053078D">
        <w:rPr>
          <w:sz w:val="28"/>
          <w:szCs w:val="28"/>
        </w:rPr>
        <w:t>Thận du</w:t>
      </w:r>
      <w:r w:rsidRPr="0053078D">
        <w:rPr>
          <w:sz w:val="28"/>
          <w:szCs w:val="28"/>
          <w:lang w:val="vi-VN"/>
        </w:rPr>
        <w:t>.</w:t>
      </w:r>
    </w:p>
    <w:p w:rsidR="00436CBF" w:rsidRPr="0053078D" w:rsidRDefault="00436CBF" w:rsidP="00242BDC">
      <w:pPr>
        <w:spacing w:before="120" w:after="120"/>
        <w:ind w:firstLine="567"/>
        <w:jc w:val="both"/>
        <w:rPr>
          <w:sz w:val="28"/>
          <w:szCs w:val="28"/>
          <w:lang w:val="vi-VN"/>
        </w:rPr>
      </w:pPr>
      <w:r w:rsidRPr="0053078D">
        <w:rPr>
          <w:sz w:val="28"/>
          <w:szCs w:val="28"/>
          <w:lang w:val="vi-VN"/>
        </w:rPr>
        <w:t xml:space="preserve">- </w:t>
      </w:r>
      <w:r w:rsidRPr="0053078D">
        <w:rPr>
          <w:sz w:val="28"/>
          <w:szCs w:val="28"/>
        </w:rPr>
        <w:t>Vùng chân</w:t>
      </w:r>
      <w:r w:rsidRPr="0053078D">
        <w:rPr>
          <w:sz w:val="28"/>
          <w:szCs w:val="28"/>
          <w:lang w:val="vi-VN"/>
        </w:rPr>
        <w:t xml:space="preserve"> các huyệt như: </w:t>
      </w:r>
      <w:r w:rsidRPr="0053078D">
        <w:rPr>
          <w:sz w:val="28"/>
          <w:szCs w:val="28"/>
        </w:rPr>
        <w:t>Thái xung</w:t>
      </w:r>
      <w:r w:rsidRPr="0053078D">
        <w:rPr>
          <w:sz w:val="28"/>
          <w:szCs w:val="28"/>
          <w:lang w:val="vi-VN"/>
        </w:rPr>
        <w:t xml:space="preserve">; </w:t>
      </w:r>
      <w:r w:rsidRPr="0053078D">
        <w:rPr>
          <w:sz w:val="28"/>
          <w:szCs w:val="28"/>
        </w:rPr>
        <w:t>Tam âm giao</w:t>
      </w:r>
      <w:r w:rsidRPr="0053078D">
        <w:rPr>
          <w:sz w:val="28"/>
          <w:szCs w:val="28"/>
          <w:lang w:val="vi-VN"/>
        </w:rPr>
        <w:t xml:space="preserve">; </w:t>
      </w:r>
      <w:r w:rsidRPr="0053078D">
        <w:rPr>
          <w:sz w:val="28"/>
          <w:szCs w:val="28"/>
        </w:rPr>
        <w:t>Huyết hải</w:t>
      </w:r>
      <w:r w:rsidRPr="0053078D">
        <w:rPr>
          <w:sz w:val="28"/>
          <w:szCs w:val="28"/>
          <w:lang w:val="vi-VN"/>
        </w:rPr>
        <w:t xml:space="preserve">; </w:t>
      </w:r>
      <w:r w:rsidRPr="0053078D">
        <w:rPr>
          <w:sz w:val="28"/>
          <w:szCs w:val="28"/>
        </w:rPr>
        <w:t>Túc tam lý</w:t>
      </w:r>
    </w:p>
    <w:p w:rsidR="0033731B" w:rsidRPr="0053078D" w:rsidRDefault="0033731B" w:rsidP="00242BDC">
      <w:pPr>
        <w:spacing w:before="120" w:after="120"/>
        <w:ind w:firstLine="567"/>
        <w:jc w:val="both"/>
        <w:rPr>
          <w:sz w:val="28"/>
          <w:szCs w:val="28"/>
        </w:rPr>
      </w:pPr>
      <w:bookmarkStart w:id="34" w:name="bookmark559"/>
      <w:r w:rsidRPr="0053078D">
        <w:rPr>
          <w:sz w:val="28"/>
          <w:szCs w:val="28"/>
        </w:rPr>
        <w:t>5.2. Liệu trình điều trị</w:t>
      </w:r>
      <w:bookmarkEnd w:id="34"/>
    </w:p>
    <w:p w:rsidR="0033731B" w:rsidRPr="00242BDC" w:rsidRDefault="0033731B" w:rsidP="00242BDC">
      <w:pPr>
        <w:spacing w:before="120" w:after="120"/>
        <w:ind w:firstLine="567"/>
        <w:jc w:val="both"/>
        <w:rPr>
          <w:sz w:val="28"/>
          <w:szCs w:val="28"/>
        </w:rPr>
      </w:pPr>
      <w:r w:rsidRPr="0053078D">
        <w:rPr>
          <w:sz w:val="28"/>
          <w:szCs w:val="28"/>
        </w:rPr>
        <w:t>- Xoa bóp 30 phút/lần/ngày</w:t>
      </w:r>
      <w:r w:rsidRPr="00242BDC">
        <w:rPr>
          <w:sz w:val="28"/>
          <w:szCs w:val="28"/>
        </w:rPr>
        <w:t>,</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bookmarkStart w:id="35" w:name="bookmark560"/>
      <w:r w:rsidRPr="00242BDC">
        <w:rPr>
          <w:b/>
          <w:sz w:val="28"/>
          <w:szCs w:val="28"/>
        </w:rPr>
        <w:t>6. THEO DÕI VÀ XỬ TRÍ TAI BIẾN</w:t>
      </w:r>
      <w:bookmarkEnd w:id="35"/>
    </w:p>
    <w:p w:rsidR="0033731B" w:rsidRPr="0053078D" w:rsidRDefault="0033731B" w:rsidP="00242BDC">
      <w:pPr>
        <w:spacing w:before="120" w:after="120"/>
        <w:ind w:firstLine="567"/>
        <w:jc w:val="both"/>
        <w:rPr>
          <w:sz w:val="28"/>
          <w:szCs w:val="28"/>
        </w:rPr>
      </w:pPr>
      <w:r w:rsidRPr="0053078D">
        <w:rPr>
          <w:sz w:val="28"/>
          <w:szCs w:val="28"/>
        </w:rPr>
        <w:t>6.1. Theo dõi</w:t>
      </w:r>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36" w:name="bookmark562"/>
      <w:r w:rsidRPr="0053078D">
        <w:rPr>
          <w:sz w:val="28"/>
          <w:szCs w:val="28"/>
        </w:rPr>
        <w:t>6.2. Xử trí tai biến</w:t>
      </w:r>
      <w:bookmarkEnd w:id="36"/>
    </w:p>
    <w:p w:rsidR="0033731B" w:rsidRPr="0053078D" w:rsidRDefault="0033731B" w:rsidP="00242BDC">
      <w:pPr>
        <w:spacing w:before="120" w:after="120"/>
        <w:ind w:firstLine="567"/>
        <w:jc w:val="both"/>
        <w:rPr>
          <w:sz w:val="28"/>
          <w:szCs w:val="28"/>
        </w:rPr>
      </w:pPr>
      <w:bookmarkStart w:id="37" w:name="bookmark563"/>
      <w:r w:rsidRPr="0053078D">
        <w:rPr>
          <w:sz w:val="28"/>
          <w:szCs w:val="28"/>
        </w:rPr>
        <w:t>C</w:t>
      </w:r>
      <w:r w:rsidRPr="0053078D">
        <w:rPr>
          <w:sz w:val="28"/>
          <w:szCs w:val="28"/>
          <w:highlight w:val="white"/>
        </w:rPr>
        <w:t>hoán</w:t>
      </w:r>
      <w:r w:rsidRPr="0053078D">
        <w:rPr>
          <w:sz w:val="28"/>
          <w:szCs w:val="28"/>
        </w:rPr>
        <w:t>g</w:t>
      </w:r>
      <w:bookmarkEnd w:id="37"/>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33731B" w:rsidRDefault="004E78A3" w:rsidP="0053078D">
      <w:pPr>
        <w:jc w:val="center"/>
        <w:rPr>
          <w:b/>
          <w:sz w:val="28"/>
          <w:szCs w:val="28"/>
        </w:rPr>
      </w:pPr>
      <w:r>
        <w:rPr>
          <w:b/>
          <w:sz w:val="28"/>
          <w:szCs w:val="28"/>
        </w:rPr>
        <w:br w:type="page"/>
      </w:r>
      <w:r w:rsidR="0033731B" w:rsidRPr="00242BDC">
        <w:rPr>
          <w:b/>
          <w:sz w:val="28"/>
          <w:szCs w:val="28"/>
        </w:rPr>
        <w:lastRenderedPageBreak/>
        <w:t>XOA BÓP BẤM HUYỆT ĐIỀU TRỊ BÍ ĐÁI CƠ NĂNG</w:t>
      </w:r>
    </w:p>
    <w:p w:rsidR="0053078D" w:rsidRPr="0053078D" w:rsidRDefault="0053078D" w:rsidP="0053078D">
      <w:pPr>
        <w:rPr>
          <w:b/>
          <w:sz w:val="20"/>
          <w:szCs w:val="28"/>
        </w:rPr>
      </w:pPr>
    </w:p>
    <w:p w:rsidR="0033731B" w:rsidRPr="00242BDC" w:rsidRDefault="0033731B" w:rsidP="00242BDC">
      <w:pPr>
        <w:spacing w:before="120" w:after="120"/>
        <w:ind w:firstLine="567"/>
        <w:jc w:val="both"/>
        <w:rPr>
          <w:b/>
          <w:sz w:val="28"/>
          <w:szCs w:val="28"/>
        </w:rPr>
      </w:pPr>
      <w:bookmarkStart w:id="38" w:name="bookmark564"/>
      <w:r w:rsidRPr="00242BDC">
        <w:rPr>
          <w:b/>
          <w:sz w:val="28"/>
          <w:szCs w:val="28"/>
        </w:rPr>
        <w:t>1. ĐẠI CƯƠNG</w:t>
      </w:r>
      <w:bookmarkEnd w:id="38"/>
    </w:p>
    <w:p w:rsidR="00D86D06" w:rsidRDefault="0033731B" w:rsidP="00242BDC">
      <w:pPr>
        <w:spacing w:before="120" w:after="120"/>
        <w:ind w:firstLine="567"/>
        <w:jc w:val="both"/>
        <w:rPr>
          <w:sz w:val="28"/>
          <w:szCs w:val="28"/>
        </w:rPr>
      </w:pPr>
      <w:r w:rsidRPr="00242BDC">
        <w:rPr>
          <w:sz w:val="28"/>
          <w:szCs w:val="28"/>
        </w:rPr>
        <w:t>Bí đái là biểu hiện của nhiều bệnh thuộc hệ tiết niệu như viêm bàng quang, sỏi thận, viêm bể thận, sỏi niệu quản, khối u đường tiết niệu, u tiền liệt tuyến, bí đá</w:t>
      </w:r>
      <w:r w:rsidR="00D86D06">
        <w:rPr>
          <w:sz w:val="28"/>
          <w:szCs w:val="28"/>
        </w:rPr>
        <w:t>i sau khi phẫu thuật vùng bụng.</w:t>
      </w:r>
    </w:p>
    <w:p w:rsidR="0033731B" w:rsidRPr="00242BDC" w:rsidRDefault="00D86D06" w:rsidP="00242BDC">
      <w:pPr>
        <w:spacing w:before="120" w:after="120"/>
        <w:ind w:firstLine="567"/>
        <w:jc w:val="both"/>
        <w:rPr>
          <w:sz w:val="28"/>
          <w:szCs w:val="28"/>
        </w:rPr>
      </w:pPr>
      <w:r>
        <w:rPr>
          <w:sz w:val="28"/>
          <w:szCs w:val="28"/>
          <w:lang w:val="vi-VN"/>
        </w:rPr>
        <w:t>Theo YHCT</w:t>
      </w:r>
      <w:r w:rsidR="0033731B" w:rsidRPr="00242BDC">
        <w:rPr>
          <w:sz w:val="28"/>
          <w:szCs w:val="28"/>
        </w:rPr>
        <w:t xml:space="preserve"> do chứng thấp nhiệt hoặc đàm tích trệ nên khí huyết không lưu thông gây chứng tiểu tiện khó khăn.</w:t>
      </w:r>
    </w:p>
    <w:p w:rsidR="0033731B" w:rsidRPr="00242BDC" w:rsidRDefault="0033731B" w:rsidP="00242BDC">
      <w:pPr>
        <w:spacing w:before="120" w:after="120"/>
        <w:ind w:firstLine="567"/>
        <w:jc w:val="both"/>
        <w:rPr>
          <w:b/>
          <w:sz w:val="28"/>
          <w:szCs w:val="28"/>
        </w:rPr>
      </w:pPr>
      <w:bookmarkStart w:id="39" w:name="bookmark565"/>
      <w:r w:rsidRPr="00242BDC">
        <w:rPr>
          <w:b/>
          <w:sz w:val="28"/>
          <w:szCs w:val="28"/>
        </w:rPr>
        <w:t>2. CHỈ ĐỊNH</w:t>
      </w:r>
      <w:bookmarkEnd w:id="39"/>
    </w:p>
    <w:p w:rsidR="0033731B" w:rsidRPr="00242BDC" w:rsidRDefault="0033731B" w:rsidP="00242BDC">
      <w:pPr>
        <w:spacing w:before="120" w:after="120"/>
        <w:ind w:firstLine="567"/>
        <w:jc w:val="both"/>
        <w:rPr>
          <w:sz w:val="28"/>
          <w:szCs w:val="28"/>
        </w:rPr>
      </w:pPr>
      <w:r w:rsidRPr="00242BDC">
        <w:rPr>
          <w:sz w:val="28"/>
          <w:szCs w:val="28"/>
        </w:rPr>
        <w:t>Tất cả các trường hợp bí tiểu tiện ở mọi lứa tuổi</w:t>
      </w:r>
    </w:p>
    <w:p w:rsidR="0033731B" w:rsidRPr="00242BDC" w:rsidRDefault="0033731B" w:rsidP="00242BDC">
      <w:pPr>
        <w:spacing w:before="120" w:after="120"/>
        <w:ind w:firstLine="567"/>
        <w:jc w:val="both"/>
        <w:rPr>
          <w:b/>
          <w:sz w:val="28"/>
          <w:szCs w:val="28"/>
        </w:rPr>
      </w:pPr>
      <w:bookmarkStart w:id="40" w:name="bookmark566"/>
      <w:r w:rsidRPr="00242BDC">
        <w:rPr>
          <w:b/>
          <w:sz w:val="28"/>
          <w:szCs w:val="28"/>
        </w:rPr>
        <w:t>3. CHỐNG CHỈ ĐỊNH</w:t>
      </w:r>
      <w:bookmarkEnd w:id="40"/>
    </w:p>
    <w:p w:rsidR="0033731B" w:rsidRPr="00242BDC" w:rsidRDefault="0033731B" w:rsidP="00242BDC">
      <w:pPr>
        <w:spacing w:before="120" w:after="120"/>
        <w:ind w:firstLine="567"/>
        <w:jc w:val="both"/>
        <w:rPr>
          <w:sz w:val="28"/>
          <w:szCs w:val="28"/>
        </w:rPr>
      </w:pPr>
      <w:r w:rsidRPr="00242BDC">
        <w:rPr>
          <w:sz w:val="28"/>
          <w:szCs w:val="28"/>
        </w:rPr>
        <w:t>Các vết thương hở tại vùng bụng</w:t>
      </w:r>
    </w:p>
    <w:p w:rsidR="0033731B" w:rsidRPr="00242BDC" w:rsidRDefault="0033731B" w:rsidP="00242BDC">
      <w:pPr>
        <w:spacing w:before="120" w:after="120"/>
        <w:ind w:firstLine="567"/>
        <w:jc w:val="both"/>
        <w:rPr>
          <w:b/>
          <w:sz w:val="28"/>
          <w:szCs w:val="28"/>
        </w:rPr>
      </w:pPr>
      <w:bookmarkStart w:id="41" w:name="bookmark567"/>
      <w:r w:rsidRPr="00242BDC">
        <w:rPr>
          <w:b/>
          <w:sz w:val="28"/>
          <w:szCs w:val="28"/>
        </w:rPr>
        <w:t>4. CHUẨN BỊ</w:t>
      </w:r>
      <w:bookmarkEnd w:id="41"/>
    </w:p>
    <w:p w:rsidR="0033731B" w:rsidRPr="0053078D" w:rsidRDefault="0033731B" w:rsidP="00242BDC">
      <w:pPr>
        <w:spacing w:before="120" w:after="120"/>
        <w:ind w:firstLine="567"/>
        <w:jc w:val="both"/>
        <w:rPr>
          <w:sz w:val="28"/>
          <w:szCs w:val="28"/>
        </w:rPr>
      </w:pPr>
      <w:bookmarkStart w:id="42" w:name="bookmark568"/>
      <w:r w:rsidRPr="0053078D">
        <w:rPr>
          <w:sz w:val="28"/>
          <w:szCs w:val="28"/>
        </w:rPr>
        <w:t>4.1. Người thực hiện</w:t>
      </w:r>
      <w:bookmarkEnd w:id="42"/>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bookmarkStart w:id="43" w:name="bookmark570"/>
      <w:r w:rsidRPr="00242BDC">
        <w:rPr>
          <w:b/>
          <w:sz w:val="28"/>
          <w:szCs w:val="28"/>
        </w:rPr>
        <w:t>5. CÁC BƯỚC TIẾN HÀNH</w:t>
      </w:r>
      <w:bookmarkEnd w:id="43"/>
    </w:p>
    <w:p w:rsidR="0033731B" w:rsidRPr="0053078D" w:rsidRDefault="0033731B" w:rsidP="00242BDC">
      <w:pPr>
        <w:spacing w:before="120" w:after="120"/>
        <w:ind w:firstLine="567"/>
        <w:jc w:val="both"/>
        <w:rPr>
          <w:sz w:val="28"/>
          <w:szCs w:val="28"/>
        </w:rPr>
      </w:pPr>
      <w:bookmarkStart w:id="44" w:name="bookmark571"/>
      <w:r w:rsidRPr="0053078D">
        <w:rPr>
          <w:sz w:val="28"/>
          <w:szCs w:val="28"/>
        </w:rPr>
        <w:t>5.1. Tiến hành thủ thuật</w:t>
      </w:r>
      <w:bookmarkEnd w:id="44"/>
    </w:p>
    <w:p w:rsidR="0033731B" w:rsidRPr="0053078D" w:rsidRDefault="0033731B" w:rsidP="00242BDC">
      <w:pPr>
        <w:spacing w:before="120" w:after="120"/>
        <w:ind w:firstLine="567"/>
        <w:jc w:val="both"/>
        <w:rPr>
          <w:sz w:val="28"/>
          <w:szCs w:val="28"/>
        </w:rPr>
      </w:pPr>
      <w:r w:rsidRPr="0053078D">
        <w:rPr>
          <w:sz w:val="28"/>
          <w:szCs w:val="28"/>
        </w:rPr>
        <w:t>- Xoa, xát, miết, day, bóp, nhào vùng bụng.</w:t>
      </w:r>
    </w:p>
    <w:p w:rsidR="0033731B" w:rsidRPr="0053078D" w:rsidRDefault="0033731B" w:rsidP="00242BDC">
      <w:pPr>
        <w:spacing w:before="120" w:after="120"/>
        <w:ind w:firstLine="567"/>
        <w:jc w:val="both"/>
        <w:rPr>
          <w:sz w:val="28"/>
          <w:szCs w:val="28"/>
          <w:lang w:val="vi-VN"/>
        </w:rPr>
      </w:pPr>
      <w:r w:rsidRPr="0053078D">
        <w:rPr>
          <w:sz w:val="28"/>
          <w:szCs w:val="28"/>
        </w:rPr>
        <w:t>- Bấm các huyệt</w:t>
      </w:r>
      <w:r w:rsidR="00D25D19" w:rsidRPr="0053078D">
        <w:rPr>
          <w:sz w:val="28"/>
          <w:szCs w:val="28"/>
          <w:lang w:val="vi-VN"/>
        </w:rPr>
        <w:t xml:space="preserve"> như: </w:t>
      </w:r>
      <w:r w:rsidR="00D25D19" w:rsidRPr="0053078D">
        <w:rPr>
          <w:sz w:val="28"/>
          <w:szCs w:val="28"/>
        </w:rPr>
        <w:t>Trung quản</w:t>
      </w:r>
      <w:r w:rsidR="00D25D19" w:rsidRPr="0053078D">
        <w:rPr>
          <w:sz w:val="28"/>
          <w:szCs w:val="28"/>
          <w:lang w:val="vi-VN"/>
        </w:rPr>
        <w:t xml:space="preserve">; </w:t>
      </w:r>
      <w:r w:rsidR="00D25D19" w:rsidRPr="0053078D">
        <w:rPr>
          <w:sz w:val="28"/>
          <w:szCs w:val="28"/>
        </w:rPr>
        <w:t>Hạ quản</w:t>
      </w:r>
      <w:r w:rsidR="00D25D19" w:rsidRPr="0053078D">
        <w:rPr>
          <w:sz w:val="28"/>
          <w:szCs w:val="28"/>
          <w:lang w:val="vi-VN"/>
        </w:rPr>
        <w:t xml:space="preserve">; </w:t>
      </w:r>
      <w:r w:rsidR="00D25D19" w:rsidRPr="0053078D">
        <w:rPr>
          <w:sz w:val="28"/>
          <w:szCs w:val="28"/>
        </w:rPr>
        <w:t>Đại hoành</w:t>
      </w:r>
      <w:r w:rsidR="00D25D19" w:rsidRPr="0053078D">
        <w:rPr>
          <w:sz w:val="28"/>
          <w:szCs w:val="28"/>
          <w:lang w:val="vi-VN"/>
        </w:rPr>
        <w:t xml:space="preserve">; </w:t>
      </w:r>
      <w:r w:rsidR="00D25D19" w:rsidRPr="0053078D">
        <w:rPr>
          <w:sz w:val="28"/>
          <w:szCs w:val="28"/>
        </w:rPr>
        <w:t>Thiên khu</w:t>
      </w:r>
      <w:r w:rsidR="00D25D19" w:rsidRPr="0053078D">
        <w:rPr>
          <w:sz w:val="28"/>
          <w:szCs w:val="28"/>
          <w:lang w:val="vi-VN"/>
        </w:rPr>
        <w:t xml:space="preserve">; </w:t>
      </w:r>
      <w:r w:rsidR="00D25D19" w:rsidRPr="0053078D">
        <w:rPr>
          <w:sz w:val="28"/>
          <w:szCs w:val="28"/>
        </w:rPr>
        <w:t>Quan nguyên</w:t>
      </w:r>
      <w:r w:rsidR="00D25D19" w:rsidRPr="0053078D">
        <w:rPr>
          <w:sz w:val="28"/>
          <w:szCs w:val="28"/>
          <w:lang w:val="vi-VN"/>
        </w:rPr>
        <w:t xml:space="preserve">; </w:t>
      </w:r>
      <w:r w:rsidR="00D25D19" w:rsidRPr="0053078D">
        <w:rPr>
          <w:sz w:val="28"/>
          <w:szCs w:val="28"/>
        </w:rPr>
        <w:t>Khí hải</w:t>
      </w:r>
      <w:r w:rsidR="00D25D19" w:rsidRPr="0053078D">
        <w:rPr>
          <w:sz w:val="28"/>
          <w:szCs w:val="28"/>
          <w:lang w:val="vi-VN"/>
        </w:rPr>
        <w:t xml:space="preserve">; </w:t>
      </w:r>
      <w:r w:rsidR="00D25D19" w:rsidRPr="0053078D">
        <w:rPr>
          <w:sz w:val="28"/>
          <w:szCs w:val="28"/>
        </w:rPr>
        <w:t>Quy lai</w:t>
      </w:r>
    </w:p>
    <w:p w:rsidR="0033731B" w:rsidRPr="0053078D" w:rsidRDefault="0033731B" w:rsidP="00242BDC">
      <w:pPr>
        <w:spacing w:before="120" w:after="120"/>
        <w:ind w:firstLine="567"/>
        <w:jc w:val="both"/>
        <w:rPr>
          <w:sz w:val="28"/>
          <w:szCs w:val="28"/>
          <w:lang w:val="vi-VN"/>
        </w:rPr>
      </w:pPr>
      <w:r w:rsidRPr="0053078D">
        <w:rPr>
          <w:sz w:val="28"/>
          <w:szCs w:val="28"/>
        </w:rPr>
        <w:t>- Day các huyệt</w:t>
      </w:r>
      <w:r w:rsidR="00D25D19" w:rsidRPr="0053078D">
        <w:rPr>
          <w:sz w:val="28"/>
          <w:szCs w:val="28"/>
          <w:lang w:val="vi-VN"/>
        </w:rPr>
        <w:t xml:space="preserve"> như: </w:t>
      </w:r>
      <w:r w:rsidR="00D25D19" w:rsidRPr="0053078D">
        <w:rPr>
          <w:sz w:val="28"/>
          <w:szCs w:val="28"/>
        </w:rPr>
        <w:t>Đản trung</w:t>
      </w:r>
      <w:r w:rsidR="00D25D19" w:rsidRPr="0053078D">
        <w:rPr>
          <w:sz w:val="28"/>
          <w:szCs w:val="28"/>
          <w:lang w:val="vi-VN"/>
        </w:rPr>
        <w:t xml:space="preserve">; </w:t>
      </w:r>
      <w:r w:rsidR="00D25D19" w:rsidRPr="0053078D">
        <w:rPr>
          <w:sz w:val="28"/>
          <w:szCs w:val="28"/>
        </w:rPr>
        <w:t>Túc tam lý</w:t>
      </w:r>
      <w:r w:rsidR="00D25D19" w:rsidRPr="0053078D">
        <w:rPr>
          <w:sz w:val="28"/>
          <w:szCs w:val="28"/>
          <w:lang w:val="vi-VN"/>
        </w:rPr>
        <w:t xml:space="preserve">; </w:t>
      </w:r>
      <w:r w:rsidR="00D25D19" w:rsidRPr="0053078D">
        <w:rPr>
          <w:sz w:val="28"/>
          <w:szCs w:val="28"/>
        </w:rPr>
        <w:t>Tam âm giao</w:t>
      </w:r>
      <w:r w:rsidR="00D25D19" w:rsidRPr="0053078D">
        <w:rPr>
          <w:sz w:val="28"/>
          <w:szCs w:val="28"/>
          <w:lang w:val="vi-VN"/>
        </w:rPr>
        <w:t xml:space="preserve">; </w:t>
      </w:r>
      <w:r w:rsidR="00D25D19" w:rsidRPr="0053078D">
        <w:rPr>
          <w:sz w:val="28"/>
          <w:szCs w:val="28"/>
        </w:rPr>
        <w:t>Thái khê</w:t>
      </w:r>
      <w:r w:rsidR="00D25D19" w:rsidRPr="0053078D">
        <w:rPr>
          <w:sz w:val="28"/>
          <w:szCs w:val="28"/>
          <w:lang w:val="vi-VN"/>
        </w:rPr>
        <w:t xml:space="preserve">; </w:t>
      </w:r>
      <w:r w:rsidR="00D25D19" w:rsidRPr="0053078D">
        <w:rPr>
          <w:sz w:val="28"/>
          <w:szCs w:val="28"/>
        </w:rPr>
        <w:t>Dương lăng tuyền</w:t>
      </w:r>
    </w:p>
    <w:p w:rsidR="0033731B" w:rsidRPr="0053078D" w:rsidRDefault="0033731B" w:rsidP="00242BDC">
      <w:pPr>
        <w:spacing w:before="120" w:after="120"/>
        <w:ind w:firstLine="567"/>
        <w:jc w:val="both"/>
        <w:rPr>
          <w:sz w:val="28"/>
          <w:szCs w:val="28"/>
        </w:rPr>
      </w:pPr>
      <w:bookmarkStart w:id="45" w:name="bookmark572"/>
      <w:r w:rsidRPr="0053078D">
        <w:rPr>
          <w:sz w:val="28"/>
          <w:szCs w:val="28"/>
        </w:rPr>
        <w:t>5.2. Liệu trình điều trị</w:t>
      </w:r>
      <w:bookmarkEnd w:id="45"/>
    </w:p>
    <w:p w:rsidR="0033731B" w:rsidRPr="00242BDC" w:rsidRDefault="0033731B" w:rsidP="00242BDC">
      <w:pPr>
        <w:spacing w:before="120" w:after="120"/>
        <w:ind w:firstLine="567"/>
        <w:jc w:val="both"/>
        <w:rPr>
          <w:sz w:val="28"/>
          <w:szCs w:val="28"/>
        </w:rPr>
      </w:pPr>
      <w:r w:rsidRPr="0053078D">
        <w:rPr>
          <w:sz w:val="28"/>
          <w:szCs w:val="28"/>
        </w:rPr>
        <w:t>- Xoa bóp 30 phút/lần/ngày</w:t>
      </w:r>
      <w:r w:rsidRPr="00242BDC">
        <w:rPr>
          <w:sz w:val="28"/>
          <w:szCs w:val="28"/>
        </w:rPr>
        <w:t>,</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5 - 10 lần xoa bóp.</w:t>
      </w:r>
    </w:p>
    <w:p w:rsidR="0033731B" w:rsidRPr="00242BDC" w:rsidRDefault="0033731B" w:rsidP="00242BDC">
      <w:pPr>
        <w:spacing w:before="120" w:after="120"/>
        <w:ind w:firstLine="567"/>
        <w:jc w:val="both"/>
        <w:rPr>
          <w:b/>
          <w:sz w:val="28"/>
          <w:szCs w:val="28"/>
        </w:rPr>
      </w:pPr>
      <w:bookmarkStart w:id="46" w:name="bookmark573"/>
      <w:r w:rsidRPr="00242BDC">
        <w:rPr>
          <w:b/>
          <w:sz w:val="28"/>
          <w:szCs w:val="28"/>
        </w:rPr>
        <w:t>6. THEO DÕI VÀ XỬ TRÍ TAI BIẾN</w:t>
      </w:r>
      <w:bookmarkEnd w:id="46"/>
    </w:p>
    <w:p w:rsidR="0033731B" w:rsidRPr="0053078D" w:rsidRDefault="0033731B" w:rsidP="00242BDC">
      <w:pPr>
        <w:spacing w:before="120" w:after="120"/>
        <w:ind w:firstLine="567"/>
        <w:jc w:val="both"/>
        <w:rPr>
          <w:sz w:val="28"/>
          <w:szCs w:val="28"/>
        </w:rPr>
      </w:pPr>
      <w:r w:rsidRPr="0053078D">
        <w:rPr>
          <w:sz w:val="28"/>
          <w:szCs w:val="28"/>
        </w:rPr>
        <w:lastRenderedPageBreak/>
        <w:t>6.1. Theo dõi</w:t>
      </w:r>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47" w:name="bookmark575"/>
      <w:r w:rsidRPr="0053078D">
        <w:rPr>
          <w:sz w:val="28"/>
          <w:szCs w:val="28"/>
        </w:rPr>
        <w:t>6.2. Xử trí tai biến</w:t>
      </w:r>
      <w:bookmarkEnd w:id="47"/>
    </w:p>
    <w:p w:rsidR="0033731B" w:rsidRPr="0053078D" w:rsidRDefault="0033731B" w:rsidP="00242BDC">
      <w:pPr>
        <w:spacing w:before="120" w:after="120"/>
        <w:ind w:firstLine="567"/>
        <w:jc w:val="both"/>
        <w:rPr>
          <w:sz w:val="28"/>
          <w:szCs w:val="28"/>
        </w:rPr>
      </w:pPr>
      <w:bookmarkStart w:id="48" w:name="bookmark576"/>
      <w:r w:rsidRPr="0053078D">
        <w:rPr>
          <w:sz w:val="28"/>
          <w:szCs w:val="28"/>
        </w:rPr>
        <w:t>- C</w:t>
      </w:r>
      <w:r w:rsidRPr="0053078D">
        <w:rPr>
          <w:sz w:val="28"/>
          <w:szCs w:val="28"/>
          <w:highlight w:val="white"/>
        </w:rPr>
        <w:t>hoán</w:t>
      </w:r>
      <w:r w:rsidRPr="0053078D">
        <w:rPr>
          <w:sz w:val="28"/>
          <w:szCs w:val="28"/>
        </w:rPr>
        <w:t>g</w:t>
      </w:r>
      <w:bookmarkEnd w:id="48"/>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53078D" w:rsidRDefault="0053078D" w:rsidP="00D86D06">
      <w:pPr>
        <w:jc w:val="center"/>
        <w:rPr>
          <w:b/>
          <w:sz w:val="28"/>
          <w:szCs w:val="28"/>
        </w:rPr>
      </w:pPr>
      <w:r>
        <w:rPr>
          <w:b/>
          <w:sz w:val="28"/>
          <w:szCs w:val="28"/>
        </w:rPr>
        <w:lastRenderedPageBreak/>
        <w:t>XOA BÓP BẤM HUYỆT ĐIỀU TRỊ</w:t>
      </w:r>
    </w:p>
    <w:p w:rsidR="0033731B" w:rsidRDefault="0033731B" w:rsidP="00D86D06">
      <w:pPr>
        <w:jc w:val="center"/>
        <w:rPr>
          <w:b/>
          <w:sz w:val="28"/>
          <w:szCs w:val="28"/>
        </w:rPr>
      </w:pPr>
      <w:r w:rsidRPr="00242BDC">
        <w:rPr>
          <w:b/>
          <w:sz w:val="28"/>
          <w:szCs w:val="28"/>
        </w:rPr>
        <w:t>RỐI LOẠN THẦN KINH THỰC VẬT</w:t>
      </w:r>
    </w:p>
    <w:p w:rsidR="0053078D" w:rsidRPr="0053078D" w:rsidRDefault="0053078D" w:rsidP="0053078D">
      <w:pPr>
        <w:ind w:firstLine="567"/>
        <w:jc w:val="center"/>
        <w:rPr>
          <w:b/>
          <w:sz w:val="20"/>
          <w:szCs w:val="28"/>
        </w:rPr>
      </w:pPr>
    </w:p>
    <w:p w:rsidR="0033731B" w:rsidRPr="00242BDC" w:rsidRDefault="0033731B" w:rsidP="00242BDC">
      <w:pPr>
        <w:spacing w:before="120" w:after="120"/>
        <w:ind w:firstLine="567"/>
        <w:jc w:val="both"/>
        <w:rPr>
          <w:b/>
          <w:sz w:val="28"/>
          <w:szCs w:val="28"/>
        </w:rPr>
      </w:pPr>
      <w:bookmarkStart w:id="49" w:name="bookmark577"/>
      <w:r w:rsidRPr="00242BDC">
        <w:rPr>
          <w:b/>
          <w:sz w:val="28"/>
          <w:szCs w:val="28"/>
        </w:rPr>
        <w:t>1. ĐẠI CƯƠNG</w:t>
      </w:r>
      <w:bookmarkEnd w:id="49"/>
    </w:p>
    <w:p w:rsidR="0053078D" w:rsidRDefault="0033731B" w:rsidP="00242BDC">
      <w:pPr>
        <w:spacing w:before="120" w:after="120"/>
        <w:ind w:firstLine="567"/>
        <w:jc w:val="both"/>
        <w:rPr>
          <w:sz w:val="28"/>
          <w:szCs w:val="28"/>
        </w:rPr>
      </w:pPr>
      <w:r w:rsidRPr="00242BDC">
        <w:rPr>
          <w:sz w:val="28"/>
          <w:szCs w:val="28"/>
        </w:rPr>
        <w:t xml:space="preserve">Rối loạn thần kinh thực vật là những cơn rối loạn về vận mạch như hồi hộp, trống ngực, tăng huyết áp hạ huyết áp, đau đầu, nôn nao, vã mồ hôi, rối loạn tiêu </w:t>
      </w:r>
      <w:r w:rsidRPr="00242BDC">
        <w:rPr>
          <w:sz w:val="28"/>
          <w:szCs w:val="28"/>
          <w:highlight w:val="white"/>
        </w:rPr>
        <w:t>hóa</w:t>
      </w:r>
      <w:r w:rsidRPr="00242BDC">
        <w:rPr>
          <w:sz w:val="28"/>
          <w:szCs w:val="28"/>
        </w:rPr>
        <w:t>, ngất, thường xuất hiện từng cơn kéo dài từ vài phút đến vài giờ. Có thể mỗi ngày từ 1 đến vài cơn, có thể vài ngày một cơn, hoặc vài tháng 1 cơn, sau mỗi cơn người bệnh lại sin</w:t>
      </w:r>
      <w:r w:rsidR="0053078D">
        <w:rPr>
          <w:sz w:val="28"/>
          <w:szCs w:val="28"/>
        </w:rPr>
        <w:t>h hoạt và làm việc bình thường.</w:t>
      </w:r>
    </w:p>
    <w:p w:rsidR="0033731B" w:rsidRPr="00242BDC" w:rsidRDefault="0053078D" w:rsidP="00242BDC">
      <w:pPr>
        <w:spacing w:before="120" w:after="120"/>
        <w:ind w:firstLine="567"/>
        <w:jc w:val="both"/>
        <w:rPr>
          <w:sz w:val="28"/>
          <w:szCs w:val="28"/>
        </w:rPr>
      </w:pPr>
      <w:r>
        <w:rPr>
          <w:sz w:val="28"/>
          <w:szCs w:val="28"/>
          <w:lang w:val="vi-VN"/>
        </w:rPr>
        <w:t>Theo YHCT</w:t>
      </w:r>
      <w:r w:rsidR="0033731B" w:rsidRPr="00242BDC">
        <w:rPr>
          <w:sz w:val="28"/>
          <w:szCs w:val="28"/>
        </w:rPr>
        <w:t xml:space="preserve"> nguyên nhân của nhiều bệnh khác nhau, có thể do đàm nhiệt tích trệ, có thể do Can phong nội động, do Tâm tỳ khuy tổn, do khí hư, huyết hư</w:t>
      </w:r>
    </w:p>
    <w:p w:rsidR="0033731B" w:rsidRPr="00242BDC" w:rsidRDefault="0033731B" w:rsidP="00242BDC">
      <w:pPr>
        <w:spacing w:before="120" w:after="120"/>
        <w:ind w:firstLine="567"/>
        <w:jc w:val="both"/>
        <w:rPr>
          <w:b/>
          <w:sz w:val="28"/>
          <w:szCs w:val="28"/>
        </w:rPr>
      </w:pPr>
      <w:bookmarkStart w:id="50" w:name="bookmark578"/>
      <w:r w:rsidRPr="00242BDC">
        <w:rPr>
          <w:b/>
          <w:sz w:val="28"/>
          <w:szCs w:val="28"/>
        </w:rPr>
        <w:t>2. CHỈ ĐỊNH</w:t>
      </w:r>
      <w:bookmarkEnd w:id="50"/>
    </w:p>
    <w:p w:rsidR="0033731B" w:rsidRPr="00242BDC" w:rsidRDefault="0033731B" w:rsidP="00242BDC">
      <w:pPr>
        <w:spacing w:before="120" w:after="120"/>
        <w:ind w:firstLine="567"/>
        <w:jc w:val="both"/>
        <w:rPr>
          <w:sz w:val="28"/>
          <w:szCs w:val="28"/>
        </w:rPr>
      </w:pPr>
      <w:r w:rsidRPr="00242BDC">
        <w:rPr>
          <w:sz w:val="28"/>
          <w:szCs w:val="28"/>
        </w:rPr>
        <w:t>Đối với tất cả bệnh nhân được chẩn đoán rối loạn thần kinh thực vật ở mọi lứa tuổi</w:t>
      </w:r>
    </w:p>
    <w:p w:rsidR="0033731B" w:rsidRPr="00242BDC" w:rsidRDefault="0033731B" w:rsidP="00242BDC">
      <w:pPr>
        <w:spacing w:before="120" w:after="120"/>
        <w:ind w:firstLine="567"/>
        <w:jc w:val="both"/>
        <w:rPr>
          <w:b/>
          <w:sz w:val="28"/>
          <w:szCs w:val="28"/>
        </w:rPr>
      </w:pPr>
      <w:bookmarkStart w:id="51" w:name="bookmark579"/>
      <w:r w:rsidRPr="00242BDC">
        <w:rPr>
          <w:b/>
          <w:sz w:val="28"/>
          <w:szCs w:val="28"/>
        </w:rPr>
        <w:t>3. CHỐNG CHỈ ĐỊNH</w:t>
      </w:r>
      <w:bookmarkEnd w:id="51"/>
    </w:p>
    <w:p w:rsidR="0033731B" w:rsidRPr="00242BDC" w:rsidRDefault="0033731B" w:rsidP="00242BDC">
      <w:pPr>
        <w:spacing w:before="120" w:after="120"/>
        <w:ind w:firstLine="567"/>
        <w:jc w:val="both"/>
        <w:rPr>
          <w:sz w:val="28"/>
          <w:szCs w:val="28"/>
        </w:rPr>
      </w:pPr>
      <w:r w:rsidRPr="00242BDC">
        <w:rPr>
          <w:sz w:val="28"/>
          <w:szCs w:val="28"/>
        </w:rPr>
        <w:t>Những bệnh nhân mắc bệnh viêm da vùng mặt</w:t>
      </w:r>
    </w:p>
    <w:p w:rsidR="0033731B" w:rsidRPr="00242BDC" w:rsidRDefault="0033731B" w:rsidP="00242BDC">
      <w:pPr>
        <w:spacing w:before="120" w:after="120"/>
        <w:ind w:firstLine="567"/>
        <w:jc w:val="both"/>
        <w:rPr>
          <w:b/>
          <w:sz w:val="28"/>
          <w:szCs w:val="28"/>
        </w:rPr>
      </w:pPr>
      <w:bookmarkStart w:id="52" w:name="bookmark580"/>
      <w:r w:rsidRPr="00242BDC">
        <w:rPr>
          <w:b/>
          <w:sz w:val="28"/>
          <w:szCs w:val="28"/>
        </w:rPr>
        <w:t>4. CHUẨN BỊ</w:t>
      </w:r>
      <w:bookmarkEnd w:id="52"/>
    </w:p>
    <w:p w:rsidR="0033731B" w:rsidRPr="0053078D" w:rsidRDefault="0033731B" w:rsidP="00242BDC">
      <w:pPr>
        <w:spacing w:before="120" w:after="120"/>
        <w:ind w:firstLine="567"/>
        <w:jc w:val="both"/>
        <w:rPr>
          <w:sz w:val="28"/>
          <w:szCs w:val="28"/>
        </w:rPr>
      </w:pPr>
      <w:bookmarkStart w:id="53" w:name="bookmark581"/>
      <w:r w:rsidRPr="0053078D">
        <w:rPr>
          <w:sz w:val="28"/>
          <w:szCs w:val="28"/>
        </w:rPr>
        <w:t>4.1. Người thực hiện</w:t>
      </w:r>
      <w:bookmarkEnd w:id="53"/>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242BDC" w:rsidRDefault="0033731B" w:rsidP="00242BDC">
      <w:pPr>
        <w:spacing w:before="120" w:after="120"/>
        <w:ind w:firstLine="567"/>
        <w:jc w:val="both"/>
        <w:rPr>
          <w:sz w:val="28"/>
          <w:szCs w:val="28"/>
        </w:rPr>
      </w:pPr>
      <w:r w:rsidRPr="0053078D">
        <w:rPr>
          <w:sz w:val="28"/>
          <w:szCs w:val="28"/>
        </w:rPr>
        <w:t>- Được hướng dẫn</w:t>
      </w:r>
      <w:r w:rsidRPr="00242BDC">
        <w:rPr>
          <w:sz w:val="28"/>
          <w:szCs w:val="28"/>
        </w:rPr>
        <w:t xml:space="preserve"> qui trình,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bookmarkStart w:id="54" w:name="bookmark583"/>
      <w:r w:rsidRPr="00242BDC">
        <w:rPr>
          <w:b/>
          <w:sz w:val="28"/>
          <w:szCs w:val="28"/>
        </w:rPr>
        <w:t>5. CÁC BƯỚC TIẾN HÀNH</w:t>
      </w:r>
      <w:bookmarkEnd w:id="54"/>
    </w:p>
    <w:p w:rsidR="0033731B" w:rsidRPr="0053078D" w:rsidRDefault="0033731B" w:rsidP="00242BDC">
      <w:pPr>
        <w:spacing w:before="120" w:after="120"/>
        <w:ind w:firstLine="567"/>
        <w:jc w:val="both"/>
        <w:rPr>
          <w:sz w:val="28"/>
          <w:szCs w:val="28"/>
        </w:rPr>
      </w:pPr>
      <w:bookmarkStart w:id="55" w:name="bookmark584"/>
      <w:r w:rsidRPr="0053078D">
        <w:rPr>
          <w:sz w:val="28"/>
          <w:szCs w:val="28"/>
        </w:rPr>
        <w:t>5.1. Tiến hành kỹ thuật</w:t>
      </w:r>
      <w:bookmarkEnd w:id="55"/>
    </w:p>
    <w:p w:rsidR="0033731B" w:rsidRPr="0053078D" w:rsidRDefault="0033731B" w:rsidP="00242BDC">
      <w:pPr>
        <w:spacing w:before="120" w:after="120"/>
        <w:ind w:firstLine="567"/>
        <w:jc w:val="both"/>
        <w:rPr>
          <w:sz w:val="28"/>
          <w:szCs w:val="28"/>
        </w:rPr>
      </w:pPr>
      <w:r w:rsidRPr="0053078D">
        <w:rPr>
          <w:sz w:val="28"/>
          <w:szCs w:val="28"/>
        </w:rPr>
        <w:t>- Xoa, miết, day, nhào, rung vùng đầu mặt cổ.</w:t>
      </w:r>
    </w:p>
    <w:p w:rsidR="0033731B" w:rsidRPr="0053078D" w:rsidRDefault="0033731B" w:rsidP="00242BDC">
      <w:pPr>
        <w:spacing w:before="120" w:after="120"/>
        <w:ind w:firstLine="567"/>
        <w:jc w:val="both"/>
        <w:rPr>
          <w:sz w:val="28"/>
          <w:szCs w:val="28"/>
          <w:lang w:val="vi-VN"/>
        </w:rPr>
      </w:pPr>
      <w:r w:rsidRPr="0053078D">
        <w:rPr>
          <w:sz w:val="28"/>
          <w:szCs w:val="28"/>
        </w:rPr>
        <w:t>- Bấm các huyệt</w:t>
      </w:r>
      <w:r w:rsidR="00D25D19" w:rsidRPr="0053078D">
        <w:rPr>
          <w:sz w:val="28"/>
          <w:szCs w:val="28"/>
          <w:lang w:val="vi-VN"/>
        </w:rPr>
        <w:t xml:space="preserve"> như: </w:t>
      </w:r>
      <w:r w:rsidR="00D25D19" w:rsidRPr="0053078D">
        <w:rPr>
          <w:sz w:val="28"/>
          <w:szCs w:val="28"/>
        </w:rPr>
        <w:t>Bách hội</w:t>
      </w:r>
      <w:r w:rsidR="00D25D19" w:rsidRPr="0053078D">
        <w:rPr>
          <w:sz w:val="28"/>
          <w:szCs w:val="28"/>
          <w:lang w:val="vi-VN"/>
        </w:rPr>
        <w:t xml:space="preserve">; </w:t>
      </w:r>
      <w:r w:rsidR="00D25D19" w:rsidRPr="0053078D">
        <w:rPr>
          <w:sz w:val="28"/>
          <w:szCs w:val="28"/>
        </w:rPr>
        <w:t>Phong trì</w:t>
      </w:r>
      <w:r w:rsidR="00D25D19" w:rsidRPr="0053078D">
        <w:rPr>
          <w:sz w:val="28"/>
          <w:szCs w:val="28"/>
          <w:lang w:val="vi-VN"/>
        </w:rPr>
        <w:t xml:space="preserve">; </w:t>
      </w:r>
      <w:r w:rsidR="00D25D19" w:rsidRPr="0053078D">
        <w:rPr>
          <w:sz w:val="28"/>
          <w:szCs w:val="28"/>
        </w:rPr>
        <w:t>Hợp cốc</w:t>
      </w:r>
      <w:r w:rsidR="00D25D19" w:rsidRPr="0053078D">
        <w:rPr>
          <w:sz w:val="28"/>
          <w:szCs w:val="28"/>
          <w:lang w:val="vi-VN"/>
        </w:rPr>
        <w:t xml:space="preserve">; </w:t>
      </w:r>
      <w:r w:rsidR="00D25D19" w:rsidRPr="0053078D">
        <w:rPr>
          <w:sz w:val="28"/>
          <w:szCs w:val="28"/>
        </w:rPr>
        <w:t>Ấn đường</w:t>
      </w:r>
      <w:r w:rsidR="00D25D19" w:rsidRPr="0053078D">
        <w:rPr>
          <w:sz w:val="28"/>
          <w:szCs w:val="28"/>
          <w:lang w:val="vi-VN"/>
        </w:rPr>
        <w:t xml:space="preserve">; </w:t>
      </w:r>
      <w:r w:rsidR="00D25D19" w:rsidRPr="0053078D">
        <w:rPr>
          <w:sz w:val="28"/>
          <w:szCs w:val="28"/>
        </w:rPr>
        <w:t>Thái dương</w:t>
      </w:r>
      <w:r w:rsidR="00D25D19" w:rsidRPr="0053078D">
        <w:rPr>
          <w:sz w:val="28"/>
          <w:szCs w:val="28"/>
          <w:lang w:val="vi-VN"/>
        </w:rPr>
        <w:t xml:space="preserve">; </w:t>
      </w:r>
      <w:r w:rsidR="00D25D19" w:rsidRPr="0053078D">
        <w:rPr>
          <w:sz w:val="28"/>
          <w:szCs w:val="28"/>
        </w:rPr>
        <w:t>Đầu duy</w:t>
      </w:r>
      <w:r w:rsidR="00D25D19" w:rsidRPr="0053078D">
        <w:rPr>
          <w:sz w:val="28"/>
          <w:szCs w:val="28"/>
          <w:lang w:val="vi-VN"/>
        </w:rPr>
        <w:t xml:space="preserve">; </w:t>
      </w:r>
      <w:r w:rsidR="00D25D19" w:rsidRPr="0053078D">
        <w:rPr>
          <w:sz w:val="28"/>
          <w:szCs w:val="28"/>
        </w:rPr>
        <w:t>Suất cốc</w:t>
      </w:r>
      <w:r w:rsidR="00D25D19" w:rsidRPr="0053078D">
        <w:rPr>
          <w:sz w:val="28"/>
          <w:szCs w:val="28"/>
          <w:lang w:val="vi-VN"/>
        </w:rPr>
        <w:t xml:space="preserve">; </w:t>
      </w:r>
      <w:r w:rsidR="00D25D19" w:rsidRPr="0053078D">
        <w:rPr>
          <w:sz w:val="28"/>
          <w:szCs w:val="28"/>
        </w:rPr>
        <w:t>Ế phong</w:t>
      </w:r>
      <w:r w:rsidR="00D25D19" w:rsidRPr="0053078D">
        <w:rPr>
          <w:sz w:val="28"/>
          <w:szCs w:val="28"/>
          <w:lang w:val="vi-VN"/>
        </w:rPr>
        <w:t xml:space="preserve">; </w:t>
      </w:r>
      <w:r w:rsidR="00D25D19" w:rsidRPr="0053078D">
        <w:rPr>
          <w:sz w:val="28"/>
          <w:szCs w:val="28"/>
        </w:rPr>
        <w:t>Toản trúc</w:t>
      </w:r>
      <w:r w:rsidR="00D25D19" w:rsidRPr="0053078D">
        <w:rPr>
          <w:sz w:val="28"/>
          <w:szCs w:val="28"/>
          <w:lang w:val="vi-VN"/>
        </w:rPr>
        <w:t xml:space="preserve">; </w:t>
      </w:r>
      <w:r w:rsidR="00D25D19" w:rsidRPr="0053078D">
        <w:rPr>
          <w:sz w:val="28"/>
          <w:szCs w:val="28"/>
        </w:rPr>
        <w:t>Tình minh</w:t>
      </w:r>
      <w:r w:rsidR="00D25D19" w:rsidRPr="0053078D">
        <w:rPr>
          <w:sz w:val="28"/>
          <w:szCs w:val="28"/>
          <w:lang w:val="vi-VN"/>
        </w:rPr>
        <w:t xml:space="preserve">; </w:t>
      </w:r>
      <w:r w:rsidR="00D25D19" w:rsidRPr="0053078D">
        <w:rPr>
          <w:sz w:val="28"/>
          <w:szCs w:val="28"/>
        </w:rPr>
        <w:t>Địa thương</w:t>
      </w:r>
      <w:r w:rsidR="00D25D19" w:rsidRPr="0053078D">
        <w:rPr>
          <w:sz w:val="28"/>
          <w:szCs w:val="28"/>
          <w:lang w:val="vi-VN"/>
        </w:rPr>
        <w:t xml:space="preserve">; </w:t>
      </w:r>
      <w:r w:rsidR="00D25D19" w:rsidRPr="0053078D">
        <w:rPr>
          <w:sz w:val="28"/>
          <w:szCs w:val="28"/>
        </w:rPr>
        <w:t>Dương bạch</w:t>
      </w:r>
      <w:r w:rsidR="00D25D19" w:rsidRPr="0053078D">
        <w:rPr>
          <w:sz w:val="28"/>
          <w:szCs w:val="28"/>
          <w:lang w:val="vi-VN"/>
        </w:rPr>
        <w:t xml:space="preserve">; </w:t>
      </w:r>
      <w:r w:rsidR="00D25D19" w:rsidRPr="0053078D">
        <w:rPr>
          <w:sz w:val="28"/>
          <w:szCs w:val="28"/>
        </w:rPr>
        <w:t>Hạ quan</w:t>
      </w:r>
      <w:r w:rsidR="00D25D19" w:rsidRPr="0053078D">
        <w:rPr>
          <w:sz w:val="28"/>
          <w:szCs w:val="28"/>
          <w:lang w:val="vi-VN"/>
        </w:rPr>
        <w:t xml:space="preserve">; </w:t>
      </w:r>
      <w:r w:rsidR="00D25D19" w:rsidRPr="0053078D">
        <w:rPr>
          <w:sz w:val="28"/>
          <w:szCs w:val="28"/>
        </w:rPr>
        <w:t>Quyền liêu</w:t>
      </w:r>
      <w:r w:rsidR="00D25D19"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Day các huyệt</w:t>
      </w:r>
      <w:r w:rsidR="00D25D19" w:rsidRPr="0053078D">
        <w:rPr>
          <w:sz w:val="28"/>
          <w:szCs w:val="28"/>
          <w:lang w:val="vi-VN"/>
        </w:rPr>
        <w:t xml:space="preserve"> như: </w:t>
      </w:r>
      <w:r w:rsidR="00D25D19" w:rsidRPr="0053078D">
        <w:rPr>
          <w:sz w:val="28"/>
          <w:szCs w:val="28"/>
        </w:rPr>
        <w:t>Túc tam lý</w:t>
      </w:r>
      <w:r w:rsidR="00D25D19" w:rsidRPr="0053078D">
        <w:rPr>
          <w:sz w:val="28"/>
          <w:szCs w:val="28"/>
          <w:lang w:val="vi-VN"/>
        </w:rPr>
        <w:t xml:space="preserve">; </w:t>
      </w:r>
      <w:r w:rsidR="00D25D19" w:rsidRPr="0053078D">
        <w:rPr>
          <w:sz w:val="28"/>
          <w:szCs w:val="28"/>
        </w:rPr>
        <w:t>Tam âm giao</w:t>
      </w:r>
      <w:r w:rsidR="00D25D19" w:rsidRPr="0053078D">
        <w:rPr>
          <w:sz w:val="28"/>
          <w:szCs w:val="28"/>
          <w:lang w:val="vi-VN"/>
        </w:rPr>
        <w:t xml:space="preserve">; </w:t>
      </w:r>
      <w:r w:rsidR="00D25D19" w:rsidRPr="0053078D">
        <w:rPr>
          <w:sz w:val="28"/>
          <w:szCs w:val="28"/>
        </w:rPr>
        <w:t>Tâm du</w:t>
      </w:r>
      <w:r w:rsidR="00D25D19" w:rsidRPr="0053078D">
        <w:rPr>
          <w:sz w:val="28"/>
          <w:szCs w:val="28"/>
          <w:lang w:val="vi-VN"/>
        </w:rPr>
        <w:t xml:space="preserve">; </w:t>
      </w:r>
      <w:r w:rsidR="00D25D19" w:rsidRPr="0053078D">
        <w:rPr>
          <w:sz w:val="28"/>
          <w:szCs w:val="28"/>
        </w:rPr>
        <w:t>Can du</w:t>
      </w:r>
      <w:r w:rsidR="00D25D19" w:rsidRPr="0053078D">
        <w:rPr>
          <w:sz w:val="28"/>
          <w:szCs w:val="28"/>
          <w:lang w:val="vi-VN"/>
        </w:rPr>
        <w:t xml:space="preserve">; </w:t>
      </w:r>
      <w:r w:rsidR="00D25D19" w:rsidRPr="0053078D">
        <w:rPr>
          <w:sz w:val="28"/>
          <w:szCs w:val="28"/>
        </w:rPr>
        <w:t>Thận du</w:t>
      </w:r>
      <w:r w:rsidR="00D25D19" w:rsidRPr="0053078D">
        <w:rPr>
          <w:sz w:val="28"/>
          <w:szCs w:val="28"/>
          <w:lang w:val="vi-VN"/>
        </w:rPr>
        <w:t xml:space="preserve">; </w:t>
      </w:r>
      <w:r w:rsidR="00D25D19" w:rsidRPr="0053078D">
        <w:rPr>
          <w:sz w:val="28"/>
          <w:szCs w:val="28"/>
        </w:rPr>
        <w:t>Tỳ du</w:t>
      </w:r>
      <w:r w:rsidR="00D25D19" w:rsidRPr="0053078D">
        <w:rPr>
          <w:sz w:val="28"/>
          <w:szCs w:val="28"/>
          <w:lang w:val="vi-VN"/>
        </w:rPr>
        <w:t xml:space="preserve">; </w:t>
      </w:r>
      <w:r w:rsidR="00D25D19" w:rsidRPr="0053078D">
        <w:rPr>
          <w:sz w:val="28"/>
          <w:szCs w:val="28"/>
        </w:rPr>
        <w:t>Phế du</w:t>
      </w:r>
      <w:r w:rsidR="00D25D19" w:rsidRPr="0053078D">
        <w:rPr>
          <w:sz w:val="28"/>
          <w:szCs w:val="28"/>
          <w:lang w:val="vi-VN"/>
        </w:rPr>
        <w:t>.</w:t>
      </w:r>
    </w:p>
    <w:p w:rsidR="0033731B" w:rsidRPr="0053078D" w:rsidRDefault="0033731B" w:rsidP="00242BDC">
      <w:pPr>
        <w:spacing w:before="120" w:after="120"/>
        <w:ind w:firstLine="567"/>
        <w:jc w:val="both"/>
        <w:rPr>
          <w:sz w:val="28"/>
          <w:szCs w:val="28"/>
        </w:rPr>
      </w:pPr>
      <w:bookmarkStart w:id="56" w:name="bookmark585"/>
      <w:r w:rsidRPr="0053078D">
        <w:rPr>
          <w:sz w:val="28"/>
          <w:szCs w:val="28"/>
        </w:rPr>
        <w:lastRenderedPageBreak/>
        <w:t>5.2. Liệu trình điều trị</w:t>
      </w:r>
      <w:bookmarkEnd w:id="56"/>
    </w:p>
    <w:p w:rsidR="0033731B" w:rsidRPr="0053078D" w:rsidRDefault="0033731B" w:rsidP="00242BDC">
      <w:pPr>
        <w:spacing w:before="120" w:after="120"/>
        <w:ind w:firstLine="567"/>
        <w:jc w:val="both"/>
        <w:rPr>
          <w:sz w:val="28"/>
          <w:szCs w:val="28"/>
        </w:rPr>
      </w:pPr>
      <w:r w:rsidRPr="0053078D">
        <w:rPr>
          <w:sz w:val="28"/>
          <w:szCs w:val="28"/>
        </w:rPr>
        <w:t>- Xoa bóp 30 phút/lần/ngày,</w:t>
      </w:r>
    </w:p>
    <w:p w:rsidR="0033731B" w:rsidRPr="0053078D" w:rsidRDefault="0033731B" w:rsidP="00242BDC">
      <w:pPr>
        <w:spacing w:before="120" w:after="120"/>
        <w:ind w:firstLine="567"/>
        <w:jc w:val="both"/>
        <w:rPr>
          <w:sz w:val="28"/>
          <w:szCs w:val="28"/>
        </w:rPr>
      </w:pPr>
      <w:r w:rsidRPr="0053078D">
        <w:rPr>
          <w:sz w:val="28"/>
          <w:szCs w:val="28"/>
        </w:rPr>
        <w:t>- Một liệu trình điều trị từ 15- 30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bookmarkStart w:id="57" w:name="bookmark586"/>
      <w:r w:rsidRPr="00242BDC">
        <w:rPr>
          <w:b/>
          <w:sz w:val="28"/>
          <w:szCs w:val="28"/>
        </w:rPr>
        <w:t>6. THEO DÕI VÀ XỬ TRÍ TAI BIẾN</w:t>
      </w:r>
      <w:bookmarkEnd w:id="57"/>
    </w:p>
    <w:p w:rsidR="0033731B" w:rsidRPr="0053078D" w:rsidRDefault="0033731B" w:rsidP="00242BDC">
      <w:pPr>
        <w:spacing w:before="120" w:after="120"/>
        <w:ind w:firstLine="567"/>
        <w:jc w:val="both"/>
        <w:rPr>
          <w:sz w:val="28"/>
          <w:szCs w:val="28"/>
        </w:rPr>
      </w:pPr>
      <w:bookmarkStart w:id="58" w:name="bookmark587"/>
      <w:r w:rsidRPr="0053078D">
        <w:rPr>
          <w:sz w:val="28"/>
          <w:szCs w:val="28"/>
        </w:rPr>
        <w:t>6.1. Theo dõi</w:t>
      </w:r>
      <w:bookmarkEnd w:id="58"/>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59" w:name="bookmark588"/>
      <w:r w:rsidRPr="0053078D">
        <w:rPr>
          <w:sz w:val="28"/>
          <w:szCs w:val="28"/>
        </w:rPr>
        <w:t>6.2. Xử trí tai biến</w:t>
      </w:r>
      <w:bookmarkEnd w:id="59"/>
    </w:p>
    <w:p w:rsidR="0033731B" w:rsidRPr="0053078D" w:rsidRDefault="0033731B" w:rsidP="00242BDC">
      <w:pPr>
        <w:spacing w:before="120" w:after="120"/>
        <w:ind w:firstLine="567"/>
        <w:jc w:val="both"/>
        <w:rPr>
          <w:sz w:val="28"/>
          <w:szCs w:val="28"/>
        </w:rPr>
      </w:pPr>
      <w:bookmarkStart w:id="60" w:name="bookmark589"/>
      <w:r w:rsidRPr="0053078D">
        <w:rPr>
          <w:sz w:val="28"/>
          <w:szCs w:val="28"/>
        </w:rPr>
        <w:t>- C</w:t>
      </w:r>
      <w:r w:rsidRPr="0053078D">
        <w:rPr>
          <w:sz w:val="28"/>
          <w:szCs w:val="28"/>
          <w:highlight w:val="white"/>
        </w:rPr>
        <w:t>hoán</w:t>
      </w:r>
      <w:r w:rsidRPr="0053078D">
        <w:rPr>
          <w:sz w:val="28"/>
          <w:szCs w:val="28"/>
        </w:rPr>
        <w:t>g</w:t>
      </w:r>
      <w:bookmarkEnd w:id="60"/>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53078D" w:rsidRDefault="0053078D" w:rsidP="0053078D">
      <w:pPr>
        <w:jc w:val="center"/>
        <w:rPr>
          <w:b/>
          <w:sz w:val="28"/>
          <w:szCs w:val="28"/>
        </w:rPr>
      </w:pPr>
      <w:r>
        <w:rPr>
          <w:b/>
          <w:sz w:val="28"/>
          <w:szCs w:val="28"/>
        </w:rPr>
        <w:lastRenderedPageBreak/>
        <w:t>XOA BÓP BẤM HUYỆT ĐIỀU TRỊ</w:t>
      </w:r>
    </w:p>
    <w:p w:rsidR="0033731B" w:rsidRDefault="0033731B" w:rsidP="0053078D">
      <w:pPr>
        <w:jc w:val="center"/>
        <w:rPr>
          <w:b/>
          <w:sz w:val="28"/>
          <w:szCs w:val="28"/>
        </w:rPr>
      </w:pPr>
      <w:r w:rsidRPr="00242BDC">
        <w:rPr>
          <w:b/>
          <w:sz w:val="28"/>
          <w:szCs w:val="28"/>
        </w:rPr>
        <w:t>RỐI LOẠN CHỨC NĂNG VẬN ĐỘNG SAU CHẤN THƯƠNG SỌ NÃO</w:t>
      </w:r>
    </w:p>
    <w:p w:rsidR="0053078D" w:rsidRPr="0053078D" w:rsidRDefault="0053078D" w:rsidP="0053078D">
      <w:pPr>
        <w:ind w:firstLine="567"/>
        <w:jc w:val="center"/>
        <w:rPr>
          <w:b/>
          <w:sz w:val="20"/>
          <w:szCs w:val="28"/>
        </w:rPr>
      </w:pPr>
    </w:p>
    <w:p w:rsidR="0033731B" w:rsidRPr="00242BDC" w:rsidRDefault="0033731B" w:rsidP="00242BDC">
      <w:pPr>
        <w:spacing w:before="120" w:after="120"/>
        <w:ind w:firstLine="567"/>
        <w:jc w:val="both"/>
        <w:rPr>
          <w:b/>
          <w:sz w:val="28"/>
          <w:szCs w:val="28"/>
        </w:rPr>
      </w:pPr>
      <w:bookmarkStart w:id="61" w:name="bookmark600"/>
      <w:r w:rsidRPr="00242BDC">
        <w:rPr>
          <w:b/>
          <w:sz w:val="28"/>
          <w:szCs w:val="28"/>
        </w:rPr>
        <w:t>1. ĐẠI CƯƠNG</w:t>
      </w:r>
      <w:bookmarkEnd w:id="61"/>
    </w:p>
    <w:p w:rsidR="0033731B" w:rsidRPr="00242BDC" w:rsidRDefault="0033731B" w:rsidP="00242BDC">
      <w:pPr>
        <w:spacing w:before="120" w:after="120"/>
        <w:ind w:firstLine="567"/>
        <w:jc w:val="both"/>
        <w:rPr>
          <w:sz w:val="28"/>
          <w:szCs w:val="28"/>
        </w:rPr>
      </w:pPr>
      <w:r w:rsidRPr="00242BDC">
        <w:rPr>
          <w:sz w:val="28"/>
          <w:szCs w:val="28"/>
        </w:rPr>
        <w:t>Trên bệnh nhân sau chấn thương sọ não ngoài biểu hiện của những triệu chứng thần kinh thực thể, các triệu chứng của rối loạn thần kinh chức năng gặp khá phổ biến, bệnh nhân thường có biểu hiện nhức đầu, chóng mặt, mệt mỏi, rối loạn giấc ngủ, lo lắng căng thẳng, giảm trí nhớ... các triệu chứng này ảnh hưởng nghiêm trọng đến chất lượng đến cuộc sống của bệnh nhân.</w:t>
      </w:r>
    </w:p>
    <w:p w:rsidR="0033731B" w:rsidRPr="00242BDC" w:rsidRDefault="0033731B" w:rsidP="00242BDC">
      <w:pPr>
        <w:spacing w:before="120" w:after="120"/>
        <w:ind w:firstLine="567"/>
        <w:jc w:val="both"/>
        <w:rPr>
          <w:sz w:val="28"/>
          <w:szCs w:val="28"/>
        </w:rPr>
      </w:pPr>
      <w:r w:rsidRPr="00242BDC">
        <w:rPr>
          <w:sz w:val="28"/>
          <w:szCs w:val="28"/>
        </w:rPr>
        <w:t>Theo y học cổ truyền chấn thương sọ não gây khí trệ huyết ứ, ảnh hưởng vận hành kinh mạch Tạng Phủ.</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 Bệnh nhân sau giai đoạn cấp của chấn thương sọ não có biểu hiện rối loạn thần kinh chức năng.</w:t>
      </w:r>
    </w:p>
    <w:p w:rsidR="0033731B" w:rsidRPr="00242BDC" w:rsidRDefault="0033731B" w:rsidP="00242BDC">
      <w:pPr>
        <w:spacing w:before="120" w:after="120"/>
        <w:ind w:firstLine="567"/>
        <w:jc w:val="both"/>
        <w:rPr>
          <w:b/>
          <w:sz w:val="28"/>
          <w:szCs w:val="28"/>
        </w:rPr>
      </w:pPr>
      <w:bookmarkStart w:id="62" w:name="bookmark602"/>
      <w:r w:rsidRPr="00242BDC">
        <w:rPr>
          <w:b/>
          <w:sz w:val="28"/>
          <w:szCs w:val="28"/>
        </w:rPr>
        <w:t>3. CHỐNG CHỈ ĐỊNH</w:t>
      </w:r>
      <w:bookmarkEnd w:id="62"/>
    </w:p>
    <w:p w:rsidR="0033731B" w:rsidRPr="00242BDC" w:rsidRDefault="0033731B" w:rsidP="00242BDC">
      <w:pPr>
        <w:spacing w:before="120" w:after="120"/>
        <w:ind w:firstLine="567"/>
        <w:jc w:val="both"/>
        <w:rPr>
          <w:sz w:val="28"/>
          <w:szCs w:val="28"/>
        </w:rPr>
      </w:pPr>
      <w:r w:rsidRPr="00242BDC">
        <w:rPr>
          <w:sz w:val="28"/>
          <w:szCs w:val="28"/>
        </w:rPr>
        <w:t>- Bệnh nhân trong giai đoạn cấp của chấn thương sọ não có chỉ định ngoại khoa.</w:t>
      </w:r>
    </w:p>
    <w:p w:rsidR="0033731B" w:rsidRPr="00242BDC" w:rsidRDefault="0033731B" w:rsidP="00242BDC">
      <w:pPr>
        <w:spacing w:before="120" w:after="120"/>
        <w:ind w:firstLine="567"/>
        <w:jc w:val="both"/>
        <w:rPr>
          <w:sz w:val="28"/>
          <w:szCs w:val="28"/>
        </w:rPr>
      </w:pPr>
      <w:r w:rsidRPr="00242BDC">
        <w:rPr>
          <w:sz w:val="28"/>
          <w:szCs w:val="28"/>
        </w:rPr>
        <w:t>- Bệnh nhân sau chấn thương sọ não có rối loạn tâm thần không hợp tác điều trị.</w:t>
      </w:r>
    </w:p>
    <w:p w:rsidR="0033731B" w:rsidRPr="00242BDC" w:rsidRDefault="0033731B" w:rsidP="00242BDC">
      <w:pPr>
        <w:spacing w:before="120" w:after="120"/>
        <w:ind w:firstLine="567"/>
        <w:jc w:val="both"/>
        <w:rPr>
          <w:b/>
          <w:sz w:val="28"/>
          <w:szCs w:val="28"/>
        </w:rPr>
      </w:pPr>
      <w:bookmarkStart w:id="63" w:name="bookmark603"/>
      <w:r w:rsidRPr="00242BDC">
        <w:rPr>
          <w:b/>
          <w:sz w:val="28"/>
          <w:szCs w:val="28"/>
        </w:rPr>
        <w:t>4. CHUẨN BỊ</w:t>
      </w:r>
      <w:bookmarkEnd w:id="63"/>
    </w:p>
    <w:p w:rsidR="0033731B" w:rsidRPr="0053078D" w:rsidRDefault="0033731B" w:rsidP="00242BDC">
      <w:pPr>
        <w:spacing w:before="120" w:after="120"/>
        <w:ind w:firstLine="567"/>
        <w:jc w:val="both"/>
        <w:rPr>
          <w:sz w:val="28"/>
          <w:szCs w:val="28"/>
        </w:rPr>
      </w:pPr>
      <w:bookmarkStart w:id="64" w:name="bookmark604"/>
      <w:r w:rsidRPr="0053078D">
        <w:rPr>
          <w:sz w:val="28"/>
          <w:szCs w:val="28"/>
        </w:rPr>
        <w:t>4.1. Người thực hiện</w:t>
      </w:r>
      <w:bookmarkEnd w:id="64"/>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53078D" w:rsidRDefault="0033731B" w:rsidP="00242BDC">
      <w:pPr>
        <w:spacing w:before="120" w:after="120"/>
        <w:ind w:firstLine="567"/>
        <w:jc w:val="both"/>
        <w:rPr>
          <w:sz w:val="28"/>
          <w:szCs w:val="28"/>
        </w:rPr>
      </w:pPr>
      <w:r w:rsidRPr="0053078D">
        <w:rPr>
          <w:sz w:val="28"/>
          <w:szCs w:val="28"/>
        </w:rPr>
        <w:t>- Tư thế nằm ngửa.</w:t>
      </w:r>
    </w:p>
    <w:p w:rsidR="0033731B" w:rsidRPr="00242BDC" w:rsidRDefault="0033731B" w:rsidP="00242BDC">
      <w:pPr>
        <w:spacing w:before="120" w:after="120"/>
        <w:ind w:firstLine="567"/>
        <w:jc w:val="both"/>
        <w:rPr>
          <w:sz w:val="28"/>
          <w:szCs w:val="28"/>
        </w:rPr>
      </w:pPr>
      <w:r w:rsidRPr="0053078D">
        <w:rPr>
          <w:sz w:val="28"/>
          <w:szCs w:val="28"/>
        </w:rPr>
        <w:t>- Được khám và làm hồ</w:t>
      </w:r>
      <w:r w:rsidRPr="00242BDC">
        <w:rPr>
          <w:sz w:val="28"/>
          <w:szCs w:val="28"/>
        </w:rPr>
        <w:t xml:space="preserve">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bookmarkStart w:id="65" w:name="bookmark607"/>
      <w:r w:rsidRPr="0053078D">
        <w:rPr>
          <w:sz w:val="28"/>
          <w:szCs w:val="28"/>
        </w:rPr>
        <w:t>5.1. Tiến hành kỹ thuật</w:t>
      </w:r>
      <w:bookmarkEnd w:id="65"/>
    </w:p>
    <w:p w:rsidR="0033731B" w:rsidRPr="0053078D" w:rsidRDefault="0033731B" w:rsidP="00242BDC">
      <w:pPr>
        <w:spacing w:before="120" w:after="120"/>
        <w:ind w:firstLine="567"/>
        <w:jc w:val="both"/>
        <w:rPr>
          <w:sz w:val="28"/>
          <w:szCs w:val="28"/>
        </w:rPr>
      </w:pPr>
      <w:r w:rsidRPr="0053078D">
        <w:rPr>
          <w:sz w:val="28"/>
          <w:szCs w:val="28"/>
        </w:rPr>
        <w:t>- Xoa, miết, nhào, day, lăn, vùng đầu, mặt, cổ, tứ chi, kéo dãn khớp cổ, khớp vai, chi dưới.</w:t>
      </w:r>
    </w:p>
    <w:p w:rsidR="0033731B" w:rsidRPr="0053078D" w:rsidRDefault="0033731B" w:rsidP="00242BDC">
      <w:pPr>
        <w:spacing w:before="120" w:after="120"/>
        <w:ind w:firstLine="567"/>
        <w:jc w:val="both"/>
        <w:rPr>
          <w:sz w:val="28"/>
          <w:szCs w:val="28"/>
          <w:lang w:val="vi-VN"/>
        </w:rPr>
      </w:pPr>
      <w:r w:rsidRPr="0053078D">
        <w:rPr>
          <w:sz w:val="28"/>
          <w:szCs w:val="28"/>
        </w:rPr>
        <w:t>- Bấm các huyệt</w:t>
      </w:r>
      <w:r w:rsidR="00D25D19" w:rsidRPr="0053078D">
        <w:rPr>
          <w:sz w:val="28"/>
          <w:szCs w:val="28"/>
          <w:lang w:val="vi-VN"/>
        </w:rPr>
        <w:t xml:space="preserve"> như: </w:t>
      </w:r>
      <w:r w:rsidR="00D25D19" w:rsidRPr="0053078D">
        <w:rPr>
          <w:sz w:val="28"/>
          <w:szCs w:val="28"/>
        </w:rPr>
        <w:t>Bách hội</w:t>
      </w:r>
      <w:r w:rsidR="00D25D19" w:rsidRPr="0053078D">
        <w:rPr>
          <w:sz w:val="28"/>
          <w:szCs w:val="28"/>
          <w:lang w:val="vi-VN"/>
        </w:rPr>
        <w:t xml:space="preserve">; </w:t>
      </w:r>
      <w:r w:rsidR="00D25D19" w:rsidRPr="0053078D">
        <w:rPr>
          <w:sz w:val="28"/>
          <w:szCs w:val="28"/>
        </w:rPr>
        <w:t>Hợp cốc</w:t>
      </w:r>
      <w:r w:rsidR="00D25D19" w:rsidRPr="0053078D">
        <w:rPr>
          <w:sz w:val="28"/>
          <w:szCs w:val="28"/>
          <w:lang w:val="vi-VN"/>
        </w:rPr>
        <w:t xml:space="preserve">; </w:t>
      </w:r>
      <w:r w:rsidR="00D25D19" w:rsidRPr="0053078D">
        <w:rPr>
          <w:sz w:val="28"/>
          <w:szCs w:val="28"/>
        </w:rPr>
        <w:t>Thái dương</w:t>
      </w:r>
      <w:r w:rsidR="00D25D19" w:rsidRPr="0053078D">
        <w:rPr>
          <w:sz w:val="28"/>
          <w:szCs w:val="28"/>
          <w:lang w:val="vi-VN"/>
        </w:rPr>
        <w:t xml:space="preserve">; </w:t>
      </w:r>
      <w:r w:rsidR="00D25D19" w:rsidRPr="0053078D">
        <w:rPr>
          <w:sz w:val="28"/>
          <w:szCs w:val="28"/>
        </w:rPr>
        <w:t>Dương lăng tuyền</w:t>
      </w:r>
      <w:r w:rsidR="00D25D19" w:rsidRPr="0053078D">
        <w:rPr>
          <w:sz w:val="28"/>
          <w:szCs w:val="28"/>
          <w:lang w:val="vi-VN"/>
        </w:rPr>
        <w:t xml:space="preserve">; </w:t>
      </w:r>
      <w:r w:rsidR="00D25D19" w:rsidRPr="0053078D">
        <w:rPr>
          <w:sz w:val="28"/>
          <w:szCs w:val="28"/>
        </w:rPr>
        <w:t>Phong trì</w:t>
      </w:r>
      <w:r w:rsidR="00D25D19" w:rsidRPr="0053078D">
        <w:rPr>
          <w:sz w:val="28"/>
          <w:szCs w:val="28"/>
          <w:lang w:val="vi-VN"/>
        </w:rPr>
        <w:t xml:space="preserve">; </w:t>
      </w:r>
      <w:r w:rsidR="00D25D19" w:rsidRPr="0053078D">
        <w:rPr>
          <w:sz w:val="28"/>
          <w:szCs w:val="28"/>
        </w:rPr>
        <w:t>Thái xung</w:t>
      </w:r>
    </w:p>
    <w:p w:rsidR="0033731B" w:rsidRPr="0053078D" w:rsidRDefault="0033731B" w:rsidP="00242BDC">
      <w:pPr>
        <w:spacing w:before="120" w:after="120"/>
        <w:ind w:firstLine="567"/>
        <w:jc w:val="both"/>
        <w:rPr>
          <w:sz w:val="28"/>
          <w:szCs w:val="28"/>
          <w:lang w:val="vi-VN"/>
        </w:rPr>
      </w:pPr>
      <w:r w:rsidRPr="0053078D">
        <w:rPr>
          <w:sz w:val="28"/>
          <w:szCs w:val="28"/>
        </w:rPr>
        <w:lastRenderedPageBreak/>
        <w:t>- Day các huyệt</w:t>
      </w:r>
      <w:r w:rsidR="00D25D19" w:rsidRPr="0053078D">
        <w:rPr>
          <w:sz w:val="28"/>
          <w:szCs w:val="28"/>
          <w:lang w:val="vi-VN"/>
        </w:rPr>
        <w:t xml:space="preserve"> như: </w:t>
      </w:r>
      <w:r w:rsidR="00D25D19" w:rsidRPr="0053078D">
        <w:rPr>
          <w:sz w:val="28"/>
          <w:szCs w:val="28"/>
        </w:rPr>
        <w:t>Thần môn</w:t>
      </w:r>
      <w:r w:rsidR="00D25D19" w:rsidRPr="0053078D">
        <w:rPr>
          <w:sz w:val="28"/>
          <w:szCs w:val="28"/>
          <w:lang w:val="vi-VN"/>
        </w:rPr>
        <w:t xml:space="preserve">; </w:t>
      </w:r>
      <w:r w:rsidR="00D25D19" w:rsidRPr="0053078D">
        <w:rPr>
          <w:sz w:val="28"/>
          <w:szCs w:val="28"/>
        </w:rPr>
        <w:t>Huyết hải</w:t>
      </w:r>
      <w:r w:rsidR="00D25D19" w:rsidRPr="0053078D">
        <w:rPr>
          <w:sz w:val="28"/>
          <w:szCs w:val="28"/>
          <w:lang w:val="vi-VN"/>
        </w:rPr>
        <w:t xml:space="preserve">; </w:t>
      </w:r>
      <w:r w:rsidR="00D25D19" w:rsidRPr="0053078D">
        <w:rPr>
          <w:sz w:val="28"/>
          <w:szCs w:val="28"/>
        </w:rPr>
        <w:t>Nội quan</w:t>
      </w:r>
      <w:r w:rsidR="00D25D19" w:rsidRPr="0053078D">
        <w:rPr>
          <w:sz w:val="28"/>
          <w:szCs w:val="28"/>
          <w:lang w:val="vi-VN"/>
        </w:rPr>
        <w:t xml:space="preserve">; </w:t>
      </w:r>
      <w:r w:rsidR="00D25D19" w:rsidRPr="0053078D">
        <w:rPr>
          <w:sz w:val="28"/>
          <w:szCs w:val="28"/>
        </w:rPr>
        <w:t>Tam âm giao</w:t>
      </w:r>
      <w:r w:rsidR="00D25D19" w:rsidRPr="0053078D">
        <w:rPr>
          <w:sz w:val="28"/>
          <w:szCs w:val="28"/>
          <w:lang w:val="vi-VN"/>
        </w:rPr>
        <w:t xml:space="preserve">; </w:t>
      </w:r>
      <w:r w:rsidR="00D25D19" w:rsidRPr="0053078D">
        <w:rPr>
          <w:sz w:val="28"/>
          <w:szCs w:val="28"/>
        </w:rPr>
        <w:t>Quan nguyên</w:t>
      </w:r>
      <w:r w:rsidR="00D25D19" w:rsidRPr="0053078D">
        <w:rPr>
          <w:sz w:val="28"/>
          <w:szCs w:val="28"/>
          <w:lang w:val="vi-VN"/>
        </w:rPr>
        <w:t xml:space="preserve">; </w:t>
      </w:r>
      <w:r w:rsidR="00D25D19" w:rsidRPr="0053078D">
        <w:rPr>
          <w:sz w:val="28"/>
          <w:szCs w:val="28"/>
        </w:rPr>
        <w:t>Thái khê</w:t>
      </w:r>
      <w:r w:rsidR="00D25D19" w:rsidRPr="0053078D">
        <w:rPr>
          <w:sz w:val="28"/>
          <w:szCs w:val="28"/>
          <w:lang w:val="vi-VN"/>
        </w:rPr>
        <w:t xml:space="preserve">; </w:t>
      </w:r>
      <w:r w:rsidR="00D25D19" w:rsidRPr="0053078D">
        <w:rPr>
          <w:sz w:val="28"/>
          <w:szCs w:val="28"/>
        </w:rPr>
        <w:t>Khí hải</w:t>
      </w:r>
      <w:r w:rsidR="00D25D19" w:rsidRPr="0053078D">
        <w:rPr>
          <w:sz w:val="28"/>
          <w:szCs w:val="28"/>
          <w:lang w:val="vi-VN"/>
        </w:rPr>
        <w:t xml:space="preserve">; </w:t>
      </w:r>
      <w:r w:rsidR="00D25D19" w:rsidRPr="0053078D">
        <w:rPr>
          <w:sz w:val="28"/>
          <w:szCs w:val="28"/>
        </w:rPr>
        <w:t>Túc tam lý</w:t>
      </w:r>
    </w:p>
    <w:p w:rsidR="0033731B" w:rsidRPr="0053078D" w:rsidRDefault="0033731B" w:rsidP="00242BDC">
      <w:pPr>
        <w:spacing w:before="120" w:after="120"/>
        <w:ind w:firstLine="567"/>
        <w:jc w:val="both"/>
        <w:rPr>
          <w:sz w:val="28"/>
          <w:szCs w:val="28"/>
        </w:rPr>
      </w:pPr>
      <w:r w:rsidRPr="0053078D">
        <w:rPr>
          <w:sz w:val="28"/>
          <w:szCs w:val="28"/>
        </w:rPr>
        <w:t>5.2. Liệu trình điều trị</w:t>
      </w:r>
    </w:p>
    <w:p w:rsidR="0033731B" w:rsidRPr="0053078D" w:rsidRDefault="0033731B" w:rsidP="00242BDC">
      <w:pPr>
        <w:spacing w:before="120" w:after="120"/>
        <w:ind w:firstLine="567"/>
        <w:jc w:val="both"/>
        <w:rPr>
          <w:sz w:val="28"/>
          <w:szCs w:val="28"/>
        </w:rPr>
      </w:pPr>
      <w:r w:rsidRPr="0053078D">
        <w:rPr>
          <w:sz w:val="28"/>
          <w:szCs w:val="28"/>
        </w:rPr>
        <w:t>- Xoa bóp 30 phút/lần/ngày,</w:t>
      </w:r>
    </w:p>
    <w:p w:rsidR="0033731B" w:rsidRPr="00242BDC" w:rsidRDefault="0033731B" w:rsidP="00242BDC">
      <w:pPr>
        <w:spacing w:before="120" w:after="120"/>
        <w:ind w:firstLine="567"/>
        <w:jc w:val="both"/>
        <w:rPr>
          <w:sz w:val="28"/>
          <w:szCs w:val="28"/>
        </w:rPr>
      </w:pPr>
      <w:r w:rsidRPr="0053078D">
        <w:rPr>
          <w:sz w:val="28"/>
          <w:szCs w:val="28"/>
        </w:rPr>
        <w:t>- Một liệu trình điều trị từ 25</w:t>
      </w:r>
      <w:r w:rsidRPr="00242BDC">
        <w:rPr>
          <w:sz w:val="28"/>
          <w:szCs w:val="28"/>
        </w:rPr>
        <w:t>- 30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r w:rsidRPr="00242BDC">
        <w:rPr>
          <w:b/>
          <w:sz w:val="28"/>
          <w:szCs w:val="28"/>
        </w:rPr>
        <w:t>6. THEO DÕI VÀ XỬ TRÍ TAI BIẾN</w:t>
      </w:r>
    </w:p>
    <w:p w:rsidR="0033731B" w:rsidRPr="0053078D" w:rsidRDefault="0033731B" w:rsidP="00242BDC">
      <w:pPr>
        <w:spacing w:before="120" w:after="120"/>
        <w:ind w:firstLine="567"/>
        <w:jc w:val="both"/>
        <w:rPr>
          <w:sz w:val="28"/>
          <w:szCs w:val="28"/>
        </w:rPr>
      </w:pPr>
      <w:r w:rsidRPr="0053078D">
        <w:rPr>
          <w:sz w:val="28"/>
          <w:szCs w:val="28"/>
        </w:rPr>
        <w:t>6.1. Theo dõi</w:t>
      </w:r>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r w:rsidRPr="0053078D">
        <w:rPr>
          <w:sz w:val="28"/>
          <w:szCs w:val="28"/>
        </w:rPr>
        <w:t>6.2. Xử trí tai biến</w:t>
      </w:r>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53078D" w:rsidRDefault="0053078D" w:rsidP="0053078D">
      <w:pPr>
        <w:jc w:val="center"/>
        <w:rPr>
          <w:b/>
          <w:sz w:val="28"/>
          <w:szCs w:val="28"/>
        </w:rPr>
      </w:pPr>
      <w:r>
        <w:rPr>
          <w:b/>
          <w:sz w:val="28"/>
          <w:szCs w:val="28"/>
        </w:rPr>
        <w:lastRenderedPageBreak/>
        <w:t>XOA BÓP BẤM HUYỆT ĐIỀU TRỊ</w:t>
      </w:r>
    </w:p>
    <w:p w:rsidR="0033731B" w:rsidRDefault="0033731B" w:rsidP="0053078D">
      <w:pPr>
        <w:jc w:val="center"/>
        <w:rPr>
          <w:b/>
          <w:sz w:val="28"/>
          <w:szCs w:val="28"/>
        </w:rPr>
      </w:pPr>
      <w:r w:rsidRPr="00242BDC">
        <w:rPr>
          <w:b/>
          <w:sz w:val="28"/>
          <w:szCs w:val="28"/>
        </w:rPr>
        <w:t>LIỆT TỨ CHI DO CHẤN THƯƠNG CỘT SỐNG</w:t>
      </w:r>
    </w:p>
    <w:p w:rsidR="0053078D" w:rsidRPr="0053078D" w:rsidRDefault="0053078D" w:rsidP="0053078D">
      <w:pPr>
        <w:jc w:val="center"/>
        <w:rPr>
          <w:b/>
          <w:sz w:val="20"/>
          <w:szCs w:val="28"/>
        </w:rPr>
      </w:pPr>
    </w:p>
    <w:p w:rsidR="0033731B" w:rsidRPr="00242BDC" w:rsidRDefault="0033731B" w:rsidP="00242BDC">
      <w:pPr>
        <w:spacing w:before="120" w:after="120"/>
        <w:ind w:firstLine="567"/>
        <w:jc w:val="both"/>
        <w:rPr>
          <w:b/>
          <w:sz w:val="28"/>
          <w:szCs w:val="28"/>
        </w:rPr>
      </w:pPr>
      <w:bookmarkStart w:id="66" w:name="bookmark608"/>
      <w:r w:rsidRPr="00242BDC">
        <w:rPr>
          <w:b/>
          <w:sz w:val="28"/>
          <w:szCs w:val="28"/>
        </w:rPr>
        <w:t>1. ĐẠI CƯƠNG</w:t>
      </w:r>
      <w:bookmarkEnd w:id="66"/>
    </w:p>
    <w:p w:rsidR="0033731B" w:rsidRPr="00242BDC" w:rsidRDefault="0033731B" w:rsidP="00242BDC">
      <w:pPr>
        <w:spacing w:before="120" w:after="120"/>
        <w:ind w:firstLine="567"/>
        <w:jc w:val="both"/>
        <w:rPr>
          <w:sz w:val="28"/>
          <w:szCs w:val="28"/>
        </w:rPr>
      </w:pPr>
      <w:r w:rsidRPr="00242BDC">
        <w:rPr>
          <w:sz w:val="28"/>
          <w:szCs w:val="28"/>
        </w:rPr>
        <w:t xml:space="preserve">- Chấn thương cột sống cổ thường gặp trong tai nạn giao thông, lao động, </w:t>
      </w:r>
      <w:r w:rsidRPr="00242BDC">
        <w:rPr>
          <w:sz w:val="28"/>
          <w:szCs w:val="28"/>
          <w:highlight w:val="white"/>
        </w:rPr>
        <w:t>tùy</w:t>
      </w:r>
      <w:r w:rsidRPr="00242BDC">
        <w:rPr>
          <w:sz w:val="28"/>
          <w:szCs w:val="28"/>
        </w:rPr>
        <w:t xml:space="preserve"> vào vị trí và mức độ tổn thương bệnh nhân có thể giảm hoặc mất vận động chủ động tứ chi hoàn toàn, thường kèm theo rối loạn cảm giác và rối loạn cơ tròn,</w:t>
      </w:r>
    </w:p>
    <w:p w:rsidR="0033731B" w:rsidRPr="00242BDC" w:rsidRDefault="0033731B" w:rsidP="00242BDC">
      <w:pPr>
        <w:spacing w:before="120" w:after="120"/>
        <w:ind w:firstLine="567"/>
        <w:jc w:val="both"/>
        <w:rPr>
          <w:sz w:val="28"/>
          <w:szCs w:val="28"/>
        </w:rPr>
      </w:pPr>
      <w:r w:rsidRPr="00242BDC">
        <w:rPr>
          <w:sz w:val="28"/>
          <w:szCs w:val="28"/>
        </w:rPr>
        <w:t>- Theo YHCT chấn thương gây làm kinh mạch tắc nghẽn, khí trệ huyết ứ gây liệt.</w:t>
      </w:r>
    </w:p>
    <w:p w:rsidR="0033731B" w:rsidRPr="00242BDC" w:rsidRDefault="0033731B" w:rsidP="00242BDC">
      <w:pPr>
        <w:spacing w:before="120" w:after="120"/>
        <w:ind w:firstLine="567"/>
        <w:jc w:val="both"/>
        <w:rPr>
          <w:b/>
          <w:sz w:val="28"/>
          <w:szCs w:val="28"/>
        </w:rPr>
      </w:pPr>
      <w:bookmarkStart w:id="67" w:name="bookmark609"/>
      <w:r w:rsidRPr="00242BDC">
        <w:rPr>
          <w:b/>
          <w:sz w:val="28"/>
          <w:szCs w:val="28"/>
        </w:rPr>
        <w:t>2. CHỈ ĐỊNH</w:t>
      </w:r>
      <w:bookmarkEnd w:id="67"/>
    </w:p>
    <w:p w:rsidR="0033731B" w:rsidRPr="00242BDC" w:rsidRDefault="0033731B" w:rsidP="00242BDC">
      <w:pPr>
        <w:spacing w:before="120" w:after="120"/>
        <w:ind w:firstLine="567"/>
        <w:jc w:val="both"/>
        <w:rPr>
          <w:sz w:val="28"/>
          <w:szCs w:val="28"/>
        </w:rPr>
      </w:pPr>
      <w:r w:rsidRPr="00242BDC">
        <w:rPr>
          <w:sz w:val="28"/>
          <w:szCs w:val="28"/>
        </w:rPr>
        <w:t>- Chấn thương cột sống sau giai đoạn cấp không có chỉ định ngoại khoa.</w:t>
      </w:r>
    </w:p>
    <w:p w:rsidR="0033731B" w:rsidRPr="00242BDC" w:rsidRDefault="0033731B" w:rsidP="00242BDC">
      <w:pPr>
        <w:spacing w:before="120" w:after="120"/>
        <w:ind w:firstLine="567"/>
        <w:jc w:val="both"/>
        <w:rPr>
          <w:sz w:val="28"/>
          <w:szCs w:val="28"/>
        </w:rPr>
      </w:pPr>
      <w:r w:rsidRPr="00242BDC">
        <w:rPr>
          <w:sz w:val="28"/>
          <w:szCs w:val="28"/>
        </w:rPr>
        <w:t>- Sau phẫu thuật cột sống bệnh nhân có chỉ định phục hồi chức năng.</w:t>
      </w:r>
    </w:p>
    <w:p w:rsidR="0033731B" w:rsidRPr="00242BDC" w:rsidRDefault="0033731B" w:rsidP="00242BDC">
      <w:pPr>
        <w:spacing w:before="120" w:after="120"/>
        <w:ind w:firstLine="567"/>
        <w:jc w:val="both"/>
        <w:rPr>
          <w:b/>
          <w:sz w:val="28"/>
          <w:szCs w:val="28"/>
        </w:rPr>
      </w:pPr>
      <w:bookmarkStart w:id="68" w:name="bookmark610"/>
      <w:r w:rsidRPr="00242BDC">
        <w:rPr>
          <w:b/>
          <w:sz w:val="28"/>
          <w:szCs w:val="28"/>
        </w:rPr>
        <w:t>3. CHỐNG CHỈ ĐỊNH</w:t>
      </w:r>
      <w:bookmarkEnd w:id="68"/>
    </w:p>
    <w:p w:rsidR="0033731B" w:rsidRPr="00242BDC" w:rsidRDefault="0033731B" w:rsidP="00242BDC">
      <w:pPr>
        <w:spacing w:before="120" w:after="120"/>
        <w:ind w:firstLine="567"/>
        <w:jc w:val="both"/>
        <w:rPr>
          <w:sz w:val="28"/>
          <w:szCs w:val="28"/>
        </w:rPr>
      </w:pPr>
      <w:r w:rsidRPr="00242BDC">
        <w:rPr>
          <w:sz w:val="28"/>
          <w:szCs w:val="28"/>
        </w:rPr>
        <w:t>- Bệnh nhân trong giai đoạn cấp, c</w:t>
      </w:r>
      <w:r w:rsidRPr="00242BDC">
        <w:rPr>
          <w:sz w:val="28"/>
          <w:szCs w:val="28"/>
          <w:highlight w:val="white"/>
        </w:rPr>
        <w:t>hoán</w:t>
      </w:r>
      <w:r w:rsidRPr="00242BDC">
        <w:rPr>
          <w:sz w:val="28"/>
          <w:szCs w:val="28"/>
        </w:rPr>
        <w:t>g t</w:t>
      </w:r>
      <w:r w:rsidRPr="00242BDC">
        <w:rPr>
          <w:sz w:val="28"/>
          <w:szCs w:val="28"/>
          <w:highlight w:val="white"/>
        </w:rPr>
        <w:t>ủy</w:t>
      </w:r>
    </w:p>
    <w:p w:rsidR="0033731B" w:rsidRPr="00242BDC" w:rsidRDefault="0033731B" w:rsidP="00242BDC">
      <w:pPr>
        <w:spacing w:before="120" w:after="120"/>
        <w:ind w:firstLine="567"/>
        <w:jc w:val="both"/>
        <w:rPr>
          <w:sz w:val="28"/>
          <w:szCs w:val="28"/>
        </w:rPr>
      </w:pPr>
      <w:r w:rsidRPr="00242BDC">
        <w:rPr>
          <w:sz w:val="28"/>
          <w:szCs w:val="28"/>
        </w:rPr>
        <w:t>- Bệnh nhân có chỉ định ngoại khoa.</w:t>
      </w:r>
    </w:p>
    <w:p w:rsidR="0033731B" w:rsidRPr="00242BDC" w:rsidRDefault="0033731B" w:rsidP="00242BDC">
      <w:pPr>
        <w:spacing w:before="120" w:after="120"/>
        <w:ind w:firstLine="567"/>
        <w:jc w:val="both"/>
        <w:rPr>
          <w:sz w:val="28"/>
          <w:szCs w:val="28"/>
        </w:rPr>
      </w:pPr>
      <w:r w:rsidRPr="00242BDC">
        <w:rPr>
          <w:sz w:val="28"/>
          <w:szCs w:val="28"/>
        </w:rPr>
        <w:t>- Bệnh ngoài da vùng cần được XBBH</w:t>
      </w:r>
    </w:p>
    <w:p w:rsidR="0033731B" w:rsidRPr="00242BDC" w:rsidRDefault="0033731B" w:rsidP="00242BDC">
      <w:pPr>
        <w:spacing w:before="120" w:after="120"/>
        <w:ind w:firstLine="567"/>
        <w:jc w:val="both"/>
        <w:rPr>
          <w:b/>
          <w:sz w:val="28"/>
          <w:szCs w:val="28"/>
        </w:rPr>
      </w:pPr>
      <w:bookmarkStart w:id="69" w:name="bookmark611"/>
      <w:r w:rsidRPr="00242BDC">
        <w:rPr>
          <w:b/>
          <w:sz w:val="28"/>
          <w:szCs w:val="28"/>
        </w:rPr>
        <w:t>4. CHUẨN BỊ</w:t>
      </w:r>
      <w:bookmarkEnd w:id="69"/>
    </w:p>
    <w:p w:rsidR="0033731B" w:rsidRPr="0053078D" w:rsidRDefault="0033731B" w:rsidP="00242BDC">
      <w:pPr>
        <w:spacing w:before="120" w:after="120"/>
        <w:ind w:firstLine="567"/>
        <w:jc w:val="both"/>
        <w:rPr>
          <w:sz w:val="28"/>
          <w:szCs w:val="28"/>
        </w:rPr>
      </w:pPr>
      <w:bookmarkStart w:id="70" w:name="bookmark612"/>
      <w:r w:rsidRPr="0053078D">
        <w:rPr>
          <w:sz w:val="28"/>
          <w:szCs w:val="28"/>
        </w:rPr>
        <w:t>4.1. Người thực hiện</w:t>
      </w:r>
      <w:bookmarkEnd w:id="70"/>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242BDC" w:rsidRDefault="0033731B" w:rsidP="00242BDC">
      <w:pPr>
        <w:spacing w:before="120" w:after="120"/>
        <w:ind w:firstLine="567"/>
        <w:jc w:val="both"/>
        <w:rPr>
          <w:sz w:val="28"/>
          <w:szCs w:val="28"/>
        </w:rPr>
      </w:pPr>
      <w:r w:rsidRPr="0053078D">
        <w:rPr>
          <w:sz w:val="28"/>
          <w:szCs w:val="28"/>
        </w:rPr>
        <w:t>- Được hướng dẫn qui trình</w:t>
      </w:r>
      <w:r w:rsidRPr="00242BDC">
        <w:rPr>
          <w:sz w:val="28"/>
          <w:szCs w:val="28"/>
        </w:rPr>
        <w:t>, vị trí bấm huyệt và đồng ý bấm huyệt.</w:t>
      </w:r>
    </w:p>
    <w:p w:rsidR="0033731B" w:rsidRPr="00242BDC" w:rsidRDefault="0033731B" w:rsidP="00242BDC">
      <w:pPr>
        <w:spacing w:before="120" w:after="120"/>
        <w:ind w:firstLine="567"/>
        <w:jc w:val="both"/>
        <w:rPr>
          <w:sz w:val="28"/>
          <w:szCs w:val="28"/>
        </w:rPr>
      </w:pPr>
      <w:r w:rsidRPr="00242BDC">
        <w:rPr>
          <w:sz w:val="28"/>
          <w:szCs w:val="28"/>
        </w:rPr>
        <w:t>- Tư thế nằm ngửa, nằm sấp hoặc nằm nghiêng.</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bookmarkStart w:id="71" w:name="bookmark614"/>
      <w:r w:rsidRPr="00242BDC">
        <w:rPr>
          <w:b/>
          <w:sz w:val="28"/>
          <w:szCs w:val="28"/>
        </w:rPr>
        <w:t>5. CÁC BƯỚC TIẾN HÀNH</w:t>
      </w:r>
      <w:bookmarkEnd w:id="71"/>
    </w:p>
    <w:p w:rsidR="0033731B" w:rsidRPr="0053078D" w:rsidRDefault="0033731B" w:rsidP="00242BDC">
      <w:pPr>
        <w:spacing w:before="120" w:after="120"/>
        <w:ind w:firstLine="567"/>
        <w:jc w:val="both"/>
        <w:rPr>
          <w:sz w:val="28"/>
          <w:szCs w:val="28"/>
        </w:rPr>
      </w:pPr>
      <w:bookmarkStart w:id="72" w:name="bookmark615"/>
      <w:r w:rsidRPr="0053078D">
        <w:rPr>
          <w:sz w:val="28"/>
          <w:szCs w:val="28"/>
        </w:rPr>
        <w:t>5.1. Thực hiện kỹ thuật</w:t>
      </w:r>
      <w:bookmarkEnd w:id="72"/>
    </w:p>
    <w:p w:rsidR="0033731B" w:rsidRPr="0053078D" w:rsidRDefault="0033731B" w:rsidP="00242BDC">
      <w:pPr>
        <w:spacing w:before="120" w:after="120"/>
        <w:ind w:firstLine="567"/>
        <w:jc w:val="both"/>
        <w:rPr>
          <w:sz w:val="28"/>
          <w:szCs w:val="28"/>
        </w:rPr>
      </w:pPr>
      <w:r w:rsidRPr="0053078D">
        <w:rPr>
          <w:sz w:val="28"/>
          <w:szCs w:val="28"/>
        </w:rPr>
        <w:t>- Xoa, xát, miết, day, bóp, lăn các vùng đầu, mặt, cổ, vai, tay, bụng, lưng, chân.</w:t>
      </w:r>
    </w:p>
    <w:p w:rsidR="0033731B" w:rsidRPr="0053078D" w:rsidRDefault="0033731B" w:rsidP="00242BDC">
      <w:pPr>
        <w:spacing w:before="120" w:after="120"/>
        <w:ind w:firstLine="567"/>
        <w:jc w:val="both"/>
        <w:rPr>
          <w:sz w:val="28"/>
          <w:szCs w:val="28"/>
          <w:lang w:val="vi-VN"/>
        </w:rPr>
      </w:pPr>
      <w:r w:rsidRPr="0053078D">
        <w:rPr>
          <w:sz w:val="28"/>
          <w:szCs w:val="28"/>
        </w:rPr>
        <w:t>- Bấm tả</w:t>
      </w:r>
      <w:r w:rsidR="00D25D19" w:rsidRPr="0053078D">
        <w:rPr>
          <w:sz w:val="28"/>
          <w:szCs w:val="28"/>
          <w:lang w:val="vi-VN"/>
        </w:rPr>
        <w:t xml:space="preserve"> một số huyệt như: </w:t>
      </w:r>
      <w:r w:rsidRPr="0053078D">
        <w:rPr>
          <w:sz w:val="28"/>
          <w:szCs w:val="28"/>
        </w:rPr>
        <w:t>Giáp tích cổ vùng tổn thương hai bên</w:t>
      </w:r>
      <w:r w:rsidR="00D25D19" w:rsidRPr="0053078D">
        <w:rPr>
          <w:sz w:val="28"/>
          <w:szCs w:val="28"/>
          <w:lang w:val="vi-VN"/>
        </w:rPr>
        <w:t xml:space="preserve">; </w:t>
      </w:r>
      <w:r w:rsidR="00D25D19" w:rsidRPr="0053078D">
        <w:rPr>
          <w:sz w:val="28"/>
          <w:szCs w:val="28"/>
        </w:rPr>
        <w:t>Giáp tích L2-S1</w:t>
      </w:r>
      <w:r w:rsidR="00D25D19" w:rsidRPr="0053078D">
        <w:rPr>
          <w:sz w:val="28"/>
          <w:szCs w:val="28"/>
          <w:lang w:val="vi-VN"/>
        </w:rPr>
        <w:t xml:space="preserve">; </w:t>
      </w:r>
      <w:r w:rsidR="00D25D19" w:rsidRPr="0053078D">
        <w:rPr>
          <w:sz w:val="28"/>
          <w:szCs w:val="28"/>
        </w:rPr>
        <w:t>Đại chùy</w:t>
      </w:r>
      <w:r w:rsidR="00D25D19" w:rsidRPr="0053078D">
        <w:rPr>
          <w:sz w:val="28"/>
          <w:szCs w:val="28"/>
          <w:lang w:val="vi-VN"/>
        </w:rPr>
        <w:t xml:space="preserve">; </w:t>
      </w:r>
      <w:r w:rsidR="00D25D19" w:rsidRPr="0053078D">
        <w:rPr>
          <w:sz w:val="28"/>
          <w:szCs w:val="28"/>
        </w:rPr>
        <w:t>Thái xung</w:t>
      </w:r>
      <w:r w:rsidR="00D25D19" w:rsidRPr="0053078D">
        <w:rPr>
          <w:sz w:val="28"/>
          <w:szCs w:val="28"/>
          <w:lang w:val="vi-VN"/>
        </w:rPr>
        <w:t xml:space="preserve">; </w:t>
      </w:r>
      <w:r w:rsidR="00D25D19" w:rsidRPr="0053078D">
        <w:rPr>
          <w:sz w:val="28"/>
          <w:szCs w:val="28"/>
        </w:rPr>
        <w:t>Kiên ngung</w:t>
      </w:r>
      <w:r w:rsidR="00D25D19" w:rsidRPr="0053078D">
        <w:rPr>
          <w:sz w:val="28"/>
          <w:szCs w:val="28"/>
          <w:lang w:val="vi-VN"/>
        </w:rPr>
        <w:t xml:space="preserve">; </w:t>
      </w:r>
      <w:r w:rsidR="00D25D19" w:rsidRPr="0053078D">
        <w:rPr>
          <w:sz w:val="28"/>
          <w:szCs w:val="28"/>
        </w:rPr>
        <w:t xml:space="preserve">Kiên </w:t>
      </w:r>
      <w:r w:rsidR="00D25D19" w:rsidRPr="0053078D">
        <w:rPr>
          <w:sz w:val="28"/>
          <w:szCs w:val="28"/>
          <w:highlight w:val="white"/>
        </w:rPr>
        <w:t>trinh</w:t>
      </w:r>
      <w:r w:rsidR="00D25D19" w:rsidRPr="0053078D">
        <w:rPr>
          <w:sz w:val="28"/>
          <w:szCs w:val="28"/>
          <w:lang w:val="vi-VN"/>
        </w:rPr>
        <w:t>;</w:t>
      </w:r>
      <w:r w:rsidR="00D25D19" w:rsidRPr="0053078D">
        <w:rPr>
          <w:sz w:val="28"/>
          <w:szCs w:val="28"/>
        </w:rPr>
        <w:t xml:space="preserve"> Tý nhu</w:t>
      </w:r>
      <w:r w:rsidR="00D25D19" w:rsidRPr="0053078D">
        <w:rPr>
          <w:sz w:val="28"/>
          <w:szCs w:val="28"/>
          <w:lang w:val="vi-VN"/>
        </w:rPr>
        <w:t xml:space="preserve">; </w:t>
      </w:r>
      <w:r w:rsidR="00D25D19" w:rsidRPr="0053078D">
        <w:rPr>
          <w:sz w:val="28"/>
          <w:szCs w:val="28"/>
        </w:rPr>
        <w:t>Trật biên</w:t>
      </w:r>
      <w:r w:rsidR="00D25D19" w:rsidRPr="0053078D">
        <w:rPr>
          <w:sz w:val="28"/>
          <w:szCs w:val="28"/>
          <w:lang w:val="vi-VN"/>
        </w:rPr>
        <w:t xml:space="preserve">; </w:t>
      </w:r>
      <w:r w:rsidR="00D25D19" w:rsidRPr="0053078D">
        <w:rPr>
          <w:sz w:val="28"/>
          <w:szCs w:val="28"/>
        </w:rPr>
        <w:t>Hoàn khiêu</w:t>
      </w:r>
      <w:r w:rsidR="00D25D19" w:rsidRPr="0053078D">
        <w:rPr>
          <w:sz w:val="28"/>
          <w:szCs w:val="28"/>
          <w:lang w:val="vi-VN"/>
        </w:rPr>
        <w:t xml:space="preserve">; </w:t>
      </w:r>
      <w:r w:rsidR="00D25D19" w:rsidRPr="0053078D">
        <w:rPr>
          <w:sz w:val="28"/>
          <w:szCs w:val="28"/>
        </w:rPr>
        <w:t>Thủ tam lý</w:t>
      </w:r>
      <w:r w:rsidR="00D25D19" w:rsidRPr="0053078D">
        <w:rPr>
          <w:sz w:val="28"/>
          <w:szCs w:val="28"/>
          <w:lang w:val="vi-VN"/>
        </w:rPr>
        <w:t xml:space="preserve">; </w:t>
      </w:r>
      <w:r w:rsidR="00D25D19" w:rsidRPr="0053078D">
        <w:rPr>
          <w:sz w:val="28"/>
          <w:szCs w:val="28"/>
        </w:rPr>
        <w:t>Khúc trì</w:t>
      </w:r>
      <w:r w:rsidR="00D25D19" w:rsidRPr="0053078D">
        <w:rPr>
          <w:sz w:val="28"/>
          <w:szCs w:val="28"/>
          <w:lang w:val="vi-VN"/>
        </w:rPr>
        <w:t xml:space="preserve">; </w:t>
      </w:r>
      <w:r w:rsidR="00D25D19" w:rsidRPr="0053078D">
        <w:rPr>
          <w:sz w:val="28"/>
          <w:szCs w:val="28"/>
        </w:rPr>
        <w:t>Hoàn khiêu</w:t>
      </w:r>
      <w:r w:rsidR="00D25D19" w:rsidRPr="0053078D">
        <w:rPr>
          <w:sz w:val="28"/>
          <w:szCs w:val="28"/>
          <w:lang w:val="vi-VN"/>
        </w:rPr>
        <w:t xml:space="preserve">; </w:t>
      </w:r>
      <w:r w:rsidR="00D25D19" w:rsidRPr="0053078D">
        <w:rPr>
          <w:sz w:val="28"/>
          <w:szCs w:val="28"/>
        </w:rPr>
        <w:t>Thừa phù</w:t>
      </w:r>
      <w:r w:rsidR="00D25D19" w:rsidRPr="0053078D">
        <w:rPr>
          <w:sz w:val="28"/>
          <w:szCs w:val="28"/>
          <w:lang w:val="vi-VN"/>
        </w:rPr>
        <w:t xml:space="preserve">; </w:t>
      </w:r>
      <w:r w:rsidR="00D25D19" w:rsidRPr="0053078D">
        <w:rPr>
          <w:sz w:val="28"/>
          <w:szCs w:val="28"/>
        </w:rPr>
        <w:t>Khâu khư</w:t>
      </w:r>
      <w:r w:rsidR="00D25D19" w:rsidRPr="0053078D">
        <w:rPr>
          <w:sz w:val="28"/>
          <w:szCs w:val="28"/>
          <w:lang w:val="vi-VN"/>
        </w:rPr>
        <w:t xml:space="preserve">; </w:t>
      </w:r>
      <w:r w:rsidR="00D25D19" w:rsidRPr="0053078D">
        <w:rPr>
          <w:sz w:val="28"/>
          <w:szCs w:val="28"/>
        </w:rPr>
        <w:t>Ngoại quan</w:t>
      </w:r>
      <w:r w:rsidR="00D25D19" w:rsidRPr="0053078D">
        <w:rPr>
          <w:sz w:val="28"/>
          <w:szCs w:val="28"/>
          <w:lang w:val="vi-VN"/>
        </w:rPr>
        <w:t xml:space="preserve">; </w:t>
      </w:r>
      <w:r w:rsidR="00D25D19" w:rsidRPr="0053078D">
        <w:rPr>
          <w:sz w:val="28"/>
          <w:szCs w:val="28"/>
        </w:rPr>
        <w:t>Chi câu</w:t>
      </w:r>
      <w:r w:rsidR="00D25D19" w:rsidRPr="0053078D">
        <w:rPr>
          <w:sz w:val="28"/>
          <w:szCs w:val="28"/>
          <w:lang w:val="vi-VN"/>
        </w:rPr>
        <w:t xml:space="preserve">; </w:t>
      </w:r>
      <w:r w:rsidR="00D25D19" w:rsidRPr="0053078D">
        <w:rPr>
          <w:sz w:val="28"/>
          <w:szCs w:val="28"/>
        </w:rPr>
        <w:t>Ân môn</w:t>
      </w:r>
      <w:r w:rsidR="00D25D19" w:rsidRPr="0053078D">
        <w:rPr>
          <w:sz w:val="28"/>
          <w:szCs w:val="28"/>
          <w:lang w:val="vi-VN"/>
        </w:rPr>
        <w:t xml:space="preserve">; </w:t>
      </w:r>
      <w:r w:rsidR="00D25D19" w:rsidRPr="0053078D">
        <w:rPr>
          <w:sz w:val="28"/>
          <w:szCs w:val="28"/>
        </w:rPr>
        <w:t>Thừa phù</w:t>
      </w:r>
      <w:r w:rsidR="00D25D19" w:rsidRPr="0053078D">
        <w:rPr>
          <w:sz w:val="28"/>
          <w:szCs w:val="28"/>
          <w:lang w:val="vi-VN"/>
        </w:rPr>
        <w:t xml:space="preserve">; </w:t>
      </w:r>
      <w:r w:rsidR="00D25D19" w:rsidRPr="0053078D">
        <w:rPr>
          <w:sz w:val="28"/>
          <w:szCs w:val="28"/>
        </w:rPr>
        <w:t>Bát phong</w:t>
      </w:r>
      <w:r w:rsidR="00D25D19" w:rsidRPr="0053078D">
        <w:rPr>
          <w:sz w:val="28"/>
          <w:szCs w:val="28"/>
          <w:lang w:val="vi-VN"/>
        </w:rPr>
        <w:t xml:space="preserve">; </w:t>
      </w:r>
      <w:r w:rsidR="00D25D19" w:rsidRPr="0053078D">
        <w:rPr>
          <w:sz w:val="28"/>
          <w:szCs w:val="28"/>
        </w:rPr>
        <w:t>Bát tà</w:t>
      </w:r>
      <w:r w:rsidR="00D25D19" w:rsidRPr="0053078D">
        <w:rPr>
          <w:sz w:val="28"/>
          <w:szCs w:val="28"/>
          <w:lang w:val="vi-VN"/>
        </w:rPr>
        <w:t xml:space="preserve">; </w:t>
      </w:r>
      <w:r w:rsidR="00D25D19" w:rsidRPr="0053078D">
        <w:rPr>
          <w:sz w:val="28"/>
          <w:szCs w:val="28"/>
          <w:highlight w:val="white"/>
        </w:rPr>
        <w:t>ủy</w:t>
      </w:r>
      <w:r w:rsidR="00D25D19" w:rsidRPr="0053078D">
        <w:rPr>
          <w:sz w:val="28"/>
          <w:szCs w:val="28"/>
        </w:rPr>
        <w:t xml:space="preserve"> trung</w:t>
      </w:r>
      <w:r w:rsidR="00D25D19" w:rsidRPr="0053078D">
        <w:rPr>
          <w:sz w:val="28"/>
          <w:szCs w:val="28"/>
          <w:lang w:val="vi-VN"/>
        </w:rPr>
        <w:t xml:space="preserve">; </w:t>
      </w:r>
      <w:r w:rsidR="00D25D19" w:rsidRPr="0053078D">
        <w:rPr>
          <w:sz w:val="28"/>
          <w:szCs w:val="28"/>
        </w:rPr>
        <w:t>Hợp cốc</w:t>
      </w:r>
      <w:r w:rsidR="00D25D19" w:rsidRPr="0053078D">
        <w:rPr>
          <w:sz w:val="28"/>
          <w:szCs w:val="28"/>
          <w:lang w:val="vi-VN"/>
        </w:rPr>
        <w:t xml:space="preserve">; </w:t>
      </w:r>
      <w:r w:rsidR="00D25D19" w:rsidRPr="0053078D">
        <w:rPr>
          <w:sz w:val="28"/>
          <w:szCs w:val="28"/>
        </w:rPr>
        <w:t>Lao cung</w:t>
      </w:r>
      <w:r w:rsidR="00D25D19" w:rsidRPr="0053078D">
        <w:rPr>
          <w:sz w:val="28"/>
          <w:szCs w:val="28"/>
          <w:lang w:val="vi-VN"/>
        </w:rPr>
        <w:t xml:space="preserve">; </w:t>
      </w:r>
      <w:r w:rsidR="00D25D19" w:rsidRPr="0053078D">
        <w:rPr>
          <w:sz w:val="28"/>
          <w:szCs w:val="28"/>
        </w:rPr>
        <w:t>Trường cường</w:t>
      </w:r>
      <w:r w:rsidR="00D25D19" w:rsidRPr="0053078D">
        <w:rPr>
          <w:sz w:val="28"/>
          <w:szCs w:val="28"/>
          <w:lang w:val="vi-VN"/>
        </w:rPr>
        <w:t xml:space="preserve">; </w:t>
      </w:r>
      <w:r w:rsidR="00D25D19" w:rsidRPr="0053078D">
        <w:rPr>
          <w:sz w:val="28"/>
          <w:szCs w:val="28"/>
        </w:rPr>
        <w:t>Dương lăng tuyền</w:t>
      </w:r>
      <w:r w:rsidR="00D25D19" w:rsidRPr="0053078D">
        <w:rPr>
          <w:sz w:val="28"/>
          <w:szCs w:val="28"/>
          <w:lang w:val="vi-VN"/>
        </w:rPr>
        <w:t xml:space="preserve">; </w:t>
      </w:r>
      <w:r w:rsidR="00D25D19" w:rsidRPr="0053078D">
        <w:rPr>
          <w:sz w:val="28"/>
          <w:szCs w:val="28"/>
        </w:rPr>
        <w:t>Giải khê</w:t>
      </w:r>
      <w:r w:rsidR="00D25D19" w:rsidRPr="0053078D">
        <w:rPr>
          <w:sz w:val="28"/>
          <w:szCs w:val="28"/>
          <w:lang w:val="vi-VN"/>
        </w:rPr>
        <w:t xml:space="preserve">; </w:t>
      </w:r>
      <w:r w:rsidR="00D25D19" w:rsidRPr="0053078D">
        <w:rPr>
          <w:sz w:val="28"/>
          <w:szCs w:val="28"/>
        </w:rPr>
        <w:t>Bàng quang du</w:t>
      </w:r>
      <w:r w:rsidR="00D25D19" w:rsidRPr="0053078D">
        <w:rPr>
          <w:sz w:val="28"/>
          <w:szCs w:val="28"/>
          <w:lang w:val="vi-VN"/>
        </w:rPr>
        <w:t xml:space="preserve">; </w:t>
      </w:r>
      <w:r w:rsidR="00D25D19" w:rsidRPr="0053078D">
        <w:rPr>
          <w:sz w:val="28"/>
          <w:szCs w:val="28"/>
        </w:rPr>
        <w:t>Đại trường du</w:t>
      </w:r>
      <w:r w:rsidR="00D25D19" w:rsidRPr="0053078D">
        <w:rPr>
          <w:sz w:val="28"/>
          <w:szCs w:val="28"/>
          <w:lang w:val="vi-VN"/>
        </w:rPr>
        <w:t xml:space="preserve">; </w:t>
      </w:r>
    </w:p>
    <w:p w:rsidR="0033731B" w:rsidRPr="0053078D" w:rsidRDefault="0033731B" w:rsidP="00242BDC">
      <w:pPr>
        <w:spacing w:before="120" w:after="120"/>
        <w:ind w:firstLine="567"/>
        <w:jc w:val="both"/>
        <w:rPr>
          <w:sz w:val="28"/>
          <w:szCs w:val="28"/>
          <w:lang w:val="vi-VN"/>
        </w:rPr>
      </w:pPr>
      <w:r w:rsidRPr="0053078D">
        <w:rPr>
          <w:sz w:val="28"/>
          <w:szCs w:val="28"/>
        </w:rPr>
        <w:lastRenderedPageBreak/>
        <w:t xml:space="preserve">- Day bổ </w:t>
      </w:r>
      <w:r w:rsidR="00C96113" w:rsidRPr="0053078D">
        <w:rPr>
          <w:sz w:val="28"/>
          <w:szCs w:val="28"/>
          <w:lang w:val="vi-VN"/>
        </w:rPr>
        <w:t xml:space="preserve">một số </w:t>
      </w:r>
      <w:r w:rsidRPr="0053078D">
        <w:rPr>
          <w:sz w:val="28"/>
          <w:szCs w:val="28"/>
        </w:rPr>
        <w:t>huyệt</w:t>
      </w:r>
      <w:r w:rsidR="00C96113" w:rsidRPr="0053078D">
        <w:rPr>
          <w:sz w:val="28"/>
          <w:szCs w:val="28"/>
          <w:lang w:val="vi-VN"/>
        </w:rPr>
        <w:t xml:space="preserve"> như: </w:t>
      </w:r>
      <w:r w:rsidR="00C96113" w:rsidRPr="0053078D">
        <w:rPr>
          <w:sz w:val="28"/>
          <w:szCs w:val="28"/>
        </w:rPr>
        <w:t>Tam âm giao</w:t>
      </w:r>
      <w:r w:rsidR="00C96113" w:rsidRPr="0053078D">
        <w:rPr>
          <w:sz w:val="28"/>
          <w:szCs w:val="28"/>
          <w:lang w:val="vi-VN"/>
        </w:rPr>
        <w:t xml:space="preserve">; </w:t>
      </w:r>
      <w:r w:rsidR="00C96113" w:rsidRPr="0053078D">
        <w:rPr>
          <w:sz w:val="28"/>
          <w:szCs w:val="28"/>
        </w:rPr>
        <w:t>Trung cực</w:t>
      </w:r>
      <w:r w:rsidR="00C96113" w:rsidRPr="0053078D">
        <w:rPr>
          <w:sz w:val="28"/>
          <w:szCs w:val="28"/>
          <w:lang w:val="vi-VN"/>
        </w:rPr>
        <w:t xml:space="preserve">; </w:t>
      </w:r>
      <w:r w:rsidR="00C96113" w:rsidRPr="0053078D">
        <w:rPr>
          <w:sz w:val="28"/>
          <w:szCs w:val="28"/>
        </w:rPr>
        <w:t>Huyết hải</w:t>
      </w:r>
      <w:r w:rsidR="00C96113" w:rsidRPr="0053078D">
        <w:rPr>
          <w:sz w:val="28"/>
          <w:szCs w:val="28"/>
          <w:lang w:val="vi-VN"/>
        </w:rPr>
        <w:t xml:space="preserve">; </w:t>
      </w:r>
      <w:r w:rsidR="00C96113" w:rsidRPr="0053078D">
        <w:rPr>
          <w:sz w:val="28"/>
          <w:szCs w:val="28"/>
        </w:rPr>
        <w:t>Thận du</w:t>
      </w:r>
      <w:r w:rsidR="00C96113" w:rsidRPr="0053078D">
        <w:rPr>
          <w:sz w:val="28"/>
          <w:szCs w:val="28"/>
          <w:lang w:val="vi-VN"/>
        </w:rPr>
        <w:t xml:space="preserve">; </w:t>
      </w:r>
      <w:r w:rsidR="00C96113" w:rsidRPr="0053078D">
        <w:rPr>
          <w:sz w:val="28"/>
          <w:szCs w:val="28"/>
        </w:rPr>
        <w:t>Quan nguyên</w:t>
      </w:r>
      <w:r w:rsidR="00C96113" w:rsidRPr="0053078D">
        <w:rPr>
          <w:sz w:val="28"/>
          <w:szCs w:val="28"/>
          <w:lang w:val="vi-VN"/>
        </w:rPr>
        <w:t xml:space="preserve">; </w:t>
      </w:r>
      <w:r w:rsidR="00C96113" w:rsidRPr="0053078D">
        <w:rPr>
          <w:sz w:val="28"/>
          <w:szCs w:val="28"/>
        </w:rPr>
        <w:t>Khí hải</w:t>
      </w:r>
      <w:r w:rsidR="00C96113" w:rsidRPr="0053078D">
        <w:rPr>
          <w:sz w:val="28"/>
          <w:szCs w:val="28"/>
          <w:lang w:val="vi-VN"/>
        </w:rPr>
        <w:t xml:space="preserve">; </w:t>
      </w:r>
      <w:r w:rsidR="00C96113" w:rsidRPr="0053078D">
        <w:rPr>
          <w:sz w:val="28"/>
          <w:szCs w:val="28"/>
        </w:rPr>
        <w:t>Túc tam lý</w:t>
      </w:r>
    </w:p>
    <w:p w:rsidR="0033731B" w:rsidRPr="0053078D" w:rsidRDefault="0033731B" w:rsidP="00242BDC">
      <w:pPr>
        <w:spacing w:before="120" w:after="120"/>
        <w:ind w:firstLine="567"/>
        <w:jc w:val="both"/>
        <w:rPr>
          <w:sz w:val="28"/>
          <w:szCs w:val="28"/>
        </w:rPr>
      </w:pPr>
      <w:r w:rsidRPr="0053078D">
        <w:rPr>
          <w:sz w:val="28"/>
          <w:szCs w:val="28"/>
        </w:rPr>
        <w:t>5.2. Liệu trình điều trị</w:t>
      </w:r>
    </w:p>
    <w:p w:rsidR="0033731B" w:rsidRPr="0053078D" w:rsidRDefault="0033731B" w:rsidP="00242BDC">
      <w:pPr>
        <w:spacing w:before="120" w:after="120"/>
        <w:ind w:firstLine="567"/>
        <w:jc w:val="both"/>
        <w:rPr>
          <w:sz w:val="28"/>
          <w:szCs w:val="28"/>
        </w:rPr>
      </w:pPr>
      <w:r w:rsidRPr="0053078D">
        <w:rPr>
          <w:sz w:val="28"/>
          <w:szCs w:val="28"/>
        </w:rPr>
        <w:t>- Xoa bóp 45 - 60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30- 40 ngày, tùy theo mức độ và diễn biến của bệnh, có thể điều trị nhiều liệu trình.</w:t>
      </w:r>
    </w:p>
    <w:p w:rsidR="0033731B" w:rsidRPr="00242BDC" w:rsidRDefault="0033731B" w:rsidP="00242BDC">
      <w:pPr>
        <w:spacing w:before="120" w:after="120"/>
        <w:ind w:firstLine="567"/>
        <w:jc w:val="both"/>
        <w:rPr>
          <w:b/>
          <w:sz w:val="28"/>
          <w:szCs w:val="28"/>
        </w:rPr>
      </w:pPr>
      <w:bookmarkStart w:id="73" w:name="bookmark617"/>
      <w:r w:rsidRPr="00242BDC">
        <w:rPr>
          <w:b/>
          <w:sz w:val="28"/>
          <w:szCs w:val="28"/>
        </w:rPr>
        <w:t>6. THEO DÕI VÀ XỬ TRÍ TAI BIẾN</w:t>
      </w:r>
      <w:bookmarkEnd w:id="73"/>
    </w:p>
    <w:p w:rsidR="0033731B" w:rsidRPr="0053078D" w:rsidRDefault="0033731B" w:rsidP="00242BDC">
      <w:pPr>
        <w:spacing w:before="120" w:after="120"/>
        <w:ind w:firstLine="567"/>
        <w:jc w:val="both"/>
        <w:rPr>
          <w:sz w:val="28"/>
          <w:szCs w:val="28"/>
        </w:rPr>
      </w:pPr>
      <w:bookmarkStart w:id="74" w:name="bookmark618"/>
      <w:r w:rsidRPr="0053078D">
        <w:rPr>
          <w:sz w:val="28"/>
          <w:szCs w:val="28"/>
        </w:rPr>
        <w:t>6.1. Theo dõi</w:t>
      </w:r>
      <w:bookmarkEnd w:id="74"/>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75" w:name="bookmark619"/>
      <w:r w:rsidRPr="0053078D">
        <w:rPr>
          <w:sz w:val="28"/>
          <w:szCs w:val="28"/>
        </w:rPr>
        <w:t>6.2. Xử trí tai biến</w:t>
      </w:r>
      <w:bookmarkEnd w:id="75"/>
    </w:p>
    <w:p w:rsidR="0033731B" w:rsidRPr="0053078D" w:rsidRDefault="0033731B" w:rsidP="00242BDC">
      <w:pPr>
        <w:spacing w:before="120" w:after="120"/>
        <w:ind w:firstLine="567"/>
        <w:jc w:val="both"/>
        <w:rPr>
          <w:sz w:val="28"/>
          <w:szCs w:val="28"/>
        </w:rPr>
      </w:pPr>
      <w:bookmarkStart w:id="76" w:name="bookmark620"/>
      <w:r w:rsidRPr="0053078D">
        <w:rPr>
          <w:sz w:val="28"/>
          <w:szCs w:val="28"/>
        </w:rPr>
        <w:t>- C</w:t>
      </w:r>
      <w:r w:rsidRPr="0053078D">
        <w:rPr>
          <w:sz w:val="28"/>
          <w:szCs w:val="28"/>
          <w:highlight w:val="white"/>
        </w:rPr>
        <w:t>hoán</w:t>
      </w:r>
      <w:r w:rsidRPr="0053078D">
        <w:rPr>
          <w:sz w:val="28"/>
          <w:szCs w:val="28"/>
        </w:rPr>
        <w:t>g</w:t>
      </w:r>
      <w:bookmarkEnd w:id="76"/>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53078D">
      <w:pPr>
        <w:jc w:val="center"/>
        <w:rPr>
          <w:b/>
          <w:sz w:val="28"/>
          <w:szCs w:val="28"/>
        </w:rPr>
      </w:pPr>
      <w:r w:rsidRPr="00242BDC">
        <w:rPr>
          <w:b/>
          <w:sz w:val="28"/>
          <w:szCs w:val="28"/>
        </w:rPr>
        <w:lastRenderedPageBreak/>
        <w:t>XOA BÓP BẤM HUYỆT ĐIỀU TRỊ GIẢM ĐAU SAU PHẪU THUẬT</w:t>
      </w:r>
    </w:p>
    <w:p w:rsidR="0053078D" w:rsidRPr="0053078D" w:rsidRDefault="0053078D" w:rsidP="0053078D">
      <w:pPr>
        <w:jc w:val="center"/>
        <w:rPr>
          <w:b/>
          <w:sz w:val="20"/>
          <w:szCs w:val="28"/>
        </w:rPr>
      </w:pPr>
    </w:p>
    <w:p w:rsidR="0033731B" w:rsidRPr="00242BDC" w:rsidRDefault="0033731B" w:rsidP="00242BDC">
      <w:pPr>
        <w:spacing w:before="120" w:after="120"/>
        <w:ind w:firstLine="567"/>
        <w:jc w:val="both"/>
        <w:rPr>
          <w:b/>
          <w:sz w:val="28"/>
          <w:szCs w:val="28"/>
        </w:rPr>
      </w:pPr>
      <w:bookmarkStart w:id="77" w:name="bookmark621"/>
      <w:r w:rsidRPr="00242BDC">
        <w:rPr>
          <w:b/>
          <w:sz w:val="28"/>
          <w:szCs w:val="28"/>
        </w:rPr>
        <w:t>1. ĐẠI CƯƠNG</w:t>
      </w:r>
      <w:bookmarkEnd w:id="77"/>
    </w:p>
    <w:p w:rsidR="0033731B" w:rsidRPr="00242BDC" w:rsidRDefault="0033731B" w:rsidP="00242BDC">
      <w:pPr>
        <w:spacing w:before="120" w:after="120"/>
        <w:ind w:firstLine="567"/>
        <w:jc w:val="both"/>
        <w:rPr>
          <w:sz w:val="28"/>
          <w:szCs w:val="28"/>
        </w:rPr>
      </w:pPr>
      <w:r w:rsidRPr="00242BDC">
        <w:rPr>
          <w:sz w:val="28"/>
          <w:szCs w:val="28"/>
        </w:rPr>
        <w:t xml:space="preserve">- au sau khi phẫu thuật là một chứng trạng mà tất cả các bệnh nhân đều gặp phải có nhiều mức độ đau khác nhau </w:t>
      </w:r>
      <w:r w:rsidRPr="00242BDC">
        <w:rPr>
          <w:sz w:val="28"/>
          <w:szCs w:val="28"/>
          <w:highlight w:val="white"/>
        </w:rPr>
        <w:t>tùy</w:t>
      </w:r>
      <w:r w:rsidRPr="00242BDC">
        <w:rPr>
          <w:sz w:val="28"/>
          <w:szCs w:val="28"/>
        </w:rPr>
        <w:t xml:space="preserve"> theo từng loại phẫu thuật, đau mỏi cơ là một trong các chứng trạng mà bệnh nhân tự cảm thấy.</w:t>
      </w:r>
    </w:p>
    <w:p w:rsidR="0033731B" w:rsidRPr="00242BDC" w:rsidRDefault="0033731B" w:rsidP="00242BDC">
      <w:pPr>
        <w:spacing w:before="120" w:after="120"/>
        <w:ind w:firstLine="567"/>
        <w:jc w:val="both"/>
        <w:rPr>
          <w:sz w:val="28"/>
          <w:szCs w:val="28"/>
        </w:rPr>
      </w:pPr>
      <w:r w:rsidRPr="00242BDC">
        <w:rPr>
          <w:sz w:val="28"/>
          <w:szCs w:val="28"/>
        </w:rPr>
        <w:t>- Theo y học cổ truyền đau sau phẫu thuật là do khí huyết không điều hòa, mạch lạc bị ngăn trở. Nguyên nhân sinh bệnh này hoặc do tà khí trì trệ, hoặc do khí huyết bất túc, mạch lạc mất sự nuôi dưỡng, gây nên đau.</w:t>
      </w:r>
    </w:p>
    <w:p w:rsidR="0033731B" w:rsidRPr="00242BDC" w:rsidRDefault="0033731B" w:rsidP="00242BDC">
      <w:pPr>
        <w:spacing w:before="120" w:after="120"/>
        <w:ind w:firstLine="567"/>
        <w:jc w:val="both"/>
        <w:rPr>
          <w:b/>
          <w:sz w:val="28"/>
          <w:szCs w:val="28"/>
        </w:rPr>
      </w:pPr>
      <w:bookmarkStart w:id="78" w:name="bookmark622"/>
      <w:r w:rsidRPr="00242BDC">
        <w:rPr>
          <w:b/>
          <w:sz w:val="28"/>
          <w:szCs w:val="28"/>
        </w:rPr>
        <w:t>2. CHỈ ĐỊNH</w:t>
      </w:r>
      <w:bookmarkEnd w:id="78"/>
    </w:p>
    <w:p w:rsidR="0033731B" w:rsidRPr="00242BDC" w:rsidRDefault="0033731B" w:rsidP="00242BDC">
      <w:pPr>
        <w:spacing w:before="120" w:after="120"/>
        <w:ind w:firstLine="567"/>
        <w:jc w:val="both"/>
        <w:rPr>
          <w:sz w:val="28"/>
          <w:szCs w:val="28"/>
        </w:rPr>
      </w:pPr>
      <w:r w:rsidRPr="00242BDC">
        <w:rPr>
          <w:sz w:val="28"/>
          <w:szCs w:val="28"/>
        </w:rPr>
        <w:t>- Đau trong tất cả các trường hợp phẫu thuật ở mọi lứa tuổi.</w:t>
      </w:r>
    </w:p>
    <w:p w:rsidR="0033731B" w:rsidRPr="00242BDC" w:rsidRDefault="0033731B" w:rsidP="00242BDC">
      <w:pPr>
        <w:spacing w:before="120" w:after="120"/>
        <w:ind w:firstLine="567"/>
        <w:jc w:val="both"/>
        <w:rPr>
          <w:b/>
          <w:sz w:val="28"/>
          <w:szCs w:val="28"/>
        </w:rPr>
      </w:pPr>
      <w:bookmarkStart w:id="79" w:name="bookmark623"/>
      <w:r w:rsidRPr="00242BDC">
        <w:rPr>
          <w:b/>
          <w:sz w:val="28"/>
          <w:szCs w:val="28"/>
        </w:rPr>
        <w:t>3. CHỐNG CHỈ ĐỊNH</w:t>
      </w:r>
      <w:bookmarkEnd w:id="79"/>
    </w:p>
    <w:p w:rsidR="0033731B" w:rsidRPr="00242BDC" w:rsidRDefault="0033731B" w:rsidP="00242BDC">
      <w:pPr>
        <w:spacing w:before="120" w:after="120"/>
        <w:ind w:firstLine="567"/>
        <w:jc w:val="both"/>
        <w:rPr>
          <w:sz w:val="28"/>
          <w:szCs w:val="28"/>
        </w:rPr>
      </w:pPr>
      <w:r w:rsidRPr="00242BDC">
        <w:rPr>
          <w:sz w:val="28"/>
          <w:szCs w:val="28"/>
        </w:rPr>
        <w:t>- Vết thương còn hở.</w:t>
      </w:r>
    </w:p>
    <w:p w:rsidR="0033731B" w:rsidRPr="00242BDC" w:rsidRDefault="0033731B" w:rsidP="00242BDC">
      <w:pPr>
        <w:spacing w:before="120" w:after="120"/>
        <w:ind w:firstLine="567"/>
        <w:jc w:val="both"/>
        <w:rPr>
          <w:sz w:val="28"/>
          <w:szCs w:val="28"/>
        </w:rPr>
      </w:pPr>
      <w:r w:rsidRPr="00242BDC">
        <w:rPr>
          <w:sz w:val="28"/>
          <w:szCs w:val="28"/>
        </w:rPr>
        <w:t>- Vùng phẫu thuật đang viêm, sưng, có dịch chảy và đau khi chạm vào.</w:t>
      </w:r>
    </w:p>
    <w:p w:rsidR="0033731B" w:rsidRPr="00242BDC" w:rsidRDefault="0033731B" w:rsidP="00242BDC">
      <w:pPr>
        <w:spacing w:before="120" w:after="120"/>
        <w:ind w:firstLine="567"/>
        <w:jc w:val="both"/>
        <w:rPr>
          <w:b/>
          <w:sz w:val="28"/>
          <w:szCs w:val="28"/>
        </w:rPr>
      </w:pPr>
      <w:bookmarkStart w:id="80" w:name="bookmark624"/>
      <w:r w:rsidRPr="00242BDC">
        <w:rPr>
          <w:b/>
          <w:sz w:val="28"/>
          <w:szCs w:val="28"/>
        </w:rPr>
        <w:t>4. CHUẨN BỊ</w:t>
      </w:r>
      <w:bookmarkEnd w:id="80"/>
    </w:p>
    <w:p w:rsidR="0033731B" w:rsidRPr="0053078D" w:rsidRDefault="0033731B" w:rsidP="00242BDC">
      <w:pPr>
        <w:spacing w:before="120" w:after="120"/>
        <w:ind w:firstLine="567"/>
        <w:jc w:val="both"/>
        <w:rPr>
          <w:sz w:val="28"/>
          <w:szCs w:val="28"/>
        </w:rPr>
      </w:pPr>
      <w:bookmarkStart w:id="81" w:name="bookmark625"/>
      <w:r w:rsidRPr="0053078D">
        <w:rPr>
          <w:sz w:val="28"/>
          <w:szCs w:val="28"/>
        </w:rPr>
        <w:t>4.1. Người thực hiện</w:t>
      </w:r>
      <w:bookmarkEnd w:id="81"/>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53078D">
        <w:rPr>
          <w:sz w:val="28"/>
          <w:szCs w:val="28"/>
        </w:rPr>
        <w:t>- Tư thế nằm sấp, nằm ngửa</w:t>
      </w:r>
      <w:r w:rsidRPr="00242BDC">
        <w:rPr>
          <w:sz w:val="28"/>
          <w:szCs w:val="28"/>
        </w:rPr>
        <w:t>, nằm nghiêng hoặc ngồi.</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r w:rsidRPr="0053078D">
        <w:rPr>
          <w:sz w:val="28"/>
          <w:szCs w:val="28"/>
        </w:rPr>
        <w:t>5.1. Tiến hành kỹ thuật</w:t>
      </w:r>
    </w:p>
    <w:p w:rsidR="0033731B" w:rsidRPr="0053078D" w:rsidRDefault="0033731B" w:rsidP="00242BDC">
      <w:pPr>
        <w:spacing w:before="120" w:after="120"/>
        <w:ind w:firstLine="567"/>
        <w:jc w:val="both"/>
        <w:rPr>
          <w:sz w:val="28"/>
          <w:szCs w:val="28"/>
        </w:rPr>
      </w:pPr>
      <w:r w:rsidRPr="0053078D">
        <w:rPr>
          <w:sz w:val="28"/>
          <w:szCs w:val="28"/>
        </w:rPr>
        <w:t>* Xoa bóp</w:t>
      </w:r>
    </w:p>
    <w:p w:rsidR="0033731B" w:rsidRPr="0053078D" w:rsidRDefault="0033731B" w:rsidP="00242BDC">
      <w:pPr>
        <w:spacing w:before="120" w:after="120"/>
        <w:ind w:firstLine="567"/>
        <w:jc w:val="both"/>
        <w:rPr>
          <w:sz w:val="28"/>
          <w:szCs w:val="28"/>
        </w:rPr>
      </w:pPr>
      <w:r w:rsidRPr="0053078D">
        <w:rPr>
          <w:sz w:val="28"/>
          <w:szCs w:val="28"/>
          <w:highlight w:val="white"/>
        </w:rPr>
        <w:t>Tùy</w:t>
      </w:r>
      <w:r w:rsidRPr="0053078D">
        <w:rPr>
          <w:sz w:val="28"/>
          <w:szCs w:val="28"/>
        </w:rPr>
        <w:t xml:space="preserve"> theo từng vùng phẫu thuật thực hiện sử dụng các động tác Xoa, xát, miết, vuốt, bóp nhào lăn, day, đấm, chặt vỗ, vận động chi, vận động khớp.</w:t>
      </w:r>
    </w:p>
    <w:p w:rsidR="0033731B" w:rsidRPr="0053078D" w:rsidRDefault="0033731B" w:rsidP="00242BDC">
      <w:pPr>
        <w:spacing w:before="120" w:after="120"/>
        <w:ind w:firstLine="567"/>
        <w:jc w:val="both"/>
        <w:rPr>
          <w:sz w:val="28"/>
          <w:szCs w:val="28"/>
        </w:rPr>
      </w:pPr>
      <w:r w:rsidRPr="0053078D">
        <w:rPr>
          <w:sz w:val="28"/>
          <w:szCs w:val="28"/>
        </w:rPr>
        <w:t>* Bấm huyệt</w:t>
      </w:r>
    </w:p>
    <w:p w:rsidR="0033731B" w:rsidRPr="0053078D" w:rsidRDefault="0033731B" w:rsidP="00242BDC">
      <w:pPr>
        <w:spacing w:before="120" w:after="120"/>
        <w:ind w:firstLine="567"/>
        <w:jc w:val="both"/>
        <w:rPr>
          <w:sz w:val="28"/>
          <w:szCs w:val="28"/>
          <w:lang w:val="vi-VN"/>
        </w:rPr>
      </w:pPr>
      <w:r w:rsidRPr="0053078D">
        <w:rPr>
          <w:sz w:val="28"/>
          <w:szCs w:val="28"/>
        </w:rPr>
        <w:t>- Vùng đầu, mặt, cổ</w:t>
      </w:r>
      <w:r w:rsidR="00C96113" w:rsidRPr="0053078D">
        <w:rPr>
          <w:sz w:val="28"/>
          <w:szCs w:val="28"/>
          <w:lang w:val="vi-VN"/>
        </w:rPr>
        <w:t xml:space="preserve"> các huyệt như: </w:t>
      </w:r>
      <w:r w:rsidR="00C96113" w:rsidRPr="0053078D">
        <w:rPr>
          <w:sz w:val="28"/>
          <w:szCs w:val="28"/>
        </w:rPr>
        <w:t>Bách hội</w:t>
      </w:r>
      <w:r w:rsidR="00C96113" w:rsidRPr="0053078D">
        <w:rPr>
          <w:sz w:val="28"/>
          <w:szCs w:val="28"/>
          <w:lang w:val="vi-VN"/>
        </w:rPr>
        <w:t xml:space="preserve">; </w:t>
      </w:r>
      <w:r w:rsidR="00C96113" w:rsidRPr="0053078D">
        <w:rPr>
          <w:sz w:val="28"/>
          <w:szCs w:val="28"/>
        </w:rPr>
        <w:t>Tứ thần thông</w:t>
      </w:r>
      <w:r w:rsidR="00C96113" w:rsidRPr="0053078D">
        <w:rPr>
          <w:sz w:val="28"/>
          <w:szCs w:val="28"/>
          <w:lang w:val="vi-VN"/>
        </w:rPr>
        <w:t xml:space="preserve">; </w:t>
      </w:r>
      <w:r w:rsidR="00C96113" w:rsidRPr="0053078D">
        <w:rPr>
          <w:sz w:val="28"/>
          <w:szCs w:val="28"/>
        </w:rPr>
        <w:t>Phong trì</w:t>
      </w:r>
      <w:r w:rsidR="00C96113" w:rsidRPr="0053078D">
        <w:rPr>
          <w:sz w:val="28"/>
          <w:szCs w:val="28"/>
          <w:lang w:val="vi-VN"/>
        </w:rPr>
        <w:t xml:space="preserve">; </w:t>
      </w:r>
      <w:r w:rsidR="00C96113" w:rsidRPr="0053078D">
        <w:rPr>
          <w:sz w:val="28"/>
          <w:szCs w:val="28"/>
        </w:rPr>
        <w:t>Thái dương</w:t>
      </w:r>
      <w:r w:rsidR="00C96113" w:rsidRPr="0053078D">
        <w:rPr>
          <w:sz w:val="28"/>
          <w:szCs w:val="28"/>
          <w:lang w:val="vi-VN"/>
        </w:rPr>
        <w:t xml:space="preserve">; </w:t>
      </w:r>
      <w:r w:rsidR="00C96113" w:rsidRPr="0053078D">
        <w:rPr>
          <w:sz w:val="28"/>
          <w:szCs w:val="28"/>
        </w:rPr>
        <w:t>Dương bạch</w:t>
      </w:r>
      <w:r w:rsidR="00C96113" w:rsidRPr="0053078D">
        <w:rPr>
          <w:sz w:val="28"/>
          <w:szCs w:val="28"/>
          <w:lang w:val="vi-VN"/>
        </w:rPr>
        <w:t xml:space="preserve">; </w:t>
      </w:r>
      <w:r w:rsidR="00C96113" w:rsidRPr="0053078D">
        <w:rPr>
          <w:sz w:val="28"/>
          <w:szCs w:val="28"/>
        </w:rPr>
        <w:t>Quyền liêu</w:t>
      </w:r>
      <w:r w:rsidR="00C96113" w:rsidRPr="0053078D">
        <w:rPr>
          <w:sz w:val="28"/>
          <w:szCs w:val="28"/>
          <w:lang w:val="vi-VN"/>
        </w:rPr>
        <w:t xml:space="preserve">; </w:t>
      </w:r>
      <w:r w:rsidR="00C96113" w:rsidRPr="0053078D">
        <w:rPr>
          <w:sz w:val="28"/>
          <w:szCs w:val="28"/>
        </w:rPr>
        <w:t>Ế phong</w:t>
      </w:r>
      <w:r w:rsidR="00C96113" w:rsidRPr="0053078D">
        <w:rPr>
          <w:sz w:val="28"/>
          <w:szCs w:val="28"/>
          <w:lang w:val="vi-VN"/>
        </w:rPr>
        <w:t xml:space="preserve">; </w:t>
      </w:r>
      <w:r w:rsidR="00C96113" w:rsidRPr="0053078D">
        <w:rPr>
          <w:sz w:val="28"/>
          <w:szCs w:val="28"/>
        </w:rPr>
        <w:t>Hạ quan</w:t>
      </w:r>
      <w:r w:rsidR="00C96113" w:rsidRPr="0053078D">
        <w:rPr>
          <w:sz w:val="28"/>
          <w:szCs w:val="28"/>
          <w:lang w:val="vi-VN"/>
        </w:rPr>
        <w:t xml:space="preserve">; </w:t>
      </w:r>
      <w:r w:rsidR="00C96113" w:rsidRPr="0053078D">
        <w:rPr>
          <w:sz w:val="28"/>
          <w:szCs w:val="28"/>
        </w:rPr>
        <w:t>Địa thương</w:t>
      </w:r>
      <w:r w:rsidR="00C96113" w:rsidRPr="0053078D">
        <w:rPr>
          <w:sz w:val="28"/>
          <w:szCs w:val="28"/>
          <w:lang w:val="vi-VN"/>
        </w:rPr>
        <w:t xml:space="preserve">; </w:t>
      </w:r>
      <w:r w:rsidR="00C96113" w:rsidRPr="0053078D">
        <w:rPr>
          <w:sz w:val="28"/>
          <w:szCs w:val="28"/>
        </w:rPr>
        <w:t>Giáp xa</w:t>
      </w:r>
      <w:r w:rsidR="00C96113" w:rsidRPr="0053078D">
        <w:rPr>
          <w:sz w:val="28"/>
          <w:szCs w:val="28"/>
          <w:lang w:val="vi-VN"/>
        </w:rPr>
        <w:t xml:space="preserve">; </w:t>
      </w:r>
      <w:r w:rsidR="00C96113" w:rsidRPr="0053078D">
        <w:rPr>
          <w:sz w:val="28"/>
          <w:szCs w:val="28"/>
        </w:rPr>
        <w:t>Đại nghinh</w:t>
      </w:r>
      <w:r w:rsidR="00C96113" w:rsidRPr="0053078D">
        <w:rPr>
          <w:sz w:val="28"/>
          <w:szCs w:val="28"/>
          <w:lang w:val="vi-VN"/>
        </w:rPr>
        <w:t xml:space="preserve">; </w:t>
      </w:r>
      <w:r w:rsidR="00C96113" w:rsidRPr="0053078D">
        <w:rPr>
          <w:sz w:val="28"/>
          <w:szCs w:val="28"/>
        </w:rPr>
        <w:t>Liêm tuyền</w:t>
      </w:r>
      <w:r w:rsidR="00C96113"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lastRenderedPageBreak/>
        <w:t>- Vùng ngực, bụng</w:t>
      </w:r>
      <w:r w:rsidR="00C96113" w:rsidRPr="0053078D">
        <w:rPr>
          <w:sz w:val="28"/>
          <w:szCs w:val="28"/>
          <w:lang w:val="vi-VN"/>
        </w:rPr>
        <w:t xml:space="preserve"> các huyệt như: </w:t>
      </w:r>
      <w:r w:rsidR="00C96113" w:rsidRPr="0053078D">
        <w:rPr>
          <w:sz w:val="28"/>
          <w:szCs w:val="28"/>
        </w:rPr>
        <w:t>Đản trung</w:t>
      </w:r>
      <w:r w:rsidR="00C96113" w:rsidRPr="0053078D">
        <w:rPr>
          <w:sz w:val="28"/>
          <w:szCs w:val="28"/>
          <w:lang w:val="vi-VN"/>
        </w:rPr>
        <w:t xml:space="preserve">; </w:t>
      </w:r>
      <w:r w:rsidR="00C96113" w:rsidRPr="0053078D">
        <w:rPr>
          <w:sz w:val="28"/>
          <w:szCs w:val="28"/>
        </w:rPr>
        <w:t>Trung phủ</w:t>
      </w:r>
      <w:r w:rsidR="00C96113" w:rsidRPr="0053078D">
        <w:rPr>
          <w:sz w:val="28"/>
          <w:szCs w:val="28"/>
          <w:lang w:val="vi-VN"/>
        </w:rPr>
        <w:t xml:space="preserve">; </w:t>
      </w:r>
      <w:r w:rsidR="00C96113" w:rsidRPr="0053078D">
        <w:rPr>
          <w:sz w:val="28"/>
          <w:szCs w:val="28"/>
        </w:rPr>
        <w:t>Vân môn</w:t>
      </w:r>
      <w:r w:rsidR="00C96113" w:rsidRPr="0053078D">
        <w:rPr>
          <w:sz w:val="28"/>
          <w:szCs w:val="28"/>
          <w:lang w:val="vi-VN"/>
        </w:rPr>
        <w:t xml:space="preserve">; </w:t>
      </w:r>
      <w:r w:rsidR="00C96113" w:rsidRPr="0053078D">
        <w:rPr>
          <w:sz w:val="28"/>
          <w:szCs w:val="28"/>
        </w:rPr>
        <w:t>Thiên đột</w:t>
      </w:r>
      <w:r w:rsidR="00C96113" w:rsidRPr="0053078D">
        <w:rPr>
          <w:sz w:val="28"/>
          <w:szCs w:val="28"/>
          <w:lang w:val="vi-VN"/>
        </w:rPr>
        <w:t xml:space="preserve">; </w:t>
      </w:r>
      <w:r w:rsidR="00C96113" w:rsidRPr="0053078D">
        <w:rPr>
          <w:sz w:val="28"/>
          <w:szCs w:val="28"/>
        </w:rPr>
        <w:t>Quan nguyên</w:t>
      </w:r>
      <w:r w:rsidR="00C96113" w:rsidRPr="0053078D">
        <w:rPr>
          <w:sz w:val="28"/>
          <w:szCs w:val="28"/>
          <w:lang w:val="vi-VN"/>
        </w:rPr>
        <w:t xml:space="preserve">; </w:t>
      </w:r>
      <w:r w:rsidR="00C96113" w:rsidRPr="0053078D">
        <w:rPr>
          <w:sz w:val="28"/>
          <w:szCs w:val="28"/>
        </w:rPr>
        <w:t>Trung quản</w:t>
      </w:r>
      <w:r w:rsidR="00C96113" w:rsidRPr="0053078D">
        <w:rPr>
          <w:sz w:val="28"/>
          <w:szCs w:val="28"/>
          <w:lang w:val="vi-VN"/>
        </w:rPr>
        <w:t xml:space="preserve">; </w:t>
      </w:r>
      <w:r w:rsidR="00C96113" w:rsidRPr="0053078D">
        <w:rPr>
          <w:sz w:val="28"/>
          <w:szCs w:val="28"/>
        </w:rPr>
        <w:t>Đại hoành</w:t>
      </w:r>
      <w:r w:rsidR="00C96113" w:rsidRPr="0053078D">
        <w:rPr>
          <w:sz w:val="28"/>
          <w:szCs w:val="28"/>
          <w:lang w:val="vi-VN"/>
        </w:rPr>
        <w:t xml:space="preserve">; </w:t>
      </w:r>
      <w:r w:rsidR="00C96113" w:rsidRPr="0053078D">
        <w:rPr>
          <w:sz w:val="28"/>
          <w:szCs w:val="28"/>
        </w:rPr>
        <w:t>Khí hải</w:t>
      </w:r>
      <w:r w:rsidR="00C96113" w:rsidRPr="0053078D">
        <w:rPr>
          <w:sz w:val="28"/>
          <w:szCs w:val="28"/>
          <w:lang w:val="vi-VN"/>
        </w:rPr>
        <w:t xml:space="preserve">; </w:t>
      </w:r>
      <w:r w:rsidR="00C96113" w:rsidRPr="0053078D">
        <w:rPr>
          <w:sz w:val="28"/>
          <w:szCs w:val="28"/>
        </w:rPr>
        <w:t>Trung cực</w:t>
      </w:r>
      <w:r w:rsidR="00C96113"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vai, gáy</w:t>
      </w:r>
      <w:r w:rsidR="00C96113" w:rsidRPr="0053078D">
        <w:rPr>
          <w:sz w:val="28"/>
          <w:szCs w:val="28"/>
          <w:lang w:val="vi-VN"/>
        </w:rPr>
        <w:t xml:space="preserve"> các huyệt như: </w:t>
      </w:r>
      <w:r w:rsidR="00C96113" w:rsidRPr="0053078D">
        <w:rPr>
          <w:sz w:val="28"/>
          <w:szCs w:val="28"/>
        </w:rPr>
        <w:t>Phong trì</w:t>
      </w:r>
      <w:r w:rsidR="00C96113" w:rsidRPr="0053078D">
        <w:rPr>
          <w:sz w:val="28"/>
          <w:szCs w:val="28"/>
          <w:lang w:val="vi-VN"/>
        </w:rPr>
        <w:t xml:space="preserve">; </w:t>
      </w:r>
      <w:r w:rsidR="00C96113" w:rsidRPr="0053078D">
        <w:rPr>
          <w:sz w:val="28"/>
          <w:szCs w:val="28"/>
        </w:rPr>
        <w:t>Kiên tỉnh</w:t>
      </w:r>
      <w:r w:rsidR="00C96113" w:rsidRPr="0053078D">
        <w:rPr>
          <w:sz w:val="28"/>
          <w:szCs w:val="28"/>
          <w:lang w:val="vi-VN"/>
        </w:rPr>
        <w:t xml:space="preserve">; </w:t>
      </w:r>
      <w:r w:rsidR="00C96113" w:rsidRPr="0053078D">
        <w:rPr>
          <w:sz w:val="28"/>
          <w:szCs w:val="28"/>
        </w:rPr>
        <w:t>Kiên liêu</w:t>
      </w:r>
      <w:r w:rsidR="00C96113" w:rsidRPr="0053078D">
        <w:rPr>
          <w:sz w:val="28"/>
          <w:szCs w:val="28"/>
          <w:lang w:val="vi-VN"/>
        </w:rPr>
        <w:t>;</w:t>
      </w:r>
      <w:r w:rsidR="00C96113" w:rsidRPr="0053078D">
        <w:rPr>
          <w:sz w:val="28"/>
          <w:szCs w:val="28"/>
        </w:rPr>
        <w:t xml:space="preserve"> Thiên tông</w:t>
      </w:r>
      <w:r w:rsidR="00C96113" w:rsidRPr="0053078D">
        <w:rPr>
          <w:sz w:val="28"/>
          <w:szCs w:val="28"/>
          <w:lang w:val="vi-VN"/>
        </w:rPr>
        <w:t xml:space="preserve">; </w:t>
      </w:r>
      <w:r w:rsidR="00C96113" w:rsidRPr="0053078D">
        <w:rPr>
          <w:sz w:val="28"/>
          <w:szCs w:val="28"/>
        </w:rPr>
        <w:t>Kiên ngoại du</w:t>
      </w:r>
      <w:r w:rsidR="00C96113" w:rsidRPr="0053078D">
        <w:rPr>
          <w:sz w:val="28"/>
          <w:szCs w:val="28"/>
          <w:lang w:val="vi-VN"/>
        </w:rPr>
        <w:t xml:space="preserve">; </w:t>
      </w:r>
      <w:r w:rsidR="00C96113" w:rsidRPr="0053078D">
        <w:rPr>
          <w:sz w:val="28"/>
          <w:szCs w:val="28"/>
        </w:rPr>
        <w:t>Đại trữ</w:t>
      </w:r>
      <w:r w:rsidR="00C96113" w:rsidRPr="0053078D">
        <w:rPr>
          <w:sz w:val="28"/>
          <w:szCs w:val="28"/>
          <w:lang w:val="vi-VN"/>
        </w:rPr>
        <w:t xml:space="preserve">. </w:t>
      </w:r>
    </w:p>
    <w:p w:rsidR="0033731B" w:rsidRPr="0053078D" w:rsidRDefault="0033731B" w:rsidP="00242BDC">
      <w:pPr>
        <w:spacing w:before="120" w:after="120"/>
        <w:ind w:firstLine="567"/>
        <w:jc w:val="both"/>
        <w:rPr>
          <w:sz w:val="28"/>
          <w:szCs w:val="28"/>
          <w:lang w:val="vi-VN"/>
        </w:rPr>
      </w:pPr>
      <w:r w:rsidRPr="0053078D">
        <w:rPr>
          <w:sz w:val="28"/>
          <w:szCs w:val="28"/>
        </w:rPr>
        <w:t>- Vùng lưng</w:t>
      </w:r>
      <w:r w:rsidR="00C96113" w:rsidRPr="0053078D">
        <w:rPr>
          <w:sz w:val="28"/>
          <w:szCs w:val="28"/>
          <w:lang w:val="vi-VN"/>
        </w:rPr>
        <w:t xml:space="preserve"> các huyệt như: </w:t>
      </w:r>
      <w:r w:rsidR="00C96113" w:rsidRPr="0053078D">
        <w:rPr>
          <w:sz w:val="28"/>
          <w:szCs w:val="28"/>
        </w:rPr>
        <w:t>Can du</w:t>
      </w:r>
      <w:r w:rsidR="00C96113" w:rsidRPr="0053078D">
        <w:rPr>
          <w:sz w:val="28"/>
          <w:szCs w:val="28"/>
          <w:lang w:val="vi-VN"/>
        </w:rPr>
        <w:t xml:space="preserve">; </w:t>
      </w:r>
      <w:r w:rsidR="00C96113" w:rsidRPr="0053078D">
        <w:rPr>
          <w:sz w:val="28"/>
          <w:szCs w:val="28"/>
        </w:rPr>
        <w:t>Cách du</w:t>
      </w:r>
      <w:r w:rsidR="00C96113" w:rsidRPr="0053078D">
        <w:rPr>
          <w:sz w:val="28"/>
          <w:szCs w:val="28"/>
          <w:lang w:val="vi-VN"/>
        </w:rPr>
        <w:t xml:space="preserve">; </w:t>
      </w:r>
      <w:r w:rsidR="00C96113" w:rsidRPr="0053078D">
        <w:rPr>
          <w:sz w:val="28"/>
          <w:szCs w:val="28"/>
        </w:rPr>
        <w:t>Tỳ du</w:t>
      </w:r>
      <w:r w:rsidR="00C96113" w:rsidRPr="0053078D">
        <w:rPr>
          <w:sz w:val="28"/>
          <w:szCs w:val="28"/>
          <w:lang w:val="vi-VN"/>
        </w:rPr>
        <w:t xml:space="preserve">; </w:t>
      </w:r>
      <w:r w:rsidR="00C96113" w:rsidRPr="0053078D">
        <w:rPr>
          <w:sz w:val="28"/>
          <w:szCs w:val="28"/>
        </w:rPr>
        <w:t>Thận du</w:t>
      </w:r>
      <w:r w:rsidR="00C96113" w:rsidRPr="0053078D">
        <w:rPr>
          <w:sz w:val="28"/>
          <w:szCs w:val="28"/>
          <w:lang w:val="vi-VN"/>
        </w:rPr>
        <w:t xml:space="preserve">; </w:t>
      </w:r>
      <w:r w:rsidR="00C96113" w:rsidRPr="0053078D">
        <w:rPr>
          <w:sz w:val="28"/>
          <w:szCs w:val="28"/>
        </w:rPr>
        <w:t>Đại trường du</w:t>
      </w:r>
      <w:r w:rsidR="00C96113" w:rsidRPr="0053078D">
        <w:rPr>
          <w:sz w:val="28"/>
          <w:szCs w:val="28"/>
          <w:lang w:val="vi-VN"/>
        </w:rPr>
        <w:t xml:space="preserve">; </w:t>
      </w:r>
      <w:r w:rsidR="00C96113" w:rsidRPr="0053078D">
        <w:rPr>
          <w:sz w:val="28"/>
          <w:szCs w:val="28"/>
        </w:rPr>
        <w:t>Tam tiêu du</w:t>
      </w:r>
      <w:r w:rsidR="00C96113"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mông và chi dưới</w:t>
      </w:r>
      <w:r w:rsidR="00C96113" w:rsidRPr="0053078D">
        <w:rPr>
          <w:sz w:val="28"/>
          <w:szCs w:val="28"/>
          <w:lang w:val="vi-VN"/>
        </w:rPr>
        <w:t xml:space="preserve"> các huyệt như: </w:t>
      </w:r>
      <w:r w:rsidR="00C96113" w:rsidRPr="0053078D">
        <w:rPr>
          <w:sz w:val="28"/>
          <w:szCs w:val="28"/>
        </w:rPr>
        <w:t>Hoàn khiêu</w:t>
      </w:r>
      <w:r w:rsidR="00C96113" w:rsidRPr="0053078D">
        <w:rPr>
          <w:sz w:val="28"/>
          <w:szCs w:val="28"/>
          <w:lang w:val="vi-VN"/>
        </w:rPr>
        <w:t xml:space="preserve">; </w:t>
      </w:r>
      <w:r w:rsidR="00C96113" w:rsidRPr="0053078D">
        <w:rPr>
          <w:sz w:val="28"/>
          <w:szCs w:val="28"/>
        </w:rPr>
        <w:t>Trật biên</w:t>
      </w:r>
      <w:r w:rsidR="00C96113" w:rsidRPr="0053078D">
        <w:rPr>
          <w:sz w:val="28"/>
          <w:szCs w:val="28"/>
          <w:lang w:val="vi-VN"/>
        </w:rPr>
        <w:t xml:space="preserve">; </w:t>
      </w:r>
      <w:r w:rsidR="00C96113" w:rsidRPr="0053078D">
        <w:rPr>
          <w:sz w:val="28"/>
          <w:szCs w:val="28"/>
        </w:rPr>
        <w:t>Thừa phù</w:t>
      </w:r>
      <w:r w:rsidR="00C96113" w:rsidRPr="0053078D">
        <w:rPr>
          <w:sz w:val="28"/>
          <w:szCs w:val="28"/>
          <w:lang w:val="vi-VN"/>
        </w:rPr>
        <w:t xml:space="preserve">; </w:t>
      </w:r>
      <w:r w:rsidR="00C96113" w:rsidRPr="0053078D">
        <w:rPr>
          <w:sz w:val="28"/>
          <w:szCs w:val="28"/>
        </w:rPr>
        <w:t>Ân môn</w:t>
      </w:r>
      <w:r w:rsidR="00C96113" w:rsidRPr="0053078D">
        <w:rPr>
          <w:sz w:val="28"/>
          <w:szCs w:val="28"/>
          <w:lang w:val="vi-VN"/>
        </w:rPr>
        <w:t xml:space="preserve">; </w:t>
      </w:r>
      <w:r w:rsidR="00C96113" w:rsidRPr="0053078D">
        <w:rPr>
          <w:sz w:val="28"/>
          <w:szCs w:val="28"/>
        </w:rPr>
        <w:t>Ủy trung</w:t>
      </w:r>
      <w:r w:rsidR="00C96113" w:rsidRPr="0053078D">
        <w:rPr>
          <w:sz w:val="28"/>
          <w:szCs w:val="28"/>
          <w:lang w:val="vi-VN"/>
        </w:rPr>
        <w:t xml:space="preserve">; </w:t>
      </w:r>
      <w:r w:rsidR="00C96113" w:rsidRPr="0053078D">
        <w:rPr>
          <w:sz w:val="28"/>
          <w:szCs w:val="28"/>
        </w:rPr>
        <w:t>Thừa sơn</w:t>
      </w:r>
      <w:r w:rsidR="00C96113" w:rsidRPr="0053078D">
        <w:rPr>
          <w:sz w:val="28"/>
          <w:szCs w:val="28"/>
          <w:lang w:val="vi-VN"/>
        </w:rPr>
        <w:t xml:space="preserve">; </w:t>
      </w:r>
      <w:r w:rsidR="00C96113" w:rsidRPr="0053078D">
        <w:rPr>
          <w:sz w:val="28"/>
          <w:szCs w:val="28"/>
        </w:rPr>
        <w:t>Côn lôn</w:t>
      </w:r>
      <w:r w:rsidR="00C96113" w:rsidRPr="0053078D">
        <w:rPr>
          <w:sz w:val="28"/>
          <w:szCs w:val="28"/>
          <w:lang w:val="vi-VN"/>
        </w:rPr>
        <w:t xml:space="preserve">; </w:t>
      </w:r>
      <w:r w:rsidR="00C96113" w:rsidRPr="0053078D">
        <w:rPr>
          <w:sz w:val="28"/>
          <w:szCs w:val="28"/>
        </w:rPr>
        <w:t>Dương giao</w:t>
      </w:r>
      <w:r w:rsidR="00C96113" w:rsidRPr="0053078D">
        <w:rPr>
          <w:sz w:val="28"/>
          <w:szCs w:val="28"/>
          <w:lang w:val="vi-VN"/>
        </w:rPr>
        <w:t xml:space="preserve">; </w:t>
      </w:r>
      <w:r w:rsidR="00C96113" w:rsidRPr="0053078D">
        <w:rPr>
          <w:sz w:val="28"/>
          <w:szCs w:val="28"/>
        </w:rPr>
        <w:t>Dương lăng tuyền</w:t>
      </w:r>
    </w:p>
    <w:p w:rsidR="0033731B" w:rsidRPr="0053078D" w:rsidRDefault="0033731B" w:rsidP="00242BDC">
      <w:pPr>
        <w:spacing w:before="120" w:after="120"/>
        <w:ind w:firstLine="567"/>
        <w:jc w:val="both"/>
        <w:rPr>
          <w:sz w:val="28"/>
          <w:szCs w:val="28"/>
          <w:lang w:val="vi-VN"/>
        </w:rPr>
      </w:pPr>
      <w:r w:rsidRPr="0053078D">
        <w:rPr>
          <w:sz w:val="28"/>
          <w:szCs w:val="28"/>
        </w:rPr>
        <w:t>- Chi trên</w:t>
      </w:r>
      <w:r w:rsidR="00C96113" w:rsidRPr="0053078D">
        <w:rPr>
          <w:sz w:val="28"/>
          <w:szCs w:val="28"/>
          <w:lang w:val="vi-VN"/>
        </w:rPr>
        <w:t xml:space="preserve"> các huyệt như: </w:t>
      </w:r>
      <w:r w:rsidR="00C96113" w:rsidRPr="0053078D">
        <w:rPr>
          <w:sz w:val="28"/>
          <w:szCs w:val="28"/>
        </w:rPr>
        <w:t>Kiên tỉnh</w:t>
      </w:r>
      <w:r w:rsidR="00C96113" w:rsidRPr="0053078D">
        <w:rPr>
          <w:sz w:val="28"/>
          <w:szCs w:val="28"/>
          <w:lang w:val="vi-VN"/>
        </w:rPr>
        <w:t xml:space="preserve">; </w:t>
      </w:r>
      <w:r w:rsidR="00C96113" w:rsidRPr="0053078D">
        <w:rPr>
          <w:sz w:val="28"/>
          <w:szCs w:val="28"/>
        </w:rPr>
        <w:t>Tý nhu</w:t>
      </w:r>
      <w:r w:rsidR="00C96113" w:rsidRPr="0053078D">
        <w:rPr>
          <w:sz w:val="28"/>
          <w:szCs w:val="28"/>
          <w:lang w:val="vi-VN"/>
        </w:rPr>
        <w:t xml:space="preserve">; </w:t>
      </w:r>
      <w:r w:rsidR="00C96113" w:rsidRPr="0053078D">
        <w:rPr>
          <w:sz w:val="28"/>
          <w:szCs w:val="28"/>
        </w:rPr>
        <w:t>Khúc trì</w:t>
      </w:r>
      <w:r w:rsidR="00C96113" w:rsidRPr="0053078D">
        <w:rPr>
          <w:sz w:val="28"/>
          <w:szCs w:val="28"/>
          <w:lang w:val="vi-VN"/>
        </w:rPr>
        <w:t xml:space="preserve">; </w:t>
      </w:r>
      <w:r w:rsidR="00C96113" w:rsidRPr="0053078D">
        <w:rPr>
          <w:sz w:val="28"/>
          <w:szCs w:val="28"/>
        </w:rPr>
        <w:t>Thủ tam lý</w:t>
      </w:r>
      <w:r w:rsidR="00C96113" w:rsidRPr="0053078D">
        <w:rPr>
          <w:sz w:val="28"/>
          <w:szCs w:val="28"/>
          <w:lang w:val="vi-VN"/>
        </w:rPr>
        <w:t xml:space="preserve">; </w:t>
      </w:r>
      <w:r w:rsidR="00C96113" w:rsidRPr="0053078D">
        <w:rPr>
          <w:sz w:val="28"/>
          <w:szCs w:val="28"/>
        </w:rPr>
        <w:t>Ngoại quan</w:t>
      </w:r>
      <w:r w:rsidR="00C96113" w:rsidRPr="0053078D">
        <w:rPr>
          <w:sz w:val="28"/>
          <w:szCs w:val="28"/>
          <w:lang w:val="vi-VN"/>
        </w:rPr>
        <w:t xml:space="preserve">; </w:t>
      </w:r>
      <w:r w:rsidR="00C96113" w:rsidRPr="0053078D">
        <w:rPr>
          <w:sz w:val="28"/>
          <w:szCs w:val="28"/>
        </w:rPr>
        <w:t>Chi câu</w:t>
      </w:r>
      <w:r w:rsidR="00C96113" w:rsidRPr="0053078D">
        <w:rPr>
          <w:sz w:val="28"/>
          <w:szCs w:val="28"/>
          <w:lang w:val="vi-VN"/>
        </w:rPr>
        <w:t xml:space="preserve">; </w:t>
      </w:r>
      <w:r w:rsidR="00C96113" w:rsidRPr="0053078D">
        <w:rPr>
          <w:sz w:val="28"/>
          <w:szCs w:val="28"/>
        </w:rPr>
        <w:t>Hợp cốc</w:t>
      </w:r>
      <w:r w:rsidR="00C96113" w:rsidRPr="0053078D">
        <w:rPr>
          <w:sz w:val="28"/>
          <w:szCs w:val="28"/>
          <w:lang w:val="vi-VN"/>
        </w:rPr>
        <w:t xml:space="preserve">; </w:t>
      </w:r>
      <w:r w:rsidR="00C96113" w:rsidRPr="0053078D">
        <w:rPr>
          <w:sz w:val="28"/>
          <w:szCs w:val="28"/>
        </w:rPr>
        <w:t>Nội quan</w:t>
      </w:r>
      <w:r w:rsidR="00C96113" w:rsidRPr="0053078D">
        <w:rPr>
          <w:sz w:val="28"/>
          <w:szCs w:val="28"/>
          <w:lang w:val="vi-VN"/>
        </w:rPr>
        <w:t xml:space="preserve">; </w:t>
      </w:r>
      <w:r w:rsidR="00C96113" w:rsidRPr="0053078D">
        <w:rPr>
          <w:sz w:val="28"/>
          <w:szCs w:val="28"/>
        </w:rPr>
        <w:t>Khúc trì</w:t>
      </w:r>
      <w:r w:rsidR="00C96113" w:rsidRPr="0053078D">
        <w:rPr>
          <w:sz w:val="28"/>
          <w:szCs w:val="28"/>
          <w:lang w:val="vi-VN"/>
        </w:rPr>
        <w:t xml:space="preserve">; </w:t>
      </w:r>
      <w:r w:rsidR="00C96113" w:rsidRPr="0053078D">
        <w:rPr>
          <w:sz w:val="28"/>
          <w:szCs w:val="28"/>
        </w:rPr>
        <w:t>Bát tà</w:t>
      </w:r>
    </w:p>
    <w:p w:rsidR="0033731B" w:rsidRPr="0053078D" w:rsidRDefault="0033731B" w:rsidP="00242BDC">
      <w:pPr>
        <w:spacing w:before="120" w:after="120"/>
        <w:ind w:firstLine="567"/>
        <w:jc w:val="both"/>
        <w:rPr>
          <w:sz w:val="28"/>
          <w:szCs w:val="28"/>
        </w:rPr>
      </w:pPr>
      <w:bookmarkStart w:id="82" w:name="bookmark627"/>
      <w:r w:rsidRPr="0053078D">
        <w:rPr>
          <w:sz w:val="28"/>
          <w:szCs w:val="28"/>
        </w:rPr>
        <w:t>5.2. Liệu trình điều trị</w:t>
      </w:r>
      <w:bookmarkEnd w:id="82"/>
    </w:p>
    <w:p w:rsidR="0033731B" w:rsidRPr="00242BDC" w:rsidRDefault="0033731B" w:rsidP="00242BDC">
      <w:pPr>
        <w:spacing w:before="120" w:after="120"/>
        <w:ind w:firstLine="567"/>
        <w:jc w:val="both"/>
        <w:rPr>
          <w:sz w:val="28"/>
          <w:szCs w:val="28"/>
        </w:rPr>
      </w:pPr>
      <w:r w:rsidRPr="00242BDC">
        <w:rPr>
          <w:sz w:val="28"/>
          <w:szCs w:val="28"/>
        </w:rPr>
        <w:t>- Xoa bóp 45-60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30- 40 lần xoa bóp.</w:t>
      </w:r>
    </w:p>
    <w:p w:rsidR="0033731B" w:rsidRPr="00242BDC" w:rsidRDefault="0033731B" w:rsidP="00242BDC">
      <w:pPr>
        <w:spacing w:before="120" w:after="120"/>
        <w:ind w:firstLine="567"/>
        <w:jc w:val="both"/>
        <w:rPr>
          <w:b/>
          <w:sz w:val="28"/>
          <w:szCs w:val="28"/>
        </w:rPr>
      </w:pPr>
      <w:bookmarkStart w:id="83" w:name="bookmark628"/>
      <w:r w:rsidRPr="00242BDC">
        <w:rPr>
          <w:b/>
          <w:sz w:val="28"/>
          <w:szCs w:val="28"/>
        </w:rPr>
        <w:t>6. THEO DÕI VÀ XỬ TRÍ TAI BIẾN</w:t>
      </w:r>
      <w:bookmarkEnd w:id="83"/>
    </w:p>
    <w:p w:rsidR="0033731B" w:rsidRPr="0053078D" w:rsidRDefault="0033731B" w:rsidP="00242BDC">
      <w:pPr>
        <w:spacing w:before="120" w:after="120"/>
        <w:ind w:firstLine="567"/>
        <w:jc w:val="both"/>
        <w:rPr>
          <w:sz w:val="28"/>
          <w:szCs w:val="28"/>
        </w:rPr>
      </w:pPr>
      <w:r w:rsidRPr="0053078D">
        <w:rPr>
          <w:sz w:val="28"/>
          <w:szCs w:val="28"/>
        </w:rPr>
        <w:t>6.1. Theo dõi</w:t>
      </w:r>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84" w:name="bookmark630"/>
      <w:r w:rsidRPr="0053078D">
        <w:rPr>
          <w:sz w:val="28"/>
          <w:szCs w:val="28"/>
        </w:rPr>
        <w:t>6.2. Xử trí tai biến</w:t>
      </w:r>
      <w:bookmarkEnd w:id="84"/>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4E78A3" w:rsidRDefault="004E78A3">
      <w:pPr>
        <w:spacing w:after="160" w:line="259" w:lineRule="auto"/>
        <w:rPr>
          <w:b/>
          <w:sz w:val="28"/>
          <w:szCs w:val="28"/>
        </w:rPr>
      </w:pPr>
      <w:r>
        <w:rPr>
          <w:b/>
          <w:sz w:val="28"/>
          <w:szCs w:val="28"/>
        </w:rPr>
        <w:br w:type="page"/>
      </w:r>
    </w:p>
    <w:p w:rsidR="0033731B" w:rsidRDefault="0033731B" w:rsidP="0053078D">
      <w:pPr>
        <w:jc w:val="center"/>
        <w:rPr>
          <w:b/>
          <w:sz w:val="28"/>
          <w:szCs w:val="28"/>
        </w:rPr>
      </w:pPr>
      <w:r w:rsidRPr="00242BDC">
        <w:rPr>
          <w:b/>
          <w:sz w:val="28"/>
          <w:szCs w:val="28"/>
        </w:rPr>
        <w:lastRenderedPageBreak/>
        <w:t>XOA BÓP BẤM HUYỆT ĐIỀU TRỊ GIẢM ĐAU BỆNH UNG THƯ</w:t>
      </w:r>
    </w:p>
    <w:p w:rsidR="0053078D" w:rsidRPr="0053078D" w:rsidRDefault="0053078D" w:rsidP="0053078D">
      <w:pPr>
        <w:jc w:val="center"/>
        <w:rPr>
          <w:b/>
          <w:sz w:val="20"/>
          <w:szCs w:val="28"/>
        </w:rPr>
      </w:pPr>
    </w:p>
    <w:p w:rsidR="0033731B" w:rsidRPr="00242BDC" w:rsidRDefault="0033731B" w:rsidP="00242BDC">
      <w:pPr>
        <w:spacing w:before="120" w:after="120"/>
        <w:ind w:firstLine="567"/>
        <w:jc w:val="both"/>
        <w:rPr>
          <w:b/>
          <w:sz w:val="28"/>
          <w:szCs w:val="28"/>
        </w:rPr>
      </w:pPr>
      <w:bookmarkStart w:id="85" w:name="bookmark631"/>
      <w:r w:rsidRPr="00242BDC">
        <w:rPr>
          <w:b/>
          <w:sz w:val="28"/>
          <w:szCs w:val="28"/>
        </w:rPr>
        <w:t>1. ĐẠI CƯƠNG</w:t>
      </w:r>
      <w:bookmarkEnd w:id="85"/>
    </w:p>
    <w:p w:rsidR="0053078D" w:rsidRDefault="0033731B" w:rsidP="00242BDC">
      <w:pPr>
        <w:spacing w:before="120" w:after="120"/>
        <w:ind w:firstLine="567"/>
        <w:jc w:val="both"/>
        <w:rPr>
          <w:sz w:val="28"/>
          <w:szCs w:val="28"/>
        </w:rPr>
      </w:pPr>
      <w:r w:rsidRPr="00242BDC">
        <w:rPr>
          <w:sz w:val="28"/>
          <w:szCs w:val="28"/>
        </w:rPr>
        <w:t xml:space="preserve">Ung thư thường kèm theo chứng đau làm cho người bệnh vô cùng khổ sở, </w:t>
      </w:r>
      <w:r w:rsidRPr="00242BDC">
        <w:rPr>
          <w:sz w:val="28"/>
          <w:szCs w:val="28"/>
          <w:highlight w:val="white"/>
        </w:rPr>
        <w:t>tùy</w:t>
      </w:r>
      <w:r w:rsidRPr="00242BDC">
        <w:rPr>
          <w:sz w:val="28"/>
          <w:szCs w:val="28"/>
        </w:rPr>
        <w:t xml:space="preserve"> theo từng giai đoạn của bệnh mà mức độ đau khác nhau, ung thư càng ở giai</w:t>
      </w:r>
      <w:r w:rsidR="0053078D">
        <w:rPr>
          <w:sz w:val="28"/>
          <w:szCs w:val="28"/>
        </w:rPr>
        <w:t xml:space="preserve"> đoạn cuối thì đau càng dữ dội.</w:t>
      </w:r>
    </w:p>
    <w:p w:rsidR="0053078D" w:rsidRDefault="0033731B" w:rsidP="00242BDC">
      <w:pPr>
        <w:spacing w:before="120" w:after="120"/>
        <w:ind w:firstLine="567"/>
        <w:jc w:val="both"/>
        <w:rPr>
          <w:sz w:val="28"/>
          <w:szCs w:val="28"/>
        </w:rPr>
      </w:pPr>
      <w:r w:rsidRPr="00242BDC">
        <w:rPr>
          <w:sz w:val="28"/>
          <w:szCs w:val="28"/>
        </w:rPr>
        <w:t xml:space="preserve">Ở nước ta ung thư thường phát hiện muộn do vậy người bệnh đa số là rất đau đớn, mặc dù đã tích cực điều trị bằng thuốc, trị liệu bằng </w:t>
      </w:r>
      <w:r w:rsidRPr="00242BDC">
        <w:rPr>
          <w:sz w:val="28"/>
          <w:szCs w:val="28"/>
          <w:highlight w:val="white"/>
        </w:rPr>
        <w:t>hóa</w:t>
      </w:r>
      <w:r w:rsidRPr="00242BDC">
        <w:rPr>
          <w:sz w:val="28"/>
          <w:szCs w:val="28"/>
        </w:rPr>
        <w:t xml:space="preserve"> chất và một số phương pháp khác song khả năng kéo dài tuổi thọ còn rất hạn chế.</w:t>
      </w:r>
    </w:p>
    <w:p w:rsidR="0033731B" w:rsidRPr="00242BDC" w:rsidRDefault="0033731B" w:rsidP="00242BDC">
      <w:pPr>
        <w:spacing w:before="120" w:after="120"/>
        <w:ind w:firstLine="567"/>
        <w:jc w:val="both"/>
        <w:rPr>
          <w:sz w:val="28"/>
          <w:szCs w:val="28"/>
        </w:rPr>
      </w:pPr>
      <w:r w:rsidRPr="00242BDC">
        <w:rPr>
          <w:sz w:val="28"/>
          <w:szCs w:val="28"/>
        </w:rPr>
        <w:t>Chính vì vậy ngoài điều trị bằng thuốc thì xoa bóp bấm huyệt có vai trò rất quan trọng đối với bệnh nhân ung thư, các động tác xoa bóp tác động trên vùng tổn thương sẽ làm dịu cơn đau trong khoảng thời gian nhất định.</w:t>
      </w:r>
    </w:p>
    <w:p w:rsidR="0033731B" w:rsidRPr="0053078D" w:rsidRDefault="0033731B" w:rsidP="00242BDC">
      <w:pPr>
        <w:spacing w:before="120" w:after="120"/>
        <w:ind w:firstLine="567"/>
        <w:jc w:val="both"/>
        <w:rPr>
          <w:spacing w:val="-6"/>
          <w:sz w:val="28"/>
          <w:szCs w:val="28"/>
        </w:rPr>
      </w:pPr>
      <w:r w:rsidRPr="0053078D">
        <w:rPr>
          <w:spacing w:val="-6"/>
          <w:sz w:val="28"/>
          <w:szCs w:val="28"/>
        </w:rPr>
        <w:t>Theo y học cổ truyền thì khí huyết trong cơ thể bị bế tắc không lưu thông nên gây ra đau hiện tượng này gọi là “Anh khí”. Xoa bóp bấm huyệt làm cho lưu thông khí huyết.</w:t>
      </w:r>
    </w:p>
    <w:p w:rsidR="0033731B" w:rsidRPr="00242BDC" w:rsidRDefault="0033731B" w:rsidP="00242BDC">
      <w:pPr>
        <w:spacing w:before="120" w:after="120"/>
        <w:ind w:firstLine="567"/>
        <w:jc w:val="both"/>
        <w:rPr>
          <w:b/>
          <w:sz w:val="28"/>
          <w:szCs w:val="28"/>
        </w:rPr>
      </w:pPr>
      <w:bookmarkStart w:id="86" w:name="bookmark632"/>
      <w:r w:rsidRPr="00242BDC">
        <w:rPr>
          <w:b/>
          <w:sz w:val="28"/>
          <w:szCs w:val="28"/>
        </w:rPr>
        <w:t>2. CHỈ ĐỊNH</w:t>
      </w:r>
      <w:bookmarkEnd w:id="86"/>
    </w:p>
    <w:p w:rsidR="0033731B" w:rsidRPr="00242BDC" w:rsidRDefault="0033731B" w:rsidP="00242BDC">
      <w:pPr>
        <w:spacing w:before="120" w:after="120"/>
        <w:ind w:firstLine="567"/>
        <w:jc w:val="both"/>
        <w:rPr>
          <w:sz w:val="28"/>
          <w:szCs w:val="28"/>
        </w:rPr>
      </w:pPr>
      <w:r w:rsidRPr="00242BDC">
        <w:rPr>
          <w:sz w:val="28"/>
          <w:szCs w:val="28"/>
        </w:rPr>
        <w:t>- Ung thư các giai đoạn khác nhau, mọi lứa tuổi.</w:t>
      </w:r>
    </w:p>
    <w:p w:rsidR="0033731B" w:rsidRPr="00242BDC" w:rsidRDefault="0033731B" w:rsidP="00242BDC">
      <w:pPr>
        <w:spacing w:before="120" w:after="120"/>
        <w:ind w:firstLine="567"/>
        <w:jc w:val="both"/>
        <w:rPr>
          <w:b/>
          <w:sz w:val="28"/>
          <w:szCs w:val="28"/>
        </w:rPr>
      </w:pPr>
      <w:bookmarkStart w:id="87" w:name="bookmark633"/>
      <w:r w:rsidRPr="00242BDC">
        <w:rPr>
          <w:b/>
          <w:sz w:val="28"/>
          <w:szCs w:val="28"/>
        </w:rPr>
        <w:t>3. CHỐNG CHỈ ĐỊNH</w:t>
      </w:r>
      <w:bookmarkEnd w:id="87"/>
    </w:p>
    <w:p w:rsidR="0033731B" w:rsidRPr="00242BDC" w:rsidRDefault="0033731B" w:rsidP="00242BDC">
      <w:pPr>
        <w:spacing w:before="120" w:after="120"/>
        <w:ind w:firstLine="567"/>
        <w:jc w:val="both"/>
        <w:rPr>
          <w:sz w:val="28"/>
          <w:szCs w:val="28"/>
        </w:rPr>
      </w:pPr>
      <w:r w:rsidRPr="00242BDC">
        <w:rPr>
          <w:sz w:val="28"/>
          <w:szCs w:val="28"/>
        </w:rPr>
        <w:t>- Sau phẫu thuật cắt khối u</w:t>
      </w:r>
    </w:p>
    <w:p w:rsidR="0033731B" w:rsidRPr="00242BDC" w:rsidRDefault="0033731B" w:rsidP="00242BDC">
      <w:pPr>
        <w:spacing w:before="120" w:after="120"/>
        <w:ind w:firstLine="567"/>
        <w:jc w:val="both"/>
        <w:rPr>
          <w:sz w:val="28"/>
          <w:szCs w:val="28"/>
        </w:rPr>
      </w:pPr>
      <w:r w:rsidRPr="00242BDC">
        <w:rPr>
          <w:sz w:val="28"/>
          <w:szCs w:val="28"/>
        </w:rPr>
        <w:t>- vết thương hở tại vùng tổn thương</w:t>
      </w:r>
    </w:p>
    <w:p w:rsidR="0033731B" w:rsidRPr="00242BDC" w:rsidRDefault="0033731B" w:rsidP="00242BDC">
      <w:pPr>
        <w:spacing w:before="120" w:after="120"/>
        <w:ind w:firstLine="567"/>
        <w:jc w:val="both"/>
        <w:rPr>
          <w:b/>
          <w:sz w:val="28"/>
          <w:szCs w:val="28"/>
        </w:rPr>
      </w:pPr>
      <w:bookmarkStart w:id="88" w:name="bookmark634"/>
      <w:r w:rsidRPr="00242BDC">
        <w:rPr>
          <w:b/>
          <w:sz w:val="28"/>
          <w:szCs w:val="28"/>
        </w:rPr>
        <w:t>4. CHUẨN BỊ</w:t>
      </w:r>
      <w:bookmarkEnd w:id="88"/>
    </w:p>
    <w:p w:rsidR="0033731B" w:rsidRPr="0053078D" w:rsidRDefault="0033731B" w:rsidP="00242BDC">
      <w:pPr>
        <w:spacing w:before="120" w:after="120"/>
        <w:ind w:firstLine="567"/>
        <w:jc w:val="both"/>
        <w:rPr>
          <w:sz w:val="28"/>
          <w:szCs w:val="28"/>
        </w:rPr>
      </w:pPr>
      <w:bookmarkStart w:id="89" w:name="bookmark635"/>
      <w:r w:rsidRPr="0053078D">
        <w:rPr>
          <w:sz w:val="28"/>
          <w:szCs w:val="28"/>
        </w:rPr>
        <w:t>4.1. Người thực hiện</w:t>
      </w:r>
      <w:bookmarkEnd w:id="89"/>
    </w:p>
    <w:p w:rsidR="00877E1A" w:rsidRPr="0053078D" w:rsidRDefault="001E5B41" w:rsidP="00242BDC">
      <w:pPr>
        <w:spacing w:before="120" w:after="120"/>
        <w:ind w:firstLine="567"/>
        <w:jc w:val="both"/>
        <w:rPr>
          <w:sz w:val="28"/>
          <w:szCs w:val="28"/>
        </w:rPr>
      </w:pPr>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242BDC" w:rsidRDefault="0033731B" w:rsidP="00242BDC">
      <w:pPr>
        <w:spacing w:before="120" w:after="120"/>
        <w:ind w:firstLine="567"/>
        <w:jc w:val="both"/>
        <w:rPr>
          <w:sz w:val="28"/>
          <w:szCs w:val="28"/>
        </w:rPr>
      </w:pPr>
      <w:r w:rsidRPr="0053078D">
        <w:rPr>
          <w:sz w:val="28"/>
          <w:szCs w:val="28"/>
        </w:rPr>
        <w:t>- Tư thế nằm ngửa, nằm sấp</w:t>
      </w:r>
      <w:r w:rsidRPr="00242BDC">
        <w:rPr>
          <w:sz w:val="28"/>
          <w:szCs w:val="28"/>
        </w:rPr>
        <w:t xml:space="preserve"> hoặc nằm nghiêng.</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bookmarkStart w:id="90" w:name="bookmark637"/>
      <w:r w:rsidRPr="00242BDC">
        <w:rPr>
          <w:b/>
          <w:sz w:val="28"/>
          <w:szCs w:val="28"/>
        </w:rPr>
        <w:t>5. CÁC BƯỚC TIẾN HÀNH</w:t>
      </w:r>
      <w:bookmarkEnd w:id="90"/>
    </w:p>
    <w:p w:rsidR="0033731B" w:rsidRPr="0053078D" w:rsidRDefault="0033731B" w:rsidP="00242BDC">
      <w:pPr>
        <w:spacing w:before="120" w:after="120"/>
        <w:ind w:firstLine="567"/>
        <w:jc w:val="both"/>
        <w:rPr>
          <w:sz w:val="28"/>
          <w:szCs w:val="28"/>
        </w:rPr>
      </w:pPr>
      <w:bookmarkStart w:id="91" w:name="bookmark638"/>
      <w:r w:rsidRPr="0053078D">
        <w:rPr>
          <w:sz w:val="28"/>
          <w:szCs w:val="28"/>
        </w:rPr>
        <w:t>5.1. Tiến hành kỹ thuật</w:t>
      </w:r>
      <w:bookmarkEnd w:id="91"/>
    </w:p>
    <w:p w:rsidR="0033731B" w:rsidRPr="0053078D" w:rsidRDefault="0033731B" w:rsidP="00242BDC">
      <w:pPr>
        <w:spacing w:before="120" w:after="120"/>
        <w:ind w:firstLine="567"/>
        <w:jc w:val="both"/>
        <w:rPr>
          <w:sz w:val="28"/>
          <w:szCs w:val="28"/>
        </w:rPr>
      </w:pPr>
      <w:r w:rsidRPr="0053078D">
        <w:rPr>
          <w:sz w:val="28"/>
          <w:szCs w:val="28"/>
        </w:rPr>
        <w:t>* Xoa bóp</w:t>
      </w:r>
    </w:p>
    <w:p w:rsidR="0033731B" w:rsidRPr="0053078D" w:rsidRDefault="0033731B" w:rsidP="00242BDC">
      <w:pPr>
        <w:spacing w:before="120" w:after="120"/>
        <w:ind w:firstLine="567"/>
        <w:jc w:val="both"/>
        <w:rPr>
          <w:sz w:val="28"/>
          <w:szCs w:val="28"/>
        </w:rPr>
      </w:pPr>
      <w:r w:rsidRPr="0053078D">
        <w:rPr>
          <w:sz w:val="28"/>
          <w:szCs w:val="28"/>
          <w:highlight w:val="white"/>
        </w:rPr>
        <w:t>Tùy</w:t>
      </w:r>
      <w:r w:rsidRPr="0053078D">
        <w:rPr>
          <w:sz w:val="28"/>
          <w:szCs w:val="28"/>
        </w:rPr>
        <w:t xml:space="preserve"> theo từng vùng đau mà sử dụng các động tác Xoa, xát, miết, vuốt, bóp nhào, lăn, day, rung</w:t>
      </w:r>
    </w:p>
    <w:p w:rsidR="0033731B" w:rsidRPr="0053078D" w:rsidRDefault="0033731B" w:rsidP="00242BDC">
      <w:pPr>
        <w:spacing w:before="120" w:after="120"/>
        <w:ind w:firstLine="567"/>
        <w:jc w:val="both"/>
        <w:rPr>
          <w:sz w:val="28"/>
          <w:szCs w:val="28"/>
        </w:rPr>
      </w:pPr>
      <w:bookmarkStart w:id="92" w:name="bookmark640"/>
      <w:r w:rsidRPr="0053078D">
        <w:rPr>
          <w:sz w:val="28"/>
          <w:szCs w:val="28"/>
        </w:rPr>
        <w:lastRenderedPageBreak/>
        <w:t>* Bấm huyệt</w:t>
      </w:r>
      <w:bookmarkEnd w:id="92"/>
    </w:p>
    <w:p w:rsidR="0033731B" w:rsidRPr="0053078D" w:rsidRDefault="0033731B" w:rsidP="00242BDC">
      <w:pPr>
        <w:spacing w:before="120" w:after="120"/>
        <w:ind w:firstLine="567"/>
        <w:jc w:val="both"/>
        <w:rPr>
          <w:sz w:val="28"/>
          <w:szCs w:val="28"/>
          <w:lang w:val="vi-VN"/>
        </w:rPr>
      </w:pPr>
      <w:r w:rsidRPr="0053078D">
        <w:rPr>
          <w:sz w:val="28"/>
          <w:szCs w:val="28"/>
        </w:rPr>
        <w:t>- Vùng đầu, mặt</w:t>
      </w:r>
      <w:r w:rsidR="00C96113" w:rsidRPr="0053078D">
        <w:rPr>
          <w:sz w:val="28"/>
          <w:szCs w:val="28"/>
          <w:lang w:val="vi-VN"/>
        </w:rPr>
        <w:t xml:space="preserve"> các huyệt như: </w:t>
      </w:r>
      <w:r w:rsidR="00C96113" w:rsidRPr="0053078D">
        <w:rPr>
          <w:sz w:val="28"/>
          <w:szCs w:val="28"/>
        </w:rPr>
        <w:t>Thái dương</w:t>
      </w:r>
      <w:r w:rsidR="00C96113" w:rsidRPr="0053078D">
        <w:rPr>
          <w:sz w:val="28"/>
          <w:szCs w:val="28"/>
          <w:lang w:val="vi-VN"/>
        </w:rPr>
        <w:t xml:space="preserve">; </w:t>
      </w:r>
      <w:r w:rsidR="00C96113" w:rsidRPr="0053078D">
        <w:rPr>
          <w:sz w:val="28"/>
          <w:szCs w:val="28"/>
        </w:rPr>
        <w:t>Phong trì</w:t>
      </w:r>
      <w:r w:rsidR="00C96113" w:rsidRPr="0053078D">
        <w:rPr>
          <w:sz w:val="28"/>
          <w:szCs w:val="28"/>
          <w:lang w:val="vi-VN"/>
        </w:rPr>
        <w:t xml:space="preserve">; </w:t>
      </w:r>
      <w:r w:rsidR="00C96113" w:rsidRPr="0053078D">
        <w:rPr>
          <w:sz w:val="28"/>
          <w:szCs w:val="28"/>
        </w:rPr>
        <w:t>Suất cốc</w:t>
      </w:r>
      <w:r w:rsidR="00C96113" w:rsidRPr="0053078D">
        <w:rPr>
          <w:sz w:val="28"/>
          <w:szCs w:val="28"/>
          <w:lang w:val="vi-VN"/>
        </w:rPr>
        <w:t xml:space="preserve">; </w:t>
      </w:r>
      <w:r w:rsidR="00C96113" w:rsidRPr="0053078D">
        <w:rPr>
          <w:sz w:val="28"/>
          <w:szCs w:val="28"/>
        </w:rPr>
        <w:t>Bách hội</w:t>
      </w:r>
      <w:r w:rsidR="00C96113" w:rsidRPr="0053078D">
        <w:rPr>
          <w:sz w:val="28"/>
          <w:szCs w:val="28"/>
          <w:lang w:val="vi-VN"/>
        </w:rPr>
        <w:t xml:space="preserve">; </w:t>
      </w:r>
      <w:r w:rsidR="00C96113" w:rsidRPr="0053078D">
        <w:rPr>
          <w:sz w:val="28"/>
          <w:szCs w:val="28"/>
        </w:rPr>
        <w:t>Tứ thần thông</w:t>
      </w:r>
      <w:r w:rsidR="00C96113" w:rsidRPr="0053078D">
        <w:rPr>
          <w:sz w:val="28"/>
          <w:szCs w:val="28"/>
          <w:lang w:val="vi-VN"/>
        </w:rPr>
        <w:t xml:space="preserve">; </w:t>
      </w:r>
      <w:r w:rsidR="00C96113" w:rsidRPr="0053078D">
        <w:rPr>
          <w:sz w:val="28"/>
          <w:szCs w:val="28"/>
        </w:rPr>
        <w:t>Ế phong</w:t>
      </w:r>
      <w:r w:rsidR="00C96113" w:rsidRPr="0053078D">
        <w:rPr>
          <w:sz w:val="28"/>
          <w:szCs w:val="28"/>
          <w:lang w:val="vi-VN"/>
        </w:rPr>
        <w:t xml:space="preserve">; </w:t>
      </w:r>
      <w:r w:rsidR="00C96113" w:rsidRPr="0053078D">
        <w:rPr>
          <w:sz w:val="28"/>
          <w:szCs w:val="28"/>
        </w:rPr>
        <w:t>Quyền liêu</w:t>
      </w:r>
      <w:r w:rsidR="00C96113" w:rsidRPr="0053078D">
        <w:rPr>
          <w:sz w:val="28"/>
          <w:szCs w:val="28"/>
          <w:lang w:val="vi-VN"/>
        </w:rPr>
        <w:t xml:space="preserve">; </w:t>
      </w:r>
      <w:r w:rsidR="00C96113" w:rsidRPr="0053078D">
        <w:rPr>
          <w:sz w:val="28"/>
          <w:szCs w:val="28"/>
        </w:rPr>
        <w:t>Hạ quan</w:t>
      </w:r>
      <w:r w:rsidR="00C96113" w:rsidRPr="0053078D">
        <w:rPr>
          <w:sz w:val="28"/>
          <w:szCs w:val="28"/>
          <w:lang w:val="vi-VN"/>
        </w:rPr>
        <w:t xml:space="preserve">; </w:t>
      </w:r>
      <w:r w:rsidR="00C96113" w:rsidRPr="0053078D">
        <w:rPr>
          <w:sz w:val="28"/>
          <w:szCs w:val="28"/>
        </w:rPr>
        <w:t>Nhĩ môn</w:t>
      </w:r>
    </w:p>
    <w:p w:rsidR="0033731B" w:rsidRPr="0053078D" w:rsidRDefault="0033731B" w:rsidP="00242BDC">
      <w:pPr>
        <w:spacing w:before="120" w:after="120"/>
        <w:ind w:firstLine="567"/>
        <w:jc w:val="both"/>
        <w:rPr>
          <w:sz w:val="28"/>
          <w:szCs w:val="28"/>
          <w:lang w:val="vi-VN"/>
        </w:rPr>
      </w:pPr>
      <w:r w:rsidRPr="0053078D">
        <w:rPr>
          <w:sz w:val="28"/>
          <w:szCs w:val="28"/>
        </w:rPr>
        <w:t>- Vùng ngực bụng</w:t>
      </w:r>
      <w:r w:rsidR="00C96113" w:rsidRPr="0053078D">
        <w:rPr>
          <w:sz w:val="28"/>
          <w:szCs w:val="28"/>
          <w:lang w:val="vi-VN"/>
        </w:rPr>
        <w:t xml:space="preserve"> các huyệt như: </w:t>
      </w:r>
      <w:r w:rsidR="00C96113" w:rsidRPr="0053078D">
        <w:rPr>
          <w:sz w:val="28"/>
          <w:szCs w:val="28"/>
        </w:rPr>
        <w:t>Đản trung</w:t>
      </w:r>
      <w:r w:rsidR="00C96113" w:rsidRPr="0053078D">
        <w:rPr>
          <w:sz w:val="28"/>
          <w:szCs w:val="28"/>
          <w:lang w:val="vi-VN"/>
        </w:rPr>
        <w:t xml:space="preserve">; </w:t>
      </w:r>
      <w:r w:rsidR="00C96113" w:rsidRPr="0053078D">
        <w:rPr>
          <w:sz w:val="28"/>
          <w:szCs w:val="28"/>
        </w:rPr>
        <w:t>Thiên đột</w:t>
      </w:r>
      <w:r w:rsidR="00C96113" w:rsidRPr="0053078D">
        <w:rPr>
          <w:sz w:val="28"/>
          <w:szCs w:val="28"/>
          <w:lang w:val="vi-VN"/>
        </w:rPr>
        <w:t xml:space="preserve">; </w:t>
      </w:r>
      <w:r w:rsidR="00C96113" w:rsidRPr="0053078D">
        <w:rPr>
          <w:sz w:val="28"/>
          <w:szCs w:val="28"/>
        </w:rPr>
        <w:t>Trung phủ</w:t>
      </w:r>
      <w:r w:rsidR="00C96113" w:rsidRPr="0053078D">
        <w:rPr>
          <w:sz w:val="28"/>
          <w:szCs w:val="28"/>
          <w:lang w:val="vi-VN"/>
        </w:rPr>
        <w:t xml:space="preserve">; </w:t>
      </w:r>
      <w:r w:rsidR="00C96113" w:rsidRPr="0053078D">
        <w:rPr>
          <w:sz w:val="28"/>
          <w:szCs w:val="28"/>
        </w:rPr>
        <w:t>Vân môn</w:t>
      </w:r>
      <w:r w:rsidR="00C96113" w:rsidRPr="0053078D">
        <w:rPr>
          <w:sz w:val="28"/>
          <w:szCs w:val="28"/>
          <w:lang w:val="vi-VN"/>
        </w:rPr>
        <w:t xml:space="preserve">; </w:t>
      </w:r>
      <w:r w:rsidR="00C96113" w:rsidRPr="0053078D">
        <w:rPr>
          <w:sz w:val="28"/>
          <w:szCs w:val="28"/>
        </w:rPr>
        <w:t>Thiên khu</w:t>
      </w:r>
      <w:r w:rsidR="00C96113" w:rsidRPr="0053078D">
        <w:rPr>
          <w:sz w:val="28"/>
          <w:szCs w:val="28"/>
          <w:lang w:val="vi-VN"/>
        </w:rPr>
        <w:t xml:space="preserve">; </w:t>
      </w:r>
      <w:r w:rsidR="00C96113" w:rsidRPr="0053078D">
        <w:rPr>
          <w:sz w:val="28"/>
          <w:szCs w:val="28"/>
        </w:rPr>
        <w:t>Đại hoành</w:t>
      </w:r>
      <w:r w:rsidR="00C96113" w:rsidRPr="0053078D">
        <w:rPr>
          <w:sz w:val="28"/>
          <w:szCs w:val="28"/>
          <w:lang w:val="vi-VN"/>
        </w:rPr>
        <w:t xml:space="preserve">; </w:t>
      </w:r>
      <w:r w:rsidR="00C96113" w:rsidRPr="0053078D">
        <w:rPr>
          <w:sz w:val="28"/>
          <w:szCs w:val="28"/>
        </w:rPr>
        <w:t>Quan nguyên</w:t>
      </w:r>
      <w:r w:rsidR="00C96113" w:rsidRPr="0053078D">
        <w:rPr>
          <w:sz w:val="28"/>
          <w:szCs w:val="28"/>
          <w:lang w:val="vi-VN"/>
        </w:rPr>
        <w:t xml:space="preserve">; </w:t>
      </w:r>
      <w:r w:rsidR="00C96113" w:rsidRPr="0053078D">
        <w:rPr>
          <w:sz w:val="28"/>
          <w:szCs w:val="28"/>
        </w:rPr>
        <w:t>Khí hải</w:t>
      </w:r>
      <w:r w:rsidR="00C96113" w:rsidRPr="0053078D">
        <w:rPr>
          <w:sz w:val="28"/>
          <w:szCs w:val="28"/>
          <w:lang w:val="vi-VN"/>
        </w:rPr>
        <w:t xml:space="preserve">; </w:t>
      </w:r>
      <w:r w:rsidR="00C96113" w:rsidRPr="0053078D">
        <w:rPr>
          <w:sz w:val="28"/>
          <w:szCs w:val="28"/>
        </w:rPr>
        <w:t>Trung cực</w:t>
      </w:r>
      <w:r w:rsidR="00C96113" w:rsidRPr="0053078D">
        <w:rPr>
          <w:sz w:val="28"/>
          <w:szCs w:val="28"/>
          <w:lang w:val="vi-VN"/>
        </w:rPr>
        <w:t xml:space="preserve">; </w:t>
      </w:r>
      <w:r w:rsidR="00C96113" w:rsidRPr="0053078D">
        <w:rPr>
          <w:sz w:val="28"/>
          <w:szCs w:val="28"/>
        </w:rPr>
        <w:t>Trung quản</w:t>
      </w:r>
      <w:r w:rsidR="00C96113" w:rsidRPr="0053078D">
        <w:rPr>
          <w:sz w:val="28"/>
          <w:szCs w:val="28"/>
          <w:lang w:val="vi-VN"/>
        </w:rPr>
        <w:t xml:space="preserve">; </w:t>
      </w:r>
      <w:r w:rsidR="00C96113" w:rsidRPr="0053078D">
        <w:rPr>
          <w:sz w:val="28"/>
          <w:szCs w:val="28"/>
        </w:rPr>
        <w:t>Thượng quản</w:t>
      </w:r>
      <w:r w:rsidR="00C96113" w:rsidRPr="0053078D">
        <w:rPr>
          <w:sz w:val="28"/>
          <w:szCs w:val="28"/>
          <w:lang w:val="vi-VN"/>
        </w:rPr>
        <w:t>.</w:t>
      </w:r>
    </w:p>
    <w:p w:rsidR="0033731B" w:rsidRPr="0053078D" w:rsidRDefault="0033731B" w:rsidP="00242BDC">
      <w:pPr>
        <w:spacing w:before="120" w:after="120"/>
        <w:ind w:firstLine="567"/>
        <w:jc w:val="both"/>
        <w:rPr>
          <w:sz w:val="28"/>
          <w:szCs w:val="28"/>
          <w:lang w:val="vi-VN"/>
        </w:rPr>
      </w:pPr>
      <w:r w:rsidRPr="0053078D">
        <w:rPr>
          <w:sz w:val="28"/>
          <w:szCs w:val="28"/>
        </w:rPr>
        <w:t>- Vùng chi dưới</w:t>
      </w:r>
      <w:r w:rsidR="00C96113" w:rsidRPr="0053078D">
        <w:rPr>
          <w:sz w:val="28"/>
          <w:szCs w:val="28"/>
          <w:lang w:val="vi-VN"/>
        </w:rPr>
        <w:t xml:space="preserve"> các huyệt như: </w:t>
      </w:r>
      <w:r w:rsidR="00C96113" w:rsidRPr="0053078D">
        <w:rPr>
          <w:sz w:val="28"/>
          <w:szCs w:val="28"/>
        </w:rPr>
        <w:t>Lương khâu</w:t>
      </w:r>
      <w:r w:rsidR="00C96113" w:rsidRPr="0053078D">
        <w:rPr>
          <w:sz w:val="28"/>
          <w:szCs w:val="28"/>
          <w:lang w:val="vi-VN"/>
        </w:rPr>
        <w:t xml:space="preserve">; </w:t>
      </w:r>
      <w:r w:rsidR="00C96113" w:rsidRPr="0053078D">
        <w:rPr>
          <w:sz w:val="28"/>
          <w:szCs w:val="28"/>
        </w:rPr>
        <w:t>Phong thị</w:t>
      </w:r>
      <w:r w:rsidR="00C96113" w:rsidRPr="0053078D">
        <w:rPr>
          <w:sz w:val="28"/>
          <w:szCs w:val="28"/>
          <w:lang w:val="vi-VN"/>
        </w:rPr>
        <w:t xml:space="preserve">; </w:t>
      </w:r>
      <w:r w:rsidR="00C96113" w:rsidRPr="0053078D">
        <w:rPr>
          <w:sz w:val="28"/>
          <w:szCs w:val="28"/>
        </w:rPr>
        <w:t>Huyết hải</w:t>
      </w:r>
      <w:r w:rsidR="00C96113" w:rsidRPr="0053078D">
        <w:rPr>
          <w:sz w:val="28"/>
          <w:szCs w:val="28"/>
          <w:lang w:val="vi-VN"/>
        </w:rPr>
        <w:t xml:space="preserve">; </w:t>
      </w:r>
      <w:r w:rsidR="00C96113" w:rsidRPr="0053078D">
        <w:rPr>
          <w:sz w:val="28"/>
          <w:szCs w:val="28"/>
        </w:rPr>
        <w:t>Dương lăn tuyền</w:t>
      </w:r>
      <w:r w:rsidR="00C96113" w:rsidRPr="0053078D">
        <w:rPr>
          <w:sz w:val="28"/>
          <w:szCs w:val="28"/>
          <w:lang w:val="vi-VN"/>
        </w:rPr>
        <w:t xml:space="preserve">; </w:t>
      </w:r>
      <w:r w:rsidR="00C96113" w:rsidRPr="0053078D">
        <w:rPr>
          <w:sz w:val="28"/>
          <w:szCs w:val="28"/>
        </w:rPr>
        <w:t>Ủy trung</w:t>
      </w:r>
      <w:r w:rsidR="00C96113" w:rsidRPr="0053078D">
        <w:rPr>
          <w:sz w:val="28"/>
          <w:szCs w:val="28"/>
          <w:lang w:val="vi-VN"/>
        </w:rPr>
        <w:t xml:space="preserve">; </w:t>
      </w:r>
      <w:r w:rsidR="00C96113" w:rsidRPr="0053078D">
        <w:rPr>
          <w:sz w:val="28"/>
          <w:szCs w:val="28"/>
        </w:rPr>
        <w:t>Ân môn</w:t>
      </w:r>
      <w:r w:rsidR="00C96113" w:rsidRPr="0053078D">
        <w:rPr>
          <w:sz w:val="28"/>
          <w:szCs w:val="28"/>
          <w:lang w:val="vi-VN"/>
        </w:rPr>
        <w:t xml:space="preserve">; </w:t>
      </w:r>
      <w:r w:rsidR="00C96113" w:rsidRPr="0053078D">
        <w:rPr>
          <w:sz w:val="28"/>
          <w:szCs w:val="28"/>
        </w:rPr>
        <w:t>Thừa sơn</w:t>
      </w:r>
      <w:r w:rsidR="00C96113" w:rsidRPr="0053078D">
        <w:rPr>
          <w:sz w:val="28"/>
          <w:szCs w:val="28"/>
          <w:lang w:val="vi-VN"/>
        </w:rPr>
        <w:t xml:space="preserve">; </w:t>
      </w:r>
      <w:r w:rsidR="00C96113" w:rsidRPr="0053078D">
        <w:rPr>
          <w:sz w:val="28"/>
          <w:szCs w:val="28"/>
        </w:rPr>
        <w:t>Côn lôn</w:t>
      </w:r>
      <w:r w:rsidR="00C96113" w:rsidRPr="0053078D">
        <w:rPr>
          <w:sz w:val="28"/>
          <w:szCs w:val="28"/>
          <w:lang w:val="vi-VN"/>
        </w:rPr>
        <w:t xml:space="preserve">; </w:t>
      </w:r>
      <w:r w:rsidR="00C96113" w:rsidRPr="0053078D">
        <w:rPr>
          <w:sz w:val="28"/>
          <w:szCs w:val="28"/>
        </w:rPr>
        <w:t>Giải khê</w:t>
      </w:r>
      <w:r w:rsidR="00C96113" w:rsidRPr="0053078D">
        <w:rPr>
          <w:sz w:val="28"/>
          <w:szCs w:val="28"/>
          <w:lang w:val="vi-VN"/>
        </w:rPr>
        <w:t xml:space="preserve">; </w:t>
      </w:r>
      <w:r w:rsidR="00C96113" w:rsidRPr="0053078D">
        <w:rPr>
          <w:sz w:val="28"/>
          <w:szCs w:val="28"/>
        </w:rPr>
        <w:t>Túc tam lý</w:t>
      </w:r>
      <w:r w:rsidR="00C96113" w:rsidRPr="0053078D">
        <w:rPr>
          <w:sz w:val="28"/>
          <w:szCs w:val="28"/>
          <w:lang w:val="vi-VN"/>
        </w:rPr>
        <w:t xml:space="preserve">; </w:t>
      </w:r>
      <w:r w:rsidR="00C96113" w:rsidRPr="0053078D">
        <w:rPr>
          <w:sz w:val="28"/>
          <w:szCs w:val="28"/>
        </w:rPr>
        <w:t>Tam âm giao</w:t>
      </w:r>
      <w:r w:rsidR="00C96113" w:rsidRPr="0053078D">
        <w:rPr>
          <w:sz w:val="28"/>
          <w:szCs w:val="28"/>
          <w:lang w:val="vi-VN"/>
        </w:rPr>
        <w:t xml:space="preserve">; </w:t>
      </w:r>
      <w:r w:rsidR="00C96113" w:rsidRPr="0053078D">
        <w:rPr>
          <w:sz w:val="28"/>
          <w:szCs w:val="28"/>
        </w:rPr>
        <w:t>Thái xung.</w:t>
      </w:r>
    </w:p>
    <w:p w:rsidR="0033731B" w:rsidRPr="0053078D" w:rsidRDefault="0033731B" w:rsidP="00242BDC">
      <w:pPr>
        <w:spacing w:before="120" w:after="120"/>
        <w:ind w:firstLine="567"/>
        <w:jc w:val="both"/>
        <w:rPr>
          <w:sz w:val="28"/>
          <w:szCs w:val="28"/>
          <w:lang w:val="vi-VN"/>
        </w:rPr>
      </w:pPr>
      <w:r w:rsidRPr="0053078D">
        <w:rPr>
          <w:sz w:val="28"/>
          <w:szCs w:val="28"/>
        </w:rPr>
        <w:t>- Vùng lưng, mông</w:t>
      </w:r>
      <w:r w:rsidR="00C96113" w:rsidRPr="0053078D">
        <w:rPr>
          <w:sz w:val="28"/>
          <w:szCs w:val="28"/>
          <w:lang w:val="vi-VN"/>
        </w:rPr>
        <w:t xml:space="preserve"> các huyệt như: </w:t>
      </w:r>
      <w:r w:rsidR="00C96113" w:rsidRPr="0053078D">
        <w:rPr>
          <w:sz w:val="28"/>
          <w:szCs w:val="28"/>
        </w:rPr>
        <w:t>Phế du</w:t>
      </w:r>
      <w:r w:rsidR="00C96113" w:rsidRPr="0053078D">
        <w:rPr>
          <w:sz w:val="28"/>
          <w:szCs w:val="28"/>
          <w:lang w:val="vi-VN"/>
        </w:rPr>
        <w:t xml:space="preserve">; </w:t>
      </w:r>
      <w:r w:rsidR="00C96113" w:rsidRPr="0053078D">
        <w:rPr>
          <w:sz w:val="28"/>
          <w:szCs w:val="28"/>
        </w:rPr>
        <w:t>Đại trữ</w:t>
      </w:r>
      <w:r w:rsidR="00C96113" w:rsidRPr="0053078D">
        <w:rPr>
          <w:sz w:val="28"/>
          <w:szCs w:val="28"/>
          <w:lang w:val="vi-VN"/>
        </w:rPr>
        <w:t xml:space="preserve">; </w:t>
      </w:r>
      <w:r w:rsidR="00C96113" w:rsidRPr="0053078D">
        <w:rPr>
          <w:sz w:val="28"/>
          <w:szCs w:val="28"/>
        </w:rPr>
        <w:t>Thiên tông</w:t>
      </w:r>
      <w:r w:rsidR="00C96113" w:rsidRPr="0053078D">
        <w:rPr>
          <w:sz w:val="28"/>
          <w:szCs w:val="28"/>
          <w:lang w:val="vi-VN"/>
        </w:rPr>
        <w:t xml:space="preserve">; </w:t>
      </w:r>
      <w:r w:rsidR="00C96113" w:rsidRPr="0053078D">
        <w:rPr>
          <w:sz w:val="28"/>
          <w:szCs w:val="28"/>
        </w:rPr>
        <w:t>Can du</w:t>
      </w:r>
      <w:r w:rsidR="00C96113" w:rsidRPr="0053078D">
        <w:rPr>
          <w:sz w:val="28"/>
          <w:szCs w:val="28"/>
          <w:lang w:val="vi-VN"/>
        </w:rPr>
        <w:t xml:space="preserve">; </w:t>
      </w:r>
      <w:r w:rsidR="00C96113" w:rsidRPr="0053078D">
        <w:rPr>
          <w:sz w:val="28"/>
          <w:szCs w:val="28"/>
        </w:rPr>
        <w:t>Tỳ du</w:t>
      </w:r>
      <w:r w:rsidR="00C96113" w:rsidRPr="0053078D">
        <w:rPr>
          <w:sz w:val="28"/>
          <w:szCs w:val="28"/>
          <w:lang w:val="vi-VN"/>
        </w:rPr>
        <w:t xml:space="preserve">; </w:t>
      </w:r>
      <w:r w:rsidR="00C96113" w:rsidRPr="0053078D">
        <w:rPr>
          <w:sz w:val="28"/>
          <w:szCs w:val="28"/>
        </w:rPr>
        <w:t>Thận du</w:t>
      </w:r>
      <w:r w:rsidR="00C96113" w:rsidRPr="0053078D">
        <w:rPr>
          <w:sz w:val="28"/>
          <w:szCs w:val="28"/>
          <w:lang w:val="vi-VN"/>
        </w:rPr>
        <w:t xml:space="preserve">; </w:t>
      </w:r>
      <w:r w:rsidR="00C96113" w:rsidRPr="0053078D">
        <w:rPr>
          <w:sz w:val="28"/>
          <w:szCs w:val="28"/>
        </w:rPr>
        <w:t>Đại trường du</w:t>
      </w:r>
      <w:r w:rsidR="00C96113" w:rsidRPr="0053078D">
        <w:rPr>
          <w:sz w:val="28"/>
          <w:szCs w:val="28"/>
          <w:lang w:val="vi-VN"/>
        </w:rPr>
        <w:t xml:space="preserve">; </w:t>
      </w:r>
      <w:r w:rsidR="00C96113" w:rsidRPr="0053078D">
        <w:rPr>
          <w:sz w:val="28"/>
          <w:szCs w:val="28"/>
        </w:rPr>
        <w:t>Trật biên</w:t>
      </w:r>
      <w:r w:rsidR="00C96113" w:rsidRPr="0053078D">
        <w:rPr>
          <w:sz w:val="28"/>
          <w:szCs w:val="28"/>
          <w:lang w:val="vi-VN"/>
        </w:rPr>
        <w:t xml:space="preserve">; </w:t>
      </w:r>
      <w:r w:rsidR="00C96113" w:rsidRPr="0053078D">
        <w:rPr>
          <w:sz w:val="28"/>
          <w:szCs w:val="28"/>
        </w:rPr>
        <w:t>Hoàn khiêu</w:t>
      </w:r>
      <w:r w:rsidR="00C96113" w:rsidRPr="0053078D">
        <w:rPr>
          <w:sz w:val="28"/>
          <w:szCs w:val="28"/>
          <w:lang w:val="vi-VN"/>
        </w:rPr>
        <w:t xml:space="preserve">; </w:t>
      </w:r>
      <w:r w:rsidR="00C96113" w:rsidRPr="0053078D">
        <w:rPr>
          <w:sz w:val="28"/>
          <w:szCs w:val="28"/>
        </w:rPr>
        <w:t>Thừa phù</w:t>
      </w:r>
      <w:r w:rsidR="00C96113" w:rsidRPr="0053078D">
        <w:rPr>
          <w:sz w:val="28"/>
          <w:szCs w:val="28"/>
          <w:lang w:val="vi-VN"/>
        </w:rPr>
        <w:t xml:space="preserve">; </w:t>
      </w:r>
      <w:r w:rsidR="00C96113" w:rsidRPr="0053078D">
        <w:rPr>
          <w:sz w:val="28"/>
          <w:szCs w:val="28"/>
        </w:rPr>
        <w:t>Bát liêu</w:t>
      </w:r>
    </w:p>
    <w:p w:rsidR="0033731B" w:rsidRPr="0053078D" w:rsidRDefault="0033731B" w:rsidP="00242BDC">
      <w:pPr>
        <w:spacing w:before="120" w:after="120"/>
        <w:ind w:firstLine="567"/>
        <w:jc w:val="both"/>
        <w:rPr>
          <w:sz w:val="28"/>
          <w:szCs w:val="28"/>
        </w:rPr>
      </w:pPr>
      <w:r w:rsidRPr="0053078D">
        <w:rPr>
          <w:sz w:val="28"/>
          <w:szCs w:val="28"/>
        </w:rPr>
        <w:t>5.2. Liệu trình</w:t>
      </w:r>
    </w:p>
    <w:p w:rsidR="0033731B" w:rsidRPr="0053078D" w:rsidRDefault="0033731B" w:rsidP="00242BDC">
      <w:pPr>
        <w:spacing w:before="120" w:after="120"/>
        <w:ind w:firstLine="567"/>
        <w:jc w:val="both"/>
        <w:rPr>
          <w:sz w:val="28"/>
          <w:szCs w:val="28"/>
        </w:rPr>
      </w:pPr>
      <w:r w:rsidRPr="0053078D">
        <w:rPr>
          <w:sz w:val="28"/>
          <w:szCs w:val="28"/>
        </w:rPr>
        <w:t>45 - 60 phút/lần/ngày x 15 - 30 ngày, tùy theo mức độ và diễn biến của bệnh. Có thể điều trị nhiều liệu trình.</w:t>
      </w:r>
    </w:p>
    <w:p w:rsidR="0033731B" w:rsidRPr="0053078D" w:rsidRDefault="0033731B" w:rsidP="00242BDC">
      <w:pPr>
        <w:spacing w:before="120" w:after="120"/>
        <w:ind w:firstLine="567"/>
        <w:jc w:val="both"/>
        <w:rPr>
          <w:sz w:val="28"/>
          <w:szCs w:val="28"/>
        </w:rPr>
      </w:pPr>
      <w:bookmarkStart w:id="93" w:name="bookmark641"/>
      <w:r w:rsidRPr="0053078D">
        <w:rPr>
          <w:sz w:val="28"/>
          <w:szCs w:val="28"/>
        </w:rPr>
        <w:t>5.3. Liệu trình điều trị</w:t>
      </w:r>
      <w:bookmarkEnd w:id="93"/>
    </w:p>
    <w:p w:rsidR="0033731B" w:rsidRPr="00242BDC" w:rsidRDefault="0033731B" w:rsidP="00242BDC">
      <w:pPr>
        <w:spacing w:before="120" w:after="120"/>
        <w:ind w:firstLine="567"/>
        <w:jc w:val="both"/>
        <w:rPr>
          <w:sz w:val="28"/>
          <w:szCs w:val="28"/>
        </w:rPr>
      </w:pPr>
      <w:r w:rsidRPr="0053078D">
        <w:rPr>
          <w:sz w:val="28"/>
          <w:szCs w:val="28"/>
        </w:rPr>
        <w:t>- Xoa bóp 45-60 phút/lần/ngày</w:t>
      </w:r>
      <w:r w:rsidRPr="00242BDC">
        <w:rPr>
          <w:sz w:val="28"/>
          <w:szCs w:val="28"/>
        </w:rPr>
        <w:t>,</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15- lần xoa bóp.</w:t>
      </w:r>
    </w:p>
    <w:p w:rsidR="0033731B" w:rsidRPr="00242BDC" w:rsidRDefault="0033731B" w:rsidP="00242BDC">
      <w:pPr>
        <w:spacing w:before="120" w:after="120"/>
        <w:ind w:firstLine="567"/>
        <w:jc w:val="both"/>
        <w:rPr>
          <w:b/>
          <w:sz w:val="28"/>
          <w:szCs w:val="28"/>
        </w:rPr>
      </w:pPr>
      <w:bookmarkStart w:id="94" w:name="bookmark642"/>
      <w:r w:rsidRPr="00242BDC">
        <w:rPr>
          <w:b/>
          <w:sz w:val="28"/>
          <w:szCs w:val="28"/>
        </w:rPr>
        <w:t>6. THEO DÕI VÀ XỬ TRÍ TAI BIẾN</w:t>
      </w:r>
      <w:bookmarkEnd w:id="94"/>
    </w:p>
    <w:p w:rsidR="0033731B" w:rsidRPr="0053078D" w:rsidRDefault="0033731B" w:rsidP="00242BDC">
      <w:pPr>
        <w:spacing w:before="120" w:after="120"/>
        <w:ind w:firstLine="567"/>
        <w:jc w:val="both"/>
        <w:rPr>
          <w:sz w:val="28"/>
          <w:szCs w:val="28"/>
        </w:rPr>
      </w:pPr>
      <w:bookmarkStart w:id="95" w:name="bookmark643"/>
      <w:r w:rsidRPr="0053078D">
        <w:rPr>
          <w:sz w:val="28"/>
          <w:szCs w:val="28"/>
        </w:rPr>
        <w:t>6.1. Theo dõi</w:t>
      </w:r>
      <w:bookmarkEnd w:id="95"/>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r w:rsidRPr="0053078D">
        <w:rPr>
          <w:sz w:val="28"/>
          <w:szCs w:val="28"/>
        </w:rPr>
        <w:t>6.2. Xử trí tai biến</w:t>
      </w:r>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p w:rsidR="0053078D" w:rsidRDefault="0053078D">
      <w:pPr>
        <w:spacing w:after="160" w:line="259" w:lineRule="auto"/>
        <w:rPr>
          <w:b/>
          <w:sz w:val="28"/>
          <w:szCs w:val="28"/>
        </w:rPr>
      </w:pPr>
      <w:r>
        <w:rPr>
          <w:b/>
          <w:sz w:val="28"/>
          <w:szCs w:val="28"/>
        </w:rPr>
        <w:br w:type="page"/>
      </w:r>
    </w:p>
    <w:p w:rsidR="0033731B" w:rsidRDefault="0033731B" w:rsidP="0053078D">
      <w:pPr>
        <w:jc w:val="center"/>
        <w:rPr>
          <w:b/>
          <w:sz w:val="28"/>
          <w:szCs w:val="28"/>
        </w:rPr>
      </w:pPr>
      <w:r w:rsidRPr="00242BDC">
        <w:rPr>
          <w:b/>
          <w:sz w:val="28"/>
          <w:szCs w:val="28"/>
        </w:rPr>
        <w:lastRenderedPageBreak/>
        <w:t>XOA BÓP BẤM HUYỆT ĐIỀU TRỊ ĐÁI DẦM</w:t>
      </w:r>
    </w:p>
    <w:p w:rsidR="0053078D" w:rsidRPr="0053078D" w:rsidRDefault="0053078D" w:rsidP="0053078D">
      <w:pPr>
        <w:jc w:val="center"/>
        <w:rPr>
          <w:b/>
          <w:sz w:val="20"/>
          <w:szCs w:val="28"/>
        </w:rPr>
      </w:pPr>
    </w:p>
    <w:p w:rsidR="0033731B" w:rsidRPr="00242BDC" w:rsidRDefault="0033731B" w:rsidP="00242BDC">
      <w:pPr>
        <w:spacing w:before="120" w:after="120"/>
        <w:ind w:firstLine="567"/>
        <w:jc w:val="both"/>
        <w:rPr>
          <w:b/>
          <w:sz w:val="28"/>
          <w:szCs w:val="28"/>
        </w:rPr>
      </w:pPr>
      <w:r w:rsidRPr="00242BDC">
        <w:rPr>
          <w:b/>
          <w:sz w:val="28"/>
          <w:szCs w:val="28"/>
        </w:rPr>
        <w:t>1. ĐẠI CƯƠNG</w:t>
      </w:r>
    </w:p>
    <w:p w:rsidR="0033731B" w:rsidRPr="00242BDC" w:rsidRDefault="0033731B" w:rsidP="00242BDC">
      <w:pPr>
        <w:spacing w:before="120" w:after="120"/>
        <w:ind w:firstLine="567"/>
        <w:jc w:val="both"/>
        <w:rPr>
          <w:sz w:val="28"/>
          <w:szCs w:val="28"/>
        </w:rPr>
      </w:pPr>
      <w:r w:rsidRPr="00242BDC">
        <w:rPr>
          <w:sz w:val="28"/>
          <w:szCs w:val="28"/>
        </w:rPr>
        <w:t>Đái dầm là bệnh khi ngủ đái mà không biết, bệnh thường gặp ở trẻ em.</w:t>
      </w:r>
    </w:p>
    <w:p w:rsidR="0033731B" w:rsidRPr="00242BDC" w:rsidRDefault="0033731B" w:rsidP="00242BDC">
      <w:pPr>
        <w:spacing w:before="120" w:after="120"/>
        <w:ind w:firstLine="567"/>
        <w:jc w:val="both"/>
        <w:rPr>
          <w:sz w:val="28"/>
          <w:szCs w:val="28"/>
        </w:rPr>
      </w:pPr>
      <w:r w:rsidRPr="00242BDC">
        <w:rPr>
          <w:sz w:val="28"/>
          <w:szCs w:val="28"/>
        </w:rPr>
        <w:t>Nguyên nhân chủ yếu do khí hóa của Thân và Tam tiêu suy yếu, khí âm dương ở hạ tiêu mất thăng bằng, làm cho co bóp của bàng quang bị rối loạn gây nên.</w:t>
      </w:r>
    </w:p>
    <w:p w:rsidR="0033731B" w:rsidRPr="00242BDC" w:rsidRDefault="0033731B" w:rsidP="00242BDC">
      <w:pPr>
        <w:spacing w:before="120" w:after="120"/>
        <w:ind w:firstLine="567"/>
        <w:jc w:val="both"/>
        <w:rPr>
          <w:b/>
          <w:sz w:val="28"/>
          <w:szCs w:val="28"/>
        </w:rPr>
      </w:pPr>
      <w:r w:rsidRPr="00242BDC">
        <w:rPr>
          <w:b/>
          <w:sz w:val="28"/>
          <w:szCs w:val="28"/>
        </w:rPr>
        <w:t>2. CHỈ ĐỊNH</w:t>
      </w:r>
    </w:p>
    <w:p w:rsidR="0033731B" w:rsidRPr="00242BDC" w:rsidRDefault="0033731B" w:rsidP="00242BDC">
      <w:pPr>
        <w:spacing w:before="120" w:after="120"/>
        <w:ind w:firstLine="567"/>
        <w:jc w:val="both"/>
        <w:rPr>
          <w:sz w:val="28"/>
          <w:szCs w:val="28"/>
        </w:rPr>
      </w:pPr>
      <w:r w:rsidRPr="00242BDC">
        <w:rPr>
          <w:sz w:val="28"/>
          <w:szCs w:val="28"/>
        </w:rPr>
        <w:t>Người bệnh trên 3 tuổi vẫn còn đái dầm và không có nguyên nhân thực thể khác.</w:t>
      </w:r>
    </w:p>
    <w:p w:rsidR="0033731B" w:rsidRPr="00242BDC" w:rsidRDefault="0033731B" w:rsidP="00242BDC">
      <w:pPr>
        <w:spacing w:before="120" w:after="120"/>
        <w:ind w:firstLine="567"/>
        <w:jc w:val="both"/>
        <w:rPr>
          <w:b/>
          <w:sz w:val="28"/>
          <w:szCs w:val="28"/>
        </w:rPr>
      </w:pPr>
      <w:r w:rsidRPr="00242BDC">
        <w:rPr>
          <w:b/>
          <w:sz w:val="28"/>
          <w:szCs w:val="28"/>
        </w:rPr>
        <w:t>3. CHỐNG CHỈ ĐỊNH</w:t>
      </w:r>
    </w:p>
    <w:p w:rsidR="0033731B" w:rsidRPr="00242BDC" w:rsidRDefault="0033731B" w:rsidP="00242BDC">
      <w:pPr>
        <w:spacing w:before="120" w:after="120"/>
        <w:ind w:firstLine="567"/>
        <w:jc w:val="both"/>
        <w:rPr>
          <w:sz w:val="28"/>
          <w:szCs w:val="28"/>
        </w:rPr>
      </w:pPr>
      <w:r w:rsidRPr="00242BDC">
        <w:rPr>
          <w:sz w:val="28"/>
          <w:szCs w:val="28"/>
        </w:rPr>
        <w:t>Đái dầm do những nguyên nhân thực thể.</w:t>
      </w:r>
    </w:p>
    <w:p w:rsidR="0033731B" w:rsidRPr="00242BDC" w:rsidRDefault="0033731B" w:rsidP="00242BDC">
      <w:pPr>
        <w:spacing w:before="120" w:after="120"/>
        <w:ind w:firstLine="567"/>
        <w:jc w:val="both"/>
        <w:rPr>
          <w:b/>
          <w:sz w:val="28"/>
          <w:szCs w:val="28"/>
        </w:rPr>
      </w:pPr>
      <w:bookmarkStart w:id="96" w:name="bookmark645"/>
      <w:r w:rsidRPr="00242BDC">
        <w:rPr>
          <w:b/>
          <w:sz w:val="28"/>
          <w:szCs w:val="28"/>
        </w:rPr>
        <w:t>4. CHUẨN BỊ</w:t>
      </w:r>
      <w:bookmarkEnd w:id="96"/>
    </w:p>
    <w:p w:rsidR="0033731B" w:rsidRPr="0053078D" w:rsidRDefault="0033731B" w:rsidP="00242BDC">
      <w:pPr>
        <w:spacing w:before="120" w:after="120"/>
        <w:ind w:firstLine="567"/>
        <w:jc w:val="both"/>
        <w:rPr>
          <w:sz w:val="28"/>
          <w:szCs w:val="28"/>
        </w:rPr>
      </w:pPr>
      <w:bookmarkStart w:id="97" w:name="bookmark646"/>
      <w:r w:rsidRPr="0053078D">
        <w:rPr>
          <w:sz w:val="28"/>
          <w:szCs w:val="28"/>
        </w:rPr>
        <w:t>4.1. Người thực hiện</w:t>
      </w:r>
      <w:bookmarkEnd w:id="97"/>
    </w:p>
    <w:p w:rsidR="00877E1A" w:rsidRPr="0053078D" w:rsidRDefault="001E5B41" w:rsidP="00242BDC">
      <w:pPr>
        <w:spacing w:before="120" w:after="120"/>
        <w:ind w:firstLine="567"/>
        <w:jc w:val="both"/>
        <w:rPr>
          <w:sz w:val="28"/>
          <w:szCs w:val="28"/>
        </w:rPr>
      </w:pPr>
      <w:bookmarkStart w:id="98" w:name="bookmark648"/>
      <w:r w:rsidRPr="0053078D">
        <w:rPr>
          <w:sz w:val="28"/>
          <w:szCs w:val="28"/>
        </w:rPr>
        <w:t xml:space="preserve">Bác sỹ, Y sỹ, Lương y, điều dưỡng được đào tạo về y học cổ truyền được cấp chứng chỉ hành nghề hoặc có chứng chỉ, chứng nhận về y học cổ truyền và được </w:t>
      </w:r>
      <w:r w:rsidR="0088212B">
        <w:rPr>
          <w:sz w:val="28"/>
          <w:szCs w:val="28"/>
        </w:rPr>
        <w:t>Giám Đốc</w:t>
      </w:r>
      <w:r w:rsidRPr="0053078D">
        <w:rPr>
          <w:sz w:val="28"/>
          <w:szCs w:val="28"/>
        </w:rPr>
        <w:t xml:space="preserve"> Bệnh viện cho phép thực hiện</w:t>
      </w:r>
    </w:p>
    <w:p w:rsidR="00877E1A" w:rsidRPr="0053078D" w:rsidRDefault="00877E1A" w:rsidP="00242BDC">
      <w:pPr>
        <w:spacing w:before="120" w:after="120"/>
        <w:ind w:firstLine="567"/>
        <w:jc w:val="both"/>
        <w:rPr>
          <w:sz w:val="28"/>
          <w:szCs w:val="28"/>
        </w:rPr>
      </w:pPr>
      <w:r w:rsidRPr="0053078D">
        <w:rPr>
          <w:sz w:val="28"/>
          <w:szCs w:val="28"/>
        </w:rPr>
        <w:t>4.2. Phương tiện</w:t>
      </w:r>
    </w:p>
    <w:p w:rsidR="00877E1A" w:rsidRPr="0053078D" w:rsidRDefault="00877E1A" w:rsidP="00242BDC">
      <w:pPr>
        <w:spacing w:before="120" w:after="120"/>
        <w:ind w:firstLine="567"/>
        <w:jc w:val="both"/>
        <w:rPr>
          <w:sz w:val="28"/>
          <w:szCs w:val="28"/>
          <w:lang w:val="vi-VN"/>
        </w:rPr>
      </w:pPr>
      <w:r w:rsidRPr="0053078D">
        <w:rPr>
          <w:sz w:val="28"/>
          <w:szCs w:val="28"/>
        </w:rPr>
        <w:t>- Bột talc</w:t>
      </w:r>
      <w:r w:rsidRPr="0053078D">
        <w:rPr>
          <w:sz w:val="28"/>
          <w:szCs w:val="28"/>
          <w:lang w:val="vi-VN"/>
        </w:rPr>
        <w:t xml:space="preserve"> (nấu cần)</w:t>
      </w:r>
    </w:p>
    <w:p w:rsidR="00877E1A" w:rsidRPr="0053078D" w:rsidRDefault="00877E1A" w:rsidP="00242BDC">
      <w:pPr>
        <w:spacing w:before="120" w:after="120"/>
        <w:ind w:firstLine="567"/>
        <w:jc w:val="both"/>
        <w:rPr>
          <w:sz w:val="28"/>
          <w:szCs w:val="28"/>
        </w:rPr>
      </w:pPr>
      <w:r w:rsidRPr="0053078D">
        <w:rPr>
          <w:sz w:val="28"/>
          <w:szCs w:val="28"/>
        </w:rPr>
        <w:t>- Cồn sát trùng</w:t>
      </w:r>
    </w:p>
    <w:p w:rsidR="0033731B" w:rsidRPr="0053078D" w:rsidRDefault="0033731B" w:rsidP="00242BDC">
      <w:pPr>
        <w:spacing w:before="120" w:after="120"/>
        <w:ind w:firstLine="567"/>
        <w:jc w:val="both"/>
        <w:rPr>
          <w:sz w:val="28"/>
          <w:szCs w:val="28"/>
        </w:rPr>
      </w:pPr>
      <w:r w:rsidRPr="0053078D">
        <w:rPr>
          <w:sz w:val="28"/>
          <w:szCs w:val="28"/>
        </w:rPr>
        <w:t>4.3. Người bệnh</w:t>
      </w:r>
      <w:bookmarkEnd w:id="98"/>
    </w:p>
    <w:p w:rsidR="0033731B" w:rsidRPr="0053078D" w:rsidRDefault="0033731B" w:rsidP="00242BDC">
      <w:pPr>
        <w:spacing w:before="120" w:after="120"/>
        <w:ind w:firstLine="567"/>
        <w:jc w:val="both"/>
        <w:rPr>
          <w:sz w:val="28"/>
          <w:szCs w:val="28"/>
        </w:rPr>
      </w:pPr>
      <w:r w:rsidRPr="0053078D">
        <w:rPr>
          <w:sz w:val="28"/>
          <w:szCs w:val="28"/>
        </w:rPr>
        <w:t>- Được hướng dẫn qui trình, vị trí bấm huyệt và đồng ý bấm huyệt.</w:t>
      </w:r>
    </w:p>
    <w:p w:rsidR="0033731B" w:rsidRPr="0053078D" w:rsidRDefault="0033731B" w:rsidP="00242BDC">
      <w:pPr>
        <w:spacing w:before="120" w:after="120"/>
        <w:ind w:firstLine="567"/>
        <w:jc w:val="both"/>
        <w:rPr>
          <w:sz w:val="28"/>
          <w:szCs w:val="28"/>
        </w:rPr>
      </w:pPr>
      <w:r w:rsidRPr="0053078D">
        <w:rPr>
          <w:sz w:val="28"/>
          <w:szCs w:val="28"/>
        </w:rPr>
        <w:t>- Tư thế nằm nghiêng.</w:t>
      </w:r>
    </w:p>
    <w:p w:rsidR="0033731B" w:rsidRPr="00242BDC" w:rsidRDefault="0033731B" w:rsidP="00242BDC">
      <w:pPr>
        <w:spacing w:before="120" w:after="120"/>
        <w:ind w:firstLine="567"/>
        <w:jc w:val="both"/>
        <w:rPr>
          <w:sz w:val="28"/>
          <w:szCs w:val="28"/>
        </w:rPr>
      </w:pPr>
      <w:r w:rsidRPr="00242BDC">
        <w:rPr>
          <w:sz w:val="28"/>
          <w:szCs w:val="28"/>
        </w:rPr>
        <w:t xml:space="preserve">- Được khám và làm hồ sơ bệnh án theo </w:t>
      </w:r>
      <w:r w:rsidRPr="00242BDC">
        <w:rPr>
          <w:sz w:val="28"/>
          <w:szCs w:val="28"/>
          <w:highlight w:val="white"/>
        </w:rPr>
        <w:t>quy định</w:t>
      </w:r>
      <w:r w:rsidRPr="00242BDC">
        <w:rPr>
          <w:sz w:val="28"/>
          <w:szCs w:val="28"/>
        </w:rPr>
        <w:t>.</w:t>
      </w:r>
    </w:p>
    <w:p w:rsidR="0033731B" w:rsidRPr="00242BDC" w:rsidRDefault="0033731B" w:rsidP="00242BDC">
      <w:pPr>
        <w:spacing w:before="120" w:after="120"/>
        <w:ind w:firstLine="567"/>
        <w:jc w:val="both"/>
        <w:rPr>
          <w:b/>
          <w:sz w:val="28"/>
          <w:szCs w:val="28"/>
        </w:rPr>
      </w:pPr>
      <w:r w:rsidRPr="00242BDC">
        <w:rPr>
          <w:b/>
          <w:sz w:val="28"/>
          <w:szCs w:val="28"/>
        </w:rPr>
        <w:t>5. CÁC BƯỚC TIẾN HÀNH</w:t>
      </w:r>
    </w:p>
    <w:p w:rsidR="0033731B" w:rsidRPr="0053078D" w:rsidRDefault="0033731B" w:rsidP="00242BDC">
      <w:pPr>
        <w:spacing w:before="120" w:after="120"/>
        <w:ind w:firstLine="567"/>
        <w:jc w:val="both"/>
        <w:rPr>
          <w:sz w:val="28"/>
          <w:szCs w:val="28"/>
        </w:rPr>
      </w:pPr>
      <w:bookmarkStart w:id="99" w:name="bookmark649"/>
      <w:r w:rsidRPr="0053078D">
        <w:rPr>
          <w:sz w:val="28"/>
          <w:szCs w:val="28"/>
        </w:rPr>
        <w:t>5.1. Tiến hành kỹ thuật</w:t>
      </w:r>
      <w:bookmarkEnd w:id="99"/>
    </w:p>
    <w:p w:rsidR="0033731B" w:rsidRPr="0053078D" w:rsidRDefault="0033731B" w:rsidP="00242BDC">
      <w:pPr>
        <w:spacing w:before="120" w:after="120"/>
        <w:ind w:firstLine="567"/>
        <w:jc w:val="both"/>
        <w:rPr>
          <w:sz w:val="28"/>
          <w:szCs w:val="28"/>
        </w:rPr>
      </w:pPr>
      <w:r w:rsidRPr="0053078D">
        <w:rPr>
          <w:sz w:val="28"/>
          <w:szCs w:val="28"/>
        </w:rPr>
        <w:t>- Xoa, xát, miết, day vùng bụng</w:t>
      </w:r>
    </w:p>
    <w:p w:rsidR="0033731B" w:rsidRPr="0053078D" w:rsidRDefault="0033731B" w:rsidP="00242BDC">
      <w:pPr>
        <w:spacing w:before="120" w:after="120"/>
        <w:ind w:firstLine="567"/>
        <w:jc w:val="both"/>
        <w:rPr>
          <w:sz w:val="28"/>
          <w:szCs w:val="28"/>
          <w:lang w:val="vi-VN"/>
        </w:rPr>
      </w:pPr>
      <w:r w:rsidRPr="0053078D">
        <w:rPr>
          <w:sz w:val="28"/>
          <w:szCs w:val="28"/>
        </w:rPr>
        <w:t>- Bấm tả</w:t>
      </w:r>
      <w:r w:rsidR="005C5467" w:rsidRPr="0053078D">
        <w:rPr>
          <w:sz w:val="28"/>
          <w:szCs w:val="28"/>
          <w:lang w:val="vi-VN"/>
        </w:rPr>
        <w:t xml:space="preserve"> các huyệt như: </w:t>
      </w:r>
      <w:r w:rsidR="003A2C58" w:rsidRPr="0053078D">
        <w:rPr>
          <w:sz w:val="28"/>
          <w:szCs w:val="28"/>
        </w:rPr>
        <w:t>Bách hội</w:t>
      </w:r>
      <w:r w:rsidR="003A2C58" w:rsidRPr="0053078D">
        <w:rPr>
          <w:sz w:val="28"/>
          <w:szCs w:val="28"/>
          <w:lang w:val="vi-VN"/>
        </w:rPr>
        <w:t xml:space="preserve">; </w:t>
      </w:r>
      <w:r w:rsidR="003A2C58" w:rsidRPr="0053078D">
        <w:rPr>
          <w:sz w:val="28"/>
          <w:szCs w:val="28"/>
        </w:rPr>
        <w:t>Thái dương</w:t>
      </w:r>
      <w:r w:rsidR="003A2C58" w:rsidRPr="0053078D">
        <w:rPr>
          <w:sz w:val="28"/>
          <w:szCs w:val="28"/>
          <w:lang w:val="vi-VN"/>
        </w:rPr>
        <w:t xml:space="preserve">; </w:t>
      </w:r>
      <w:r w:rsidR="003A2C58" w:rsidRPr="0053078D">
        <w:rPr>
          <w:sz w:val="28"/>
          <w:szCs w:val="28"/>
        </w:rPr>
        <w:t>Nội quan</w:t>
      </w:r>
      <w:r w:rsidR="003A2C58" w:rsidRPr="0053078D">
        <w:rPr>
          <w:sz w:val="28"/>
          <w:szCs w:val="28"/>
          <w:lang w:val="vi-VN"/>
        </w:rPr>
        <w:t xml:space="preserve">; </w:t>
      </w:r>
      <w:r w:rsidR="003A2C58" w:rsidRPr="0053078D">
        <w:rPr>
          <w:sz w:val="28"/>
          <w:szCs w:val="28"/>
        </w:rPr>
        <w:t>Thần môn</w:t>
      </w:r>
    </w:p>
    <w:p w:rsidR="0033731B" w:rsidRPr="0053078D" w:rsidRDefault="0033731B" w:rsidP="00242BDC">
      <w:pPr>
        <w:spacing w:before="120" w:after="120"/>
        <w:ind w:firstLine="567"/>
        <w:jc w:val="both"/>
        <w:rPr>
          <w:sz w:val="28"/>
          <w:szCs w:val="28"/>
          <w:lang w:val="vi-VN"/>
        </w:rPr>
      </w:pPr>
      <w:r w:rsidRPr="0053078D">
        <w:rPr>
          <w:sz w:val="28"/>
          <w:szCs w:val="28"/>
        </w:rPr>
        <w:t>- Day bổ</w:t>
      </w:r>
      <w:r w:rsidR="003A2C58" w:rsidRPr="0053078D">
        <w:rPr>
          <w:sz w:val="28"/>
          <w:szCs w:val="28"/>
          <w:lang w:val="vi-VN"/>
        </w:rPr>
        <w:t xml:space="preserve"> các huyệt như: </w:t>
      </w:r>
      <w:r w:rsidR="003A2C58" w:rsidRPr="0053078D">
        <w:rPr>
          <w:sz w:val="28"/>
          <w:szCs w:val="28"/>
        </w:rPr>
        <w:t>Quan nguyên</w:t>
      </w:r>
      <w:r w:rsidR="003A2C58" w:rsidRPr="0053078D">
        <w:rPr>
          <w:sz w:val="28"/>
          <w:szCs w:val="28"/>
          <w:lang w:val="vi-VN"/>
        </w:rPr>
        <w:t xml:space="preserve">; </w:t>
      </w:r>
      <w:r w:rsidR="003A2C58" w:rsidRPr="0053078D">
        <w:rPr>
          <w:sz w:val="28"/>
          <w:szCs w:val="28"/>
        </w:rPr>
        <w:t>Khí hải</w:t>
      </w:r>
      <w:r w:rsidR="003A2C58" w:rsidRPr="0053078D">
        <w:rPr>
          <w:sz w:val="28"/>
          <w:szCs w:val="28"/>
          <w:lang w:val="vi-VN"/>
        </w:rPr>
        <w:t xml:space="preserve">; </w:t>
      </w:r>
      <w:r w:rsidR="003A2C58" w:rsidRPr="0053078D">
        <w:rPr>
          <w:sz w:val="28"/>
          <w:szCs w:val="28"/>
        </w:rPr>
        <w:t>Thân du</w:t>
      </w:r>
      <w:r w:rsidR="003A2C58" w:rsidRPr="0053078D">
        <w:rPr>
          <w:sz w:val="28"/>
          <w:szCs w:val="28"/>
          <w:lang w:val="vi-VN"/>
        </w:rPr>
        <w:t xml:space="preserve">; </w:t>
      </w:r>
      <w:r w:rsidR="003A2C58" w:rsidRPr="0053078D">
        <w:rPr>
          <w:sz w:val="28"/>
          <w:szCs w:val="28"/>
        </w:rPr>
        <w:t>Tam âm giao</w:t>
      </w:r>
      <w:r w:rsidR="003A2C58" w:rsidRPr="0053078D">
        <w:rPr>
          <w:sz w:val="28"/>
          <w:szCs w:val="28"/>
          <w:lang w:val="vi-VN"/>
        </w:rPr>
        <w:t>.</w:t>
      </w:r>
    </w:p>
    <w:p w:rsidR="0033731B" w:rsidRPr="0053078D" w:rsidRDefault="0033731B" w:rsidP="00242BDC">
      <w:pPr>
        <w:spacing w:before="120" w:after="120"/>
        <w:ind w:firstLine="567"/>
        <w:jc w:val="both"/>
        <w:rPr>
          <w:sz w:val="28"/>
          <w:szCs w:val="28"/>
        </w:rPr>
      </w:pPr>
      <w:bookmarkStart w:id="100" w:name="bookmark650"/>
      <w:r w:rsidRPr="0053078D">
        <w:rPr>
          <w:sz w:val="28"/>
          <w:szCs w:val="28"/>
        </w:rPr>
        <w:t>5.2. Liệu trình điều trị</w:t>
      </w:r>
      <w:bookmarkEnd w:id="100"/>
    </w:p>
    <w:p w:rsidR="0033731B" w:rsidRPr="00242BDC" w:rsidRDefault="0033731B" w:rsidP="00242BDC">
      <w:pPr>
        <w:spacing w:before="120" w:after="120"/>
        <w:ind w:firstLine="567"/>
        <w:jc w:val="both"/>
        <w:rPr>
          <w:sz w:val="28"/>
          <w:szCs w:val="28"/>
        </w:rPr>
      </w:pPr>
      <w:r w:rsidRPr="00242BDC">
        <w:rPr>
          <w:sz w:val="28"/>
          <w:szCs w:val="28"/>
        </w:rPr>
        <w:t>- Xoa bóp 30 phút/lần/ngày,</w:t>
      </w:r>
    </w:p>
    <w:p w:rsidR="0033731B" w:rsidRPr="00242BDC" w:rsidRDefault="0033731B" w:rsidP="00242BDC">
      <w:pPr>
        <w:spacing w:before="120" w:after="120"/>
        <w:ind w:firstLine="567"/>
        <w:jc w:val="both"/>
        <w:rPr>
          <w:sz w:val="28"/>
          <w:szCs w:val="28"/>
        </w:rPr>
      </w:pPr>
      <w:r w:rsidRPr="00242BDC">
        <w:rPr>
          <w:sz w:val="28"/>
          <w:szCs w:val="28"/>
        </w:rPr>
        <w:t>- Một liệu trình điều trị từ 10- 15 lần xoa bóp.</w:t>
      </w:r>
    </w:p>
    <w:p w:rsidR="0033731B" w:rsidRPr="00242BDC" w:rsidRDefault="0033731B" w:rsidP="00242BDC">
      <w:pPr>
        <w:spacing w:before="120" w:after="120"/>
        <w:ind w:firstLine="567"/>
        <w:jc w:val="both"/>
        <w:rPr>
          <w:b/>
          <w:sz w:val="28"/>
          <w:szCs w:val="28"/>
        </w:rPr>
      </w:pPr>
      <w:bookmarkStart w:id="101" w:name="bookmark651"/>
      <w:r w:rsidRPr="00242BDC">
        <w:rPr>
          <w:b/>
          <w:sz w:val="28"/>
          <w:szCs w:val="28"/>
        </w:rPr>
        <w:t>6. THEO DÕI VÀ XỬ TRÍ TAI BIẾN</w:t>
      </w:r>
      <w:bookmarkEnd w:id="101"/>
    </w:p>
    <w:p w:rsidR="0033731B" w:rsidRPr="0053078D" w:rsidRDefault="0033731B" w:rsidP="00242BDC">
      <w:pPr>
        <w:spacing w:before="120" w:after="120"/>
        <w:ind w:firstLine="567"/>
        <w:jc w:val="both"/>
        <w:rPr>
          <w:sz w:val="28"/>
          <w:szCs w:val="28"/>
        </w:rPr>
      </w:pPr>
      <w:bookmarkStart w:id="102" w:name="bookmark652"/>
      <w:r w:rsidRPr="0053078D">
        <w:rPr>
          <w:sz w:val="28"/>
          <w:szCs w:val="28"/>
        </w:rPr>
        <w:t>6.1. Theo dõi</w:t>
      </w:r>
      <w:bookmarkEnd w:id="102"/>
    </w:p>
    <w:p w:rsidR="0033731B" w:rsidRPr="0053078D" w:rsidRDefault="0033731B" w:rsidP="00242BDC">
      <w:pPr>
        <w:spacing w:before="120" w:after="120"/>
        <w:ind w:firstLine="567"/>
        <w:jc w:val="both"/>
        <w:rPr>
          <w:sz w:val="28"/>
          <w:szCs w:val="28"/>
        </w:rPr>
      </w:pPr>
      <w:r w:rsidRPr="0053078D">
        <w:rPr>
          <w:sz w:val="28"/>
          <w:szCs w:val="28"/>
        </w:rPr>
        <w:t>Toàn trạng, các triệu chứng kèm theo nếu có.</w:t>
      </w:r>
    </w:p>
    <w:p w:rsidR="0033731B" w:rsidRPr="0053078D" w:rsidRDefault="0033731B" w:rsidP="00242BDC">
      <w:pPr>
        <w:spacing w:before="120" w:after="120"/>
        <w:ind w:firstLine="567"/>
        <w:jc w:val="both"/>
        <w:rPr>
          <w:sz w:val="28"/>
          <w:szCs w:val="28"/>
        </w:rPr>
      </w:pPr>
      <w:bookmarkStart w:id="103" w:name="bookmark653"/>
      <w:r w:rsidRPr="0053078D">
        <w:rPr>
          <w:sz w:val="28"/>
          <w:szCs w:val="28"/>
        </w:rPr>
        <w:lastRenderedPageBreak/>
        <w:t>6.2. Xử trí tai biến</w:t>
      </w:r>
      <w:bookmarkEnd w:id="103"/>
    </w:p>
    <w:p w:rsidR="0033731B" w:rsidRPr="0053078D" w:rsidRDefault="0033731B" w:rsidP="00242BDC">
      <w:pPr>
        <w:spacing w:before="120" w:after="120"/>
        <w:ind w:firstLine="567"/>
        <w:jc w:val="both"/>
        <w:rPr>
          <w:sz w:val="28"/>
          <w:szCs w:val="28"/>
        </w:rPr>
      </w:pPr>
      <w:r w:rsidRPr="0053078D">
        <w:rPr>
          <w:sz w:val="28"/>
          <w:szCs w:val="28"/>
        </w:rPr>
        <w:t>- C</w:t>
      </w:r>
      <w:r w:rsidRPr="0053078D">
        <w:rPr>
          <w:sz w:val="28"/>
          <w:szCs w:val="28"/>
          <w:highlight w:val="white"/>
        </w:rPr>
        <w:t>hoán</w:t>
      </w:r>
      <w:r w:rsidRPr="0053078D">
        <w:rPr>
          <w:sz w:val="28"/>
          <w:szCs w:val="28"/>
        </w:rPr>
        <w:t>g</w:t>
      </w:r>
    </w:p>
    <w:p w:rsidR="0033731B" w:rsidRPr="0053078D" w:rsidRDefault="0033731B" w:rsidP="00242BDC">
      <w:pPr>
        <w:spacing w:before="120" w:after="120"/>
        <w:ind w:firstLine="567"/>
        <w:jc w:val="both"/>
        <w:rPr>
          <w:sz w:val="28"/>
          <w:szCs w:val="28"/>
        </w:rPr>
      </w:pPr>
      <w:r w:rsidRPr="0053078D">
        <w:rPr>
          <w:sz w:val="28"/>
          <w:szCs w:val="28"/>
        </w:rPr>
        <w:t>Triệu chứng Người bệnh hoa mắt, chóng mặt, vã mồ hôi, mạch nhanh, sắc mặt nhợt nhạt.</w:t>
      </w:r>
    </w:p>
    <w:p w:rsidR="0033731B" w:rsidRPr="0053078D" w:rsidRDefault="0033731B" w:rsidP="00242BDC">
      <w:pPr>
        <w:spacing w:before="120" w:after="120"/>
        <w:ind w:firstLine="567"/>
        <w:jc w:val="both"/>
        <w:rPr>
          <w:sz w:val="28"/>
          <w:szCs w:val="28"/>
        </w:rPr>
      </w:pPr>
      <w:r w:rsidRPr="0053078D">
        <w:rPr>
          <w:sz w:val="28"/>
          <w:szCs w:val="28"/>
        </w:rPr>
        <w:t>Xử trí dừng xoa bóp bấm huyệt, lau mồ hôi, ủ ấm, uống nước chè đường nóng, nằm nghỉ tại chỗ. Theo dõi mạch, huyết áp.</w:t>
      </w:r>
    </w:p>
    <w:p w:rsidR="0033731B" w:rsidRPr="00242BDC" w:rsidRDefault="0033731B" w:rsidP="00242BDC">
      <w:pPr>
        <w:spacing w:before="120" w:after="120"/>
        <w:ind w:firstLine="567"/>
        <w:jc w:val="both"/>
        <w:rPr>
          <w:b/>
          <w:sz w:val="28"/>
          <w:szCs w:val="28"/>
        </w:rPr>
      </w:pPr>
    </w:p>
    <w:sectPr w:rsidR="0033731B" w:rsidRPr="00242BDC" w:rsidSect="009F5A01">
      <w:footerReference w:type="default" r:id="rId7"/>
      <w:pgSz w:w="11907" w:h="16840" w:code="9"/>
      <w:pgMar w:top="1134" w:right="851" w:bottom="1134" w:left="1701" w:header="720" w:footer="414" w:gutter="0"/>
      <w:pgNumType w:start="34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C4" w:rsidRDefault="000B43C4" w:rsidP="002137BD">
      <w:r>
        <w:separator/>
      </w:r>
    </w:p>
  </w:endnote>
  <w:endnote w:type="continuationSeparator" w:id="0">
    <w:p w:rsidR="000B43C4" w:rsidRDefault="000B43C4" w:rsidP="002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87341"/>
      <w:docPartObj>
        <w:docPartGallery w:val="Page Numbers (Bottom of Page)"/>
        <w:docPartUnique/>
      </w:docPartObj>
    </w:sdtPr>
    <w:sdtEndPr>
      <w:rPr>
        <w:noProof/>
      </w:rPr>
    </w:sdtEndPr>
    <w:sdtContent>
      <w:p w:rsidR="002137BD" w:rsidRDefault="002137BD">
        <w:pPr>
          <w:pStyle w:val="Footer"/>
          <w:jc w:val="center"/>
        </w:pPr>
        <w:r>
          <w:fldChar w:fldCharType="begin"/>
        </w:r>
        <w:r>
          <w:instrText xml:space="preserve"> PAGE   \* MERGEFORMAT </w:instrText>
        </w:r>
        <w:r>
          <w:fldChar w:fldCharType="separate"/>
        </w:r>
        <w:r w:rsidR="00E51624">
          <w:rPr>
            <w:noProof/>
          </w:rPr>
          <w:t>409</w:t>
        </w:r>
        <w:r>
          <w:rPr>
            <w:noProof/>
          </w:rPr>
          <w:fldChar w:fldCharType="end"/>
        </w:r>
      </w:p>
    </w:sdtContent>
  </w:sdt>
  <w:p w:rsidR="002137BD" w:rsidRDefault="00213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C4" w:rsidRDefault="000B43C4" w:rsidP="002137BD">
      <w:r>
        <w:separator/>
      </w:r>
    </w:p>
  </w:footnote>
  <w:footnote w:type="continuationSeparator" w:id="0">
    <w:p w:rsidR="000B43C4" w:rsidRDefault="000B43C4" w:rsidP="00213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1B"/>
    <w:rsid w:val="00077F58"/>
    <w:rsid w:val="00085F13"/>
    <w:rsid w:val="000B43C4"/>
    <w:rsid w:val="000F2EFC"/>
    <w:rsid w:val="00131232"/>
    <w:rsid w:val="001769A4"/>
    <w:rsid w:val="001D1447"/>
    <w:rsid w:val="001E5B41"/>
    <w:rsid w:val="002137BD"/>
    <w:rsid w:val="002202DC"/>
    <w:rsid w:val="00242BDC"/>
    <w:rsid w:val="002560A4"/>
    <w:rsid w:val="0033731B"/>
    <w:rsid w:val="00383956"/>
    <w:rsid w:val="00396DBD"/>
    <w:rsid w:val="003A2C58"/>
    <w:rsid w:val="004200D5"/>
    <w:rsid w:val="00436CBF"/>
    <w:rsid w:val="00476020"/>
    <w:rsid w:val="004D0E40"/>
    <w:rsid w:val="004E78A3"/>
    <w:rsid w:val="00526233"/>
    <w:rsid w:val="0053078D"/>
    <w:rsid w:val="005A4B87"/>
    <w:rsid w:val="005B7C04"/>
    <w:rsid w:val="005C5467"/>
    <w:rsid w:val="00647730"/>
    <w:rsid w:val="00681049"/>
    <w:rsid w:val="007A394A"/>
    <w:rsid w:val="007C5ACB"/>
    <w:rsid w:val="007C753C"/>
    <w:rsid w:val="007F0FFD"/>
    <w:rsid w:val="007F3BFD"/>
    <w:rsid w:val="00800796"/>
    <w:rsid w:val="00877E1A"/>
    <w:rsid w:val="0088212B"/>
    <w:rsid w:val="008B1BC4"/>
    <w:rsid w:val="008D180B"/>
    <w:rsid w:val="008D44F8"/>
    <w:rsid w:val="009F5A01"/>
    <w:rsid w:val="00A51485"/>
    <w:rsid w:val="00B20885"/>
    <w:rsid w:val="00BE780B"/>
    <w:rsid w:val="00C46F67"/>
    <w:rsid w:val="00C827AA"/>
    <w:rsid w:val="00C96113"/>
    <w:rsid w:val="00CD0834"/>
    <w:rsid w:val="00D25D19"/>
    <w:rsid w:val="00D31EC0"/>
    <w:rsid w:val="00D86D06"/>
    <w:rsid w:val="00E51624"/>
    <w:rsid w:val="00EA5E18"/>
    <w:rsid w:val="00F06093"/>
    <w:rsid w:val="00FB6D6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6AD4"/>
  <w15:chartTrackingRefBased/>
  <w15:docId w15:val="{40CD2B50-C905-4F8B-B0FD-5303E0E7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3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3731B"/>
    <w:rPr>
      <w:rFonts w:eastAsia="Times New Roman" w:cs="Times New Roman"/>
      <w:szCs w:val="24"/>
    </w:rPr>
  </w:style>
  <w:style w:type="paragraph" w:styleId="Header">
    <w:name w:val="header"/>
    <w:basedOn w:val="Normal"/>
    <w:link w:val="HeaderChar"/>
    <w:rsid w:val="0033731B"/>
    <w:pPr>
      <w:tabs>
        <w:tab w:val="center" w:pos="4320"/>
        <w:tab w:val="right" w:pos="8640"/>
      </w:tabs>
    </w:pPr>
  </w:style>
  <w:style w:type="character" w:customStyle="1" w:styleId="HeaderChar1">
    <w:name w:val="Header Char1"/>
    <w:basedOn w:val="DefaultParagraphFont"/>
    <w:uiPriority w:val="99"/>
    <w:semiHidden/>
    <w:rsid w:val="0033731B"/>
    <w:rPr>
      <w:rFonts w:eastAsia="Times New Roman" w:cs="Times New Roman"/>
      <w:szCs w:val="24"/>
    </w:rPr>
  </w:style>
  <w:style w:type="character" w:customStyle="1" w:styleId="FooterChar">
    <w:name w:val="Footer Char"/>
    <w:basedOn w:val="DefaultParagraphFont"/>
    <w:link w:val="Footer"/>
    <w:uiPriority w:val="99"/>
    <w:rsid w:val="0033731B"/>
    <w:rPr>
      <w:rFonts w:eastAsia="Times New Roman" w:cs="Times New Roman"/>
      <w:szCs w:val="24"/>
    </w:rPr>
  </w:style>
  <w:style w:type="paragraph" w:styleId="Footer">
    <w:name w:val="footer"/>
    <w:basedOn w:val="Normal"/>
    <w:link w:val="FooterChar"/>
    <w:uiPriority w:val="99"/>
    <w:rsid w:val="0033731B"/>
    <w:pPr>
      <w:tabs>
        <w:tab w:val="center" w:pos="4320"/>
        <w:tab w:val="right" w:pos="8640"/>
      </w:tabs>
    </w:pPr>
  </w:style>
  <w:style w:type="character" w:customStyle="1" w:styleId="FooterChar1">
    <w:name w:val="Footer Char1"/>
    <w:basedOn w:val="DefaultParagraphFont"/>
    <w:uiPriority w:val="99"/>
    <w:semiHidden/>
    <w:rsid w:val="0033731B"/>
    <w:rPr>
      <w:rFonts w:eastAsia="Times New Roman" w:cs="Times New Roman"/>
      <w:szCs w:val="24"/>
    </w:rPr>
  </w:style>
  <w:style w:type="character" w:customStyle="1" w:styleId="Bodytext">
    <w:name w:val="Body text_"/>
    <w:basedOn w:val="DefaultParagraphFont"/>
    <w:link w:val="Bodytext1"/>
    <w:rsid w:val="0033731B"/>
    <w:rPr>
      <w:sz w:val="26"/>
      <w:szCs w:val="26"/>
      <w:shd w:val="clear" w:color="auto" w:fill="FFFFFF"/>
    </w:rPr>
  </w:style>
  <w:style w:type="paragraph" w:customStyle="1" w:styleId="Bodytext1">
    <w:name w:val="Body text1"/>
    <w:basedOn w:val="Normal"/>
    <w:link w:val="Bodytext"/>
    <w:rsid w:val="0033731B"/>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33731B"/>
    <w:rPr>
      <w:b/>
      <w:bCs/>
      <w:sz w:val="26"/>
      <w:szCs w:val="26"/>
      <w:shd w:val="clear" w:color="auto" w:fill="FFFFFF"/>
    </w:rPr>
  </w:style>
  <w:style w:type="paragraph" w:customStyle="1" w:styleId="Headerorfooter0">
    <w:name w:val="Header or footer"/>
    <w:basedOn w:val="Normal"/>
    <w:link w:val="Headerorfooter"/>
    <w:rsid w:val="0033731B"/>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33731B"/>
    <w:rPr>
      <w:sz w:val="26"/>
      <w:szCs w:val="26"/>
      <w:shd w:val="clear" w:color="auto" w:fill="FFFFFF"/>
    </w:rPr>
  </w:style>
  <w:style w:type="paragraph" w:customStyle="1" w:styleId="Heading10">
    <w:name w:val="Heading #1"/>
    <w:basedOn w:val="Normal"/>
    <w:link w:val="Heading1"/>
    <w:rsid w:val="0033731B"/>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33731B"/>
    <w:rPr>
      <w:b/>
      <w:bCs/>
      <w:i/>
      <w:iCs/>
      <w:spacing w:val="-2"/>
      <w:sz w:val="26"/>
      <w:szCs w:val="26"/>
      <w:shd w:val="clear" w:color="auto" w:fill="FFFFFF"/>
    </w:rPr>
  </w:style>
  <w:style w:type="paragraph" w:customStyle="1" w:styleId="Bodytext20">
    <w:name w:val="Body text (2)"/>
    <w:basedOn w:val="Normal"/>
    <w:link w:val="Bodytext2"/>
    <w:rsid w:val="0033731B"/>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33731B"/>
    <w:rPr>
      <w:sz w:val="26"/>
      <w:szCs w:val="26"/>
      <w:shd w:val="clear" w:color="auto" w:fill="FFFFFF"/>
    </w:rPr>
  </w:style>
  <w:style w:type="paragraph" w:customStyle="1" w:styleId="Tableofcontents0">
    <w:name w:val="Table of contents"/>
    <w:basedOn w:val="Normal"/>
    <w:link w:val="Tableofcontents"/>
    <w:rsid w:val="0033731B"/>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33731B"/>
    <w:rPr>
      <w:b/>
      <w:bCs/>
      <w:i/>
      <w:iCs/>
      <w:spacing w:val="-2"/>
      <w:sz w:val="26"/>
      <w:szCs w:val="26"/>
      <w:shd w:val="clear" w:color="auto" w:fill="FFFFFF"/>
    </w:rPr>
  </w:style>
  <w:style w:type="paragraph" w:customStyle="1" w:styleId="Heading120">
    <w:name w:val="Heading #1 (2)"/>
    <w:basedOn w:val="Normal"/>
    <w:link w:val="Heading12"/>
    <w:rsid w:val="0033731B"/>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33731B"/>
    <w:rPr>
      <w:b/>
      <w:bCs/>
      <w:i/>
      <w:iCs/>
      <w:spacing w:val="-2"/>
      <w:sz w:val="26"/>
      <w:szCs w:val="26"/>
      <w:shd w:val="clear" w:color="auto" w:fill="FFFFFF"/>
    </w:rPr>
  </w:style>
  <w:style w:type="paragraph" w:customStyle="1" w:styleId="Tableofcontents20">
    <w:name w:val="Table of contents (2)"/>
    <w:basedOn w:val="Normal"/>
    <w:link w:val="Tableofcontents2"/>
    <w:rsid w:val="0033731B"/>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33731B"/>
    <w:rPr>
      <w:b/>
      <w:bCs/>
      <w:i/>
      <w:iCs/>
      <w:spacing w:val="-2"/>
      <w:sz w:val="26"/>
      <w:szCs w:val="26"/>
      <w:shd w:val="clear" w:color="auto" w:fill="FFFFFF"/>
    </w:rPr>
  </w:style>
  <w:style w:type="character" w:customStyle="1" w:styleId="Heading42">
    <w:name w:val="Heading #4 (2)_"/>
    <w:basedOn w:val="DefaultParagraphFont"/>
    <w:link w:val="Heading420"/>
    <w:rsid w:val="0033731B"/>
    <w:rPr>
      <w:rFonts w:ascii="Tahoma" w:hAnsi="Tahoma"/>
      <w:spacing w:val="-3"/>
      <w:sz w:val="22"/>
      <w:shd w:val="clear" w:color="auto" w:fill="FFFFFF"/>
    </w:rPr>
  </w:style>
  <w:style w:type="paragraph" w:customStyle="1" w:styleId="Heading420">
    <w:name w:val="Heading #4 (2)"/>
    <w:basedOn w:val="Normal"/>
    <w:link w:val="Heading42"/>
    <w:rsid w:val="0033731B"/>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33731B"/>
    <w:rPr>
      <w:i/>
      <w:iCs/>
      <w:spacing w:val="-3"/>
      <w:sz w:val="26"/>
      <w:szCs w:val="26"/>
      <w:shd w:val="clear" w:color="auto" w:fill="FFFFFF"/>
    </w:rPr>
  </w:style>
  <w:style w:type="paragraph" w:customStyle="1" w:styleId="Bodytext30">
    <w:name w:val="Body text (3)"/>
    <w:basedOn w:val="Normal"/>
    <w:link w:val="Bodytext3"/>
    <w:rsid w:val="0033731B"/>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33731B"/>
    <w:rPr>
      <w:rFonts w:ascii="Tahoma" w:hAnsi="Tahoma"/>
      <w:spacing w:val="7"/>
      <w:sz w:val="19"/>
      <w:szCs w:val="19"/>
      <w:shd w:val="clear" w:color="auto" w:fill="FFFFFF"/>
    </w:rPr>
  </w:style>
  <w:style w:type="paragraph" w:customStyle="1" w:styleId="Heading41">
    <w:name w:val="Heading #41"/>
    <w:basedOn w:val="Normal"/>
    <w:link w:val="Heading4"/>
    <w:rsid w:val="0033731B"/>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33731B"/>
    <w:rPr>
      <w:i/>
      <w:iCs/>
      <w:spacing w:val="-15"/>
      <w:sz w:val="27"/>
      <w:szCs w:val="27"/>
      <w:shd w:val="clear" w:color="auto" w:fill="FFFFFF"/>
    </w:rPr>
  </w:style>
  <w:style w:type="paragraph" w:customStyle="1" w:styleId="Heading20">
    <w:name w:val="Heading #2"/>
    <w:basedOn w:val="Normal"/>
    <w:link w:val="Heading2"/>
    <w:rsid w:val="0033731B"/>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33731B"/>
    <w:rPr>
      <w:spacing w:val="3"/>
      <w:sz w:val="27"/>
      <w:szCs w:val="27"/>
      <w:shd w:val="clear" w:color="auto" w:fill="FFFFFF"/>
    </w:rPr>
  </w:style>
  <w:style w:type="paragraph" w:customStyle="1" w:styleId="Bodytext40">
    <w:name w:val="Body text (4)"/>
    <w:basedOn w:val="Normal"/>
    <w:link w:val="Bodytext4"/>
    <w:rsid w:val="0033731B"/>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33731B"/>
    <w:rPr>
      <w:spacing w:val="3"/>
      <w:sz w:val="27"/>
      <w:szCs w:val="27"/>
      <w:shd w:val="clear" w:color="auto" w:fill="FFFFFF"/>
    </w:rPr>
  </w:style>
  <w:style w:type="paragraph" w:customStyle="1" w:styleId="Heading50">
    <w:name w:val="Heading #5"/>
    <w:basedOn w:val="Normal"/>
    <w:link w:val="Heading5"/>
    <w:rsid w:val="0033731B"/>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33731B"/>
    <w:rPr>
      <w:spacing w:val="7"/>
      <w:shd w:val="clear" w:color="auto" w:fill="FFFFFF"/>
    </w:rPr>
  </w:style>
  <w:style w:type="paragraph" w:customStyle="1" w:styleId="Bodytext60">
    <w:name w:val="Body text (6)"/>
    <w:basedOn w:val="Normal"/>
    <w:link w:val="Bodytext6"/>
    <w:rsid w:val="0033731B"/>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33731B"/>
    <w:rPr>
      <w:b/>
      <w:bCs/>
      <w:i/>
      <w:iCs/>
      <w:spacing w:val="4"/>
      <w:sz w:val="23"/>
      <w:szCs w:val="23"/>
      <w:shd w:val="clear" w:color="auto" w:fill="FFFFFF"/>
    </w:rPr>
  </w:style>
  <w:style w:type="paragraph" w:customStyle="1" w:styleId="Bodytext50">
    <w:name w:val="Body text (5)"/>
    <w:basedOn w:val="Normal"/>
    <w:link w:val="Bodytext5"/>
    <w:rsid w:val="0033731B"/>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33731B"/>
    <w:rPr>
      <w:spacing w:val="3"/>
      <w:sz w:val="27"/>
      <w:szCs w:val="27"/>
      <w:shd w:val="clear" w:color="auto" w:fill="FFFFFF"/>
    </w:rPr>
  </w:style>
  <w:style w:type="paragraph" w:customStyle="1" w:styleId="Picturecaption0">
    <w:name w:val="Picture caption"/>
    <w:basedOn w:val="Normal"/>
    <w:link w:val="Picturecaption"/>
    <w:rsid w:val="0033731B"/>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33731B"/>
    <w:rPr>
      <w:b/>
      <w:bCs/>
      <w:spacing w:val="8"/>
      <w:sz w:val="28"/>
      <w:szCs w:val="28"/>
      <w:shd w:val="clear" w:color="auto" w:fill="FFFFFF"/>
    </w:rPr>
  </w:style>
  <w:style w:type="paragraph" w:customStyle="1" w:styleId="Heading30">
    <w:name w:val="Heading #3"/>
    <w:basedOn w:val="Normal"/>
    <w:link w:val="Heading3"/>
    <w:rsid w:val="0033731B"/>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33731B"/>
    <w:rPr>
      <w:b/>
      <w:bCs/>
      <w:spacing w:val="8"/>
      <w:sz w:val="28"/>
      <w:szCs w:val="28"/>
      <w:shd w:val="clear" w:color="auto" w:fill="FFFFFF"/>
    </w:rPr>
  </w:style>
  <w:style w:type="paragraph" w:customStyle="1" w:styleId="Tablecaption20">
    <w:name w:val="Table caption (2)"/>
    <w:basedOn w:val="Normal"/>
    <w:link w:val="Tablecaption2"/>
    <w:rsid w:val="0033731B"/>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33731B"/>
    <w:rPr>
      <w:rFonts w:ascii="Tahoma" w:hAnsi="Tahoma"/>
      <w:spacing w:val="8"/>
      <w:sz w:val="9"/>
      <w:szCs w:val="9"/>
      <w:shd w:val="clear" w:color="auto" w:fill="FFFFFF"/>
    </w:rPr>
  </w:style>
  <w:style w:type="paragraph" w:customStyle="1" w:styleId="Tablecaption0">
    <w:name w:val="Table caption"/>
    <w:basedOn w:val="Normal"/>
    <w:link w:val="Tablecaption"/>
    <w:rsid w:val="0033731B"/>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33731B"/>
    <w:rPr>
      <w:rFonts w:ascii="Tahoma" w:hAnsi="Tahoma"/>
      <w:spacing w:val="7"/>
      <w:sz w:val="11"/>
      <w:szCs w:val="11"/>
      <w:shd w:val="clear" w:color="auto" w:fill="FFFFFF"/>
    </w:rPr>
  </w:style>
  <w:style w:type="paragraph" w:customStyle="1" w:styleId="Tablecaption30">
    <w:name w:val="Table caption (3)"/>
    <w:basedOn w:val="Normal"/>
    <w:link w:val="Tablecaption3"/>
    <w:rsid w:val="0033731B"/>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33731B"/>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33731B"/>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33731B"/>
    <w:rPr>
      <w:i/>
      <w:iCs/>
      <w:noProof/>
      <w:spacing w:val="-23"/>
      <w:shd w:val="clear" w:color="auto" w:fill="FFFFFF"/>
    </w:rPr>
  </w:style>
  <w:style w:type="paragraph" w:customStyle="1" w:styleId="Bodytext70">
    <w:name w:val="Body text (7)"/>
    <w:basedOn w:val="Normal"/>
    <w:link w:val="Bodytext7"/>
    <w:rsid w:val="0033731B"/>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33731B"/>
    <w:rPr>
      <w:noProof/>
      <w:sz w:val="46"/>
      <w:szCs w:val="46"/>
      <w:shd w:val="clear" w:color="auto" w:fill="FFFFFF"/>
    </w:rPr>
  </w:style>
  <w:style w:type="paragraph" w:customStyle="1" w:styleId="Bodytext80">
    <w:name w:val="Body text (8)"/>
    <w:basedOn w:val="Normal"/>
    <w:link w:val="Bodytext8"/>
    <w:rsid w:val="0033731B"/>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33731B"/>
    <w:rPr>
      <w:rFonts w:ascii="Tahoma" w:hAnsi="Tahoma"/>
      <w:noProof/>
      <w:shd w:val="clear" w:color="auto" w:fill="FFFFFF"/>
    </w:rPr>
  </w:style>
  <w:style w:type="paragraph" w:customStyle="1" w:styleId="Headerorfooter30">
    <w:name w:val="Header or footer (3)"/>
    <w:basedOn w:val="Normal"/>
    <w:link w:val="Headerorfooter3"/>
    <w:rsid w:val="0033731B"/>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33731B"/>
    <w:rPr>
      <w:i/>
      <w:iCs/>
      <w:noProof/>
      <w:spacing w:val="-23"/>
      <w:shd w:val="clear" w:color="auto" w:fill="FFFFFF"/>
    </w:rPr>
  </w:style>
  <w:style w:type="paragraph" w:customStyle="1" w:styleId="Tablecaption40">
    <w:name w:val="Table caption (4)"/>
    <w:basedOn w:val="Normal"/>
    <w:link w:val="Tablecaption4"/>
    <w:rsid w:val="0033731B"/>
    <w:pPr>
      <w:widowControl w:val="0"/>
      <w:shd w:val="clear" w:color="auto" w:fill="FFFFFF"/>
      <w:spacing w:line="240" w:lineRule="atLeast"/>
    </w:pPr>
    <w:rPr>
      <w:rFonts w:eastAsiaTheme="minorHAnsi" w:cstheme="minorBidi"/>
      <w:i/>
      <w:iCs/>
      <w:noProof/>
      <w:spacing w:val="-23"/>
      <w:szCs w:val="22"/>
    </w:rPr>
  </w:style>
  <w:style w:type="paragraph" w:customStyle="1" w:styleId="DefaultParagraphFontParaCharCharCharCharChar">
    <w:name w:val="Default Paragraph Font Para Char Char Char Char Char"/>
    <w:autoRedefine/>
    <w:rsid w:val="00D31EC0"/>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9F5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91</Pages>
  <Words>14414</Words>
  <Characters>82162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2020-02-21T02:59:00Z</cp:lastPrinted>
  <dcterms:created xsi:type="dcterms:W3CDTF">2020-02-13T09:58:00Z</dcterms:created>
  <dcterms:modified xsi:type="dcterms:W3CDTF">2020-02-21T03:21:00Z</dcterms:modified>
</cp:coreProperties>
</file>