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16A3" w:rsidRDefault="009716A3" w:rsidP="009716A3">
      <w:pPr>
        <w:jc w:val="center"/>
        <w:rPr>
          <w:b/>
          <w:sz w:val="28"/>
          <w:szCs w:val="28"/>
        </w:rPr>
      </w:pPr>
      <w:r>
        <w:rPr>
          <w:b/>
          <w:sz w:val="28"/>
          <w:szCs w:val="28"/>
        </w:rPr>
        <w:t>CỨU ĐIỀU TRỊ HỘI CHỨNG</w:t>
      </w:r>
    </w:p>
    <w:p w:rsidR="009716A3" w:rsidRDefault="009716A3" w:rsidP="009716A3">
      <w:pPr>
        <w:jc w:val="center"/>
        <w:rPr>
          <w:b/>
          <w:sz w:val="28"/>
          <w:szCs w:val="28"/>
        </w:rPr>
      </w:pPr>
      <w:r w:rsidRPr="007838CE">
        <w:rPr>
          <w:b/>
          <w:sz w:val="28"/>
          <w:szCs w:val="28"/>
        </w:rPr>
        <w:t>THẮT LƯNG HÔNG THỂ PHONG HÀN</w:t>
      </w:r>
    </w:p>
    <w:p w:rsidR="009716A3" w:rsidRPr="00FF62FC" w:rsidRDefault="009716A3" w:rsidP="009716A3">
      <w:pPr>
        <w:ind w:firstLine="567"/>
        <w:jc w:val="center"/>
        <w:rPr>
          <w:b/>
          <w:sz w:val="20"/>
          <w:szCs w:val="28"/>
        </w:rPr>
      </w:pPr>
    </w:p>
    <w:p w:rsidR="009716A3" w:rsidRPr="007838CE" w:rsidRDefault="009716A3" w:rsidP="009716A3">
      <w:pPr>
        <w:spacing w:before="120"/>
        <w:ind w:firstLine="567"/>
        <w:jc w:val="both"/>
        <w:rPr>
          <w:b/>
          <w:sz w:val="28"/>
          <w:szCs w:val="28"/>
        </w:rPr>
      </w:pPr>
      <w:r w:rsidRPr="007838CE">
        <w:rPr>
          <w:b/>
          <w:sz w:val="28"/>
          <w:szCs w:val="28"/>
        </w:rPr>
        <w:t>1. ĐẠI CƯƠNG</w:t>
      </w:r>
    </w:p>
    <w:p w:rsidR="009716A3" w:rsidRPr="007838CE" w:rsidRDefault="009716A3" w:rsidP="009716A3">
      <w:pPr>
        <w:spacing w:before="120"/>
        <w:ind w:firstLine="567"/>
        <w:jc w:val="both"/>
        <w:rPr>
          <w:sz w:val="28"/>
          <w:szCs w:val="28"/>
        </w:rPr>
      </w:pPr>
      <w:r w:rsidRPr="007838CE">
        <w:rPr>
          <w:sz w:val="28"/>
          <w:szCs w:val="28"/>
        </w:rPr>
        <w:t>Đau thần kinh tọa là một chứng bệnh do nhiều nguyên nhân cơ năng và thực thể gây ra như do lạnh, thoát vị đĩa đệm, viêm nhiễm, khối u chèn ép...</w:t>
      </w:r>
    </w:p>
    <w:p w:rsidR="009716A3" w:rsidRPr="007838CE" w:rsidRDefault="009716A3" w:rsidP="009716A3">
      <w:pPr>
        <w:spacing w:before="120"/>
        <w:ind w:firstLine="567"/>
        <w:jc w:val="both"/>
        <w:rPr>
          <w:sz w:val="28"/>
          <w:szCs w:val="28"/>
        </w:rPr>
      </w:pPr>
      <w:r w:rsidRPr="007838CE">
        <w:rPr>
          <w:sz w:val="28"/>
          <w:szCs w:val="28"/>
        </w:rPr>
        <w:t>Theo y học cổ truyền đau thần kinh tọa được miêu tả trong phạm vi chứng tý, nguyên nhân thường do phong, hàn, thấp, nhiệt xâm phạm vào kinh Bàng quang và kinh Đởm gây ra.</w:t>
      </w:r>
    </w:p>
    <w:p w:rsidR="009716A3" w:rsidRPr="007838CE" w:rsidRDefault="009716A3" w:rsidP="009716A3">
      <w:pPr>
        <w:spacing w:before="120"/>
        <w:ind w:firstLine="567"/>
        <w:jc w:val="both"/>
        <w:rPr>
          <w:b/>
          <w:sz w:val="28"/>
          <w:szCs w:val="28"/>
        </w:rPr>
      </w:pPr>
      <w:r w:rsidRPr="007838CE">
        <w:rPr>
          <w:b/>
          <w:sz w:val="28"/>
          <w:szCs w:val="28"/>
        </w:rPr>
        <w:t>2. CHỈ ĐỊNH</w:t>
      </w:r>
    </w:p>
    <w:p w:rsidR="009716A3" w:rsidRPr="007838CE" w:rsidRDefault="009716A3" w:rsidP="009716A3">
      <w:pPr>
        <w:spacing w:before="120"/>
        <w:ind w:firstLine="567"/>
        <w:jc w:val="both"/>
        <w:rPr>
          <w:sz w:val="28"/>
          <w:szCs w:val="28"/>
        </w:rPr>
      </w:pPr>
      <w:r w:rsidRPr="007838CE">
        <w:rPr>
          <w:sz w:val="28"/>
          <w:szCs w:val="28"/>
        </w:rPr>
        <w:t>Đau thần kinh tọa do phong hàn.</w:t>
      </w:r>
    </w:p>
    <w:p w:rsidR="009716A3" w:rsidRPr="007838CE" w:rsidRDefault="009716A3" w:rsidP="009716A3">
      <w:pPr>
        <w:spacing w:before="120"/>
        <w:ind w:firstLine="567"/>
        <w:jc w:val="both"/>
        <w:rPr>
          <w:b/>
          <w:sz w:val="28"/>
          <w:szCs w:val="28"/>
        </w:rPr>
      </w:pPr>
      <w:r w:rsidRPr="007838CE">
        <w:rPr>
          <w:b/>
          <w:sz w:val="28"/>
          <w:szCs w:val="28"/>
        </w:rPr>
        <w:t>3. CHỐNG CHỈ ĐỊNH</w:t>
      </w:r>
    </w:p>
    <w:p w:rsidR="009716A3" w:rsidRPr="007838CE" w:rsidRDefault="009716A3" w:rsidP="009716A3">
      <w:pPr>
        <w:spacing w:before="120"/>
        <w:ind w:firstLine="567"/>
        <w:jc w:val="both"/>
        <w:rPr>
          <w:sz w:val="28"/>
          <w:szCs w:val="28"/>
        </w:rPr>
      </w:pPr>
      <w:r w:rsidRPr="007838CE">
        <w:rPr>
          <w:sz w:val="28"/>
          <w:szCs w:val="28"/>
        </w:rPr>
        <w:t>Đau thần kinh tọa kèm theo nhiễm trùng tại chỗ.</w:t>
      </w:r>
    </w:p>
    <w:p w:rsidR="009716A3" w:rsidRPr="007838CE" w:rsidRDefault="009716A3" w:rsidP="009716A3">
      <w:pPr>
        <w:spacing w:before="120"/>
        <w:ind w:firstLine="567"/>
        <w:jc w:val="both"/>
        <w:rPr>
          <w:b/>
          <w:sz w:val="28"/>
          <w:szCs w:val="28"/>
        </w:rPr>
      </w:pPr>
      <w:r w:rsidRPr="007838CE">
        <w:rPr>
          <w:b/>
          <w:sz w:val="28"/>
          <w:szCs w:val="28"/>
        </w:rPr>
        <w:t>4. CHUẨN BỊ</w:t>
      </w:r>
    </w:p>
    <w:p w:rsidR="009716A3" w:rsidRPr="00BE0064" w:rsidRDefault="009716A3" w:rsidP="009716A3">
      <w:pPr>
        <w:spacing w:before="120"/>
        <w:ind w:firstLine="567"/>
        <w:jc w:val="both"/>
        <w:rPr>
          <w:sz w:val="28"/>
          <w:szCs w:val="28"/>
          <w:lang w:val="vi-VN"/>
        </w:rPr>
      </w:pPr>
      <w:r w:rsidRPr="00BE0064">
        <w:rPr>
          <w:sz w:val="28"/>
          <w:szCs w:val="28"/>
        </w:rPr>
        <w:t>4.1. Người thực hiện</w:t>
      </w:r>
      <w:r w:rsidRPr="00BE0064">
        <w:rPr>
          <w:sz w:val="28"/>
          <w:szCs w:val="28"/>
          <w:lang w:val="vi-VN"/>
        </w:rPr>
        <w:t>:</w:t>
      </w:r>
    </w:p>
    <w:p w:rsidR="009716A3" w:rsidRPr="00BE0064" w:rsidRDefault="009716A3" w:rsidP="009716A3">
      <w:pPr>
        <w:spacing w:before="120" w:after="120"/>
        <w:ind w:firstLine="567"/>
        <w:jc w:val="both"/>
        <w:rPr>
          <w:sz w:val="28"/>
          <w:szCs w:val="28"/>
          <w:lang w:val="vi-VN"/>
        </w:rPr>
      </w:pPr>
      <w:r w:rsidRPr="00BE00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r w:rsidRPr="00BE0064">
        <w:rPr>
          <w:sz w:val="28"/>
          <w:szCs w:val="28"/>
          <w:lang w:val="vi-VN"/>
        </w:rPr>
        <w:t>.</w:t>
      </w:r>
    </w:p>
    <w:p w:rsidR="009716A3" w:rsidRPr="00BE0064" w:rsidRDefault="009716A3" w:rsidP="009716A3">
      <w:pPr>
        <w:spacing w:before="120"/>
        <w:ind w:firstLine="567"/>
        <w:jc w:val="both"/>
        <w:rPr>
          <w:sz w:val="28"/>
          <w:szCs w:val="28"/>
        </w:rPr>
      </w:pPr>
      <w:r w:rsidRPr="00BE0064">
        <w:rPr>
          <w:sz w:val="28"/>
          <w:szCs w:val="28"/>
        </w:rPr>
        <w:t>4.2. Phương tiện</w:t>
      </w:r>
    </w:p>
    <w:p w:rsidR="009716A3" w:rsidRPr="00BE0064" w:rsidRDefault="009716A3" w:rsidP="009716A3">
      <w:pPr>
        <w:spacing w:before="120"/>
        <w:ind w:firstLine="567"/>
        <w:jc w:val="both"/>
        <w:rPr>
          <w:sz w:val="28"/>
          <w:szCs w:val="28"/>
          <w:lang w:val="vi-VN"/>
        </w:rPr>
      </w:pPr>
      <w:r w:rsidRPr="00BE0064">
        <w:rPr>
          <w:sz w:val="28"/>
          <w:szCs w:val="28"/>
          <w:lang w:val="vi-VN"/>
        </w:rPr>
        <w:t>- Điếu ngải cứu, bật lửa</w:t>
      </w:r>
    </w:p>
    <w:p w:rsidR="009716A3" w:rsidRPr="00BE0064" w:rsidRDefault="009716A3" w:rsidP="009716A3">
      <w:pPr>
        <w:spacing w:before="120"/>
        <w:ind w:firstLine="567"/>
        <w:jc w:val="both"/>
        <w:rPr>
          <w:sz w:val="28"/>
          <w:szCs w:val="28"/>
          <w:lang w:val="vi-VN"/>
        </w:rPr>
      </w:pPr>
      <w:r w:rsidRPr="00BE0064">
        <w:rPr>
          <w:sz w:val="28"/>
          <w:szCs w:val="28"/>
          <w:lang w:val="vi-VN"/>
        </w:rPr>
        <w:t>- Cốc đựng tàn</w:t>
      </w:r>
    </w:p>
    <w:p w:rsidR="009716A3" w:rsidRPr="00BE0064" w:rsidRDefault="009716A3" w:rsidP="009716A3">
      <w:pPr>
        <w:spacing w:before="120"/>
        <w:ind w:firstLine="567"/>
        <w:jc w:val="both"/>
        <w:rPr>
          <w:sz w:val="28"/>
          <w:szCs w:val="28"/>
        </w:rPr>
      </w:pPr>
      <w:r w:rsidRPr="00BE0064">
        <w:rPr>
          <w:sz w:val="28"/>
          <w:szCs w:val="28"/>
        </w:rPr>
        <w:t>4.3. Người bệnh</w:t>
      </w:r>
    </w:p>
    <w:p w:rsidR="009716A3" w:rsidRPr="007838CE" w:rsidRDefault="009716A3" w:rsidP="009716A3">
      <w:pPr>
        <w:spacing w:before="120"/>
        <w:ind w:firstLine="567"/>
        <w:jc w:val="both"/>
        <w:rPr>
          <w:sz w:val="28"/>
          <w:szCs w:val="28"/>
        </w:rPr>
      </w:pPr>
      <w:r w:rsidRPr="007838CE">
        <w:rPr>
          <w:sz w:val="28"/>
          <w:szCs w:val="28"/>
        </w:rPr>
        <w:t>- Có hồ sơ bệnh án được chẩn đoán theo YHHĐ và YHCT có các xét nghiệm và thăm dò chức năng chuyên khoa, các huyệt cứu với thời gian và thủ pháp cụ thể.</w:t>
      </w:r>
    </w:p>
    <w:p w:rsidR="009716A3" w:rsidRPr="007838CE" w:rsidRDefault="009716A3" w:rsidP="009716A3">
      <w:pPr>
        <w:spacing w:before="120"/>
        <w:ind w:firstLine="567"/>
        <w:jc w:val="both"/>
        <w:rPr>
          <w:sz w:val="28"/>
          <w:szCs w:val="28"/>
        </w:rPr>
      </w:pPr>
      <w:r w:rsidRPr="007838CE">
        <w:rPr>
          <w:sz w:val="28"/>
          <w:szCs w:val="28"/>
        </w:rPr>
        <w:t>- Người bệnh được tư vấn, giải thích trước khi vào điều trị</w:t>
      </w:r>
    </w:p>
    <w:p w:rsidR="009716A3" w:rsidRPr="007838CE" w:rsidRDefault="009716A3" w:rsidP="009716A3">
      <w:pPr>
        <w:spacing w:before="120"/>
        <w:ind w:firstLine="567"/>
        <w:jc w:val="both"/>
        <w:rPr>
          <w:sz w:val="28"/>
          <w:szCs w:val="28"/>
        </w:rPr>
      </w:pPr>
      <w:r w:rsidRPr="007838CE">
        <w:rPr>
          <w:sz w:val="28"/>
          <w:szCs w:val="28"/>
        </w:rPr>
        <w:t>- Tư thế người bệnh nằm bộc lộ huyệt cần cứu lên trên.</w:t>
      </w:r>
    </w:p>
    <w:p w:rsidR="009716A3" w:rsidRPr="007838CE" w:rsidRDefault="009716A3" w:rsidP="009716A3">
      <w:pPr>
        <w:spacing w:before="120"/>
        <w:ind w:firstLine="567"/>
        <w:jc w:val="both"/>
        <w:rPr>
          <w:b/>
          <w:sz w:val="28"/>
          <w:szCs w:val="28"/>
        </w:rPr>
      </w:pPr>
      <w:r w:rsidRPr="007838CE">
        <w:rPr>
          <w:b/>
          <w:sz w:val="28"/>
          <w:szCs w:val="28"/>
        </w:rPr>
        <w:t>5. CÁC BƯỚC TIẾN HÀNH</w:t>
      </w:r>
    </w:p>
    <w:p w:rsidR="009716A3" w:rsidRPr="00BE0064" w:rsidRDefault="009716A3" w:rsidP="009716A3">
      <w:pPr>
        <w:spacing w:before="120"/>
        <w:ind w:firstLine="567"/>
        <w:jc w:val="both"/>
        <w:rPr>
          <w:sz w:val="28"/>
          <w:szCs w:val="28"/>
        </w:rPr>
      </w:pPr>
      <w:r w:rsidRPr="00BE0064">
        <w:rPr>
          <w:sz w:val="28"/>
          <w:szCs w:val="28"/>
        </w:rPr>
        <w:t xml:space="preserve">5.1. Phác đồ huyệt </w:t>
      </w:r>
    </w:p>
    <w:p w:rsidR="009716A3" w:rsidRPr="004B14DE" w:rsidRDefault="009716A3" w:rsidP="009716A3">
      <w:pPr>
        <w:spacing w:before="120"/>
        <w:ind w:firstLine="567"/>
        <w:jc w:val="both"/>
        <w:rPr>
          <w:sz w:val="28"/>
          <w:szCs w:val="28"/>
          <w:lang w:val="vi-VN"/>
        </w:rPr>
      </w:pPr>
      <w:r w:rsidRPr="004B14DE">
        <w:rPr>
          <w:sz w:val="28"/>
          <w:szCs w:val="28"/>
        </w:rPr>
        <w:t>Cứu bên đau</w:t>
      </w:r>
      <w:r w:rsidRPr="004B14DE">
        <w:rPr>
          <w:sz w:val="28"/>
          <w:szCs w:val="28"/>
          <w:lang w:val="vi-VN"/>
        </w:rPr>
        <w:t xml:space="preserve"> các huyệt: </w:t>
      </w:r>
      <w:r w:rsidRPr="004B14DE">
        <w:rPr>
          <w:sz w:val="28"/>
          <w:szCs w:val="28"/>
        </w:rPr>
        <w:t>Giáp tích L4 - S1</w:t>
      </w:r>
      <w:r w:rsidRPr="004B14DE">
        <w:rPr>
          <w:sz w:val="28"/>
          <w:szCs w:val="28"/>
          <w:lang w:val="vi-VN"/>
        </w:rPr>
        <w:t xml:space="preserve">, </w:t>
      </w:r>
      <w:r w:rsidRPr="004B14DE">
        <w:rPr>
          <w:sz w:val="28"/>
          <w:szCs w:val="28"/>
        </w:rPr>
        <w:t>Đại trường du</w:t>
      </w:r>
      <w:r w:rsidRPr="004B14DE">
        <w:rPr>
          <w:sz w:val="28"/>
          <w:szCs w:val="28"/>
          <w:lang w:val="vi-VN"/>
        </w:rPr>
        <w:t xml:space="preserve">, </w:t>
      </w:r>
      <w:r w:rsidRPr="004B14DE">
        <w:rPr>
          <w:sz w:val="28"/>
          <w:szCs w:val="28"/>
        </w:rPr>
        <w:t>Thứ liêu</w:t>
      </w:r>
      <w:r w:rsidRPr="004B14DE">
        <w:rPr>
          <w:sz w:val="28"/>
          <w:szCs w:val="28"/>
          <w:lang w:val="vi-VN"/>
        </w:rPr>
        <w:t>,</w:t>
      </w:r>
      <w:r w:rsidRPr="004B14DE">
        <w:rPr>
          <w:sz w:val="28"/>
          <w:szCs w:val="28"/>
        </w:rPr>
        <w:t xml:space="preserve"> Hoàn khiêu</w:t>
      </w:r>
      <w:r w:rsidRPr="004B14DE">
        <w:rPr>
          <w:sz w:val="28"/>
          <w:szCs w:val="28"/>
          <w:lang w:val="vi-VN"/>
        </w:rPr>
        <w:t>,</w:t>
      </w:r>
      <w:r w:rsidRPr="004B14DE">
        <w:rPr>
          <w:sz w:val="28"/>
          <w:szCs w:val="28"/>
        </w:rPr>
        <w:t xml:space="preserve"> Trật biên</w:t>
      </w:r>
      <w:r w:rsidRPr="004B14DE">
        <w:rPr>
          <w:sz w:val="28"/>
          <w:szCs w:val="28"/>
          <w:lang w:val="vi-VN"/>
        </w:rPr>
        <w:t>,</w:t>
      </w:r>
      <w:r w:rsidRPr="004B14DE">
        <w:rPr>
          <w:sz w:val="28"/>
          <w:szCs w:val="28"/>
        </w:rPr>
        <w:t xml:space="preserve"> Thừa phù</w:t>
      </w:r>
      <w:r w:rsidRPr="004B14DE">
        <w:rPr>
          <w:sz w:val="28"/>
          <w:szCs w:val="28"/>
          <w:lang w:val="vi-VN"/>
        </w:rPr>
        <w:t>,</w:t>
      </w:r>
      <w:r w:rsidRPr="004B14DE">
        <w:rPr>
          <w:sz w:val="28"/>
          <w:szCs w:val="28"/>
        </w:rPr>
        <w:t xml:space="preserve"> Ân môn</w:t>
      </w:r>
      <w:r w:rsidRPr="004B14DE">
        <w:rPr>
          <w:sz w:val="28"/>
          <w:szCs w:val="28"/>
          <w:lang w:val="vi-VN"/>
        </w:rPr>
        <w:t>,</w:t>
      </w:r>
      <w:r w:rsidRPr="004B14DE">
        <w:rPr>
          <w:sz w:val="28"/>
          <w:szCs w:val="28"/>
        </w:rPr>
        <w:t xml:space="preserve"> Ủy trung</w:t>
      </w:r>
      <w:r w:rsidRPr="004B14DE">
        <w:rPr>
          <w:sz w:val="28"/>
          <w:szCs w:val="28"/>
          <w:lang w:val="vi-VN"/>
        </w:rPr>
        <w:t>,</w:t>
      </w:r>
      <w:r w:rsidRPr="004B14DE">
        <w:rPr>
          <w:sz w:val="28"/>
          <w:szCs w:val="28"/>
        </w:rPr>
        <w:t xml:space="preserve"> Thừa sơn</w:t>
      </w:r>
      <w:r w:rsidRPr="004B14DE">
        <w:rPr>
          <w:sz w:val="28"/>
          <w:szCs w:val="28"/>
          <w:lang w:val="vi-VN"/>
        </w:rPr>
        <w:t>,</w:t>
      </w:r>
      <w:r w:rsidRPr="004B14DE">
        <w:rPr>
          <w:sz w:val="28"/>
          <w:szCs w:val="28"/>
        </w:rPr>
        <w:t xml:space="preserve"> Côn lôn</w:t>
      </w:r>
      <w:r w:rsidRPr="004B14DE">
        <w:rPr>
          <w:sz w:val="28"/>
          <w:szCs w:val="28"/>
          <w:lang w:val="vi-VN"/>
        </w:rPr>
        <w:t>,</w:t>
      </w:r>
      <w:r w:rsidRPr="004B14DE">
        <w:rPr>
          <w:sz w:val="28"/>
          <w:szCs w:val="28"/>
        </w:rPr>
        <w:t xml:space="preserve"> Dương lăng tuyền</w:t>
      </w:r>
      <w:r w:rsidRPr="004B14DE">
        <w:rPr>
          <w:sz w:val="28"/>
          <w:szCs w:val="28"/>
          <w:lang w:val="vi-VN"/>
        </w:rPr>
        <w:t>,</w:t>
      </w:r>
      <w:r w:rsidRPr="004B14DE">
        <w:rPr>
          <w:sz w:val="28"/>
          <w:szCs w:val="28"/>
        </w:rPr>
        <w:t xml:space="preserve"> Huyền chung</w:t>
      </w:r>
    </w:p>
    <w:p w:rsidR="009716A3" w:rsidRPr="00BE0064" w:rsidRDefault="009716A3" w:rsidP="009716A3">
      <w:pPr>
        <w:spacing w:before="120"/>
        <w:ind w:firstLine="567"/>
        <w:jc w:val="both"/>
        <w:rPr>
          <w:sz w:val="28"/>
          <w:szCs w:val="28"/>
        </w:rPr>
      </w:pPr>
      <w:r w:rsidRPr="00BE0064">
        <w:rPr>
          <w:sz w:val="28"/>
          <w:szCs w:val="28"/>
        </w:rPr>
        <w:t>5.2. Thủ thuật cứu</w:t>
      </w:r>
    </w:p>
    <w:p w:rsidR="009716A3" w:rsidRPr="00BE0064" w:rsidRDefault="009716A3" w:rsidP="009716A3">
      <w:pPr>
        <w:spacing w:before="120"/>
        <w:ind w:firstLine="567"/>
        <w:jc w:val="both"/>
        <w:rPr>
          <w:sz w:val="28"/>
          <w:szCs w:val="28"/>
        </w:rPr>
      </w:pPr>
      <w:r w:rsidRPr="00BE0064">
        <w:rPr>
          <w:sz w:val="28"/>
          <w:szCs w:val="28"/>
        </w:rPr>
        <w:t xml:space="preserve">- </w:t>
      </w:r>
      <w:r w:rsidRPr="00BE0064">
        <w:rPr>
          <w:sz w:val="28"/>
          <w:szCs w:val="28"/>
          <w:lang w:val="vi-VN"/>
        </w:rPr>
        <w:t>Đ</w:t>
      </w:r>
      <w:r w:rsidRPr="00BE0064">
        <w:rPr>
          <w:sz w:val="28"/>
          <w:szCs w:val="28"/>
        </w:rPr>
        <w:t xml:space="preserve">ốt điếu ngải, </w:t>
      </w:r>
      <w:r w:rsidRPr="00BE0064">
        <w:rPr>
          <w:sz w:val="28"/>
          <w:szCs w:val="21"/>
          <w:shd w:val="clear" w:color="auto" w:fill="FFFFFF"/>
        </w:rPr>
        <w:t>hơ lên vùng huyệt cần cứu.</w:t>
      </w:r>
      <w:r w:rsidRPr="00BE0064">
        <w:rPr>
          <w:sz w:val="28"/>
          <w:szCs w:val="28"/>
        </w:rPr>
        <w:t xml:space="preserve"> khi bệnh nhân nóng thì nhấc ra xa rồi lại đưa lại gần hoặc </w:t>
      </w:r>
      <w:r w:rsidRPr="00BE0064">
        <w:rPr>
          <w:sz w:val="28"/>
          <w:szCs w:val="21"/>
          <w:shd w:val="clear" w:color="auto" w:fill="FFFFFF"/>
        </w:rPr>
        <w:t>di chuyển qua vị trí khác và trở đi trở lại đến khi vùng da đó đỏ hồng lên</w:t>
      </w:r>
      <w:r w:rsidRPr="00BE0064">
        <w:rPr>
          <w:sz w:val="28"/>
          <w:szCs w:val="28"/>
        </w:rPr>
        <w:t xml:space="preserve"> tiếp tục như trên.</w:t>
      </w:r>
    </w:p>
    <w:p w:rsidR="009716A3" w:rsidRDefault="009716A3" w:rsidP="009716A3"/>
    <w:p w:rsidR="00AB34DB" w:rsidRPr="00BE0064" w:rsidRDefault="00AB34DB" w:rsidP="00FF62FC">
      <w:pPr>
        <w:spacing w:before="120"/>
        <w:ind w:firstLine="567"/>
        <w:jc w:val="both"/>
        <w:rPr>
          <w:sz w:val="28"/>
          <w:szCs w:val="28"/>
        </w:rPr>
      </w:pPr>
      <w:bookmarkStart w:id="0" w:name="_GoBack"/>
      <w:bookmarkEnd w:id="0"/>
      <w:r w:rsidRPr="00BE0064">
        <w:rPr>
          <w:sz w:val="28"/>
          <w:szCs w:val="21"/>
          <w:shd w:val="clear" w:color="auto" w:fill="FFFFFF"/>
          <w:lang w:val="vi-VN"/>
        </w:rPr>
        <w:lastRenderedPageBreak/>
        <w:t xml:space="preserve">- </w:t>
      </w:r>
      <w:r w:rsidRPr="00BE0064">
        <w:rPr>
          <w:sz w:val="28"/>
          <w:szCs w:val="21"/>
          <w:shd w:val="clear" w:color="auto" w:fill="FFFFFF"/>
        </w:rPr>
        <w:t>Chú ý cách mặt da chừng 4 hoặc 5 cm, đảm bảo đủ sức nóng có thể chịu đựng được mà không xa quá.</w:t>
      </w:r>
    </w:p>
    <w:p w:rsidR="00AB34DB" w:rsidRPr="00BE0064" w:rsidRDefault="00AB34DB" w:rsidP="00FF62FC">
      <w:pPr>
        <w:spacing w:before="120"/>
        <w:ind w:firstLine="567"/>
        <w:jc w:val="both"/>
        <w:rPr>
          <w:sz w:val="28"/>
          <w:szCs w:val="21"/>
          <w:shd w:val="clear" w:color="auto" w:fill="FFFFFF"/>
        </w:rPr>
      </w:pPr>
      <w:r w:rsidRPr="00BE0064">
        <w:rPr>
          <w:sz w:val="28"/>
          <w:szCs w:val="21"/>
          <w:shd w:val="clear" w:color="auto" w:fill="FFFFFF"/>
          <w:lang w:val="vi-VN"/>
        </w:rPr>
        <w:t xml:space="preserve">- </w:t>
      </w:r>
      <w:r w:rsidRPr="00BE0064">
        <w:rPr>
          <w:sz w:val="28"/>
          <w:szCs w:val="21"/>
          <w:shd w:val="clear" w:color="auto" w:fill="FFFFFF"/>
        </w:rPr>
        <w:t>Trong khi cứu chú ý cứ 2, 3 phút lại gạt tàn để đảm bảo tàn không rớt vào người.</w:t>
      </w:r>
    </w:p>
    <w:p w:rsidR="00E6219F" w:rsidRPr="00BE0064" w:rsidRDefault="00E6219F" w:rsidP="00FF62FC">
      <w:pPr>
        <w:spacing w:before="120"/>
        <w:ind w:firstLine="567"/>
        <w:jc w:val="both"/>
        <w:rPr>
          <w:sz w:val="28"/>
          <w:szCs w:val="28"/>
        </w:rPr>
      </w:pPr>
      <w:r w:rsidRPr="00BE0064">
        <w:rPr>
          <w:sz w:val="28"/>
          <w:szCs w:val="28"/>
        </w:rPr>
        <w:t>5.3. Liệu trình điều trị</w:t>
      </w:r>
    </w:p>
    <w:p w:rsidR="00E6219F" w:rsidRPr="00BE0064" w:rsidRDefault="00E6219F" w:rsidP="00FF62FC">
      <w:pPr>
        <w:spacing w:before="120"/>
        <w:ind w:firstLine="567"/>
        <w:jc w:val="both"/>
        <w:rPr>
          <w:sz w:val="28"/>
          <w:szCs w:val="28"/>
          <w:lang w:val="vi-VN"/>
        </w:rPr>
      </w:pPr>
      <w:r w:rsidRPr="00BE0064">
        <w:rPr>
          <w:sz w:val="28"/>
          <w:szCs w:val="28"/>
        </w:rPr>
        <w:t>- Thời gian</w:t>
      </w:r>
      <w:r w:rsidR="00271A9A" w:rsidRPr="00BE0064">
        <w:rPr>
          <w:sz w:val="28"/>
          <w:szCs w:val="28"/>
          <w:lang w:val="vi-VN"/>
        </w:rPr>
        <w:t>:</w:t>
      </w:r>
      <w:r w:rsidRPr="00BE0064">
        <w:rPr>
          <w:sz w:val="28"/>
          <w:szCs w:val="28"/>
        </w:rPr>
        <w:t xml:space="preserve"> </w:t>
      </w:r>
      <w:r w:rsidR="00271A9A" w:rsidRPr="00BE0064">
        <w:rPr>
          <w:sz w:val="28"/>
          <w:szCs w:val="28"/>
          <w:lang w:val="vi-VN"/>
        </w:rPr>
        <w:t xml:space="preserve">Khoảng 10 - </w:t>
      </w:r>
      <w:r w:rsidRPr="00BE0064">
        <w:rPr>
          <w:sz w:val="28"/>
          <w:szCs w:val="28"/>
        </w:rPr>
        <w:t>15 phút</w:t>
      </w:r>
      <w:r w:rsidR="00271A9A" w:rsidRPr="00BE0064">
        <w:rPr>
          <w:sz w:val="28"/>
          <w:szCs w:val="28"/>
          <w:lang w:val="vi-VN"/>
        </w:rPr>
        <w:t>.</w:t>
      </w:r>
    </w:p>
    <w:p w:rsidR="00E6219F" w:rsidRPr="007838CE" w:rsidRDefault="00271A9A" w:rsidP="00FF62FC">
      <w:pPr>
        <w:spacing w:before="120"/>
        <w:ind w:firstLine="567"/>
        <w:jc w:val="both"/>
        <w:rPr>
          <w:sz w:val="28"/>
          <w:szCs w:val="28"/>
        </w:rPr>
      </w:pPr>
      <w:r>
        <w:rPr>
          <w:sz w:val="28"/>
          <w:szCs w:val="28"/>
          <w:lang w:val="vi-VN"/>
        </w:rPr>
        <w:t xml:space="preserve">- </w:t>
      </w:r>
      <w:r>
        <w:rPr>
          <w:sz w:val="28"/>
          <w:szCs w:val="28"/>
        </w:rPr>
        <w:t>Cứu ngày 1</w:t>
      </w:r>
      <w:r w:rsidR="00E6219F" w:rsidRPr="007838CE">
        <w:rPr>
          <w:sz w:val="28"/>
          <w:szCs w:val="28"/>
        </w:rPr>
        <w:t xml:space="preserve"> lần, một liệu trình điều trị từ 10 -15 lần, có thể tiến hành 2</w:t>
      </w:r>
      <w:r w:rsidR="00E6219F" w:rsidRPr="007838CE">
        <w:rPr>
          <w:sz w:val="28"/>
          <w:szCs w:val="28"/>
        </w:rPr>
        <w:softHyphen/>
        <w:t>-3 liệu trình liên tục.</w:t>
      </w:r>
    </w:p>
    <w:p w:rsidR="00E6219F" w:rsidRPr="007838CE" w:rsidRDefault="00E6219F" w:rsidP="00FF62FC">
      <w:pPr>
        <w:spacing w:before="120"/>
        <w:ind w:firstLine="567"/>
        <w:jc w:val="both"/>
        <w:rPr>
          <w:b/>
          <w:sz w:val="28"/>
          <w:szCs w:val="28"/>
        </w:rPr>
      </w:pPr>
      <w:r w:rsidRPr="007838CE">
        <w:rPr>
          <w:b/>
          <w:sz w:val="28"/>
          <w:szCs w:val="28"/>
        </w:rPr>
        <w:t>6. THEO DÕI VÀ XỬ TRÍ TAI BIẾN</w:t>
      </w:r>
    </w:p>
    <w:p w:rsidR="00E6219F" w:rsidRPr="00BE0064" w:rsidRDefault="00E6219F" w:rsidP="00FF62FC">
      <w:pPr>
        <w:spacing w:before="120"/>
        <w:ind w:firstLine="567"/>
        <w:jc w:val="both"/>
        <w:rPr>
          <w:sz w:val="28"/>
          <w:szCs w:val="28"/>
        </w:rPr>
      </w:pPr>
      <w:r w:rsidRPr="00BE0064">
        <w:rPr>
          <w:sz w:val="28"/>
          <w:szCs w:val="28"/>
        </w:rPr>
        <w:t>6.1. Theo dõi</w:t>
      </w:r>
    </w:p>
    <w:p w:rsidR="00E6219F" w:rsidRPr="00BE0064" w:rsidRDefault="00E6219F" w:rsidP="00FF62FC">
      <w:pPr>
        <w:spacing w:before="120"/>
        <w:ind w:firstLine="567"/>
        <w:jc w:val="both"/>
        <w:rPr>
          <w:sz w:val="28"/>
          <w:szCs w:val="28"/>
        </w:rPr>
      </w:pPr>
      <w:r w:rsidRPr="00BE0064">
        <w:rPr>
          <w:sz w:val="28"/>
          <w:szCs w:val="28"/>
        </w:rPr>
        <w:t>Theo dõi tại chỗ và toàn thân.</w:t>
      </w:r>
    </w:p>
    <w:p w:rsidR="00E6219F" w:rsidRPr="00BE0064" w:rsidRDefault="00E6219F" w:rsidP="00FF62FC">
      <w:pPr>
        <w:spacing w:before="120"/>
        <w:ind w:firstLine="567"/>
        <w:jc w:val="both"/>
        <w:rPr>
          <w:sz w:val="28"/>
          <w:szCs w:val="28"/>
        </w:rPr>
      </w:pPr>
      <w:r w:rsidRPr="00BE0064">
        <w:rPr>
          <w:sz w:val="28"/>
          <w:szCs w:val="28"/>
        </w:rPr>
        <w:t>6.2. Xử trí tai biến</w:t>
      </w:r>
    </w:p>
    <w:p w:rsidR="00E6219F" w:rsidRPr="007838CE" w:rsidRDefault="00E6219F" w:rsidP="00FF62FC">
      <w:pPr>
        <w:spacing w:before="120"/>
        <w:ind w:firstLine="567"/>
        <w:jc w:val="both"/>
        <w:rPr>
          <w:sz w:val="28"/>
          <w:szCs w:val="28"/>
        </w:rPr>
      </w:pPr>
      <w:r w:rsidRPr="00BE0064">
        <w:rPr>
          <w:sz w:val="28"/>
          <w:szCs w:val="28"/>
        </w:rPr>
        <w:t>+ Bỏng trên những bệnh nhân thể hàn bị giảm hoặc mất cảm giác nông (đau và</w:t>
      </w:r>
      <w:r w:rsidRPr="007838CE">
        <w:rPr>
          <w:sz w:val="28"/>
          <w:szCs w:val="28"/>
        </w:rPr>
        <w:t xml:space="preserve"> nóng - lạnh) dễ bị bỏng. Thường bỏng độ I, dùng thuốc mỡ vaseline bôi và băng lại, tránh nhiễm trùng.</w:t>
      </w:r>
    </w:p>
    <w:p w:rsidR="00E6219F" w:rsidRPr="007838CE" w:rsidRDefault="00E6219F" w:rsidP="00FF62FC">
      <w:pPr>
        <w:spacing w:before="120"/>
        <w:ind w:firstLine="567"/>
        <w:jc w:val="both"/>
        <w:rPr>
          <w:sz w:val="28"/>
          <w:szCs w:val="28"/>
        </w:rPr>
      </w:pPr>
      <w:r w:rsidRPr="007838CE">
        <w:rPr>
          <w:sz w:val="28"/>
          <w:szCs w:val="28"/>
        </w:rPr>
        <w:t>+ Cháy</w:t>
      </w:r>
      <w:r w:rsidR="004B14DE">
        <w:rPr>
          <w:sz w:val="28"/>
          <w:szCs w:val="28"/>
          <w:lang w:val="vi-VN"/>
        </w:rPr>
        <w:t>:</w:t>
      </w:r>
      <w:r w:rsidRPr="007838CE">
        <w:rPr>
          <w:sz w:val="28"/>
          <w:szCs w:val="28"/>
        </w:rPr>
        <w:t xml:space="preserve"> Người già hoặc trẻ em giẫy giụa hoặc vô tình làm đổ mồi ngải gây cháy, nên không được cứu nhiều huyệt một lúc và không được rời bệnh nhân để làm việc khác khi cứu.</w:t>
      </w:r>
    </w:p>
    <w:p w:rsidR="00E6219F" w:rsidRPr="007838CE" w:rsidRDefault="00E6219F" w:rsidP="00FF62FC">
      <w:pPr>
        <w:spacing w:before="120"/>
        <w:ind w:firstLine="567"/>
        <w:jc w:val="both"/>
        <w:rPr>
          <w:sz w:val="28"/>
          <w:szCs w:val="28"/>
        </w:rPr>
      </w:pPr>
    </w:p>
    <w:p w:rsidR="00A82B16" w:rsidRDefault="00A82B16" w:rsidP="00FF62FC">
      <w:pPr>
        <w:spacing w:after="160" w:line="259" w:lineRule="auto"/>
        <w:ind w:firstLine="567"/>
        <w:rPr>
          <w:b/>
          <w:sz w:val="28"/>
          <w:szCs w:val="28"/>
        </w:rPr>
      </w:pPr>
      <w:r>
        <w:rPr>
          <w:b/>
          <w:sz w:val="28"/>
          <w:szCs w:val="28"/>
        </w:rPr>
        <w:br w:type="page"/>
      </w:r>
    </w:p>
    <w:p w:rsidR="00E6219F" w:rsidRDefault="00E6219F" w:rsidP="00156A4E">
      <w:pPr>
        <w:spacing w:before="120"/>
        <w:jc w:val="center"/>
        <w:rPr>
          <w:b/>
          <w:sz w:val="28"/>
          <w:szCs w:val="28"/>
        </w:rPr>
      </w:pPr>
      <w:r w:rsidRPr="007838CE">
        <w:rPr>
          <w:b/>
          <w:sz w:val="28"/>
          <w:szCs w:val="28"/>
        </w:rPr>
        <w:lastRenderedPageBreak/>
        <w:t>CỨU ĐIỀU TRỊ ĐAU ĐẦU, ĐAU NỬA ĐẦU THỂ HÀN</w:t>
      </w:r>
    </w:p>
    <w:p w:rsidR="00A82B16" w:rsidRPr="00A82B16" w:rsidRDefault="00A82B16" w:rsidP="00FF62FC">
      <w:pPr>
        <w:ind w:firstLine="567"/>
        <w:jc w:val="center"/>
        <w:rPr>
          <w:b/>
          <w:sz w:val="20"/>
          <w:szCs w:val="28"/>
        </w:rPr>
      </w:pPr>
    </w:p>
    <w:p w:rsidR="00E6219F" w:rsidRPr="007838CE" w:rsidRDefault="00E6219F" w:rsidP="00FF62FC">
      <w:pPr>
        <w:spacing w:before="120"/>
        <w:ind w:firstLine="567"/>
        <w:jc w:val="both"/>
        <w:rPr>
          <w:b/>
          <w:sz w:val="28"/>
          <w:szCs w:val="28"/>
        </w:rPr>
      </w:pPr>
      <w:r w:rsidRPr="007838CE">
        <w:rPr>
          <w:b/>
          <w:sz w:val="28"/>
          <w:szCs w:val="28"/>
        </w:rPr>
        <w:t>1. ĐẠI CƯƠNG</w:t>
      </w:r>
    </w:p>
    <w:p w:rsidR="00E6219F" w:rsidRPr="007838CE" w:rsidRDefault="00E6219F" w:rsidP="00FF62FC">
      <w:pPr>
        <w:spacing w:before="120"/>
        <w:ind w:firstLine="567"/>
        <w:jc w:val="both"/>
        <w:rPr>
          <w:sz w:val="28"/>
          <w:szCs w:val="28"/>
        </w:rPr>
      </w:pPr>
      <w:r w:rsidRPr="007838CE">
        <w:rPr>
          <w:sz w:val="28"/>
          <w:szCs w:val="28"/>
        </w:rPr>
        <w:t>Bệnh theo Y học cổ truyền gọi là “đầu thống”, nằm trong chứng tâm căn suy nhược do cảm phải ngoại tà hoặc rối loạn công năng hoạt động của các tạng phủ.</w:t>
      </w:r>
    </w:p>
    <w:p w:rsidR="00E6219F" w:rsidRPr="007838CE" w:rsidRDefault="00E6219F" w:rsidP="00FF62FC">
      <w:pPr>
        <w:spacing w:before="120"/>
        <w:ind w:firstLine="567"/>
        <w:jc w:val="both"/>
        <w:rPr>
          <w:b/>
          <w:sz w:val="28"/>
          <w:szCs w:val="28"/>
        </w:rPr>
      </w:pPr>
      <w:r w:rsidRPr="007838CE">
        <w:rPr>
          <w:b/>
          <w:sz w:val="28"/>
          <w:szCs w:val="28"/>
        </w:rPr>
        <w:t>2. CHỈ ĐỊNH</w:t>
      </w:r>
    </w:p>
    <w:p w:rsidR="00E6219F" w:rsidRPr="007838CE" w:rsidRDefault="00E6219F" w:rsidP="00FF62FC">
      <w:pPr>
        <w:spacing w:before="120"/>
        <w:ind w:firstLine="567"/>
        <w:jc w:val="both"/>
        <w:rPr>
          <w:sz w:val="28"/>
          <w:szCs w:val="28"/>
        </w:rPr>
      </w:pPr>
      <w:r w:rsidRPr="007838CE">
        <w:rPr>
          <w:sz w:val="28"/>
          <w:szCs w:val="28"/>
        </w:rPr>
        <w:t>- Đau đầu do bệnh tâm căn suy nhược.</w:t>
      </w:r>
    </w:p>
    <w:p w:rsidR="00E6219F" w:rsidRPr="007838CE" w:rsidRDefault="00E6219F" w:rsidP="00FF62FC">
      <w:pPr>
        <w:spacing w:before="120"/>
        <w:ind w:firstLine="567"/>
        <w:jc w:val="both"/>
        <w:rPr>
          <w:sz w:val="28"/>
          <w:szCs w:val="28"/>
        </w:rPr>
      </w:pPr>
      <w:r w:rsidRPr="007838CE">
        <w:rPr>
          <w:sz w:val="28"/>
          <w:szCs w:val="28"/>
        </w:rPr>
        <w:t>- Đau đầu đã rõ nguyên nhân có chỉ định kết hợp điện châm.</w:t>
      </w:r>
    </w:p>
    <w:p w:rsidR="00E6219F" w:rsidRPr="007838CE" w:rsidRDefault="00E6219F" w:rsidP="00FF62FC">
      <w:pPr>
        <w:spacing w:before="120"/>
        <w:ind w:firstLine="567"/>
        <w:jc w:val="both"/>
        <w:rPr>
          <w:b/>
          <w:sz w:val="28"/>
          <w:szCs w:val="28"/>
        </w:rPr>
      </w:pPr>
      <w:r w:rsidRPr="007838CE">
        <w:rPr>
          <w:b/>
          <w:sz w:val="28"/>
          <w:szCs w:val="28"/>
        </w:rPr>
        <w:t>3. CHỐNG CHỈ ĐỊNH</w:t>
      </w:r>
    </w:p>
    <w:p w:rsidR="00E6219F" w:rsidRPr="007838CE" w:rsidRDefault="00E6219F" w:rsidP="00FF62FC">
      <w:pPr>
        <w:spacing w:before="120"/>
        <w:ind w:firstLine="567"/>
        <w:jc w:val="both"/>
        <w:rPr>
          <w:sz w:val="28"/>
          <w:szCs w:val="28"/>
        </w:rPr>
      </w:pPr>
      <w:r w:rsidRPr="007838CE">
        <w:rPr>
          <w:sz w:val="28"/>
          <w:szCs w:val="28"/>
        </w:rPr>
        <w:t>- Đau đầu do tổn thương thực thể (như đã trình bày ở trên) ở giai đoạn cấp.</w:t>
      </w:r>
    </w:p>
    <w:p w:rsidR="00E6219F" w:rsidRPr="007838CE" w:rsidRDefault="00E6219F" w:rsidP="00FF62FC">
      <w:pPr>
        <w:spacing w:before="120"/>
        <w:ind w:firstLine="567"/>
        <w:jc w:val="both"/>
        <w:rPr>
          <w:b/>
          <w:sz w:val="28"/>
          <w:szCs w:val="28"/>
        </w:rPr>
      </w:pPr>
      <w:r w:rsidRPr="007838CE">
        <w:rPr>
          <w:b/>
          <w:sz w:val="28"/>
          <w:szCs w:val="28"/>
        </w:rPr>
        <w:t>4. CHUẨN BỊ</w:t>
      </w:r>
    </w:p>
    <w:p w:rsidR="00A82B16" w:rsidRPr="00BE0064" w:rsidRDefault="00E6219F" w:rsidP="00FF62FC">
      <w:pPr>
        <w:spacing w:before="120"/>
        <w:ind w:firstLine="567"/>
        <w:jc w:val="both"/>
        <w:rPr>
          <w:sz w:val="28"/>
          <w:szCs w:val="28"/>
          <w:lang w:val="vi-VN"/>
        </w:rPr>
      </w:pPr>
      <w:r w:rsidRPr="00BE0064">
        <w:rPr>
          <w:sz w:val="28"/>
          <w:szCs w:val="28"/>
        </w:rPr>
        <w:t>4.1. Người thực hiện</w:t>
      </w:r>
      <w:r w:rsidR="00A82B16" w:rsidRPr="00BE0064">
        <w:rPr>
          <w:sz w:val="28"/>
          <w:szCs w:val="28"/>
          <w:lang w:val="vi-VN"/>
        </w:rPr>
        <w:t>:</w:t>
      </w:r>
    </w:p>
    <w:p w:rsidR="00E6219F" w:rsidRPr="00BE0064" w:rsidRDefault="00A82B16" w:rsidP="00FF62FC">
      <w:pPr>
        <w:spacing w:before="120"/>
        <w:ind w:firstLine="567"/>
        <w:jc w:val="both"/>
        <w:rPr>
          <w:sz w:val="28"/>
          <w:szCs w:val="28"/>
        </w:rPr>
      </w:pPr>
      <w:r w:rsidRPr="00BE00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AB34DB" w:rsidRPr="00BE0064" w:rsidRDefault="00AB34DB" w:rsidP="00AB34DB">
      <w:pPr>
        <w:spacing w:before="120"/>
        <w:ind w:firstLine="567"/>
        <w:jc w:val="both"/>
        <w:rPr>
          <w:sz w:val="28"/>
          <w:szCs w:val="28"/>
        </w:rPr>
      </w:pPr>
      <w:r w:rsidRPr="00BE0064">
        <w:rPr>
          <w:sz w:val="28"/>
          <w:szCs w:val="28"/>
        </w:rPr>
        <w:t>4.2. Phương tiện</w:t>
      </w:r>
    </w:p>
    <w:p w:rsidR="00AB34DB" w:rsidRPr="00BE0064" w:rsidRDefault="00AB34DB" w:rsidP="00AB34DB">
      <w:pPr>
        <w:spacing w:before="120"/>
        <w:ind w:firstLine="567"/>
        <w:jc w:val="both"/>
        <w:rPr>
          <w:sz w:val="28"/>
          <w:szCs w:val="28"/>
          <w:lang w:val="vi-VN"/>
        </w:rPr>
      </w:pPr>
      <w:r w:rsidRPr="00BE0064">
        <w:rPr>
          <w:sz w:val="28"/>
          <w:szCs w:val="28"/>
          <w:lang w:val="vi-VN"/>
        </w:rPr>
        <w:t>- Điếu ngải cứu, bật lửa</w:t>
      </w:r>
    </w:p>
    <w:p w:rsidR="00AB34DB" w:rsidRPr="00BE0064" w:rsidRDefault="00AB34DB" w:rsidP="00AB34DB">
      <w:pPr>
        <w:spacing w:before="120"/>
        <w:ind w:firstLine="567"/>
        <w:jc w:val="both"/>
        <w:rPr>
          <w:sz w:val="28"/>
          <w:szCs w:val="28"/>
          <w:lang w:val="vi-VN"/>
        </w:rPr>
      </w:pPr>
      <w:r w:rsidRPr="00BE0064">
        <w:rPr>
          <w:sz w:val="28"/>
          <w:szCs w:val="28"/>
          <w:lang w:val="vi-VN"/>
        </w:rPr>
        <w:t>- Cốc đựng tàn</w:t>
      </w:r>
    </w:p>
    <w:p w:rsidR="00E6219F" w:rsidRPr="00BE0064" w:rsidRDefault="00E6219F" w:rsidP="00FF62FC">
      <w:pPr>
        <w:spacing w:before="120"/>
        <w:ind w:firstLine="567"/>
        <w:jc w:val="both"/>
        <w:rPr>
          <w:sz w:val="28"/>
          <w:szCs w:val="28"/>
        </w:rPr>
      </w:pPr>
      <w:r w:rsidRPr="00BE0064">
        <w:rPr>
          <w:sz w:val="28"/>
          <w:szCs w:val="28"/>
        </w:rPr>
        <w:t>4.3. Người bệnh</w:t>
      </w:r>
    </w:p>
    <w:p w:rsidR="00E6219F" w:rsidRPr="007838CE" w:rsidRDefault="00E6219F" w:rsidP="00FF62FC">
      <w:pPr>
        <w:spacing w:before="120"/>
        <w:ind w:firstLine="567"/>
        <w:jc w:val="both"/>
        <w:rPr>
          <w:sz w:val="28"/>
          <w:szCs w:val="28"/>
        </w:rPr>
      </w:pPr>
      <w:r w:rsidRPr="00BE0064">
        <w:rPr>
          <w:sz w:val="28"/>
          <w:szCs w:val="28"/>
        </w:rPr>
        <w:t>- Có hồ sơ bệnh án được chẩn đoán theo YHHĐ và YHCT có các xét nghiệm và thăm dò chức năng chuyên khoa</w:t>
      </w:r>
      <w:r w:rsidRPr="007838CE">
        <w:rPr>
          <w:sz w:val="28"/>
          <w:szCs w:val="28"/>
        </w:rPr>
        <w:t>, các huyệt cứu với thời gian và thủ pháp cụ thể.</w:t>
      </w:r>
    </w:p>
    <w:p w:rsidR="00E6219F" w:rsidRPr="007838CE" w:rsidRDefault="00E6219F" w:rsidP="00FF62FC">
      <w:pPr>
        <w:spacing w:before="120"/>
        <w:ind w:firstLine="567"/>
        <w:jc w:val="both"/>
        <w:rPr>
          <w:sz w:val="28"/>
          <w:szCs w:val="28"/>
        </w:rPr>
      </w:pPr>
      <w:r w:rsidRPr="007838CE">
        <w:rPr>
          <w:sz w:val="28"/>
          <w:szCs w:val="28"/>
        </w:rPr>
        <w:t>- Người bệnh được tư vấn, giải thích trước khi vào điều trị</w:t>
      </w:r>
    </w:p>
    <w:p w:rsidR="00E6219F" w:rsidRPr="007838CE" w:rsidRDefault="00E6219F" w:rsidP="00FF62FC">
      <w:pPr>
        <w:spacing w:before="120"/>
        <w:ind w:firstLine="567"/>
        <w:jc w:val="both"/>
        <w:rPr>
          <w:sz w:val="28"/>
          <w:szCs w:val="28"/>
        </w:rPr>
      </w:pPr>
      <w:r w:rsidRPr="007838CE">
        <w:rPr>
          <w:sz w:val="28"/>
          <w:szCs w:val="28"/>
        </w:rPr>
        <w:t>- Tư thế người bệnh nằm bộc lộ huyệt cần cứu lên trên.</w:t>
      </w:r>
    </w:p>
    <w:p w:rsidR="00E6219F" w:rsidRPr="007838CE" w:rsidRDefault="00E6219F" w:rsidP="00FF62FC">
      <w:pPr>
        <w:spacing w:before="120"/>
        <w:ind w:firstLine="567"/>
        <w:jc w:val="both"/>
        <w:rPr>
          <w:b/>
          <w:sz w:val="28"/>
          <w:szCs w:val="28"/>
        </w:rPr>
      </w:pPr>
      <w:r w:rsidRPr="007838CE">
        <w:rPr>
          <w:b/>
          <w:sz w:val="28"/>
          <w:szCs w:val="28"/>
        </w:rPr>
        <w:t>5. CÁC BƯỚC TIẾN HÀNH</w:t>
      </w:r>
    </w:p>
    <w:p w:rsidR="00E6219F" w:rsidRPr="00BE0064" w:rsidRDefault="00E6219F" w:rsidP="00FF62FC">
      <w:pPr>
        <w:spacing w:before="120"/>
        <w:ind w:firstLine="567"/>
        <w:jc w:val="both"/>
        <w:rPr>
          <w:sz w:val="28"/>
          <w:szCs w:val="28"/>
        </w:rPr>
      </w:pPr>
      <w:r w:rsidRPr="00BE0064">
        <w:rPr>
          <w:sz w:val="28"/>
          <w:szCs w:val="28"/>
        </w:rPr>
        <w:t>5.1. Phác đồ huyệt</w:t>
      </w:r>
    </w:p>
    <w:p w:rsidR="00E6219F" w:rsidRPr="00BE0064" w:rsidRDefault="00E6219F" w:rsidP="00FF62FC">
      <w:pPr>
        <w:spacing w:before="120"/>
        <w:ind w:firstLine="567"/>
        <w:jc w:val="both"/>
        <w:rPr>
          <w:sz w:val="28"/>
          <w:szCs w:val="28"/>
          <w:lang w:val="vi-VN"/>
        </w:rPr>
      </w:pPr>
      <w:r w:rsidRPr="00BE0064">
        <w:rPr>
          <w:sz w:val="28"/>
          <w:szCs w:val="28"/>
        </w:rPr>
        <w:t>- Đau đầu do cảm mạo phong hàn Cứu hai bên</w:t>
      </w:r>
      <w:r w:rsidR="00A82B16" w:rsidRPr="00BE0064">
        <w:rPr>
          <w:sz w:val="28"/>
          <w:szCs w:val="28"/>
          <w:lang w:val="vi-VN"/>
        </w:rPr>
        <w:t xml:space="preserve"> các huyệt: </w:t>
      </w:r>
      <w:r w:rsidR="00A82B16" w:rsidRPr="00BE0064">
        <w:rPr>
          <w:sz w:val="28"/>
          <w:szCs w:val="28"/>
        </w:rPr>
        <w:t>Phong phủ</w:t>
      </w:r>
      <w:r w:rsidR="00A82B16" w:rsidRPr="00BE0064">
        <w:rPr>
          <w:sz w:val="28"/>
          <w:szCs w:val="28"/>
          <w:lang w:val="vi-VN"/>
        </w:rPr>
        <w:t xml:space="preserve">, </w:t>
      </w:r>
      <w:r w:rsidR="00A82B16" w:rsidRPr="00BE0064">
        <w:rPr>
          <w:sz w:val="28"/>
          <w:szCs w:val="28"/>
        </w:rPr>
        <w:t>Liệt khuyết</w:t>
      </w:r>
      <w:r w:rsidR="00A82B16" w:rsidRPr="00BE0064">
        <w:rPr>
          <w:sz w:val="28"/>
          <w:szCs w:val="28"/>
          <w:lang w:val="vi-VN"/>
        </w:rPr>
        <w:t xml:space="preserve">, </w:t>
      </w:r>
      <w:r w:rsidR="00A82B16" w:rsidRPr="00BE0064">
        <w:rPr>
          <w:sz w:val="28"/>
          <w:szCs w:val="28"/>
        </w:rPr>
        <w:t>Phế du</w:t>
      </w:r>
      <w:r w:rsidR="00A82B16" w:rsidRPr="00BE0064">
        <w:rPr>
          <w:sz w:val="28"/>
          <w:szCs w:val="28"/>
          <w:lang w:val="vi-VN"/>
        </w:rPr>
        <w:t>,</w:t>
      </w:r>
      <w:r w:rsidR="00A82B16" w:rsidRPr="00BE0064">
        <w:rPr>
          <w:sz w:val="28"/>
          <w:szCs w:val="28"/>
        </w:rPr>
        <w:t xml:space="preserve"> Thái uyên.</w:t>
      </w:r>
    </w:p>
    <w:p w:rsidR="00E6219F" w:rsidRPr="00BE0064" w:rsidRDefault="00E6219F" w:rsidP="00FF62FC">
      <w:pPr>
        <w:spacing w:before="120"/>
        <w:ind w:firstLine="567"/>
        <w:jc w:val="both"/>
        <w:rPr>
          <w:sz w:val="28"/>
          <w:szCs w:val="28"/>
          <w:lang w:val="vi-VN"/>
        </w:rPr>
      </w:pPr>
      <w:r w:rsidRPr="00BE0064">
        <w:rPr>
          <w:sz w:val="28"/>
          <w:szCs w:val="28"/>
        </w:rPr>
        <w:t>- Nếu do khí hư, cứu các huyệt</w:t>
      </w:r>
      <w:r w:rsidR="00A82B16" w:rsidRPr="00BE0064">
        <w:rPr>
          <w:sz w:val="28"/>
          <w:szCs w:val="28"/>
          <w:lang w:val="vi-VN"/>
        </w:rPr>
        <w:t xml:space="preserve"> các huyệt: </w:t>
      </w:r>
      <w:r w:rsidR="00A82B16" w:rsidRPr="00BE0064">
        <w:rPr>
          <w:sz w:val="28"/>
          <w:szCs w:val="28"/>
        </w:rPr>
        <w:t>Quan nguyên</w:t>
      </w:r>
      <w:r w:rsidR="00A82B16" w:rsidRPr="00BE0064">
        <w:rPr>
          <w:sz w:val="28"/>
          <w:szCs w:val="28"/>
          <w:lang w:val="vi-VN"/>
        </w:rPr>
        <w:t>,</w:t>
      </w:r>
      <w:r w:rsidR="00A82B16" w:rsidRPr="00BE0064">
        <w:rPr>
          <w:sz w:val="28"/>
          <w:szCs w:val="28"/>
        </w:rPr>
        <w:t xml:space="preserve"> Khí hải</w:t>
      </w:r>
      <w:r w:rsidR="00A82B16" w:rsidRPr="00BE0064">
        <w:rPr>
          <w:sz w:val="28"/>
          <w:szCs w:val="28"/>
          <w:lang w:val="vi-VN"/>
        </w:rPr>
        <w:t>,</w:t>
      </w:r>
      <w:r w:rsidR="00A82B16" w:rsidRPr="00BE0064">
        <w:rPr>
          <w:sz w:val="28"/>
          <w:szCs w:val="28"/>
        </w:rPr>
        <w:t xml:space="preserve"> Đản trung</w:t>
      </w:r>
      <w:r w:rsidR="00A82B16" w:rsidRPr="00BE0064">
        <w:rPr>
          <w:sz w:val="28"/>
          <w:szCs w:val="28"/>
          <w:lang w:val="vi-VN"/>
        </w:rPr>
        <w:t>,</w:t>
      </w:r>
      <w:r w:rsidR="00A82B16" w:rsidRPr="00BE0064">
        <w:rPr>
          <w:sz w:val="28"/>
          <w:szCs w:val="28"/>
        </w:rPr>
        <w:t xml:space="preserve"> Túc tam lý.</w:t>
      </w:r>
    </w:p>
    <w:p w:rsidR="00E6219F" w:rsidRPr="00BE0064" w:rsidRDefault="00E6219F" w:rsidP="00FF62FC">
      <w:pPr>
        <w:spacing w:before="120"/>
        <w:ind w:firstLine="567"/>
        <w:jc w:val="both"/>
        <w:rPr>
          <w:sz w:val="28"/>
          <w:szCs w:val="28"/>
          <w:lang w:val="vi-VN"/>
        </w:rPr>
      </w:pPr>
      <w:r w:rsidRPr="00BE0064">
        <w:rPr>
          <w:sz w:val="28"/>
          <w:szCs w:val="28"/>
        </w:rPr>
        <w:t>- Nếu do huyết hư, cứu các huyệt</w:t>
      </w:r>
      <w:r w:rsidR="00A82B16" w:rsidRPr="00BE0064">
        <w:rPr>
          <w:sz w:val="28"/>
          <w:szCs w:val="28"/>
          <w:lang w:val="vi-VN"/>
        </w:rPr>
        <w:t>:</w:t>
      </w:r>
      <w:r w:rsidR="00A82B16" w:rsidRPr="00BE0064">
        <w:rPr>
          <w:sz w:val="28"/>
          <w:szCs w:val="28"/>
        </w:rPr>
        <w:t xml:space="preserve"> Cách du</w:t>
      </w:r>
      <w:r w:rsidR="00A82B16" w:rsidRPr="00BE0064">
        <w:rPr>
          <w:sz w:val="28"/>
          <w:szCs w:val="28"/>
          <w:lang w:val="vi-VN"/>
        </w:rPr>
        <w:t xml:space="preserve">, </w:t>
      </w:r>
      <w:r w:rsidR="00A82B16" w:rsidRPr="00BE0064">
        <w:rPr>
          <w:sz w:val="28"/>
          <w:szCs w:val="28"/>
        </w:rPr>
        <w:t>Can du</w:t>
      </w:r>
      <w:r w:rsidR="00A82B16" w:rsidRPr="00BE0064">
        <w:rPr>
          <w:sz w:val="28"/>
          <w:szCs w:val="28"/>
          <w:lang w:val="vi-VN"/>
        </w:rPr>
        <w:t>,</w:t>
      </w:r>
      <w:r w:rsidR="00A82B16" w:rsidRPr="00BE0064">
        <w:rPr>
          <w:sz w:val="28"/>
          <w:szCs w:val="28"/>
        </w:rPr>
        <w:t xml:space="preserve"> Huyết hải</w:t>
      </w:r>
      <w:r w:rsidR="00A82B16" w:rsidRPr="00BE0064">
        <w:rPr>
          <w:sz w:val="28"/>
          <w:szCs w:val="28"/>
          <w:lang w:val="vi-VN"/>
        </w:rPr>
        <w:t xml:space="preserve">, </w:t>
      </w:r>
      <w:r w:rsidR="00A82B16" w:rsidRPr="00BE0064">
        <w:rPr>
          <w:sz w:val="28"/>
          <w:szCs w:val="28"/>
        </w:rPr>
        <w:t>Tam âm giao</w:t>
      </w:r>
    </w:p>
    <w:p w:rsidR="00AB34DB" w:rsidRPr="00BE0064" w:rsidRDefault="00AB34DB" w:rsidP="00AB34DB">
      <w:pPr>
        <w:spacing w:before="120"/>
        <w:ind w:firstLine="567"/>
        <w:jc w:val="both"/>
        <w:rPr>
          <w:sz w:val="28"/>
          <w:szCs w:val="28"/>
        </w:rPr>
      </w:pPr>
      <w:r w:rsidRPr="00BE0064">
        <w:rPr>
          <w:sz w:val="28"/>
          <w:szCs w:val="28"/>
        </w:rPr>
        <w:t>5.2. Thủ thuật cứu</w:t>
      </w:r>
    </w:p>
    <w:p w:rsidR="00AB34DB" w:rsidRDefault="00AB34DB" w:rsidP="00AB34DB">
      <w:pPr>
        <w:spacing w:before="120"/>
        <w:ind w:firstLine="567"/>
        <w:jc w:val="both"/>
        <w:rPr>
          <w:sz w:val="28"/>
          <w:szCs w:val="28"/>
        </w:rPr>
      </w:pPr>
      <w:r w:rsidRPr="007838CE">
        <w:rPr>
          <w:sz w:val="28"/>
          <w:szCs w:val="28"/>
        </w:rPr>
        <w:t xml:space="preserve">- </w:t>
      </w:r>
      <w:r>
        <w:rPr>
          <w:sz w:val="28"/>
          <w:szCs w:val="28"/>
          <w:lang w:val="vi-VN"/>
        </w:rPr>
        <w:t>Đ</w:t>
      </w:r>
      <w:r w:rsidRPr="007838CE">
        <w:rPr>
          <w:sz w:val="28"/>
          <w:szCs w:val="28"/>
        </w:rPr>
        <w:t xml:space="preserve">ốt điếu ngải, </w:t>
      </w:r>
      <w:r w:rsidRPr="00AB34DB">
        <w:rPr>
          <w:sz w:val="28"/>
          <w:szCs w:val="21"/>
          <w:shd w:val="clear" w:color="auto" w:fill="FFFFFF"/>
        </w:rPr>
        <w:t>hơ lên vùng huyệt cần cứu.</w:t>
      </w:r>
      <w:r w:rsidRPr="007838CE">
        <w:rPr>
          <w:sz w:val="28"/>
          <w:szCs w:val="28"/>
        </w:rPr>
        <w:t xml:space="preserve"> khi bệnh nhân nóng thì</w:t>
      </w:r>
      <w:r>
        <w:rPr>
          <w:sz w:val="28"/>
          <w:szCs w:val="28"/>
        </w:rPr>
        <w:t xml:space="preserve"> nhấc ra xa rồi lại đưa lại gần hoặc </w:t>
      </w:r>
      <w:r w:rsidRPr="00AB34DB">
        <w:rPr>
          <w:sz w:val="28"/>
          <w:szCs w:val="21"/>
          <w:shd w:val="clear" w:color="auto" w:fill="FFFFFF"/>
        </w:rPr>
        <w:t>di chuyển qua vị trí khác và trở đi trở lại đến khi vùng da đó đỏ hồng lên</w:t>
      </w:r>
      <w:r w:rsidRPr="007838CE">
        <w:rPr>
          <w:sz w:val="28"/>
          <w:szCs w:val="28"/>
        </w:rPr>
        <w:t xml:space="preserve"> tiếp tục như trên.</w:t>
      </w:r>
    </w:p>
    <w:p w:rsidR="00AB34DB" w:rsidRPr="007838CE" w:rsidRDefault="00AB34DB" w:rsidP="00AB34DB">
      <w:pPr>
        <w:spacing w:before="120"/>
        <w:ind w:firstLine="567"/>
        <w:jc w:val="both"/>
        <w:rPr>
          <w:sz w:val="28"/>
          <w:szCs w:val="28"/>
        </w:rPr>
      </w:pPr>
      <w:r>
        <w:rPr>
          <w:sz w:val="28"/>
          <w:szCs w:val="21"/>
          <w:shd w:val="clear" w:color="auto" w:fill="FFFFFF"/>
          <w:lang w:val="vi-VN"/>
        </w:rPr>
        <w:t xml:space="preserve">- </w:t>
      </w:r>
      <w:r>
        <w:rPr>
          <w:sz w:val="28"/>
          <w:szCs w:val="21"/>
          <w:shd w:val="clear" w:color="auto" w:fill="FFFFFF"/>
        </w:rPr>
        <w:t>Chú ý</w:t>
      </w:r>
      <w:r w:rsidRPr="00AB34DB">
        <w:rPr>
          <w:sz w:val="28"/>
          <w:szCs w:val="21"/>
          <w:shd w:val="clear" w:color="auto" w:fill="FFFFFF"/>
        </w:rPr>
        <w:t xml:space="preserve"> cách mặt da chừng 4 hoặc 5 cm, đảm bảo đủ sức nóng có thể </w:t>
      </w:r>
      <w:r>
        <w:rPr>
          <w:sz w:val="28"/>
          <w:szCs w:val="21"/>
          <w:shd w:val="clear" w:color="auto" w:fill="FFFFFF"/>
        </w:rPr>
        <w:t>chịu đựng được mà không xa quá.</w:t>
      </w:r>
    </w:p>
    <w:p w:rsidR="00AB34DB" w:rsidRDefault="00AB34DB" w:rsidP="00AB34DB">
      <w:pPr>
        <w:spacing w:before="120"/>
        <w:ind w:firstLine="567"/>
        <w:jc w:val="both"/>
        <w:rPr>
          <w:sz w:val="28"/>
          <w:szCs w:val="21"/>
          <w:shd w:val="clear" w:color="auto" w:fill="FFFFFF"/>
        </w:rPr>
      </w:pPr>
      <w:r>
        <w:rPr>
          <w:sz w:val="28"/>
          <w:szCs w:val="21"/>
          <w:shd w:val="clear" w:color="auto" w:fill="FFFFFF"/>
          <w:lang w:val="vi-VN"/>
        </w:rPr>
        <w:lastRenderedPageBreak/>
        <w:t xml:space="preserve">- </w:t>
      </w:r>
      <w:r>
        <w:rPr>
          <w:sz w:val="28"/>
          <w:szCs w:val="21"/>
          <w:shd w:val="clear" w:color="auto" w:fill="FFFFFF"/>
        </w:rPr>
        <w:t>Trong khi cứu chú ý cứ 2, 3</w:t>
      </w:r>
      <w:r w:rsidRPr="00AB34DB">
        <w:rPr>
          <w:sz w:val="28"/>
          <w:szCs w:val="21"/>
          <w:shd w:val="clear" w:color="auto" w:fill="FFFFFF"/>
        </w:rPr>
        <w:t xml:space="preserve"> phút lại gạt tàn để đ</w:t>
      </w:r>
      <w:r>
        <w:rPr>
          <w:sz w:val="28"/>
          <w:szCs w:val="21"/>
          <w:shd w:val="clear" w:color="auto" w:fill="FFFFFF"/>
        </w:rPr>
        <w:t>ảm bảo tàn không rớt vào người.</w:t>
      </w:r>
    </w:p>
    <w:p w:rsidR="00E6219F" w:rsidRPr="00BE0064" w:rsidRDefault="00E6219F" w:rsidP="00FF62FC">
      <w:pPr>
        <w:spacing w:before="120"/>
        <w:ind w:firstLine="567"/>
        <w:jc w:val="both"/>
        <w:rPr>
          <w:sz w:val="28"/>
          <w:szCs w:val="28"/>
        </w:rPr>
      </w:pPr>
      <w:r w:rsidRPr="00BE0064">
        <w:rPr>
          <w:sz w:val="28"/>
          <w:szCs w:val="28"/>
        </w:rPr>
        <w:t>5.3. Liệu trình điều trị</w:t>
      </w:r>
    </w:p>
    <w:p w:rsidR="00271A9A" w:rsidRPr="00271A9A" w:rsidRDefault="00271A9A" w:rsidP="00271A9A">
      <w:pPr>
        <w:spacing w:before="120"/>
        <w:ind w:firstLine="567"/>
        <w:jc w:val="both"/>
        <w:rPr>
          <w:sz w:val="28"/>
          <w:szCs w:val="28"/>
          <w:lang w:val="vi-VN"/>
        </w:rPr>
      </w:pPr>
      <w:r w:rsidRPr="007838CE">
        <w:rPr>
          <w:sz w:val="28"/>
          <w:szCs w:val="28"/>
        </w:rPr>
        <w:t>- Thời gian</w:t>
      </w:r>
      <w:r>
        <w:rPr>
          <w:sz w:val="28"/>
          <w:szCs w:val="28"/>
          <w:lang w:val="vi-VN"/>
        </w:rPr>
        <w:t>:</w:t>
      </w:r>
      <w:r w:rsidRPr="007838CE">
        <w:rPr>
          <w:sz w:val="28"/>
          <w:szCs w:val="28"/>
        </w:rPr>
        <w:t xml:space="preserve"> </w:t>
      </w:r>
      <w:r>
        <w:rPr>
          <w:sz w:val="28"/>
          <w:szCs w:val="28"/>
          <w:lang w:val="vi-VN"/>
        </w:rPr>
        <w:t xml:space="preserve">Khoảng 10 - </w:t>
      </w:r>
      <w:r w:rsidRPr="007838CE">
        <w:rPr>
          <w:sz w:val="28"/>
          <w:szCs w:val="28"/>
        </w:rPr>
        <w:t>15 phút</w:t>
      </w:r>
      <w:r>
        <w:rPr>
          <w:sz w:val="28"/>
          <w:szCs w:val="28"/>
          <w:lang w:val="vi-VN"/>
        </w:rPr>
        <w:t>.</w:t>
      </w:r>
    </w:p>
    <w:p w:rsidR="00271A9A" w:rsidRPr="007838CE" w:rsidRDefault="00271A9A" w:rsidP="00271A9A">
      <w:pPr>
        <w:spacing w:before="120"/>
        <w:ind w:firstLine="567"/>
        <w:jc w:val="both"/>
        <w:rPr>
          <w:sz w:val="28"/>
          <w:szCs w:val="28"/>
        </w:rPr>
      </w:pPr>
      <w:r>
        <w:rPr>
          <w:sz w:val="28"/>
          <w:szCs w:val="28"/>
          <w:lang w:val="vi-VN"/>
        </w:rPr>
        <w:t xml:space="preserve">- </w:t>
      </w:r>
      <w:r>
        <w:rPr>
          <w:sz w:val="28"/>
          <w:szCs w:val="28"/>
        </w:rPr>
        <w:t>Cứu ngày 1</w:t>
      </w:r>
      <w:r w:rsidRPr="007838CE">
        <w:rPr>
          <w:sz w:val="28"/>
          <w:szCs w:val="28"/>
        </w:rPr>
        <w:t xml:space="preserve"> lần, một liệu trình điều trị từ 10 -15 lần, có thể tiến hành 2</w:t>
      </w:r>
      <w:r w:rsidRPr="007838CE">
        <w:rPr>
          <w:sz w:val="28"/>
          <w:szCs w:val="28"/>
        </w:rPr>
        <w:softHyphen/>
        <w:t>-3 liệu trình liên tục.</w:t>
      </w:r>
    </w:p>
    <w:p w:rsidR="00E6219F" w:rsidRPr="007838CE" w:rsidRDefault="00E6219F" w:rsidP="00FF62FC">
      <w:pPr>
        <w:spacing w:before="120"/>
        <w:ind w:firstLine="567"/>
        <w:jc w:val="both"/>
        <w:rPr>
          <w:b/>
          <w:sz w:val="28"/>
          <w:szCs w:val="28"/>
        </w:rPr>
      </w:pPr>
      <w:r w:rsidRPr="007838CE">
        <w:rPr>
          <w:b/>
          <w:sz w:val="28"/>
          <w:szCs w:val="28"/>
        </w:rPr>
        <w:t>6. THEO DÕI VÀ XỬ TRÍ TAI BIẾN</w:t>
      </w:r>
    </w:p>
    <w:p w:rsidR="00E6219F" w:rsidRPr="00BE0064" w:rsidRDefault="00E6219F" w:rsidP="00FF62FC">
      <w:pPr>
        <w:spacing w:before="120"/>
        <w:ind w:firstLine="567"/>
        <w:jc w:val="both"/>
        <w:rPr>
          <w:sz w:val="28"/>
          <w:szCs w:val="28"/>
        </w:rPr>
      </w:pPr>
      <w:r w:rsidRPr="00BE0064">
        <w:rPr>
          <w:sz w:val="28"/>
          <w:szCs w:val="28"/>
        </w:rPr>
        <w:t>6.1. Theo dõi</w:t>
      </w:r>
    </w:p>
    <w:p w:rsidR="00E6219F" w:rsidRPr="00BE0064" w:rsidRDefault="00E6219F" w:rsidP="00FF62FC">
      <w:pPr>
        <w:spacing w:before="120"/>
        <w:ind w:firstLine="567"/>
        <w:jc w:val="both"/>
        <w:rPr>
          <w:sz w:val="28"/>
          <w:szCs w:val="28"/>
        </w:rPr>
      </w:pPr>
      <w:r w:rsidRPr="00BE0064">
        <w:rPr>
          <w:sz w:val="28"/>
          <w:szCs w:val="28"/>
        </w:rPr>
        <w:t>Theo dõi tại chỗ và toàn thân</w:t>
      </w:r>
    </w:p>
    <w:p w:rsidR="004B14DE" w:rsidRPr="00BE0064" w:rsidRDefault="004B14DE" w:rsidP="004B14DE">
      <w:pPr>
        <w:spacing w:before="120"/>
        <w:ind w:firstLine="567"/>
        <w:jc w:val="both"/>
        <w:rPr>
          <w:sz w:val="28"/>
          <w:szCs w:val="28"/>
        </w:rPr>
      </w:pPr>
      <w:r w:rsidRPr="00BE0064">
        <w:rPr>
          <w:sz w:val="28"/>
          <w:szCs w:val="28"/>
        </w:rPr>
        <w:t>6.2. Xử trí tai biến</w:t>
      </w:r>
    </w:p>
    <w:p w:rsidR="004B14DE" w:rsidRPr="007838CE" w:rsidRDefault="004B14DE" w:rsidP="004B14DE">
      <w:pPr>
        <w:spacing w:before="120"/>
        <w:ind w:firstLine="567"/>
        <w:jc w:val="both"/>
        <w:rPr>
          <w:sz w:val="28"/>
          <w:szCs w:val="28"/>
        </w:rPr>
      </w:pPr>
      <w:r w:rsidRPr="00BE0064">
        <w:rPr>
          <w:sz w:val="28"/>
          <w:szCs w:val="28"/>
        </w:rPr>
        <w:t>+ Bỏng trên những bệnh nhân thể hàn bị giảm hoặc mất cảm giác nông (đau và</w:t>
      </w:r>
      <w:r w:rsidRPr="007838CE">
        <w:rPr>
          <w:sz w:val="28"/>
          <w:szCs w:val="28"/>
        </w:rPr>
        <w:t xml:space="preserve"> nóng - lạnh) dễ bị bỏng. Thường bỏng độ I, dùng thuốc mỡ vaseline bôi và băng lại, tránh nhiễm trùng.</w:t>
      </w:r>
    </w:p>
    <w:p w:rsidR="004B14DE" w:rsidRPr="007838CE" w:rsidRDefault="004B14DE" w:rsidP="004B14DE">
      <w:pPr>
        <w:spacing w:before="120"/>
        <w:ind w:firstLine="567"/>
        <w:jc w:val="both"/>
        <w:rPr>
          <w:sz w:val="28"/>
          <w:szCs w:val="28"/>
        </w:rPr>
      </w:pPr>
      <w:r w:rsidRPr="007838CE">
        <w:rPr>
          <w:sz w:val="28"/>
          <w:szCs w:val="28"/>
        </w:rPr>
        <w:t>+ Cháy</w:t>
      </w:r>
      <w:r>
        <w:rPr>
          <w:sz w:val="28"/>
          <w:szCs w:val="28"/>
          <w:lang w:val="vi-VN"/>
        </w:rPr>
        <w:t>:</w:t>
      </w:r>
      <w:r w:rsidRPr="007838CE">
        <w:rPr>
          <w:sz w:val="28"/>
          <w:szCs w:val="28"/>
        </w:rPr>
        <w:t xml:space="preserve"> Người già hoặc trẻ em giẫy giụa hoặc vô tình làm đổ mồi ngải gây cháy, nên không được cứu nhiều huyệt một lúc và không được rời bệnh nhân để làm việc khác khi cứu.</w:t>
      </w:r>
    </w:p>
    <w:p w:rsidR="00E6219F" w:rsidRPr="007838CE" w:rsidRDefault="00E6219F" w:rsidP="00FF62FC">
      <w:pPr>
        <w:spacing w:before="120"/>
        <w:ind w:firstLine="567"/>
        <w:jc w:val="both"/>
        <w:rPr>
          <w:sz w:val="28"/>
          <w:szCs w:val="28"/>
        </w:rPr>
      </w:pPr>
    </w:p>
    <w:p w:rsidR="00A82B16" w:rsidRDefault="00A82B16" w:rsidP="00FF62FC">
      <w:pPr>
        <w:spacing w:after="160" w:line="259" w:lineRule="auto"/>
        <w:ind w:firstLine="567"/>
        <w:rPr>
          <w:b/>
          <w:sz w:val="28"/>
          <w:szCs w:val="28"/>
        </w:rPr>
      </w:pPr>
      <w:r>
        <w:rPr>
          <w:b/>
          <w:sz w:val="28"/>
          <w:szCs w:val="28"/>
        </w:rPr>
        <w:br w:type="page"/>
      </w:r>
    </w:p>
    <w:p w:rsidR="00E6219F" w:rsidRDefault="00E6219F" w:rsidP="00156A4E">
      <w:pPr>
        <w:spacing w:before="120"/>
        <w:jc w:val="center"/>
        <w:rPr>
          <w:b/>
          <w:sz w:val="28"/>
          <w:szCs w:val="28"/>
        </w:rPr>
      </w:pPr>
      <w:r w:rsidRPr="007838CE">
        <w:rPr>
          <w:b/>
          <w:sz w:val="28"/>
          <w:szCs w:val="28"/>
        </w:rPr>
        <w:lastRenderedPageBreak/>
        <w:t>CỨU ĐIỀU TRỊ NẤC THỂ HÀN</w:t>
      </w:r>
    </w:p>
    <w:p w:rsidR="00271A9A" w:rsidRPr="00271A9A" w:rsidRDefault="00271A9A" w:rsidP="00271A9A">
      <w:pPr>
        <w:ind w:firstLine="567"/>
        <w:jc w:val="center"/>
        <w:rPr>
          <w:b/>
          <w:sz w:val="20"/>
          <w:szCs w:val="28"/>
        </w:rPr>
      </w:pPr>
    </w:p>
    <w:p w:rsidR="00E6219F" w:rsidRPr="007838CE" w:rsidRDefault="00E6219F" w:rsidP="00FF62FC">
      <w:pPr>
        <w:spacing w:before="120"/>
        <w:ind w:firstLine="567"/>
        <w:jc w:val="both"/>
        <w:rPr>
          <w:b/>
          <w:sz w:val="28"/>
          <w:szCs w:val="28"/>
        </w:rPr>
      </w:pPr>
      <w:r w:rsidRPr="007838CE">
        <w:rPr>
          <w:b/>
          <w:sz w:val="28"/>
          <w:szCs w:val="28"/>
        </w:rPr>
        <w:t>1. ĐẠI CƯƠNG</w:t>
      </w:r>
    </w:p>
    <w:p w:rsidR="00E6219F" w:rsidRPr="007838CE" w:rsidRDefault="00E6219F" w:rsidP="00FF62FC">
      <w:pPr>
        <w:spacing w:before="120"/>
        <w:ind w:firstLine="567"/>
        <w:jc w:val="both"/>
        <w:rPr>
          <w:sz w:val="28"/>
          <w:szCs w:val="28"/>
        </w:rPr>
      </w:pPr>
      <w:r w:rsidRPr="007838CE">
        <w:rPr>
          <w:sz w:val="28"/>
          <w:szCs w:val="28"/>
        </w:rPr>
        <w:t>Cứu các huyệt vị theo phác đồ nhằm cắt cơn nấc và hết nấc.</w:t>
      </w:r>
    </w:p>
    <w:p w:rsidR="00E6219F" w:rsidRPr="007838CE" w:rsidRDefault="00E6219F" w:rsidP="00FF62FC">
      <w:pPr>
        <w:spacing w:before="120"/>
        <w:ind w:firstLine="567"/>
        <w:jc w:val="both"/>
        <w:rPr>
          <w:b/>
          <w:sz w:val="28"/>
          <w:szCs w:val="28"/>
        </w:rPr>
      </w:pPr>
      <w:r w:rsidRPr="007838CE">
        <w:rPr>
          <w:b/>
          <w:sz w:val="28"/>
          <w:szCs w:val="28"/>
        </w:rPr>
        <w:t>2. CHỈ ĐỊNH</w:t>
      </w:r>
    </w:p>
    <w:p w:rsidR="00E6219F" w:rsidRPr="007838CE" w:rsidRDefault="00E6219F" w:rsidP="00FF62FC">
      <w:pPr>
        <w:spacing w:before="120"/>
        <w:ind w:firstLine="567"/>
        <w:jc w:val="both"/>
        <w:rPr>
          <w:sz w:val="28"/>
          <w:szCs w:val="28"/>
        </w:rPr>
      </w:pPr>
      <w:r w:rsidRPr="007838CE">
        <w:rPr>
          <w:sz w:val="28"/>
          <w:szCs w:val="28"/>
        </w:rPr>
        <w:t>- Nấc do ăn uống.</w:t>
      </w:r>
    </w:p>
    <w:p w:rsidR="00E6219F" w:rsidRPr="007838CE" w:rsidRDefault="00E6219F" w:rsidP="00FF62FC">
      <w:pPr>
        <w:spacing w:before="120"/>
        <w:ind w:firstLine="567"/>
        <w:jc w:val="both"/>
        <w:rPr>
          <w:sz w:val="28"/>
          <w:szCs w:val="28"/>
        </w:rPr>
      </w:pPr>
      <w:r w:rsidRPr="007838CE">
        <w:rPr>
          <w:sz w:val="28"/>
          <w:szCs w:val="28"/>
        </w:rPr>
        <w:t>- Nấc do lạnh.</w:t>
      </w:r>
    </w:p>
    <w:p w:rsidR="00E6219F" w:rsidRPr="007838CE" w:rsidRDefault="00E6219F" w:rsidP="00FF62FC">
      <w:pPr>
        <w:spacing w:before="120"/>
        <w:ind w:firstLine="567"/>
        <w:jc w:val="both"/>
        <w:rPr>
          <w:sz w:val="28"/>
          <w:szCs w:val="28"/>
        </w:rPr>
      </w:pPr>
      <w:r w:rsidRPr="007838CE">
        <w:rPr>
          <w:sz w:val="28"/>
          <w:szCs w:val="28"/>
        </w:rPr>
        <w:t>- Nấc sau phẫu thuật ổ bụng.</w:t>
      </w:r>
    </w:p>
    <w:p w:rsidR="00E6219F" w:rsidRPr="007838CE" w:rsidRDefault="00E6219F" w:rsidP="00FF62FC">
      <w:pPr>
        <w:spacing w:before="120"/>
        <w:ind w:firstLine="567"/>
        <w:jc w:val="both"/>
        <w:rPr>
          <w:b/>
          <w:sz w:val="28"/>
          <w:szCs w:val="28"/>
        </w:rPr>
      </w:pPr>
      <w:r w:rsidRPr="007838CE">
        <w:rPr>
          <w:b/>
          <w:sz w:val="28"/>
          <w:szCs w:val="28"/>
        </w:rPr>
        <w:t>3. CHỐNG CHỈ ĐỊNH</w:t>
      </w:r>
    </w:p>
    <w:p w:rsidR="00E6219F" w:rsidRPr="007838CE" w:rsidRDefault="00E6219F" w:rsidP="00FF62FC">
      <w:pPr>
        <w:spacing w:before="120"/>
        <w:ind w:firstLine="567"/>
        <w:jc w:val="both"/>
        <w:rPr>
          <w:sz w:val="28"/>
          <w:szCs w:val="28"/>
        </w:rPr>
      </w:pPr>
      <w:r w:rsidRPr="007838CE">
        <w:rPr>
          <w:sz w:val="28"/>
          <w:szCs w:val="28"/>
        </w:rPr>
        <w:t>- Nấc do khối u chèn ép</w:t>
      </w:r>
    </w:p>
    <w:p w:rsidR="00E6219F" w:rsidRPr="007838CE" w:rsidRDefault="00E6219F" w:rsidP="00FF62FC">
      <w:pPr>
        <w:spacing w:before="120"/>
        <w:ind w:firstLine="567"/>
        <w:jc w:val="both"/>
        <w:rPr>
          <w:sz w:val="28"/>
          <w:szCs w:val="28"/>
        </w:rPr>
      </w:pPr>
      <w:r w:rsidRPr="007838CE">
        <w:rPr>
          <w:sz w:val="28"/>
          <w:szCs w:val="28"/>
        </w:rPr>
        <w:t>- Nấc do ung thư di căn dạ dày.</w:t>
      </w:r>
    </w:p>
    <w:p w:rsidR="00E6219F" w:rsidRPr="007838CE" w:rsidRDefault="00E6219F" w:rsidP="00FF62FC">
      <w:pPr>
        <w:spacing w:before="120"/>
        <w:ind w:firstLine="567"/>
        <w:jc w:val="both"/>
        <w:rPr>
          <w:sz w:val="28"/>
          <w:szCs w:val="28"/>
        </w:rPr>
      </w:pPr>
      <w:r w:rsidRPr="007838CE">
        <w:rPr>
          <w:sz w:val="28"/>
          <w:szCs w:val="28"/>
        </w:rPr>
        <w:t>- Nấc do hẹp môn vị (bệnh loét dạ dày hành tá tràng có chỉ định ngoại khoa).</w:t>
      </w:r>
    </w:p>
    <w:p w:rsidR="00E6219F" w:rsidRPr="007838CE" w:rsidRDefault="00E6219F" w:rsidP="00FF62FC">
      <w:pPr>
        <w:spacing w:before="120"/>
        <w:ind w:firstLine="567"/>
        <w:jc w:val="both"/>
        <w:rPr>
          <w:b/>
          <w:sz w:val="28"/>
          <w:szCs w:val="28"/>
        </w:rPr>
      </w:pPr>
      <w:r w:rsidRPr="007838CE">
        <w:rPr>
          <w:b/>
          <w:sz w:val="28"/>
          <w:szCs w:val="28"/>
        </w:rPr>
        <w:t>4. CHUẨN BỊ</w:t>
      </w:r>
    </w:p>
    <w:p w:rsidR="00A82B16" w:rsidRPr="00BE0064" w:rsidRDefault="00E6219F" w:rsidP="00FF62FC">
      <w:pPr>
        <w:spacing w:before="120"/>
        <w:ind w:firstLine="567"/>
        <w:jc w:val="both"/>
        <w:rPr>
          <w:sz w:val="28"/>
          <w:szCs w:val="28"/>
          <w:lang w:val="vi-VN"/>
        </w:rPr>
      </w:pPr>
      <w:r w:rsidRPr="00BE0064">
        <w:rPr>
          <w:sz w:val="28"/>
          <w:szCs w:val="28"/>
        </w:rPr>
        <w:t>4.1. Người thực hiện</w:t>
      </w:r>
      <w:r w:rsidR="00A82B16" w:rsidRPr="00BE0064">
        <w:rPr>
          <w:sz w:val="28"/>
          <w:szCs w:val="28"/>
          <w:lang w:val="vi-VN"/>
        </w:rPr>
        <w:t>:</w:t>
      </w:r>
    </w:p>
    <w:p w:rsidR="00E6219F" w:rsidRPr="00BE0064" w:rsidRDefault="00A82B16" w:rsidP="00FF62FC">
      <w:pPr>
        <w:spacing w:before="120"/>
        <w:ind w:firstLine="567"/>
        <w:jc w:val="both"/>
        <w:rPr>
          <w:sz w:val="28"/>
          <w:szCs w:val="28"/>
        </w:rPr>
      </w:pPr>
      <w:r w:rsidRPr="00BE00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AB34DB" w:rsidRPr="00BE0064" w:rsidRDefault="00AB34DB" w:rsidP="00AB34DB">
      <w:pPr>
        <w:spacing w:before="120"/>
        <w:ind w:firstLine="567"/>
        <w:jc w:val="both"/>
        <w:rPr>
          <w:sz w:val="28"/>
          <w:szCs w:val="28"/>
        </w:rPr>
      </w:pPr>
      <w:r w:rsidRPr="00BE0064">
        <w:rPr>
          <w:sz w:val="28"/>
          <w:szCs w:val="28"/>
        </w:rPr>
        <w:t>4.2. Phương tiện</w:t>
      </w:r>
    </w:p>
    <w:p w:rsidR="00AB34DB" w:rsidRPr="00BE0064" w:rsidRDefault="00AB34DB" w:rsidP="00AB34DB">
      <w:pPr>
        <w:spacing w:before="120"/>
        <w:ind w:firstLine="567"/>
        <w:jc w:val="both"/>
        <w:rPr>
          <w:sz w:val="28"/>
          <w:szCs w:val="28"/>
          <w:lang w:val="vi-VN"/>
        </w:rPr>
      </w:pPr>
      <w:r w:rsidRPr="00BE0064">
        <w:rPr>
          <w:sz w:val="28"/>
          <w:szCs w:val="28"/>
          <w:lang w:val="vi-VN"/>
        </w:rPr>
        <w:t>- Điếu ngải cứu, bật lửa</w:t>
      </w:r>
    </w:p>
    <w:p w:rsidR="00AB34DB" w:rsidRPr="00BE0064" w:rsidRDefault="00AB34DB" w:rsidP="00AB34DB">
      <w:pPr>
        <w:spacing w:before="120"/>
        <w:ind w:firstLine="567"/>
        <w:jc w:val="both"/>
        <w:rPr>
          <w:sz w:val="28"/>
          <w:szCs w:val="28"/>
          <w:lang w:val="vi-VN"/>
        </w:rPr>
      </w:pPr>
      <w:r w:rsidRPr="00BE0064">
        <w:rPr>
          <w:sz w:val="28"/>
          <w:szCs w:val="28"/>
          <w:lang w:val="vi-VN"/>
        </w:rPr>
        <w:t>- Cốc đựng tàn</w:t>
      </w:r>
    </w:p>
    <w:p w:rsidR="00E6219F" w:rsidRPr="00BE0064" w:rsidRDefault="00E6219F" w:rsidP="00FF62FC">
      <w:pPr>
        <w:spacing w:before="120"/>
        <w:ind w:firstLine="567"/>
        <w:jc w:val="both"/>
        <w:rPr>
          <w:sz w:val="28"/>
          <w:szCs w:val="28"/>
        </w:rPr>
      </w:pPr>
      <w:r w:rsidRPr="00BE0064">
        <w:rPr>
          <w:sz w:val="28"/>
          <w:szCs w:val="28"/>
        </w:rPr>
        <w:t>4.3. Người bệnh</w:t>
      </w:r>
    </w:p>
    <w:p w:rsidR="00E6219F" w:rsidRPr="007838CE" w:rsidRDefault="00E6219F" w:rsidP="00FF62FC">
      <w:pPr>
        <w:spacing w:before="120"/>
        <w:ind w:firstLine="567"/>
        <w:jc w:val="both"/>
        <w:rPr>
          <w:sz w:val="28"/>
          <w:szCs w:val="28"/>
        </w:rPr>
      </w:pPr>
      <w:r w:rsidRPr="00BE0064">
        <w:rPr>
          <w:sz w:val="28"/>
          <w:szCs w:val="28"/>
        </w:rPr>
        <w:t>- Có hồ sơ bệnh án được chẩn đoán theo YHHĐ và YHCT có các xét nghiệm và</w:t>
      </w:r>
      <w:r w:rsidRPr="007838CE">
        <w:rPr>
          <w:sz w:val="28"/>
          <w:szCs w:val="28"/>
        </w:rPr>
        <w:t xml:space="preserve"> thăm dò chức năng chuyên khoa, các huyệt cứu với thời gian và thủ pháp cụ thể.</w:t>
      </w:r>
    </w:p>
    <w:p w:rsidR="00E6219F" w:rsidRPr="007838CE" w:rsidRDefault="00E6219F" w:rsidP="00FF62FC">
      <w:pPr>
        <w:spacing w:before="120"/>
        <w:ind w:firstLine="567"/>
        <w:jc w:val="both"/>
        <w:rPr>
          <w:sz w:val="28"/>
          <w:szCs w:val="28"/>
        </w:rPr>
      </w:pPr>
      <w:r w:rsidRPr="007838CE">
        <w:rPr>
          <w:sz w:val="28"/>
          <w:szCs w:val="28"/>
        </w:rPr>
        <w:t>- Người bệnh được tư vấn, giải thích trước khi vào điều trị</w:t>
      </w:r>
    </w:p>
    <w:p w:rsidR="00E6219F" w:rsidRPr="007838CE" w:rsidRDefault="00E6219F" w:rsidP="00FF62FC">
      <w:pPr>
        <w:spacing w:before="120"/>
        <w:ind w:firstLine="567"/>
        <w:jc w:val="both"/>
        <w:rPr>
          <w:sz w:val="28"/>
          <w:szCs w:val="28"/>
        </w:rPr>
      </w:pPr>
      <w:r w:rsidRPr="007838CE">
        <w:rPr>
          <w:sz w:val="28"/>
          <w:szCs w:val="28"/>
        </w:rPr>
        <w:t>- Tư thế người bệnh nằm bộc lộ huyệt cần cứu lên trên.</w:t>
      </w:r>
    </w:p>
    <w:p w:rsidR="00E6219F" w:rsidRPr="007838CE" w:rsidRDefault="00E6219F" w:rsidP="00FF62FC">
      <w:pPr>
        <w:spacing w:before="120"/>
        <w:ind w:firstLine="567"/>
        <w:jc w:val="both"/>
        <w:rPr>
          <w:b/>
          <w:sz w:val="28"/>
          <w:szCs w:val="28"/>
        </w:rPr>
      </w:pPr>
      <w:r w:rsidRPr="007838CE">
        <w:rPr>
          <w:b/>
          <w:sz w:val="28"/>
          <w:szCs w:val="28"/>
        </w:rPr>
        <w:t>5. CÁC BƯỚC TIẾN HÀNH</w:t>
      </w:r>
    </w:p>
    <w:p w:rsidR="00E6219F" w:rsidRPr="00BE0064" w:rsidRDefault="00E6219F" w:rsidP="00FF62FC">
      <w:pPr>
        <w:spacing w:before="120"/>
        <w:ind w:firstLine="567"/>
        <w:jc w:val="both"/>
        <w:rPr>
          <w:sz w:val="28"/>
          <w:szCs w:val="28"/>
        </w:rPr>
      </w:pPr>
      <w:r w:rsidRPr="00BE0064">
        <w:rPr>
          <w:sz w:val="28"/>
          <w:szCs w:val="28"/>
        </w:rPr>
        <w:t>5.1. Phác đồ huyệt</w:t>
      </w:r>
    </w:p>
    <w:p w:rsidR="00A82B16" w:rsidRPr="00BE0064" w:rsidRDefault="00A82B16" w:rsidP="00FF62FC">
      <w:pPr>
        <w:spacing w:before="120"/>
        <w:ind w:firstLine="567"/>
        <w:jc w:val="both"/>
        <w:rPr>
          <w:sz w:val="28"/>
          <w:szCs w:val="28"/>
          <w:lang w:val="vi-VN"/>
        </w:rPr>
      </w:pPr>
      <w:r w:rsidRPr="00BE0064">
        <w:rPr>
          <w:sz w:val="28"/>
          <w:szCs w:val="28"/>
          <w:lang w:val="vi-VN"/>
        </w:rPr>
        <w:t>Sử dụng các huyệt:</w:t>
      </w:r>
      <w:r w:rsidRPr="00BE0064">
        <w:rPr>
          <w:sz w:val="28"/>
          <w:szCs w:val="28"/>
        </w:rPr>
        <w:t xml:space="preserve"> Thiên đột</w:t>
      </w:r>
      <w:r w:rsidRPr="00BE0064">
        <w:rPr>
          <w:sz w:val="28"/>
          <w:szCs w:val="28"/>
          <w:lang w:val="vi-VN"/>
        </w:rPr>
        <w:t xml:space="preserve">, </w:t>
      </w:r>
      <w:r w:rsidRPr="00BE0064">
        <w:rPr>
          <w:sz w:val="28"/>
          <w:szCs w:val="28"/>
        </w:rPr>
        <w:t>Khí xá</w:t>
      </w:r>
      <w:r w:rsidRPr="00BE0064">
        <w:rPr>
          <w:sz w:val="28"/>
          <w:szCs w:val="28"/>
          <w:lang w:val="vi-VN"/>
        </w:rPr>
        <w:t>,</w:t>
      </w:r>
      <w:r w:rsidRPr="00BE0064">
        <w:rPr>
          <w:sz w:val="28"/>
          <w:szCs w:val="28"/>
        </w:rPr>
        <w:t xml:space="preserve"> Đản trung</w:t>
      </w:r>
      <w:r w:rsidRPr="00BE0064">
        <w:rPr>
          <w:sz w:val="28"/>
          <w:szCs w:val="28"/>
          <w:lang w:val="vi-VN"/>
        </w:rPr>
        <w:t>,</w:t>
      </w:r>
      <w:r w:rsidRPr="00BE0064">
        <w:rPr>
          <w:sz w:val="28"/>
          <w:szCs w:val="28"/>
        </w:rPr>
        <w:t xml:space="preserve"> Thiên khu</w:t>
      </w:r>
      <w:r w:rsidRPr="00BE0064">
        <w:rPr>
          <w:sz w:val="28"/>
          <w:szCs w:val="28"/>
          <w:lang w:val="vi-VN"/>
        </w:rPr>
        <w:t>,</w:t>
      </w:r>
      <w:r w:rsidRPr="00BE0064">
        <w:rPr>
          <w:sz w:val="28"/>
          <w:szCs w:val="28"/>
        </w:rPr>
        <w:t xml:space="preserve"> Nội quan</w:t>
      </w:r>
      <w:r w:rsidRPr="00BE0064">
        <w:rPr>
          <w:sz w:val="28"/>
          <w:szCs w:val="28"/>
          <w:lang w:val="vi-VN"/>
        </w:rPr>
        <w:t>,</w:t>
      </w:r>
      <w:r w:rsidRPr="00BE0064">
        <w:rPr>
          <w:sz w:val="28"/>
          <w:szCs w:val="28"/>
        </w:rPr>
        <w:t xml:space="preserve"> Chương môn</w:t>
      </w:r>
      <w:r w:rsidRPr="00BE0064">
        <w:rPr>
          <w:sz w:val="28"/>
          <w:szCs w:val="28"/>
          <w:lang w:val="vi-VN"/>
        </w:rPr>
        <w:t>,</w:t>
      </w:r>
      <w:r w:rsidRPr="00BE0064">
        <w:rPr>
          <w:sz w:val="28"/>
          <w:szCs w:val="28"/>
        </w:rPr>
        <w:t xml:space="preserve"> Trung quản</w:t>
      </w:r>
      <w:r w:rsidRPr="00BE0064">
        <w:rPr>
          <w:sz w:val="28"/>
          <w:szCs w:val="28"/>
          <w:lang w:val="vi-VN"/>
        </w:rPr>
        <w:t>,</w:t>
      </w:r>
      <w:r w:rsidRPr="00BE0064">
        <w:rPr>
          <w:sz w:val="28"/>
          <w:szCs w:val="28"/>
        </w:rPr>
        <w:t xml:space="preserve"> Tam âm giao</w:t>
      </w:r>
      <w:r w:rsidRPr="00BE0064">
        <w:rPr>
          <w:sz w:val="28"/>
          <w:szCs w:val="28"/>
          <w:lang w:val="vi-VN"/>
        </w:rPr>
        <w:t>,</w:t>
      </w:r>
      <w:r w:rsidRPr="00BE0064">
        <w:rPr>
          <w:sz w:val="28"/>
          <w:szCs w:val="28"/>
        </w:rPr>
        <w:t xml:space="preserve"> Túc tam lý</w:t>
      </w:r>
    </w:p>
    <w:p w:rsidR="00AB34DB" w:rsidRPr="00BE0064" w:rsidRDefault="00AB34DB" w:rsidP="00AB34DB">
      <w:pPr>
        <w:spacing w:before="120"/>
        <w:ind w:firstLine="567"/>
        <w:jc w:val="both"/>
        <w:rPr>
          <w:sz w:val="28"/>
          <w:szCs w:val="28"/>
        </w:rPr>
      </w:pPr>
      <w:r w:rsidRPr="00BE0064">
        <w:rPr>
          <w:sz w:val="28"/>
          <w:szCs w:val="28"/>
        </w:rPr>
        <w:t>5.2. Thủ thuật cứu</w:t>
      </w:r>
    </w:p>
    <w:p w:rsidR="00AB34DB" w:rsidRPr="00BE0064" w:rsidRDefault="00AB34DB" w:rsidP="00AB34DB">
      <w:pPr>
        <w:spacing w:before="120"/>
        <w:ind w:firstLine="567"/>
        <w:jc w:val="both"/>
        <w:rPr>
          <w:sz w:val="28"/>
          <w:szCs w:val="28"/>
        </w:rPr>
      </w:pPr>
      <w:r w:rsidRPr="00BE0064">
        <w:rPr>
          <w:sz w:val="28"/>
          <w:szCs w:val="28"/>
        </w:rPr>
        <w:t xml:space="preserve">- </w:t>
      </w:r>
      <w:r w:rsidRPr="00BE0064">
        <w:rPr>
          <w:sz w:val="28"/>
          <w:szCs w:val="28"/>
          <w:lang w:val="vi-VN"/>
        </w:rPr>
        <w:t>Đ</w:t>
      </w:r>
      <w:r w:rsidRPr="00BE0064">
        <w:rPr>
          <w:sz w:val="28"/>
          <w:szCs w:val="28"/>
        </w:rPr>
        <w:t xml:space="preserve">ốt điếu ngải, </w:t>
      </w:r>
      <w:r w:rsidRPr="00BE0064">
        <w:rPr>
          <w:sz w:val="28"/>
          <w:szCs w:val="21"/>
          <w:shd w:val="clear" w:color="auto" w:fill="FFFFFF"/>
        </w:rPr>
        <w:t>hơ lên vùng huyệt cần cứu.</w:t>
      </w:r>
      <w:r w:rsidRPr="00BE0064">
        <w:rPr>
          <w:sz w:val="28"/>
          <w:szCs w:val="28"/>
        </w:rPr>
        <w:t xml:space="preserve"> khi bệnh nhân nóng thì nhấc ra xa rồi lại đưa lại gần hoặc </w:t>
      </w:r>
      <w:r w:rsidRPr="00BE0064">
        <w:rPr>
          <w:sz w:val="28"/>
          <w:szCs w:val="21"/>
          <w:shd w:val="clear" w:color="auto" w:fill="FFFFFF"/>
        </w:rPr>
        <w:t>di chuyển qua vị trí khác và trở đi trở lại đến khi vùng da đó đỏ hồng lên</w:t>
      </w:r>
      <w:r w:rsidRPr="00BE0064">
        <w:rPr>
          <w:sz w:val="28"/>
          <w:szCs w:val="28"/>
        </w:rPr>
        <w:t xml:space="preserve"> tiếp tục như trên.</w:t>
      </w:r>
    </w:p>
    <w:p w:rsidR="00AB34DB" w:rsidRPr="00BE0064" w:rsidRDefault="00AB34DB" w:rsidP="00AB34DB">
      <w:pPr>
        <w:spacing w:before="120"/>
        <w:ind w:firstLine="567"/>
        <w:jc w:val="both"/>
        <w:rPr>
          <w:sz w:val="28"/>
          <w:szCs w:val="28"/>
        </w:rPr>
      </w:pPr>
      <w:r w:rsidRPr="00BE0064">
        <w:rPr>
          <w:sz w:val="28"/>
          <w:szCs w:val="21"/>
          <w:shd w:val="clear" w:color="auto" w:fill="FFFFFF"/>
          <w:lang w:val="vi-VN"/>
        </w:rPr>
        <w:t xml:space="preserve">- </w:t>
      </w:r>
      <w:r w:rsidRPr="00BE0064">
        <w:rPr>
          <w:sz w:val="28"/>
          <w:szCs w:val="21"/>
          <w:shd w:val="clear" w:color="auto" w:fill="FFFFFF"/>
        </w:rPr>
        <w:t>Chú ý cách mặt da chừng 4 hoặc 5 cm, đảm bảo đủ sức nóng có thể chịu đựng được mà không xa quá.</w:t>
      </w:r>
    </w:p>
    <w:p w:rsidR="00AB34DB" w:rsidRPr="00BE0064" w:rsidRDefault="00AB34DB" w:rsidP="00AB34DB">
      <w:pPr>
        <w:spacing w:before="120"/>
        <w:ind w:firstLine="567"/>
        <w:jc w:val="both"/>
        <w:rPr>
          <w:sz w:val="28"/>
          <w:szCs w:val="21"/>
          <w:shd w:val="clear" w:color="auto" w:fill="FFFFFF"/>
        </w:rPr>
      </w:pPr>
      <w:r w:rsidRPr="00BE0064">
        <w:rPr>
          <w:sz w:val="28"/>
          <w:szCs w:val="21"/>
          <w:shd w:val="clear" w:color="auto" w:fill="FFFFFF"/>
          <w:lang w:val="vi-VN"/>
        </w:rPr>
        <w:lastRenderedPageBreak/>
        <w:t xml:space="preserve">- </w:t>
      </w:r>
      <w:r w:rsidRPr="00BE0064">
        <w:rPr>
          <w:sz w:val="28"/>
          <w:szCs w:val="21"/>
          <w:shd w:val="clear" w:color="auto" w:fill="FFFFFF"/>
        </w:rPr>
        <w:t>Trong khi cứu chú ý cứ 2, 3 phút lại gạt tàn để đảm bảo tàn không rớt vào người.</w:t>
      </w:r>
    </w:p>
    <w:p w:rsidR="00E6219F" w:rsidRPr="00BE0064" w:rsidRDefault="00E6219F" w:rsidP="00FF62FC">
      <w:pPr>
        <w:spacing w:before="120"/>
        <w:ind w:firstLine="567"/>
        <w:jc w:val="both"/>
        <w:rPr>
          <w:sz w:val="28"/>
          <w:szCs w:val="28"/>
        </w:rPr>
      </w:pPr>
      <w:r w:rsidRPr="00BE0064">
        <w:rPr>
          <w:sz w:val="28"/>
          <w:szCs w:val="28"/>
        </w:rPr>
        <w:t>5.3. Liệu trình điều trị</w:t>
      </w:r>
    </w:p>
    <w:p w:rsidR="00271A9A" w:rsidRPr="00271A9A" w:rsidRDefault="00271A9A" w:rsidP="00271A9A">
      <w:pPr>
        <w:spacing w:before="120"/>
        <w:ind w:firstLine="567"/>
        <w:jc w:val="both"/>
        <w:rPr>
          <w:sz w:val="28"/>
          <w:szCs w:val="28"/>
          <w:lang w:val="vi-VN"/>
        </w:rPr>
      </w:pPr>
      <w:r w:rsidRPr="007838CE">
        <w:rPr>
          <w:sz w:val="28"/>
          <w:szCs w:val="28"/>
        </w:rPr>
        <w:t>- Thời gian</w:t>
      </w:r>
      <w:r>
        <w:rPr>
          <w:sz w:val="28"/>
          <w:szCs w:val="28"/>
          <w:lang w:val="vi-VN"/>
        </w:rPr>
        <w:t>:</w:t>
      </w:r>
      <w:r w:rsidRPr="007838CE">
        <w:rPr>
          <w:sz w:val="28"/>
          <w:szCs w:val="28"/>
        </w:rPr>
        <w:t xml:space="preserve"> </w:t>
      </w:r>
      <w:r>
        <w:rPr>
          <w:sz w:val="28"/>
          <w:szCs w:val="28"/>
          <w:lang w:val="vi-VN"/>
        </w:rPr>
        <w:t xml:space="preserve">Khoảng 10 - </w:t>
      </w:r>
      <w:r w:rsidRPr="007838CE">
        <w:rPr>
          <w:sz w:val="28"/>
          <w:szCs w:val="28"/>
        </w:rPr>
        <w:t>15 phút</w:t>
      </w:r>
      <w:r>
        <w:rPr>
          <w:sz w:val="28"/>
          <w:szCs w:val="28"/>
          <w:lang w:val="vi-VN"/>
        </w:rPr>
        <w:t>.</w:t>
      </w:r>
    </w:p>
    <w:p w:rsidR="00271A9A" w:rsidRPr="007838CE" w:rsidRDefault="00271A9A" w:rsidP="00271A9A">
      <w:pPr>
        <w:spacing w:before="120"/>
        <w:ind w:firstLine="567"/>
        <w:jc w:val="both"/>
        <w:rPr>
          <w:sz w:val="28"/>
          <w:szCs w:val="28"/>
        </w:rPr>
      </w:pPr>
      <w:r>
        <w:rPr>
          <w:sz w:val="28"/>
          <w:szCs w:val="28"/>
          <w:lang w:val="vi-VN"/>
        </w:rPr>
        <w:t xml:space="preserve">- </w:t>
      </w:r>
      <w:r>
        <w:rPr>
          <w:sz w:val="28"/>
          <w:szCs w:val="28"/>
        </w:rPr>
        <w:t>Cứu ngày 1</w:t>
      </w:r>
      <w:r w:rsidRPr="007838CE">
        <w:rPr>
          <w:sz w:val="28"/>
          <w:szCs w:val="28"/>
        </w:rPr>
        <w:t xml:space="preserve"> lần, một liệu trình điều trị từ 10 -15 lần, có thể tiến hành 2</w:t>
      </w:r>
      <w:r w:rsidRPr="007838CE">
        <w:rPr>
          <w:sz w:val="28"/>
          <w:szCs w:val="28"/>
        </w:rPr>
        <w:softHyphen/>
        <w:t>-3 liệu trình liên tục.</w:t>
      </w:r>
    </w:p>
    <w:p w:rsidR="00E6219F" w:rsidRPr="007838CE" w:rsidRDefault="00E6219F" w:rsidP="00FF62FC">
      <w:pPr>
        <w:spacing w:before="120"/>
        <w:ind w:firstLine="567"/>
        <w:jc w:val="both"/>
        <w:rPr>
          <w:b/>
          <w:sz w:val="28"/>
          <w:szCs w:val="28"/>
        </w:rPr>
      </w:pPr>
      <w:r w:rsidRPr="007838CE">
        <w:rPr>
          <w:b/>
          <w:sz w:val="28"/>
          <w:szCs w:val="28"/>
        </w:rPr>
        <w:t>6. THEO DÕI VÀ XỬ TRÍ TAI BIẾN</w:t>
      </w:r>
    </w:p>
    <w:p w:rsidR="00E6219F" w:rsidRPr="00BE0064" w:rsidRDefault="00E6219F" w:rsidP="00FF62FC">
      <w:pPr>
        <w:spacing w:before="120"/>
        <w:ind w:firstLine="567"/>
        <w:jc w:val="both"/>
        <w:rPr>
          <w:sz w:val="28"/>
          <w:szCs w:val="28"/>
        </w:rPr>
      </w:pPr>
      <w:r w:rsidRPr="00BE0064">
        <w:rPr>
          <w:sz w:val="28"/>
          <w:szCs w:val="28"/>
        </w:rPr>
        <w:t>6.1. Theo dõi</w:t>
      </w:r>
    </w:p>
    <w:p w:rsidR="00E6219F" w:rsidRPr="00BE0064" w:rsidRDefault="00E6219F" w:rsidP="00FF62FC">
      <w:pPr>
        <w:spacing w:before="120"/>
        <w:ind w:firstLine="567"/>
        <w:jc w:val="both"/>
        <w:rPr>
          <w:sz w:val="28"/>
          <w:szCs w:val="28"/>
        </w:rPr>
      </w:pPr>
      <w:r w:rsidRPr="00BE0064">
        <w:rPr>
          <w:sz w:val="28"/>
          <w:szCs w:val="28"/>
        </w:rPr>
        <w:t>Theo dõi tại chỗ và toàn thân</w:t>
      </w:r>
    </w:p>
    <w:p w:rsidR="004B14DE" w:rsidRPr="00BE0064" w:rsidRDefault="004B14DE" w:rsidP="004B14DE">
      <w:pPr>
        <w:spacing w:before="120"/>
        <w:ind w:firstLine="567"/>
        <w:jc w:val="both"/>
        <w:rPr>
          <w:sz w:val="28"/>
          <w:szCs w:val="28"/>
        </w:rPr>
      </w:pPr>
      <w:r w:rsidRPr="00BE0064">
        <w:rPr>
          <w:sz w:val="28"/>
          <w:szCs w:val="28"/>
        </w:rPr>
        <w:t>6.2. Xử trí tai biến</w:t>
      </w:r>
    </w:p>
    <w:p w:rsidR="004B14DE" w:rsidRPr="007838CE" w:rsidRDefault="004B14DE" w:rsidP="004B14DE">
      <w:pPr>
        <w:spacing w:before="120"/>
        <w:ind w:firstLine="567"/>
        <w:jc w:val="both"/>
        <w:rPr>
          <w:sz w:val="28"/>
          <w:szCs w:val="28"/>
        </w:rPr>
      </w:pPr>
      <w:r w:rsidRPr="00BE0064">
        <w:rPr>
          <w:sz w:val="28"/>
          <w:szCs w:val="28"/>
        </w:rPr>
        <w:t>+ Bỏng trên những bệnh nhân thể hàn bị giảm hoặc mất cảm giác nông (đau và</w:t>
      </w:r>
      <w:r w:rsidRPr="007838CE">
        <w:rPr>
          <w:sz w:val="28"/>
          <w:szCs w:val="28"/>
        </w:rPr>
        <w:t xml:space="preserve"> nóng - lạnh) dễ bị bỏng. Thường bỏng độ I, dùng thuốc mỡ vaseline bôi và băng lại, tránh nhiễm trùng.</w:t>
      </w:r>
    </w:p>
    <w:p w:rsidR="004B14DE" w:rsidRPr="007838CE" w:rsidRDefault="004B14DE" w:rsidP="004B14DE">
      <w:pPr>
        <w:spacing w:before="120"/>
        <w:ind w:firstLine="567"/>
        <w:jc w:val="both"/>
        <w:rPr>
          <w:sz w:val="28"/>
          <w:szCs w:val="28"/>
        </w:rPr>
      </w:pPr>
      <w:r w:rsidRPr="007838CE">
        <w:rPr>
          <w:sz w:val="28"/>
          <w:szCs w:val="28"/>
        </w:rPr>
        <w:t>+ Cháy</w:t>
      </w:r>
      <w:r>
        <w:rPr>
          <w:sz w:val="28"/>
          <w:szCs w:val="28"/>
          <w:lang w:val="vi-VN"/>
        </w:rPr>
        <w:t>:</w:t>
      </w:r>
      <w:r w:rsidRPr="007838CE">
        <w:rPr>
          <w:sz w:val="28"/>
          <w:szCs w:val="28"/>
        </w:rPr>
        <w:t xml:space="preserve"> Người già hoặc trẻ em giẫy giụa hoặc vô tình làm đổ mồi ngải gây cháy, nên không được cứu nhiều huyệt một lúc và không được rời bệnh nhân để làm việc khác khi cứu.</w:t>
      </w:r>
    </w:p>
    <w:p w:rsidR="00A82B16" w:rsidRDefault="00A82B16" w:rsidP="00FF62FC">
      <w:pPr>
        <w:spacing w:after="160" w:line="259" w:lineRule="auto"/>
        <w:ind w:firstLine="567"/>
        <w:rPr>
          <w:b/>
          <w:sz w:val="28"/>
          <w:szCs w:val="28"/>
        </w:rPr>
      </w:pPr>
      <w:r>
        <w:rPr>
          <w:b/>
          <w:sz w:val="28"/>
          <w:szCs w:val="28"/>
        </w:rPr>
        <w:br w:type="page"/>
      </w:r>
    </w:p>
    <w:p w:rsidR="00E6219F" w:rsidRDefault="00E6219F" w:rsidP="00156A4E">
      <w:pPr>
        <w:spacing w:before="120"/>
        <w:jc w:val="center"/>
        <w:rPr>
          <w:b/>
          <w:sz w:val="28"/>
          <w:szCs w:val="28"/>
        </w:rPr>
      </w:pPr>
      <w:r w:rsidRPr="007838CE">
        <w:rPr>
          <w:b/>
          <w:sz w:val="28"/>
          <w:szCs w:val="28"/>
        </w:rPr>
        <w:lastRenderedPageBreak/>
        <w:t>CỨU ĐIỀU TRỊ NGOẠI CẢM PHONG HÀN</w:t>
      </w:r>
    </w:p>
    <w:p w:rsidR="00A82B16" w:rsidRPr="00A82B16" w:rsidRDefault="00A82B16" w:rsidP="00FF62FC">
      <w:pPr>
        <w:ind w:firstLine="567"/>
        <w:jc w:val="center"/>
        <w:rPr>
          <w:b/>
          <w:sz w:val="20"/>
          <w:szCs w:val="28"/>
        </w:rPr>
      </w:pPr>
    </w:p>
    <w:p w:rsidR="00E6219F" w:rsidRPr="007838CE" w:rsidRDefault="00E6219F" w:rsidP="00FF62FC">
      <w:pPr>
        <w:spacing w:before="120"/>
        <w:ind w:firstLine="567"/>
        <w:jc w:val="both"/>
        <w:rPr>
          <w:b/>
          <w:sz w:val="28"/>
          <w:szCs w:val="28"/>
        </w:rPr>
      </w:pPr>
      <w:r w:rsidRPr="007838CE">
        <w:rPr>
          <w:b/>
          <w:sz w:val="28"/>
          <w:szCs w:val="28"/>
        </w:rPr>
        <w:t>1. ĐẠI CƯƠNG</w:t>
      </w:r>
    </w:p>
    <w:p w:rsidR="00E6219F" w:rsidRPr="007838CE" w:rsidRDefault="00E6219F" w:rsidP="00FF62FC">
      <w:pPr>
        <w:spacing w:before="120"/>
        <w:ind w:firstLine="567"/>
        <w:jc w:val="both"/>
        <w:rPr>
          <w:sz w:val="28"/>
          <w:szCs w:val="28"/>
        </w:rPr>
      </w:pPr>
      <w:r w:rsidRPr="007838CE">
        <w:rPr>
          <w:sz w:val="28"/>
          <w:szCs w:val="28"/>
        </w:rPr>
        <w:t>Cảm phong hàn xuất hiện bốn mùa nhưng hay gặp nhất vào mùa đông vì hàn tà nhiều và chính khí kém. Phong hàn xâm phạm cơ thể qua da vào tạng phế làm vệ khí bị trở ngại, mất công năng tuyên giáng của phế nên phát sinh ra các triệu chứng như Ho, nhức đầu, ngạt và sổ mũi, sợ lạnh, sợ gió,</w:t>
      </w:r>
    </w:p>
    <w:p w:rsidR="00E6219F" w:rsidRPr="007838CE" w:rsidRDefault="00E6219F" w:rsidP="00FF62FC">
      <w:pPr>
        <w:spacing w:before="120"/>
        <w:ind w:firstLine="567"/>
        <w:jc w:val="both"/>
        <w:rPr>
          <w:b/>
          <w:sz w:val="28"/>
          <w:szCs w:val="28"/>
        </w:rPr>
      </w:pPr>
      <w:r w:rsidRPr="007838CE">
        <w:rPr>
          <w:b/>
          <w:sz w:val="28"/>
          <w:szCs w:val="28"/>
        </w:rPr>
        <w:t>2. CHỈ ĐỊNH</w:t>
      </w:r>
    </w:p>
    <w:p w:rsidR="00E6219F" w:rsidRPr="007838CE" w:rsidRDefault="00E6219F" w:rsidP="00FF62FC">
      <w:pPr>
        <w:spacing w:before="120"/>
        <w:ind w:firstLine="567"/>
        <w:jc w:val="both"/>
        <w:rPr>
          <w:sz w:val="28"/>
          <w:szCs w:val="28"/>
        </w:rPr>
      </w:pPr>
      <w:r w:rsidRPr="007838CE">
        <w:rPr>
          <w:sz w:val="28"/>
          <w:szCs w:val="28"/>
        </w:rPr>
        <w:t>- Cảm mạo phong hàn Sốt nhẹ, không có mồ hôi, sợ lạnh, nhức đầu, sổ mũi và ngạt mũi. Rêu lưỡi trắng mỏng, mạch phù - khẩn.</w:t>
      </w:r>
    </w:p>
    <w:p w:rsidR="00E6219F" w:rsidRPr="007838CE" w:rsidRDefault="00E6219F" w:rsidP="00FF62FC">
      <w:pPr>
        <w:spacing w:before="120"/>
        <w:ind w:firstLine="567"/>
        <w:jc w:val="both"/>
        <w:rPr>
          <w:b/>
          <w:sz w:val="28"/>
          <w:szCs w:val="28"/>
        </w:rPr>
      </w:pPr>
      <w:r w:rsidRPr="007838CE">
        <w:rPr>
          <w:b/>
          <w:sz w:val="28"/>
          <w:szCs w:val="28"/>
        </w:rPr>
        <w:t>3. CHỐNG CHỈ ĐỊNH</w:t>
      </w:r>
    </w:p>
    <w:p w:rsidR="00E6219F" w:rsidRPr="007838CE" w:rsidRDefault="00E6219F" w:rsidP="00FF62FC">
      <w:pPr>
        <w:spacing w:before="120"/>
        <w:ind w:firstLine="567"/>
        <w:jc w:val="both"/>
        <w:rPr>
          <w:sz w:val="28"/>
          <w:szCs w:val="28"/>
        </w:rPr>
      </w:pPr>
      <w:r w:rsidRPr="007838CE">
        <w:rPr>
          <w:sz w:val="28"/>
          <w:szCs w:val="28"/>
        </w:rPr>
        <w:t>- Sốt cao, kéo dài gây mất nước và rối loạn điện giải.</w:t>
      </w:r>
    </w:p>
    <w:p w:rsidR="00E6219F" w:rsidRPr="007838CE" w:rsidRDefault="00E6219F" w:rsidP="00FF62FC">
      <w:pPr>
        <w:spacing w:before="120"/>
        <w:ind w:firstLine="567"/>
        <w:jc w:val="both"/>
        <w:rPr>
          <w:b/>
          <w:sz w:val="28"/>
          <w:szCs w:val="28"/>
        </w:rPr>
      </w:pPr>
      <w:r w:rsidRPr="007838CE">
        <w:rPr>
          <w:b/>
          <w:sz w:val="28"/>
          <w:szCs w:val="28"/>
        </w:rPr>
        <w:t>4. CHUẨN BỊ</w:t>
      </w:r>
    </w:p>
    <w:p w:rsidR="00A82B16" w:rsidRPr="00BE0064" w:rsidRDefault="00E6219F" w:rsidP="00FF62FC">
      <w:pPr>
        <w:spacing w:before="120"/>
        <w:ind w:firstLine="567"/>
        <w:jc w:val="both"/>
        <w:rPr>
          <w:sz w:val="28"/>
          <w:szCs w:val="28"/>
          <w:lang w:val="vi-VN"/>
        </w:rPr>
      </w:pPr>
      <w:r w:rsidRPr="00BE0064">
        <w:rPr>
          <w:sz w:val="28"/>
          <w:szCs w:val="28"/>
        </w:rPr>
        <w:t>4.1. Người thực hiện</w:t>
      </w:r>
      <w:r w:rsidR="00A82B16" w:rsidRPr="00BE0064">
        <w:rPr>
          <w:sz w:val="28"/>
          <w:szCs w:val="28"/>
          <w:lang w:val="vi-VN"/>
        </w:rPr>
        <w:t>:</w:t>
      </w:r>
    </w:p>
    <w:p w:rsidR="00E6219F" w:rsidRPr="00BE0064" w:rsidRDefault="00A82B16" w:rsidP="00FF62FC">
      <w:pPr>
        <w:spacing w:before="120"/>
        <w:ind w:firstLine="567"/>
        <w:jc w:val="both"/>
        <w:rPr>
          <w:sz w:val="28"/>
          <w:szCs w:val="28"/>
        </w:rPr>
      </w:pPr>
      <w:r w:rsidRPr="00BE00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AB34DB" w:rsidRPr="00BE0064" w:rsidRDefault="00AB34DB" w:rsidP="00AB34DB">
      <w:pPr>
        <w:spacing w:before="120"/>
        <w:ind w:firstLine="567"/>
        <w:jc w:val="both"/>
        <w:rPr>
          <w:sz w:val="28"/>
          <w:szCs w:val="28"/>
        </w:rPr>
      </w:pPr>
      <w:r w:rsidRPr="00BE0064">
        <w:rPr>
          <w:sz w:val="28"/>
          <w:szCs w:val="28"/>
        </w:rPr>
        <w:t>4.2. Phương tiện</w:t>
      </w:r>
    </w:p>
    <w:p w:rsidR="00AB34DB" w:rsidRPr="00BE0064" w:rsidRDefault="00AB34DB" w:rsidP="00AB34DB">
      <w:pPr>
        <w:spacing w:before="120"/>
        <w:ind w:firstLine="567"/>
        <w:jc w:val="both"/>
        <w:rPr>
          <w:sz w:val="28"/>
          <w:szCs w:val="28"/>
          <w:lang w:val="vi-VN"/>
        </w:rPr>
      </w:pPr>
      <w:r w:rsidRPr="00BE0064">
        <w:rPr>
          <w:sz w:val="28"/>
          <w:szCs w:val="28"/>
          <w:lang w:val="vi-VN"/>
        </w:rPr>
        <w:t>- Điếu ngải cứu, bật lửa</w:t>
      </w:r>
    </w:p>
    <w:p w:rsidR="00AB34DB" w:rsidRPr="00BE0064" w:rsidRDefault="00AB34DB" w:rsidP="00AB34DB">
      <w:pPr>
        <w:spacing w:before="120"/>
        <w:ind w:firstLine="567"/>
        <w:jc w:val="both"/>
        <w:rPr>
          <w:sz w:val="28"/>
          <w:szCs w:val="28"/>
          <w:lang w:val="vi-VN"/>
        </w:rPr>
      </w:pPr>
      <w:r w:rsidRPr="00BE0064">
        <w:rPr>
          <w:sz w:val="28"/>
          <w:szCs w:val="28"/>
          <w:lang w:val="vi-VN"/>
        </w:rPr>
        <w:t>- Cốc đựng tàn</w:t>
      </w:r>
    </w:p>
    <w:p w:rsidR="00E6219F" w:rsidRPr="00BE0064" w:rsidRDefault="00E6219F" w:rsidP="00FF62FC">
      <w:pPr>
        <w:spacing w:before="120"/>
        <w:ind w:firstLine="567"/>
        <w:jc w:val="both"/>
        <w:rPr>
          <w:sz w:val="28"/>
          <w:szCs w:val="28"/>
        </w:rPr>
      </w:pPr>
      <w:r w:rsidRPr="00BE0064">
        <w:rPr>
          <w:sz w:val="28"/>
          <w:szCs w:val="28"/>
        </w:rPr>
        <w:t>4.3. Người bệnh</w:t>
      </w:r>
    </w:p>
    <w:p w:rsidR="00E6219F" w:rsidRPr="007838CE" w:rsidRDefault="00E6219F" w:rsidP="00FF62FC">
      <w:pPr>
        <w:spacing w:before="120"/>
        <w:ind w:firstLine="567"/>
        <w:jc w:val="both"/>
        <w:rPr>
          <w:sz w:val="28"/>
          <w:szCs w:val="28"/>
        </w:rPr>
      </w:pPr>
      <w:r w:rsidRPr="007838CE">
        <w:rPr>
          <w:sz w:val="28"/>
          <w:szCs w:val="28"/>
        </w:rPr>
        <w:t>- Có hồ sơ bệnh án được chẩn đoán theo YHHĐ và YHCT có các xét nghiệm và thăm dò chức năng chuyên khoa, các huyệt cứu với thời gian và thủ pháp cụ thể.</w:t>
      </w:r>
    </w:p>
    <w:p w:rsidR="00E6219F" w:rsidRPr="007838CE" w:rsidRDefault="00E6219F" w:rsidP="00FF62FC">
      <w:pPr>
        <w:spacing w:before="120"/>
        <w:ind w:firstLine="567"/>
        <w:jc w:val="both"/>
        <w:rPr>
          <w:sz w:val="28"/>
          <w:szCs w:val="28"/>
        </w:rPr>
      </w:pPr>
      <w:r w:rsidRPr="007838CE">
        <w:rPr>
          <w:sz w:val="28"/>
          <w:szCs w:val="28"/>
        </w:rPr>
        <w:t>- Người bệnh được tư vấn, giải thích trước khi vào điều trị</w:t>
      </w:r>
    </w:p>
    <w:p w:rsidR="00E6219F" w:rsidRPr="007838CE" w:rsidRDefault="00E6219F" w:rsidP="00FF62FC">
      <w:pPr>
        <w:spacing w:before="120"/>
        <w:ind w:firstLine="567"/>
        <w:jc w:val="both"/>
        <w:rPr>
          <w:sz w:val="28"/>
          <w:szCs w:val="28"/>
        </w:rPr>
      </w:pPr>
      <w:r w:rsidRPr="007838CE">
        <w:rPr>
          <w:sz w:val="28"/>
          <w:szCs w:val="28"/>
        </w:rPr>
        <w:t>- Tư thế người bệnh nằm bộc lộ huyệt cần cứu lên trên.</w:t>
      </w:r>
    </w:p>
    <w:p w:rsidR="00E6219F" w:rsidRPr="007838CE" w:rsidRDefault="00E6219F" w:rsidP="00FF62FC">
      <w:pPr>
        <w:spacing w:before="120"/>
        <w:ind w:firstLine="567"/>
        <w:jc w:val="both"/>
        <w:rPr>
          <w:b/>
          <w:sz w:val="28"/>
          <w:szCs w:val="28"/>
        </w:rPr>
      </w:pPr>
      <w:r w:rsidRPr="007838CE">
        <w:rPr>
          <w:b/>
          <w:sz w:val="28"/>
          <w:szCs w:val="28"/>
        </w:rPr>
        <w:t>5. CÁC BƯỚC TIẾN HÀNH</w:t>
      </w:r>
    </w:p>
    <w:p w:rsidR="00E6219F" w:rsidRPr="00BE0064" w:rsidRDefault="00E6219F" w:rsidP="00FF62FC">
      <w:pPr>
        <w:spacing w:before="120"/>
        <w:ind w:firstLine="567"/>
        <w:jc w:val="both"/>
        <w:rPr>
          <w:sz w:val="28"/>
          <w:szCs w:val="28"/>
        </w:rPr>
      </w:pPr>
      <w:r w:rsidRPr="00BE0064">
        <w:rPr>
          <w:sz w:val="28"/>
          <w:szCs w:val="28"/>
        </w:rPr>
        <w:t>5.1. Phác đồ huyệt</w:t>
      </w:r>
    </w:p>
    <w:p w:rsidR="00A82B16" w:rsidRPr="00BE0064" w:rsidRDefault="00E6219F" w:rsidP="00FF62FC">
      <w:pPr>
        <w:spacing w:before="120"/>
        <w:ind w:firstLine="567"/>
        <w:jc w:val="both"/>
        <w:rPr>
          <w:sz w:val="28"/>
          <w:szCs w:val="28"/>
          <w:lang w:val="vi-VN"/>
        </w:rPr>
      </w:pPr>
      <w:r w:rsidRPr="00BE0064">
        <w:rPr>
          <w:sz w:val="28"/>
          <w:szCs w:val="28"/>
        </w:rPr>
        <w:t>- Cảm mạo phong hàn Cứu các huyệt sau</w:t>
      </w:r>
      <w:r w:rsidR="00A82B16" w:rsidRPr="00BE0064">
        <w:rPr>
          <w:sz w:val="28"/>
          <w:szCs w:val="28"/>
          <w:lang w:val="vi-VN"/>
        </w:rPr>
        <w:t xml:space="preserve">: </w:t>
      </w:r>
      <w:r w:rsidR="00A82B16" w:rsidRPr="00BE0064">
        <w:rPr>
          <w:sz w:val="28"/>
          <w:szCs w:val="28"/>
        </w:rPr>
        <w:t>Phong trì</w:t>
      </w:r>
      <w:r w:rsidR="00A82B16" w:rsidRPr="00BE0064">
        <w:rPr>
          <w:sz w:val="28"/>
          <w:szCs w:val="28"/>
          <w:lang w:val="vi-VN"/>
        </w:rPr>
        <w:t xml:space="preserve">, </w:t>
      </w:r>
      <w:r w:rsidR="00A82B16" w:rsidRPr="00BE0064">
        <w:rPr>
          <w:sz w:val="28"/>
          <w:szCs w:val="28"/>
        </w:rPr>
        <w:t>Thái dương</w:t>
      </w:r>
      <w:r w:rsidR="00A82B16" w:rsidRPr="00BE0064">
        <w:rPr>
          <w:sz w:val="28"/>
          <w:szCs w:val="28"/>
          <w:lang w:val="vi-VN"/>
        </w:rPr>
        <w:t>,</w:t>
      </w:r>
      <w:r w:rsidR="00A82B16" w:rsidRPr="00BE0064">
        <w:rPr>
          <w:sz w:val="28"/>
          <w:szCs w:val="28"/>
        </w:rPr>
        <w:t xml:space="preserve"> Phong môn</w:t>
      </w:r>
      <w:r w:rsidR="00A82B16" w:rsidRPr="00BE0064">
        <w:rPr>
          <w:sz w:val="28"/>
          <w:szCs w:val="28"/>
          <w:lang w:val="vi-VN"/>
        </w:rPr>
        <w:t>,</w:t>
      </w:r>
      <w:r w:rsidR="00A82B16" w:rsidRPr="00BE0064">
        <w:rPr>
          <w:sz w:val="28"/>
          <w:szCs w:val="28"/>
        </w:rPr>
        <w:t xml:space="preserve"> Hợp cốc</w:t>
      </w:r>
    </w:p>
    <w:p w:rsidR="00E6219F" w:rsidRPr="00BE0064" w:rsidRDefault="00E6219F" w:rsidP="00FF62FC">
      <w:pPr>
        <w:spacing w:before="120"/>
        <w:ind w:firstLine="567"/>
        <w:jc w:val="both"/>
        <w:rPr>
          <w:sz w:val="28"/>
          <w:szCs w:val="28"/>
          <w:lang w:val="vi-VN"/>
        </w:rPr>
      </w:pPr>
      <w:r w:rsidRPr="00BE0064">
        <w:rPr>
          <w:sz w:val="28"/>
          <w:szCs w:val="28"/>
        </w:rPr>
        <w:t>- Nếu ngạt mũi, sổ mũi cứu</w:t>
      </w:r>
      <w:r w:rsidR="00225692" w:rsidRPr="00BE0064">
        <w:rPr>
          <w:sz w:val="28"/>
          <w:szCs w:val="28"/>
          <w:lang w:val="vi-VN"/>
        </w:rPr>
        <w:t xml:space="preserve"> các huyệt: </w:t>
      </w:r>
      <w:r w:rsidR="00225692" w:rsidRPr="00BE0064">
        <w:rPr>
          <w:sz w:val="28"/>
          <w:szCs w:val="28"/>
        </w:rPr>
        <w:t>Quyền liêu</w:t>
      </w:r>
      <w:r w:rsidR="00225692" w:rsidRPr="00BE0064">
        <w:rPr>
          <w:sz w:val="28"/>
          <w:szCs w:val="28"/>
          <w:lang w:val="vi-VN"/>
        </w:rPr>
        <w:t>,</w:t>
      </w:r>
      <w:r w:rsidR="00225692" w:rsidRPr="00BE0064">
        <w:rPr>
          <w:sz w:val="28"/>
          <w:szCs w:val="28"/>
        </w:rPr>
        <w:t xml:space="preserve"> Nghinh hương</w:t>
      </w:r>
      <w:r w:rsidR="00225692" w:rsidRPr="00BE0064">
        <w:rPr>
          <w:sz w:val="28"/>
          <w:szCs w:val="28"/>
          <w:lang w:val="vi-VN"/>
        </w:rPr>
        <w:t>,</w:t>
      </w:r>
      <w:r w:rsidR="00225692" w:rsidRPr="00BE0064">
        <w:rPr>
          <w:sz w:val="28"/>
          <w:szCs w:val="28"/>
        </w:rPr>
        <w:t xml:space="preserve"> Liệt khuyết.</w:t>
      </w:r>
    </w:p>
    <w:p w:rsidR="00E6219F" w:rsidRPr="00BE0064" w:rsidRDefault="00E6219F" w:rsidP="00FF62FC">
      <w:pPr>
        <w:spacing w:before="120"/>
        <w:ind w:firstLine="567"/>
        <w:jc w:val="both"/>
        <w:rPr>
          <w:sz w:val="28"/>
          <w:szCs w:val="28"/>
          <w:lang w:val="vi-VN"/>
        </w:rPr>
      </w:pPr>
      <w:r w:rsidRPr="00BE0064">
        <w:rPr>
          <w:sz w:val="28"/>
          <w:szCs w:val="28"/>
        </w:rPr>
        <w:t>- Nếu ho nhiều cứu</w:t>
      </w:r>
      <w:r w:rsidR="00225692" w:rsidRPr="00BE0064">
        <w:rPr>
          <w:sz w:val="28"/>
          <w:szCs w:val="28"/>
          <w:lang w:val="vi-VN"/>
        </w:rPr>
        <w:t xml:space="preserve"> các huyệt: </w:t>
      </w:r>
      <w:r w:rsidR="00225692" w:rsidRPr="00BE0064">
        <w:rPr>
          <w:sz w:val="28"/>
          <w:szCs w:val="28"/>
        </w:rPr>
        <w:t>Thiên đột</w:t>
      </w:r>
      <w:r w:rsidR="00225692" w:rsidRPr="00BE0064">
        <w:rPr>
          <w:sz w:val="28"/>
          <w:szCs w:val="28"/>
          <w:lang w:val="vi-VN"/>
        </w:rPr>
        <w:t>,</w:t>
      </w:r>
      <w:r w:rsidR="00225692" w:rsidRPr="00BE0064">
        <w:rPr>
          <w:sz w:val="28"/>
          <w:szCs w:val="28"/>
        </w:rPr>
        <w:t xml:space="preserve"> Khí xá</w:t>
      </w:r>
      <w:r w:rsidR="00225692" w:rsidRPr="00BE0064">
        <w:rPr>
          <w:sz w:val="28"/>
          <w:szCs w:val="28"/>
          <w:lang w:val="vi-VN"/>
        </w:rPr>
        <w:t>,</w:t>
      </w:r>
      <w:r w:rsidR="00225692" w:rsidRPr="00BE0064">
        <w:rPr>
          <w:sz w:val="28"/>
          <w:szCs w:val="28"/>
        </w:rPr>
        <w:t xml:space="preserve"> Xích trạch</w:t>
      </w:r>
    </w:p>
    <w:p w:rsidR="00AB34DB" w:rsidRPr="00BE0064" w:rsidRDefault="00AB34DB" w:rsidP="00AB34DB">
      <w:pPr>
        <w:spacing w:before="120"/>
        <w:ind w:firstLine="567"/>
        <w:jc w:val="both"/>
        <w:rPr>
          <w:sz w:val="28"/>
          <w:szCs w:val="28"/>
        </w:rPr>
      </w:pPr>
      <w:r w:rsidRPr="00BE0064">
        <w:rPr>
          <w:sz w:val="28"/>
          <w:szCs w:val="28"/>
        </w:rPr>
        <w:t>5.2. Thủ thuật cứu</w:t>
      </w:r>
    </w:p>
    <w:p w:rsidR="00AB34DB" w:rsidRDefault="00AB34DB" w:rsidP="00AB34DB">
      <w:pPr>
        <w:spacing w:before="120"/>
        <w:ind w:firstLine="567"/>
        <w:jc w:val="both"/>
        <w:rPr>
          <w:sz w:val="28"/>
          <w:szCs w:val="28"/>
        </w:rPr>
      </w:pPr>
      <w:r w:rsidRPr="007838CE">
        <w:rPr>
          <w:sz w:val="28"/>
          <w:szCs w:val="28"/>
        </w:rPr>
        <w:t xml:space="preserve">- </w:t>
      </w:r>
      <w:r>
        <w:rPr>
          <w:sz w:val="28"/>
          <w:szCs w:val="28"/>
          <w:lang w:val="vi-VN"/>
        </w:rPr>
        <w:t>Đ</w:t>
      </w:r>
      <w:r w:rsidRPr="007838CE">
        <w:rPr>
          <w:sz w:val="28"/>
          <w:szCs w:val="28"/>
        </w:rPr>
        <w:t xml:space="preserve">ốt điếu ngải, </w:t>
      </w:r>
      <w:r w:rsidRPr="00AB34DB">
        <w:rPr>
          <w:sz w:val="28"/>
          <w:szCs w:val="21"/>
          <w:shd w:val="clear" w:color="auto" w:fill="FFFFFF"/>
        </w:rPr>
        <w:t>hơ lên vùng huyệt cần cứu.</w:t>
      </w:r>
      <w:r w:rsidRPr="007838CE">
        <w:rPr>
          <w:sz w:val="28"/>
          <w:szCs w:val="28"/>
        </w:rPr>
        <w:t xml:space="preserve"> khi bệnh nhân nóng thì</w:t>
      </w:r>
      <w:r>
        <w:rPr>
          <w:sz w:val="28"/>
          <w:szCs w:val="28"/>
        </w:rPr>
        <w:t xml:space="preserve"> nhấc ra xa rồi lại đưa lại gần hoặc </w:t>
      </w:r>
      <w:r w:rsidRPr="00AB34DB">
        <w:rPr>
          <w:sz w:val="28"/>
          <w:szCs w:val="21"/>
          <w:shd w:val="clear" w:color="auto" w:fill="FFFFFF"/>
        </w:rPr>
        <w:t>di chuyển qua vị trí khác và trở đi trở lại đến khi vùng da đó đỏ hồng lên</w:t>
      </w:r>
      <w:r w:rsidRPr="007838CE">
        <w:rPr>
          <w:sz w:val="28"/>
          <w:szCs w:val="28"/>
        </w:rPr>
        <w:t xml:space="preserve"> tiếp tục như trên.</w:t>
      </w:r>
    </w:p>
    <w:p w:rsidR="00AB34DB" w:rsidRPr="007838CE" w:rsidRDefault="00AB34DB" w:rsidP="00AB34DB">
      <w:pPr>
        <w:spacing w:before="120"/>
        <w:ind w:firstLine="567"/>
        <w:jc w:val="both"/>
        <w:rPr>
          <w:sz w:val="28"/>
          <w:szCs w:val="28"/>
        </w:rPr>
      </w:pPr>
      <w:r>
        <w:rPr>
          <w:sz w:val="28"/>
          <w:szCs w:val="21"/>
          <w:shd w:val="clear" w:color="auto" w:fill="FFFFFF"/>
          <w:lang w:val="vi-VN"/>
        </w:rPr>
        <w:lastRenderedPageBreak/>
        <w:t xml:space="preserve">- </w:t>
      </w:r>
      <w:r>
        <w:rPr>
          <w:sz w:val="28"/>
          <w:szCs w:val="21"/>
          <w:shd w:val="clear" w:color="auto" w:fill="FFFFFF"/>
        </w:rPr>
        <w:t>Chú ý</w:t>
      </w:r>
      <w:r w:rsidRPr="00AB34DB">
        <w:rPr>
          <w:sz w:val="28"/>
          <w:szCs w:val="21"/>
          <w:shd w:val="clear" w:color="auto" w:fill="FFFFFF"/>
        </w:rPr>
        <w:t xml:space="preserve"> cách mặt da chừng 4 hoặc 5 cm, đảm bảo đủ sức nóng có thể </w:t>
      </w:r>
      <w:r>
        <w:rPr>
          <w:sz w:val="28"/>
          <w:szCs w:val="21"/>
          <w:shd w:val="clear" w:color="auto" w:fill="FFFFFF"/>
        </w:rPr>
        <w:t>chịu đựng được mà không xa quá.</w:t>
      </w:r>
    </w:p>
    <w:p w:rsidR="00AB34DB" w:rsidRDefault="00AB34DB" w:rsidP="00AB34DB">
      <w:pPr>
        <w:spacing w:before="120"/>
        <w:ind w:firstLine="567"/>
        <w:jc w:val="both"/>
        <w:rPr>
          <w:sz w:val="28"/>
          <w:szCs w:val="21"/>
          <w:shd w:val="clear" w:color="auto" w:fill="FFFFFF"/>
        </w:rPr>
      </w:pPr>
      <w:r>
        <w:rPr>
          <w:sz w:val="28"/>
          <w:szCs w:val="21"/>
          <w:shd w:val="clear" w:color="auto" w:fill="FFFFFF"/>
          <w:lang w:val="vi-VN"/>
        </w:rPr>
        <w:t xml:space="preserve">- </w:t>
      </w:r>
      <w:r>
        <w:rPr>
          <w:sz w:val="28"/>
          <w:szCs w:val="21"/>
          <w:shd w:val="clear" w:color="auto" w:fill="FFFFFF"/>
        </w:rPr>
        <w:t>Trong khi cứu chú ý cứ 2, 3</w:t>
      </w:r>
      <w:r w:rsidRPr="00AB34DB">
        <w:rPr>
          <w:sz w:val="28"/>
          <w:szCs w:val="21"/>
          <w:shd w:val="clear" w:color="auto" w:fill="FFFFFF"/>
        </w:rPr>
        <w:t xml:space="preserve"> phút lại gạt tàn để đ</w:t>
      </w:r>
      <w:r>
        <w:rPr>
          <w:sz w:val="28"/>
          <w:szCs w:val="21"/>
          <w:shd w:val="clear" w:color="auto" w:fill="FFFFFF"/>
        </w:rPr>
        <w:t>ảm bảo tàn không rớt vào người.</w:t>
      </w:r>
    </w:p>
    <w:p w:rsidR="00E6219F" w:rsidRPr="00BE0064" w:rsidRDefault="00E6219F" w:rsidP="00FF62FC">
      <w:pPr>
        <w:spacing w:before="120"/>
        <w:ind w:firstLine="567"/>
        <w:jc w:val="both"/>
        <w:rPr>
          <w:sz w:val="28"/>
          <w:szCs w:val="28"/>
        </w:rPr>
      </w:pPr>
      <w:r w:rsidRPr="00BE0064">
        <w:rPr>
          <w:sz w:val="28"/>
          <w:szCs w:val="28"/>
        </w:rPr>
        <w:t>5.3. Liệu trình điều trị</w:t>
      </w:r>
    </w:p>
    <w:p w:rsidR="00271A9A" w:rsidRPr="00271A9A" w:rsidRDefault="00271A9A" w:rsidP="00271A9A">
      <w:pPr>
        <w:spacing w:before="120"/>
        <w:ind w:firstLine="567"/>
        <w:jc w:val="both"/>
        <w:rPr>
          <w:sz w:val="28"/>
          <w:szCs w:val="28"/>
          <w:lang w:val="vi-VN"/>
        </w:rPr>
      </w:pPr>
      <w:r w:rsidRPr="007838CE">
        <w:rPr>
          <w:sz w:val="28"/>
          <w:szCs w:val="28"/>
        </w:rPr>
        <w:t>- Thời gian</w:t>
      </w:r>
      <w:r>
        <w:rPr>
          <w:sz w:val="28"/>
          <w:szCs w:val="28"/>
          <w:lang w:val="vi-VN"/>
        </w:rPr>
        <w:t>:</w:t>
      </w:r>
      <w:r w:rsidRPr="007838CE">
        <w:rPr>
          <w:sz w:val="28"/>
          <w:szCs w:val="28"/>
        </w:rPr>
        <w:t xml:space="preserve"> </w:t>
      </w:r>
      <w:r>
        <w:rPr>
          <w:sz w:val="28"/>
          <w:szCs w:val="28"/>
          <w:lang w:val="vi-VN"/>
        </w:rPr>
        <w:t xml:space="preserve">Khoảng 10 - </w:t>
      </w:r>
      <w:r w:rsidRPr="007838CE">
        <w:rPr>
          <w:sz w:val="28"/>
          <w:szCs w:val="28"/>
        </w:rPr>
        <w:t>15 phút</w:t>
      </w:r>
      <w:r>
        <w:rPr>
          <w:sz w:val="28"/>
          <w:szCs w:val="28"/>
          <w:lang w:val="vi-VN"/>
        </w:rPr>
        <w:t>.</w:t>
      </w:r>
    </w:p>
    <w:p w:rsidR="00271A9A" w:rsidRPr="007838CE" w:rsidRDefault="00271A9A" w:rsidP="00271A9A">
      <w:pPr>
        <w:spacing w:before="120"/>
        <w:ind w:firstLine="567"/>
        <w:jc w:val="both"/>
        <w:rPr>
          <w:sz w:val="28"/>
          <w:szCs w:val="28"/>
        </w:rPr>
      </w:pPr>
      <w:r>
        <w:rPr>
          <w:sz w:val="28"/>
          <w:szCs w:val="28"/>
          <w:lang w:val="vi-VN"/>
        </w:rPr>
        <w:t xml:space="preserve">- </w:t>
      </w:r>
      <w:r>
        <w:rPr>
          <w:sz w:val="28"/>
          <w:szCs w:val="28"/>
        </w:rPr>
        <w:t>Cứu ngày 1</w:t>
      </w:r>
      <w:r w:rsidRPr="007838CE">
        <w:rPr>
          <w:sz w:val="28"/>
          <w:szCs w:val="28"/>
        </w:rPr>
        <w:t xml:space="preserve"> lần, một liệu trình điều trị từ 10 -15 lần, có thể tiến hành 2</w:t>
      </w:r>
      <w:r w:rsidRPr="007838CE">
        <w:rPr>
          <w:sz w:val="28"/>
          <w:szCs w:val="28"/>
        </w:rPr>
        <w:softHyphen/>
        <w:t>-3 liệu trình liên tục.</w:t>
      </w:r>
    </w:p>
    <w:p w:rsidR="00E6219F" w:rsidRPr="007838CE" w:rsidRDefault="00E6219F" w:rsidP="00FF62FC">
      <w:pPr>
        <w:spacing w:before="120"/>
        <w:ind w:firstLine="567"/>
        <w:jc w:val="both"/>
        <w:rPr>
          <w:b/>
          <w:sz w:val="28"/>
          <w:szCs w:val="28"/>
        </w:rPr>
      </w:pPr>
      <w:r w:rsidRPr="007838CE">
        <w:rPr>
          <w:b/>
          <w:sz w:val="28"/>
          <w:szCs w:val="28"/>
        </w:rPr>
        <w:t>6. THEO DÕI VÀ XỬ TRÍ TAI BIẾN</w:t>
      </w:r>
    </w:p>
    <w:p w:rsidR="00E6219F" w:rsidRPr="00BE0064" w:rsidRDefault="00E6219F" w:rsidP="00FF62FC">
      <w:pPr>
        <w:spacing w:before="120"/>
        <w:ind w:firstLine="567"/>
        <w:jc w:val="both"/>
        <w:rPr>
          <w:sz w:val="28"/>
          <w:szCs w:val="28"/>
        </w:rPr>
      </w:pPr>
      <w:r w:rsidRPr="00BE0064">
        <w:rPr>
          <w:sz w:val="28"/>
          <w:szCs w:val="28"/>
        </w:rPr>
        <w:t>6.1. Theo dõi</w:t>
      </w:r>
    </w:p>
    <w:p w:rsidR="00E6219F" w:rsidRPr="00BE0064" w:rsidRDefault="00E6219F" w:rsidP="00FF62FC">
      <w:pPr>
        <w:spacing w:before="120"/>
        <w:ind w:firstLine="567"/>
        <w:jc w:val="both"/>
        <w:rPr>
          <w:sz w:val="28"/>
          <w:szCs w:val="28"/>
        </w:rPr>
      </w:pPr>
      <w:r w:rsidRPr="00BE0064">
        <w:rPr>
          <w:sz w:val="28"/>
          <w:szCs w:val="28"/>
        </w:rPr>
        <w:t>Theo dõi tại chỗ và toàn thân</w:t>
      </w:r>
    </w:p>
    <w:p w:rsidR="004B14DE" w:rsidRPr="00BE0064" w:rsidRDefault="004B14DE" w:rsidP="004B14DE">
      <w:pPr>
        <w:spacing w:before="120"/>
        <w:ind w:firstLine="567"/>
        <w:jc w:val="both"/>
        <w:rPr>
          <w:sz w:val="28"/>
          <w:szCs w:val="28"/>
        </w:rPr>
      </w:pPr>
      <w:r w:rsidRPr="00BE0064">
        <w:rPr>
          <w:sz w:val="28"/>
          <w:szCs w:val="28"/>
        </w:rPr>
        <w:t>6.2. Xử trí tai biến</w:t>
      </w:r>
    </w:p>
    <w:p w:rsidR="004B14DE" w:rsidRPr="007838CE" w:rsidRDefault="004B14DE" w:rsidP="004B14DE">
      <w:pPr>
        <w:spacing w:before="120"/>
        <w:ind w:firstLine="567"/>
        <w:jc w:val="both"/>
        <w:rPr>
          <w:sz w:val="28"/>
          <w:szCs w:val="28"/>
        </w:rPr>
      </w:pPr>
      <w:r w:rsidRPr="00BE0064">
        <w:rPr>
          <w:sz w:val="28"/>
          <w:szCs w:val="28"/>
        </w:rPr>
        <w:t>+ Bỏng trên những bệnh nhân thể hàn bị giảm hoặc mất cảm giác nông (đau và</w:t>
      </w:r>
      <w:r w:rsidRPr="007838CE">
        <w:rPr>
          <w:sz w:val="28"/>
          <w:szCs w:val="28"/>
        </w:rPr>
        <w:t xml:space="preserve"> nóng - lạnh) dễ bị bỏng. Thường bỏng độ I, dùng thuốc mỡ vaseline bôi và băng lại, tránh nhiễm trùng.</w:t>
      </w:r>
    </w:p>
    <w:p w:rsidR="004B14DE" w:rsidRPr="007838CE" w:rsidRDefault="004B14DE" w:rsidP="004B14DE">
      <w:pPr>
        <w:spacing w:before="120"/>
        <w:ind w:firstLine="567"/>
        <w:jc w:val="both"/>
        <w:rPr>
          <w:sz w:val="28"/>
          <w:szCs w:val="28"/>
        </w:rPr>
      </w:pPr>
      <w:r w:rsidRPr="007838CE">
        <w:rPr>
          <w:sz w:val="28"/>
          <w:szCs w:val="28"/>
        </w:rPr>
        <w:t>+ Cháy</w:t>
      </w:r>
      <w:r>
        <w:rPr>
          <w:sz w:val="28"/>
          <w:szCs w:val="28"/>
          <w:lang w:val="vi-VN"/>
        </w:rPr>
        <w:t>:</w:t>
      </w:r>
      <w:r w:rsidRPr="007838CE">
        <w:rPr>
          <w:sz w:val="28"/>
          <w:szCs w:val="28"/>
        </w:rPr>
        <w:t xml:space="preserve"> Người già hoặc trẻ em giẫy giụa hoặc vô tình làm đổ mồi ngải gây cháy, nên không được cứu nhiều huyệt một lúc và không được rời bệnh nhân để làm việc khác khi cứu.</w:t>
      </w:r>
    </w:p>
    <w:p w:rsidR="00E6219F" w:rsidRPr="007838CE" w:rsidRDefault="00E6219F" w:rsidP="00FF62FC">
      <w:pPr>
        <w:spacing w:before="120"/>
        <w:ind w:firstLine="567"/>
        <w:jc w:val="both"/>
        <w:rPr>
          <w:sz w:val="28"/>
          <w:szCs w:val="28"/>
        </w:rPr>
      </w:pPr>
    </w:p>
    <w:p w:rsidR="00225692" w:rsidRDefault="00225692" w:rsidP="00FF62FC">
      <w:pPr>
        <w:spacing w:after="160" w:line="259" w:lineRule="auto"/>
        <w:ind w:firstLine="567"/>
        <w:rPr>
          <w:b/>
          <w:sz w:val="28"/>
          <w:szCs w:val="28"/>
        </w:rPr>
      </w:pPr>
      <w:r>
        <w:rPr>
          <w:b/>
          <w:sz w:val="28"/>
          <w:szCs w:val="28"/>
        </w:rPr>
        <w:br w:type="page"/>
      </w:r>
    </w:p>
    <w:p w:rsidR="00E6219F" w:rsidRDefault="00E6219F" w:rsidP="00156A4E">
      <w:pPr>
        <w:spacing w:before="120"/>
        <w:jc w:val="center"/>
        <w:rPr>
          <w:b/>
          <w:sz w:val="28"/>
          <w:szCs w:val="28"/>
        </w:rPr>
      </w:pPr>
      <w:r w:rsidRPr="007838CE">
        <w:rPr>
          <w:b/>
          <w:sz w:val="28"/>
          <w:szCs w:val="28"/>
        </w:rPr>
        <w:lastRenderedPageBreak/>
        <w:t>CỨU ĐIỀU TRỊ KHÀN TIẾNG THỂ HÀN</w:t>
      </w:r>
    </w:p>
    <w:p w:rsidR="00271A9A" w:rsidRPr="00271A9A" w:rsidRDefault="00271A9A" w:rsidP="00271A9A">
      <w:pPr>
        <w:ind w:firstLine="567"/>
        <w:jc w:val="center"/>
        <w:rPr>
          <w:b/>
          <w:sz w:val="20"/>
          <w:szCs w:val="28"/>
        </w:rPr>
      </w:pPr>
    </w:p>
    <w:p w:rsidR="00E6219F" w:rsidRPr="007838CE" w:rsidRDefault="00E6219F" w:rsidP="00FF62FC">
      <w:pPr>
        <w:spacing w:before="120"/>
        <w:ind w:firstLine="567"/>
        <w:jc w:val="both"/>
        <w:rPr>
          <w:b/>
          <w:sz w:val="28"/>
          <w:szCs w:val="28"/>
        </w:rPr>
      </w:pPr>
      <w:r w:rsidRPr="007838CE">
        <w:rPr>
          <w:b/>
          <w:sz w:val="28"/>
          <w:szCs w:val="28"/>
        </w:rPr>
        <w:t>1. ĐẠI CƯƠNG</w:t>
      </w:r>
    </w:p>
    <w:p w:rsidR="00271A9A" w:rsidRDefault="00E6219F" w:rsidP="00FF62FC">
      <w:pPr>
        <w:spacing w:before="120"/>
        <w:ind w:firstLine="567"/>
        <w:jc w:val="both"/>
        <w:rPr>
          <w:sz w:val="28"/>
          <w:szCs w:val="28"/>
        </w:rPr>
      </w:pPr>
      <w:r w:rsidRPr="007838CE">
        <w:rPr>
          <w:sz w:val="28"/>
          <w:szCs w:val="28"/>
        </w:rPr>
        <w:t>Hiện tượng khàn tiếng do nhiều nguyên nhân khác nhau nhau gây tổn thương vùng hầu họng, thanh quản viêm nhiễm vùng hầu họng thanh quản, Liệt các thần kinh sọ não, tổn thương dây thần kinh hồi quy, u dây thanh... gây nên.</w:t>
      </w:r>
    </w:p>
    <w:p w:rsidR="00E6219F" w:rsidRPr="007838CE" w:rsidRDefault="00E6219F" w:rsidP="00FF62FC">
      <w:pPr>
        <w:spacing w:before="120"/>
        <w:ind w:firstLine="567"/>
        <w:jc w:val="both"/>
        <w:rPr>
          <w:sz w:val="28"/>
          <w:szCs w:val="28"/>
        </w:rPr>
      </w:pPr>
      <w:r w:rsidRPr="007838CE">
        <w:rPr>
          <w:sz w:val="28"/>
          <w:szCs w:val="28"/>
        </w:rPr>
        <w:t>Theo y học cổ truyền do bế tắc thanh khiếu (thanh khiếu không thông) mà sinh. Bệnh thuộc chứng Cấp hầu âm, Mạn hầu âm. Bệnh liên quan đến Phế Thận.</w:t>
      </w:r>
    </w:p>
    <w:p w:rsidR="00E6219F" w:rsidRPr="007838CE" w:rsidRDefault="00E6219F" w:rsidP="00FF62FC">
      <w:pPr>
        <w:spacing w:before="120"/>
        <w:ind w:firstLine="567"/>
        <w:jc w:val="both"/>
        <w:rPr>
          <w:b/>
          <w:sz w:val="28"/>
          <w:szCs w:val="28"/>
        </w:rPr>
      </w:pPr>
      <w:r w:rsidRPr="007838CE">
        <w:rPr>
          <w:b/>
          <w:sz w:val="28"/>
          <w:szCs w:val="28"/>
        </w:rPr>
        <w:t>2. CHỈ ĐỊNH</w:t>
      </w:r>
    </w:p>
    <w:p w:rsidR="00E6219F" w:rsidRPr="007838CE" w:rsidRDefault="00E6219F" w:rsidP="00FF62FC">
      <w:pPr>
        <w:spacing w:before="120"/>
        <w:ind w:firstLine="567"/>
        <w:jc w:val="both"/>
        <w:rPr>
          <w:sz w:val="28"/>
          <w:szCs w:val="28"/>
        </w:rPr>
      </w:pPr>
      <w:r w:rsidRPr="007838CE">
        <w:rPr>
          <w:sz w:val="28"/>
          <w:szCs w:val="28"/>
        </w:rPr>
        <w:t>Khàn tiếng do nhiều nguyên nhân khác nhau, ở mọi lứa tuổi</w:t>
      </w:r>
    </w:p>
    <w:p w:rsidR="00E6219F" w:rsidRPr="007838CE" w:rsidRDefault="00E6219F" w:rsidP="00FF62FC">
      <w:pPr>
        <w:spacing w:before="120"/>
        <w:ind w:firstLine="567"/>
        <w:jc w:val="both"/>
        <w:rPr>
          <w:b/>
          <w:sz w:val="28"/>
          <w:szCs w:val="28"/>
        </w:rPr>
      </w:pPr>
      <w:r w:rsidRPr="007838CE">
        <w:rPr>
          <w:b/>
          <w:sz w:val="28"/>
          <w:szCs w:val="28"/>
        </w:rPr>
        <w:t>3. CHỐNG CHỈ ĐỊNH</w:t>
      </w:r>
    </w:p>
    <w:p w:rsidR="00E6219F" w:rsidRPr="007838CE" w:rsidRDefault="00E6219F" w:rsidP="00FF62FC">
      <w:pPr>
        <w:spacing w:before="120"/>
        <w:ind w:firstLine="567"/>
        <w:jc w:val="both"/>
        <w:rPr>
          <w:sz w:val="28"/>
          <w:szCs w:val="28"/>
        </w:rPr>
      </w:pPr>
      <w:r w:rsidRPr="007838CE">
        <w:rPr>
          <w:sz w:val="28"/>
          <w:szCs w:val="28"/>
        </w:rPr>
        <w:t>+ Khàn tiếng do các nguyên nhân có chỉ định ngoại khoa gây ra u hầu họng, thanh quản, po lyp, xơ dây thanh… u chèn ép dây hồi quy</w:t>
      </w:r>
    </w:p>
    <w:p w:rsidR="00E6219F" w:rsidRPr="007838CE" w:rsidRDefault="00E6219F" w:rsidP="00FF62FC">
      <w:pPr>
        <w:spacing w:before="120"/>
        <w:ind w:firstLine="567"/>
        <w:jc w:val="both"/>
        <w:rPr>
          <w:sz w:val="28"/>
          <w:szCs w:val="28"/>
        </w:rPr>
      </w:pPr>
      <w:r w:rsidRPr="007838CE">
        <w:rPr>
          <w:sz w:val="28"/>
          <w:szCs w:val="28"/>
        </w:rPr>
        <w:t>+ Người bệnh đang bị sốt kéo dài hoặc mất nước, mất máu.</w:t>
      </w:r>
    </w:p>
    <w:p w:rsidR="00E6219F" w:rsidRPr="007838CE" w:rsidRDefault="00E6219F" w:rsidP="00FF62FC">
      <w:pPr>
        <w:spacing w:before="120"/>
        <w:ind w:firstLine="567"/>
        <w:jc w:val="both"/>
        <w:rPr>
          <w:sz w:val="28"/>
          <w:szCs w:val="28"/>
        </w:rPr>
      </w:pPr>
      <w:r w:rsidRPr="007838CE">
        <w:rPr>
          <w:sz w:val="28"/>
          <w:szCs w:val="28"/>
        </w:rPr>
        <w:t>+ Suy tim, loạn nhịp tim.</w:t>
      </w:r>
    </w:p>
    <w:p w:rsidR="00E6219F" w:rsidRPr="007838CE" w:rsidRDefault="00E6219F" w:rsidP="00FF62FC">
      <w:pPr>
        <w:spacing w:before="120"/>
        <w:ind w:firstLine="567"/>
        <w:jc w:val="both"/>
        <w:rPr>
          <w:sz w:val="28"/>
          <w:szCs w:val="28"/>
        </w:rPr>
      </w:pPr>
      <w:r w:rsidRPr="007838CE">
        <w:rPr>
          <w:sz w:val="28"/>
          <w:szCs w:val="28"/>
        </w:rPr>
        <w:t>+ Viêm nhiễm có chỉ định điều trị đặc hiệu (Lao, nấm dây thanh.)</w:t>
      </w:r>
    </w:p>
    <w:p w:rsidR="00E6219F" w:rsidRPr="007838CE" w:rsidRDefault="00E6219F" w:rsidP="00FF62FC">
      <w:pPr>
        <w:spacing w:before="120"/>
        <w:ind w:firstLine="567"/>
        <w:jc w:val="both"/>
        <w:rPr>
          <w:sz w:val="28"/>
          <w:szCs w:val="28"/>
        </w:rPr>
      </w:pPr>
      <w:r w:rsidRPr="007838CE">
        <w:rPr>
          <w:sz w:val="28"/>
          <w:szCs w:val="28"/>
        </w:rPr>
        <w:t>+ Khàn tiếng thể nhiệt.</w:t>
      </w:r>
    </w:p>
    <w:p w:rsidR="00E6219F" w:rsidRPr="007838CE" w:rsidRDefault="00E6219F" w:rsidP="00FF62FC">
      <w:pPr>
        <w:spacing w:before="120"/>
        <w:ind w:firstLine="567"/>
        <w:jc w:val="both"/>
        <w:rPr>
          <w:b/>
          <w:sz w:val="28"/>
          <w:szCs w:val="28"/>
        </w:rPr>
      </w:pPr>
      <w:r w:rsidRPr="007838CE">
        <w:rPr>
          <w:b/>
          <w:sz w:val="28"/>
          <w:szCs w:val="28"/>
        </w:rPr>
        <w:t>4. CHUẨN BỊ</w:t>
      </w:r>
    </w:p>
    <w:p w:rsidR="00225692" w:rsidRPr="00BE0064" w:rsidRDefault="00E6219F" w:rsidP="00FF62FC">
      <w:pPr>
        <w:spacing w:before="120"/>
        <w:ind w:firstLine="567"/>
        <w:jc w:val="both"/>
        <w:rPr>
          <w:sz w:val="28"/>
          <w:szCs w:val="28"/>
          <w:lang w:val="vi-VN"/>
        </w:rPr>
      </w:pPr>
      <w:r w:rsidRPr="00BE0064">
        <w:rPr>
          <w:sz w:val="28"/>
          <w:szCs w:val="28"/>
        </w:rPr>
        <w:t>4.1. Người thực hiện</w:t>
      </w:r>
      <w:r w:rsidR="00225692" w:rsidRPr="00BE0064">
        <w:rPr>
          <w:sz w:val="28"/>
          <w:szCs w:val="28"/>
          <w:lang w:val="vi-VN"/>
        </w:rPr>
        <w:t>:</w:t>
      </w:r>
    </w:p>
    <w:p w:rsidR="00E6219F" w:rsidRPr="00BE0064" w:rsidRDefault="00A82B16" w:rsidP="00FF62FC">
      <w:pPr>
        <w:spacing w:before="120"/>
        <w:ind w:firstLine="567"/>
        <w:jc w:val="both"/>
        <w:rPr>
          <w:sz w:val="28"/>
          <w:szCs w:val="28"/>
        </w:rPr>
      </w:pPr>
      <w:r w:rsidRPr="00BE00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AB34DB" w:rsidRPr="00BE0064" w:rsidRDefault="00AB34DB" w:rsidP="00AB34DB">
      <w:pPr>
        <w:spacing w:before="120"/>
        <w:ind w:firstLine="567"/>
        <w:jc w:val="both"/>
        <w:rPr>
          <w:sz w:val="28"/>
          <w:szCs w:val="28"/>
        </w:rPr>
      </w:pPr>
      <w:r w:rsidRPr="00BE0064">
        <w:rPr>
          <w:sz w:val="28"/>
          <w:szCs w:val="28"/>
        </w:rPr>
        <w:t>4.2. Phương tiện</w:t>
      </w:r>
    </w:p>
    <w:p w:rsidR="00AB34DB" w:rsidRPr="00BE0064" w:rsidRDefault="00AB34DB" w:rsidP="00AB34DB">
      <w:pPr>
        <w:spacing w:before="120"/>
        <w:ind w:firstLine="567"/>
        <w:jc w:val="both"/>
        <w:rPr>
          <w:sz w:val="28"/>
          <w:szCs w:val="28"/>
          <w:lang w:val="vi-VN"/>
        </w:rPr>
      </w:pPr>
      <w:r w:rsidRPr="00BE0064">
        <w:rPr>
          <w:sz w:val="28"/>
          <w:szCs w:val="28"/>
          <w:lang w:val="vi-VN"/>
        </w:rPr>
        <w:t>- Điếu ngải cứu, bật lửa</w:t>
      </w:r>
    </w:p>
    <w:p w:rsidR="00AB34DB" w:rsidRPr="00BE0064" w:rsidRDefault="00AB34DB" w:rsidP="00AB34DB">
      <w:pPr>
        <w:spacing w:before="120"/>
        <w:ind w:firstLine="567"/>
        <w:jc w:val="both"/>
        <w:rPr>
          <w:sz w:val="28"/>
          <w:szCs w:val="28"/>
          <w:lang w:val="vi-VN"/>
        </w:rPr>
      </w:pPr>
      <w:r w:rsidRPr="00BE0064">
        <w:rPr>
          <w:sz w:val="28"/>
          <w:szCs w:val="28"/>
          <w:lang w:val="vi-VN"/>
        </w:rPr>
        <w:t>- Cốc đựng tàn</w:t>
      </w:r>
    </w:p>
    <w:p w:rsidR="00E6219F" w:rsidRPr="00BE0064" w:rsidRDefault="00E6219F" w:rsidP="00FF62FC">
      <w:pPr>
        <w:spacing w:before="120"/>
        <w:ind w:firstLine="567"/>
        <w:jc w:val="both"/>
        <w:rPr>
          <w:sz w:val="28"/>
          <w:szCs w:val="28"/>
        </w:rPr>
      </w:pPr>
      <w:r w:rsidRPr="00BE0064">
        <w:rPr>
          <w:sz w:val="28"/>
          <w:szCs w:val="28"/>
        </w:rPr>
        <w:t>4.3. Người bệnh</w:t>
      </w:r>
    </w:p>
    <w:p w:rsidR="00E6219F" w:rsidRPr="007838CE" w:rsidRDefault="00E6219F" w:rsidP="00FF62FC">
      <w:pPr>
        <w:spacing w:before="120"/>
        <w:ind w:firstLine="567"/>
        <w:jc w:val="both"/>
        <w:rPr>
          <w:sz w:val="28"/>
          <w:szCs w:val="28"/>
        </w:rPr>
      </w:pPr>
      <w:r w:rsidRPr="00BE0064">
        <w:rPr>
          <w:sz w:val="28"/>
          <w:szCs w:val="28"/>
        </w:rPr>
        <w:t>- Có hồ sơ bệnh án được</w:t>
      </w:r>
      <w:r w:rsidRPr="007838CE">
        <w:rPr>
          <w:sz w:val="28"/>
          <w:szCs w:val="28"/>
        </w:rPr>
        <w:t xml:space="preserve"> chẩn đoán theo YHHĐ và YHCT có các xét nghiệm và thăm dò chức năng chuyên khoa, các huyệt cứu với thời gian và thủ pháp cụ thể.</w:t>
      </w:r>
    </w:p>
    <w:p w:rsidR="00E6219F" w:rsidRPr="007838CE" w:rsidRDefault="00E6219F" w:rsidP="00FF62FC">
      <w:pPr>
        <w:spacing w:before="120"/>
        <w:ind w:firstLine="567"/>
        <w:jc w:val="both"/>
        <w:rPr>
          <w:sz w:val="28"/>
          <w:szCs w:val="28"/>
        </w:rPr>
      </w:pPr>
      <w:r w:rsidRPr="007838CE">
        <w:rPr>
          <w:sz w:val="28"/>
          <w:szCs w:val="28"/>
        </w:rPr>
        <w:t>- Người bệnh được tư vấn, giải thích trước khi vào điều trị</w:t>
      </w:r>
    </w:p>
    <w:p w:rsidR="00E6219F" w:rsidRPr="007838CE" w:rsidRDefault="00E6219F" w:rsidP="00FF62FC">
      <w:pPr>
        <w:spacing w:before="120"/>
        <w:ind w:firstLine="567"/>
        <w:jc w:val="both"/>
        <w:rPr>
          <w:sz w:val="28"/>
          <w:szCs w:val="28"/>
        </w:rPr>
      </w:pPr>
      <w:r w:rsidRPr="007838CE">
        <w:rPr>
          <w:sz w:val="28"/>
          <w:szCs w:val="28"/>
        </w:rPr>
        <w:t>- Tư thế người bệnh nằm bộc lộ huyệt cần cứu lên trên.</w:t>
      </w:r>
    </w:p>
    <w:p w:rsidR="00E6219F" w:rsidRPr="007838CE" w:rsidRDefault="00E6219F" w:rsidP="00FF62FC">
      <w:pPr>
        <w:spacing w:before="120"/>
        <w:ind w:firstLine="567"/>
        <w:jc w:val="both"/>
        <w:rPr>
          <w:b/>
          <w:sz w:val="28"/>
          <w:szCs w:val="28"/>
        </w:rPr>
      </w:pPr>
      <w:r w:rsidRPr="007838CE">
        <w:rPr>
          <w:b/>
          <w:sz w:val="28"/>
          <w:szCs w:val="28"/>
        </w:rPr>
        <w:t>5. CÁC BƯỚC TIẾN HÀNH</w:t>
      </w:r>
    </w:p>
    <w:p w:rsidR="00E6219F" w:rsidRPr="00BE0064" w:rsidRDefault="00E6219F" w:rsidP="00FF62FC">
      <w:pPr>
        <w:spacing w:before="120"/>
        <w:ind w:firstLine="567"/>
        <w:jc w:val="both"/>
        <w:rPr>
          <w:sz w:val="28"/>
          <w:szCs w:val="28"/>
        </w:rPr>
      </w:pPr>
      <w:r w:rsidRPr="00BE0064">
        <w:rPr>
          <w:sz w:val="28"/>
          <w:szCs w:val="28"/>
        </w:rPr>
        <w:t>5.1. Phác đồ huyệt</w:t>
      </w:r>
    </w:p>
    <w:p w:rsidR="00225692" w:rsidRPr="00BE0064" w:rsidRDefault="00225692" w:rsidP="00FF62FC">
      <w:pPr>
        <w:spacing w:before="120"/>
        <w:ind w:firstLine="567"/>
        <w:jc w:val="both"/>
        <w:rPr>
          <w:sz w:val="28"/>
          <w:szCs w:val="28"/>
          <w:lang w:val="vi-VN"/>
        </w:rPr>
      </w:pPr>
      <w:r w:rsidRPr="00BE0064">
        <w:rPr>
          <w:sz w:val="28"/>
          <w:szCs w:val="28"/>
          <w:lang w:val="vi-VN"/>
        </w:rPr>
        <w:t xml:space="preserve">Sử dụng các huyệt: </w:t>
      </w:r>
      <w:r w:rsidRPr="00BE0064">
        <w:rPr>
          <w:sz w:val="28"/>
          <w:szCs w:val="28"/>
        </w:rPr>
        <w:t>Nội quan</w:t>
      </w:r>
      <w:r w:rsidRPr="00BE0064">
        <w:rPr>
          <w:sz w:val="28"/>
          <w:szCs w:val="28"/>
          <w:lang w:val="vi-VN"/>
        </w:rPr>
        <w:t>,</w:t>
      </w:r>
      <w:r w:rsidRPr="00BE0064">
        <w:rPr>
          <w:sz w:val="28"/>
          <w:szCs w:val="28"/>
        </w:rPr>
        <w:t xml:space="preserve"> Ngoại ngọc dịch</w:t>
      </w:r>
      <w:r w:rsidRPr="00BE0064">
        <w:rPr>
          <w:sz w:val="28"/>
          <w:szCs w:val="28"/>
          <w:lang w:val="vi-VN"/>
        </w:rPr>
        <w:t>,</w:t>
      </w:r>
      <w:r w:rsidRPr="00BE0064">
        <w:rPr>
          <w:sz w:val="28"/>
          <w:szCs w:val="28"/>
        </w:rPr>
        <w:t xml:space="preserve"> Ngoại kim tân</w:t>
      </w:r>
      <w:r w:rsidRPr="00BE0064">
        <w:rPr>
          <w:sz w:val="28"/>
          <w:szCs w:val="28"/>
          <w:lang w:val="vi-VN"/>
        </w:rPr>
        <w:t>,</w:t>
      </w:r>
      <w:r w:rsidRPr="00BE0064">
        <w:rPr>
          <w:sz w:val="28"/>
          <w:szCs w:val="28"/>
        </w:rPr>
        <w:t xml:space="preserve"> Thiên đột</w:t>
      </w:r>
      <w:r w:rsidRPr="00BE0064">
        <w:rPr>
          <w:sz w:val="28"/>
          <w:szCs w:val="28"/>
          <w:lang w:val="vi-VN"/>
        </w:rPr>
        <w:t>,</w:t>
      </w:r>
      <w:r w:rsidRPr="00BE0064">
        <w:rPr>
          <w:sz w:val="28"/>
          <w:szCs w:val="28"/>
        </w:rPr>
        <w:t xml:space="preserve"> Á môn</w:t>
      </w:r>
      <w:r w:rsidRPr="00BE0064">
        <w:rPr>
          <w:sz w:val="28"/>
          <w:szCs w:val="28"/>
          <w:lang w:val="vi-VN"/>
        </w:rPr>
        <w:t>,</w:t>
      </w:r>
      <w:r w:rsidRPr="00BE0064">
        <w:rPr>
          <w:sz w:val="28"/>
          <w:szCs w:val="28"/>
        </w:rPr>
        <w:t xml:space="preserve"> Phong trì</w:t>
      </w:r>
      <w:r w:rsidRPr="00BE0064">
        <w:rPr>
          <w:sz w:val="28"/>
          <w:szCs w:val="28"/>
          <w:lang w:val="vi-VN"/>
        </w:rPr>
        <w:t>,</w:t>
      </w:r>
      <w:r w:rsidRPr="00BE0064">
        <w:rPr>
          <w:sz w:val="28"/>
          <w:szCs w:val="28"/>
        </w:rPr>
        <w:t xml:space="preserve"> Thượng liêm tuyền</w:t>
      </w:r>
      <w:r w:rsidRPr="00BE0064">
        <w:rPr>
          <w:sz w:val="28"/>
          <w:szCs w:val="28"/>
          <w:lang w:val="vi-VN"/>
        </w:rPr>
        <w:t>,</w:t>
      </w:r>
      <w:r w:rsidRPr="00BE0064">
        <w:rPr>
          <w:sz w:val="28"/>
          <w:szCs w:val="28"/>
        </w:rPr>
        <w:t xml:space="preserve"> Hợp cốc</w:t>
      </w:r>
      <w:r w:rsidRPr="00BE0064">
        <w:rPr>
          <w:sz w:val="28"/>
          <w:szCs w:val="28"/>
          <w:lang w:val="vi-VN"/>
        </w:rPr>
        <w:t>,</w:t>
      </w:r>
      <w:r w:rsidRPr="00BE0064">
        <w:rPr>
          <w:sz w:val="28"/>
          <w:szCs w:val="28"/>
        </w:rPr>
        <w:t xml:space="preserve"> Tam âm giao</w:t>
      </w:r>
      <w:r w:rsidRPr="00BE0064">
        <w:rPr>
          <w:sz w:val="28"/>
          <w:szCs w:val="28"/>
          <w:lang w:val="vi-VN"/>
        </w:rPr>
        <w:t>.</w:t>
      </w:r>
    </w:p>
    <w:p w:rsidR="00AB34DB" w:rsidRPr="00BE0064" w:rsidRDefault="00AB34DB" w:rsidP="00AB34DB">
      <w:pPr>
        <w:spacing w:before="120"/>
        <w:ind w:firstLine="567"/>
        <w:jc w:val="both"/>
        <w:rPr>
          <w:sz w:val="28"/>
          <w:szCs w:val="28"/>
        </w:rPr>
      </w:pPr>
      <w:r w:rsidRPr="00BE0064">
        <w:rPr>
          <w:sz w:val="28"/>
          <w:szCs w:val="28"/>
        </w:rPr>
        <w:t>5.2. Thủ thuật cứu</w:t>
      </w:r>
    </w:p>
    <w:p w:rsidR="00AB34DB" w:rsidRPr="00BE0064" w:rsidRDefault="00AB34DB" w:rsidP="00AB34DB">
      <w:pPr>
        <w:spacing w:before="120"/>
        <w:ind w:firstLine="567"/>
        <w:jc w:val="both"/>
        <w:rPr>
          <w:sz w:val="28"/>
          <w:szCs w:val="28"/>
        </w:rPr>
      </w:pPr>
      <w:r w:rsidRPr="00BE0064">
        <w:rPr>
          <w:sz w:val="28"/>
          <w:szCs w:val="28"/>
        </w:rPr>
        <w:lastRenderedPageBreak/>
        <w:t xml:space="preserve">- </w:t>
      </w:r>
      <w:r w:rsidRPr="00BE0064">
        <w:rPr>
          <w:sz w:val="28"/>
          <w:szCs w:val="28"/>
          <w:lang w:val="vi-VN"/>
        </w:rPr>
        <w:t>Đ</w:t>
      </w:r>
      <w:r w:rsidRPr="00BE0064">
        <w:rPr>
          <w:sz w:val="28"/>
          <w:szCs w:val="28"/>
        </w:rPr>
        <w:t xml:space="preserve">ốt điếu ngải, </w:t>
      </w:r>
      <w:r w:rsidRPr="00BE0064">
        <w:rPr>
          <w:sz w:val="28"/>
          <w:szCs w:val="21"/>
          <w:shd w:val="clear" w:color="auto" w:fill="FFFFFF"/>
        </w:rPr>
        <w:t>hơ lên vùng huyệt cần cứu.</w:t>
      </w:r>
      <w:r w:rsidRPr="00BE0064">
        <w:rPr>
          <w:sz w:val="28"/>
          <w:szCs w:val="28"/>
        </w:rPr>
        <w:t xml:space="preserve"> khi bệnh nhân nóng thì nhấc ra xa rồi lại đưa lại gần hoặc </w:t>
      </w:r>
      <w:r w:rsidRPr="00BE0064">
        <w:rPr>
          <w:sz w:val="28"/>
          <w:szCs w:val="21"/>
          <w:shd w:val="clear" w:color="auto" w:fill="FFFFFF"/>
        </w:rPr>
        <w:t>di chuyển qua vị trí khác và trở đi trở lại đến khi vùng da đó đỏ hồng lên</w:t>
      </w:r>
      <w:r w:rsidRPr="00BE0064">
        <w:rPr>
          <w:sz w:val="28"/>
          <w:szCs w:val="28"/>
        </w:rPr>
        <w:t xml:space="preserve"> tiếp tục như trên.</w:t>
      </w:r>
    </w:p>
    <w:p w:rsidR="00AB34DB" w:rsidRPr="00BE0064" w:rsidRDefault="00AB34DB" w:rsidP="00AB34DB">
      <w:pPr>
        <w:spacing w:before="120"/>
        <w:ind w:firstLine="567"/>
        <w:jc w:val="both"/>
        <w:rPr>
          <w:sz w:val="28"/>
          <w:szCs w:val="28"/>
        </w:rPr>
      </w:pPr>
      <w:r w:rsidRPr="00BE0064">
        <w:rPr>
          <w:sz w:val="28"/>
          <w:szCs w:val="21"/>
          <w:shd w:val="clear" w:color="auto" w:fill="FFFFFF"/>
          <w:lang w:val="vi-VN"/>
        </w:rPr>
        <w:t xml:space="preserve">- </w:t>
      </w:r>
      <w:r w:rsidRPr="00BE0064">
        <w:rPr>
          <w:sz w:val="28"/>
          <w:szCs w:val="21"/>
          <w:shd w:val="clear" w:color="auto" w:fill="FFFFFF"/>
        </w:rPr>
        <w:t>Chú ý cách mặt da chừng 4 hoặc 5 cm, đảm bảo đủ sức nóng có thể chịu đựng được mà không xa quá.</w:t>
      </w:r>
    </w:p>
    <w:p w:rsidR="00AB34DB" w:rsidRPr="00BE0064" w:rsidRDefault="00AB34DB" w:rsidP="00AB34DB">
      <w:pPr>
        <w:spacing w:before="120"/>
        <w:ind w:firstLine="567"/>
        <w:jc w:val="both"/>
        <w:rPr>
          <w:sz w:val="28"/>
          <w:szCs w:val="21"/>
          <w:shd w:val="clear" w:color="auto" w:fill="FFFFFF"/>
        </w:rPr>
      </w:pPr>
      <w:r w:rsidRPr="00BE0064">
        <w:rPr>
          <w:sz w:val="28"/>
          <w:szCs w:val="21"/>
          <w:shd w:val="clear" w:color="auto" w:fill="FFFFFF"/>
          <w:lang w:val="vi-VN"/>
        </w:rPr>
        <w:t xml:space="preserve">- </w:t>
      </w:r>
      <w:r w:rsidRPr="00BE0064">
        <w:rPr>
          <w:sz w:val="28"/>
          <w:szCs w:val="21"/>
          <w:shd w:val="clear" w:color="auto" w:fill="FFFFFF"/>
        </w:rPr>
        <w:t>Trong khi cứu chú ý cứ 2, 3 phút lại gạt tàn để đảm bảo tàn không rớt vào người.</w:t>
      </w:r>
    </w:p>
    <w:p w:rsidR="00E6219F" w:rsidRPr="00BE0064" w:rsidRDefault="00E6219F" w:rsidP="00FF62FC">
      <w:pPr>
        <w:spacing w:before="120"/>
        <w:ind w:firstLine="567"/>
        <w:jc w:val="both"/>
        <w:rPr>
          <w:sz w:val="28"/>
          <w:szCs w:val="28"/>
        </w:rPr>
      </w:pPr>
      <w:r w:rsidRPr="00BE0064">
        <w:rPr>
          <w:sz w:val="28"/>
          <w:szCs w:val="28"/>
        </w:rPr>
        <w:t>5.3. Liệu trình điều trị</w:t>
      </w:r>
    </w:p>
    <w:p w:rsidR="00271A9A" w:rsidRPr="00271A9A" w:rsidRDefault="00271A9A" w:rsidP="00271A9A">
      <w:pPr>
        <w:spacing w:before="120"/>
        <w:ind w:firstLine="567"/>
        <w:jc w:val="both"/>
        <w:rPr>
          <w:sz w:val="28"/>
          <w:szCs w:val="28"/>
          <w:lang w:val="vi-VN"/>
        </w:rPr>
      </w:pPr>
      <w:r w:rsidRPr="007838CE">
        <w:rPr>
          <w:sz w:val="28"/>
          <w:szCs w:val="28"/>
        </w:rPr>
        <w:t>- Thời gian</w:t>
      </w:r>
      <w:r>
        <w:rPr>
          <w:sz w:val="28"/>
          <w:szCs w:val="28"/>
          <w:lang w:val="vi-VN"/>
        </w:rPr>
        <w:t>:</w:t>
      </w:r>
      <w:r w:rsidRPr="007838CE">
        <w:rPr>
          <w:sz w:val="28"/>
          <w:szCs w:val="28"/>
        </w:rPr>
        <w:t xml:space="preserve"> </w:t>
      </w:r>
      <w:r>
        <w:rPr>
          <w:sz w:val="28"/>
          <w:szCs w:val="28"/>
          <w:lang w:val="vi-VN"/>
        </w:rPr>
        <w:t xml:space="preserve">Khoảng 10 - </w:t>
      </w:r>
      <w:r w:rsidRPr="007838CE">
        <w:rPr>
          <w:sz w:val="28"/>
          <w:szCs w:val="28"/>
        </w:rPr>
        <w:t>15 phút</w:t>
      </w:r>
      <w:r>
        <w:rPr>
          <w:sz w:val="28"/>
          <w:szCs w:val="28"/>
          <w:lang w:val="vi-VN"/>
        </w:rPr>
        <w:t>.</w:t>
      </w:r>
    </w:p>
    <w:p w:rsidR="00271A9A" w:rsidRPr="007838CE" w:rsidRDefault="00271A9A" w:rsidP="00271A9A">
      <w:pPr>
        <w:spacing w:before="120"/>
        <w:ind w:firstLine="567"/>
        <w:jc w:val="both"/>
        <w:rPr>
          <w:sz w:val="28"/>
          <w:szCs w:val="28"/>
        </w:rPr>
      </w:pPr>
      <w:r>
        <w:rPr>
          <w:sz w:val="28"/>
          <w:szCs w:val="28"/>
          <w:lang w:val="vi-VN"/>
        </w:rPr>
        <w:t xml:space="preserve">- </w:t>
      </w:r>
      <w:r>
        <w:rPr>
          <w:sz w:val="28"/>
          <w:szCs w:val="28"/>
        </w:rPr>
        <w:t>Cứu ngày 1</w:t>
      </w:r>
      <w:r w:rsidRPr="007838CE">
        <w:rPr>
          <w:sz w:val="28"/>
          <w:szCs w:val="28"/>
        </w:rPr>
        <w:t xml:space="preserve"> lần, một liệu trình điều trị từ 10 -15 lần, có thể tiến hành 2</w:t>
      </w:r>
      <w:r w:rsidRPr="007838CE">
        <w:rPr>
          <w:sz w:val="28"/>
          <w:szCs w:val="28"/>
        </w:rPr>
        <w:softHyphen/>
        <w:t>-3 liệu trình liên tục.</w:t>
      </w:r>
    </w:p>
    <w:p w:rsidR="00E6219F" w:rsidRPr="007838CE" w:rsidRDefault="00E6219F" w:rsidP="00FF62FC">
      <w:pPr>
        <w:spacing w:before="120"/>
        <w:ind w:firstLine="567"/>
        <w:jc w:val="both"/>
        <w:rPr>
          <w:sz w:val="28"/>
          <w:szCs w:val="28"/>
        </w:rPr>
      </w:pPr>
      <w:r w:rsidRPr="007838CE">
        <w:rPr>
          <w:b/>
          <w:sz w:val="28"/>
          <w:szCs w:val="28"/>
        </w:rPr>
        <w:t>6. THEO DÕI VÀ XỬ TRÍ TAI BIẾN</w:t>
      </w:r>
    </w:p>
    <w:p w:rsidR="00E6219F" w:rsidRPr="00BE0064" w:rsidRDefault="00E6219F" w:rsidP="00FF62FC">
      <w:pPr>
        <w:spacing w:before="120"/>
        <w:ind w:firstLine="567"/>
        <w:jc w:val="both"/>
        <w:rPr>
          <w:sz w:val="28"/>
          <w:szCs w:val="28"/>
        </w:rPr>
      </w:pPr>
      <w:r w:rsidRPr="00BE0064">
        <w:rPr>
          <w:sz w:val="28"/>
          <w:szCs w:val="28"/>
        </w:rPr>
        <w:t>6.1. Theo dõi</w:t>
      </w:r>
    </w:p>
    <w:p w:rsidR="00E6219F" w:rsidRPr="00BE0064" w:rsidRDefault="00E6219F" w:rsidP="00FF62FC">
      <w:pPr>
        <w:spacing w:before="120"/>
        <w:ind w:firstLine="567"/>
        <w:jc w:val="both"/>
        <w:rPr>
          <w:sz w:val="28"/>
          <w:szCs w:val="28"/>
        </w:rPr>
      </w:pPr>
      <w:r w:rsidRPr="00BE0064">
        <w:rPr>
          <w:sz w:val="28"/>
          <w:szCs w:val="28"/>
        </w:rPr>
        <w:t>Theo dõi tại chỗ và toàn thân</w:t>
      </w:r>
    </w:p>
    <w:p w:rsidR="004B14DE" w:rsidRPr="00BE0064" w:rsidRDefault="004B14DE" w:rsidP="004B14DE">
      <w:pPr>
        <w:spacing w:before="120"/>
        <w:ind w:firstLine="567"/>
        <w:jc w:val="both"/>
        <w:rPr>
          <w:sz w:val="28"/>
          <w:szCs w:val="28"/>
        </w:rPr>
      </w:pPr>
      <w:r w:rsidRPr="00BE0064">
        <w:rPr>
          <w:sz w:val="28"/>
          <w:szCs w:val="28"/>
        </w:rPr>
        <w:t>6.2. Xử trí tai biến</w:t>
      </w:r>
    </w:p>
    <w:p w:rsidR="004B14DE" w:rsidRPr="007838CE" w:rsidRDefault="004B14DE" w:rsidP="004B14DE">
      <w:pPr>
        <w:spacing w:before="120"/>
        <w:ind w:firstLine="567"/>
        <w:jc w:val="both"/>
        <w:rPr>
          <w:sz w:val="28"/>
          <w:szCs w:val="28"/>
        </w:rPr>
      </w:pPr>
      <w:r w:rsidRPr="00BE0064">
        <w:rPr>
          <w:sz w:val="28"/>
          <w:szCs w:val="28"/>
        </w:rPr>
        <w:t>+ Bỏng trên những bệnh nhân thể hàn bị giảm hoặc mất cảm giác nông (đau và</w:t>
      </w:r>
      <w:r w:rsidRPr="007838CE">
        <w:rPr>
          <w:sz w:val="28"/>
          <w:szCs w:val="28"/>
        </w:rPr>
        <w:t xml:space="preserve"> nóng - lạnh) dễ bị bỏng. Thường bỏng độ I, dùng thuốc mỡ vaseline bôi và băng lại, tránh nhiễm trùng.</w:t>
      </w:r>
    </w:p>
    <w:p w:rsidR="004B14DE" w:rsidRPr="007838CE" w:rsidRDefault="004B14DE" w:rsidP="004B14DE">
      <w:pPr>
        <w:spacing w:before="120"/>
        <w:ind w:firstLine="567"/>
        <w:jc w:val="both"/>
        <w:rPr>
          <w:sz w:val="28"/>
          <w:szCs w:val="28"/>
        </w:rPr>
      </w:pPr>
      <w:r w:rsidRPr="007838CE">
        <w:rPr>
          <w:sz w:val="28"/>
          <w:szCs w:val="28"/>
        </w:rPr>
        <w:t>+ Cháy</w:t>
      </w:r>
      <w:r>
        <w:rPr>
          <w:sz w:val="28"/>
          <w:szCs w:val="28"/>
          <w:lang w:val="vi-VN"/>
        </w:rPr>
        <w:t>:</w:t>
      </w:r>
      <w:r w:rsidRPr="007838CE">
        <w:rPr>
          <w:sz w:val="28"/>
          <w:szCs w:val="28"/>
        </w:rPr>
        <w:t xml:space="preserve"> Người già hoặc trẻ em giẫy giụa hoặc vô tình làm đổ mồi ngải gây cháy, nên không được cứu nhiều huyệt một lúc và không được rời bệnh nhân để làm việc khác khi cứu.</w:t>
      </w:r>
    </w:p>
    <w:p w:rsidR="00E6219F" w:rsidRPr="007838CE" w:rsidRDefault="00E6219F" w:rsidP="00FF62FC">
      <w:pPr>
        <w:spacing w:before="120"/>
        <w:ind w:firstLine="567"/>
        <w:jc w:val="both"/>
        <w:rPr>
          <w:sz w:val="28"/>
          <w:szCs w:val="28"/>
        </w:rPr>
      </w:pPr>
    </w:p>
    <w:p w:rsidR="00225692" w:rsidRDefault="00225692" w:rsidP="00FF62FC">
      <w:pPr>
        <w:spacing w:after="160" w:line="259" w:lineRule="auto"/>
        <w:ind w:firstLine="567"/>
        <w:rPr>
          <w:b/>
          <w:sz w:val="28"/>
          <w:szCs w:val="28"/>
        </w:rPr>
      </w:pPr>
      <w:r>
        <w:rPr>
          <w:b/>
          <w:sz w:val="28"/>
          <w:szCs w:val="28"/>
        </w:rPr>
        <w:br w:type="page"/>
      </w:r>
    </w:p>
    <w:p w:rsidR="00E6219F" w:rsidRDefault="00E6219F" w:rsidP="00156A4E">
      <w:pPr>
        <w:spacing w:before="120"/>
        <w:jc w:val="center"/>
        <w:rPr>
          <w:b/>
          <w:sz w:val="28"/>
          <w:szCs w:val="28"/>
        </w:rPr>
      </w:pPr>
      <w:r w:rsidRPr="007838CE">
        <w:rPr>
          <w:b/>
          <w:sz w:val="28"/>
          <w:szCs w:val="28"/>
        </w:rPr>
        <w:lastRenderedPageBreak/>
        <w:t>CỨU ĐIỀU TRỊ RỐI LOẠN CẢM GIÁC ĐẦU CHI THỂ HÀN</w:t>
      </w:r>
    </w:p>
    <w:p w:rsidR="00271A9A" w:rsidRPr="00271A9A" w:rsidRDefault="00271A9A" w:rsidP="00271A9A">
      <w:pPr>
        <w:ind w:firstLine="567"/>
        <w:jc w:val="center"/>
        <w:rPr>
          <w:b/>
          <w:sz w:val="20"/>
          <w:szCs w:val="28"/>
        </w:rPr>
      </w:pPr>
    </w:p>
    <w:p w:rsidR="00E6219F" w:rsidRPr="007838CE" w:rsidRDefault="00E6219F" w:rsidP="00FF62FC">
      <w:pPr>
        <w:spacing w:before="120"/>
        <w:ind w:firstLine="567"/>
        <w:jc w:val="both"/>
        <w:rPr>
          <w:sz w:val="28"/>
          <w:szCs w:val="28"/>
        </w:rPr>
      </w:pPr>
      <w:r w:rsidRPr="007838CE">
        <w:rPr>
          <w:b/>
          <w:sz w:val="28"/>
          <w:szCs w:val="28"/>
        </w:rPr>
        <w:t>1. ĐẠI CƯƠNG</w:t>
      </w:r>
    </w:p>
    <w:p w:rsidR="00E6219F" w:rsidRPr="007838CE" w:rsidRDefault="00E6219F" w:rsidP="00FF62FC">
      <w:pPr>
        <w:spacing w:before="120"/>
        <w:ind w:firstLine="567"/>
        <w:jc w:val="both"/>
        <w:rPr>
          <w:sz w:val="28"/>
          <w:szCs w:val="28"/>
        </w:rPr>
      </w:pPr>
      <w:r w:rsidRPr="007838CE">
        <w:rPr>
          <w:sz w:val="28"/>
          <w:szCs w:val="28"/>
        </w:rPr>
        <w:t>Theo Y học hiện đại rối loạn cảm giác đầu chi do các bệnh lý gây tổn thương thần kinh, mạch máu ngoại vi gây nên có nhiều nguyên nhân Viêm nhiễm, rối loạn chuyển hóa, bệnh tự miễn, rối loạn cảm giác phân ly…. tùy theo mức độ và vị trí tổn thương bệnh nhân có biểu hiện rối loạn cảm giác nông, sâu và dị cảm.</w:t>
      </w:r>
    </w:p>
    <w:p w:rsidR="00E6219F" w:rsidRPr="007838CE" w:rsidRDefault="00E6219F" w:rsidP="00FF62FC">
      <w:pPr>
        <w:spacing w:before="120"/>
        <w:ind w:firstLine="567"/>
        <w:jc w:val="both"/>
        <w:rPr>
          <w:sz w:val="28"/>
          <w:szCs w:val="28"/>
        </w:rPr>
      </w:pPr>
      <w:r w:rsidRPr="007838CE">
        <w:rPr>
          <w:sz w:val="28"/>
          <w:szCs w:val="28"/>
        </w:rPr>
        <w:t>Theo Y học cổ truyền bệnh nằm trong chứng Thấp tý nguyên nhân do Thấp tà lưu ở tứ chi kinh lạc bất thông khí huyết ngưng trệ gây nên. Bệnh còn liên quan đến Tỳ vì Tỳ chủ vận hóa và tứ chi, Tỳ vận hóa kém Thấp trọc đình trệ công năng vận hành khí huyết của kinh lạc bị ngăn trở.</w:t>
      </w:r>
    </w:p>
    <w:p w:rsidR="00E6219F" w:rsidRPr="007838CE" w:rsidRDefault="00E6219F" w:rsidP="00FF62FC">
      <w:pPr>
        <w:spacing w:before="120"/>
        <w:ind w:firstLine="567"/>
        <w:jc w:val="both"/>
        <w:rPr>
          <w:sz w:val="28"/>
          <w:szCs w:val="28"/>
        </w:rPr>
      </w:pPr>
      <w:r w:rsidRPr="007838CE">
        <w:rPr>
          <w:b/>
          <w:sz w:val="28"/>
          <w:szCs w:val="28"/>
        </w:rPr>
        <w:t>2. CHỈ ĐỊNH</w:t>
      </w:r>
    </w:p>
    <w:p w:rsidR="00E6219F" w:rsidRPr="007838CE" w:rsidRDefault="00E6219F" w:rsidP="00FF62FC">
      <w:pPr>
        <w:spacing w:before="120"/>
        <w:ind w:firstLine="567"/>
        <w:jc w:val="both"/>
        <w:rPr>
          <w:sz w:val="28"/>
          <w:szCs w:val="28"/>
        </w:rPr>
      </w:pPr>
      <w:r w:rsidRPr="007838CE">
        <w:rPr>
          <w:sz w:val="28"/>
          <w:szCs w:val="28"/>
        </w:rPr>
        <w:t>- Các rối loạn cảm giác ở ngọn chi không do bệnh lý có chỉ định ngoại khoa.</w:t>
      </w:r>
    </w:p>
    <w:p w:rsidR="00E6219F" w:rsidRPr="007838CE" w:rsidRDefault="00E6219F" w:rsidP="00FF62FC">
      <w:pPr>
        <w:spacing w:before="120"/>
        <w:ind w:firstLine="567"/>
        <w:jc w:val="both"/>
        <w:rPr>
          <w:sz w:val="28"/>
          <w:szCs w:val="28"/>
        </w:rPr>
      </w:pPr>
      <w:r w:rsidRPr="007838CE">
        <w:rPr>
          <w:b/>
          <w:sz w:val="28"/>
          <w:szCs w:val="28"/>
        </w:rPr>
        <w:t>3. CHỐNG CHỈ ĐỊNH</w:t>
      </w:r>
    </w:p>
    <w:p w:rsidR="00E6219F" w:rsidRPr="007838CE" w:rsidRDefault="00E6219F" w:rsidP="00FF62FC">
      <w:pPr>
        <w:spacing w:before="120"/>
        <w:ind w:firstLine="567"/>
        <w:jc w:val="both"/>
        <w:rPr>
          <w:sz w:val="28"/>
          <w:szCs w:val="28"/>
        </w:rPr>
      </w:pPr>
      <w:r w:rsidRPr="007838CE">
        <w:rPr>
          <w:sz w:val="28"/>
          <w:szCs w:val="28"/>
        </w:rPr>
        <w:t>- Rối loạn cảm giác ngọn chi do các bệnh lý trong giai đoạn cấp gây nên</w:t>
      </w:r>
    </w:p>
    <w:p w:rsidR="00E6219F" w:rsidRPr="007838CE" w:rsidRDefault="00E6219F" w:rsidP="00FF62FC">
      <w:pPr>
        <w:spacing w:before="120"/>
        <w:ind w:firstLine="567"/>
        <w:jc w:val="both"/>
        <w:rPr>
          <w:sz w:val="28"/>
          <w:szCs w:val="28"/>
        </w:rPr>
      </w:pPr>
      <w:r w:rsidRPr="007838CE">
        <w:rPr>
          <w:sz w:val="28"/>
          <w:szCs w:val="28"/>
        </w:rPr>
        <w:t>- Rối loạn cảm giác ngọn chi do bệnh lý có chỉ định ngoại khoa gây nên (khối u, ép tủy cổ…)</w:t>
      </w:r>
    </w:p>
    <w:p w:rsidR="00E6219F" w:rsidRPr="007838CE" w:rsidRDefault="00E6219F" w:rsidP="00FF62FC">
      <w:pPr>
        <w:spacing w:before="120"/>
        <w:ind w:firstLine="567"/>
        <w:jc w:val="both"/>
        <w:rPr>
          <w:sz w:val="28"/>
          <w:szCs w:val="28"/>
        </w:rPr>
      </w:pPr>
      <w:r w:rsidRPr="007838CE">
        <w:rPr>
          <w:b/>
          <w:sz w:val="28"/>
          <w:szCs w:val="28"/>
        </w:rPr>
        <w:t>4. CHUẨN BỊ</w:t>
      </w:r>
    </w:p>
    <w:p w:rsidR="00225692" w:rsidRPr="00BE0064" w:rsidRDefault="00E6219F" w:rsidP="00FF62FC">
      <w:pPr>
        <w:spacing w:before="120"/>
        <w:ind w:firstLine="567"/>
        <w:jc w:val="both"/>
        <w:rPr>
          <w:sz w:val="28"/>
          <w:szCs w:val="28"/>
          <w:lang w:val="vi-VN"/>
        </w:rPr>
      </w:pPr>
      <w:r w:rsidRPr="00BE0064">
        <w:rPr>
          <w:sz w:val="28"/>
          <w:szCs w:val="28"/>
        </w:rPr>
        <w:t>4.1. Người thực hiện</w:t>
      </w:r>
      <w:r w:rsidR="00225692" w:rsidRPr="00BE0064">
        <w:rPr>
          <w:sz w:val="28"/>
          <w:szCs w:val="28"/>
          <w:lang w:val="vi-VN"/>
        </w:rPr>
        <w:t>:</w:t>
      </w:r>
    </w:p>
    <w:p w:rsidR="00E6219F" w:rsidRPr="00BE0064" w:rsidRDefault="00A82B16" w:rsidP="00FF62FC">
      <w:pPr>
        <w:spacing w:before="120"/>
        <w:ind w:firstLine="567"/>
        <w:jc w:val="both"/>
        <w:rPr>
          <w:sz w:val="28"/>
          <w:szCs w:val="28"/>
        </w:rPr>
      </w:pPr>
      <w:r w:rsidRPr="00BE00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AB34DB" w:rsidRPr="00BE0064" w:rsidRDefault="00AB34DB" w:rsidP="00AB34DB">
      <w:pPr>
        <w:spacing w:before="120"/>
        <w:ind w:firstLine="567"/>
        <w:jc w:val="both"/>
        <w:rPr>
          <w:sz w:val="28"/>
          <w:szCs w:val="28"/>
        </w:rPr>
      </w:pPr>
      <w:r w:rsidRPr="00BE0064">
        <w:rPr>
          <w:sz w:val="28"/>
          <w:szCs w:val="28"/>
        </w:rPr>
        <w:t>4.2. Phương tiện</w:t>
      </w:r>
    </w:p>
    <w:p w:rsidR="00AB34DB" w:rsidRPr="00BE0064" w:rsidRDefault="00AB34DB" w:rsidP="00AB34DB">
      <w:pPr>
        <w:spacing w:before="120"/>
        <w:ind w:firstLine="567"/>
        <w:jc w:val="both"/>
        <w:rPr>
          <w:sz w:val="28"/>
          <w:szCs w:val="28"/>
          <w:lang w:val="vi-VN"/>
        </w:rPr>
      </w:pPr>
      <w:r w:rsidRPr="00BE0064">
        <w:rPr>
          <w:sz w:val="28"/>
          <w:szCs w:val="28"/>
          <w:lang w:val="vi-VN"/>
        </w:rPr>
        <w:t>- Điếu ngải cứu, bật lửa</w:t>
      </w:r>
    </w:p>
    <w:p w:rsidR="00AB34DB" w:rsidRPr="00BE0064" w:rsidRDefault="00AB34DB" w:rsidP="00AB34DB">
      <w:pPr>
        <w:spacing w:before="120"/>
        <w:ind w:firstLine="567"/>
        <w:jc w:val="both"/>
        <w:rPr>
          <w:sz w:val="28"/>
          <w:szCs w:val="28"/>
          <w:lang w:val="vi-VN"/>
        </w:rPr>
      </w:pPr>
      <w:r w:rsidRPr="00BE0064">
        <w:rPr>
          <w:sz w:val="28"/>
          <w:szCs w:val="28"/>
          <w:lang w:val="vi-VN"/>
        </w:rPr>
        <w:t>- Cốc đựng tàn</w:t>
      </w:r>
    </w:p>
    <w:p w:rsidR="00E6219F" w:rsidRPr="00BE0064" w:rsidRDefault="00E6219F" w:rsidP="00FF62FC">
      <w:pPr>
        <w:spacing w:before="120"/>
        <w:ind w:firstLine="567"/>
        <w:jc w:val="both"/>
        <w:rPr>
          <w:sz w:val="28"/>
          <w:szCs w:val="28"/>
        </w:rPr>
      </w:pPr>
      <w:r w:rsidRPr="00BE0064">
        <w:rPr>
          <w:sz w:val="28"/>
          <w:szCs w:val="28"/>
        </w:rPr>
        <w:t>4.3. Người bệnh</w:t>
      </w:r>
    </w:p>
    <w:p w:rsidR="00E6219F" w:rsidRPr="00BE0064" w:rsidRDefault="00E6219F" w:rsidP="00FF62FC">
      <w:pPr>
        <w:spacing w:before="120"/>
        <w:ind w:firstLine="567"/>
        <w:jc w:val="both"/>
        <w:rPr>
          <w:sz w:val="28"/>
          <w:szCs w:val="28"/>
        </w:rPr>
      </w:pPr>
      <w:r w:rsidRPr="00BE0064">
        <w:rPr>
          <w:sz w:val="28"/>
          <w:szCs w:val="28"/>
        </w:rPr>
        <w:t>- Có hồ sơ bệnh án được chẩn đoán theo YHHĐ và YHCT có các xét nghiệm và thăm dò chức năng chuyên khoa, các huyệt cứu với thời gian và thủ pháp cụ thể.</w:t>
      </w:r>
    </w:p>
    <w:p w:rsidR="00E6219F" w:rsidRPr="007838CE" w:rsidRDefault="00E6219F" w:rsidP="00FF62FC">
      <w:pPr>
        <w:spacing w:before="120"/>
        <w:ind w:firstLine="567"/>
        <w:jc w:val="both"/>
        <w:rPr>
          <w:sz w:val="28"/>
          <w:szCs w:val="28"/>
        </w:rPr>
      </w:pPr>
      <w:r w:rsidRPr="00BE0064">
        <w:rPr>
          <w:sz w:val="28"/>
          <w:szCs w:val="28"/>
        </w:rPr>
        <w:t>- Người bệnh được tư vấn,</w:t>
      </w:r>
      <w:r w:rsidRPr="007838CE">
        <w:rPr>
          <w:sz w:val="28"/>
          <w:szCs w:val="28"/>
        </w:rPr>
        <w:t xml:space="preserve"> giải thích trước khi vào điều trị</w:t>
      </w:r>
    </w:p>
    <w:p w:rsidR="00E6219F" w:rsidRPr="007838CE" w:rsidRDefault="00E6219F" w:rsidP="00FF62FC">
      <w:pPr>
        <w:spacing w:before="120"/>
        <w:ind w:firstLine="567"/>
        <w:jc w:val="both"/>
        <w:rPr>
          <w:sz w:val="28"/>
          <w:szCs w:val="28"/>
        </w:rPr>
      </w:pPr>
      <w:r w:rsidRPr="007838CE">
        <w:rPr>
          <w:sz w:val="28"/>
          <w:szCs w:val="28"/>
        </w:rPr>
        <w:t>- Tư thế người bệnh nằm bộc lộ huyệt cần cứu lên trên.</w:t>
      </w:r>
    </w:p>
    <w:p w:rsidR="00E6219F" w:rsidRPr="007838CE" w:rsidRDefault="00E6219F" w:rsidP="00FF62FC">
      <w:pPr>
        <w:spacing w:before="120"/>
        <w:ind w:firstLine="567"/>
        <w:jc w:val="both"/>
        <w:rPr>
          <w:b/>
          <w:sz w:val="28"/>
          <w:szCs w:val="28"/>
        </w:rPr>
      </w:pPr>
      <w:r w:rsidRPr="007838CE">
        <w:rPr>
          <w:b/>
          <w:sz w:val="28"/>
          <w:szCs w:val="28"/>
        </w:rPr>
        <w:t>5. CÁC BƯỚC TIẾN HÀNH</w:t>
      </w:r>
    </w:p>
    <w:p w:rsidR="00E6219F" w:rsidRPr="00BE0064" w:rsidRDefault="00E6219F" w:rsidP="00FF62FC">
      <w:pPr>
        <w:spacing w:before="120"/>
        <w:ind w:firstLine="567"/>
        <w:jc w:val="both"/>
        <w:rPr>
          <w:sz w:val="28"/>
          <w:szCs w:val="28"/>
          <w:lang w:val="vi-VN"/>
        </w:rPr>
      </w:pPr>
      <w:r w:rsidRPr="00BE0064">
        <w:rPr>
          <w:sz w:val="28"/>
          <w:szCs w:val="28"/>
        </w:rPr>
        <w:t>5.1. Phác đồ huyệt</w:t>
      </w:r>
      <w:r w:rsidR="00225692" w:rsidRPr="00BE0064">
        <w:rPr>
          <w:sz w:val="28"/>
          <w:szCs w:val="28"/>
          <w:lang w:val="vi-VN"/>
        </w:rPr>
        <w:t>:</w:t>
      </w:r>
    </w:p>
    <w:p w:rsidR="00225692" w:rsidRPr="00BE0064" w:rsidRDefault="00225692" w:rsidP="00FF62FC">
      <w:pPr>
        <w:spacing w:before="120"/>
        <w:ind w:firstLine="567"/>
        <w:jc w:val="both"/>
        <w:rPr>
          <w:sz w:val="28"/>
          <w:szCs w:val="28"/>
          <w:lang w:val="vi-VN"/>
        </w:rPr>
      </w:pPr>
      <w:r w:rsidRPr="00BE0064">
        <w:rPr>
          <w:sz w:val="28"/>
          <w:szCs w:val="28"/>
          <w:lang w:val="vi-VN"/>
        </w:rPr>
        <w:t xml:space="preserve">Sử dụng các huyệt như: </w:t>
      </w:r>
      <w:r w:rsidRPr="00BE0064">
        <w:rPr>
          <w:sz w:val="28"/>
          <w:szCs w:val="28"/>
        </w:rPr>
        <w:t>Kiên ngung</w:t>
      </w:r>
      <w:r w:rsidRPr="00BE0064">
        <w:rPr>
          <w:sz w:val="28"/>
          <w:szCs w:val="28"/>
          <w:lang w:val="vi-VN"/>
        </w:rPr>
        <w:t>,</w:t>
      </w:r>
      <w:r w:rsidRPr="00BE0064">
        <w:rPr>
          <w:sz w:val="28"/>
          <w:szCs w:val="28"/>
        </w:rPr>
        <w:t xml:space="preserve"> Thủ tam lý</w:t>
      </w:r>
      <w:r w:rsidRPr="00BE0064">
        <w:rPr>
          <w:sz w:val="28"/>
          <w:szCs w:val="28"/>
          <w:lang w:val="vi-VN"/>
        </w:rPr>
        <w:t>,</w:t>
      </w:r>
      <w:r w:rsidRPr="00BE0064">
        <w:rPr>
          <w:sz w:val="28"/>
          <w:szCs w:val="28"/>
        </w:rPr>
        <w:t xml:space="preserve"> Trật biên</w:t>
      </w:r>
      <w:r w:rsidRPr="00BE0064">
        <w:rPr>
          <w:sz w:val="28"/>
          <w:szCs w:val="28"/>
          <w:lang w:val="vi-VN"/>
        </w:rPr>
        <w:t>,</w:t>
      </w:r>
      <w:r w:rsidRPr="00BE0064">
        <w:rPr>
          <w:sz w:val="28"/>
          <w:szCs w:val="28"/>
        </w:rPr>
        <w:t xml:space="preserve"> Dương lăng tuyền</w:t>
      </w:r>
      <w:r w:rsidRPr="00BE0064">
        <w:rPr>
          <w:sz w:val="28"/>
          <w:szCs w:val="28"/>
          <w:lang w:val="vi-VN"/>
        </w:rPr>
        <w:t>,</w:t>
      </w:r>
      <w:r w:rsidRPr="00BE0064">
        <w:rPr>
          <w:sz w:val="28"/>
          <w:szCs w:val="28"/>
        </w:rPr>
        <w:t xml:space="preserve"> Khúc trì</w:t>
      </w:r>
      <w:r w:rsidRPr="00BE0064">
        <w:rPr>
          <w:sz w:val="28"/>
          <w:szCs w:val="28"/>
          <w:lang w:val="vi-VN"/>
        </w:rPr>
        <w:t>,</w:t>
      </w:r>
      <w:r w:rsidRPr="00BE0064">
        <w:rPr>
          <w:sz w:val="28"/>
          <w:szCs w:val="28"/>
        </w:rPr>
        <w:t xml:space="preserve"> Hợp cốc</w:t>
      </w:r>
      <w:r w:rsidRPr="00BE0064">
        <w:rPr>
          <w:sz w:val="28"/>
          <w:szCs w:val="28"/>
          <w:lang w:val="vi-VN"/>
        </w:rPr>
        <w:t>,</w:t>
      </w:r>
      <w:r w:rsidRPr="00BE0064">
        <w:rPr>
          <w:sz w:val="28"/>
          <w:szCs w:val="28"/>
        </w:rPr>
        <w:t xml:space="preserve"> Hoàn khiêu</w:t>
      </w:r>
      <w:r w:rsidRPr="00BE0064">
        <w:rPr>
          <w:sz w:val="28"/>
          <w:szCs w:val="28"/>
          <w:lang w:val="vi-VN"/>
        </w:rPr>
        <w:t>,</w:t>
      </w:r>
      <w:r w:rsidRPr="00BE0064">
        <w:rPr>
          <w:sz w:val="28"/>
          <w:szCs w:val="28"/>
        </w:rPr>
        <w:t xml:space="preserve"> Thái uyên</w:t>
      </w:r>
      <w:r w:rsidRPr="00BE0064">
        <w:rPr>
          <w:sz w:val="28"/>
          <w:szCs w:val="28"/>
          <w:lang w:val="vi-VN"/>
        </w:rPr>
        <w:t>,</w:t>
      </w:r>
      <w:r w:rsidRPr="00BE0064">
        <w:rPr>
          <w:sz w:val="28"/>
          <w:szCs w:val="28"/>
        </w:rPr>
        <w:t xml:space="preserve"> Ngoại quan</w:t>
      </w:r>
      <w:r w:rsidRPr="00BE0064">
        <w:rPr>
          <w:sz w:val="28"/>
          <w:szCs w:val="28"/>
          <w:lang w:val="vi-VN"/>
        </w:rPr>
        <w:t>,</w:t>
      </w:r>
      <w:r w:rsidRPr="00BE0064">
        <w:rPr>
          <w:sz w:val="28"/>
          <w:szCs w:val="28"/>
        </w:rPr>
        <w:t xml:space="preserve"> Bát tà</w:t>
      </w:r>
      <w:r w:rsidRPr="00BE0064">
        <w:rPr>
          <w:sz w:val="28"/>
          <w:szCs w:val="28"/>
          <w:lang w:val="vi-VN"/>
        </w:rPr>
        <w:t>,</w:t>
      </w:r>
      <w:r w:rsidRPr="00BE0064">
        <w:rPr>
          <w:sz w:val="28"/>
          <w:szCs w:val="28"/>
        </w:rPr>
        <w:t xml:space="preserve"> Ân môn</w:t>
      </w:r>
      <w:r w:rsidRPr="00BE0064">
        <w:rPr>
          <w:sz w:val="28"/>
          <w:szCs w:val="28"/>
          <w:lang w:val="vi-VN"/>
        </w:rPr>
        <w:t>,</w:t>
      </w:r>
      <w:r w:rsidRPr="00BE0064">
        <w:rPr>
          <w:sz w:val="28"/>
          <w:szCs w:val="28"/>
        </w:rPr>
        <w:t xml:space="preserve"> Tam âm giao</w:t>
      </w:r>
      <w:r w:rsidRPr="00BE0064">
        <w:rPr>
          <w:sz w:val="28"/>
          <w:szCs w:val="28"/>
          <w:lang w:val="vi-VN"/>
        </w:rPr>
        <w:t>,</w:t>
      </w:r>
      <w:r w:rsidRPr="00BE0064">
        <w:rPr>
          <w:sz w:val="28"/>
          <w:szCs w:val="28"/>
        </w:rPr>
        <w:t xml:space="preserve"> Giải khê</w:t>
      </w:r>
      <w:r w:rsidRPr="00BE0064">
        <w:rPr>
          <w:sz w:val="28"/>
          <w:szCs w:val="28"/>
          <w:lang w:val="vi-VN"/>
        </w:rPr>
        <w:t>,</w:t>
      </w:r>
      <w:r w:rsidRPr="00BE0064">
        <w:rPr>
          <w:sz w:val="28"/>
          <w:szCs w:val="28"/>
        </w:rPr>
        <w:t xml:space="preserve"> Nội quan</w:t>
      </w:r>
      <w:r w:rsidRPr="00BE0064">
        <w:rPr>
          <w:sz w:val="28"/>
          <w:szCs w:val="28"/>
          <w:lang w:val="vi-VN"/>
        </w:rPr>
        <w:t>,</w:t>
      </w:r>
      <w:r w:rsidRPr="00BE0064">
        <w:rPr>
          <w:sz w:val="28"/>
          <w:szCs w:val="28"/>
        </w:rPr>
        <w:t xml:space="preserve"> Ủy trung</w:t>
      </w:r>
      <w:r w:rsidRPr="00BE0064">
        <w:rPr>
          <w:sz w:val="28"/>
          <w:szCs w:val="28"/>
          <w:lang w:val="vi-VN"/>
        </w:rPr>
        <w:t>,</w:t>
      </w:r>
      <w:r w:rsidRPr="00BE0064">
        <w:rPr>
          <w:sz w:val="28"/>
          <w:szCs w:val="28"/>
        </w:rPr>
        <w:t xml:space="preserve"> Huyết hải</w:t>
      </w:r>
      <w:r w:rsidRPr="00BE0064">
        <w:rPr>
          <w:sz w:val="28"/>
          <w:szCs w:val="28"/>
          <w:lang w:val="vi-VN"/>
        </w:rPr>
        <w:t>,</w:t>
      </w:r>
      <w:r w:rsidRPr="00BE0064">
        <w:rPr>
          <w:sz w:val="28"/>
          <w:szCs w:val="28"/>
        </w:rPr>
        <w:t xml:space="preserve"> Khâu khư</w:t>
      </w:r>
      <w:r w:rsidRPr="00BE0064">
        <w:rPr>
          <w:sz w:val="28"/>
          <w:szCs w:val="28"/>
          <w:lang w:val="vi-VN"/>
        </w:rPr>
        <w:t>,</w:t>
      </w:r>
      <w:r w:rsidRPr="00BE0064">
        <w:rPr>
          <w:sz w:val="28"/>
          <w:szCs w:val="28"/>
        </w:rPr>
        <w:t xml:space="preserve"> Thái xung</w:t>
      </w:r>
      <w:r w:rsidRPr="00BE0064">
        <w:rPr>
          <w:sz w:val="28"/>
          <w:szCs w:val="28"/>
          <w:lang w:val="vi-VN"/>
        </w:rPr>
        <w:t>,</w:t>
      </w:r>
      <w:r w:rsidRPr="00BE0064">
        <w:rPr>
          <w:sz w:val="28"/>
          <w:szCs w:val="28"/>
        </w:rPr>
        <w:t xml:space="preserve"> Bát phong</w:t>
      </w:r>
      <w:r w:rsidRPr="00BE0064">
        <w:rPr>
          <w:sz w:val="28"/>
          <w:szCs w:val="28"/>
          <w:lang w:val="vi-VN"/>
        </w:rPr>
        <w:t>.</w:t>
      </w:r>
    </w:p>
    <w:p w:rsidR="00AB34DB" w:rsidRPr="00BE0064" w:rsidRDefault="00AB34DB" w:rsidP="00AB34DB">
      <w:pPr>
        <w:spacing w:before="120"/>
        <w:ind w:firstLine="567"/>
        <w:jc w:val="both"/>
        <w:rPr>
          <w:sz w:val="28"/>
          <w:szCs w:val="28"/>
        </w:rPr>
      </w:pPr>
      <w:r w:rsidRPr="00BE0064">
        <w:rPr>
          <w:sz w:val="28"/>
          <w:szCs w:val="28"/>
        </w:rPr>
        <w:t>5.2. Thủ thuật cứu</w:t>
      </w:r>
    </w:p>
    <w:p w:rsidR="00AB34DB" w:rsidRPr="00BE0064" w:rsidRDefault="00AB34DB" w:rsidP="00AB34DB">
      <w:pPr>
        <w:spacing w:before="120"/>
        <w:ind w:firstLine="567"/>
        <w:jc w:val="both"/>
        <w:rPr>
          <w:sz w:val="28"/>
          <w:szCs w:val="28"/>
        </w:rPr>
      </w:pPr>
      <w:r w:rsidRPr="00BE0064">
        <w:rPr>
          <w:sz w:val="28"/>
          <w:szCs w:val="28"/>
        </w:rPr>
        <w:lastRenderedPageBreak/>
        <w:t xml:space="preserve">- </w:t>
      </w:r>
      <w:r w:rsidRPr="00BE0064">
        <w:rPr>
          <w:sz w:val="28"/>
          <w:szCs w:val="28"/>
          <w:lang w:val="vi-VN"/>
        </w:rPr>
        <w:t>Đ</w:t>
      </w:r>
      <w:r w:rsidRPr="00BE0064">
        <w:rPr>
          <w:sz w:val="28"/>
          <w:szCs w:val="28"/>
        </w:rPr>
        <w:t xml:space="preserve">ốt điếu ngải, </w:t>
      </w:r>
      <w:r w:rsidRPr="00BE0064">
        <w:rPr>
          <w:sz w:val="28"/>
          <w:szCs w:val="21"/>
          <w:shd w:val="clear" w:color="auto" w:fill="FFFFFF"/>
        </w:rPr>
        <w:t>hơ lên vùng huyệt cần cứu.</w:t>
      </w:r>
      <w:r w:rsidRPr="00BE0064">
        <w:rPr>
          <w:sz w:val="28"/>
          <w:szCs w:val="28"/>
        </w:rPr>
        <w:t xml:space="preserve"> khi bệnh nhân nóng thì nhấc ra xa rồi lại đưa lại gần hoặc </w:t>
      </w:r>
      <w:r w:rsidRPr="00BE0064">
        <w:rPr>
          <w:sz w:val="28"/>
          <w:szCs w:val="21"/>
          <w:shd w:val="clear" w:color="auto" w:fill="FFFFFF"/>
        </w:rPr>
        <w:t>di chuyển qua vị trí khác và trở đi trở lại đến khi vùng da đó đỏ hồng lên</w:t>
      </w:r>
      <w:r w:rsidRPr="00BE0064">
        <w:rPr>
          <w:sz w:val="28"/>
          <w:szCs w:val="28"/>
        </w:rPr>
        <w:t xml:space="preserve"> tiếp tục như trên.</w:t>
      </w:r>
    </w:p>
    <w:p w:rsidR="00AB34DB" w:rsidRPr="00BE0064" w:rsidRDefault="00AB34DB" w:rsidP="00AB34DB">
      <w:pPr>
        <w:spacing w:before="120"/>
        <w:ind w:firstLine="567"/>
        <w:jc w:val="both"/>
        <w:rPr>
          <w:sz w:val="28"/>
          <w:szCs w:val="28"/>
        </w:rPr>
      </w:pPr>
      <w:r w:rsidRPr="00BE0064">
        <w:rPr>
          <w:sz w:val="28"/>
          <w:szCs w:val="21"/>
          <w:shd w:val="clear" w:color="auto" w:fill="FFFFFF"/>
          <w:lang w:val="vi-VN"/>
        </w:rPr>
        <w:t xml:space="preserve">- </w:t>
      </w:r>
      <w:r w:rsidRPr="00BE0064">
        <w:rPr>
          <w:sz w:val="28"/>
          <w:szCs w:val="21"/>
          <w:shd w:val="clear" w:color="auto" w:fill="FFFFFF"/>
        </w:rPr>
        <w:t>Chú ý cách mặt da chừng 4 hoặc 5 cm, đảm bảo đủ sức nóng có thể chịu đựng được mà không xa quá.</w:t>
      </w:r>
    </w:p>
    <w:p w:rsidR="00AB34DB" w:rsidRPr="00BE0064" w:rsidRDefault="00AB34DB" w:rsidP="00AB34DB">
      <w:pPr>
        <w:spacing w:before="120"/>
        <w:ind w:firstLine="567"/>
        <w:jc w:val="both"/>
        <w:rPr>
          <w:sz w:val="28"/>
          <w:szCs w:val="21"/>
          <w:shd w:val="clear" w:color="auto" w:fill="FFFFFF"/>
        </w:rPr>
      </w:pPr>
      <w:r w:rsidRPr="00BE0064">
        <w:rPr>
          <w:sz w:val="28"/>
          <w:szCs w:val="21"/>
          <w:shd w:val="clear" w:color="auto" w:fill="FFFFFF"/>
          <w:lang w:val="vi-VN"/>
        </w:rPr>
        <w:t xml:space="preserve">- </w:t>
      </w:r>
      <w:r w:rsidRPr="00BE0064">
        <w:rPr>
          <w:sz w:val="28"/>
          <w:szCs w:val="21"/>
          <w:shd w:val="clear" w:color="auto" w:fill="FFFFFF"/>
        </w:rPr>
        <w:t>Trong khi cứu chú ý cứ 2, 3 phút lại gạt tàn để đảm bảo tàn không rớt vào người.</w:t>
      </w:r>
    </w:p>
    <w:p w:rsidR="00E6219F" w:rsidRPr="00BE0064" w:rsidRDefault="00E6219F" w:rsidP="00FF62FC">
      <w:pPr>
        <w:spacing w:before="120"/>
        <w:ind w:firstLine="567"/>
        <w:jc w:val="both"/>
        <w:rPr>
          <w:sz w:val="28"/>
          <w:szCs w:val="28"/>
        </w:rPr>
      </w:pPr>
      <w:r w:rsidRPr="00BE0064">
        <w:rPr>
          <w:sz w:val="28"/>
          <w:szCs w:val="28"/>
        </w:rPr>
        <w:t>5.3. Liệu trình điều trị</w:t>
      </w:r>
    </w:p>
    <w:p w:rsidR="00271A9A" w:rsidRPr="00BE0064" w:rsidRDefault="00271A9A" w:rsidP="00271A9A">
      <w:pPr>
        <w:spacing w:before="120"/>
        <w:ind w:firstLine="567"/>
        <w:jc w:val="both"/>
        <w:rPr>
          <w:sz w:val="28"/>
          <w:szCs w:val="28"/>
          <w:lang w:val="vi-VN"/>
        </w:rPr>
      </w:pPr>
      <w:r w:rsidRPr="00BE0064">
        <w:rPr>
          <w:sz w:val="28"/>
          <w:szCs w:val="28"/>
        </w:rPr>
        <w:t>- Thời gian</w:t>
      </w:r>
      <w:r w:rsidRPr="00BE0064">
        <w:rPr>
          <w:sz w:val="28"/>
          <w:szCs w:val="28"/>
          <w:lang w:val="vi-VN"/>
        </w:rPr>
        <w:t>:</w:t>
      </w:r>
      <w:r w:rsidRPr="00BE0064">
        <w:rPr>
          <w:sz w:val="28"/>
          <w:szCs w:val="28"/>
        </w:rPr>
        <w:t xml:space="preserve"> </w:t>
      </w:r>
      <w:r w:rsidRPr="00BE0064">
        <w:rPr>
          <w:sz w:val="28"/>
          <w:szCs w:val="28"/>
          <w:lang w:val="vi-VN"/>
        </w:rPr>
        <w:t xml:space="preserve">Khoảng 10 - </w:t>
      </w:r>
      <w:r w:rsidRPr="00BE0064">
        <w:rPr>
          <w:sz w:val="28"/>
          <w:szCs w:val="28"/>
        </w:rPr>
        <w:t>15 phút</w:t>
      </w:r>
      <w:r w:rsidRPr="00BE0064">
        <w:rPr>
          <w:sz w:val="28"/>
          <w:szCs w:val="28"/>
          <w:lang w:val="vi-VN"/>
        </w:rPr>
        <w:t>.</w:t>
      </w:r>
    </w:p>
    <w:p w:rsidR="00271A9A" w:rsidRPr="007838CE" w:rsidRDefault="00271A9A" w:rsidP="00271A9A">
      <w:pPr>
        <w:spacing w:before="120"/>
        <w:ind w:firstLine="567"/>
        <w:jc w:val="both"/>
        <w:rPr>
          <w:sz w:val="28"/>
          <w:szCs w:val="28"/>
        </w:rPr>
      </w:pPr>
      <w:r w:rsidRPr="00BE0064">
        <w:rPr>
          <w:sz w:val="28"/>
          <w:szCs w:val="28"/>
          <w:lang w:val="vi-VN"/>
        </w:rPr>
        <w:t xml:space="preserve">- </w:t>
      </w:r>
      <w:r w:rsidRPr="00BE0064">
        <w:rPr>
          <w:sz w:val="28"/>
          <w:szCs w:val="28"/>
        </w:rPr>
        <w:t>Cứu ngày 1 lần, một liệu trình</w:t>
      </w:r>
      <w:r w:rsidRPr="007838CE">
        <w:rPr>
          <w:sz w:val="28"/>
          <w:szCs w:val="28"/>
        </w:rPr>
        <w:t xml:space="preserve"> điều trị từ 10 -15 lần, có thể tiến hành 2</w:t>
      </w:r>
      <w:r w:rsidRPr="007838CE">
        <w:rPr>
          <w:sz w:val="28"/>
          <w:szCs w:val="28"/>
        </w:rPr>
        <w:softHyphen/>
        <w:t>-3 liệu trình liên tục.</w:t>
      </w:r>
    </w:p>
    <w:p w:rsidR="00E6219F" w:rsidRPr="007838CE" w:rsidRDefault="00E6219F" w:rsidP="00FF62FC">
      <w:pPr>
        <w:spacing w:before="120"/>
        <w:ind w:firstLine="567"/>
        <w:jc w:val="both"/>
        <w:rPr>
          <w:sz w:val="28"/>
          <w:szCs w:val="28"/>
        </w:rPr>
      </w:pPr>
      <w:r w:rsidRPr="007838CE">
        <w:rPr>
          <w:b/>
          <w:sz w:val="28"/>
          <w:szCs w:val="28"/>
        </w:rPr>
        <w:t>6. THEO DÕI VÀ XỬ TRÍ TAI BIẾN</w:t>
      </w:r>
    </w:p>
    <w:p w:rsidR="00E6219F" w:rsidRPr="00BE0064" w:rsidRDefault="00E6219F" w:rsidP="00FF62FC">
      <w:pPr>
        <w:spacing w:before="120"/>
        <w:ind w:firstLine="567"/>
        <w:jc w:val="both"/>
        <w:rPr>
          <w:sz w:val="28"/>
          <w:szCs w:val="28"/>
        </w:rPr>
      </w:pPr>
      <w:r w:rsidRPr="00BE0064">
        <w:rPr>
          <w:sz w:val="28"/>
          <w:szCs w:val="28"/>
        </w:rPr>
        <w:t>6.1. Theo dõi</w:t>
      </w:r>
    </w:p>
    <w:p w:rsidR="00E6219F" w:rsidRPr="00BE0064" w:rsidRDefault="00E6219F" w:rsidP="00FF62FC">
      <w:pPr>
        <w:spacing w:before="120"/>
        <w:ind w:firstLine="567"/>
        <w:jc w:val="both"/>
        <w:rPr>
          <w:sz w:val="28"/>
          <w:szCs w:val="28"/>
        </w:rPr>
      </w:pPr>
      <w:r w:rsidRPr="00BE0064">
        <w:rPr>
          <w:sz w:val="28"/>
          <w:szCs w:val="28"/>
        </w:rPr>
        <w:t>Theo dõi tại chỗ và toàn thân</w:t>
      </w:r>
    </w:p>
    <w:p w:rsidR="004B14DE" w:rsidRPr="00BE0064" w:rsidRDefault="004B14DE" w:rsidP="004B14DE">
      <w:pPr>
        <w:spacing w:before="120"/>
        <w:ind w:firstLine="567"/>
        <w:jc w:val="both"/>
        <w:rPr>
          <w:sz w:val="28"/>
          <w:szCs w:val="28"/>
        </w:rPr>
      </w:pPr>
      <w:r w:rsidRPr="00BE0064">
        <w:rPr>
          <w:sz w:val="28"/>
          <w:szCs w:val="28"/>
        </w:rPr>
        <w:t>6.2. Xử trí tai biến</w:t>
      </w:r>
    </w:p>
    <w:p w:rsidR="004B14DE" w:rsidRPr="007838CE" w:rsidRDefault="004B14DE" w:rsidP="004B14DE">
      <w:pPr>
        <w:spacing w:before="120"/>
        <w:ind w:firstLine="567"/>
        <w:jc w:val="both"/>
        <w:rPr>
          <w:sz w:val="28"/>
          <w:szCs w:val="28"/>
        </w:rPr>
      </w:pPr>
      <w:r w:rsidRPr="00BE0064">
        <w:rPr>
          <w:sz w:val="28"/>
          <w:szCs w:val="28"/>
        </w:rPr>
        <w:t>+ Bỏng trên những bệnh nhân thể hàn bị giảm hoặc mất cảm giác nông (đau và</w:t>
      </w:r>
      <w:r w:rsidRPr="007838CE">
        <w:rPr>
          <w:sz w:val="28"/>
          <w:szCs w:val="28"/>
        </w:rPr>
        <w:t xml:space="preserve"> nóng - lạnh) dễ bị bỏng. Thường bỏng độ I, dùng thuốc mỡ vaseline bôi và băng lại, tránh nhiễm trùng.</w:t>
      </w:r>
    </w:p>
    <w:p w:rsidR="004B14DE" w:rsidRPr="007838CE" w:rsidRDefault="004B14DE" w:rsidP="004B14DE">
      <w:pPr>
        <w:spacing w:before="120"/>
        <w:ind w:firstLine="567"/>
        <w:jc w:val="both"/>
        <w:rPr>
          <w:sz w:val="28"/>
          <w:szCs w:val="28"/>
        </w:rPr>
      </w:pPr>
      <w:r w:rsidRPr="007838CE">
        <w:rPr>
          <w:sz w:val="28"/>
          <w:szCs w:val="28"/>
        </w:rPr>
        <w:t>+ Cháy</w:t>
      </w:r>
      <w:r>
        <w:rPr>
          <w:sz w:val="28"/>
          <w:szCs w:val="28"/>
          <w:lang w:val="vi-VN"/>
        </w:rPr>
        <w:t>:</w:t>
      </w:r>
      <w:r w:rsidRPr="007838CE">
        <w:rPr>
          <w:sz w:val="28"/>
          <w:szCs w:val="28"/>
        </w:rPr>
        <w:t xml:space="preserve"> Người già hoặc trẻ em giẫy giụa hoặc vô tình làm đổ mồi ngải gây cháy, nên không được cứu nhiều huyệt một lúc và không được rời bệnh nhân để làm việc khác khi cứu.</w:t>
      </w:r>
    </w:p>
    <w:p w:rsidR="00E6219F" w:rsidRPr="007838CE" w:rsidRDefault="00E6219F" w:rsidP="00FF62FC">
      <w:pPr>
        <w:spacing w:before="120"/>
        <w:ind w:firstLine="567"/>
        <w:jc w:val="both"/>
        <w:rPr>
          <w:sz w:val="28"/>
          <w:szCs w:val="28"/>
        </w:rPr>
      </w:pPr>
    </w:p>
    <w:p w:rsidR="00225692" w:rsidRDefault="00225692" w:rsidP="00FF62FC">
      <w:pPr>
        <w:spacing w:after="160" w:line="259" w:lineRule="auto"/>
        <w:ind w:firstLine="567"/>
        <w:rPr>
          <w:b/>
          <w:sz w:val="28"/>
          <w:szCs w:val="28"/>
        </w:rPr>
      </w:pPr>
      <w:r>
        <w:rPr>
          <w:b/>
          <w:sz w:val="28"/>
          <w:szCs w:val="28"/>
        </w:rPr>
        <w:br w:type="page"/>
      </w:r>
    </w:p>
    <w:p w:rsidR="00E6219F" w:rsidRDefault="00E6219F" w:rsidP="00156A4E">
      <w:pPr>
        <w:spacing w:before="120"/>
        <w:jc w:val="center"/>
        <w:rPr>
          <w:b/>
          <w:sz w:val="28"/>
          <w:szCs w:val="28"/>
        </w:rPr>
      </w:pPr>
      <w:r w:rsidRPr="007838CE">
        <w:rPr>
          <w:b/>
          <w:sz w:val="28"/>
          <w:szCs w:val="28"/>
        </w:rPr>
        <w:lastRenderedPageBreak/>
        <w:t>CỨU ĐIỀU TRỊ LIỆT CHI TRÊN THỂ HÀN</w:t>
      </w:r>
    </w:p>
    <w:p w:rsidR="00271A9A" w:rsidRPr="00271A9A" w:rsidRDefault="00271A9A" w:rsidP="00271A9A">
      <w:pPr>
        <w:ind w:firstLine="567"/>
        <w:jc w:val="both"/>
        <w:rPr>
          <w:b/>
          <w:sz w:val="20"/>
          <w:szCs w:val="28"/>
        </w:rPr>
      </w:pPr>
    </w:p>
    <w:p w:rsidR="00E6219F" w:rsidRPr="007838CE" w:rsidRDefault="00E6219F" w:rsidP="00FF62FC">
      <w:pPr>
        <w:spacing w:before="120"/>
        <w:ind w:firstLine="567"/>
        <w:jc w:val="both"/>
        <w:rPr>
          <w:sz w:val="28"/>
          <w:szCs w:val="28"/>
        </w:rPr>
      </w:pPr>
      <w:r w:rsidRPr="007838CE">
        <w:rPr>
          <w:b/>
          <w:sz w:val="28"/>
          <w:szCs w:val="28"/>
        </w:rPr>
        <w:t>1. ĐẠI CƯƠNG</w:t>
      </w:r>
    </w:p>
    <w:p w:rsidR="00E6219F" w:rsidRPr="007838CE" w:rsidRDefault="00E6219F" w:rsidP="00FF62FC">
      <w:pPr>
        <w:spacing w:before="120"/>
        <w:ind w:firstLine="567"/>
        <w:jc w:val="both"/>
        <w:rPr>
          <w:sz w:val="28"/>
          <w:szCs w:val="28"/>
        </w:rPr>
      </w:pPr>
      <w:r w:rsidRPr="007838CE">
        <w:rPr>
          <w:sz w:val="28"/>
          <w:szCs w:val="28"/>
        </w:rPr>
        <w:t>Theo Y học hiện đại liệt chi trên do rất nhiều nguyên nhân gây ra, tùy theo vị trí mức độ thương tổn hệ thần kinh bệnh nhân có biểu hiện mất hay giảm vận động hữu ý chi trên có hay không teo cơ.</w:t>
      </w:r>
    </w:p>
    <w:p w:rsidR="00E6219F" w:rsidRPr="007838CE" w:rsidRDefault="00E6219F" w:rsidP="00FF62FC">
      <w:pPr>
        <w:spacing w:before="120"/>
        <w:ind w:firstLine="567"/>
        <w:jc w:val="both"/>
        <w:rPr>
          <w:sz w:val="28"/>
          <w:szCs w:val="28"/>
        </w:rPr>
      </w:pPr>
      <w:r w:rsidRPr="007838CE">
        <w:rPr>
          <w:sz w:val="28"/>
          <w:szCs w:val="28"/>
        </w:rPr>
        <w:t>Theo y học cổ truyền bệnh trong phạm vi chứng nuy, Ma mộc. Do phong thấp tà thừa cơ tấu lý sơ hở xâm nhập vào kinh mạch ở chi trên làm cho vận hành kinh mạch tắc trở. Mặt khác Tỳ chủ cơ nhục, tỳ chủ tứ chi khi tỳ hư khí huyết trệ gây bệnh.</w:t>
      </w:r>
    </w:p>
    <w:p w:rsidR="00E6219F" w:rsidRPr="007838CE" w:rsidRDefault="00E6219F" w:rsidP="00FF62FC">
      <w:pPr>
        <w:spacing w:before="120"/>
        <w:ind w:firstLine="567"/>
        <w:jc w:val="both"/>
        <w:rPr>
          <w:sz w:val="28"/>
          <w:szCs w:val="28"/>
        </w:rPr>
      </w:pPr>
      <w:r w:rsidRPr="007838CE">
        <w:rPr>
          <w:b/>
          <w:sz w:val="28"/>
          <w:szCs w:val="28"/>
        </w:rPr>
        <w:t>2. CHỈ ĐỊNH</w:t>
      </w:r>
    </w:p>
    <w:p w:rsidR="00E6219F" w:rsidRPr="007838CE" w:rsidRDefault="00E6219F" w:rsidP="00FF62FC">
      <w:pPr>
        <w:spacing w:before="120"/>
        <w:ind w:firstLine="567"/>
        <w:jc w:val="both"/>
        <w:rPr>
          <w:sz w:val="28"/>
          <w:szCs w:val="28"/>
        </w:rPr>
      </w:pPr>
      <w:r w:rsidRPr="007838CE">
        <w:rPr>
          <w:sz w:val="28"/>
          <w:szCs w:val="28"/>
        </w:rPr>
        <w:t>- Bệnh lý thoái hóa đốt sống cổ.</w:t>
      </w:r>
    </w:p>
    <w:p w:rsidR="00E6219F" w:rsidRPr="007838CE" w:rsidRDefault="00E6219F" w:rsidP="00FF62FC">
      <w:pPr>
        <w:spacing w:before="120"/>
        <w:ind w:firstLine="567"/>
        <w:jc w:val="both"/>
        <w:rPr>
          <w:sz w:val="28"/>
          <w:szCs w:val="28"/>
        </w:rPr>
      </w:pPr>
      <w:r w:rsidRPr="007838CE">
        <w:rPr>
          <w:sz w:val="28"/>
          <w:szCs w:val="28"/>
        </w:rPr>
        <w:t>- Tai biến mạch máu não.</w:t>
      </w:r>
    </w:p>
    <w:p w:rsidR="00E6219F" w:rsidRPr="007838CE" w:rsidRDefault="00E6219F" w:rsidP="00FF62FC">
      <w:pPr>
        <w:spacing w:before="120"/>
        <w:ind w:firstLine="567"/>
        <w:jc w:val="both"/>
        <w:rPr>
          <w:sz w:val="28"/>
          <w:szCs w:val="28"/>
        </w:rPr>
      </w:pPr>
      <w:r w:rsidRPr="007838CE">
        <w:rPr>
          <w:sz w:val="28"/>
          <w:szCs w:val="28"/>
        </w:rPr>
        <w:t>- Viêm đa dây đa rễ thần kinh, liệt sau zona.</w:t>
      </w:r>
    </w:p>
    <w:p w:rsidR="00E6219F" w:rsidRPr="007838CE" w:rsidRDefault="00E6219F" w:rsidP="00FF62FC">
      <w:pPr>
        <w:spacing w:before="120"/>
        <w:ind w:firstLine="567"/>
        <w:jc w:val="both"/>
        <w:rPr>
          <w:sz w:val="28"/>
          <w:szCs w:val="28"/>
        </w:rPr>
      </w:pPr>
      <w:r w:rsidRPr="007838CE">
        <w:rPr>
          <w:sz w:val="28"/>
          <w:szCs w:val="28"/>
        </w:rPr>
        <w:t>- Sau chấn thương đám rối thần kinh cánh tay.</w:t>
      </w:r>
    </w:p>
    <w:p w:rsidR="00E6219F" w:rsidRPr="007838CE" w:rsidRDefault="00E6219F" w:rsidP="00FF62FC">
      <w:pPr>
        <w:spacing w:before="120"/>
        <w:ind w:firstLine="567"/>
        <w:jc w:val="both"/>
        <w:rPr>
          <w:sz w:val="28"/>
          <w:szCs w:val="28"/>
        </w:rPr>
      </w:pPr>
      <w:r w:rsidRPr="007838CE">
        <w:rPr>
          <w:sz w:val="28"/>
          <w:szCs w:val="28"/>
        </w:rPr>
        <w:t>- Bệnh dây thần kinh do đái tháo đường.</w:t>
      </w:r>
    </w:p>
    <w:p w:rsidR="00E6219F" w:rsidRPr="007838CE" w:rsidRDefault="00E6219F" w:rsidP="00FF62FC">
      <w:pPr>
        <w:spacing w:before="120"/>
        <w:ind w:firstLine="567"/>
        <w:jc w:val="both"/>
        <w:rPr>
          <w:sz w:val="28"/>
          <w:szCs w:val="28"/>
        </w:rPr>
      </w:pPr>
      <w:r w:rsidRPr="007838CE">
        <w:rPr>
          <w:b/>
          <w:sz w:val="28"/>
          <w:szCs w:val="28"/>
        </w:rPr>
        <w:t>3. CHỐNG CHỈ ĐỊNH</w:t>
      </w:r>
    </w:p>
    <w:p w:rsidR="00E6219F" w:rsidRPr="007838CE" w:rsidRDefault="00E6219F" w:rsidP="00FF62FC">
      <w:pPr>
        <w:spacing w:before="120"/>
        <w:ind w:firstLine="567"/>
        <w:jc w:val="both"/>
        <w:rPr>
          <w:sz w:val="28"/>
          <w:szCs w:val="28"/>
        </w:rPr>
      </w:pPr>
      <w:r w:rsidRPr="007838CE">
        <w:rPr>
          <w:sz w:val="28"/>
          <w:szCs w:val="28"/>
        </w:rPr>
        <w:t>- Liệt chi trên do bệnh lý có chỉ định điều trị ngoại khoa ép tủy, u não, u tủy, ống sáo tủy..)</w:t>
      </w:r>
    </w:p>
    <w:p w:rsidR="00E6219F" w:rsidRPr="007838CE" w:rsidRDefault="00E6219F" w:rsidP="00FF62FC">
      <w:pPr>
        <w:spacing w:before="120"/>
        <w:ind w:firstLine="567"/>
        <w:jc w:val="both"/>
        <w:rPr>
          <w:sz w:val="28"/>
          <w:szCs w:val="28"/>
        </w:rPr>
      </w:pPr>
      <w:r w:rsidRPr="007838CE">
        <w:rPr>
          <w:sz w:val="28"/>
          <w:szCs w:val="28"/>
        </w:rPr>
        <w:t>- Bệnh lý thần kinh giai đoạn cấp đang tiến triển</w:t>
      </w:r>
    </w:p>
    <w:p w:rsidR="00E6219F" w:rsidRPr="007838CE" w:rsidRDefault="00E6219F" w:rsidP="00FF62FC">
      <w:pPr>
        <w:spacing w:before="120"/>
        <w:ind w:firstLine="567"/>
        <w:jc w:val="both"/>
        <w:rPr>
          <w:sz w:val="28"/>
          <w:szCs w:val="28"/>
        </w:rPr>
      </w:pPr>
      <w:r w:rsidRPr="007838CE">
        <w:rPr>
          <w:sz w:val="28"/>
          <w:szCs w:val="28"/>
        </w:rPr>
        <w:t>- Viêm nhiễm đặc hiệu (Phong, Lao, Giang mai, HIV)</w:t>
      </w:r>
    </w:p>
    <w:p w:rsidR="00E6219F" w:rsidRPr="007838CE" w:rsidRDefault="00E6219F" w:rsidP="00FF62FC">
      <w:pPr>
        <w:spacing w:before="120"/>
        <w:ind w:firstLine="567"/>
        <w:jc w:val="both"/>
        <w:rPr>
          <w:sz w:val="28"/>
          <w:szCs w:val="28"/>
        </w:rPr>
      </w:pPr>
      <w:r w:rsidRPr="007838CE">
        <w:rPr>
          <w:b/>
          <w:sz w:val="28"/>
          <w:szCs w:val="28"/>
        </w:rPr>
        <w:t>4. CHUẨN BỊ</w:t>
      </w:r>
    </w:p>
    <w:p w:rsidR="00BE0064" w:rsidRDefault="00E6219F" w:rsidP="00FF62FC">
      <w:pPr>
        <w:spacing w:before="120"/>
        <w:ind w:firstLine="567"/>
        <w:jc w:val="both"/>
        <w:rPr>
          <w:sz w:val="28"/>
          <w:szCs w:val="28"/>
        </w:rPr>
      </w:pPr>
      <w:r w:rsidRPr="00BE0064">
        <w:rPr>
          <w:sz w:val="28"/>
          <w:szCs w:val="28"/>
        </w:rPr>
        <w:t>4.1. Người thực hiện</w:t>
      </w:r>
      <w:r w:rsidR="00BE0064">
        <w:rPr>
          <w:sz w:val="28"/>
          <w:szCs w:val="28"/>
        </w:rPr>
        <w:t>:</w:t>
      </w:r>
    </w:p>
    <w:p w:rsidR="00E6219F" w:rsidRPr="00BE0064" w:rsidRDefault="00A82B16" w:rsidP="00FF62FC">
      <w:pPr>
        <w:spacing w:before="120"/>
        <w:ind w:firstLine="567"/>
        <w:jc w:val="both"/>
        <w:rPr>
          <w:sz w:val="28"/>
          <w:szCs w:val="28"/>
        </w:rPr>
      </w:pPr>
      <w:r w:rsidRPr="00BE00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AB34DB" w:rsidRPr="00BE0064" w:rsidRDefault="00AB34DB" w:rsidP="00AB34DB">
      <w:pPr>
        <w:spacing w:before="120"/>
        <w:ind w:firstLine="567"/>
        <w:jc w:val="both"/>
        <w:rPr>
          <w:sz w:val="28"/>
          <w:szCs w:val="28"/>
        </w:rPr>
      </w:pPr>
      <w:r w:rsidRPr="00BE0064">
        <w:rPr>
          <w:sz w:val="28"/>
          <w:szCs w:val="28"/>
        </w:rPr>
        <w:t>4.2. Phương tiện</w:t>
      </w:r>
    </w:p>
    <w:p w:rsidR="00AB34DB" w:rsidRPr="00BE0064" w:rsidRDefault="00AB34DB" w:rsidP="00AB34DB">
      <w:pPr>
        <w:spacing w:before="120"/>
        <w:ind w:firstLine="567"/>
        <w:jc w:val="both"/>
        <w:rPr>
          <w:sz w:val="28"/>
          <w:szCs w:val="28"/>
          <w:lang w:val="vi-VN"/>
        </w:rPr>
      </w:pPr>
      <w:r w:rsidRPr="00BE0064">
        <w:rPr>
          <w:sz w:val="28"/>
          <w:szCs w:val="28"/>
          <w:lang w:val="vi-VN"/>
        </w:rPr>
        <w:t>- Điếu ngải cứu, bật lửa</w:t>
      </w:r>
    </w:p>
    <w:p w:rsidR="00AB34DB" w:rsidRPr="00BE0064" w:rsidRDefault="00AB34DB" w:rsidP="00AB34DB">
      <w:pPr>
        <w:spacing w:before="120"/>
        <w:ind w:firstLine="567"/>
        <w:jc w:val="both"/>
        <w:rPr>
          <w:sz w:val="28"/>
          <w:szCs w:val="28"/>
          <w:lang w:val="vi-VN"/>
        </w:rPr>
      </w:pPr>
      <w:r w:rsidRPr="00BE0064">
        <w:rPr>
          <w:sz w:val="28"/>
          <w:szCs w:val="28"/>
          <w:lang w:val="vi-VN"/>
        </w:rPr>
        <w:t>- Cốc đựng tàn</w:t>
      </w:r>
    </w:p>
    <w:p w:rsidR="00E6219F" w:rsidRPr="00BE0064" w:rsidRDefault="00E6219F" w:rsidP="00FF62FC">
      <w:pPr>
        <w:spacing w:before="120"/>
        <w:ind w:firstLine="567"/>
        <w:jc w:val="both"/>
        <w:rPr>
          <w:sz w:val="28"/>
          <w:szCs w:val="28"/>
        </w:rPr>
      </w:pPr>
      <w:r w:rsidRPr="00BE0064">
        <w:rPr>
          <w:sz w:val="28"/>
          <w:szCs w:val="28"/>
        </w:rPr>
        <w:t>4.3. Người bệnh</w:t>
      </w:r>
    </w:p>
    <w:p w:rsidR="00E6219F" w:rsidRPr="00BE0064" w:rsidRDefault="00E6219F" w:rsidP="00FF62FC">
      <w:pPr>
        <w:spacing w:before="120"/>
        <w:ind w:firstLine="567"/>
        <w:jc w:val="both"/>
        <w:rPr>
          <w:sz w:val="28"/>
          <w:szCs w:val="28"/>
        </w:rPr>
      </w:pPr>
      <w:r w:rsidRPr="00BE0064">
        <w:rPr>
          <w:sz w:val="28"/>
          <w:szCs w:val="28"/>
        </w:rPr>
        <w:t>- Có hồ sơ bệnh án được chẩn đoán theo YHHĐ và YHCT có các xét nghiệm và thăm dò chức năng chuyên khoa, các huyệt cứu với thời gian và thủ pháp cụ thể.</w:t>
      </w:r>
    </w:p>
    <w:p w:rsidR="00E6219F" w:rsidRPr="007838CE" w:rsidRDefault="00E6219F" w:rsidP="00FF62FC">
      <w:pPr>
        <w:spacing w:before="120"/>
        <w:ind w:firstLine="567"/>
        <w:jc w:val="both"/>
        <w:rPr>
          <w:sz w:val="28"/>
          <w:szCs w:val="28"/>
        </w:rPr>
      </w:pPr>
      <w:r w:rsidRPr="00BE0064">
        <w:rPr>
          <w:sz w:val="28"/>
          <w:szCs w:val="28"/>
        </w:rPr>
        <w:t>- Người bệnh được tư vấn</w:t>
      </w:r>
      <w:r w:rsidRPr="007838CE">
        <w:rPr>
          <w:sz w:val="28"/>
          <w:szCs w:val="28"/>
        </w:rPr>
        <w:t>, giải thích trước khi vào điều trị</w:t>
      </w:r>
    </w:p>
    <w:p w:rsidR="00E6219F" w:rsidRPr="007838CE" w:rsidRDefault="00E6219F" w:rsidP="00FF62FC">
      <w:pPr>
        <w:spacing w:before="120"/>
        <w:ind w:firstLine="567"/>
        <w:jc w:val="both"/>
        <w:rPr>
          <w:sz w:val="28"/>
          <w:szCs w:val="28"/>
        </w:rPr>
      </w:pPr>
      <w:r w:rsidRPr="007838CE">
        <w:rPr>
          <w:sz w:val="28"/>
          <w:szCs w:val="28"/>
        </w:rPr>
        <w:t>- Tư thế người bệnh nằm bộc lộ huyệt cần cứu lên trên.</w:t>
      </w:r>
    </w:p>
    <w:p w:rsidR="00E6219F" w:rsidRPr="007838CE" w:rsidRDefault="00E6219F" w:rsidP="00FF62FC">
      <w:pPr>
        <w:spacing w:before="120"/>
        <w:ind w:firstLine="567"/>
        <w:jc w:val="both"/>
        <w:rPr>
          <w:b/>
          <w:sz w:val="28"/>
          <w:szCs w:val="28"/>
        </w:rPr>
      </w:pPr>
      <w:r w:rsidRPr="007838CE">
        <w:rPr>
          <w:b/>
          <w:sz w:val="28"/>
          <w:szCs w:val="28"/>
        </w:rPr>
        <w:t xml:space="preserve">5. </w:t>
      </w:r>
      <w:r w:rsidR="00BE0064" w:rsidRPr="007838CE">
        <w:rPr>
          <w:b/>
          <w:sz w:val="28"/>
          <w:szCs w:val="28"/>
        </w:rPr>
        <w:t>CÁC BƯỚC TIẾN HÀNH</w:t>
      </w:r>
    </w:p>
    <w:p w:rsidR="00E6219F" w:rsidRPr="00BE0064" w:rsidRDefault="00E6219F" w:rsidP="00FF62FC">
      <w:pPr>
        <w:spacing w:before="120"/>
        <w:ind w:firstLine="567"/>
        <w:jc w:val="both"/>
        <w:rPr>
          <w:sz w:val="28"/>
          <w:szCs w:val="28"/>
          <w:lang w:val="vi-VN"/>
        </w:rPr>
      </w:pPr>
      <w:r w:rsidRPr="00BE0064">
        <w:rPr>
          <w:sz w:val="28"/>
          <w:szCs w:val="28"/>
        </w:rPr>
        <w:t>5.1. Phác đồ huyệt</w:t>
      </w:r>
      <w:r w:rsidR="00225692" w:rsidRPr="00BE0064">
        <w:rPr>
          <w:sz w:val="28"/>
          <w:szCs w:val="28"/>
          <w:lang w:val="vi-VN"/>
        </w:rPr>
        <w:t>:</w:t>
      </w:r>
    </w:p>
    <w:p w:rsidR="00225692" w:rsidRPr="00BE0064" w:rsidRDefault="00225692" w:rsidP="00FF62FC">
      <w:pPr>
        <w:spacing w:before="120"/>
        <w:ind w:firstLine="567"/>
        <w:jc w:val="both"/>
        <w:rPr>
          <w:sz w:val="28"/>
          <w:szCs w:val="28"/>
          <w:lang w:val="vi-VN"/>
        </w:rPr>
      </w:pPr>
      <w:r w:rsidRPr="00BE0064">
        <w:rPr>
          <w:sz w:val="28"/>
          <w:szCs w:val="28"/>
          <w:lang w:val="vi-VN"/>
        </w:rPr>
        <w:lastRenderedPageBreak/>
        <w:t xml:space="preserve">Sử dụng các huyệt: </w:t>
      </w:r>
      <w:r w:rsidRPr="00BE0064">
        <w:rPr>
          <w:sz w:val="28"/>
          <w:szCs w:val="28"/>
        </w:rPr>
        <w:t>Kiên ngung</w:t>
      </w:r>
      <w:r w:rsidRPr="00BE0064">
        <w:rPr>
          <w:sz w:val="28"/>
          <w:szCs w:val="28"/>
          <w:lang w:val="vi-VN"/>
        </w:rPr>
        <w:t>,</w:t>
      </w:r>
      <w:r w:rsidRPr="00BE0064">
        <w:rPr>
          <w:sz w:val="28"/>
          <w:szCs w:val="28"/>
        </w:rPr>
        <w:t xml:space="preserve"> Thủ tam lý</w:t>
      </w:r>
      <w:r w:rsidRPr="00BE0064">
        <w:rPr>
          <w:sz w:val="28"/>
          <w:szCs w:val="28"/>
          <w:lang w:val="vi-VN"/>
        </w:rPr>
        <w:t>,</w:t>
      </w:r>
      <w:r w:rsidRPr="00BE0064">
        <w:rPr>
          <w:sz w:val="28"/>
          <w:szCs w:val="28"/>
        </w:rPr>
        <w:t xml:space="preserve"> Kiên trinh</w:t>
      </w:r>
      <w:r w:rsidRPr="00BE0064">
        <w:rPr>
          <w:sz w:val="28"/>
          <w:szCs w:val="28"/>
          <w:lang w:val="vi-VN"/>
        </w:rPr>
        <w:t>,</w:t>
      </w:r>
      <w:r w:rsidRPr="00BE0064">
        <w:rPr>
          <w:sz w:val="28"/>
          <w:szCs w:val="28"/>
        </w:rPr>
        <w:t xml:space="preserve"> Đại chuỳ</w:t>
      </w:r>
      <w:r w:rsidRPr="00BE0064">
        <w:rPr>
          <w:sz w:val="28"/>
          <w:szCs w:val="28"/>
          <w:lang w:val="vi-VN"/>
        </w:rPr>
        <w:t>,</w:t>
      </w:r>
      <w:r w:rsidRPr="00BE0064">
        <w:rPr>
          <w:sz w:val="28"/>
          <w:szCs w:val="28"/>
        </w:rPr>
        <w:t xml:space="preserve"> Khúc trì</w:t>
      </w:r>
      <w:r w:rsidRPr="00BE0064">
        <w:rPr>
          <w:sz w:val="28"/>
          <w:szCs w:val="28"/>
          <w:lang w:val="vi-VN"/>
        </w:rPr>
        <w:t>,</w:t>
      </w:r>
      <w:r w:rsidRPr="00BE0064">
        <w:rPr>
          <w:sz w:val="28"/>
          <w:szCs w:val="28"/>
        </w:rPr>
        <w:t xml:space="preserve"> Hợp cốc</w:t>
      </w:r>
      <w:r w:rsidRPr="00BE0064">
        <w:rPr>
          <w:sz w:val="28"/>
          <w:szCs w:val="28"/>
          <w:lang w:val="vi-VN"/>
        </w:rPr>
        <w:t>,</w:t>
      </w:r>
      <w:r w:rsidRPr="00BE0064">
        <w:rPr>
          <w:sz w:val="28"/>
          <w:szCs w:val="28"/>
        </w:rPr>
        <w:t xml:space="preserve"> Kiên tỉnh</w:t>
      </w:r>
      <w:r w:rsidRPr="00BE0064">
        <w:rPr>
          <w:sz w:val="28"/>
          <w:szCs w:val="28"/>
          <w:lang w:val="vi-VN"/>
        </w:rPr>
        <w:t>,</w:t>
      </w:r>
      <w:r w:rsidRPr="00BE0064">
        <w:rPr>
          <w:sz w:val="28"/>
          <w:szCs w:val="28"/>
        </w:rPr>
        <w:t xml:space="preserve"> Kiên trung du</w:t>
      </w:r>
      <w:r w:rsidRPr="00BE0064">
        <w:rPr>
          <w:sz w:val="28"/>
          <w:szCs w:val="28"/>
          <w:lang w:val="vi-VN"/>
        </w:rPr>
        <w:t>,</w:t>
      </w:r>
      <w:r w:rsidRPr="00BE0064">
        <w:rPr>
          <w:sz w:val="28"/>
          <w:szCs w:val="28"/>
        </w:rPr>
        <w:t xml:space="preserve"> Ngoại quan</w:t>
      </w:r>
      <w:r w:rsidRPr="00BE0064">
        <w:rPr>
          <w:sz w:val="28"/>
          <w:szCs w:val="28"/>
          <w:lang w:val="vi-VN"/>
        </w:rPr>
        <w:t>,</w:t>
      </w:r>
      <w:r w:rsidRPr="00BE0064">
        <w:rPr>
          <w:sz w:val="28"/>
          <w:szCs w:val="28"/>
        </w:rPr>
        <w:t xml:space="preserve"> Bát tà</w:t>
      </w:r>
      <w:r w:rsidRPr="00BE0064">
        <w:rPr>
          <w:sz w:val="28"/>
          <w:szCs w:val="28"/>
          <w:lang w:val="vi-VN"/>
        </w:rPr>
        <w:t>,</w:t>
      </w:r>
      <w:r w:rsidRPr="00BE0064">
        <w:rPr>
          <w:sz w:val="28"/>
          <w:szCs w:val="28"/>
        </w:rPr>
        <w:t xml:space="preserve"> Tam âm giao</w:t>
      </w:r>
      <w:r w:rsidRPr="00BE0064">
        <w:rPr>
          <w:sz w:val="28"/>
          <w:szCs w:val="28"/>
          <w:lang w:val="vi-VN"/>
        </w:rPr>
        <w:t>,</w:t>
      </w:r>
      <w:r w:rsidRPr="00BE0064">
        <w:rPr>
          <w:sz w:val="28"/>
          <w:szCs w:val="28"/>
        </w:rPr>
        <w:t xml:space="preserve"> Giáp tích C4-C7</w:t>
      </w:r>
      <w:r w:rsidRPr="00BE0064">
        <w:rPr>
          <w:sz w:val="28"/>
          <w:szCs w:val="28"/>
          <w:lang w:val="vi-VN"/>
        </w:rPr>
        <w:t>.</w:t>
      </w:r>
    </w:p>
    <w:p w:rsidR="00AB34DB" w:rsidRPr="00BE0064" w:rsidRDefault="00AB34DB" w:rsidP="00AB34DB">
      <w:pPr>
        <w:spacing w:before="120"/>
        <w:ind w:firstLine="567"/>
        <w:jc w:val="both"/>
        <w:rPr>
          <w:sz w:val="28"/>
          <w:szCs w:val="28"/>
        </w:rPr>
      </w:pPr>
      <w:r w:rsidRPr="00BE0064">
        <w:rPr>
          <w:sz w:val="28"/>
          <w:szCs w:val="28"/>
        </w:rPr>
        <w:t>5.2. Thủ thuật cứu</w:t>
      </w:r>
    </w:p>
    <w:p w:rsidR="00AB34DB" w:rsidRPr="00BE0064" w:rsidRDefault="00AB34DB" w:rsidP="00AB34DB">
      <w:pPr>
        <w:spacing w:before="120"/>
        <w:ind w:firstLine="567"/>
        <w:jc w:val="both"/>
        <w:rPr>
          <w:sz w:val="28"/>
          <w:szCs w:val="28"/>
        </w:rPr>
      </w:pPr>
      <w:r w:rsidRPr="00BE0064">
        <w:rPr>
          <w:sz w:val="28"/>
          <w:szCs w:val="28"/>
        </w:rPr>
        <w:t xml:space="preserve">- </w:t>
      </w:r>
      <w:r w:rsidRPr="00BE0064">
        <w:rPr>
          <w:sz w:val="28"/>
          <w:szCs w:val="28"/>
          <w:lang w:val="vi-VN"/>
        </w:rPr>
        <w:t>Đ</w:t>
      </w:r>
      <w:r w:rsidRPr="00BE0064">
        <w:rPr>
          <w:sz w:val="28"/>
          <w:szCs w:val="28"/>
        </w:rPr>
        <w:t xml:space="preserve">ốt điếu ngải, </w:t>
      </w:r>
      <w:r w:rsidRPr="00BE0064">
        <w:rPr>
          <w:sz w:val="28"/>
          <w:szCs w:val="21"/>
          <w:shd w:val="clear" w:color="auto" w:fill="FFFFFF"/>
        </w:rPr>
        <w:t>hơ lên vùng huyệt cần cứu.</w:t>
      </w:r>
      <w:r w:rsidRPr="00BE0064">
        <w:rPr>
          <w:sz w:val="28"/>
          <w:szCs w:val="28"/>
        </w:rPr>
        <w:t xml:space="preserve"> khi bệnh nhân nóng thì nhấc ra xa rồi lại đưa lại gần hoặc </w:t>
      </w:r>
      <w:r w:rsidRPr="00BE0064">
        <w:rPr>
          <w:sz w:val="28"/>
          <w:szCs w:val="21"/>
          <w:shd w:val="clear" w:color="auto" w:fill="FFFFFF"/>
        </w:rPr>
        <w:t>di chuyển qua vị trí khác và trở đi trở lại đến khi vùng da đó đỏ hồng lên</w:t>
      </w:r>
      <w:r w:rsidRPr="00BE0064">
        <w:rPr>
          <w:sz w:val="28"/>
          <w:szCs w:val="28"/>
        </w:rPr>
        <w:t xml:space="preserve"> tiếp tục như trên.</w:t>
      </w:r>
    </w:p>
    <w:p w:rsidR="00AB34DB" w:rsidRPr="00BE0064" w:rsidRDefault="00AB34DB" w:rsidP="00AB34DB">
      <w:pPr>
        <w:spacing w:before="120"/>
        <w:ind w:firstLine="567"/>
        <w:jc w:val="both"/>
        <w:rPr>
          <w:sz w:val="28"/>
          <w:szCs w:val="28"/>
        </w:rPr>
      </w:pPr>
      <w:r w:rsidRPr="00BE0064">
        <w:rPr>
          <w:sz w:val="28"/>
          <w:szCs w:val="21"/>
          <w:shd w:val="clear" w:color="auto" w:fill="FFFFFF"/>
          <w:lang w:val="vi-VN"/>
        </w:rPr>
        <w:t xml:space="preserve">- </w:t>
      </w:r>
      <w:r w:rsidRPr="00BE0064">
        <w:rPr>
          <w:sz w:val="28"/>
          <w:szCs w:val="21"/>
          <w:shd w:val="clear" w:color="auto" w:fill="FFFFFF"/>
        </w:rPr>
        <w:t>Chú ý cách mặt da chừng 4 hoặc 5 cm, đảm bảo đủ sức nóng có thể chịu đựng được mà không xa quá.</w:t>
      </w:r>
    </w:p>
    <w:p w:rsidR="00AB34DB" w:rsidRPr="00BE0064" w:rsidRDefault="00AB34DB" w:rsidP="00AB34DB">
      <w:pPr>
        <w:spacing w:before="120"/>
        <w:ind w:firstLine="567"/>
        <w:jc w:val="both"/>
        <w:rPr>
          <w:sz w:val="28"/>
          <w:szCs w:val="21"/>
          <w:shd w:val="clear" w:color="auto" w:fill="FFFFFF"/>
        </w:rPr>
      </w:pPr>
      <w:r w:rsidRPr="00BE0064">
        <w:rPr>
          <w:sz w:val="28"/>
          <w:szCs w:val="21"/>
          <w:shd w:val="clear" w:color="auto" w:fill="FFFFFF"/>
          <w:lang w:val="vi-VN"/>
        </w:rPr>
        <w:t xml:space="preserve">- </w:t>
      </w:r>
      <w:r w:rsidRPr="00BE0064">
        <w:rPr>
          <w:sz w:val="28"/>
          <w:szCs w:val="21"/>
          <w:shd w:val="clear" w:color="auto" w:fill="FFFFFF"/>
        </w:rPr>
        <w:t>Trong khi cứu chú ý cứ 2, 3 phút lại gạt tàn để đảm bảo tàn không rớt vào người.</w:t>
      </w:r>
    </w:p>
    <w:p w:rsidR="00E6219F" w:rsidRPr="00BE0064" w:rsidRDefault="00E6219F" w:rsidP="00FF62FC">
      <w:pPr>
        <w:spacing w:before="120"/>
        <w:ind w:firstLine="567"/>
        <w:jc w:val="both"/>
        <w:rPr>
          <w:sz w:val="28"/>
          <w:szCs w:val="28"/>
        </w:rPr>
      </w:pPr>
      <w:r w:rsidRPr="00BE0064">
        <w:rPr>
          <w:sz w:val="28"/>
          <w:szCs w:val="28"/>
        </w:rPr>
        <w:t>5.3. Liệu trình điều trị</w:t>
      </w:r>
    </w:p>
    <w:p w:rsidR="00271A9A" w:rsidRPr="00BE0064" w:rsidRDefault="00271A9A" w:rsidP="00271A9A">
      <w:pPr>
        <w:spacing w:before="120"/>
        <w:ind w:firstLine="567"/>
        <w:jc w:val="both"/>
        <w:rPr>
          <w:sz w:val="28"/>
          <w:szCs w:val="28"/>
          <w:lang w:val="vi-VN"/>
        </w:rPr>
      </w:pPr>
      <w:r w:rsidRPr="00BE0064">
        <w:rPr>
          <w:sz w:val="28"/>
          <w:szCs w:val="28"/>
        </w:rPr>
        <w:t>- Thời gian</w:t>
      </w:r>
      <w:r w:rsidRPr="00BE0064">
        <w:rPr>
          <w:sz w:val="28"/>
          <w:szCs w:val="28"/>
          <w:lang w:val="vi-VN"/>
        </w:rPr>
        <w:t>:</w:t>
      </w:r>
      <w:r w:rsidRPr="00BE0064">
        <w:rPr>
          <w:sz w:val="28"/>
          <w:szCs w:val="28"/>
        </w:rPr>
        <w:t xml:space="preserve"> </w:t>
      </w:r>
      <w:r w:rsidRPr="00BE0064">
        <w:rPr>
          <w:sz w:val="28"/>
          <w:szCs w:val="28"/>
          <w:lang w:val="vi-VN"/>
        </w:rPr>
        <w:t xml:space="preserve">Khoảng 10 - </w:t>
      </w:r>
      <w:r w:rsidRPr="00BE0064">
        <w:rPr>
          <w:sz w:val="28"/>
          <w:szCs w:val="28"/>
        </w:rPr>
        <w:t>15 phút</w:t>
      </w:r>
      <w:r w:rsidRPr="00BE0064">
        <w:rPr>
          <w:sz w:val="28"/>
          <w:szCs w:val="28"/>
          <w:lang w:val="vi-VN"/>
        </w:rPr>
        <w:t>.</w:t>
      </w:r>
    </w:p>
    <w:p w:rsidR="00271A9A" w:rsidRPr="007838CE" w:rsidRDefault="00271A9A" w:rsidP="00271A9A">
      <w:pPr>
        <w:spacing w:before="120"/>
        <w:ind w:firstLine="567"/>
        <w:jc w:val="both"/>
        <w:rPr>
          <w:sz w:val="28"/>
          <w:szCs w:val="28"/>
        </w:rPr>
      </w:pPr>
      <w:r w:rsidRPr="00BE0064">
        <w:rPr>
          <w:sz w:val="28"/>
          <w:szCs w:val="28"/>
          <w:lang w:val="vi-VN"/>
        </w:rPr>
        <w:t xml:space="preserve">- </w:t>
      </w:r>
      <w:r w:rsidRPr="00BE0064">
        <w:rPr>
          <w:sz w:val="28"/>
          <w:szCs w:val="28"/>
        </w:rPr>
        <w:t>Cứu ngày 1 lần, một</w:t>
      </w:r>
      <w:r w:rsidRPr="007838CE">
        <w:rPr>
          <w:sz w:val="28"/>
          <w:szCs w:val="28"/>
        </w:rPr>
        <w:t xml:space="preserve"> liệu trình điều trị từ 10 -15 lần, có thể tiến hành 2</w:t>
      </w:r>
      <w:r w:rsidRPr="007838CE">
        <w:rPr>
          <w:sz w:val="28"/>
          <w:szCs w:val="28"/>
        </w:rPr>
        <w:softHyphen/>
        <w:t>-3 liệu trình liên tục.</w:t>
      </w:r>
    </w:p>
    <w:p w:rsidR="00E6219F" w:rsidRPr="007838CE" w:rsidRDefault="00E6219F" w:rsidP="00FF62FC">
      <w:pPr>
        <w:spacing w:before="120"/>
        <w:ind w:firstLine="567"/>
        <w:jc w:val="both"/>
        <w:rPr>
          <w:sz w:val="28"/>
          <w:szCs w:val="28"/>
        </w:rPr>
      </w:pPr>
      <w:r w:rsidRPr="007838CE">
        <w:rPr>
          <w:b/>
          <w:sz w:val="28"/>
          <w:szCs w:val="28"/>
        </w:rPr>
        <w:t>6. THEO DÕI VÀ XỬ TRÍ TAI BIẾN</w:t>
      </w:r>
    </w:p>
    <w:p w:rsidR="00E6219F" w:rsidRPr="00BE0064" w:rsidRDefault="00E6219F" w:rsidP="00FF62FC">
      <w:pPr>
        <w:spacing w:before="120"/>
        <w:ind w:firstLine="567"/>
        <w:jc w:val="both"/>
        <w:rPr>
          <w:sz w:val="28"/>
          <w:szCs w:val="28"/>
        </w:rPr>
      </w:pPr>
      <w:r w:rsidRPr="00BE0064">
        <w:rPr>
          <w:sz w:val="28"/>
          <w:szCs w:val="28"/>
        </w:rPr>
        <w:t>6.1. Theo dõi</w:t>
      </w:r>
    </w:p>
    <w:p w:rsidR="00E6219F" w:rsidRPr="00BE0064" w:rsidRDefault="00E6219F" w:rsidP="00FF62FC">
      <w:pPr>
        <w:spacing w:before="120"/>
        <w:ind w:firstLine="567"/>
        <w:jc w:val="both"/>
        <w:rPr>
          <w:sz w:val="28"/>
          <w:szCs w:val="28"/>
        </w:rPr>
      </w:pPr>
      <w:r w:rsidRPr="00BE0064">
        <w:rPr>
          <w:sz w:val="28"/>
          <w:szCs w:val="28"/>
        </w:rPr>
        <w:t>Theo dõi tại chỗ và toàn thân</w:t>
      </w:r>
    </w:p>
    <w:p w:rsidR="004B14DE" w:rsidRPr="00BE0064" w:rsidRDefault="004B14DE" w:rsidP="004B14DE">
      <w:pPr>
        <w:spacing w:before="120"/>
        <w:ind w:firstLine="567"/>
        <w:jc w:val="both"/>
        <w:rPr>
          <w:sz w:val="28"/>
          <w:szCs w:val="28"/>
        </w:rPr>
      </w:pPr>
      <w:r w:rsidRPr="00BE0064">
        <w:rPr>
          <w:sz w:val="28"/>
          <w:szCs w:val="28"/>
        </w:rPr>
        <w:t>6.2. Xử trí tai biến</w:t>
      </w:r>
    </w:p>
    <w:p w:rsidR="004B14DE" w:rsidRPr="007838CE" w:rsidRDefault="004B14DE" w:rsidP="004B14DE">
      <w:pPr>
        <w:spacing w:before="120"/>
        <w:ind w:firstLine="567"/>
        <w:jc w:val="both"/>
        <w:rPr>
          <w:sz w:val="28"/>
          <w:szCs w:val="28"/>
        </w:rPr>
      </w:pPr>
      <w:r w:rsidRPr="00BE0064">
        <w:rPr>
          <w:sz w:val="28"/>
          <w:szCs w:val="28"/>
        </w:rPr>
        <w:t>+ Bỏng trên những bệnh nhân thể hàn bị giảm hoặc mất cảm giác nông (đau và</w:t>
      </w:r>
      <w:r w:rsidRPr="007838CE">
        <w:rPr>
          <w:sz w:val="28"/>
          <w:szCs w:val="28"/>
        </w:rPr>
        <w:t xml:space="preserve"> nóng - lạnh) dễ bị bỏng. Thường bỏng độ I, dùng thuốc mỡ vaseline bôi và băng lại, tránh nhiễm trùng.</w:t>
      </w:r>
    </w:p>
    <w:p w:rsidR="004B14DE" w:rsidRPr="007838CE" w:rsidRDefault="004B14DE" w:rsidP="004B14DE">
      <w:pPr>
        <w:spacing w:before="120"/>
        <w:ind w:firstLine="567"/>
        <w:jc w:val="both"/>
        <w:rPr>
          <w:sz w:val="28"/>
          <w:szCs w:val="28"/>
        </w:rPr>
      </w:pPr>
      <w:r w:rsidRPr="007838CE">
        <w:rPr>
          <w:sz w:val="28"/>
          <w:szCs w:val="28"/>
        </w:rPr>
        <w:t>+ Cháy</w:t>
      </w:r>
      <w:r>
        <w:rPr>
          <w:sz w:val="28"/>
          <w:szCs w:val="28"/>
          <w:lang w:val="vi-VN"/>
        </w:rPr>
        <w:t>:</w:t>
      </w:r>
      <w:r w:rsidRPr="007838CE">
        <w:rPr>
          <w:sz w:val="28"/>
          <w:szCs w:val="28"/>
        </w:rPr>
        <w:t xml:space="preserve"> Người già hoặc trẻ em giẫy giụa hoặc vô tình làm đổ mồi ngải gây cháy, nên không được cứu nhiều huyệt một lúc và không được rời bệnh nhân để làm việc khác khi cứu.</w:t>
      </w:r>
    </w:p>
    <w:p w:rsidR="00E6219F" w:rsidRPr="007838CE" w:rsidRDefault="00E6219F" w:rsidP="00FF62FC">
      <w:pPr>
        <w:spacing w:before="120"/>
        <w:ind w:firstLine="567"/>
        <w:jc w:val="both"/>
        <w:rPr>
          <w:sz w:val="28"/>
          <w:szCs w:val="28"/>
        </w:rPr>
      </w:pPr>
    </w:p>
    <w:p w:rsidR="00225692" w:rsidRDefault="00225692" w:rsidP="00FF62FC">
      <w:pPr>
        <w:spacing w:after="160" w:line="259" w:lineRule="auto"/>
        <w:ind w:firstLine="567"/>
        <w:rPr>
          <w:b/>
          <w:sz w:val="28"/>
          <w:szCs w:val="28"/>
        </w:rPr>
      </w:pPr>
      <w:r>
        <w:rPr>
          <w:b/>
          <w:sz w:val="28"/>
          <w:szCs w:val="28"/>
        </w:rPr>
        <w:br w:type="page"/>
      </w:r>
    </w:p>
    <w:p w:rsidR="00E6219F" w:rsidRDefault="00E6219F" w:rsidP="00156A4E">
      <w:pPr>
        <w:spacing w:before="120"/>
        <w:jc w:val="center"/>
        <w:rPr>
          <w:b/>
          <w:sz w:val="28"/>
          <w:szCs w:val="28"/>
        </w:rPr>
      </w:pPr>
      <w:r w:rsidRPr="007838CE">
        <w:rPr>
          <w:b/>
          <w:sz w:val="28"/>
          <w:szCs w:val="28"/>
        </w:rPr>
        <w:lastRenderedPageBreak/>
        <w:t>CỨU ĐIỀU TRỊ LIỆT CHI DƯỚI THỂ HÀN</w:t>
      </w:r>
    </w:p>
    <w:p w:rsidR="00271A9A" w:rsidRPr="00271A9A" w:rsidRDefault="00271A9A" w:rsidP="00271A9A">
      <w:pPr>
        <w:ind w:firstLine="567"/>
        <w:jc w:val="center"/>
        <w:rPr>
          <w:b/>
          <w:sz w:val="20"/>
          <w:szCs w:val="28"/>
        </w:rPr>
      </w:pPr>
    </w:p>
    <w:p w:rsidR="00E6219F" w:rsidRPr="007838CE" w:rsidRDefault="00E6219F" w:rsidP="00FF62FC">
      <w:pPr>
        <w:spacing w:before="120"/>
        <w:ind w:firstLine="567"/>
        <w:jc w:val="both"/>
        <w:rPr>
          <w:sz w:val="28"/>
          <w:szCs w:val="28"/>
        </w:rPr>
      </w:pPr>
      <w:r w:rsidRPr="007838CE">
        <w:rPr>
          <w:b/>
          <w:sz w:val="28"/>
          <w:szCs w:val="28"/>
        </w:rPr>
        <w:t>1. ĐẠI CƯƠNG</w:t>
      </w:r>
    </w:p>
    <w:p w:rsidR="00E6219F" w:rsidRPr="007838CE" w:rsidRDefault="00E6219F" w:rsidP="00FF62FC">
      <w:pPr>
        <w:spacing w:before="120"/>
        <w:ind w:firstLine="567"/>
        <w:jc w:val="both"/>
        <w:rPr>
          <w:sz w:val="28"/>
          <w:szCs w:val="28"/>
        </w:rPr>
      </w:pPr>
      <w:r w:rsidRPr="007838CE">
        <w:rPr>
          <w:sz w:val="28"/>
          <w:szCs w:val="28"/>
        </w:rPr>
        <w:t>Theo Y học hiện đại liệt chi dưới do nhiều nguyên nhân gây tổn thương thần kinh trung ương hoặc ngoại vi gây nên.Tùy theo vị trí, mức độ tổn thương trên lâm sàng người bệnh người bệnh có giảm hoặc mất vận động hữu ý chi dưới, có hay không có teo cơ, rối loạn cơ tròn, rối loạn trương lực cơ.</w:t>
      </w:r>
    </w:p>
    <w:p w:rsidR="00E6219F" w:rsidRPr="007838CE" w:rsidRDefault="00E6219F" w:rsidP="00FF62FC">
      <w:pPr>
        <w:spacing w:before="120"/>
        <w:ind w:firstLine="567"/>
        <w:jc w:val="both"/>
        <w:rPr>
          <w:sz w:val="28"/>
          <w:szCs w:val="28"/>
        </w:rPr>
      </w:pPr>
      <w:r w:rsidRPr="007838CE">
        <w:rPr>
          <w:sz w:val="28"/>
          <w:szCs w:val="28"/>
        </w:rPr>
        <w:t>Theo Y học cổ truyền bệnh phạm vi chứng Nuy, Ma mộc do phong, thấp tà thừa cơ tấu lý sơ hở xâm phạm vào các kinh mạch chi dưới gây bế tắc. Tỳ chủ cơ nhục, Tứ chi, Tỳ hư khí huyết hư vận hành kinh mạch tắc trở gây bệnh.</w:t>
      </w:r>
    </w:p>
    <w:p w:rsidR="00E6219F" w:rsidRPr="007838CE" w:rsidRDefault="00E6219F" w:rsidP="00FF62FC">
      <w:pPr>
        <w:spacing w:before="120"/>
        <w:ind w:firstLine="567"/>
        <w:jc w:val="both"/>
        <w:rPr>
          <w:sz w:val="28"/>
          <w:szCs w:val="28"/>
        </w:rPr>
      </w:pPr>
      <w:r w:rsidRPr="007838CE">
        <w:rPr>
          <w:b/>
          <w:sz w:val="28"/>
          <w:szCs w:val="28"/>
        </w:rPr>
        <w:t>2. CHỈ ĐỊNH</w:t>
      </w:r>
    </w:p>
    <w:p w:rsidR="00E6219F" w:rsidRPr="007838CE" w:rsidRDefault="00E6219F" w:rsidP="00FF62FC">
      <w:pPr>
        <w:spacing w:before="120"/>
        <w:ind w:firstLine="567"/>
        <w:jc w:val="both"/>
        <w:rPr>
          <w:sz w:val="28"/>
          <w:szCs w:val="28"/>
        </w:rPr>
      </w:pPr>
      <w:r w:rsidRPr="007838CE">
        <w:rPr>
          <w:sz w:val="28"/>
          <w:szCs w:val="28"/>
        </w:rPr>
        <w:t>- Bệnh lý thoái hóa đốt sống thắt lưng</w:t>
      </w:r>
    </w:p>
    <w:p w:rsidR="00E6219F" w:rsidRPr="007838CE" w:rsidRDefault="00E6219F" w:rsidP="00FF62FC">
      <w:pPr>
        <w:spacing w:before="120"/>
        <w:ind w:firstLine="567"/>
        <w:jc w:val="both"/>
        <w:rPr>
          <w:sz w:val="28"/>
          <w:szCs w:val="28"/>
        </w:rPr>
      </w:pPr>
      <w:r w:rsidRPr="007838CE">
        <w:rPr>
          <w:sz w:val="28"/>
          <w:szCs w:val="28"/>
        </w:rPr>
        <w:t>- Viêm đa dây, đa rễ thần kinh, liệt sau zona</w:t>
      </w:r>
    </w:p>
    <w:p w:rsidR="00E6219F" w:rsidRPr="007838CE" w:rsidRDefault="00E6219F" w:rsidP="00FF62FC">
      <w:pPr>
        <w:spacing w:before="120"/>
        <w:ind w:firstLine="567"/>
        <w:jc w:val="both"/>
        <w:rPr>
          <w:sz w:val="28"/>
          <w:szCs w:val="28"/>
        </w:rPr>
      </w:pPr>
      <w:r w:rsidRPr="007838CE">
        <w:rPr>
          <w:sz w:val="28"/>
          <w:szCs w:val="28"/>
        </w:rPr>
        <w:t>- Sau chấn thương cột sống</w:t>
      </w:r>
    </w:p>
    <w:p w:rsidR="00E6219F" w:rsidRPr="007838CE" w:rsidRDefault="00E6219F" w:rsidP="00FF62FC">
      <w:pPr>
        <w:spacing w:before="120"/>
        <w:ind w:firstLine="567"/>
        <w:jc w:val="both"/>
        <w:rPr>
          <w:sz w:val="28"/>
          <w:szCs w:val="28"/>
        </w:rPr>
      </w:pPr>
      <w:r w:rsidRPr="007838CE">
        <w:rPr>
          <w:sz w:val="28"/>
          <w:szCs w:val="28"/>
        </w:rPr>
        <w:t>- Bệnh dây thần kinh do đái đường.</w:t>
      </w:r>
    </w:p>
    <w:p w:rsidR="00E6219F" w:rsidRPr="007838CE" w:rsidRDefault="00E6219F" w:rsidP="00FF62FC">
      <w:pPr>
        <w:spacing w:before="120"/>
        <w:ind w:firstLine="567"/>
        <w:jc w:val="both"/>
        <w:rPr>
          <w:sz w:val="28"/>
          <w:szCs w:val="28"/>
        </w:rPr>
      </w:pPr>
      <w:r w:rsidRPr="007838CE">
        <w:rPr>
          <w:sz w:val="28"/>
          <w:szCs w:val="28"/>
        </w:rPr>
        <w:t>- Viêm màng nhện tủy, viêm tủy,</w:t>
      </w:r>
    </w:p>
    <w:p w:rsidR="00E6219F" w:rsidRPr="007838CE" w:rsidRDefault="00E6219F" w:rsidP="00FF62FC">
      <w:pPr>
        <w:spacing w:before="120"/>
        <w:ind w:firstLine="567"/>
        <w:jc w:val="both"/>
        <w:rPr>
          <w:sz w:val="28"/>
          <w:szCs w:val="28"/>
        </w:rPr>
      </w:pPr>
      <w:r w:rsidRPr="007838CE">
        <w:rPr>
          <w:sz w:val="28"/>
          <w:szCs w:val="28"/>
        </w:rPr>
        <w:t>- Bệnh lý tổn thương tủy sống. Sau mổ u tủy.</w:t>
      </w:r>
    </w:p>
    <w:p w:rsidR="00E6219F" w:rsidRPr="007838CE" w:rsidRDefault="00E6219F" w:rsidP="00FF62FC">
      <w:pPr>
        <w:spacing w:before="120"/>
        <w:ind w:firstLine="567"/>
        <w:jc w:val="both"/>
        <w:rPr>
          <w:sz w:val="28"/>
          <w:szCs w:val="28"/>
        </w:rPr>
      </w:pPr>
      <w:r w:rsidRPr="007838CE">
        <w:rPr>
          <w:b/>
          <w:sz w:val="28"/>
          <w:szCs w:val="28"/>
        </w:rPr>
        <w:t>3. CHỐNG CHỈ ĐỊNH</w:t>
      </w:r>
    </w:p>
    <w:p w:rsidR="00E6219F" w:rsidRPr="007838CE" w:rsidRDefault="00E6219F" w:rsidP="00FF62FC">
      <w:pPr>
        <w:spacing w:before="120"/>
        <w:ind w:firstLine="567"/>
        <w:jc w:val="both"/>
        <w:rPr>
          <w:sz w:val="28"/>
          <w:szCs w:val="28"/>
        </w:rPr>
      </w:pPr>
      <w:r w:rsidRPr="007838CE">
        <w:rPr>
          <w:sz w:val="28"/>
          <w:szCs w:val="28"/>
        </w:rPr>
        <w:t>- Liệt do các bệnh lý có chỉ định điều trị ngoại khoa</w:t>
      </w:r>
    </w:p>
    <w:p w:rsidR="00E6219F" w:rsidRPr="007838CE" w:rsidRDefault="00E6219F" w:rsidP="00FF62FC">
      <w:pPr>
        <w:spacing w:before="120"/>
        <w:ind w:firstLine="567"/>
        <w:jc w:val="both"/>
        <w:rPr>
          <w:sz w:val="28"/>
          <w:szCs w:val="28"/>
        </w:rPr>
      </w:pPr>
      <w:r w:rsidRPr="007838CE">
        <w:rPr>
          <w:sz w:val="28"/>
          <w:szCs w:val="28"/>
        </w:rPr>
        <w:t>- Bệnh lý dây, rễ thần kinh giai đoạn cấp đang tiến triển</w:t>
      </w:r>
    </w:p>
    <w:p w:rsidR="00E6219F" w:rsidRPr="007838CE" w:rsidRDefault="00E6219F" w:rsidP="00FF62FC">
      <w:pPr>
        <w:spacing w:before="120"/>
        <w:ind w:firstLine="567"/>
        <w:jc w:val="both"/>
        <w:rPr>
          <w:sz w:val="28"/>
          <w:szCs w:val="28"/>
        </w:rPr>
      </w:pPr>
      <w:r w:rsidRPr="007838CE">
        <w:rPr>
          <w:sz w:val="28"/>
          <w:szCs w:val="28"/>
        </w:rPr>
        <w:t>- Viêm nhiễm đặc hiệu (Phong, Lao, Giang mai, HIV)</w:t>
      </w:r>
    </w:p>
    <w:p w:rsidR="00E6219F" w:rsidRPr="007838CE" w:rsidRDefault="00E6219F" w:rsidP="00FF62FC">
      <w:pPr>
        <w:spacing w:before="120"/>
        <w:ind w:firstLine="567"/>
        <w:jc w:val="both"/>
        <w:rPr>
          <w:sz w:val="28"/>
          <w:szCs w:val="28"/>
        </w:rPr>
      </w:pPr>
      <w:r w:rsidRPr="007838CE">
        <w:rPr>
          <w:b/>
          <w:sz w:val="28"/>
          <w:szCs w:val="28"/>
        </w:rPr>
        <w:t>4. CHUẨN BỊ</w:t>
      </w:r>
    </w:p>
    <w:p w:rsidR="00225692" w:rsidRPr="00BE0064" w:rsidRDefault="00E6219F" w:rsidP="00FF62FC">
      <w:pPr>
        <w:spacing w:before="120"/>
        <w:ind w:firstLine="567"/>
        <w:jc w:val="both"/>
        <w:rPr>
          <w:sz w:val="28"/>
          <w:szCs w:val="28"/>
          <w:lang w:val="vi-VN"/>
        </w:rPr>
      </w:pPr>
      <w:r w:rsidRPr="00BE0064">
        <w:rPr>
          <w:sz w:val="28"/>
          <w:szCs w:val="28"/>
        </w:rPr>
        <w:t>4.1. Người thực hiện</w:t>
      </w:r>
      <w:r w:rsidR="00225692" w:rsidRPr="00BE0064">
        <w:rPr>
          <w:sz w:val="28"/>
          <w:szCs w:val="28"/>
          <w:lang w:val="vi-VN"/>
        </w:rPr>
        <w:t>:</w:t>
      </w:r>
    </w:p>
    <w:p w:rsidR="00E6219F" w:rsidRPr="00BE0064" w:rsidRDefault="00A82B16" w:rsidP="00FF62FC">
      <w:pPr>
        <w:spacing w:before="120"/>
        <w:ind w:firstLine="567"/>
        <w:jc w:val="both"/>
        <w:rPr>
          <w:sz w:val="28"/>
          <w:szCs w:val="28"/>
        </w:rPr>
      </w:pPr>
      <w:r w:rsidRPr="00BE00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4E0796" w:rsidRPr="00BE0064" w:rsidRDefault="004E0796" w:rsidP="004E0796">
      <w:pPr>
        <w:spacing w:before="120"/>
        <w:ind w:firstLine="567"/>
        <w:jc w:val="both"/>
        <w:rPr>
          <w:sz w:val="28"/>
          <w:szCs w:val="28"/>
        </w:rPr>
      </w:pPr>
      <w:r w:rsidRPr="00BE0064">
        <w:rPr>
          <w:sz w:val="28"/>
          <w:szCs w:val="28"/>
        </w:rPr>
        <w:t>4.2. Phương tiện</w:t>
      </w:r>
    </w:p>
    <w:p w:rsidR="004E0796" w:rsidRPr="00BE0064" w:rsidRDefault="004E0796" w:rsidP="004E0796">
      <w:pPr>
        <w:spacing w:before="120"/>
        <w:ind w:firstLine="567"/>
        <w:jc w:val="both"/>
        <w:rPr>
          <w:sz w:val="28"/>
          <w:szCs w:val="28"/>
          <w:lang w:val="vi-VN"/>
        </w:rPr>
      </w:pPr>
      <w:r w:rsidRPr="00BE0064">
        <w:rPr>
          <w:sz w:val="28"/>
          <w:szCs w:val="28"/>
          <w:lang w:val="vi-VN"/>
        </w:rPr>
        <w:t>- Điếu ngải cứu, bật lửa</w:t>
      </w:r>
    </w:p>
    <w:p w:rsidR="004E0796" w:rsidRPr="00BE0064" w:rsidRDefault="004E0796" w:rsidP="004E0796">
      <w:pPr>
        <w:spacing w:before="120"/>
        <w:ind w:firstLine="567"/>
        <w:jc w:val="both"/>
        <w:rPr>
          <w:sz w:val="28"/>
          <w:szCs w:val="28"/>
          <w:lang w:val="vi-VN"/>
        </w:rPr>
      </w:pPr>
      <w:r w:rsidRPr="00BE0064">
        <w:rPr>
          <w:sz w:val="28"/>
          <w:szCs w:val="28"/>
          <w:lang w:val="vi-VN"/>
        </w:rPr>
        <w:t>- Cốc đựng tàn</w:t>
      </w:r>
    </w:p>
    <w:p w:rsidR="00E6219F" w:rsidRPr="00BE0064" w:rsidRDefault="00E6219F" w:rsidP="00FF62FC">
      <w:pPr>
        <w:spacing w:before="120"/>
        <w:ind w:firstLine="567"/>
        <w:jc w:val="both"/>
        <w:rPr>
          <w:sz w:val="28"/>
          <w:szCs w:val="28"/>
        </w:rPr>
      </w:pPr>
      <w:r w:rsidRPr="00BE0064">
        <w:rPr>
          <w:sz w:val="28"/>
          <w:szCs w:val="28"/>
        </w:rPr>
        <w:t>4.3. Người bệnh</w:t>
      </w:r>
    </w:p>
    <w:p w:rsidR="00E6219F" w:rsidRPr="007838CE" w:rsidRDefault="00E6219F" w:rsidP="00FF62FC">
      <w:pPr>
        <w:spacing w:before="120"/>
        <w:ind w:firstLine="567"/>
        <w:jc w:val="both"/>
        <w:rPr>
          <w:sz w:val="28"/>
          <w:szCs w:val="28"/>
        </w:rPr>
      </w:pPr>
      <w:r w:rsidRPr="00BE0064">
        <w:rPr>
          <w:sz w:val="28"/>
          <w:szCs w:val="28"/>
        </w:rPr>
        <w:t>- Có hồ sơ bệnh án được</w:t>
      </w:r>
      <w:r w:rsidRPr="007838CE">
        <w:rPr>
          <w:sz w:val="28"/>
          <w:szCs w:val="28"/>
        </w:rPr>
        <w:t xml:space="preserve"> chẩn đoán theo YHHĐ và YHCT có các xét nghiệm và thăm dò chức năng chuyên khoa, các huyệt cứu với thời gian và thủ pháp cụ thể.</w:t>
      </w:r>
    </w:p>
    <w:p w:rsidR="00E6219F" w:rsidRPr="007838CE" w:rsidRDefault="00E6219F" w:rsidP="00FF62FC">
      <w:pPr>
        <w:spacing w:before="120"/>
        <w:ind w:firstLine="567"/>
        <w:jc w:val="both"/>
        <w:rPr>
          <w:sz w:val="28"/>
          <w:szCs w:val="28"/>
        </w:rPr>
      </w:pPr>
      <w:r w:rsidRPr="007838CE">
        <w:rPr>
          <w:sz w:val="28"/>
          <w:szCs w:val="28"/>
        </w:rPr>
        <w:t>- Người bệnh được tư vấn, giải thích trước khi vào điều trị</w:t>
      </w:r>
    </w:p>
    <w:p w:rsidR="00E6219F" w:rsidRPr="007838CE" w:rsidRDefault="00E6219F" w:rsidP="00FF62FC">
      <w:pPr>
        <w:spacing w:before="120"/>
        <w:ind w:firstLine="567"/>
        <w:jc w:val="both"/>
        <w:rPr>
          <w:sz w:val="28"/>
          <w:szCs w:val="28"/>
        </w:rPr>
      </w:pPr>
      <w:r w:rsidRPr="007838CE">
        <w:rPr>
          <w:sz w:val="28"/>
          <w:szCs w:val="28"/>
        </w:rPr>
        <w:t>- Tư thế người bệnh nằm bộc lộ huyệt cần cứu lên trên.</w:t>
      </w:r>
    </w:p>
    <w:p w:rsidR="00E6219F" w:rsidRPr="007838CE" w:rsidRDefault="00E6219F" w:rsidP="00FF62FC">
      <w:pPr>
        <w:spacing w:before="120"/>
        <w:ind w:firstLine="567"/>
        <w:jc w:val="both"/>
        <w:rPr>
          <w:b/>
          <w:sz w:val="28"/>
          <w:szCs w:val="28"/>
        </w:rPr>
      </w:pPr>
      <w:r w:rsidRPr="007838CE">
        <w:rPr>
          <w:b/>
          <w:sz w:val="28"/>
          <w:szCs w:val="28"/>
        </w:rPr>
        <w:t>5. CÁC BƯỚC TIẾN HÀNH</w:t>
      </w:r>
    </w:p>
    <w:p w:rsidR="00E6219F" w:rsidRPr="00BE0064" w:rsidRDefault="00E6219F" w:rsidP="00FF62FC">
      <w:pPr>
        <w:spacing w:before="120"/>
        <w:ind w:firstLine="567"/>
        <w:jc w:val="both"/>
        <w:rPr>
          <w:sz w:val="28"/>
          <w:szCs w:val="28"/>
        </w:rPr>
      </w:pPr>
      <w:r w:rsidRPr="00BE0064">
        <w:rPr>
          <w:sz w:val="28"/>
          <w:szCs w:val="28"/>
        </w:rPr>
        <w:lastRenderedPageBreak/>
        <w:t>5.1. Phác đồ huyệt</w:t>
      </w:r>
    </w:p>
    <w:p w:rsidR="00225692" w:rsidRPr="00BE0064" w:rsidRDefault="003D6A69" w:rsidP="00FF62FC">
      <w:pPr>
        <w:spacing w:before="120"/>
        <w:ind w:firstLine="567"/>
        <w:jc w:val="both"/>
        <w:rPr>
          <w:sz w:val="28"/>
          <w:szCs w:val="28"/>
          <w:lang w:val="vi-VN"/>
        </w:rPr>
      </w:pPr>
      <w:r w:rsidRPr="00BE0064">
        <w:rPr>
          <w:sz w:val="28"/>
          <w:szCs w:val="28"/>
          <w:lang w:val="vi-VN"/>
        </w:rPr>
        <w:t>Cứu các huyệt</w:t>
      </w:r>
      <w:r w:rsidR="00225692" w:rsidRPr="00BE0064">
        <w:rPr>
          <w:sz w:val="28"/>
          <w:szCs w:val="28"/>
          <w:lang w:val="vi-VN"/>
        </w:rPr>
        <w:t xml:space="preserve">: </w:t>
      </w:r>
      <w:r w:rsidR="00225692" w:rsidRPr="00BE0064">
        <w:rPr>
          <w:sz w:val="28"/>
          <w:szCs w:val="28"/>
        </w:rPr>
        <w:t>Bát liêu</w:t>
      </w:r>
      <w:r w:rsidR="00225692" w:rsidRPr="00BE0064">
        <w:rPr>
          <w:sz w:val="28"/>
          <w:szCs w:val="28"/>
          <w:lang w:val="vi-VN"/>
        </w:rPr>
        <w:t>,</w:t>
      </w:r>
      <w:r w:rsidR="00225692" w:rsidRPr="00BE0064">
        <w:rPr>
          <w:sz w:val="28"/>
          <w:szCs w:val="28"/>
        </w:rPr>
        <w:t xml:space="preserve"> Huyết hải</w:t>
      </w:r>
      <w:r w:rsidR="00225692" w:rsidRPr="00BE0064">
        <w:rPr>
          <w:sz w:val="28"/>
          <w:szCs w:val="28"/>
          <w:lang w:val="vi-VN"/>
        </w:rPr>
        <w:t>,</w:t>
      </w:r>
      <w:r w:rsidR="00225692" w:rsidRPr="00BE0064">
        <w:rPr>
          <w:sz w:val="28"/>
          <w:szCs w:val="28"/>
        </w:rPr>
        <w:t xml:space="preserve"> Trật biên</w:t>
      </w:r>
      <w:r w:rsidR="00225692" w:rsidRPr="00BE0064">
        <w:rPr>
          <w:sz w:val="28"/>
          <w:szCs w:val="28"/>
          <w:lang w:val="vi-VN"/>
        </w:rPr>
        <w:t>,</w:t>
      </w:r>
      <w:r w:rsidR="00225692" w:rsidRPr="00BE0064">
        <w:rPr>
          <w:sz w:val="28"/>
          <w:szCs w:val="28"/>
        </w:rPr>
        <w:t xml:space="preserve"> Dương lăng tuyền</w:t>
      </w:r>
      <w:r w:rsidR="00225692" w:rsidRPr="00BE0064">
        <w:rPr>
          <w:sz w:val="28"/>
          <w:szCs w:val="28"/>
          <w:lang w:val="vi-VN"/>
        </w:rPr>
        <w:t>,</w:t>
      </w:r>
      <w:r w:rsidR="00225692" w:rsidRPr="00BE0064">
        <w:rPr>
          <w:sz w:val="28"/>
          <w:szCs w:val="28"/>
        </w:rPr>
        <w:t xml:space="preserve"> Thái khê</w:t>
      </w:r>
      <w:r w:rsidR="00225692" w:rsidRPr="00BE0064">
        <w:rPr>
          <w:sz w:val="28"/>
          <w:szCs w:val="28"/>
          <w:lang w:val="vi-VN"/>
        </w:rPr>
        <w:t>,</w:t>
      </w:r>
      <w:r w:rsidR="00225692" w:rsidRPr="00BE0064">
        <w:rPr>
          <w:sz w:val="28"/>
          <w:szCs w:val="28"/>
        </w:rPr>
        <w:t xml:space="preserve"> Hoàn khiêu</w:t>
      </w:r>
      <w:r w:rsidR="00FC78AC" w:rsidRPr="00BE0064">
        <w:rPr>
          <w:sz w:val="28"/>
          <w:szCs w:val="28"/>
          <w:lang w:val="vi-VN"/>
        </w:rPr>
        <w:t>,</w:t>
      </w:r>
      <w:r w:rsidR="00FC78AC" w:rsidRPr="00BE0064">
        <w:rPr>
          <w:sz w:val="28"/>
          <w:szCs w:val="28"/>
        </w:rPr>
        <w:t xml:space="preserve"> Giải khê</w:t>
      </w:r>
      <w:r w:rsidR="00FC78AC" w:rsidRPr="00BE0064">
        <w:rPr>
          <w:sz w:val="28"/>
          <w:szCs w:val="28"/>
          <w:lang w:val="vi-VN"/>
        </w:rPr>
        <w:t>,</w:t>
      </w:r>
      <w:r w:rsidR="00FC78AC" w:rsidRPr="00BE0064">
        <w:rPr>
          <w:sz w:val="28"/>
          <w:szCs w:val="28"/>
        </w:rPr>
        <w:t xml:space="preserve"> Tam âm giao</w:t>
      </w:r>
      <w:r w:rsidR="00FC78AC" w:rsidRPr="00BE0064">
        <w:rPr>
          <w:sz w:val="28"/>
          <w:szCs w:val="28"/>
          <w:lang w:val="vi-VN"/>
        </w:rPr>
        <w:t>,</w:t>
      </w:r>
      <w:r w:rsidR="00FC78AC" w:rsidRPr="00BE0064">
        <w:rPr>
          <w:sz w:val="28"/>
          <w:szCs w:val="28"/>
        </w:rPr>
        <w:t xml:space="preserve"> Ân môn</w:t>
      </w:r>
      <w:r w:rsidR="00FC78AC" w:rsidRPr="00BE0064">
        <w:rPr>
          <w:sz w:val="28"/>
          <w:szCs w:val="28"/>
          <w:lang w:val="vi-VN"/>
        </w:rPr>
        <w:t>,</w:t>
      </w:r>
      <w:r w:rsidR="00FC78AC" w:rsidRPr="00BE0064">
        <w:rPr>
          <w:sz w:val="28"/>
          <w:szCs w:val="28"/>
        </w:rPr>
        <w:t xml:space="preserve"> Thái xung</w:t>
      </w:r>
      <w:r w:rsidR="00FC78AC" w:rsidRPr="00BE0064">
        <w:rPr>
          <w:sz w:val="28"/>
          <w:szCs w:val="28"/>
          <w:lang w:val="vi-VN"/>
        </w:rPr>
        <w:t>,</w:t>
      </w:r>
      <w:r w:rsidR="00FC78AC" w:rsidRPr="00BE0064">
        <w:rPr>
          <w:sz w:val="28"/>
          <w:szCs w:val="28"/>
        </w:rPr>
        <w:t xml:space="preserve"> Ủy trung</w:t>
      </w:r>
      <w:r w:rsidR="00FC78AC" w:rsidRPr="00BE0064">
        <w:rPr>
          <w:sz w:val="28"/>
          <w:szCs w:val="28"/>
          <w:lang w:val="vi-VN"/>
        </w:rPr>
        <w:t>,</w:t>
      </w:r>
      <w:r w:rsidR="00FC78AC" w:rsidRPr="00BE0064">
        <w:rPr>
          <w:sz w:val="28"/>
          <w:szCs w:val="28"/>
        </w:rPr>
        <w:t xml:space="preserve"> Thừa phù</w:t>
      </w:r>
      <w:r w:rsidR="00FC78AC" w:rsidRPr="00BE0064">
        <w:rPr>
          <w:sz w:val="28"/>
          <w:szCs w:val="28"/>
          <w:lang w:val="vi-VN"/>
        </w:rPr>
        <w:t>,</w:t>
      </w:r>
      <w:r w:rsidR="00FC78AC" w:rsidRPr="00BE0064">
        <w:rPr>
          <w:sz w:val="28"/>
          <w:szCs w:val="28"/>
        </w:rPr>
        <w:t xml:space="preserve"> Khâu khư</w:t>
      </w:r>
      <w:r w:rsidR="00FC78AC" w:rsidRPr="00BE0064">
        <w:rPr>
          <w:sz w:val="28"/>
          <w:szCs w:val="28"/>
          <w:lang w:val="vi-VN"/>
        </w:rPr>
        <w:t>,</w:t>
      </w:r>
      <w:r w:rsidR="00FC78AC" w:rsidRPr="00BE0064">
        <w:rPr>
          <w:sz w:val="28"/>
          <w:szCs w:val="28"/>
        </w:rPr>
        <w:t xml:space="preserve"> Thái xung</w:t>
      </w:r>
      <w:r w:rsidR="00FC78AC" w:rsidRPr="00BE0064">
        <w:rPr>
          <w:sz w:val="28"/>
          <w:szCs w:val="28"/>
          <w:lang w:val="vi-VN"/>
        </w:rPr>
        <w:t>,</w:t>
      </w:r>
      <w:r w:rsidR="00FC78AC" w:rsidRPr="00BE0064">
        <w:rPr>
          <w:sz w:val="28"/>
          <w:szCs w:val="28"/>
        </w:rPr>
        <w:t xml:space="preserve"> Phong long</w:t>
      </w:r>
      <w:r w:rsidR="00FC78AC" w:rsidRPr="00BE0064">
        <w:rPr>
          <w:sz w:val="28"/>
          <w:szCs w:val="28"/>
          <w:lang w:val="vi-VN"/>
        </w:rPr>
        <w:t>,</w:t>
      </w:r>
      <w:r w:rsidR="00FC78AC" w:rsidRPr="00BE0064">
        <w:rPr>
          <w:sz w:val="28"/>
          <w:szCs w:val="28"/>
        </w:rPr>
        <w:t xml:space="preserve"> Giáp tích L2-S1</w:t>
      </w:r>
    </w:p>
    <w:p w:rsidR="00AB34DB" w:rsidRPr="00BE0064" w:rsidRDefault="00AB34DB" w:rsidP="00AB34DB">
      <w:pPr>
        <w:spacing w:before="120"/>
        <w:ind w:firstLine="567"/>
        <w:jc w:val="both"/>
        <w:rPr>
          <w:sz w:val="28"/>
          <w:szCs w:val="28"/>
        </w:rPr>
      </w:pPr>
      <w:r w:rsidRPr="00BE0064">
        <w:rPr>
          <w:sz w:val="28"/>
          <w:szCs w:val="28"/>
        </w:rPr>
        <w:t>5.2. Thủ thuật cứu</w:t>
      </w:r>
    </w:p>
    <w:p w:rsidR="00AB34DB" w:rsidRPr="00BE0064" w:rsidRDefault="00AB34DB" w:rsidP="00AB34DB">
      <w:pPr>
        <w:spacing w:before="120"/>
        <w:ind w:firstLine="567"/>
        <w:jc w:val="both"/>
        <w:rPr>
          <w:sz w:val="28"/>
          <w:szCs w:val="28"/>
        </w:rPr>
      </w:pPr>
      <w:r w:rsidRPr="00BE0064">
        <w:rPr>
          <w:sz w:val="28"/>
          <w:szCs w:val="28"/>
        </w:rPr>
        <w:t xml:space="preserve">- </w:t>
      </w:r>
      <w:r w:rsidRPr="00BE0064">
        <w:rPr>
          <w:sz w:val="28"/>
          <w:szCs w:val="28"/>
          <w:lang w:val="vi-VN"/>
        </w:rPr>
        <w:t>Đ</w:t>
      </w:r>
      <w:r w:rsidRPr="00BE0064">
        <w:rPr>
          <w:sz w:val="28"/>
          <w:szCs w:val="28"/>
        </w:rPr>
        <w:t xml:space="preserve">ốt điếu ngải, </w:t>
      </w:r>
      <w:r w:rsidRPr="00BE0064">
        <w:rPr>
          <w:sz w:val="28"/>
          <w:szCs w:val="21"/>
          <w:shd w:val="clear" w:color="auto" w:fill="FFFFFF"/>
        </w:rPr>
        <w:t>hơ lên vùng huyệt cần cứu.</w:t>
      </w:r>
      <w:r w:rsidRPr="00BE0064">
        <w:rPr>
          <w:sz w:val="28"/>
          <w:szCs w:val="28"/>
        </w:rPr>
        <w:t xml:space="preserve"> khi bệnh nhân nóng thì nhấc ra xa rồi lại đưa lại gần hoặc </w:t>
      </w:r>
      <w:r w:rsidRPr="00BE0064">
        <w:rPr>
          <w:sz w:val="28"/>
          <w:szCs w:val="21"/>
          <w:shd w:val="clear" w:color="auto" w:fill="FFFFFF"/>
        </w:rPr>
        <w:t>di chuyển qua vị trí khác và trở đi trở lại đến khi vùng da đó đỏ hồng lên</w:t>
      </w:r>
      <w:r w:rsidRPr="00BE0064">
        <w:rPr>
          <w:sz w:val="28"/>
          <w:szCs w:val="28"/>
        </w:rPr>
        <w:t xml:space="preserve"> tiếp tục như trên.</w:t>
      </w:r>
    </w:p>
    <w:p w:rsidR="00AB34DB" w:rsidRPr="00BE0064" w:rsidRDefault="00AB34DB" w:rsidP="00AB34DB">
      <w:pPr>
        <w:spacing w:before="120"/>
        <w:ind w:firstLine="567"/>
        <w:jc w:val="both"/>
        <w:rPr>
          <w:sz w:val="28"/>
          <w:szCs w:val="28"/>
        </w:rPr>
      </w:pPr>
      <w:r w:rsidRPr="00BE0064">
        <w:rPr>
          <w:sz w:val="28"/>
          <w:szCs w:val="21"/>
          <w:shd w:val="clear" w:color="auto" w:fill="FFFFFF"/>
          <w:lang w:val="vi-VN"/>
        </w:rPr>
        <w:t xml:space="preserve">- </w:t>
      </w:r>
      <w:r w:rsidRPr="00BE0064">
        <w:rPr>
          <w:sz w:val="28"/>
          <w:szCs w:val="21"/>
          <w:shd w:val="clear" w:color="auto" w:fill="FFFFFF"/>
        </w:rPr>
        <w:t>Chú ý cách mặt da chừng 4 hoặc 5 cm, đảm bảo đủ sức nóng có thể chịu đựng được mà không xa quá.</w:t>
      </w:r>
    </w:p>
    <w:p w:rsidR="00AB34DB" w:rsidRPr="00BE0064" w:rsidRDefault="00AB34DB" w:rsidP="00AB34DB">
      <w:pPr>
        <w:spacing w:before="120"/>
        <w:ind w:firstLine="567"/>
        <w:jc w:val="both"/>
        <w:rPr>
          <w:sz w:val="28"/>
          <w:szCs w:val="21"/>
          <w:shd w:val="clear" w:color="auto" w:fill="FFFFFF"/>
        </w:rPr>
      </w:pPr>
      <w:r w:rsidRPr="00BE0064">
        <w:rPr>
          <w:sz w:val="28"/>
          <w:szCs w:val="21"/>
          <w:shd w:val="clear" w:color="auto" w:fill="FFFFFF"/>
          <w:lang w:val="vi-VN"/>
        </w:rPr>
        <w:t xml:space="preserve">- </w:t>
      </w:r>
      <w:r w:rsidRPr="00BE0064">
        <w:rPr>
          <w:sz w:val="28"/>
          <w:szCs w:val="21"/>
          <w:shd w:val="clear" w:color="auto" w:fill="FFFFFF"/>
        </w:rPr>
        <w:t>Trong khi cứu chú ý cứ 2, 3 phút lại gạt tàn để đảm bảo tàn không rớt vào người.</w:t>
      </w:r>
    </w:p>
    <w:p w:rsidR="00E6219F" w:rsidRPr="00BE0064" w:rsidRDefault="00E6219F" w:rsidP="00FF62FC">
      <w:pPr>
        <w:spacing w:before="120"/>
        <w:ind w:firstLine="567"/>
        <w:jc w:val="both"/>
        <w:rPr>
          <w:sz w:val="28"/>
          <w:szCs w:val="28"/>
        </w:rPr>
      </w:pPr>
      <w:r w:rsidRPr="00BE0064">
        <w:rPr>
          <w:sz w:val="28"/>
          <w:szCs w:val="28"/>
        </w:rPr>
        <w:t>5.3. Liệu trình điều trị</w:t>
      </w:r>
    </w:p>
    <w:p w:rsidR="00F248ED" w:rsidRPr="00271A9A" w:rsidRDefault="00F248ED" w:rsidP="00F248ED">
      <w:pPr>
        <w:spacing w:before="120"/>
        <w:ind w:firstLine="567"/>
        <w:jc w:val="both"/>
        <w:rPr>
          <w:sz w:val="28"/>
          <w:szCs w:val="28"/>
          <w:lang w:val="vi-VN"/>
        </w:rPr>
      </w:pPr>
      <w:r w:rsidRPr="00BE0064">
        <w:rPr>
          <w:sz w:val="28"/>
          <w:szCs w:val="28"/>
        </w:rPr>
        <w:t>- Thời gian</w:t>
      </w:r>
      <w:r w:rsidRPr="00BE0064">
        <w:rPr>
          <w:sz w:val="28"/>
          <w:szCs w:val="28"/>
          <w:lang w:val="vi-VN"/>
        </w:rPr>
        <w:t>:</w:t>
      </w:r>
      <w:r w:rsidRPr="00BE0064">
        <w:rPr>
          <w:sz w:val="28"/>
          <w:szCs w:val="28"/>
        </w:rPr>
        <w:t xml:space="preserve"> </w:t>
      </w:r>
      <w:r w:rsidRPr="00BE0064">
        <w:rPr>
          <w:sz w:val="28"/>
          <w:szCs w:val="28"/>
          <w:lang w:val="vi-VN"/>
        </w:rPr>
        <w:t xml:space="preserve">Khoảng 10 - </w:t>
      </w:r>
      <w:r w:rsidRPr="00BE0064">
        <w:rPr>
          <w:sz w:val="28"/>
          <w:szCs w:val="28"/>
        </w:rPr>
        <w:t>15 phút</w:t>
      </w:r>
      <w:r>
        <w:rPr>
          <w:sz w:val="28"/>
          <w:szCs w:val="28"/>
          <w:lang w:val="vi-VN"/>
        </w:rPr>
        <w:t>.</w:t>
      </w:r>
    </w:p>
    <w:p w:rsidR="00F248ED" w:rsidRPr="007838CE" w:rsidRDefault="00F248ED" w:rsidP="00F248ED">
      <w:pPr>
        <w:spacing w:before="120"/>
        <w:ind w:firstLine="567"/>
        <w:jc w:val="both"/>
        <w:rPr>
          <w:sz w:val="28"/>
          <w:szCs w:val="28"/>
        </w:rPr>
      </w:pPr>
      <w:r>
        <w:rPr>
          <w:sz w:val="28"/>
          <w:szCs w:val="28"/>
          <w:lang w:val="vi-VN"/>
        </w:rPr>
        <w:t xml:space="preserve">- </w:t>
      </w:r>
      <w:r>
        <w:rPr>
          <w:sz w:val="28"/>
          <w:szCs w:val="28"/>
        </w:rPr>
        <w:t>Cứu ngày 1</w:t>
      </w:r>
      <w:r w:rsidRPr="007838CE">
        <w:rPr>
          <w:sz w:val="28"/>
          <w:szCs w:val="28"/>
        </w:rPr>
        <w:t xml:space="preserve"> lần, một liệu trình điều trị từ 10 -15 lần, có thể tiến hành 2</w:t>
      </w:r>
      <w:r w:rsidRPr="007838CE">
        <w:rPr>
          <w:sz w:val="28"/>
          <w:szCs w:val="28"/>
        </w:rPr>
        <w:softHyphen/>
        <w:t>-3 liệu trình liên tục.</w:t>
      </w:r>
    </w:p>
    <w:p w:rsidR="00E6219F" w:rsidRPr="007838CE" w:rsidRDefault="00E6219F" w:rsidP="00FF62FC">
      <w:pPr>
        <w:spacing w:before="120"/>
        <w:ind w:firstLine="567"/>
        <w:jc w:val="both"/>
        <w:rPr>
          <w:sz w:val="28"/>
          <w:szCs w:val="28"/>
        </w:rPr>
      </w:pPr>
      <w:r w:rsidRPr="007838CE">
        <w:rPr>
          <w:b/>
          <w:sz w:val="28"/>
          <w:szCs w:val="28"/>
        </w:rPr>
        <w:t>6. THEO DÕI VÀ XỬ TRÍ TAI BIẾN</w:t>
      </w:r>
    </w:p>
    <w:p w:rsidR="00E6219F" w:rsidRPr="00BE0064" w:rsidRDefault="00E6219F" w:rsidP="00FF62FC">
      <w:pPr>
        <w:spacing w:before="120"/>
        <w:ind w:firstLine="567"/>
        <w:jc w:val="both"/>
        <w:rPr>
          <w:sz w:val="28"/>
          <w:szCs w:val="28"/>
        </w:rPr>
      </w:pPr>
      <w:r w:rsidRPr="00BE0064">
        <w:rPr>
          <w:sz w:val="28"/>
          <w:szCs w:val="28"/>
        </w:rPr>
        <w:t>6.1. Theo dõi</w:t>
      </w:r>
    </w:p>
    <w:p w:rsidR="00E6219F" w:rsidRPr="00BE0064" w:rsidRDefault="00E6219F" w:rsidP="00FF62FC">
      <w:pPr>
        <w:spacing w:before="120"/>
        <w:ind w:firstLine="567"/>
        <w:jc w:val="both"/>
        <w:rPr>
          <w:sz w:val="28"/>
          <w:szCs w:val="28"/>
        </w:rPr>
      </w:pPr>
      <w:r w:rsidRPr="00BE0064">
        <w:rPr>
          <w:sz w:val="28"/>
          <w:szCs w:val="28"/>
        </w:rPr>
        <w:t>Theo dõi tại chỗ và toàn thân</w:t>
      </w:r>
    </w:p>
    <w:p w:rsidR="004B14DE" w:rsidRPr="00BE0064" w:rsidRDefault="004B14DE" w:rsidP="004B14DE">
      <w:pPr>
        <w:spacing w:before="120"/>
        <w:ind w:firstLine="567"/>
        <w:jc w:val="both"/>
        <w:rPr>
          <w:sz w:val="28"/>
          <w:szCs w:val="28"/>
        </w:rPr>
      </w:pPr>
      <w:r w:rsidRPr="00BE0064">
        <w:rPr>
          <w:sz w:val="28"/>
          <w:szCs w:val="28"/>
        </w:rPr>
        <w:t>6.2. Xử trí tai biến</w:t>
      </w:r>
    </w:p>
    <w:p w:rsidR="004B14DE" w:rsidRPr="007838CE" w:rsidRDefault="004B14DE" w:rsidP="004B14DE">
      <w:pPr>
        <w:spacing w:before="120"/>
        <w:ind w:firstLine="567"/>
        <w:jc w:val="both"/>
        <w:rPr>
          <w:sz w:val="28"/>
          <w:szCs w:val="28"/>
        </w:rPr>
      </w:pPr>
      <w:r w:rsidRPr="00BE0064">
        <w:rPr>
          <w:sz w:val="28"/>
          <w:szCs w:val="28"/>
        </w:rPr>
        <w:t>+ Bỏng trên những bệnh nhân thể hàn bị giảm hoặc mất cảm giác nông (đau và</w:t>
      </w:r>
      <w:r w:rsidRPr="007838CE">
        <w:rPr>
          <w:sz w:val="28"/>
          <w:szCs w:val="28"/>
        </w:rPr>
        <w:t xml:space="preserve"> nóng - lạnh) dễ bị bỏng. Thường bỏng độ I, dùng thuốc mỡ vaseline bôi và băng lại, tránh nhiễm trùng.</w:t>
      </w:r>
    </w:p>
    <w:p w:rsidR="004B14DE" w:rsidRPr="007838CE" w:rsidRDefault="004B14DE" w:rsidP="004B14DE">
      <w:pPr>
        <w:spacing w:before="120"/>
        <w:ind w:firstLine="567"/>
        <w:jc w:val="both"/>
        <w:rPr>
          <w:sz w:val="28"/>
          <w:szCs w:val="28"/>
        </w:rPr>
      </w:pPr>
      <w:r w:rsidRPr="007838CE">
        <w:rPr>
          <w:sz w:val="28"/>
          <w:szCs w:val="28"/>
        </w:rPr>
        <w:t>+ Cháy</w:t>
      </w:r>
      <w:r>
        <w:rPr>
          <w:sz w:val="28"/>
          <w:szCs w:val="28"/>
          <w:lang w:val="vi-VN"/>
        </w:rPr>
        <w:t>:</w:t>
      </w:r>
      <w:r w:rsidRPr="007838CE">
        <w:rPr>
          <w:sz w:val="28"/>
          <w:szCs w:val="28"/>
        </w:rPr>
        <w:t xml:space="preserve"> Người già hoặc trẻ em giẫy giụa hoặc vô tình làm đổ mồi ngải gây cháy, nên không được cứu nhiều huyệt một lúc và không được rời bệnh nhân để làm việc khác khi cứu.</w:t>
      </w:r>
    </w:p>
    <w:p w:rsidR="00E6219F" w:rsidRPr="007838CE" w:rsidRDefault="00E6219F" w:rsidP="00FF62FC">
      <w:pPr>
        <w:spacing w:before="120"/>
        <w:ind w:firstLine="567"/>
        <w:jc w:val="both"/>
        <w:rPr>
          <w:sz w:val="28"/>
          <w:szCs w:val="28"/>
        </w:rPr>
      </w:pPr>
    </w:p>
    <w:p w:rsidR="00FC78AC" w:rsidRDefault="00FC78AC" w:rsidP="00FF62FC">
      <w:pPr>
        <w:spacing w:after="160" w:line="259" w:lineRule="auto"/>
        <w:ind w:firstLine="567"/>
        <w:rPr>
          <w:b/>
          <w:sz w:val="28"/>
          <w:szCs w:val="28"/>
        </w:rPr>
      </w:pPr>
      <w:r>
        <w:rPr>
          <w:b/>
          <w:sz w:val="28"/>
          <w:szCs w:val="28"/>
        </w:rPr>
        <w:br w:type="page"/>
      </w:r>
    </w:p>
    <w:p w:rsidR="00E6219F" w:rsidRDefault="00E6219F" w:rsidP="00156A4E">
      <w:pPr>
        <w:spacing w:before="120"/>
        <w:jc w:val="center"/>
        <w:rPr>
          <w:b/>
          <w:sz w:val="28"/>
          <w:szCs w:val="28"/>
        </w:rPr>
      </w:pPr>
      <w:r w:rsidRPr="007838CE">
        <w:rPr>
          <w:b/>
          <w:sz w:val="28"/>
          <w:szCs w:val="28"/>
        </w:rPr>
        <w:lastRenderedPageBreak/>
        <w:t>CỨU ĐIỀU TRỊ LIỆT NỬA NGƯỜI THỂ HÀN</w:t>
      </w:r>
    </w:p>
    <w:p w:rsidR="00F248ED" w:rsidRPr="00F248ED" w:rsidRDefault="00F248ED" w:rsidP="00F248ED">
      <w:pPr>
        <w:ind w:firstLine="567"/>
        <w:jc w:val="center"/>
        <w:rPr>
          <w:b/>
          <w:sz w:val="20"/>
          <w:szCs w:val="28"/>
        </w:rPr>
      </w:pPr>
    </w:p>
    <w:p w:rsidR="00E6219F" w:rsidRPr="007838CE" w:rsidRDefault="00E6219F" w:rsidP="00FF62FC">
      <w:pPr>
        <w:spacing w:before="120"/>
        <w:ind w:firstLine="567"/>
        <w:jc w:val="both"/>
        <w:rPr>
          <w:sz w:val="28"/>
          <w:szCs w:val="28"/>
        </w:rPr>
      </w:pPr>
      <w:r w:rsidRPr="007838CE">
        <w:rPr>
          <w:b/>
          <w:sz w:val="28"/>
          <w:szCs w:val="28"/>
        </w:rPr>
        <w:t>1. ĐẠI CƯƠNG</w:t>
      </w:r>
    </w:p>
    <w:p w:rsidR="00E6219F" w:rsidRPr="007838CE" w:rsidRDefault="00E6219F" w:rsidP="00FF62FC">
      <w:pPr>
        <w:spacing w:before="120"/>
        <w:ind w:firstLine="567"/>
        <w:jc w:val="both"/>
        <w:rPr>
          <w:sz w:val="28"/>
          <w:szCs w:val="28"/>
        </w:rPr>
      </w:pPr>
      <w:r w:rsidRPr="007838CE">
        <w:rPr>
          <w:sz w:val="28"/>
          <w:szCs w:val="28"/>
        </w:rPr>
        <w:t>Tai biến mạch máu não (TBMMN) là sự xảy ra đột ngột các thiếu sót chức năng thần kinh thường là khu trú hơn lan tỏa, tồn tại quá 24 giờ hoặc gây tử vong trong 24 giờ. Các khám xét loại trừ nguyên nhân chấn thương.</w:t>
      </w:r>
    </w:p>
    <w:p w:rsidR="00E6219F" w:rsidRPr="007838CE" w:rsidRDefault="00E6219F" w:rsidP="00FF62FC">
      <w:pPr>
        <w:spacing w:before="120"/>
        <w:ind w:firstLine="567"/>
        <w:jc w:val="both"/>
        <w:rPr>
          <w:sz w:val="28"/>
          <w:szCs w:val="28"/>
        </w:rPr>
      </w:pPr>
      <w:r w:rsidRPr="007838CE">
        <w:rPr>
          <w:sz w:val="28"/>
          <w:szCs w:val="28"/>
        </w:rPr>
        <w:t>Theo Y học cổ truyền gọi là Bán thân bất toại, thuộc chứng trúng phong.</w:t>
      </w:r>
    </w:p>
    <w:p w:rsidR="00E6219F" w:rsidRPr="007838CE" w:rsidRDefault="00E6219F" w:rsidP="00FF62FC">
      <w:pPr>
        <w:spacing w:before="120"/>
        <w:ind w:firstLine="567"/>
        <w:jc w:val="both"/>
        <w:rPr>
          <w:sz w:val="28"/>
          <w:szCs w:val="28"/>
        </w:rPr>
      </w:pPr>
      <w:r w:rsidRPr="007838CE">
        <w:rPr>
          <w:b/>
          <w:sz w:val="28"/>
          <w:szCs w:val="28"/>
        </w:rPr>
        <w:t>2. CHỈ ĐỊNH</w:t>
      </w:r>
    </w:p>
    <w:p w:rsidR="00E6219F" w:rsidRPr="007838CE" w:rsidRDefault="00E6219F" w:rsidP="00FF62FC">
      <w:pPr>
        <w:spacing w:before="120"/>
        <w:ind w:firstLine="567"/>
        <w:jc w:val="both"/>
        <w:rPr>
          <w:sz w:val="28"/>
          <w:szCs w:val="28"/>
        </w:rPr>
      </w:pPr>
      <w:r w:rsidRPr="007838CE">
        <w:rPr>
          <w:sz w:val="28"/>
          <w:szCs w:val="28"/>
        </w:rPr>
        <w:t>Người bệnh liệt nửa người, không hôn mê; mạch, huyết áp, nhịp thở ổn định.</w:t>
      </w:r>
    </w:p>
    <w:p w:rsidR="00E6219F" w:rsidRPr="007838CE" w:rsidRDefault="00E6219F" w:rsidP="00FF62FC">
      <w:pPr>
        <w:spacing w:before="120"/>
        <w:ind w:firstLine="567"/>
        <w:jc w:val="both"/>
        <w:rPr>
          <w:sz w:val="28"/>
          <w:szCs w:val="28"/>
        </w:rPr>
      </w:pPr>
      <w:r w:rsidRPr="007838CE">
        <w:rPr>
          <w:b/>
          <w:sz w:val="28"/>
          <w:szCs w:val="28"/>
        </w:rPr>
        <w:t>3. CHỐNG CHỈ ĐỊNH</w:t>
      </w:r>
    </w:p>
    <w:p w:rsidR="00E6219F" w:rsidRPr="007838CE" w:rsidRDefault="00E6219F" w:rsidP="00FF62FC">
      <w:pPr>
        <w:spacing w:before="120"/>
        <w:ind w:firstLine="567"/>
        <w:jc w:val="both"/>
        <w:rPr>
          <w:sz w:val="28"/>
          <w:szCs w:val="28"/>
        </w:rPr>
      </w:pPr>
      <w:r w:rsidRPr="007838CE">
        <w:rPr>
          <w:sz w:val="28"/>
          <w:szCs w:val="28"/>
        </w:rPr>
        <w:t>Người bệnh đang hôn mê, các chỉ số mạch, huyết áp, nhịp thở chưa ổn định.</w:t>
      </w:r>
    </w:p>
    <w:p w:rsidR="00E6219F" w:rsidRPr="007838CE" w:rsidRDefault="00E6219F" w:rsidP="00FF62FC">
      <w:pPr>
        <w:spacing w:before="120"/>
        <w:ind w:firstLine="567"/>
        <w:jc w:val="both"/>
        <w:rPr>
          <w:sz w:val="28"/>
          <w:szCs w:val="28"/>
        </w:rPr>
      </w:pPr>
      <w:r w:rsidRPr="007838CE">
        <w:rPr>
          <w:b/>
          <w:sz w:val="28"/>
          <w:szCs w:val="28"/>
        </w:rPr>
        <w:t>4. CHUẨN BỊ</w:t>
      </w:r>
    </w:p>
    <w:p w:rsidR="003D6A69" w:rsidRPr="00BE0064" w:rsidRDefault="00E6219F" w:rsidP="00FF62FC">
      <w:pPr>
        <w:spacing w:before="120"/>
        <w:ind w:firstLine="567"/>
        <w:jc w:val="both"/>
        <w:rPr>
          <w:sz w:val="28"/>
          <w:szCs w:val="28"/>
          <w:lang w:val="vi-VN"/>
        </w:rPr>
      </w:pPr>
      <w:r w:rsidRPr="00BE0064">
        <w:rPr>
          <w:sz w:val="28"/>
          <w:szCs w:val="28"/>
        </w:rPr>
        <w:t>4.1. Người thực hiện</w:t>
      </w:r>
      <w:r w:rsidR="003D6A69" w:rsidRPr="00BE0064">
        <w:rPr>
          <w:sz w:val="28"/>
          <w:szCs w:val="28"/>
          <w:lang w:val="vi-VN"/>
        </w:rPr>
        <w:t>:</w:t>
      </w:r>
    </w:p>
    <w:p w:rsidR="00E6219F" w:rsidRPr="00BE0064" w:rsidRDefault="00A82B16" w:rsidP="00FF62FC">
      <w:pPr>
        <w:spacing w:before="120"/>
        <w:ind w:firstLine="567"/>
        <w:jc w:val="both"/>
        <w:rPr>
          <w:sz w:val="28"/>
          <w:szCs w:val="28"/>
        </w:rPr>
      </w:pPr>
      <w:r w:rsidRPr="00BE00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4E0796" w:rsidRPr="00BE0064" w:rsidRDefault="004E0796" w:rsidP="004E0796">
      <w:pPr>
        <w:spacing w:before="120"/>
        <w:ind w:firstLine="567"/>
        <w:jc w:val="both"/>
        <w:rPr>
          <w:sz w:val="28"/>
          <w:szCs w:val="28"/>
        </w:rPr>
      </w:pPr>
      <w:r w:rsidRPr="00BE0064">
        <w:rPr>
          <w:sz w:val="28"/>
          <w:szCs w:val="28"/>
        </w:rPr>
        <w:t>4.2. Phương tiện</w:t>
      </w:r>
    </w:p>
    <w:p w:rsidR="004E0796" w:rsidRPr="00BE0064" w:rsidRDefault="004E0796" w:rsidP="004E0796">
      <w:pPr>
        <w:spacing w:before="120"/>
        <w:ind w:firstLine="567"/>
        <w:jc w:val="both"/>
        <w:rPr>
          <w:sz w:val="28"/>
          <w:szCs w:val="28"/>
          <w:lang w:val="vi-VN"/>
        </w:rPr>
      </w:pPr>
      <w:r w:rsidRPr="00BE0064">
        <w:rPr>
          <w:sz w:val="28"/>
          <w:szCs w:val="28"/>
          <w:lang w:val="vi-VN"/>
        </w:rPr>
        <w:t>- Điếu ngải cứu, bật lửa</w:t>
      </w:r>
    </w:p>
    <w:p w:rsidR="004E0796" w:rsidRPr="00BE0064" w:rsidRDefault="004E0796" w:rsidP="004E0796">
      <w:pPr>
        <w:spacing w:before="120"/>
        <w:ind w:firstLine="567"/>
        <w:jc w:val="both"/>
        <w:rPr>
          <w:sz w:val="28"/>
          <w:szCs w:val="28"/>
          <w:lang w:val="vi-VN"/>
        </w:rPr>
      </w:pPr>
      <w:r w:rsidRPr="00BE0064">
        <w:rPr>
          <w:sz w:val="28"/>
          <w:szCs w:val="28"/>
          <w:lang w:val="vi-VN"/>
        </w:rPr>
        <w:t>- Cốc đựng tàn</w:t>
      </w:r>
    </w:p>
    <w:p w:rsidR="00E6219F" w:rsidRPr="00BE0064" w:rsidRDefault="00E6219F" w:rsidP="00FF62FC">
      <w:pPr>
        <w:spacing w:before="120"/>
        <w:ind w:firstLine="567"/>
        <w:jc w:val="both"/>
        <w:rPr>
          <w:sz w:val="28"/>
          <w:szCs w:val="28"/>
        </w:rPr>
      </w:pPr>
      <w:r w:rsidRPr="00BE0064">
        <w:rPr>
          <w:sz w:val="28"/>
          <w:szCs w:val="28"/>
        </w:rPr>
        <w:t>4.3. Người bệnh</w:t>
      </w:r>
    </w:p>
    <w:p w:rsidR="00E6219F" w:rsidRPr="007838CE" w:rsidRDefault="00E6219F" w:rsidP="00FF62FC">
      <w:pPr>
        <w:spacing w:before="120"/>
        <w:ind w:firstLine="567"/>
        <w:jc w:val="both"/>
        <w:rPr>
          <w:sz w:val="28"/>
          <w:szCs w:val="28"/>
        </w:rPr>
      </w:pPr>
      <w:r w:rsidRPr="00BE0064">
        <w:rPr>
          <w:sz w:val="28"/>
          <w:szCs w:val="28"/>
        </w:rPr>
        <w:t>- Có hồ sơ bệnh án được</w:t>
      </w:r>
      <w:r w:rsidRPr="007838CE">
        <w:rPr>
          <w:sz w:val="28"/>
          <w:szCs w:val="28"/>
        </w:rPr>
        <w:t xml:space="preserve"> chẩn đoán theo YHHĐ và YHCT có các xét nghiệm và thăm dò chức năng chuyên khoa, các huyệt cứu với thời gian và thủ pháp cụ thể.</w:t>
      </w:r>
    </w:p>
    <w:p w:rsidR="00E6219F" w:rsidRPr="007838CE" w:rsidRDefault="00E6219F" w:rsidP="00FF62FC">
      <w:pPr>
        <w:spacing w:before="120"/>
        <w:ind w:firstLine="567"/>
        <w:jc w:val="both"/>
        <w:rPr>
          <w:sz w:val="28"/>
          <w:szCs w:val="28"/>
        </w:rPr>
      </w:pPr>
      <w:r w:rsidRPr="007838CE">
        <w:rPr>
          <w:sz w:val="28"/>
          <w:szCs w:val="28"/>
        </w:rPr>
        <w:t>- Người bệnh được tư vấn, giải thích trước khi vào điều trị</w:t>
      </w:r>
    </w:p>
    <w:p w:rsidR="00E6219F" w:rsidRPr="007838CE" w:rsidRDefault="00E6219F" w:rsidP="00FF62FC">
      <w:pPr>
        <w:spacing w:before="120"/>
        <w:ind w:firstLine="567"/>
        <w:jc w:val="both"/>
        <w:rPr>
          <w:sz w:val="28"/>
          <w:szCs w:val="28"/>
        </w:rPr>
      </w:pPr>
      <w:r w:rsidRPr="007838CE">
        <w:rPr>
          <w:sz w:val="28"/>
          <w:szCs w:val="28"/>
        </w:rPr>
        <w:t>- Tư thế người bệnh nằm bộc lộ huyệt cần cứu lên trên.</w:t>
      </w:r>
    </w:p>
    <w:p w:rsidR="00E6219F" w:rsidRPr="007838CE" w:rsidRDefault="00E6219F" w:rsidP="00FF62FC">
      <w:pPr>
        <w:spacing w:before="120"/>
        <w:ind w:firstLine="567"/>
        <w:jc w:val="both"/>
        <w:rPr>
          <w:b/>
          <w:sz w:val="28"/>
          <w:szCs w:val="28"/>
        </w:rPr>
      </w:pPr>
      <w:r w:rsidRPr="007838CE">
        <w:rPr>
          <w:b/>
          <w:sz w:val="28"/>
          <w:szCs w:val="28"/>
        </w:rPr>
        <w:t>5. CÁC BƯỚC TIẾN HÀNH</w:t>
      </w:r>
    </w:p>
    <w:p w:rsidR="00E6219F" w:rsidRPr="00BE0064" w:rsidRDefault="00E6219F" w:rsidP="00FF62FC">
      <w:pPr>
        <w:spacing w:before="120"/>
        <w:ind w:firstLine="567"/>
        <w:jc w:val="both"/>
        <w:rPr>
          <w:sz w:val="28"/>
          <w:szCs w:val="28"/>
        </w:rPr>
      </w:pPr>
      <w:r w:rsidRPr="00BE0064">
        <w:rPr>
          <w:sz w:val="28"/>
          <w:szCs w:val="28"/>
        </w:rPr>
        <w:t>5.1. Phác đồ huyệt</w:t>
      </w:r>
    </w:p>
    <w:p w:rsidR="00E6219F" w:rsidRPr="00BE0064" w:rsidRDefault="00E6219F" w:rsidP="00FF62FC">
      <w:pPr>
        <w:spacing w:before="120"/>
        <w:ind w:firstLine="567"/>
        <w:jc w:val="both"/>
        <w:rPr>
          <w:sz w:val="28"/>
          <w:szCs w:val="28"/>
          <w:lang w:val="vi-VN"/>
        </w:rPr>
      </w:pPr>
      <w:r w:rsidRPr="00BE0064">
        <w:rPr>
          <w:sz w:val="28"/>
          <w:szCs w:val="28"/>
        </w:rPr>
        <w:t>* Chứng thực</w:t>
      </w:r>
      <w:r w:rsidR="003D6A69" w:rsidRPr="00BE0064">
        <w:rPr>
          <w:sz w:val="28"/>
          <w:szCs w:val="28"/>
          <w:lang w:val="vi-VN"/>
        </w:rPr>
        <w:t>:</w:t>
      </w:r>
    </w:p>
    <w:p w:rsidR="003D6A69" w:rsidRPr="00BE0064" w:rsidRDefault="003D6A69" w:rsidP="00FF62FC">
      <w:pPr>
        <w:spacing w:before="120"/>
        <w:ind w:firstLine="567"/>
        <w:jc w:val="both"/>
        <w:rPr>
          <w:sz w:val="28"/>
          <w:szCs w:val="28"/>
          <w:lang w:val="vi-VN"/>
        </w:rPr>
      </w:pPr>
      <w:r w:rsidRPr="00BE0064">
        <w:rPr>
          <w:sz w:val="28"/>
          <w:szCs w:val="28"/>
          <w:lang w:val="vi-VN"/>
        </w:rPr>
        <w:t xml:space="preserve">Cứu các huyệt: </w:t>
      </w:r>
      <w:r w:rsidRPr="00BE0064">
        <w:rPr>
          <w:sz w:val="28"/>
          <w:szCs w:val="28"/>
        </w:rPr>
        <w:t>Bách hội</w:t>
      </w:r>
      <w:r w:rsidRPr="00BE0064">
        <w:rPr>
          <w:sz w:val="28"/>
          <w:szCs w:val="28"/>
          <w:lang w:val="vi-VN"/>
        </w:rPr>
        <w:t>,</w:t>
      </w:r>
      <w:r w:rsidRPr="00BE0064">
        <w:rPr>
          <w:sz w:val="28"/>
          <w:szCs w:val="28"/>
        </w:rPr>
        <w:t xml:space="preserve"> Thái dương</w:t>
      </w:r>
      <w:r w:rsidRPr="00BE0064">
        <w:rPr>
          <w:sz w:val="28"/>
          <w:szCs w:val="28"/>
          <w:lang w:val="vi-VN"/>
        </w:rPr>
        <w:t>,</w:t>
      </w:r>
      <w:r w:rsidRPr="00BE0064">
        <w:rPr>
          <w:sz w:val="28"/>
          <w:szCs w:val="28"/>
        </w:rPr>
        <w:t xml:space="preserve"> Đồng tử liêu</w:t>
      </w:r>
      <w:r w:rsidRPr="00BE0064">
        <w:rPr>
          <w:sz w:val="28"/>
          <w:szCs w:val="28"/>
          <w:lang w:val="vi-VN"/>
        </w:rPr>
        <w:t>,</w:t>
      </w:r>
      <w:r w:rsidRPr="00BE0064">
        <w:rPr>
          <w:sz w:val="28"/>
          <w:szCs w:val="28"/>
        </w:rPr>
        <w:t xml:space="preserve"> Phong trì</w:t>
      </w:r>
      <w:r w:rsidRPr="00BE0064">
        <w:rPr>
          <w:sz w:val="28"/>
          <w:szCs w:val="28"/>
          <w:lang w:val="vi-VN"/>
        </w:rPr>
        <w:t>,</w:t>
      </w:r>
      <w:r w:rsidRPr="00BE0064">
        <w:rPr>
          <w:sz w:val="28"/>
          <w:szCs w:val="28"/>
        </w:rPr>
        <w:t xml:space="preserve"> Đại chùy</w:t>
      </w:r>
      <w:r w:rsidRPr="00BE0064">
        <w:rPr>
          <w:sz w:val="28"/>
          <w:szCs w:val="28"/>
          <w:lang w:val="vi-VN"/>
        </w:rPr>
        <w:t>,</w:t>
      </w:r>
      <w:r w:rsidRPr="00BE0064">
        <w:rPr>
          <w:sz w:val="28"/>
          <w:szCs w:val="28"/>
        </w:rPr>
        <w:t xml:space="preserve"> Ngoại quan</w:t>
      </w:r>
      <w:r w:rsidRPr="00BE0064">
        <w:rPr>
          <w:sz w:val="28"/>
          <w:szCs w:val="28"/>
          <w:lang w:val="vi-VN"/>
        </w:rPr>
        <w:t>,</w:t>
      </w:r>
      <w:r w:rsidRPr="00BE0064">
        <w:rPr>
          <w:sz w:val="28"/>
          <w:szCs w:val="28"/>
        </w:rPr>
        <w:t xml:space="preserve"> Chi câu</w:t>
      </w:r>
      <w:r w:rsidRPr="00BE0064">
        <w:rPr>
          <w:sz w:val="28"/>
          <w:szCs w:val="28"/>
          <w:lang w:val="vi-VN"/>
        </w:rPr>
        <w:t>,</w:t>
      </w:r>
      <w:r w:rsidRPr="00BE0064">
        <w:rPr>
          <w:sz w:val="28"/>
          <w:szCs w:val="28"/>
        </w:rPr>
        <w:t xml:space="preserve"> Dương lăng tuyền</w:t>
      </w:r>
      <w:r w:rsidRPr="00BE0064">
        <w:rPr>
          <w:sz w:val="28"/>
          <w:szCs w:val="28"/>
          <w:lang w:val="vi-VN"/>
        </w:rPr>
        <w:t>,</w:t>
      </w:r>
      <w:r w:rsidRPr="00BE0064">
        <w:rPr>
          <w:sz w:val="28"/>
          <w:szCs w:val="28"/>
        </w:rPr>
        <w:t xml:space="preserve"> Âm lăng tuyền</w:t>
      </w:r>
      <w:r w:rsidRPr="00BE0064">
        <w:rPr>
          <w:sz w:val="28"/>
          <w:szCs w:val="28"/>
          <w:lang w:val="vi-VN"/>
        </w:rPr>
        <w:t>,</w:t>
      </w:r>
      <w:r w:rsidRPr="00BE0064">
        <w:rPr>
          <w:sz w:val="28"/>
          <w:szCs w:val="28"/>
        </w:rPr>
        <w:t xml:space="preserve"> Khâu khư</w:t>
      </w:r>
      <w:r w:rsidRPr="00BE0064">
        <w:rPr>
          <w:sz w:val="28"/>
          <w:szCs w:val="28"/>
          <w:lang w:val="vi-VN"/>
        </w:rPr>
        <w:t>,</w:t>
      </w:r>
      <w:r w:rsidRPr="00BE0064">
        <w:rPr>
          <w:sz w:val="28"/>
          <w:szCs w:val="28"/>
        </w:rPr>
        <w:t xml:space="preserve"> Hành gian</w:t>
      </w:r>
      <w:r w:rsidRPr="00BE0064">
        <w:rPr>
          <w:sz w:val="28"/>
          <w:szCs w:val="28"/>
          <w:lang w:val="vi-VN"/>
        </w:rPr>
        <w:t>,</w:t>
      </w:r>
      <w:r w:rsidRPr="00BE0064">
        <w:rPr>
          <w:sz w:val="28"/>
          <w:szCs w:val="28"/>
        </w:rPr>
        <w:t xml:space="preserve"> Trung đô</w:t>
      </w:r>
      <w:r w:rsidRPr="00BE0064">
        <w:rPr>
          <w:sz w:val="28"/>
          <w:szCs w:val="28"/>
          <w:lang w:val="vi-VN"/>
        </w:rPr>
        <w:t>,</w:t>
      </w:r>
      <w:r w:rsidRPr="00BE0064">
        <w:rPr>
          <w:sz w:val="28"/>
          <w:szCs w:val="28"/>
        </w:rPr>
        <w:t xml:space="preserve"> Can du</w:t>
      </w:r>
      <w:r w:rsidRPr="00BE0064">
        <w:rPr>
          <w:sz w:val="28"/>
          <w:szCs w:val="28"/>
          <w:lang w:val="vi-VN"/>
        </w:rPr>
        <w:t>,</w:t>
      </w:r>
      <w:r w:rsidRPr="00BE0064">
        <w:rPr>
          <w:sz w:val="28"/>
          <w:szCs w:val="28"/>
        </w:rPr>
        <w:t xml:space="preserve"> Đởm du</w:t>
      </w:r>
      <w:r w:rsidRPr="00BE0064">
        <w:rPr>
          <w:sz w:val="28"/>
          <w:szCs w:val="28"/>
          <w:lang w:val="vi-VN"/>
        </w:rPr>
        <w:t>,</w:t>
      </w:r>
      <w:r w:rsidRPr="00BE0064">
        <w:rPr>
          <w:sz w:val="28"/>
          <w:szCs w:val="28"/>
        </w:rPr>
        <w:t xml:space="preserve"> Thái khê</w:t>
      </w:r>
      <w:r w:rsidRPr="00BE0064">
        <w:rPr>
          <w:sz w:val="28"/>
          <w:szCs w:val="28"/>
          <w:lang w:val="vi-VN"/>
        </w:rPr>
        <w:t>,</w:t>
      </w:r>
      <w:r w:rsidRPr="00BE0064">
        <w:rPr>
          <w:sz w:val="28"/>
          <w:szCs w:val="28"/>
        </w:rPr>
        <w:t xml:space="preserve"> Âm cốc</w:t>
      </w:r>
      <w:r w:rsidRPr="00BE0064">
        <w:rPr>
          <w:sz w:val="28"/>
          <w:szCs w:val="28"/>
          <w:lang w:val="vi-VN"/>
        </w:rPr>
        <w:t>,</w:t>
      </w:r>
      <w:r w:rsidRPr="00BE0064">
        <w:rPr>
          <w:sz w:val="28"/>
          <w:szCs w:val="28"/>
        </w:rPr>
        <w:t xml:space="preserve"> Tam âm giao</w:t>
      </w:r>
      <w:r w:rsidRPr="00BE0064">
        <w:rPr>
          <w:sz w:val="28"/>
          <w:szCs w:val="28"/>
          <w:lang w:val="vi-VN"/>
        </w:rPr>
        <w:t>.</w:t>
      </w:r>
    </w:p>
    <w:p w:rsidR="00E6219F" w:rsidRPr="00BE0064" w:rsidRDefault="00E6219F" w:rsidP="00FF62FC">
      <w:pPr>
        <w:spacing w:before="120"/>
        <w:ind w:firstLine="567"/>
        <w:jc w:val="both"/>
        <w:rPr>
          <w:sz w:val="28"/>
          <w:szCs w:val="28"/>
        </w:rPr>
      </w:pPr>
      <w:r w:rsidRPr="00BE0064">
        <w:rPr>
          <w:sz w:val="28"/>
          <w:szCs w:val="28"/>
        </w:rPr>
        <w:t>* Chứng hư</w:t>
      </w:r>
    </w:p>
    <w:p w:rsidR="003D6A69" w:rsidRPr="00BE0064" w:rsidRDefault="003D6A69" w:rsidP="00FF62FC">
      <w:pPr>
        <w:spacing w:before="120"/>
        <w:ind w:firstLine="567"/>
        <w:jc w:val="both"/>
        <w:rPr>
          <w:sz w:val="28"/>
          <w:szCs w:val="28"/>
          <w:lang w:val="vi-VN"/>
        </w:rPr>
      </w:pPr>
      <w:r w:rsidRPr="00BE0064">
        <w:rPr>
          <w:sz w:val="28"/>
          <w:szCs w:val="28"/>
          <w:lang w:val="vi-VN"/>
        </w:rPr>
        <w:t xml:space="preserve">Cứu các huyệt: </w:t>
      </w:r>
      <w:r w:rsidRPr="00BE0064">
        <w:rPr>
          <w:sz w:val="28"/>
          <w:szCs w:val="28"/>
        </w:rPr>
        <w:t>Bách hội</w:t>
      </w:r>
      <w:r w:rsidRPr="00BE0064">
        <w:rPr>
          <w:sz w:val="28"/>
          <w:szCs w:val="28"/>
          <w:lang w:val="vi-VN"/>
        </w:rPr>
        <w:t>,</w:t>
      </w:r>
      <w:r w:rsidRPr="00BE0064">
        <w:rPr>
          <w:sz w:val="28"/>
          <w:szCs w:val="28"/>
        </w:rPr>
        <w:t xml:space="preserve"> Phong trì</w:t>
      </w:r>
      <w:r w:rsidRPr="00BE0064">
        <w:rPr>
          <w:sz w:val="28"/>
          <w:szCs w:val="28"/>
          <w:lang w:val="vi-VN"/>
        </w:rPr>
        <w:t>,</w:t>
      </w:r>
      <w:r w:rsidRPr="00BE0064">
        <w:rPr>
          <w:sz w:val="28"/>
          <w:szCs w:val="28"/>
        </w:rPr>
        <w:t xml:space="preserve"> Trung đô</w:t>
      </w:r>
      <w:r w:rsidRPr="00BE0064">
        <w:rPr>
          <w:sz w:val="28"/>
          <w:szCs w:val="28"/>
          <w:lang w:val="vi-VN"/>
        </w:rPr>
        <w:t>,</w:t>
      </w:r>
      <w:r w:rsidRPr="00BE0064">
        <w:rPr>
          <w:sz w:val="28"/>
          <w:szCs w:val="28"/>
        </w:rPr>
        <w:t xml:space="preserve"> Hành gian</w:t>
      </w:r>
      <w:r w:rsidRPr="00BE0064">
        <w:rPr>
          <w:sz w:val="28"/>
          <w:szCs w:val="28"/>
          <w:lang w:val="vi-VN"/>
        </w:rPr>
        <w:t>,</w:t>
      </w:r>
      <w:r w:rsidRPr="00BE0064">
        <w:rPr>
          <w:sz w:val="28"/>
          <w:szCs w:val="28"/>
        </w:rPr>
        <w:t xml:space="preserve"> Kỳ môn</w:t>
      </w:r>
      <w:r w:rsidRPr="00BE0064">
        <w:rPr>
          <w:sz w:val="28"/>
          <w:szCs w:val="28"/>
          <w:lang w:val="vi-VN"/>
        </w:rPr>
        <w:t>,</w:t>
      </w:r>
      <w:r w:rsidRPr="00BE0064">
        <w:rPr>
          <w:sz w:val="28"/>
          <w:szCs w:val="28"/>
        </w:rPr>
        <w:t xml:space="preserve"> Chương môn</w:t>
      </w:r>
      <w:r w:rsidRPr="00BE0064">
        <w:rPr>
          <w:sz w:val="28"/>
          <w:szCs w:val="28"/>
          <w:lang w:val="vi-VN"/>
        </w:rPr>
        <w:t>,</w:t>
      </w:r>
      <w:r w:rsidRPr="00BE0064">
        <w:rPr>
          <w:sz w:val="28"/>
          <w:szCs w:val="28"/>
        </w:rPr>
        <w:t xml:space="preserve"> Túc tam lý</w:t>
      </w:r>
      <w:r w:rsidRPr="00BE0064">
        <w:rPr>
          <w:sz w:val="28"/>
          <w:szCs w:val="28"/>
          <w:lang w:val="vi-VN"/>
        </w:rPr>
        <w:t>,</w:t>
      </w:r>
      <w:r w:rsidRPr="00BE0064">
        <w:rPr>
          <w:sz w:val="28"/>
          <w:szCs w:val="28"/>
        </w:rPr>
        <w:t xml:space="preserve"> Tam âm giao</w:t>
      </w:r>
      <w:r w:rsidRPr="00BE0064">
        <w:rPr>
          <w:sz w:val="28"/>
          <w:szCs w:val="28"/>
          <w:lang w:val="vi-VN"/>
        </w:rPr>
        <w:t>,</w:t>
      </w:r>
      <w:r w:rsidRPr="00BE0064">
        <w:rPr>
          <w:sz w:val="28"/>
          <w:szCs w:val="28"/>
        </w:rPr>
        <w:t xml:space="preserve"> Huyết hải</w:t>
      </w:r>
      <w:r w:rsidRPr="00BE0064">
        <w:rPr>
          <w:sz w:val="28"/>
          <w:szCs w:val="28"/>
          <w:lang w:val="vi-VN"/>
        </w:rPr>
        <w:t>,</w:t>
      </w:r>
      <w:r w:rsidRPr="00BE0064">
        <w:rPr>
          <w:sz w:val="28"/>
          <w:szCs w:val="28"/>
        </w:rPr>
        <w:t xml:space="preserve"> Thái khê</w:t>
      </w:r>
      <w:r w:rsidRPr="00BE0064">
        <w:rPr>
          <w:sz w:val="28"/>
          <w:szCs w:val="28"/>
          <w:lang w:val="vi-VN"/>
        </w:rPr>
        <w:t>,</w:t>
      </w:r>
      <w:r w:rsidRPr="00BE0064">
        <w:rPr>
          <w:sz w:val="28"/>
          <w:szCs w:val="28"/>
        </w:rPr>
        <w:t xml:space="preserve"> Âm cốc</w:t>
      </w:r>
      <w:r w:rsidRPr="00BE0064">
        <w:rPr>
          <w:sz w:val="28"/>
          <w:szCs w:val="28"/>
          <w:lang w:val="vi-VN"/>
        </w:rPr>
        <w:t>.</w:t>
      </w:r>
    </w:p>
    <w:p w:rsidR="00E6219F" w:rsidRPr="00BE0064" w:rsidRDefault="00E6219F" w:rsidP="00FF62FC">
      <w:pPr>
        <w:spacing w:before="120"/>
        <w:ind w:firstLine="567"/>
        <w:jc w:val="both"/>
        <w:rPr>
          <w:sz w:val="28"/>
          <w:szCs w:val="28"/>
        </w:rPr>
      </w:pPr>
      <w:r w:rsidRPr="00BE0064">
        <w:rPr>
          <w:sz w:val="28"/>
          <w:szCs w:val="28"/>
        </w:rPr>
        <w:t>* Huyệt chung cho hai thể</w:t>
      </w:r>
    </w:p>
    <w:p w:rsidR="00E6219F" w:rsidRPr="00BE0064" w:rsidRDefault="00E6219F" w:rsidP="00FF62FC">
      <w:pPr>
        <w:spacing w:before="120"/>
        <w:ind w:firstLine="567"/>
        <w:jc w:val="both"/>
        <w:rPr>
          <w:sz w:val="28"/>
          <w:szCs w:val="28"/>
          <w:lang w:val="vi-VN"/>
        </w:rPr>
      </w:pPr>
      <w:r w:rsidRPr="00BE0064">
        <w:rPr>
          <w:sz w:val="28"/>
          <w:szCs w:val="28"/>
        </w:rPr>
        <w:t>- Thất ngôn</w:t>
      </w:r>
      <w:r w:rsidR="003D6A69" w:rsidRPr="00BE0064">
        <w:rPr>
          <w:sz w:val="28"/>
          <w:szCs w:val="28"/>
          <w:lang w:val="vi-VN"/>
        </w:rPr>
        <w:t xml:space="preserve"> Cứu các huyệt: </w:t>
      </w:r>
      <w:r w:rsidR="003D6A69" w:rsidRPr="00BE0064">
        <w:rPr>
          <w:sz w:val="28"/>
          <w:szCs w:val="28"/>
        </w:rPr>
        <w:t>Á môn</w:t>
      </w:r>
      <w:r w:rsidR="003D6A69" w:rsidRPr="00BE0064">
        <w:rPr>
          <w:sz w:val="28"/>
          <w:szCs w:val="28"/>
          <w:lang w:val="vi-VN"/>
        </w:rPr>
        <w:t>,</w:t>
      </w:r>
      <w:r w:rsidR="003D6A69" w:rsidRPr="00BE0064">
        <w:rPr>
          <w:sz w:val="28"/>
          <w:szCs w:val="28"/>
        </w:rPr>
        <w:t xml:space="preserve"> Thượng liêm tuyền</w:t>
      </w:r>
      <w:r w:rsidR="003D6A69" w:rsidRPr="00BE0064">
        <w:rPr>
          <w:sz w:val="28"/>
          <w:szCs w:val="28"/>
          <w:lang w:val="vi-VN"/>
        </w:rPr>
        <w:t>,</w:t>
      </w:r>
      <w:r w:rsidR="003D6A69" w:rsidRPr="00BE0064">
        <w:rPr>
          <w:sz w:val="28"/>
          <w:szCs w:val="28"/>
        </w:rPr>
        <w:t xml:space="preserve"> Ngoại kim tân</w:t>
      </w:r>
      <w:r w:rsidR="003D6A69" w:rsidRPr="00BE0064">
        <w:rPr>
          <w:sz w:val="28"/>
          <w:szCs w:val="28"/>
          <w:lang w:val="vi-VN"/>
        </w:rPr>
        <w:t>,</w:t>
      </w:r>
      <w:r w:rsidR="003D6A69" w:rsidRPr="00BE0064">
        <w:rPr>
          <w:sz w:val="28"/>
          <w:szCs w:val="28"/>
        </w:rPr>
        <w:t xml:space="preserve"> Ngoại ngọc dịch</w:t>
      </w:r>
      <w:r w:rsidR="003D6A69" w:rsidRPr="00BE0064">
        <w:rPr>
          <w:sz w:val="28"/>
          <w:szCs w:val="28"/>
          <w:lang w:val="vi-VN"/>
        </w:rPr>
        <w:t>.</w:t>
      </w:r>
    </w:p>
    <w:p w:rsidR="00E6219F" w:rsidRPr="00BE0064" w:rsidRDefault="00E6219F" w:rsidP="00FF62FC">
      <w:pPr>
        <w:spacing w:before="120"/>
        <w:ind w:firstLine="567"/>
        <w:jc w:val="both"/>
        <w:rPr>
          <w:sz w:val="28"/>
          <w:szCs w:val="28"/>
          <w:lang w:val="vi-VN"/>
        </w:rPr>
      </w:pPr>
      <w:r w:rsidRPr="00BE0064">
        <w:rPr>
          <w:sz w:val="28"/>
          <w:szCs w:val="28"/>
        </w:rPr>
        <w:lastRenderedPageBreak/>
        <w:t>- Liệt mặt</w:t>
      </w:r>
      <w:r w:rsidR="003D6A69" w:rsidRPr="00BE0064">
        <w:rPr>
          <w:sz w:val="28"/>
          <w:szCs w:val="28"/>
          <w:lang w:val="vi-VN"/>
        </w:rPr>
        <w:t xml:space="preserve"> Cứu các huyệt: </w:t>
      </w:r>
      <w:r w:rsidR="003D6A69" w:rsidRPr="00BE0064">
        <w:rPr>
          <w:sz w:val="28"/>
          <w:szCs w:val="28"/>
        </w:rPr>
        <w:t xml:space="preserve">Quyền liêu, </w:t>
      </w:r>
      <w:r w:rsidRPr="00BE0064">
        <w:rPr>
          <w:sz w:val="28"/>
          <w:szCs w:val="28"/>
        </w:rPr>
        <w:t>Hạ quan</w:t>
      </w:r>
      <w:r w:rsidR="003D6A69" w:rsidRPr="00BE0064">
        <w:rPr>
          <w:sz w:val="28"/>
          <w:szCs w:val="28"/>
          <w:lang w:val="vi-VN"/>
        </w:rPr>
        <w:t>,</w:t>
      </w:r>
      <w:r w:rsidR="003D6A69" w:rsidRPr="00BE0064">
        <w:rPr>
          <w:sz w:val="28"/>
          <w:szCs w:val="28"/>
        </w:rPr>
        <w:t xml:space="preserve"> Địa thương,</w:t>
      </w:r>
      <w:r w:rsidRPr="00BE0064">
        <w:rPr>
          <w:sz w:val="28"/>
          <w:szCs w:val="28"/>
        </w:rPr>
        <w:t xml:space="preserve"> Giáp xa</w:t>
      </w:r>
      <w:r w:rsidR="003D6A69" w:rsidRPr="00BE0064">
        <w:rPr>
          <w:sz w:val="28"/>
          <w:szCs w:val="28"/>
          <w:lang w:val="vi-VN"/>
        </w:rPr>
        <w:t>,</w:t>
      </w:r>
      <w:r w:rsidR="003D6A69" w:rsidRPr="00BE0064">
        <w:rPr>
          <w:sz w:val="28"/>
          <w:szCs w:val="28"/>
        </w:rPr>
        <w:t xml:space="preserve"> Thừa tương</w:t>
      </w:r>
      <w:r w:rsidR="003D6A69" w:rsidRPr="00BE0064">
        <w:rPr>
          <w:sz w:val="28"/>
          <w:szCs w:val="28"/>
          <w:lang w:val="vi-VN"/>
        </w:rPr>
        <w:t>,</w:t>
      </w:r>
      <w:r w:rsidR="003D6A69" w:rsidRPr="00BE0064">
        <w:rPr>
          <w:sz w:val="28"/>
          <w:szCs w:val="28"/>
        </w:rPr>
        <w:t xml:space="preserve"> </w:t>
      </w:r>
      <w:r w:rsidR="003D6A69" w:rsidRPr="00BE0064">
        <w:rPr>
          <w:sz w:val="28"/>
          <w:szCs w:val="28"/>
          <w:lang w:val="vi-VN"/>
        </w:rPr>
        <w:t>Ế</w:t>
      </w:r>
      <w:r w:rsidR="003D6A69" w:rsidRPr="00BE0064">
        <w:rPr>
          <w:sz w:val="28"/>
          <w:szCs w:val="28"/>
        </w:rPr>
        <w:t xml:space="preserve"> Phong.</w:t>
      </w:r>
    </w:p>
    <w:p w:rsidR="00E6219F" w:rsidRPr="00BE0064" w:rsidRDefault="00E6219F" w:rsidP="00FF62FC">
      <w:pPr>
        <w:spacing w:before="120"/>
        <w:ind w:firstLine="567"/>
        <w:jc w:val="both"/>
        <w:rPr>
          <w:sz w:val="28"/>
          <w:szCs w:val="28"/>
          <w:lang w:val="vi-VN"/>
        </w:rPr>
      </w:pPr>
      <w:r w:rsidRPr="00BE0064">
        <w:rPr>
          <w:sz w:val="28"/>
          <w:szCs w:val="28"/>
        </w:rPr>
        <w:t>- Liệt tay</w:t>
      </w:r>
      <w:r w:rsidR="003D6A69" w:rsidRPr="00BE0064">
        <w:rPr>
          <w:sz w:val="28"/>
          <w:szCs w:val="28"/>
          <w:lang w:val="vi-VN"/>
        </w:rPr>
        <w:t xml:space="preserve"> Cứu các huyệt: </w:t>
      </w:r>
      <w:r w:rsidR="003D6A69" w:rsidRPr="00BE0064">
        <w:rPr>
          <w:sz w:val="28"/>
          <w:szCs w:val="28"/>
        </w:rPr>
        <w:t>Giáp tích C4-C7</w:t>
      </w:r>
      <w:r w:rsidR="003D6A69" w:rsidRPr="00BE0064">
        <w:rPr>
          <w:sz w:val="28"/>
          <w:szCs w:val="28"/>
          <w:lang w:val="vi-VN"/>
        </w:rPr>
        <w:t>,</w:t>
      </w:r>
      <w:r w:rsidR="003D6A69" w:rsidRPr="00BE0064">
        <w:rPr>
          <w:sz w:val="28"/>
          <w:szCs w:val="28"/>
        </w:rPr>
        <w:t xml:space="preserve"> Đại chùy, Kiên tỉnh, Tý nhu</w:t>
      </w:r>
      <w:r w:rsidR="003D6A69" w:rsidRPr="00BE0064">
        <w:rPr>
          <w:sz w:val="28"/>
          <w:szCs w:val="28"/>
          <w:lang w:val="vi-VN"/>
        </w:rPr>
        <w:t>,</w:t>
      </w:r>
      <w:r w:rsidR="003D6A69" w:rsidRPr="00BE0064">
        <w:rPr>
          <w:sz w:val="28"/>
          <w:szCs w:val="28"/>
        </w:rPr>
        <w:t xml:space="preserve"> Kiên trinh, Cực tuyền</w:t>
      </w:r>
      <w:r w:rsidR="003D6A69" w:rsidRPr="00BE0064">
        <w:rPr>
          <w:sz w:val="28"/>
          <w:szCs w:val="28"/>
          <w:lang w:val="vi-VN"/>
        </w:rPr>
        <w:t>,</w:t>
      </w:r>
      <w:r w:rsidR="003D6A69" w:rsidRPr="00BE0064">
        <w:rPr>
          <w:sz w:val="28"/>
          <w:szCs w:val="28"/>
        </w:rPr>
        <w:t xml:space="preserve"> Khúc trì</w:t>
      </w:r>
      <w:r w:rsidR="003D6A69" w:rsidRPr="00BE0064">
        <w:rPr>
          <w:sz w:val="28"/>
          <w:szCs w:val="28"/>
          <w:lang w:val="vi-VN"/>
        </w:rPr>
        <w:t>,</w:t>
      </w:r>
      <w:r w:rsidR="003D6A69" w:rsidRPr="00BE0064">
        <w:rPr>
          <w:sz w:val="28"/>
          <w:szCs w:val="28"/>
        </w:rPr>
        <w:t xml:space="preserve"> Thủ tam lý</w:t>
      </w:r>
      <w:r w:rsidR="003D6A69" w:rsidRPr="00BE0064">
        <w:rPr>
          <w:sz w:val="28"/>
          <w:szCs w:val="28"/>
          <w:lang w:val="vi-VN"/>
        </w:rPr>
        <w:t>,</w:t>
      </w:r>
      <w:r w:rsidR="003D6A69" w:rsidRPr="00BE0064">
        <w:rPr>
          <w:sz w:val="28"/>
          <w:szCs w:val="28"/>
          <w:lang w:val="fr-FR"/>
        </w:rPr>
        <w:t xml:space="preserve"> Chi câu</w:t>
      </w:r>
      <w:r w:rsidR="003D6A69" w:rsidRPr="00BE0064">
        <w:rPr>
          <w:sz w:val="28"/>
          <w:szCs w:val="28"/>
          <w:lang w:val="vi-VN"/>
        </w:rPr>
        <w:t xml:space="preserve">, </w:t>
      </w:r>
      <w:r w:rsidR="003D6A69" w:rsidRPr="00BE0064">
        <w:rPr>
          <w:sz w:val="28"/>
          <w:szCs w:val="28"/>
          <w:lang w:val="fr-FR"/>
        </w:rPr>
        <w:t>Ngoại quan</w:t>
      </w:r>
      <w:r w:rsidR="003D6A69" w:rsidRPr="00BE0064">
        <w:rPr>
          <w:sz w:val="28"/>
          <w:szCs w:val="28"/>
          <w:lang w:val="vi-VN"/>
        </w:rPr>
        <w:t>,</w:t>
      </w:r>
      <w:r w:rsidRPr="00BE0064">
        <w:rPr>
          <w:sz w:val="28"/>
          <w:szCs w:val="28"/>
        </w:rPr>
        <w:t xml:space="preserve"> Bát tà</w:t>
      </w:r>
    </w:p>
    <w:p w:rsidR="00E6219F" w:rsidRPr="00BE0064" w:rsidRDefault="00E6219F" w:rsidP="00FF62FC">
      <w:pPr>
        <w:spacing w:before="120"/>
        <w:ind w:firstLine="567"/>
        <w:jc w:val="both"/>
        <w:rPr>
          <w:sz w:val="28"/>
          <w:szCs w:val="28"/>
          <w:lang w:val="vi-VN"/>
        </w:rPr>
      </w:pPr>
      <w:r w:rsidRPr="00BE0064">
        <w:rPr>
          <w:sz w:val="28"/>
          <w:szCs w:val="28"/>
        </w:rPr>
        <w:t>- Liệt chân</w:t>
      </w:r>
      <w:r w:rsidR="003D6A69" w:rsidRPr="00BE0064">
        <w:rPr>
          <w:sz w:val="28"/>
          <w:szCs w:val="28"/>
          <w:lang w:val="vi-VN"/>
        </w:rPr>
        <w:t xml:space="preserve"> Cứu các huyệt: </w:t>
      </w:r>
      <w:r w:rsidR="003D6A69" w:rsidRPr="00BE0064">
        <w:rPr>
          <w:sz w:val="28"/>
          <w:szCs w:val="28"/>
        </w:rPr>
        <w:t>Giáp tích D12- L5</w:t>
      </w:r>
      <w:r w:rsidR="003D6A69" w:rsidRPr="00BE0064">
        <w:rPr>
          <w:sz w:val="28"/>
          <w:szCs w:val="28"/>
          <w:lang w:val="vi-VN"/>
        </w:rPr>
        <w:t>,</w:t>
      </w:r>
      <w:r w:rsidR="003D6A69" w:rsidRPr="00BE0064">
        <w:rPr>
          <w:sz w:val="28"/>
          <w:szCs w:val="28"/>
        </w:rPr>
        <w:t xml:space="preserve"> Trật biên, Hoàn khiêu</w:t>
      </w:r>
      <w:r w:rsidR="003D6A69" w:rsidRPr="00BE0064">
        <w:rPr>
          <w:sz w:val="28"/>
          <w:szCs w:val="28"/>
          <w:lang w:val="vi-VN"/>
        </w:rPr>
        <w:t>,</w:t>
      </w:r>
      <w:r w:rsidR="003D6A69" w:rsidRPr="00BE0064">
        <w:rPr>
          <w:sz w:val="28"/>
          <w:szCs w:val="28"/>
        </w:rPr>
        <w:t xml:space="preserve"> Thừa phù</w:t>
      </w:r>
      <w:r w:rsidR="003D6A69" w:rsidRPr="00BE0064">
        <w:rPr>
          <w:sz w:val="28"/>
          <w:szCs w:val="28"/>
          <w:lang w:val="vi-VN"/>
        </w:rPr>
        <w:t>,</w:t>
      </w:r>
      <w:r w:rsidR="003D6A69" w:rsidRPr="00BE0064">
        <w:rPr>
          <w:sz w:val="28"/>
          <w:szCs w:val="28"/>
        </w:rPr>
        <w:t xml:space="preserve"> Ủy trung</w:t>
      </w:r>
      <w:r w:rsidR="003D6A69" w:rsidRPr="00BE0064">
        <w:rPr>
          <w:sz w:val="28"/>
          <w:szCs w:val="28"/>
          <w:lang w:val="vi-VN"/>
        </w:rPr>
        <w:t>,</w:t>
      </w:r>
      <w:r w:rsidR="003D6A69" w:rsidRPr="00BE0064">
        <w:rPr>
          <w:sz w:val="28"/>
          <w:szCs w:val="28"/>
        </w:rPr>
        <w:t xml:space="preserve"> Côn lôn</w:t>
      </w:r>
      <w:r w:rsidR="003D6A69" w:rsidRPr="00BE0064">
        <w:rPr>
          <w:sz w:val="28"/>
          <w:szCs w:val="28"/>
          <w:lang w:val="vi-VN"/>
        </w:rPr>
        <w:t>,</w:t>
      </w:r>
      <w:r w:rsidR="003D6A69" w:rsidRPr="00BE0064">
        <w:rPr>
          <w:sz w:val="28"/>
          <w:szCs w:val="28"/>
        </w:rPr>
        <w:t xml:space="preserve"> Thượng cự hư</w:t>
      </w:r>
      <w:r w:rsidR="003D6A69" w:rsidRPr="00BE0064">
        <w:rPr>
          <w:sz w:val="28"/>
          <w:szCs w:val="28"/>
          <w:lang w:val="vi-VN"/>
        </w:rPr>
        <w:t>,</w:t>
      </w:r>
      <w:r w:rsidR="003D6A69" w:rsidRPr="00BE0064">
        <w:rPr>
          <w:sz w:val="28"/>
          <w:szCs w:val="28"/>
        </w:rPr>
        <w:t xml:space="preserve"> Giải khê</w:t>
      </w:r>
      <w:r w:rsidR="003D6A69" w:rsidRPr="00BE0064">
        <w:rPr>
          <w:sz w:val="28"/>
          <w:szCs w:val="28"/>
          <w:lang w:val="vi-VN"/>
        </w:rPr>
        <w:t>,</w:t>
      </w:r>
      <w:r w:rsidR="003D6A69" w:rsidRPr="00BE0064">
        <w:rPr>
          <w:sz w:val="28"/>
          <w:szCs w:val="28"/>
        </w:rPr>
        <w:t xml:space="preserve"> Khâu khư</w:t>
      </w:r>
    </w:p>
    <w:p w:rsidR="004E0796" w:rsidRPr="00BE0064" w:rsidRDefault="004E0796" w:rsidP="004E0796">
      <w:pPr>
        <w:spacing w:before="120"/>
        <w:ind w:firstLine="567"/>
        <w:jc w:val="both"/>
        <w:rPr>
          <w:sz w:val="28"/>
          <w:szCs w:val="28"/>
        </w:rPr>
      </w:pPr>
      <w:r w:rsidRPr="00BE0064">
        <w:rPr>
          <w:sz w:val="28"/>
          <w:szCs w:val="28"/>
        </w:rPr>
        <w:t>5.2. Thủ thuật cứu</w:t>
      </w:r>
    </w:p>
    <w:p w:rsidR="004E0796" w:rsidRPr="00BE0064" w:rsidRDefault="004E0796" w:rsidP="004E0796">
      <w:pPr>
        <w:spacing w:before="120"/>
        <w:ind w:firstLine="567"/>
        <w:jc w:val="both"/>
        <w:rPr>
          <w:sz w:val="28"/>
          <w:szCs w:val="28"/>
        </w:rPr>
      </w:pPr>
      <w:r w:rsidRPr="00BE0064">
        <w:rPr>
          <w:sz w:val="28"/>
          <w:szCs w:val="28"/>
        </w:rPr>
        <w:t xml:space="preserve">- </w:t>
      </w:r>
      <w:r w:rsidRPr="00BE0064">
        <w:rPr>
          <w:sz w:val="28"/>
          <w:szCs w:val="28"/>
          <w:lang w:val="vi-VN"/>
        </w:rPr>
        <w:t>Đ</w:t>
      </w:r>
      <w:r w:rsidRPr="00BE0064">
        <w:rPr>
          <w:sz w:val="28"/>
          <w:szCs w:val="28"/>
        </w:rPr>
        <w:t xml:space="preserve">ốt điếu ngải, </w:t>
      </w:r>
      <w:r w:rsidRPr="00BE0064">
        <w:rPr>
          <w:sz w:val="28"/>
          <w:szCs w:val="21"/>
          <w:shd w:val="clear" w:color="auto" w:fill="FFFFFF"/>
        </w:rPr>
        <w:t>hơ lên vùng huyệt cần cứu.</w:t>
      </w:r>
      <w:r w:rsidRPr="00BE0064">
        <w:rPr>
          <w:sz w:val="28"/>
          <w:szCs w:val="28"/>
        </w:rPr>
        <w:t xml:space="preserve"> khi bệnh nhân nóng thì nhấc ra xa rồi lại đưa lại gần hoặc </w:t>
      </w:r>
      <w:r w:rsidRPr="00BE0064">
        <w:rPr>
          <w:sz w:val="28"/>
          <w:szCs w:val="21"/>
          <w:shd w:val="clear" w:color="auto" w:fill="FFFFFF"/>
        </w:rPr>
        <w:t>di chuyển qua vị trí khác và trở đi trở lại đến khi vùng da đó đỏ hồng lên</w:t>
      </w:r>
      <w:r w:rsidRPr="00BE0064">
        <w:rPr>
          <w:sz w:val="28"/>
          <w:szCs w:val="28"/>
        </w:rPr>
        <w:t xml:space="preserve"> tiếp tục như trên.</w:t>
      </w:r>
    </w:p>
    <w:p w:rsidR="004E0796" w:rsidRPr="00BE0064" w:rsidRDefault="004E0796" w:rsidP="004E0796">
      <w:pPr>
        <w:spacing w:before="120"/>
        <w:ind w:firstLine="567"/>
        <w:jc w:val="both"/>
        <w:rPr>
          <w:sz w:val="28"/>
          <w:szCs w:val="28"/>
        </w:rPr>
      </w:pPr>
      <w:r w:rsidRPr="00BE0064">
        <w:rPr>
          <w:sz w:val="28"/>
          <w:szCs w:val="21"/>
          <w:shd w:val="clear" w:color="auto" w:fill="FFFFFF"/>
          <w:lang w:val="vi-VN"/>
        </w:rPr>
        <w:t xml:space="preserve">- </w:t>
      </w:r>
      <w:r w:rsidRPr="00BE0064">
        <w:rPr>
          <w:sz w:val="28"/>
          <w:szCs w:val="21"/>
          <w:shd w:val="clear" w:color="auto" w:fill="FFFFFF"/>
        </w:rPr>
        <w:t>Chú ý cách mặt da chừng 4 hoặc 5 cm, đảm bảo đủ sức nóng có thể chịu đựng được mà không xa quá.</w:t>
      </w:r>
    </w:p>
    <w:p w:rsidR="004E0796" w:rsidRPr="00BE0064" w:rsidRDefault="004E0796" w:rsidP="004E0796">
      <w:pPr>
        <w:spacing w:before="120"/>
        <w:ind w:firstLine="567"/>
        <w:jc w:val="both"/>
        <w:rPr>
          <w:sz w:val="28"/>
          <w:szCs w:val="21"/>
          <w:shd w:val="clear" w:color="auto" w:fill="FFFFFF"/>
        </w:rPr>
      </w:pPr>
      <w:r w:rsidRPr="00BE0064">
        <w:rPr>
          <w:sz w:val="28"/>
          <w:szCs w:val="21"/>
          <w:shd w:val="clear" w:color="auto" w:fill="FFFFFF"/>
          <w:lang w:val="vi-VN"/>
        </w:rPr>
        <w:t xml:space="preserve">- </w:t>
      </w:r>
      <w:r w:rsidRPr="00BE0064">
        <w:rPr>
          <w:sz w:val="28"/>
          <w:szCs w:val="21"/>
          <w:shd w:val="clear" w:color="auto" w:fill="FFFFFF"/>
        </w:rPr>
        <w:t>Trong khi cứu chú ý cứ 2, 3 phút lại gạt tàn để đảm bảo tàn không rớt vào người.</w:t>
      </w:r>
    </w:p>
    <w:p w:rsidR="00E6219F" w:rsidRPr="00BE0064" w:rsidRDefault="00E6219F" w:rsidP="00FF62FC">
      <w:pPr>
        <w:spacing w:before="120"/>
        <w:ind w:firstLine="567"/>
        <w:jc w:val="both"/>
        <w:rPr>
          <w:sz w:val="28"/>
          <w:szCs w:val="28"/>
        </w:rPr>
      </w:pPr>
      <w:r w:rsidRPr="00BE0064">
        <w:rPr>
          <w:sz w:val="28"/>
          <w:szCs w:val="28"/>
        </w:rPr>
        <w:t>5.3. Liệu trình điều trị</w:t>
      </w:r>
    </w:p>
    <w:p w:rsidR="00F248ED" w:rsidRPr="00271A9A" w:rsidRDefault="00F248ED" w:rsidP="00F248ED">
      <w:pPr>
        <w:spacing w:before="120"/>
        <w:ind w:firstLine="567"/>
        <w:jc w:val="both"/>
        <w:rPr>
          <w:sz w:val="28"/>
          <w:szCs w:val="28"/>
          <w:lang w:val="vi-VN"/>
        </w:rPr>
      </w:pPr>
      <w:r w:rsidRPr="00BE0064">
        <w:rPr>
          <w:sz w:val="28"/>
          <w:szCs w:val="28"/>
        </w:rPr>
        <w:t>- Thời gian</w:t>
      </w:r>
      <w:r w:rsidRPr="00BE0064">
        <w:rPr>
          <w:sz w:val="28"/>
          <w:szCs w:val="28"/>
          <w:lang w:val="vi-VN"/>
        </w:rPr>
        <w:t>:</w:t>
      </w:r>
      <w:r w:rsidRPr="00BE0064">
        <w:rPr>
          <w:sz w:val="28"/>
          <w:szCs w:val="28"/>
        </w:rPr>
        <w:t xml:space="preserve"> </w:t>
      </w:r>
      <w:r w:rsidRPr="00BE0064">
        <w:rPr>
          <w:sz w:val="28"/>
          <w:szCs w:val="28"/>
          <w:lang w:val="vi-VN"/>
        </w:rPr>
        <w:t xml:space="preserve">Khoảng 10 - </w:t>
      </w:r>
      <w:r w:rsidRPr="00BE0064">
        <w:rPr>
          <w:sz w:val="28"/>
          <w:szCs w:val="28"/>
        </w:rPr>
        <w:t>15 phút</w:t>
      </w:r>
      <w:r>
        <w:rPr>
          <w:sz w:val="28"/>
          <w:szCs w:val="28"/>
          <w:lang w:val="vi-VN"/>
        </w:rPr>
        <w:t>.</w:t>
      </w:r>
    </w:p>
    <w:p w:rsidR="00F248ED" w:rsidRPr="007838CE" w:rsidRDefault="00F248ED" w:rsidP="00F248ED">
      <w:pPr>
        <w:spacing w:before="120"/>
        <w:ind w:firstLine="567"/>
        <w:jc w:val="both"/>
        <w:rPr>
          <w:sz w:val="28"/>
          <w:szCs w:val="28"/>
        </w:rPr>
      </w:pPr>
      <w:r>
        <w:rPr>
          <w:sz w:val="28"/>
          <w:szCs w:val="28"/>
          <w:lang w:val="vi-VN"/>
        </w:rPr>
        <w:t xml:space="preserve">- </w:t>
      </w:r>
      <w:r>
        <w:rPr>
          <w:sz w:val="28"/>
          <w:szCs w:val="28"/>
        </w:rPr>
        <w:t>Cứu ngày 1</w:t>
      </w:r>
      <w:r w:rsidRPr="007838CE">
        <w:rPr>
          <w:sz w:val="28"/>
          <w:szCs w:val="28"/>
        </w:rPr>
        <w:t xml:space="preserve"> lần, một liệu trình điều trị từ 10 -15 lần, có thể tiến hành 2</w:t>
      </w:r>
      <w:r w:rsidRPr="007838CE">
        <w:rPr>
          <w:sz w:val="28"/>
          <w:szCs w:val="28"/>
        </w:rPr>
        <w:softHyphen/>
        <w:t>-3 liệu trình liên tục.</w:t>
      </w:r>
    </w:p>
    <w:p w:rsidR="00E6219F" w:rsidRPr="007838CE" w:rsidRDefault="00E6219F" w:rsidP="00FF62FC">
      <w:pPr>
        <w:spacing w:before="120"/>
        <w:ind w:firstLine="567"/>
        <w:jc w:val="both"/>
        <w:rPr>
          <w:sz w:val="28"/>
          <w:szCs w:val="28"/>
        </w:rPr>
      </w:pPr>
      <w:r w:rsidRPr="007838CE">
        <w:rPr>
          <w:b/>
          <w:sz w:val="28"/>
          <w:szCs w:val="28"/>
        </w:rPr>
        <w:t>6. THEO DÕI VÀ XỬ TRÍ TAI BIẾN</w:t>
      </w:r>
    </w:p>
    <w:p w:rsidR="00E6219F" w:rsidRPr="00BE0064" w:rsidRDefault="00E6219F" w:rsidP="00FF62FC">
      <w:pPr>
        <w:spacing w:before="120"/>
        <w:ind w:firstLine="567"/>
        <w:jc w:val="both"/>
        <w:rPr>
          <w:sz w:val="28"/>
          <w:szCs w:val="28"/>
        </w:rPr>
      </w:pPr>
      <w:r w:rsidRPr="00BE0064">
        <w:rPr>
          <w:sz w:val="28"/>
          <w:szCs w:val="28"/>
        </w:rPr>
        <w:t>6.1. Theo dõi</w:t>
      </w:r>
    </w:p>
    <w:p w:rsidR="00E6219F" w:rsidRPr="00BE0064" w:rsidRDefault="00E6219F" w:rsidP="00FF62FC">
      <w:pPr>
        <w:spacing w:before="120"/>
        <w:ind w:firstLine="567"/>
        <w:jc w:val="both"/>
        <w:rPr>
          <w:sz w:val="28"/>
          <w:szCs w:val="28"/>
        </w:rPr>
      </w:pPr>
      <w:r w:rsidRPr="00BE0064">
        <w:rPr>
          <w:sz w:val="28"/>
          <w:szCs w:val="28"/>
        </w:rPr>
        <w:t>Theo dõi tại chỗ và toàn thân</w:t>
      </w:r>
    </w:p>
    <w:p w:rsidR="004B14DE" w:rsidRPr="00BE0064" w:rsidRDefault="004B14DE" w:rsidP="004B14DE">
      <w:pPr>
        <w:spacing w:before="120"/>
        <w:ind w:firstLine="567"/>
        <w:jc w:val="both"/>
        <w:rPr>
          <w:sz w:val="28"/>
          <w:szCs w:val="28"/>
        </w:rPr>
      </w:pPr>
      <w:r w:rsidRPr="00BE0064">
        <w:rPr>
          <w:sz w:val="28"/>
          <w:szCs w:val="28"/>
        </w:rPr>
        <w:t>6.2. Xử trí tai biến</w:t>
      </w:r>
    </w:p>
    <w:p w:rsidR="004B14DE" w:rsidRPr="007838CE" w:rsidRDefault="004B14DE" w:rsidP="004B14DE">
      <w:pPr>
        <w:spacing w:before="120"/>
        <w:ind w:firstLine="567"/>
        <w:jc w:val="both"/>
        <w:rPr>
          <w:sz w:val="28"/>
          <w:szCs w:val="28"/>
        </w:rPr>
      </w:pPr>
      <w:r w:rsidRPr="00BE0064">
        <w:rPr>
          <w:sz w:val="28"/>
          <w:szCs w:val="28"/>
        </w:rPr>
        <w:t>+ Bỏng trên những bệnh nhân thể hàn bị giảm hoặc mất cảm giác nông (đau và</w:t>
      </w:r>
      <w:r w:rsidRPr="007838CE">
        <w:rPr>
          <w:sz w:val="28"/>
          <w:szCs w:val="28"/>
        </w:rPr>
        <w:t xml:space="preserve"> nóng - lạnh) dễ bị bỏng. Thường bỏng độ I, dùng thuốc mỡ vaseline bôi và băng lại, tránh nhiễm trùng.</w:t>
      </w:r>
    </w:p>
    <w:p w:rsidR="004B14DE" w:rsidRPr="007838CE" w:rsidRDefault="004B14DE" w:rsidP="004B14DE">
      <w:pPr>
        <w:spacing w:before="120"/>
        <w:ind w:firstLine="567"/>
        <w:jc w:val="both"/>
        <w:rPr>
          <w:sz w:val="28"/>
          <w:szCs w:val="28"/>
        </w:rPr>
      </w:pPr>
      <w:r w:rsidRPr="007838CE">
        <w:rPr>
          <w:sz w:val="28"/>
          <w:szCs w:val="28"/>
        </w:rPr>
        <w:t>+ Cháy</w:t>
      </w:r>
      <w:r>
        <w:rPr>
          <w:sz w:val="28"/>
          <w:szCs w:val="28"/>
          <w:lang w:val="vi-VN"/>
        </w:rPr>
        <w:t>:</w:t>
      </w:r>
      <w:r w:rsidRPr="007838CE">
        <w:rPr>
          <w:sz w:val="28"/>
          <w:szCs w:val="28"/>
        </w:rPr>
        <w:t xml:space="preserve"> Người già hoặc trẻ em giẫy giụa hoặc vô tình làm đổ mồi ngải gây cháy, nên không được cứu nhiều huyệt một lúc và không được rời bệnh nhân để làm việc khác khi cứu.</w:t>
      </w:r>
    </w:p>
    <w:p w:rsidR="00E6219F" w:rsidRPr="007838CE" w:rsidRDefault="00E6219F" w:rsidP="00FF62FC">
      <w:pPr>
        <w:spacing w:before="120"/>
        <w:ind w:firstLine="567"/>
        <w:jc w:val="both"/>
        <w:rPr>
          <w:sz w:val="28"/>
          <w:szCs w:val="28"/>
        </w:rPr>
      </w:pPr>
    </w:p>
    <w:p w:rsidR="00F248ED" w:rsidRDefault="00F248ED">
      <w:pPr>
        <w:spacing w:after="160" w:line="259" w:lineRule="auto"/>
        <w:rPr>
          <w:b/>
          <w:sz w:val="28"/>
          <w:szCs w:val="28"/>
        </w:rPr>
      </w:pPr>
      <w:r>
        <w:rPr>
          <w:b/>
          <w:sz w:val="28"/>
          <w:szCs w:val="28"/>
        </w:rPr>
        <w:br w:type="page"/>
      </w:r>
    </w:p>
    <w:p w:rsidR="00F248ED" w:rsidRDefault="00F248ED" w:rsidP="00156A4E">
      <w:pPr>
        <w:jc w:val="center"/>
        <w:rPr>
          <w:b/>
          <w:sz w:val="28"/>
          <w:szCs w:val="28"/>
        </w:rPr>
      </w:pPr>
      <w:r>
        <w:rPr>
          <w:b/>
          <w:sz w:val="28"/>
          <w:szCs w:val="28"/>
        </w:rPr>
        <w:lastRenderedPageBreak/>
        <w:t>CỨU ĐIỀU TRỊ LIỆT DÂY THẦN KINH</w:t>
      </w:r>
    </w:p>
    <w:p w:rsidR="00E6219F" w:rsidRDefault="00E6219F" w:rsidP="00156A4E">
      <w:pPr>
        <w:jc w:val="center"/>
        <w:rPr>
          <w:b/>
          <w:sz w:val="28"/>
          <w:szCs w:val="28"/>
        </w:rPr>
      </w:pPr>
      <w:r w:rsidRPr="007838CE">
        <w:rPr>
          <w:b/>
          <w:sz w:val="28"/>
          <w:szCs w:val="28"/>
        </w:rPr>
        <w:t>SỐ VII NGOẠI BIÊN THỂ HÀN</w:t>
      </w:r>
    </w:p>
    <w:p w:rsidR="00F248ED" w:rsidRPr="007838CE" w:rsidRDefault="00F248ED" w:rsidP="00F248ED">
      <w:pPr>
        <w:ind w:firstLine="567"/>
        <w:jc w:val="center"/>
        <w:rPr>
          <w:b/>
          <w:sz w:val="28"/>
          <w:szCs w:val="28"/>
        </w:rPr>
      </w:pPr>
    </w:p>
    <w:p w:rsidR="00E6219F" w:rsidRPr="007838CE" w:rsidRDefault="00E6219F" w:rsidP="00FF62FC">
      <w:pPr>
        <w:spacing w:before="120"/>
        <w:ind w:firstLine="567"/>
        <w:jc w:val="both"/>
        <w:rPr>
          <w:sz w:val="28"/>
          <w:szCs w:val="28"/>
        </w:rPr>
      </w:pPr>
      <w:r w:rsidRPr="007838CE">
        <w:rPr>
          <w:b/>
          <w:sz w:val="28"/>
          <w:szCs w:val="28"/>
        </w:rPr>
        <w:t>1. ĐẠI CƯƠNG</w:t>
      </w:r>
    </w:p>
    <w:p w:rsidR="00E6219F" w:rsidRPr="007838CE" w:rsidRDefault="00E6219F" w:rsidP="00FF62FC">
      <w:pPr>
        <w:spacing w:before="120"/>
        <w:ind w:firstLine="567"/>
        <w:jc w:val="both"/>
        <w:rPr>
          <w:sz w:val="28"/>
          <w:szCs w:val="28"/>
        </w:rPr>
      </w:pPr>
      <w:r w:rsidRPr="007838CE">
        <w:rPr>
          <w:sz w:val="28"/>
          <w:szCs w:val="28"/>
        </w:rPr>
        <w:t>Liệt dây thần kinh số VII ngoại biên là mất hoặc giảm vận động nửa mặt của những cơ bám da mặt do dây thần kinh số VII chi phối, có dấu hiệu Charles-Bell dương tính.</w:t>
      </w:r>
    </w:p>
    <w:p w:rsidR="00E6219F" w:rsidRPr="007838CE" w:rsidRDefault="00E6219F" w:rsidP="00FF62FC">
      <w:pPr>
        <w:spacing w:before="120"/>
        <w:ind w:firstLine="567"/>
        <w:jc w:val="both"/>
        <w:rPr>
          <w:sz w:val="28"/>
          <w:szCs w:val="28"/>
        </w:rPr>
      </w:pPr>
      <w:r w:rsidRPr="007838CE">
        <w:rPr>
          <w:sz w:val="28"/>
          <w:szCs w:val="28"/>
        </w:rPr>
        <w:t>Theo Y học cổ truyền, bệnh thuộc chứng “khẩu nhãn oa tà” do phong hàn, phong nhiệt, huyết ứ xâm phạm vào lạc mạch của ba kinh dương ở mặt làm khí huyết kém điều hòa kinh cân thiếu dinh dưỡng không co lại được. Bệnh nhân thường có biểu hiện miệng méo, mắt bên liệt nhắm không kín</w:t>
      </w:r>
    </w:p>
    <w:p w:rsidR="00E6219F" w:rsidRPr="007838CE" w:rsidRDefault="00E6219F" w:rsidP="00FF62FC">
      <w:pPr>
        <w:spacing w:before="120"/>
        <w:ind w:firstLine="567"/>
        <w:jc w:val="both"/>
        <w:rPr>
          <w:sz w:val="28"/>
          <w:szCs w:val="28"/>
        </w:rPr>
      </w:pPr>
      <w:r w:rsidRPr="007838CE">
        <w:rPr>
          <w:b/>
          <w:sz w:val="28"/>
          <w:szCs w:val="28"/>
        </w:rPr>
        <w:t>2. CHỈ ĐỊNH</w:t>
      </w:r>
    </w:p>
    <w:p w:rsidR="00E6219F" w:rsidRPr="007838CE" w:rsidRDefault="00E6219F" w:rsidP="00FF62FC">
      <w:pPr>
        <w:spacing w:before="120"/>
        <w:ind w:firstLine="567"/>
        <w:jc w:val="both"/>
        <w:rPr>
          <w:sz w:val="28"/>
          <w:szCs w:val="28"/>
        </w:rPr>
      </w:pPr>
      <w:r w:rsidRPr="007838CE">
        <w:rPr>
          <w:sz w:val="28"/>
          <w:szCs w:val="28"/>
        </w:rPr>
        <w:t>Liệt thần kinh số VII do lạnh, nhiễm khuẩn, nhiễm virus, chấn thương.</w:t>
      </w:r>
    </w:p>
    <w:p w:rsidR="00E6219F" w:rsidRPr="007838CE" w:rsidRDefault="00E6219F" w:rsidP="00FF62FC">
      <w:pPr>
        <w:spacing w:before="120"/>
        <w:ind w:firstLine="567"/>
        <w:jc w:val="both"/>
        <w:rPr>
          <w:sz w:val="28"/>
          <w:szCs w:val="28"/>
        </w:rPr>
      </w:pPr>
      <w:r w:rsidRPr="007838CE">
        <w:rPr>
          <w:b/>
          <w:sz w:val="28"/>
          <w:szCs w:val="28"/>
        </w:rPr>
        <w:t>3. CHỐNG CHỈ ĐỊNH</w:t>
      </w:r>
    </w:p>
    <w:p w:rsidR="00E6219F" w:rsidRPr="007838CE" w:rsidRDefault="00E6219F" w:rsidP="00FF62FC">
      <w:pPr>
        <w:spacing w:before="120"/>
        <w:ind w:firstLine="567"/>
        <w:jc w:val="both"/>
        <w:rPr>
          <w:sz w:val="28"/>
          <w:szCs w:val="28"/>
        </w:rPr>
      </w:pPr>
      <w:r w:rsidRPr="007838CE">
        <w:rPr>
          <w:sz w:val="28"/>
          <w:szCs w:val="28"/>
        </w:rPr>
        <w:t>Liệt thần kinh số VII trong bệnh cảnh nặng khác hôn mê, u não, áp xe não, suy hô hấp, tai biến mạch máu não vùng thân não, bệnh nhân tâm thần.</w:t>
      </w:r>
    </w:p>
    <w:p w:rsidR="00E6219F" w:rsidRPr="007838CE" w:rsidRDefault="00E6219F" w:rsidP="00FF62FC">
      <w:pPr>
        <w:spacing w:before="120"/>
        <w:ind w:firstLine="567"/>
        <w:jc w:val="both"/>
        <w:rPr>
          <w:sz w:val="28"/>
          <w:szCs w:val="28"/>
        </w:rPr>
      </w:pPr>
      <w:r w:rsidRPr="007838CE">
        <w:rPr>
          <w:b/>
          <w:sz w:val="28"/>
          <w:szCs w:val="28"/>
        </w:rPr>
        <w:t>4. CHUẨN BỊ</w:t>
      </w:r>
    </w:p>
    <w:p w:rsidR="003D6A69" w:rsidRDefault="00E6219F" w:rsidP="00FF62FC">
      <w:pPr>
        <w:spacing w:before="120"/>
        <w:ind w:firstLine="567"/>
        <w:jc w:val="both"/>
        <w:rPr>
          <w:b/>
          <w:sz w:val="28"/>
          <w:szCs w:val="28"/>
          <w:lang w:val="vi-VN"/>
        </w:rPr>
      </w:pPr>
      <w:r w:rsidRPr="007838CE">
        <w:rPr>
          <w:b/>
          <w:sz w:val="28"/>
          <w:szCs w:val="28"/>
        </w:rPr>
        <w:t>4.1. Người thực hiện</w:t>
      </w:r>
      <w:r w:rsidR="003D6A69">
        <w:rPr>
          <w:b/>
          <w:sz w:val="28"/>
          <w:szCs w:val="28"/>
          <w:lang w:val="vi-VN"/>
        </w:rPr>
        <w:t>:</w:t>
      </w:r>
    </w:p>
    <w:p w:rsidR="00E6219F" w:rsidRPr="007838CE" w:rsidRDefault="00A82B16" w:rsidP="00FF62FC">
      <w:pPr>
        <w:spacing w:before="120"/>
        <w:ind w:firstLine="567"/>
        <w:jc w:val="both"/>
        <w:rPr>
          <w:sz w:val="28"/>
          <w:szCs w:val="28"/>
        </w:rPr>
      </w:pPr>
      <w:r>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9F7E85" w:rsidRPr="007838CE" w:rsidRDefault="009F7E85" w:rsidP="009F7E85">
      <w:pPr>
        <w:spacing w:before="120"/>
        <w:ind w:firstLine="567"/>
        <w:jc w:val="both"/>
        <w:rPr>
          <w:b/>
          <w:sz w:val="28"/>
          <w:szCs w:val="28"/>
        </w:rPr>
      </w:pPr>
      <w:r w:rsidRPr="007838CE">
        <w:rPr>
          <w:b/>
          <w:sz w:val="28"/>
          <w:szCs w:val="28"/>
        </w:rPr>
        <w:t>4.2. Phương tiện</w:t>
      </w:r>
    </w:p>
    <w:p w:rsidR="009F7E85" w:rsidRDefault="009F7E85" w:rsidP="009F7E85">
      <w:pPr>
        <w:spacing w:before="120"/>
        <w:ind w:firstLine="567"/>
        <w:jc w:val="both"/>
        <w:rPr>
          <w:sz w:val="28"/>
          <w:szCs w:val="28"/>
          <w:lang w:val="vi-VN"/>
        </w:rPr>
      </w:pPr>
      <w:r>
        <w:rPr>
          <w:sz w:val="28"/>
          <w:szCs w:val="28"/>
          <w:lang w:val="vi-VN"/>
        </w:rPr>
        <w:t>- Điếu ngải cứu, bật lửa</w:t>
      </w:r>
    </w:p>
    <w:p w:rsidR="009F7E85" w:rsidRPr="00FF62FC" w:rsidRDefault="009F7E85" w:rsidP="009F7E85">
      <w:pPr>
        <w:spacing w:before="120"/>
        <w:ind w:firstLine="567"/>
        <w:jc w:val="both"/>
        <w:rPr>
          <w:sz w:val="28"/>
          <w:szCs w:val="28"/>
          <w:lang w:val="vi-VN"/>
        </w:rPr>
      </w:pPr>
      <w:r>
        <w:rPr>
          <w:sz w:val="28"/>
          <w:szCs w:val="28"/>
          <w:lang w:val="vi-VN"/>
        </w:rPr>
        <w:t>- Cốc đựng tàn</w:t>
      </w:r>
    </w:p>
    <w:p w:rsidR="00E6219F" w:rsidRPr="007838CE" w:rsidRDefault="00E6219F" w:rsidP="00FF62FC">
      <w:pPr>
        <w:spacing w:before="120"/>
        <w:ind w:firstLine="567"/>
        <w:jc w:val="both"/>
        <w:rPr>
          <w:b/>
          <w:sz w:val="28"/>
          <w:szCs w:val="28"/>
        </w:rPr>
      </w:pPr>
      <w:r w:rsidRPr="007838CE">
        <w:rPr>
          <w:b/>
          <w:sz w:val="28"/>
          <w:szCs w:val="28"/>
        </w:rPr>
        <w:t>4.3. Người bệnh</w:t>
      </w:r>
    </w:p>
    <w:p w:rsidR="00E6219F" w:rsidRPr="007838CE" w:rsidRDefault="00E6219F" w:rsidP="00FF62FC">
      <w:pPr>
        <w:spacing w:before="120"/>
        <w:ind w:firstLine="567"/>
        <w:jc w:val="both"/>
        <w:rPr>
          <w:sz w:val="28"/>
          <w:szCs w:val="28"/>
        </w:rPr>
      </w:pPr>
      <w:r w:rsidRPr="007838CE">
        <w:rPr>
          <w:sz w:val="28"/>
          <w:szCs w:val="28"/>
        </w:rPr>
        <w:t>- Có hồ sơ bệnh án được chẩn đoán theo YHHĐ và YHCT có các xét nghiệm và thăm dò chức năng chuyên khoa, các huyệt cứu với thời gian và thủ pháp cụ thể.</w:t>
      </w:r>
    </w:p>
    <w:p w:rsidR="00E6219F" w:rsidRPr="007838CE" w:rsidRDefault="00E6219F" w:rsidP="00FF62FC">
      <w:pPr>
        <w:spacing w:before="120"/>
        <w:ind w:firstLine="567"/>
        <w:jc w:val="both"/>
        <w:rPr>
          <w:sz w:val="28"/>
          <w:szCs w:val="28"/>
        </w:rPr>
      </w:pPr>
      <w:r w:rsidRPr="007838CE">
        <w:rPr>
          <w:sz w:val="28"/>
          <w:szCs w:val="28"/>
        </w:rPr>
        <w:t>- Người bệnh được tư vấn, giải thích trước khi vào điều trị</w:t>
      </w:r>
    </w:p>
    <w:p w:rsidR="00E6219F" w:rsidRPr="007838CE" w:rsidRDefault="00E6219F" w:rsidP="00FF62FC">
      <w:pPr>
        <w:spacing w:before="120"/>
        <w:ind w:firstLine="567"/>
        <w:jc w:val="both"/>
        <w:rPr>
          <w:sz w:val="28"/>
          <w:szCs w:val="28"/>
        </w:rPr>
      </w:pPr>
      <w:r w:rsidRPr="007838CE">
        <w:rPr>
          <w:sz w:val="28"/>
          <w:szCs w:val="28"/>
        </w:rPr>
        <w:t>- Tư thế người bệnh nằm bộc lộ huyệt cần cứu lên trên.</w:t>
      </w:r>
    </w:p>
    <w:p w:rsidR="00E6219F" w:rsidRPr="007838CE" w:rsidRDefault="00E6219F" w:rsidP="00FF62FC">
      <w:pPr>
        <w:spacing w:before="120"/>
        <w:ind w:firstLine="567"/>
        <w:jc w:val="both"/>
        <w:rPr>
          <w:sz w:val="28"/>
          <w:szCs w:val="28"/>
        </w:rPr>
      </w:pPr>
      <w:r w:rsidRPr="007838CE">
        <w:rPr>
          <w:b/>
          <w:sz w:val="28"/>
          <w:szCs w:val="28"/>
        </w:rPr>
        <w:t>5. CÁC BƯỚC TIẾN HÀNH</w:t>
      </w:r>
      <w:r w:rsidRPr="007838CE">
        <w:rPr>
          <w:sz w:val="28"/>
          <w:szCs w:val="28"/>
        </w:rPr>
        <w:t xml:space="preserve"> </w:t>
      </w:r>
    </w:p>
    <w:p w:rsidR="00E6219F" w:rsidRPr="00BE0064" w:rsidRDefault="00E6219F" w:rsidP="00FF62FC">
      <w:pPr>
        <w:spacing w:before="120"/>
        <w:ind w:firstLine="567"/>
        <w:jc w:val="both"/>
        <w:rPr>
          <w:sz w:val="28"/>
          <w:szCs w:val="28"/>
          <w:lang w:val="vi-VN"/>
        </w:rPr>
      </w:pPr>
      <w:r w:rsidRPr="00BE0064">
        <w:rPr>
          <w:sz w:val="28"/>
          <w:szCs w:val="28"/>
        </w:rPr>
        <w:t>5.1. Phác đồ huyệt</w:t>
      </w:r>
      <w:r w:rsidR="00BE0064" w:rsidRPr="00BE0064">
        <w:rPr>
          <w:sz w:val="28"/>
          <w:szCs w:val="28"/>
          <w:lang w:val="vi-VN"/>
        </w:rPr>
        <w:t>:</w:t>
      </w:r>
    </w:p>
    <w:p w:rsidR="00BE0064" w:rsidRPr="00BE0064" w:rsidRDefault="00BE0064" w:rsidP="00BE0064">
      <w:pPr>
        <w:spacing w:before="120"/>
        <w:ind w:firstLine="567"/>
        <w:jc w:val="both"/>
        <w:rPr>
          <w:sz w:val="28"/>
          <w:szCs w:val="28"/>
          <w:lang w:val="vi-VN"/>
        </w:rPr>
      </w:pPr>
      <w:r w:rsidRPr="00BE0064">
        <w:rPr>
          <w:sz w:val="28"/>
          <w:szCs w:val="28"/>
          <w:lang w:val="vi-VN"/>
        </w:rPr>
        <w:t xml:space="preserve">Cứu các huyệt: </w:t>
      </w:r>
      <w:r w:rsidRPr="00BE0064">
        <w:rPr>
          <w:sz w:val="28"/>
          <w:szCs w:val="28"/>
        </w:rPr>
        <w:t>Thái dương</w:t>
      </w:r>
      <w:r w:rsidRPr="00BE0064">
        <w:rPr>
          <w:sz w:val="28"/>
          <w:szCs w:val="28"/>
          <w:lang w:val="vi-VN"/>
        </w:rPr>
        <w:t>,</w:t>
      </w:r>
      <w:r w:rsidRPr="00BE0064">
        <w:rPr>
          <w:sz w:val="28"/>
          <w:szCs w:val="28"/>
        </w:rPr>
        <w:t xml:space="preserve"> Đồng tử liêu</w:t>
      </w:r>
      <w:r w:rsidRPr="00BE0064">
        <w:rPr>
          <w:sz w:val="28"/>
          <w:szCs w:val="28"/>
          <w:lang w:val="vi-VN"/>
        </w:rPr>
        <w:t>,</w:t>
      </w:r>
      <w:r w:rsidRPr="00BE0064">
        <w:rPr>
          <w:sz w:val="28"/>
          <w:szCs w:val="28"/>
        </w:rPr>
        <w:t xml:space="preserve"> Dương bạch</w:t>
      </w:r>
      <w:r w:rsidRPr="00BE0064">
        <w:rPr>
          <w:sz w:val="28"/>
          <w:szCs w:val="28"/>
          <w:lang w:val="vi-VN"/>
        </w:rPr>
        <w:t>,</w:t>
      </w:r>
      <w:r w:rsidRPr="00BE0064">
        <w:rPr>
          <w:sz w:val="28"/>
          <w:szCs w:val="28"/>
        </w:rPr>
        <w:t xml:space="preserve"> Ngư yêu</w:t>
      </w:r>
      <w:r w:rsidRPr="00BE0064">
        <w:rPr>
          <w:sz w:val="28"/>
          <w:szCs w:val="28"/>
          <w:lang w:val="vi-VN"/>
        </w:rPr>
        <w:t>,</w:t>
      </w:r>
      <w:r w:rsidRPr="00BE0064">
        <w:rPr>
          <w:sz w:val="28"/>
          <w:szCs w:val="28"/>
        </w:rPr>
        <w:t xml:space="preserve"> Toản trúc</w:t>
      </w:r>
      <w:r w:rsidRPr="00BE0064">
        <w:rPr>
          <w:sz w:val="28"/>
          <w:szCs w:val="28"/>
          <w:lang w:val="vi-VN"/>
        </w:rPr>
        <w:t>,</w:t>
      </w:r>
      <w:r w:rsidRPr="00BE0064">
        <w:rPr>
          <w:sz w:val="28"/>
          <w:szCs w:val="28"/>
        </w:rPr>
        <w:t xml:space="preserve"> Tình minh</w:t>
      </w:r>
      <w:r w:rsidRPr="00BE0064">
        <w:rPr>
          <w:sz w:val="28"/>
          <w:szCs w:val="28"/>
          <w:lang w:val="vi-VN"/>
        </w:rPr>
        <w:t>,</w:t>
      </w:r>
      <w:r w:rsidRPr="00BE0064">
        <w:rPr>
          <w:sz w:val="28"/>
          <w:szCs w:val="28"/>
        </w:rPr>
        <w:t xml:space="preserve"> Quyền liêu</w:t>
      </w:r>
      <w:r w:rsidRPr="00BE0064">
        <w:rPr>
          <w:sz w:val="28"/>
          <w:szCs w:val="28"/>
          <w:lang w:val="vi-VN"/>
        </w:rPr>
        <w:t>,</w:t>
      </w:r>
      <w:r w:rsidRPr="00BE0064">
        <w:rPr>
          <w:sz w:val="28"/>
          <w:szCs w:val="28"/>
        </w:rPr>
        <w:t xml:space="preserve"> Nghinh hương</w:t>
      </w:r>
      <w:r w:rsidRPr="00BE0064">
        <w:rPr>
          <w:sz w:val="28"/>
          <w:szCs w:val="28"/>
          <w:lang w:val="vi-VN"/>
        </w:rPr>
        <w:t>,</w:t>
      </w:r>
      <w:r w:rsidRPr="00BE0064">
        <w:rPr>
          <w:sz w:val="28"/>
          <w:szCs w:val="28"/>
        </w:rPr>
        <w:t xml:space="preserve"> Địa thương</w:t>
      </w:r>
      <w:r w:rsidRPr="00BE0064">
        <w:rPr>
          <w:sz w:val="28"/>
          <w:szCs w:val="28"/>
          <w:lang w:val="vi-VN"/>
        </w:rPr>
        <w:t>,</w:t>
      </w:r>
      <w:r w:rsidRPr="00BE0064">
        <w:rPr>
          <w:sz w:val="28"/>
          <w:szCs w:val="28"/>
        </w:rPr>
        <w:t xml:space="preserve"> Giáp xa</w:t>
      </w:r>
      <w:r w:rsidRPr="00BE0064">
        <w:rPr>
          <w:sz w:val="28"/>
          <w:szCs w:val="28"/>
          <w:lang w:val="vi-VN"/>
        </w:rPr>
        <w:t>,</w:t>
      </w:r>
      <w:r w:rsidRPr="00BE0064">
        <w:rPr>
          <w:sz w:val="28"/>
          <w:szCs w:val="28"/>
        </w:rPr>
        <w:t xml:space="preserve"> Nhân trung</w:t>
      </w:r>
      <w:r w:rsidRPr="00BE0064">
        <w:rPr>
          <w:sz w:val="28"/>
          <w:szCs w:val="28"/>
          <w:lang w:val="vi-VN"/>
        </w:rPr>
        <w:t>,</w:t>
      </w:r>
      <w:r w:rsidRPr="00BE0064">
        <w:rPr>
          <w:sz w:val="28"/>
          <w:szCs w:val="28"/>
        </w:rPr>
        <w:t xml:space="preserve"> Phong trì</w:t>
      </w:r>
      <w:r w:rsidRPr="00BE0064">
        <w:rPr>
          <w:sz w:val="28"/>
          <w:szCs w:val="28"/>
          <w:lang w:val="vi-VN"/>
        </w:rPr>
        <w:t>,</w:t>
      </w:r>
      <w:r w:rsidRPr="00BE0064">
        <w:rPr>
          <w:sz w:val="28"/>
          <w:szCs w:val="28"/>
        </w:rPr>
        <w:t xml:space="preserve"> Bách hội</w:t>
      </w:r>
      <w:r w:rsidRPr="00BE0064">
        <w:rPr>
          <w:sz w:val="28"/>
          <w:szCs w:val="28"/>
          <w:lang w:val="vi-VN"/>
        </w:rPr>
        <w:t>,</w:t>
      </w:r>
      <w:r w:rsidRPr="00BE0064">
        <w:rPr>
          <w:sz w:val="28"/>
          <w:szCs w:val="28"/>
        </w:rPr>
        <w:t xml:space="preserve"> Thừa tương</w:t>
      </w:r>
      <w:r w:rsidRPr="00BE0064">
        <w:rPr>
          <w:sz w:val="28"/>
          <w:szCs w:val="28"/>
          <w:lang w:val="vi-VN"/>
        </w:rPr>
        <w:t>,</w:t>
      </w:r>
      <w:r w:rsidRPr="00BE0064">
        <w:rPr>
          <w:sz w:val="28"/>
          <w:szCs w:val="28"/>
        </w:rPr>
        <w:t xml:space="preserve"> Hợp cốc</w:t>
      </w:r>
    </w:p>
    <w:p w:rsidR="009F7E85" w:rsidRPr="00BE0064" w:rsidRDefault="009F7E85" w:rsidP="009F7E85">
      <w:pPr>
        <w:spacing w:before="120"/>
        <w:ind w:firstLine="567"/>
        <w:jc w:val="both"/>
        <w:rPr>
          <w:sz w:val="28"/>
          <w:szCs w:val="28"/>
        </w:rPr>
      </w:pPr>
      <w:r w:rsidRPr="00BE0064">
        <w:rPr>
          <w:sz w:val="28"/>
          <w:szCs w:val="28"/>
        </w:rPr>
        <w:t>5.2. Thủ thuật cứu</w:t>
      </w:r>
    </w:p>
    <w:p w:rsidR="009F7E85" w:rsidRPr="00BE0064" w:rsidRDefault="009F7E85" w:rsidP="009F7E85">
      <w:pPr>
        <w:spacing w:before="120"/>
        <w:ind w:firstLine="567"/>
        <w:jc w:val="both"/>
        <w:rPr>
          <w:sz w:val="28"/>
          <w:szCs w:val="28"/>
        </w:rPr>
      </w:pPr>
      <w:r w:rsidRPr="00BE0064">
        <w:rPr>
          <w:sz w:val="28"/>
          <w:szCs w:val="28"/>
        </w:rPr>
        <w:lastRenderedPageBreak/>
        <w:t xml:space="preserve">- </w:t>
      </w:r>
      <w:r w:rsidRPr="00BE0064">
        <w:rPr>
          <w:sz w:val="28"/>
          <w:szCs w:val="28"/>
          <w:lang w:val="vi-VN"/>
        </w:rPr>
        <w:t>Đ</w:t>
      </w:r>
      <w:r w:rsidRPr="00BE0064">
        <w:rPr>
          <w:sz w:val="28"/>
          <w:szCs w:val="28"/>
        </w:rPr>
        <w:t xml:space="preserve">ốt điếu ngải, </w:t>
      </w:r>
      <w:r w:rsidRPr="00BE0064">
        <w:rPr>
          <w:sz w:val="28"/>
          <w:szCs w:val="21"/>
          <w:shd w:val="clear" w:color="auto" w:fill="FFFFFF"/>
        </w:rPr>
        <w:t>hơ lên vùng huyệt cần cứu.</w:t>
      </w:r>
      <w:r w:rsidRPr="00BE0064">
        <w:rPr>
          <w:sz w:val="28"/>
          <w:szCs w:val="28"/>
        </w:rPr>
        <w:t xml:space="preserve"> khi bệnh nhân nóng thì nhấc ra xa rồi lại đưa lại gần hoặc </w:t>
      </w:r>
      <w:r w:rsidRPr="00BE0064">
        <w:rPr>
          <w:sz w:val="28"/>
          <w:szCs w:val="21"/>
          <w:shd w:val="clear" w:color="auto" w:fill="FFFFFF"/>
        </w:rPr>
        <w:t>di chuyển qua vị trí khác và trở đi trở lại đến khi vùng da đó đỏ hồng lên</w:t>
      </w:r>
      <w:r w:rsidRPr="00BE0064">
        <w:rPr>
          <w:sz w:val="28"/>
          <w:szCs w:val="28"/>
        </w:rPr>
        <w:t xml:space="preserve"> tiếp tục như trên.</w:t>
      </w:r>
    </w:p>
    <w:p w:rsidR="009F7E85" w:rsidRPr="00BE0064" w:rsidRDefault="009F7E85" w:rsidP="009F7E85">
      <w:pPr>
        <w:spacing w:before="120"/>
        <w:ind w:firstLine="567"/>
        <w:jc w:val="both"/>
        <w:rPr>
          <w:sz w:val="28"/>
          <w:szCs w:val="28"/>
        </w:rPr>
      </w:pPr>
      <w:r w:rsidRPr="00BE0064">
        <w:rPr>
          <w:sz w:val="28"/>
          <w:szCs w:val="21"/>
          <w:shd w:val="clear" w:color="auto" w:fill="FFFFFF"/>
          <w:lang w:val="vi-VN"/>
        </w:rPr>
        <w:t xml:space="preserve">- </w:t>
      </w:r>
      <w:r w:rsidRPr="00BE0064">
        <w:rPr>
          <w:sz w:val="28"/>
          <w:szCs w:val="21"/>
          <w:shd w:val="clear" w:color="auto" w:fill="FFFFFF"/>
        </w:rPr>
        <w:t>Chú ý cách mặt da chừng 4 hoặc 5 cm, đảm bảo đủ sức nóng có thể chịu đựng được mà không xa quá.</w:t>
      </w:r>
    </w:p>
    <w:p w:rsidR="009F7E85" w:rsidRPr="00BE0064" w:rsidRDefault="009F7E85" w:rsidP="009F7E85">
      <w:pPr>
        <w:spacing w:before="120"/>
        <w:ind w:firstLine="567"/>
        <w:jc w:val="both"/>
        <w:rPr>
          <w:sz w:val="28"/>
          <w:szCs w:val="21"/>
          <w:shd w:val="clear" w:color="auto" w:fill="FFFFFF"/>
        </w:rPr>
      </w:pPr>
      <w:r w:rsidRPr="00BE0064">
        <w:rPr>
          <w:sz w:val="28"/>
          <w:szCs w:val="21"/>
          <w:shd w:val="clear" w:color="auto" w:fill="FFFFFF"/>
          <w:lang w:val="vi-VN"/>
        </w:rPr>
        <w:t xml:space="preserve">- </w:t>
      </w:r>
      <w:r w:rsidRPr="00BE0064">
        <w:rPr>
          <w:sz w:val="28"/>
          <w:szCs w:val="21"/>
          <w:shd w:val="clear" w:color="auto" w:fill="FFFFFF"/>
        </w:rPr>
        <w:t>Trong khi cứu chú ý cứ 2, 3 phút lại gạt tàn để đảm bảo tàn không rớt vào người.</w:t>
      </w:r>
    </w:p>
    <w:p w:rsidR="00E6219F" w:rsidRPr="00BE0064" w:rsidRDefault="00E6219F" w:rsidP="00FF62FC">
      <w:pPr>
        <w:spacing w:before="120"/>
        <w:ind w:firstLine="567"/>
        <w:jc w:val="both"/>
        <w:rPr>
          <w:sz w:val="28"/>
          <w:szCs w:val="28"/>
        </w:rPr>
      </w:pPr>
      <w:r w:rsidRPr="00BE0064">
        <w:rPr>
          <w:sz w:val="28"/>
          <w:szCs w:val="28"/>
        </w:rPr>
        <w:t>5.3. Liệu trình điều trị</w:t>
      </w:r>
    </w:p>
    <w:p w:rsidR="00F248ED" w:rsidRPr="00BE0064" w:rsidRDefault="00F248ED" w:rsidP="00F248ED">
      <w:pPr>
        <w:spacing w:before="120"/>
        <w:ind w:firstLine="567"/>
        <w:jc w:val="both"/>
        <w:rPr>
          <w:sz w:val="28"/>
          <w:szCs w:val="28"/>
          <w:lang w:val="vi-VN"/>
        </w:rPr>
      </w:pPr>
      <w:r w:rsidRPr="00BE0064">
        <w:rPr>
          <w:sz w:val="28"/>
          <w:szCs w:val="28"/>
        </w:rPr>
        <w:t>- Thời gian</w:t>
      </w:r>
      <w:r w:rsidRPr="00BE0064">
        <w:rPr>
          <w:sz w:val="28"/>
          <w:szCs w:val="28"/>
          <w:lang w:val="vi-VN"/>
        </w:rPr>
        <w:t>:</w:t>
      </w:r>
      <w:r w:rsidRPr="00BE0064">
        <w:rPr>
          <w:sz w:val="28"/>
          <w:szCs w:val="28"/>
        </w:rPr>
        <w:t xml:space="preserve"> </w:t>
      </w:r>
      <w:r w:rsidRPr="00BE0064">
        <w:rPr>
          <w:sz w:val="28"/>
          <w:szCs w:val="28"/>
          <w:lang w:val="vi-VN"/>
        </w:rPr>
        <w:t xml:space="preserve">Khoảng 10 - </w:t>
      </w:r>
      <w:r w:rsidRPr="00BE0064">
        <w:rPr>
          <w:sz w:val="28"/>
          <w:szCs w:val="28"/>
        </w:rPr>
        <w:t>15 phút</w:t>
      </w:r>
      <w:r w:rsidRPr="00BE0064">
        <w:rPr>
          <w:sz w:val="28"/>
          <w:szCs w:val="28"/>
          <w:lang w:val="vi-VN"/>
        </w:rPr>
        <w:t>.</w:t>
      </w:r>
    </w:p>
    <w:p w:rsidR="00F248ED" w:rsidRPr="007838CE" w:rsidRDefault="00F248ED" w:rsidP="00F248ED">
      <w:pPr>
        <w:spacing w:before="120"/>
        <w:ind w:firstLine="567"/>
        <w:jc w:val="both"/>
        <w:rPr>
          <w:sz w:val="28"/>
          <w:szCs w:val="28"/>
        </w:rPr>
      </w:pPr>
      <w:r>
        <w:rPr>
          <w:sz w:val="28"/>
          <w:szCs w:val="28"/>
          <w:lang w:val="vi-VN"/>
        </w:rPr>
        <w:t xml:space="preserve">- </w:t>
      </w:r>
      <w:r>
        <w:rPr>
          <w:sz w:val="28"/>
          <w:szCs w:val="28"/>
        </w:rPr>
        <w:t>Cứu ngày 1</w:t>
      </w:r>
      <w:r w:rsidRPr="007838CE">
        <w:rPr>
          <w:sz w:val="28"/>
          <w:szCs w:val="28"/>
        </w:rPr>
        <w:t xml:space="preserve"> lần, một liệu trình điều trị từ 10 -15 lần, có thể tiến hành 2</w:t>
      </w:r>
      <w:r w:rsidRPr="007838CE">
        <w:rPr>
          <w:sz w:val="28"/>
          <w:szCs w:val="28"/>
        </w:rPr>
        <w:softHyphen/>
        <w:t>-3 liệu trình liên tục.</w:t>
      </w:r>
    </w:p>
    <w:p w:rsidR="00E6219F" w:rsidRPr="007838CE" w:rsidRDefault="00E6219F" w:rsidP="00FF62FC">
      <w:pPr>
        <w:spacing w:before="120"/>
        <w:ind w:firstLine="567"/>
        <w:jc w:val="both"/>
        <w:rPr>
          <w:sz w:val="28"/>
          <w:szCs w:val="28"/>
        </w:rPr>
      </w:pPr>
      <w:r w:rsidRPr="007838CE">
        <w:rPr>
          <w:b/>
          <w:sz w:val="28"/>
          <w:szCs w:val="28"/>
        </w:rPr>
        <w:t>6. THEO DÕI VÀ XỬ TRÍ TAI BIẾN</w:t>
      </w:r>
    </w:p>
    <w:p w:rsidR="00E6219F" w:rsidRPr="00BE0064" w:rsidRDefault="00E6219F" w:rsidP="00FF62FC">
      <w:pPr>
        <w:spacing w:before="120"/>
        <w:ind w:firstLine="567"/>
        <w:jc w:val="both"/>
        <w:rPr>
          <w:sz w:val="28"/>
          <w:szCs w:val="28"/>
        </w:rPr>
      </w:pPr>
      <w:r w:rsidRPr="00BE0064">
        <w:rPr>
          <w:sz w:val="28"/>
          <w:szCs w:val="28"/>
        </w:rPr>
        <w:t>6.1. Theo dõi</w:t>
      </w:r>
    </w:p>
    <w:p w:rsidR="00E6219F" w:rsidRPr="00BE0064" w:rsidRDefault="00E6219F" w:rsidP="00FF62FC">
      <w:pPr>
        <w:spacing w:before="120"/>
        <w:ind w:firstLine="567"/>
        <w:jc w:val="both"/>
        <w:rPr>
          <w:sz w:val="28"/>
          <w:szCs w:val="28"/>
        </w:rPr>
      </w:pPr>
      <w:r w:rsidRPr="00BE0064">
        <w:rPr>
          <w:sz w:val="28"/>
          <w:szCs w:val="28"/>
        </w:rPr>
        <w:t>Theo dõi tại chỗ và toàn thân</w:t>
      </w:r>
    </w:p>
    <w:p w:rsidR="004B14DE" w:rsidRPr="00BE0064" w:rsidRDefault="004B14DE" w:rsidP="004B14DE">
      <w:pPr>
        <w:spacing w:before="120"/>
        <w:ind w:firstLine="567"/>
        <w:jc w:val="both"/>
        <w:rPr>
          <w:sz w:val="28"/>
          <w:szCs w:val="28"/>
        </w:rPr>
      </w:pPr>
      <w:r w:rsidRPr="00BE0064">
        <w:rPr>
          <w:sz w:val="28"/>
          <w:szCs w:val="28"/>
        </w:rPr>
        <w:t>6.2. Xử trí tai biến</w:t>
      </w:r>
    </w:p>
    <w:p w:rsidR="004B14DE" w:rsidRPr="007838CE" w:rsidRDefault="004B14DE" w:rsidP="004B14DE">
      <w:pPr>
        <w:spacing w:before="120"/>
        <w:ind w:firstLine="567"/>
        <w:jc w:val="both"/>
        <w:rPr>
          <w:sz w:val="28"/>
          <w:szCs w:val="28"/>
        </w:rPr>
      </w:pPr>
      <w:r w:rsidRPr="00BE0064">
        <w:rPr>
          <w:sz w:val="28"/>
          <w:szCs w:val="28"/>
        </w:rPr>
        <w:t>+ Bỏng trên những bệnh nhân thể hàn bị giảm hoặc mất cảm giác nông (đau và</w:t>
      </w:r>
      <w:r w:rsidRPr="007838CE">
        <w:rPr>
          <w:sz w:val="28"/>
          <w:szCs w:val="28"/>
        </w:rPr>
        <w:t xml:space="preserve"> nóng - lạnh) dễ bị bỏng. Thường bỏng độ I, dùng thuốc mỡ vaseline bôi và băng lại, tránh nhiễm trùng.</w:t>
      </w:r>
    </w:p>
    <w:p w:rsidR="004B14DE" w:rsidRPr="007838CE" w:rsidRDefault="004B14DE" w:rsidP="004B14DE">
      <w:pPr>
        <w:spacing w:before="120"/>
        <w:ind w:firstLine="567"/>
        <w:jc w:val="both"/>
        <w:rPr>
          <w:sz w:val="28"/>
          <w:szCs w:val="28"/>
        </w:rPr>
      </w:pPr>
      <w:r w:rsidRPr="007838CE">
        <w:rPr>
          <w:sz w:val="28"/>
          <w:szCs w:val="28"/>
        </w:rPr>
        <w:t>+ Cháy</w:t>
      </w:r>
      <w:r>
        <w:rPr>
          <w:sz w:val="28"/>
          <w:szCs w:val="28"/>
          <w:lang w:val="vi-VN"/>
        </w:rPr>
        <w:t>:</w:t>
      </w:r>
      <w:r w:rsidRPr="007838CE">
        <w:rPr>
          <w:sz w:val="28"/>
          <w:szCs w:val="28"/>
        </w:rPr>
        <w:t xml:space="preserve"> Người già hoặc trẻ em giẫy giụa hoặc vô tình làm đổ mồi ngải gây cháy, nên không được cứu nhiều huyệt một lúc và không được rời bệnh nhân để làm việc khác khi cứu.</w:t>
      </w:r>
    </w:p>
    <w:p w:rsidR="00E6219F" w:rsidRPr="007838CE" w:rsidRDefault="00E6219F" w:rsidP="00FF62FC">
      <w:pPr>
        <w:spacing w:before="120"/>
        <w:ind w:firstLine="567"/>
        <w:jc w:val="both"/>
        <w:rPr>
          <w:sz w:val="28"/>
          <w:szCs w:val="28"/>
        </w:rPr>
      </w:pPr>
    </w:p>
    <w:p w:rsidR="003D6A69" w:rsidRDefault="003D6A69" w:rsidP="00FF62FC">
      <w:pPr>
        <w:spacing w:after="160" w:line="259" w:lineRule="auto"/>
        <w:ind w:firstLine="567"/>
        <w:rPr>
          <w:b/>
          <w:sz w:val="28"/>
          <w:szCs w:val="28"/>
        </w:rPr>
      </w:pPr>
      <w:r>
        <w:rPr>
          <w:b/>
          <w:sz w:val="28"/>
          <w:szCs w:val="28"/>
        </w:rPr>
        <w:br w:type="page"/>
      </w:r>
    </w:p>
    <w:p w:rsidR="00E6219F" w:rsidRDefault="00E6219F" w:rsidP="00156A4E">
      <w:pPr>
        <w:spacing w:before="120"/>
        <w:jc w:val="center"/>
        <w:rPr>
          <w:b/>
          <w:sz w:val="28"/>
          <w:szCs w:val="28"/>
        </w:rPr>
      </w:pPr>
      <w:r w:rsidRPr="007838CE">
        <w:rPr>
          <w:b/>
          <w:sz w:val="28"/>
          <w:szCs w:val="28"/>
        </w:rPr>
        <w:lastRenderedPageBreak/>
        <w:t>CỨU ĐIỀU TRỊ ĐAU VAI GÁY CẤP THỂ HÀN</w:t>
      </w:r>
    </w:p>
    <w:p w:rsidR="00F248ED" w:rsidRPr="00F248ED" w:rsidRDefault="00F248ED" w:rsidP="00F248ED">
      <w:pPr>
        <w:ind w:firstLine="567"/>
        <w:jc w:val="center"/>
        <w:rPr>
          <w:b/>
          <w:sz w:val="20"/>
          <w:szCs w:val="28"/>
        </w:rPr>
      </w:pPr>
    </w:p>
    <w:p w:rsidR="00E6219F" w:rsidRPr="007838CE" w:rsidRDefault="00E6219F" w:rsidP="00FF62FC">
      <w:pPr>
        <w:spacing w:before="120"/>
        <w:ind w:firstLine="567"/>
        <w:jc w:val="both"/>
        <w:rPr>
          <w:sz w:val="28"/>
          <w:szCs w:val="28"/>
        </w:rPr>
      </w:pPr>
      <w:r w:rsidRPr="007838CE">
        <w:rPr>
          <w:b/>
          <w:sz w:val="28"/>
          <w:szCs w:val="28"/>
        </w:rPr>
        <w:t>1. ĐẠI CƯƠNG</w:t>
      </w:r>
    </w:p>
    <w:p w:rsidR="00E6219F" w:rsidRPr="007838CE" w:rsidRDefault="00E6219F" w:rsidP="00FF62FC">
      <w:pPr>
        <w:spacing w:before="120"/>
        <w:ind w:firstLine="567"/>
        <w:jc w:val="both"/>
        <w:rPr>
          <w:sz w:val="28"/>
          <w:szCs w:val="28"/>
        </w:rPr>
      </w:pPr>
      <w:r w:rsidRPr="007838CE">
        <w:rPr>
          <w:sz w:val="28"/>
          <w:szCs w:val="28"/>
        </w:rPr>
        <w:t>Hội chứng đau vai gáy là bệnh hay gặp trên lâm sàng, bệnh liên quan đến bệnh lý đốt sống cổ. Tùy theo mức độ và vị trí tổn thương bệnh nhân có những rối loạn cảm giác và vận động do các rễ thần kinh thuộc đám rối thần kinh cánh tay chi phối. Thường gặp đau hoặc tê sau gáy lan xuống vai tay có thể đơn độc hoặc kết hợp với yếu, giảm trương lực các cơ tương ứng với các rễ thần kinh bị thương tổn chi phối.</w:t>
      </w:r>
    </w:p>
    <w:p w:rsidR="00E6219F" w:rsidRPr="007838CE" w:rsidRDefault="00E6219F" w:rsidP="00FF62FC">
      <w:pPr>
        <w:spacing w:before="120"/>
        <w:ind w:firstLine="567"/>
        <w:jc w:val="both"/>
        <w:rPr>
          <w:sz w:val="28"/>
          <w:szCs w:val="28"/>
        </w:rPr>
      </w:pPr>
      <w:r w:rsidRPr="007838CE">
        <w:rPr>
          <w:sz w:val="28"/>
          <w:szCs w:val="28"/>
        </w:rPr>
        <w:t>Theo Y học cổ truyền, do tấu lý sơ hở phong hàn thấp thừa cơ xâm nhập gây tổn thương kinh lạc, cản trở lưu thông khí huyết, gây đau. Bệnh lâu ngày gây tổn thương cân cơ gây yếu, teo cơ.</w:t>
      </w:r>
    </w:p>
    <w:p w:rsidR="00E6219F" w:rsidRPr="007838CE" w:rsidRDefault="00E6219F" w:rsidP="00FF62FC">
      <w:pPr>
        <w:spacing w:before="120"/>
        <w:ind w:firstLine="567"/>
        <w:jc w:val="both"/>
        <w:rPr>
          <w:sz w:val="28"/>
          <w:szCs w:val="28"/>
        </w:rPr>
      </w:pPr>
      <w:r w:rsidRPr="007838CE">
        <w:rPr>
          <w:b/>
          <w:sz w:val="28"/>
          <w:szCs w:val="28"/>
        </w:rPr>
        <w:t>2. CHỈ ĐỊNH</w:t>
      </w:r>
    </w:p>
    <w:p w:rsidR="00E6219F" w:rsidRPr="007838CE" w:rsidRDefault="00E6219F" w:rsidP="00FF62FC">
      <w:pPr>
        <w:spacing w:before="120"/>
        <w:ind w:firstLine="567"/>
        <w:jc w:val="both"/>
        <w:rPr>
          <w:sz w:val="28"/>
          <w:szCs w:val="28"/>
        </w:rPr>
      </w:pPr>
      <w:r w:rsidRPr="007838CE">
        <w:rPr>
          <w:sz w:val="28"/>
          <w:szCs w:val="28"/>
        </w:rPr>
        <w:t>Đau vai gáy do thoái hóa đốt sống cổ</w:t>
      </w:r>
    </w:p>
    <w:p w:rsidR="00E6219F" w:rsidRPr="007838CE" w:rsidRDefault="00E6219F" w:rsidP="00FF62FC">
      <w:pPr>
        <w:spacing w:before="120"/>
        <w:ind w:firstLine="567"/>
        <w:jc w:val="both"/>
        <w:rPr>
          <w:sz w:val="28"/>
          <w:szCs w:val="28"/>
        </w:rPr>
      </w:pPr>
      <w:r w:rsidRPr="007838CE">
        <w:rPr>
          <w:b/>
          <w:sz w:val="28"/>
          <w:szCs w:val="28"/>
        </w:rPr>
        <w:t>3. CHỐNG CHỈ ĐỊNH</w:t>
      </w:r>
    </w:p>
    <w:p w:rsidR="00E6219F" w:rsidRPr="007838CE" w:rsidRDefault="00E6219F" w:rsidP="00FF62FC">
      <w:pPr>
        <w:spacing w:before="120"/>
        <w:ind w:firstLine="567"/>
        <w:jc w:val="both"/>
        <w:rPr>
          <w:sz w:val="28"/>
          <w:szCs w:val="28"/>
        </w:rPr>
      </w:pPr>
      <w:r w:rsidRPr="007838CE">
        <w:rPr>
          <w:sz w:val="28"/>
          <w:szCs w:val="28"/>
        </w:rPr>
        <w:t>- Đau vai gáy trong bệnh cảnh có ép tủy cổ (viêm tủy, thoát vị đĩa đệm thể trung tâm, u tủy, rỗng tủy...)</w:t>
      </w:r>
    </w:p>
    <w:p w:rsidR="00E6219F" w:rsidRPr="007838CE" w:rsidRDefault="00E6219F" w:rsidP="00FF62FC">
      <w:pPr>
        <w:spacing w:before="120"/>
        <w:ind w:firstLine="567"/>
        <w:jc w:val="both"/>
        <w:rPr>
          <w:sz w:val="28"/>
          <w:szCs w:val="28"/>
        </w:rPr>
      </w:pPr>
      <w:r w:rsidRPr="007838CE">
        <w:rPr>
          <w:sz w:val="28"/>
          <w:szCs w:val="28"/>
        </w:rPr>
        <w:t>- Hội chứng vai gáy do nhiệt.</w:t>
      </w:r>
    </w:p>
    <w:p w:rsidR="00E6219F" w:rsidRPr="007838CE" w:rsidRDefault="00E6219F" w:rsidP="00FF62FC">
      <w:pPr>
        <w:spacing w:before="120"/>
        <w:ind w:firstLine="567"/>
        <w:jc w:val="both"/>
        <w:rPr>
          <w:sz w:val="28"/>
          <w:szCs w:val="28"/>
        </w:rPr>
      </w:pPr>
      <w:r w:rsidRPr="007838CE">
        <w:rPr>
          <w:b/>
          <w:sz w:val="28"/>
          <w:szCs w:val="28"/>
        </w:rPr>
        <w:t>4. CHUẨN BỊ</w:t>
      </w:r>
    </w:p>
    <w:p w:rsidR="00F248ED" w:rsidRPr="00BE0064" w:rsidRDefault="00E6219F" w:rsidP="00FF62FC">
      <w:pPr>
        <w:spacing w:before="120"/>
        <w:ind w:firstLine="567"/>
        <w:jc w:val="both"/>
        <w:rPr>
          <w:sz w:val="28"/>
          <w:szCs w:val="28"/>
          <w:lang w:val="vi-VN"/>
        </w:rPr>
      </w:pPr>
      <w:r w:rsidRPr="00BE0064">
        <w:rPr>
          <w:sz w:val="28"/>
          <w:szCs w:val="28"/>
        </w:rPr>
        <w:t>4.1. Người thực hiện</w:t>
      </w:r>
      <w:r w:rsidR="00F248ED" w:rsidRPr="00BE0064">
        <w:rPr>
          <w:sz w:val="28"/>
          <w:szCs w:val="28"/>
          <w:lang w:val="vi-VN"/>
        </w:rPr>
        <w:t>:</w:t>
      </w:r>
    </w:p>
    <w:p w:rsidR="00E6219F" w:rsidRPr="00BE0064" w:rsidRDefault="00A82B16" w:rsidP="00FF62FC">
      <w:pPr>
        <w:spacing w:before="120"/>
        <w:ind w:firstLine="567"/>
        <w:jc w:val="both"/>
        <w:rPr>
          <w:sz w:val="28"/>
          <w:szCs w:val="28"/>
        </w:rPr>
      </w:pPr>
      <w:r w:rsidRPr="00BE0064">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9F7E85" w:rsidRPr="00BE0064" w:rsidRDefault="009F7E85" w:rsidP="009F7E85">
      <w:pPr>
        <w:spacing w:before="120"/>
        <w:ind w:firstLine="567"/>
        <w:jc w:val="both"/>
        <w:rPr>
          <w:sz w:val="28"/>
          <w:szCs w:val="28"/>
        </w:rPr>
      </w:pPr>
      <w:r w:rsidRPr="00BE0064">
        <w:rPr>
          <w:sz w:val="28"/>
          <w:szCs w:val="28"/>
        </w:rPr>
        <w:t>4.2. Phương tiện</w:t>
      </w:r>
    </w:p>
    <w:p w:rsidR="009F7E85" w:rsidRPr="00BE0064" w:rsidRDefault="009F7E85" w:rsidP="009F7E85">
      <w:pPr>
        <w:spacing w:before="120"/>
        <w:ind w:firstLine="567"/>
        <w:jc w:val="both"/>
        <w:rPr>
          <w:sz w:val="28"/>
          <w:szCs w:val="28"/>
          <w:lang w:val="vi-VN"/>
        </w:rPr>
      </w:pPr>
      <w:r w:rsidRPr="00BE0064">
        <w:rPr>
          <w:sz w:val="28"/>
          <w:szCs w:val="28"/>
          <w:lang w:val="vi-VN"/>
        </w:rPr>
        <w:t>- Điếu ngải cứu, bật lửa</w:t>
      </w:r>
    </w:p>
    <w:p w:rsidR="009F7E85" w:rsidRPr="00BE0064" w:rsidRDefault="009F7E85" w:rsidP="009F7E85">
      <w:pPr>
        <w:spacing w:before="120"/>
        <w:ind w:firstLine="567"/>
        <w:jc w:val="both"/>
        <w:rPr>
          <w:sz w:val="28"/>
          <w:szCs w:val="28"/>
          <w:lang w:val="vi-VN"/>
        </w:rPr>
      </w:pPr>
      <w:r w:rsidRPr="00BE0064">
        <w:rPr>
          <w:sz w:val="28"/>
          <w:szCs w:val="28"/>
          <w:lang w:val="vi-VN"/>
        </w:rPr>
        <w:t>- Cốc đựng tàn</w:t>
      </w:r>
    </w:p>
    <w:p w:rsidR="00E6219F" w:rsidRPr="00BE0064" w:rsidRDefault="00E6219F" w:rsidP="00FF62FC">
      <w:pPr>
        <w:spacing w:before="120"/>
        <w:ind w:firstLine="567"/>
        <w:jc w:val="both"/>
        <w:rPr>
          <w:sz w:val="28"/>
          <w:szCs w:val="28"/>
        </w:rPr>
      </w:pPr>
      <w:r w:rsidRPr="00BE0064">
        <w:rPr>
          <w:sz w:val="28"/>
          <w:szCs w:val="28"/>
        </w:rPr>
        <w:t>4.3. Người bệnh</w:t>
      </w:r>
    </w:p>
    <w:p w:rsidR="00E6219F" w:rsidRPr="00BE0064" w:rsidRDefault="00E6219F" w:rsidP="00FF62FC">
      <w:pPr>
        <w:spacing w:before="120"/>
        <w:ind w:firstLine="567"/>
        <w:jc w:val="both"/>
        <w:rPr>
          <w:sz w:val="28"/>
          <w:szCs w:val="28"/>
        </w:rPr>
      </w:pPr>
      <w:r w:rsidRPr="00BE0064">
        <w:rPr>
          <w:sz w:val="28"/>
          <w:szCs w:val="28"/>
        </w:rPr>
        <w:t>- Có hồ sơ bệnh án được chẩn đoán theo YHHĐ và YHCT có các xét nghiệm và thăm dò chức năng chuyên khoa, các huyệt cứu với thời gian và thủ pháp cụ thể.</w:t>
      </w:r>
    </w:p>
    <w:p w:rsidR="00E6219F" w:rsidRPr="007838CE" w:rsidRDefault="00E6219F" w:rsidP="00FF62FC">
      <w:pPr>
        <w:spacing w:before="120"/>
        <w:ind w:firstLine="567"/>
        <w:jc w:val="both"/>
        <w:rPr>
          <w:sz w:val="28"/>
          <w:szCs w:val="28"/>
        </w:rPr>
      </w:pPr>
      <w:r w:rsidRPr="00BE0064">
        <w:rPr>
          <w:sz w:val="28"/>
          <w:szCs w:val="28"/>
        </w:rPr>
        <w:t>- Người bệnh được tư vấn, giải</w:t>
      </w:r>
      <w:r w:rsidRPr="007838CE">
        <w:rPr>
          <w:sz w:val="28"/>
          <w:szCs w:val="28"/>
        </w:rPr>
        <w:t xml:space="preserve"> thích trước khi vào điều trị</w:t>
      </w:r>
    </w:p>
    <w:p w:rsidR="00E6219F" w:rsidRPr="007838CE" w:rsidRDefault="00E6219F" w:rsidP="00FF62FC">
      <w:pPr>
        <w:spacing w:before="120"/>
        <w:ind w:firstLine="567"/>
        <w:jc w:val="both"/>
        <w:rPr>
          <w:sz w:val="28"/>
          <w:szCs w:val="28"/>
        </w:rPr>
      </w:pPr>
      <w:r w:rsidRPr="007838CE">
        <w:rPr>
          <w:sz w:val="28"/>
          <w:szCs w:val="28"/>
        </w:rPr>
        <w:t>- Tư thế người bệnh nằm bộc lộ huyệt cần cứu lên trên.</w:t>
      </w:r>
    </w:p>
    <w:p w:rsidR="00E6219F" w:rsidRPr="007838CE" w:rsidRDefault="00E6219F" w:rsidP="00FF62FC">
      <w:pPr>
        <w:spacing w:before="120"/>
        <w:ind w:firstLine="567"/>
        <w:jc w:val="both"/>
        <w:rPr>
          <w:b/>
          <w:sz w:val="28"/>
          <w:szCs w:val="28"/>
        </w:rPr>
      </w:pPr>
      <w:r w:rsidRPr="007838CE">
        <w:rPr>
          <w:b/>
          <w:sz w:val="28"/>
          <w:szCs w:val="28"/>
        </w:rPr>
        <w:t>5. CÁC BƯỚC TIẾN HÀNH</w:t>
      </w:r>
    </w:p>
    <w:p w:rsidR="00E6219F" w:rsidRPr="00BE0064" w:rsidRDefault="00E6219F" w:rsidP="00FF62FC">
      <w:pPr>
        <w:spacing w:before="120"/>
        <w:ind w:firstLine="567"/>
        <w:jc w:val="both"/>
        <w:rPr>
          <w:sz w:val="28"/>
          <w:szCs w:val="28"/>
          <w:lang w:val="vi-VN"/>
        </w:rPr>
      </w:pPr>
      <w:r w:rsidRPr="00BE0064">
        <w:rPr>
          <w:sz w:val="28"/>
          <w:szCs w:val="28"/>
        </w:rPr>
        <w:t>5.1. Phác đồ huyệt</w:t>
      </w:r>
      <w:r w:rsidR="00CE3CC5" w:rsidRPr="00BE0064">
        <w:rPr>
          <w:sz w:val="28"/>
          <w:szCs w:val="28"/>
          <w:lang w:val="vi-VN"/>
        </w:rPr>
        <w:t>:</w:t>
      </w:r>
    </w:p>
    <w:p w:rsidR="00CE3CC5" w:rsidRPr="00CE3CC5" w:rsidRDefault="00BE0064" w:rsidP="00CE3CC5">
      <w:pPr>
        <w:spacing w:before="120"/>
        <w:ind w:firstLine="567"/>
        <w:jc w:val="both"/>
        <w:rPr>
          <w:b/>
          <w:sz w:val="28"/>
          <w:szCs w:val="28"/>
          <w:lang w:val="vi-VN"/>
        </w:rPr>
      </w:pPr>
      <w:r>
        <w:rPr>
          <w:sz w:val="28"/>
          <w:szCs w:val="28"/>
          <w:lang w:val="vi-VN"/>
        </w:rPr>
        <w:t>Cứu các huyệt</w:t>
      </w:r>
      <w:r w:rsidR="00CE3CC5" w:rsidRPr="00BE0064">
        <w:rPr>
          <w:sz w:val="28"/>
          <w:szCs w:val="28"/>
          <w:lang w:val="vi-VN"/>
        </w:rPr>
        <w:t xml:space="preserve">: </w:t>
      </w:r>
      <w:r w:rsidR="00CE3CC5" w:rsidRPr="00BE0064">
        <w:rPr>
          <w:sz w:val="28"/>
          <w:szCs w:val="28"/>
        </w:rPr>
        <w:t>Ph</w:t>
      </w:r>
      <w:r w:rsidR="00CE3CC5" w:rsidRPr="007838CE">
        <w:rPr>
          <w:sz w:val="28"/>
          <w:szCs w:val="28"/>
        </w:rPr>
        <w:t>ong trì</w:t>
      </w:r>
      <w:r w:rsidR="00CE3CC5">
        <w:rPr>
          <w:sz w:val="28"/>
          <w:szCs w:val="28"/>
          <w:lang w:val="vi-VN"/>
        </w:rPr>
        <w:t>,</w:t>
      </w:r>
      <w:r w:rsidR="00CE3CC5" w:rsidRPr="00CE3CC5">
        <w:rPr>
          <w:sz w:val="28"/>
          <w:szCs w:val="28"/>
        </w:rPr>
        <w:t xml:space="preserve"> </w:t>
      </w:r>
      <w:r w:rsidR="00CE3CC5" w:rsidRPr="007838CE">
        <w:rPr>
          <w:sz w:val="28"/>
          <w:szCs w:val="28"/>
        </w:rPr>
        <w:t>Phong phủ</w:t>
      </w:r>
      <w:r w:rsidR="00CE3CC5">
        <w:rPr>
          <w:sz w:val="28"/>
          <w:szCs w:val="28"/>
          <w:lang w:val="vi-VN"/>
        </w:rPr>
        <w:t>,</w:t>
      </w:r>
      <w:r w:rsidR="00CE3CC5" w:rsidRPr="00CE3CC5">
        <w:rPr>
          <w:sz w:val="28"/>
          <w:szCs w:val="28"/>
        </w:rPr>
        <w:t xml:space="preserve"> </w:t>
      </w:r>
      <w:r w:rsidR="00CE3CC5" w:rsidRPr="007838CE">
        <w:rPr>
          <w:sz w:val="28"/>
          <w:szCs w:val="28"/>
        </w:rPr>
        <w:t>Thiên trụ</w:t>
      </w:r>
      <w:r w:rsidR="00CE3CC5">
        <w:rPr>
          <w:sz w:val="28"/>
          <w:szCs w:val="28"/>
          <w:lang w:val="vi-VN"/>
        </w:rPr>
        <w:t>,</w:t>
      </w:r>
      <w:r w:rsidR="00CE3CC5" w:rsidRPr="00CE3CC5">
        <w:rPr>
          <w:sz w:val="28"/>
          <w:szCs w:val="28"/>
        </w:rPr>
        <w:t xml:space="preserve"> </w:t>
      </w:r>
      <w:r w:rsidR="00CE3CC5" w:rsidRPr="007838CE">
        <w:rPr>
          <w:sz w:val="28"/>
          <w:szCs w:val="28"/>
        </w:rPr>
        <w:t>Đại chuỳ</w:t>
      </w:r>
      <w:r w:rsidR="00CE3CC5">
        <w:rPr>
          <w:sz w:val="28"/>
          <w:szCs w:val="28"/>
          <w:lang w:val="vi-VN"/>
        </w:rPr>
        <w:t>,</w:t>
      </w:r>
      <w:r w:rsidR="00CE3CC5" w:rsidRPr="00CE3CC5">
        <w:rPr>
          <w:sz w:val="28"/>
          <w:szCs w:val="28"/>
        </w:rPr>
        <w:t xml:space="preserve"> </w:t>
      </w:r>
      <w:r w:rsidR="00CE3CC5" w:rsidRPr="007838CE">
        <w:rPr>
          <w:sz w:val="28"/>
          <w:szCs w:val="28"/>
        </w:rPr>
        <w:t>Kiên trung du</w:t>
      </w:r>
      <w:r w:rsidR="00CE3CC5">
        <w:rPr>
          <w:sz w:val="28"/>
          <w:szCs w:val="28"/>
          <w:lang w:val="vi-VN"/>
        </w:rPr>
        <w:t>,</w:t>
      </w:r>
      <w:r w:rsidR="00CE3CC5" w:rsidRPr="00CE3CC5">
        <w:rPr>
          <w:sz w:val="28"/>
          <w:szCs w:val="28"/>
        </w:rPr>
        <w:t xml:space="preserve"> </w:t>
      </w:r>
      <w:r w:rsidR="00CE3CC5" w:rsidRPr="007838CE">
        <w:rPr>
          <w:sz w:val="28"/>
          <w:szCs w:val="28"/>
        </w:rPr>
        <w:t>Kiên trinh</w:t>
      </w:r>
      <w:r w:rsidR="00CE3CC5">
        <w:rPr>
          <w:sz w:val="28"/>
          <w:szCs w:val="28"/>
          <w:lang w:val="vi-VN"/>
        </w:rPr>
        <w:t>,</w:t>
      </w:r>
      <w:r w:rsidR="00CE3CC5" w:rsidRPr="00CE3CC5">
        <w:rPr>
          <w:sz w:val="28"/>
          <w:szCs w:val="28"/>
        </w:rPr>
        <w:t xml:space="preserve"> </w:t>
      </w:r>
      <w:r w:rsidR="00CE3CC5" w:rsidRPr="007838CE">
        <w:rPr>
          <w:sz w:val="28"/>
          <w:szCs w:val="28"/>
        </w:rPr>
        <w:t>Kiên ngung</w:t>
      </w:r>
      <w:r w:rsidR="00CE3CC5">
        <w:rPr>
          <w:sz w:val="28"/>
          <w:szCs w:val="28"/>
          <w:lang w:val="vi-VN"/>
        </w:rPr>
        <w:t>,</w:t>
      </w:r>
      <w:r w:rsidR="00CE3CC5" w:rsidRPr="00CE3CC5">
        <w:rPr>
          <w:sz w:val="28"/>
          <w:szCs w:val="28"/>
        </w:rPr>
        <w:t xml:space="preserve"> </w:t>
      </w:r>
      <w:r w:rsidR="00CE3CC5" w:rsidRPr="007838CE">
        <w:rPr>
          <w:sz w:val="28"/>
          <w:szCs w:val="28"/>
        </w:rPr>
        <w:t>Kiên tỉnh</w:t>
      </w:r>
      <w:r w:rsidR="00CE3CC5">
        <w:rPr>
          <w:sz w:val="28"/>
          <w:szCs w:val="28"/>
          <w:lang w:val="vi-VN"/>
        </w:rPr>
        <w:t>,</w:t>
      </w:r>
      <w:r w:rsidR="00CE3CC5" w:rsidRPr="00CE3CC5">
        <w:rPr>
          <w:sz w:val="28"/>
          <w:szCs w:val="28"/>
        </w:rPr>
        <w:t xml:space="preserve"> </w:t>
      </w:r>
      <w:r w:rsidR="00CE3CC5" w:rsidRPr="007838CE">
        <w:rPr>
          <w:sz w:val="28"/>
          <w:szCs w:val="28"/>
        </w:rPr>
        <w:t>Thiên tông</w:t>
      </w:r>
      <w:r w:rsidR="00CE3CC5">
        <w:rPr>
          <w:sz w:val="28"/>
          <w:szCs w:val="28"/>
          <w:lang w:val="vi-VN"/>
        </w:rPr>
        <w:t>,</w:t>
      </w:r>
      <w:r w:rsidR="00CE3CC5" w:rsidRPr="00CE3CC5">
        <w:rPr>
          <w:sz w:val="28"/>
          <w:szCs w:val="28"/>
        </w:rPr>
        <w:t xml:space="preserve"> </w:t>
      </w:r>
      <w:r w:rsidR="00CE3CC5" w:rsidRPr="007838CE">
        <w:rPr>
          <w:sz w:val="28"/>
          <w:szCs w:val="28"/>
        </w:rPr>
        <w:t>Khúc trì</w:t>
      </w:r>
      <w:r w:rsidR="00CE3CC5">
        <w:rPr>
          <w:sz w:val="28"/>
          <w:szCs w:val="28"/>
          <w:lang w:val="vi-VN"/>
        </w:rPr>
        <w:t>,</w:t>
      </w:r>
      <w:r w:rsidR="00CE3CC5" w:rsidRPr="00CE3CC5">
        <w:rPr>
          <w:sz w:val="28"/>
          <w:szCs w:val="28"/>
        </w:rPr>
        <w:t xml:space="preserve"> </w:t>
      </w:r>
      <w:r w:rsidR="00CE3CC5" w:rsidRPr="007838CE">
        <w:rPr>
          <w:sz w:val="28"/>
          <w:szCs w:val="28"/>
        </w:rPr>
        <w:t>Ngoại quan</w:t>
      </w:r>
      <w:r w:rsidR="00CE3CC5">
        <w:rPr>
          <w:sz w:val="28"/>
          <w:szCs w:val="28"/>
          <w:lang w:val="vi-VN"/>
        </w:rPr>
        <w:t>,</w:t>
      </w:r>
      <w:r w:rsidR="00CE3CC5" w:rsidRPr="00CE3CC5">
        <w:rPr>
          <w:sz w:val="28"/>
          <w:szCs w:val="28"/>
        </w:rPr>
        <w:t xml:space="preserve"> </w:t>
      </w:r>
      <w:r w:rsidR="00CE3CC5" w:rsidRPr="007838CE">
        <w:rPr>
          <w:sz w:val="28"/>
          <w:szCs w:val="28"/>
        </w:rPr>
        <w:t>Hợp cốc</w:t>
      </w:r>
      <w:r w:rsidR="00CE3CC5">
        <w:rPr>
          <w:sz w:val="28"/>
          <w:szCs w:val="28"/>
          <w:lang w:val="vi-VN"/>
        </w:rPr>
        <w:t>,</w:t>
      </w:r>
      <w:r w:rsidR="00CE3CC5" w:rsidRPr="00CE3CC5">
        <w:rPr>
          <w:sz w:val="28"/>
          <w:szCs w:val="28"/>
        </w:rPr>
        <w:t xml:space="preserve"> </w:t>
      </w:r>
      <w:r w:rsidR="00CE3CC5" w:rsidRPr="007838CE">
        <w:rPr>
          <w:sz w:val="28"/>
          <w:szCs w:val="28"/>
        </w:rPr>
        <w:t>Hậu khê</w:t>
      </w:r>
      <w:r w:rsidR="00CE3CC5">
        <w:rPr>
          <w:sz w:val="28"/>
          <w:szCs w:val="28"/>
          <w:lang w:val="vi-VN"/>
        </w:rPr>
        <w:t>,</w:t>
      </w:r>
      <w:r w:rsidR="00CE3CC5" w:rsidRPr="00CE3CC5">
        <w:rPr>
          <w:sz w:val="28"/>
          <w:szCs w:val="28"/>
        </w:rPr>
        <w:t xml:space="preserve"> </w:t>
      </w:r>
      <w:r w:rsidR="00CE3CC5" w:rsidRPr="007838CE">
        <w:rPr>
          <w:sz w:val="28"/>
          <w:szCs w:val="28"/>
        </w:rPr>
        <w:t>Lạc chẩm</w:t>
      </w:r>
      <w:r w:rsidR="00CE3CC5">
        <w:rPr>
          <w:sz w:val="28"/>
          <w:szCs w:val="28"/>
          <w:lang w:val="vi-VN"/>
        </w:rPr>
        <w:t>,</w:t>
      </w:r>
      <w:r w:rsidR="00CE3CC5" w:rsidRPr="00CE3CC5">
        <w:rPr>
          <w:sz w:val="28"/>
          <w:szCs w:val="28"/>
        </w:rPr>
        <w:t xml:space="preserve"> </w:t>
      </w:r>
      <w:r w:rsidR="00CE3CC5" w:rsidRPr="007838CE">
        <w:rPr>
          <w:sz w:val="28"/>
          <w:szCs w:val="28"/>
        </w:rPr>
        <w:t>Giáp tích C4-C7</w:t>
      </w:r>
      <w:r w:rsidR="00CE3CC5">
        <w:rPr>
          <w:sz w:val="28"/>
          <w:szCs w:val="28"/>
          <w:lang w:val="vi-VN"/>
        </w:rPr>
        <w:t>,</w:t>
      </w:r>
      <w:r w:rsidR="00CE3CC5" w:rsidRPr="00CE3CC5">
        <w:rPr>
          <w:sz w:val="28"/>
          <w:szCs w:val="28"/>
        </w:rPr>
        <w:t xml:space="preserve"> </w:t>
      </w:r>
      <w:r w:rsidR="00CE3CC5" w:rsidRPr="007838CE">
        <w:rPr>
          <w:sz w:val="28"/>
          <w:szCs w:val="28"/>
        </w:rPr>
        <w:t>A thị huyệt</w:t>
      </w:r>
    </w:p>
    <w:p w:rsidR="009F7E85" w:rsidRPr="00CE3CC5" w:rsidRDefault="009F7E85" w:rsidP="009F7E85">
      <w:pPr>
        <w:spacing w:before="120"/>
        <w:ind w:firstLine="567"/>
        <w:jc w:val="both"/>
        <w:rPr>
          <w:sz w:val="28"/>
          <w:szCs w:val="28"/>
        </w:rPr>
      </w:pPr>
      <w:r w:rsidRPr="00CE3CC5">
        <w:rPr>
          <w:sz w:val="28"/>
          <w:szCs w:val="28"/>
        </w:rPr>
        <w:t>5.2. Thủ thuật cứu</w:t>
      </w:r>
    </w:p>
    <w:p w:rsidR="009F7E85" w:rsidRPr="00CE3CC5" w:rsidRDefault="009F7E85" w:rsidP="009F7E85">
      <w:pPr>
        <w:spacing w:before="120"/>
        <w:ind w:firstLine="567"/>
        <w:jc w:val="both"/>
        <w:rPr>
          <w:sz w:val="28"/>
          <w:szCs w:val="28"/>
        </w:rPr>
      </w:pPr>
      <w:r w:rsidRPr="00CE3CC5">
        <w:rPr>
          <w:sz w:val="28"/>
          <w:szCs w:val="28"/>
        </w:rPr>
        <w:lastRenderedPageBreak/>
        <w:t xml:space="preserve">- </w:t>
      </w:r>
      <w:r w:rsidRPr="00CE3CC5">
        <w:rPr>
          <w:sz w:val="28"/>
          <w:szCs w:val="28"/>
          <w:lang w:val="vi-VN"/>
        </w:rPr>
        <w:t>Đ</w:t>
      </w:r>
      <w:r w:rsidRPr="00CE3CC5">
        <w:rPr>
          <w:sz w:val="28"/>
          <w:szCs w:val="28"/>
        </w:rPr>
        <w:t xml:space="preserve">ốt điếu ngải, </w:t>
      </w:r>
      <w:r w:rsidRPr="00CE3CC5">
        <w:rPr>
          <w:sz w:val="28"/>
          <w:szCs w:val="21"/>
          <w:shd w:val="clear" w:color="auto" w:fill="FFFFFF"/>
        </w:rPr>
        <w:t>hơ lên vùng huyệt cần cứu.</w:t>
      </w:r>
      <w:r w:rsidRPr="00CE3CC5">
        <w:rPr>
          <w:sz w:val="28"/>
          <w:szCs w:val="28"/>
        </w:rPr>
        <w:t xml:space="preserve"> khi bệnh nhân nóng thì nhấc ra xa rồi lại đưa lại gần hoặc </w:t>
      </w:r>
      <w:r w:rsidRPr="00CE3CC5">
        <w:rPr>
          <w:sz w:val="28"/>
          <w:szCs w:val="21"/>
          <w:shd w:val="clear" w:color="auto" w:fill="FFFFFF"/>
        </w:rPr>
        <w:t>di chuyển qua vị trí khác và trở đi trở lại đến khi vùng da đó đỏ hồng lên</w:t>
      </w:r>
      <w:r w:rsidRPr="00CE3CC5">
        <w:rPr>
          <w:sz w:val="28"/>
          <w:szCs w:val="28"/>
        </w:rPr>
        <w:t xml:space="preserve"> tiếp tục như trên.</w:t>
      </w:r>
    </w:p>
    <w:p w:rsidR="009F7E85" w:rsidRPr="00CE3CC5" w:rsidRDefault="009F7E85" w:rsidP="009F7E85">
      <w:pPr>
        <w:spacing w:before="120"/>
        <w:ind w:firstLine="567"/>
        <w:jc w:val="both"/>
        <w:rPr>
          <w:sz w:val="28"/>
          <w:szCs w:val="28"/>
        </w:rPr>
      </w:pPr>
      <w:r w:rsidRPr="00CE3CC5">
        <w:rPr>
          <w:sz w:val="28"/>
          <w:szCs w:val="21"/>
          <w:shd w:val="clear" w:color="auto" w:fill="FFFFFF"/>
          <w:lang w:val="vi-VN"/>
        </w:rPr>
        <w:t xml:space="preserve">- </w:t>
      </w:r>
      <w:r w:rsidRPr="00CE3CC5">
        <w:rPr>
          <w:sz w:val="28"/>
          <w:szCs w:val="21"/>
          <w:shd w:val="clear" w:color="auto" w:fill="FFFFFF"/>
        </w:rPr>
        <w:t>Chú ý cách mặt da chừng 4 hoặc 5 cm, đảm bảo đủ sức nóng có thể chịu đựng được mà không xa quá.</w:t>
      </w:r>
    </w:p>
    <w:p w:rsidR="009F7E85" w:rsidRPr="00CE3CC5" w:rsidRDefault="009F7E85" w:rsidP="009F7E85">
      <w:pPr>
        <w:spacing w:before="120"/>
        <w:ind w:firstLine="567"/>
        <w:jc w:val="both"/>
        <w:rPr>
          <w:sz w:val="28"/>
          <w:szCs w:val="21"/>
          <w:shd w:val="clear" w:color="auto" w:fill="FFFFFF"/>
        </w:rPr>
      </w:pPr>
      <w:r w:rsidRPr="00CE3CC5">
        <w:rPr>
          <w:sz w:val="28"/>
          <w:szCs w:val="21"/>
          <w:shd w:val="clear" w:color="auto" w:fill="FFFFFF"/>
          <w:lang w:val="vi-VN"/>
        </w:rPr>
        <w:t xml:space="preserve">- </w:t>
      </w:r>
      <w:r w:rsidRPr="00CE3CC5">
        <w:rPr>
          <w:sz w:val="28"/>
          <w:szCs w:val="21"/>
          <w:shd w:val="clear" w:color="auto" w:fill="FFFFFF"/>
        </w:rPr>
        <w:t>Trong khi cứu chú ý cứ 2, 3 phút lại gạt tàn để đảm bảo tàn không rớt vào người.</w:t>
      </w:r>
    </w:p>
    <w:p w:rsidR="00E6219F" w:rsidRPr="00CE3CC5" w:rsidRDefault="009F7E85" w:rsidP="00FF62FC">
      <w:pPr>
        <w:spacing w:before="120"/>
        <w:ind w:firstLine="567"/>
        <w:jc w:val="both"/>
        <w:rPr>
          <w:sz w:val="28"/>
          <w:szCs w:val="28"/>
        </w:rPr>
      </w:pPr>
      <w:r w:rsidRPr="00CE3CC5">
        <w:rPr>
          <w:sz w:val="28"/>
          <w:szCs w:val="28"/>
          <w:lang w:val="vi-VN"/>
        </w:rPr>
        <w:t>5.</w:t>
      </w:r>
      <w:r w:rsidR="00E6219F" w:rsidRPr="00CE3CC5">
        <w:rPr>
          <w:sz w:val="28"/>
          <w:szCs w:val="28"/>
        </w:rPr>
        <w:t>3. Liệu trình điều trị</w:t>
      </w:r>
    </w:p>
    <w:p w:rsidR="00F248ED" w:rsidRPr="00271A9A" w:rsidRDefault="00F248ED" w:rsidP="00F248ED">
      <w:pPr>
        <w:spacing w:before="120"/>
        <w:ind w:firstLine="567"/>
        <w:jc w:val="both"/>
        <w:rPr>
          <w:sz w:val="28"/>
          <w:szCs w:val="28"/>
          <w:lang w:val="vi-VN"/>
        </w:rPr>
      </w:pPr>
      <w:r w:rsidRPr="007838CE">
        <w:rPr>
          <w:sz w:val="28"/>
          <w:szCs w:val="28"/>
        </w:rPr>
        <w:t>- Thời gian</w:t>
      </w:r>
      <w:r>
        <w:rPr>
          <w:sz w:val="28"/>
          <w:szCs w:val="28"/>
          <w:lang w:val="vi-VN"/>
        </w:rPr>
        <w:t>:</w:t>
      </w:r>
      <w:r w:rsidRPr="007838CE">
        <w:rPr>
          <w:sz w:val="28"/>
          <w:szCs w:val="28"/>
        </w:rPr>
        <w:t xml:space="preserve"> </w:t>
      </w:r>
      <w:r>
        <w:rPr>
          <w:sz w:val="28"/>
          <w:szCs w:val="28"/>
          <w:lang w:val="vi-VN"/>
        </w:rPr>
        <w:t xml:space="preserve">Khoảng 10 - </w:t>
      </w:r>
      <w:r w:rsidRPr="007838CE">
        <w:rPr>
          <w:sz w:val="28"/>
          <w:szCs w:val="28"/>
        </w:rPr>
        <w:t>15 phút</w:t>
      </w:r>
      <w:r>
        <w:rPr>
          <w:sz w:val="28"/>
          <w:szCs w:val="28"/>
          <w:lang w:val="vi-VN"/>
        </w:rPr>
        <w:t>.</w:t>
      </w:r>
    </w:p>
    <w:p w:rsidR="00F248ED" w:rsidRPr="007838CE" w:rsidRDefault="00F248ED" w:rsidP="00F248ED">
      <w:pPr>
        <w:spacing w:before="120"/>
        <w:ind w:firstLine="567"/>
        <w:jc w:val="both"/>
        <w:rPr>
          <w:sz w:val="28"/>
          <w:szCs w:val="28"/>
        </w:rPr>
      </w:pPr>
      <w:r>
        <w:rPr>
          <w:sz w:val="28"/>
          <w:szCs w:val="28"/>
          <w:lang w:val="vi-VN"/>
        </w:rPr>
        <w:t xml:space="preserve">- </w:t>
      </w:r>
      <w:r>
        <w:rPr>
          <w:sz w:val="28"/>
          <w:szCs w:val="28"/>
        </w:rPr>
        <w:t>Cứu ngày 1</w:t>
      </w:r>
      <w:r w:rsidRPr="007838CE">
        <w:rPr>
          <w:sz w:val="28"/>
          <w:szCs w:val="28"/>
        </w:rPr>
        <w:t xml:space="preserve"> lần, một liệu trình điều trị từ 10 -15 lần, có thể tiến hành 2</w:t>
      </w:r>
      <w:r w:rsidRPr="007838CE">
        <w:rPr>
          <w:sz w:val="28"/>
          <w:szCs w:val="28"/>
        </w:rPr>
        <w:softHyphen/>
        <w:t>-3 liệu trình liên tục.</w:t>
      </w:r>
    </w:p>
    <w:p w:rsidR="00E6219F" w:rsidRPr="007838CE" w:rsidRDefault="00E6219F" w:rsidP="00FF62FC">
      <w:pPr>
        <w:spacing w:before="120"/>
        <w:ind w:firstLine="567"/>
        <w:jc w:val="both"/>
        <w:rPr>
          <w:sz w:val="28"/>
          <w:szCs w:val="28"/>
        </w:rPr>
      </w:pPr>
      <w:r w:rsidRPr="007838CE">
        <w:rPr>
          <w:b/>
          <w:sz w:val="28"/>
          <w:szCs w:val="28"/>
        </w:rPr>
        <w:t>6. THEO DÕI VÀ XỬ TRÍ TAI BIẾN</w:t>
      </w:r>
    </w:p>
    <w:p w:rsidR="00E6219F" w:rsidRPr="00CE3CC5" w:rsidRDefault="00E6219F" w:rsidP="00FF62FC">
      <w:pPr>
        <w:spacing w:before="120"/>
        <w:ind w:firstLine="567"/>
        <w:jc w:val="both"/>
        <w:rPr>
          <w:sz w:val="28"/>
          <w:szCs w:val="28"/>
        </w:rPr>
      </w:pPr>
      <w:r w:rsidRPr="00CE3CC5">
        <w:rPr>
          <w:sz w:val="28"/>
          <w:szCs w:val="28"/>
        </w:rPr>
        <w:t>6.1. Theo dõi</w:t>
      </w:r>
    </w:p>
    <w:p w:rsidR="00E6219F" w:rsidRPr="00CE3CC5" w:rsidRDefault="00E6219F" w:rsidP="00FF62FC">
      <w:pPr>
        <w:spacing w:before="120"/>
        <w:ind w:firstLine="567"/>
        <w:jc w:val="both"/>
        <w:rPr>
          <w:sz w:val="28"/>
          <w:szCs w:val="28"/>
        </w:rPr>
      </w:pPr>
      <w:r w:rsidRPr="00CE3CC5">
        <w:rPr>
          <w:sz w:val="28"/>
          <w:szCs w:val="28"/>
        </w:rPr>
        <w:t>Theo dõi tại chỗ và toàn thân</w:t>
      </w:r>
    </w:p>
    <w:p w:rsidR="004B14DE" w:rsidRPr="00BE0064" w:rsidRDefault="004B14DE" w:rsidP="004B14DE">
      <w:pPr>
        <w:spacing w:before="120"/>
        <w:ind w:firstLine="567"/>
        <w:jc w:val="both"/>
        <w:rPr>
          <w:sz w:val="28"/>
          <w:szCs w:val="28"/>
        </w:rPr>
      </w:pPr>
      <w:r w:rsidRPr="00BE0064">
        <w:rPr>
          <w:sz w:val="28"/>
          <w:szCs w:val="28"/>
        </w:rPr>
        <w:t>6.2. Xử trí tai biến</w:t>
      </w:r>
    </w:p>
    <w:p w:rsidR="004B14DE" w:rsidRPr="007838CE" w:rsidRDefault="004B14DE" w:rsidP="004B14DE">
      <w:pPr>
        <w:spacing w:before="120"/>
        <w:ind w:firstLine="567"/>
        <w:jc w:val="both"/>
        <w:rPr>
          <w:sz w:val="28"/>
          <w:szCs w:val="28"/>
        </w:rPr>
      </w:pPr>
      <w:r w:rsidRPr="00BE0064">
        <w:rPr>
          <w:sz w:val="28"/>
          <w:szCs w:val="28"/>
        </w:rPr>
        <w:t>+ Bỏng trên những bệnh nhân thể hàn bị giảm hoặc mất cảm giác nông (đau và</w:t>
      </w:r>
      <w:r w:rsidRPr="007838CE">
        <w:rPr>
          <w:sz w:val="28"/>
          <w:szCs w:val="28"/>
        </w:rPr>
        <w:t xml:space="preserve"> nóng - lạnh) dễ bị bỏng. Thường bỏng độ I, dùng thuốc mỡ vaseline bôi và băng lại, tránh nhiễm trùng.</w:t>
      </w:r>
    </w:p>
    <w:p w:rsidR="004B14DE" w:rsidRPr="007838CE" w:rsidRDefault="004B14DE" w:rsidP="004B14DE">
      <w:pPr>
        <w:spacing w:before="120"/>
        <w:ind w:firstLine="567"/>
        <w:jc w:val="both"/>
        <w:rPr>
          <w:sz w:val="28"/>
          <w:szCs w:val="28"/>
        </w:rPr>
      </w:pPr>
      <w:r w:rsidRPr="007838CE">
        <w:rPr>
          <w:sz w:val="28"/>
          <w:szCs w:val="28"/>
        </w:rPr>
        <w:t>+ Cháy</w:t>
      </w:r>
      <w:r>
        <w:rPr>
          <w:sz w:val="28"/>
          <w:szCs w:val="28"/>
          <w:lang w:val="vi-VN"/>
        </w:rPr>
        <w:t>:</w:t>
      </w:r>
      <w:r w:rsidRPr="007838CE">
        <w:rPr>
          <w:sz w:val="28"/>
          <w:szCs w:val="28"/>
        </w:rPr>
        <w:t xml:space="preserve"> Người già hoặc trẻ em giẫy giụa hoặc vô tình làm đổ mồi ngải gây cháy, nên không được cứu nhiều huyệt một lúc và không được rời bệnh nhân để làm việc khác khi cứu.</w:t>
      </w:r>
    </w:p>
    <w:p w:rsidR="00E6219F" w:rsidRPr="007838CE" w:rsidRDefault="00E6219F" w:rsidP="00FF62FC">
      <w:pPr>
        <w:spacing w:before="120"/>
        <w:ind w:firstLine="567"/>
        <w:jc w:val="both"/>
        <w:rPr>
          <w:sz w:val="28"/>
          <w:szCs w:val="28"/>
        </w:rPr>
      </w:pPr>
    </w:p>
    <w:p w:rsidR="003D6A69" w:rsidRDefault="003D6A69" w:rsidP="00FF62FC">
      <w:pPr>
        <w:spacing w:after="160" w:line="259" w:lineRule="auto"/>
        <w:ind w:firstLine="567"/>
        <w:rPr>
          <w:b/>
          <w:sz w:val="28"/>
          <w:szCs w:val="28"/>
        </w:rPr>
      </w:pPr>
      <w:r>
        <w:rPr>
          <w:b/>
          <w:sz w:val="28"/>
          <w:szCs w:val="28"/>
        </w:rPr>
        <w:br w:type="page"/>
      </w:r>
    </w:p>
    <w:p w:rsidR="00E6219F" w:rsidRDefault="00E6219F" w:rsidP="00156A4E">
      <w:pPr>
        <w:spacing w:before="120"/>
        <w:jc w:val="center"/>
        <w:rPr>
          <w:b/>
          <w:sz w:val="28"/>
          <w:szCs w:val="28"/>
        </w:rPr>
      </w:pPr>
      <w:r w:rsidRPr="007838CE">
        <w:rPr>
          <w:b/>
          <w:sz w:val="28"/>
          <w:szCs w:val="28"/>
        </w:rPr>
        <w:lastRenderedPageBreak/>
        <w:t>CỨU ĐIỀU TRỊ GIẢM THÍNH LỰC THỂ HÀN</w:t>
      </w:r>
    </w:p>
    <w:p w:rsidR="00F248ED" w:rsidRPr="00F248ED" w:rsidRDefault="00F248ED" w:rsidP="00F248ED">
      <w:pPr>
        <w:ind w:firstLine="567"/>
        <w:jc w:val="center"/>
        <w:rPr>
          <w:b/>
          <w:sz w:val="20"/>
          <w:szCs w:val="28"/>
        </w:rPr>
      </w:pPr>
    </w:p>
    <w:p w:rsidR="00E6219F" w:rsidRPr="007838CE" w:rsidRDefault="00E6219F" w:rsidP="00FF62FC">
      <w:pPr>
        <w:spacing w:before="120"/>
        <w:ind w:firstLine="567"/>
        <w:jc w:val="both"/>
        <w:rPr>
          <w:sz w:val="28"/>
          <w:szCs w:val="28"/>
        </w:rPr>
      </w:pPr>
      <w:r w:rsidRPr="007838CE">
        <w:rPr>
          <w:b/>
          <w:sz w:val="28"/>
          <w:szCs w:val="28"/>
        </w:rPr>
        <w:t>1. ĐẠI CƯƠNG</w:t>
      </w:r>
    </w:p>
    <w:p w:rsidR="00E6219F" w:rsidRPr="007838CE" w:rsidRDefault="00E6219F" w:rsidP="00FF62FC">
      <w:pPr>
        <w:spacing w:before="120"/>
        <w:ind w:firstLine="567"/>
        <w:jc w:val="both"/>
        <w:rPr>
          <w:sz w:val="28"/>
          <w:szCs w:val="28"/>
        </w:rPr>
      </w:pPr>
      <w:r w:rsidRPr="007838CE">
        <w:rPr>
          <w:sz w:val="28"/>
          <w:szCs w:val="28"/>
        </w:rPr>
        <w:t>Giảm thính lực là suy giảm hoặc mất hoàn toàn sức nghe do nhiều nguyên nhân khác nhau bẩm sinh, mắc phải, viêm não, chấn thương sọ não, ngộ độc… Theo YHCT, điếc thuộc thận tinh suy kém gây ra hoặc do hàn tà xâm nhập kinh Thiếu dương gây bế khí mà sinh ra.</w:t>
      </w:r>
    </w:p>
    <w:p w:rsidR="00E6219F" w:rsidRPr="007838CE" w:rsidRDefault="00E6219F" w:rsidP="00FF62FC">
      <w:pPr>
        <w:spacing w:before="120"/>
        <w:ind w:firstLine="567"/>
        <w:jc w:val="both"/>
        <w:rPr>
          <w:sz w:val="28"/>
          <w:szCs w:val="28"/>
        </w:rPr>
      </w:pPr>
      <w:r w:rsidRPr="007838CE">
        <w:rPr>
          <w:b/>
          <w:sz w:val="28"/>
          <w:szCs w:val="28"/>
        </w:rPr>
        <w:t>2. CHỈ ĐỊNH</w:t>
      </w:r>
    </w:p>
    <w:p w:rsidR="00E6219F" w:rsidRPr="007838CE" w:rsidRDefault="00E6219F" w:rsidP="00FF62FC">
      <w:pPr>
        <w:spacing w:before="120"/>
        <w:ind w:firstLine="567"/>
        <w:jc w:val="both"/>
        <w:rPr>
          <w:sz w:val="28"/>
          <w:szCs w:val="28"/>
        </w:rPr>
      </w:pPr>
      <w:r w:rsidRPr="007838CE">
        <w:rPr>
          <w:sz w:val="28"/>
          <w:szCs w:val="28"/>
        </w:rPr>
        <w:t>Giảm hoặc mất thính lực ở mọi lứa tuổi do các nguyên nhân khác nhau.</w:t>
      </w:r>
    </w:p>
    <w:p w:rsidR="00E6219F" w:rsidRPr="007838CE" w:rsidRDefault="00E6219F" w:rsidP="00FF62FC">
      <w:pPr>
        <w:spacing w:before="120"/>
        <w:ind w:firstLine="567"/>
        <w:jc w:val="both"/>
        <w:rPr>
          <w:sz w:val="28"/>
          <w:szCs w:val="28"/>
        </w:rPr>
      </w:pPr>
      <w:r w:rsidRPr="007838CE">
        <w:rPr>
          <w:b/>
          <w:sz w:val="28"/>
          <w:szCs w:val="28"/>
        </w:rPr>
        <w:t>3. CHỐNG CHỈ ĐỊNH</w:t>
      </w:r>
    </w:p>
    <w:p w:rsidR="00E6219F" w:rsidRPr="007838CE" w:rsidRDefault="00E6219F" w:rsidP="00FF62FC">
      <w:pPr>
        <w:spacing w:before="120"/>
        <w:ind w:firstLine="567"/>
        <w:jc w:val="both"/>
        <w:rPr>
          <w:sz w:val="28"/>
          <w:szCs w:val="28"/>
        </w:rPr>
      </w:pPr>
      <w:r w:rsidRPr="007838CE">
        <w:rPr>
          <w:sz w:val="28"/>
          <w:szCs w:val="28"/>
        </w:rPr>
        <w:t>- Người bệnh có chỉ định cấp cứu ngoại khoa, các bệnh nội khoa khác đe dọa tính mạng</w:t>
      </w:r>
    </w:p>
    <w:p w:rsidR="00E6219F" w:rsidRPr="007838CE" w:rsidRDefault="00E6219F" w:rsidP="00FF62FC">
      <w:pPr>
        <w:spacing w:before="120"/>
        <w:ind w:firstLine="567"/>
        <w:jc w:val="both"/>
        <w:rPr>
          <w:sz w:val="28"/>
          <w:szCs w:val="28"/>
        </w:rPr>
      </w:pPr>
      <w:r w:rsidRPr="007838CE">
        <w:rPr>
          <w:sz w:val="28"/>
          <w:szCs w:val="28"/>
        </w:rPr>
        <w:t>- Giảm thính lực do nhiệt.</w:t>
      </w:r>
    </w:p>
    <w:p w:rsidR="00E6219F" w:rsidRPr="007838CE" w:rsidRDefault="00E6219F" w:rsidP="00FF62FC">
      <w:pPr>
        <w:spacing w:before="120"/>
        <w:ind w:firstLine="567"/>
        <w:jc w:val="both"/>
        <w:rPr>
          <w:sz w:val="28"/>
          <w:szCs w:val="28"/>
        </w:rPr>
      </w:pPr>
      <w:r w:rsidRPr="007838CE">
        <w:rPr>
          <w:b/>
          <w:sz w:val="28"/>
          <w:szCs w:val="28"/>
        </w:rPr>
        <w:t>4. CHUẨN BỊ</w:t>
      </w:r>
    </w:p>
    <w:p w:rsidR="00F248ED" w:rsidRPr="00CE3CC5" w:rsidRDefault="00E6219F" w:rsidP="00FF62FC">
      <w:pPr>
        <w:spacing w:before="120"/>
        <w:ind w:firstLine="567"/>
        <w:jc w:val="both"/>
        <w:rPr>
          <w:sz w:val="28"/>
          <w:szCs w:val="28"/>
          <w:lang w:val="vi-VN"/>
        </w:rPr>
      </w:pPr>
      <w:r w:rsidRPr="00CE3CC5">
        <w:rPr>
          <w:sz w:val="28"/>
          <w:szCs w:val="28"/>
        </w:rPr>
        <w:t>4.1. Người thực hiện</w:t>
      </w:r>
      <w:r w:rsidR="00F248ED" w:rsidRPr="00CE3CC5">
        <w:rPr>
          <w:sz w:val="28"/>
          <w:szCs w:val="28"/>
          <w:lang w:val="vi-VN"/>
        </w:rPr>
        <w:t>:</w:t>
      </w:r>
    </w:p>
    <w:p w:rsidR="00E6219F" w:rsidRPr="00CE3CC5" w:rsidRDefault="00A82B16" w:rsidP="00FF62FC">
      <w:pPr>
        <w:spacing w:before="120"/>
        <w:ind w:firstLine="567"/>
        <w:jc w:val="both"/>
        <w:rPr>
          <w:sz w:val="28"/>
          <w:szCs w:val="28"/>
        </w:rPr>
      </w:pPr>
      <w:r w:rsidRPr="00CE3CC5">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9F7E85" w:rsidRPr="00CE3CC5" w:rsidRDefault="009F7E85" w:rsidP="009F7E85">
      <w:pPr>
        <w:spacing w:before="120"/>
        <w:ind w:firstLine="567"/>
        <w:jc w:val="both"/>
        <w:rPr>
          <w:sz w:val="28"/>
          <w:szCs w:val="28"/>
        </w:rPr>
      </w:pPr>
      <w:r w:rsidRPr="00CE3CC5">
        <w:rPr>
          <w:sz w:val="28"/>
          <w:szCs w:val="28"/>
        </w:rPr>
        <w:t>4.2. Phương tiện</w:t>
      </w:r>
    </w:p>
    <w:p w:rsidR="009F7E85" w:rsidRPr="00CE3CC5" w:rsidRDefault="009F7E85" w:rsidP="009F7E85">
      <w:pPr>
        <w:spacing w:before="120"/>
        <w:ind w:firstLine="567"/>
        <w:jc w:val="both"/>
        <w:rPr>
          <w:sz w:val="28"/>
          <w:szCs w:val="28"/>
          <w:lang w:val="vi-VN"/>
        </w:rPr>
      </w:pPr>
      <w:r w:rsidRPr="00CE3CC5">
        <w:rPr>
          <w:sz w:val="28"/>
          <w:szCs w:val="28"/>
          <w:lang w:val="vi-VN"/>
        </w:rPr>
        <w:t>- Điếu ngải cứu, bật lửa</w:t>
      </w:r>
    </w:p>
    <w:p w:rsidR="009F7E85" w:rsidRPr="00CE3CC5" w:rsidRDefault="009F7E85" w:rsidP="009F7E85">
      <w:pPr>
        <w:spacing w:before="120"/>
        <w:ind w:firstLine="567"/>
        <w:jc w:val="both"/>
        <w:rPr>
          <w:sz w:val="28"/>
          <w:szCs w:val="28"/>
        </w:rPr>
      </w:pPr>
      <w:r w:rsidRPr="00CE3CC5">
        <w:rPr>
          <w:sz w:val="28"/>
          <w:szCs w:val="28"/>
          <w:lang w:val="vi-VN"/>
        </w:rPr>
        <w:t>- Cốc đựng tàn</w:t>
      </w:r>
      <w:r w:rsidRPr="00CE3CC5">
        <w:rPr>
          <w:sz w:val="28"/>
          <w:szCs w:val="28"/>
        </w:rPr>
        <w:t xml:space="preserve"> </w:t>
      </w:r>
    </w:p>
    <w:p w:rsidR="00E6219F" w:rsidRPr="00CE3CC5" w:rsidRDefault="00E6219F" w:rsidP="009F7E85">
      <w:pPr>
        <w:spacing w:before="120"/>
        <w:ind w:firstLine="567"/>
        <w:jc w:val="both"/>
        <w:rPr>
          <w:sz w:val="28"/>
          <w:szCs w:val="28"/>
        </w:rPr>
      </w:pPr>
      <w:r w:rsidRPr="00CE3CC5">
        <w:rPr>
          <w:sz w:val="28"/>
          <w:szCs w:val="28"/>
        </w:rPr>
        <w:t>4.3. Người bệnh</w:t>
      </w:r>
    </w:p>
    <w:p w:rsidR="00E6219F" w:rsidRPr="007838CE" w:rsidRDefault="00E6219F" w:rsidP="00FF62FC">
      <w:pPr>
        <w:spacing w:before="120"/>
        <w:ind w:firstLine="567"/>
        <w:jc w:val="both"/>
        <w:rPr>
          <w:sz w:val="28"/>
          <w:szCs w:val="28"/>
        </w:rPr>
      </w:pPr>
      <w:r w:rsidRPr="00CE3CC5">
        <w:rPr>
          <w:sz w:val="28"/>
          <w:szCs w:val="28"/>
        </w:rPr>
        <w:t>- Có hồ sơ bệnh án</w:t>
      </w:r>
      <w:r w:rsidRPr="007838CE">
        <w:rPr>
          <w:sz w:val="28"/>
          <w:szCs w:val="28"/>
        </w:rPr>
        <w:t xml:space="preserve"> được chẩn đoán theo YHHĐ và YHCT có các xét nghiệm và thăm dò chức năng chuyên khoa, các huyệt cứu với thời gian và thủ pháp cụ thể.</w:t>
      </w:r>
    </w:p>
    <w:p w:rsidR="00E6219F" w:rsidRPr="007838CE" w:rsidRDefault="00E6219F" w:rsidP="00FF62FC">
      <w:pPr>
        <w:spacing w:before="120"/>
        <w:ind w:firstLine="567"/>
        <w:jc w:val="both"/>
        <w:rPr>
          <w:sz w:val="28"/>
          <w:szCs w:val="28"/>
        </w:rPr>
      </w:pPr>
      <w:r w:rsidRPr="007838CE">
        <w:rPr>
          <w:sz w:val="28"/>
          <w:szCs w:val="28"/>
        </w:rPr>
        <w:t>- Người bệnh được tư vấn, giải thích trước khi vào điều trị</w:t>
      </w:r>
    </w:p>
    <w:p w:rsidR="00E6219F" w:rsidRPr="007838CE" w:rsidRDefault="00E6219F" w:rsidP="00FF62FC">
      <w:pPr>
        <w:spacing w:before="120"/>
        <w:ind w:firstLine="567"/>
        <w:jc w:val="both"/>
        <w:rPr>
          <w:sz w:val="28"/>
          <w:szCs w:val="28"/>
        </w:rPr>
      </w:pPr>
      <w:r w:rsidRPr="007838CE">
        <w:rPr>
          <w:sz w:val="28"/>
          <w:szCs w:val="28"/>
        </w:rPr>
        <w:t>- Tư thế người bệnh nằm bộc lộ huyệt cần cứu lên trên.</w:t>
      </w:r>
    </w:p>
    <w:p w:rsidR="00E6219F" w:rsidRPr="007838CE" w:rsidRDefault="00E6219F" w:rsidP="00FF62FC">
      <w:pPr>
        <w:spacing w:before="120"/>
        <w:ind w:firstLine="567"/>
        <w:jc w:val="both"/>
        <w:rPr>
          <w:b/>
          <w:sz w:val="28"/>
          <w:szCs w:val="28"/>
        </w:rPr>
      </w:pPr>
      <w:r w:rsidRPr="007838CE">
        <w:rPr>
          <w:b/>
          <w:sz w:val="28"/>
          <w:szCs w:val="28"/>
        </w:rPr>
        <w:t>5. CÁC BƯỚC TIẾN HÀNH</w:t>
      </w:r>
    </w:p>
    <w:p w:rsidR="00E6219F" w:rsidRDefault="00E6219F" w:rsidP="00FF62FC">
      <w:pPr>
        <w:spacing w:before="120"/>
        <w:ind w:firstLine="567"/>
        <w:jc w:val="both"/>
        <w:rPr>
          <w:sz w:val="28"/>
          <w:szCs w:val="28"/>
          <w:lang w:val="vi-VN"/>
        </w:rPr>
      </w:pPr>
      <w:r w:rsidRPr="00CE3CC5">
        <w:rPr>
          <w:sz w:val="28"/>
          <w:szCs w:val="28"/>
        </w:rPr>
        <w:t>5.1. Phác đồ huyệt</w:t>
      </w:r>
      <w:r w:rsidR="00CE3CC5">
        <w:rPr>
          <w:sz w:val="28"/>
          <w:szCs w:val="28"/>
          <w:lang w:val="vi-VN"/>
        </w:rPr>
        <w:t>:</w:t>
      </w:r>
    </w:p>
    <w:p w:rsidR="00CE3CC5" w:rsidRPr="00CE3CC5" w:rsidRDefault="00BE0064" w:rsidP="00CE3CC5">
      <w:pPr>
        <w:spacing w:before="120"/>
        <w:ind w:firstLine="567"/>
        <w:jc w:val="both"/>
        <w:rPr>
          <w:sz w:val="28"/>
          <w:szCs w:val="28"/>
          <w:lang w:val="vi-VN"/>
        </w:rPr>
      </w:pPr>
      <w:r>
        <w:rPr>
          <w:sz w:val="28"/>
          <w:szCs w:val="28"/>
          <w:lang w:val="vi-VN"/>
        </w:rPr>
        <w:t>Cứu các huyệt</w:t>
      </w:r>
      <w:r w:rsidR="00CE3CC5">
        <w:rPr>
          <w:sz w:val="28"/>
          <w:szCs w:val="28"/>
          <w:lang w:val="vi-VN"/>
        </w:rPr>
        <w:t xml:space="preserve">: </w:t>
      </w:r>
      <w:r w:rsidR="00CE3CC5" w:rsidRPr="00CE3CC5">
        <w:rPr>
          <w:sz w:val="28"/>
          <w:szCs w:val="28"/>
        </w:rPr>
        <w:t>Bách hội</w:t>
      </w:r>
      <w:r w:rsidR="00CE3CC5">
        <w:rPr>
          <w:sz w:val="28"/>
          <w:szCs w:val="28"/>
          <w:lang w:val="vi-VN"/>
        </w:rPr>
        <w:t>,</w:t>
      </w:r>
      <w:r w:rsidR="00CE3CC5" w:rsidRPr="00CE3CC5">
        <w:rPr>
          <w:sz w:val="28"/>
          <w:szCs w:val="28"/>
        </w:rPr>
        <w:t xml:space="preserve"> Phong trì</w:t>
      </w:r>
      <w:r w:rsidR="00CE3CC5">
        <w:rPr>
          <w:sz w:val="28"/>
          <w:szCs w:val="28"/>
          <w:lang w:val="vi-VN"/>
        </w:rPr>
        <w:t>,</w:t>
      </w:r>
      <w:r w:rsidR="00CE3CC5" w:rsidRPr="00CE3CC5">
        <w:rPr>
          <w:sz w:val="28"/>
          <w:szCs w:val="28"/>
        </w:rPr>
        <w:t xml:space="preserve"> Thính cung</w:t>
      </w:r>
      <w:r w:rsidR="00CE3CC5">
        <w:rPr>
          <w:sz w:val="28"/>
          <w:szCs w:val="28"/>
          <w:lang w:val="vi-VN"/>
        </w:rPr>
        <w:t>,</w:t>
      </w:r>
      <w:r w:rsidR="00CE3CC5" w:rsidRPr="00CE3CC5">
        <w:rPr>
          <w:sz w:val="28"/>
          <w:szCs w:val="28"/>
        </w:rPr>
        <w:t xml:space="preserve"> Nhĩ môn</w:t>
      </w:r>
      <w:r w:rsidR="00CE3CC5">
        <w:rPr>
          <w:sz w:val="28"/>
          <w:szCs w:val="28"/>
          <w:lang w:val="vi-VN"/>
        </w:rPr>
        <w:t>,</w:t>
      </w:r>
      <w:r w:rsidR="00CE3CC5" w:rsidRPr="00CE3CC5">
        <w:rPr>
          <w:sz w:val="28"/>
          <w:szCs w:val="28"/>
        </w:rPr>
        <w:t xml:space="preserve"> Ế phong</w:t>
      </w:r>
      <w:r w:rsidR="00CE3CC5">
        <w:rPr>
          <w:sz w:val="28"/>
          <w:szCs w:val="28"/>
          <w:lang w:val="vi-VN"/>
        </w:rPr>
        <w:t>,</w:t>
      </w:r>
      <w:r w:rsidR="00CE3CC5" w:rsidRPr="00CE3CC5">
        <w:rPr>
          <w:sz w:val="28"/>
          <w:szCs w:val="28"/>
        </w:rPr>
        <w:t xml:space="preserve"> Chi câu</w:t>
      </w:r>
      <w:r w:rsidR="00CE3CC5">
        <w:rPr>
          <w:sz w:val="28"/>
          <w:szCs w:val="28"/>
          <w:lang w:val="vi-VN"/>
        </w:rPr>
        <w:t>,</w:t>
      </w:r>
      <w:r w:rsidR="00CE3CC5" w:rsidRPr="00CE3CC5">
        <w:rPr>
          <w:sz w:val="28"/>
          <w:szCs w:val="28"/>
        </w:rPr>
        <w:t xml:space="preserve"> Tam dương lạc</w:t>
      </w:r>
      <w:r w:rsidR="00CE3CC5">
        <w:rPr>
          <w:sz w:val="28"/>
          <w:szCs w:val="28"/>
          <w:lang w:val="vi-VN"/>
        </w:rPr>
        <w:t>,</w:t>
      </w:r>
      <w:r w:rsidR="00CE3CC5" w:rsidRPr="00CE3CC5">
        <w:rPr>
          <w:sz w:val="28"/>
          <w:szCs w:val="28"/>
        </w:rPr>
        <w:t xml:space="preserve"> Thái khê</w:t>
      </w:r>
      <w:r w:rsidR="00CE3CC5">
        <w:rPr>
          <w:sz w:val="28"/>
          <w:szCs w:val="28"/>
          <w:lang w:val="vi-VN"/>
        </w:rPr>
        <w:t>,</w:t>
      </w:r>
      <w:r w:rsidR="00CE3CC5" w:rsidRPr="00CE3CC5">
        <w:rPr>
          <w:sz w:val="28"/>
          <w:szCs w:val="28"/>
        </w:rPr>
        <w:t xml:space="preserve"> Hợp Cốc</w:t>
      </w:r>
      <w:r w:rsidR="00CE3CC5">
        <w:rPr>
          <w:sz w:val="28"/>
          <w:szCs w:val="28"/>
          <w:lang w:val="vi-VN"/>
        </w:rPr>
        <w:t>,</w:t>
      </w:r>
      <w:r w:rsidR="00CE3CC5" w:rsidRPr="00CE3CC5">
        <w:rPr>
          <w:sz w:val="28"/>
          <w:szCs w:val="28"/>
        </w:rPr>
        <w:t xml:space="preserve"> Thận du</w:t>
      </w:r>
    </w:p>
    <w:p w:rsidR="00E6219F" w:rsidRPr="00CE3CC5" w:rsidRDefault="00E6219F" w:rsidP="00FF62FC">
      <w:pPr>
        <w:spacing w:before="120"/>
        <w:ind w:firstLine="567"/>
        <w:jc w:val="both"/>
        <w:rPr>
          <w:sz w:val="28"/>
          <w:szCs w:val="28"/>
        </w:rPr>
      </w:pPr>
      <w:r w:rsidRPr="00CE3CC5">
        <w:rPr>
          <w:sz w:val="28"/>
          <w:szCs w:val="28"/>
        </w:rPr>
        <w:t>5.2. Thủ thuật cứu</w:t>
      </w:r>
    </w:p>
    <w:p w:rsidR="009F7E85" w:rsidRPr="00CE3CC5" w:rsidRDefault="009F7E85" w:rsidP="009F7E85">
      <w:pPr>
        <w:spacing w:before="120"/>
        <w:ind w:firstLine="567"/>
        <w:jc w:val="both"/>
        <w:rPr>
          <w:sz w:val="28"/>
          <w:szCs w:val="28"/>
        </w:rPr>
      </w:pPr>
      <w:r w:rsidRPr="00CE3CC5">
        <w:rPr>
          <w:sz w:val="28"/>
          <w:szCs w:val="28"/>
        </w:rPr>
        <w:t xml:space="preserve">- </w:t>
      </w:r>
      <w:r w:rsidRPr="00CE3CC5">
        <w:rPr>
          <w:sz w:val="28"/>
          <w:szCs w:val="28"/>
          <w:lang w:val="vi-VN"/>
        </w:rPr>
        <w:t>Đ</w:t>
      </w:r>
      <w:r w:rsidRPr="00CE3CC5">
        <w:rPr>
          <w:sz w:val="28"/>
          <w:szCs w:val="28"/>
        </w:rPr>
        <w:t xml:space="preserve">ốt điếu ngải, </w:t>
      </w:r>
      <w:r w:rsidRPr="00CE3CC5">
        <w:rPr>
          <w:sz w:val="28"/>
          <w:szCs w:val="21"/>
          <w:shd w:val="clear" w:color="auto" w:fill="FFFFFF"/>
        </w:rPr>
        <w:t>hơ lên vùng huyệt cần cứu.</w:t>
      </w:r>
      <w:r w:rsidRPr="00CE3CC5">
        <w:rPr>
          <w:sz w:val="28"/>
          <w:szCs w:val="28"/>
        </w:rPr>
        <w:t xml:space="preserve"> khi bệnh nhân nóng thì nhấc ra xa rồi lại đưa lại gần hoặc </w:t>
      </w:r>
      <w:r w:rsidRPr="00CE3CC5">
        <w:rPr>
          <w:sz w:val="28"/>
          <w:szCs w:val="21"/>
          <w:shd w:val="clear" w:color="auto" w:fill="FFFFFF"/>
        </w:rPr>
        <w:t>di chuyển qua vị trí khác và trở đi trở lại đến khi vùng da đó đỏ hồng lên</w:t>
      </w:r>
      <w:r w:rsidRPr="00CE3CC5">
        <w:rPr>
          <w:sz w:val="28"/>
          <w:szCs w:val="28"/>
        </w:rPr>
        <w:t xml:space="preserve"> tiếp tục như trên.</w:t>
      </w:r>
    </w:p>
    <w:p w:rsidR="009F7E85" w:rsidRPr="00CE3CC5" w:rsidRDefault="009F7E85" w:rsidP="009F7E85">
      <w:pPr>
        <w:spacing w:before="120"/>
        <w:ind w:firstLine="567"/>
        <w:jc w:val="both"/>
        <w:rPr>
          <w:sz w:val="28"/>
          <w:szCs w:val="28"/>
        </w:rPr>
      </w:pPr>
      <w:r w:rsidRPr="00CE3CC5">
        <w:rPr>
          <w:sz w:val="28"/>
          <w:szCs w:val="21"/>
          <w:shd w:val="clear" w:color="auto" w:fill="FFFFFF"/>
          <w:lang w:val="vi-VN"/>
        </w:rPr>
        <w:t xml:space="preserve">- </w:t>
      </w:r>
      <w:r w:rsidRPr="00CE3CC5">
        <w:rPr>
          <w:sz w:val="28"/>
          <w:szCs w:val="21"/>
          <w:shd w:val="clear" w:color="auto" w:fill="FFFFFF"/>
        </w:rPr>
        <w:t>Chú ý cách mặt da chừng 4 hoặc 5 cm, đảm bảo đủ sức nóng có thể chịu đựng được mà không xa quá.</w:t>
      </w:r>
    </w:p>
    <w:p w:rsidR="009F7E85" w:rsidRPr="00CE3CC5" w:rsidRDefault="009F7E85" w:rsidP="009F7E85">
      <w:pPr>
        <w:spacing w:before="120"/>
        <w:ind w:firstLine="567"/>
        <w:jc w:val="both"/>
        <w:rPr>
          <w:sz w:val="28"/>
          <w:szCs w:val="21"/>
          <w:shd w:val="clear" w:color="auto" w:fill="FFFFFF"/>
        </w:rPr>
      </w:pPr>
      <w:r w:rsidRPr="00CE3CC5">
        <w:rPr>
          <w:sz w:val="28"/>
          <w:szCs w:val="21"/>
          <w:shd w:val="clear" w:color="auto" w:fill="FFFFFF"/>
          <w:lang w:val="vi-VN"/>
        </w:rPr>
        <w:lastRenderedPageBreak/>
        <w:t xml:space="preserve">- </w:t>
      </w:r>
      <w:r w:rsidRPr="00CE3CC5">
        <w:rPr>
          <w:sz w:val="28"/>
          <w:szCs w:val="21"/>
          <w:shd w:val="clear" w:color="auto" w:fill="FFFFFF"/>
        </w:rPr>
        <w:t>Trong khi cứu chú ý cứ 2, 3 phút lại gạt tàn để đảm bảo tàn không rớt vào người.</w:t>
      </w:r>
    </w:p>
    <w:p w:rsidR="00E6219F" w:rsidRPr="00CE3CC5" w:rsidRDefault="00E6219F" w:rsidP="00FF62FC">
      <w:pPr>
        <w:spacing w:before="120"/>
        <w:ind w:firstLine="567"/>
        <w:jc w:val="both"/>
        <w:rPr>
          <w:sz w:val="28"/>
          <w:szCs w:val="28"/>
        </w:rPr>
      </w:pPr>
      <w:r w:rsidRPr="00CE3CC5">
        <w:rPr>
          <w:sz w:val="28"/>
          <w:szCs w:val="28"/>
        </w:rPr>
        <w:t>5.3. Liệu trình điều trị</w:t>
      </w:r>
    </w:p>
    <w:p w:rsidR="00F248ED" w:rsidRPr="00271A9A" w:rsidRDefault="00F248ED" w:rsidP="00F248ED">
      <w:pPr>
        <w:spacing w:before="120"/>
        <w:ind w:firstLine="567"/>
        <w:jc w:val="both"/>
        <w:rPr>
          <w:sz w:val="28"/>
          <w:szCs w:val="28"/>
          <w:lang w:val="vi-VN"/>
        </w:rPr>
      </w:pPr>
      <w:r w:rsidRPr="007838CE">
        <w:rPr>
          <w:sz w:val="28"/>
          <w:szCs w:val="28"/>
        </w:rPr>
        <w:t>- Thời gian</w:t>
      </w:r>
      <w:r>
        <w:rPr>
          <w:sz w:val="28"/>
          <w:szCs w:val="28"/>
          <w:lang w:val="vi-VN"/>
        </w:rPr>
        <w:t>:</w:t>
      </w:r>
      <w:r w:rsidRPr="007838CE">
        <w:rPr>
          <w:sz w:val="28"/>
          <w:szCs w:val="28"/>
        </w:rPr>
        <w:t xml:space="preserve"> </w:t>
      </w:r>
      <w:r>
        <w:rPr>
          <w:sz w:val="28"/>
          <w:szCs w:val="28"/>
          <w:lang w:val="vi-VN"/>
        </w:rPr>
        <w:t xml:space="preserve">Khoảng 10 - </w:t>
      </w:r>
      <w:r w:rsidRPr="007838CE">
        <w:rPr>
          <w:sz w:val="28"/>
          <w:szCs w:val="28"/>
        </w:rPr>
        <w:t>15 phút</w:t>
      </w:r>
      <w:r>
        <w:rPr>
          <w:sz w:val="28"/>
          <w:szCs w:val="28"/>
          <w:lang w:val="vi-VN"/>
        </w:rPr>
        <w:t>.</w:t>
      </w:r>
    </w:p>
    <w:p w:rsidR="00F248ED" w:rsidRPr="007838CE" w:rsidRDefault="00F248ED" w:rsidP="00F248ED">
      <w:pPr>
        <w:spacing w:before="120"/>
        <w:ind w:firstLine="567"/>
        <w:jc w:val="both"/>
        <w:rPr>
          <w:sz w:val="28"/>
          <w:szCs w:val="28"/>
        </w:rPr>
      </w:pPr>
      <w:r>
        <w:rPr>
          <w:sz w:val="28"/>
          <w:szCs w:val="28"/>
          <w:lang w:val="vi-VN"/>
        </w:rPr>
        <w:t xml:space="preserve">- </w:t>
      </w:r>
      <w:r>
        <w:rPr>
          <w:sz w:val="28"/>
          <w:szCs w:val="28"/>
        </w:rPr>
        <w:t>Cứu ngày 1</w:t>
      </w:r>
      <w:r w:rsidRPr="007838CE">
        <w:rPr>
          <w:sz w:val="28"/>
          <w:szCs w:val="28"/>
        </w:rPr>
        <w:t xml:space="preserve"> lần, một liệu trình điều trị từ 10 -15 lần, có thể tiến hành 2</w:t>
      </w:r>
      <w:r w:rsidRPr="007838CE">
        <w:rPr>
          <w:sz w:val="28"/>
          <w:szCs w:val="28"/>
        </w:rPr>
        <w:softHyphen/>
        <w:t>-3 liệu trình liên tục.</w:t>
      </w:r>
    </w:p>
    <w:p w:rsidR="00E6219F" w:rsidRPr="007838CE" w:rsidRDefault="00E6219F" w:rsidP="00FF62FC">
      <w:pPr>
        <w:spacing w:before="120"/>
        <w:ind w:firstLine="567"/>
        <w:jc w:val="both"/>
        <w:rPr>
          <w:sz w:val="28"/>
          <w:szCs w:val="28"/>
        </w:rPr>
      </w:pPr>
      <w:r w:rsidRPr="007838CE">
        <w:rPr>
          <w:b/>
          <w:sz w:val="28"/>
          <w:szCs w:val="28"/>
        </w:rPr>
        <w:t>6. THEO DÕI VÀ XỬ TRÍ TAI BIẾN</w:t>
      </w:r>
    </w:p>
    <w:p w:rsidR="00E6219F" w:rsidRPr="00CE3CC5" w:rsidRDefault="00E6219F" w:rsidP="00FF62FC">
      <w:pPr>
        <w:spacing w:before="120"/>
        <w:ind w:firstLine="567"/>
        <w:jc w:val="both"/>
        <w:rPr>
          <w:sz w:val="28"/>
          <w:szCs w:val="28"/>
        </w:rPr>
      </w:pPr>
      <w:r w:rsidRPr="00CE3CC5">
        <w:rPr>
          <w:sz w:val="28"/>
          <w:szCs w:val="28"/>
        </w:rPr>
        <w:t>6.1. Theo dõi</w:t>
      </w:r>
    </w:p>
    <w:p w:rsidR="00E6219F" w:rsidRPr="00CE3CC5" w:rsidRDefault="00E6219F" w:rsidP="00FF62FC">
      <w:pPr>
        <w:spacing w:before="120"/>
        <w:ind w:firstLine="567"/>
        <w:jc w:val="both"/>
        <w:rPr>
          <w:sz w:val="28"/>
          <w:szCs w:val="28"/>
        </w:rPr>
      </w:pPr>
      <w:r w:rsidRPr="00CE3CC5">
        <w:rPr>
          <w:sz w:val="28"/>
          <w:szCs w:val="28"/>
        </w:rPr>
        <w:t>Theo dõi tại chỗ và toàn thân</w:t>
      </w:r>
    </w:p>
    <w:p w:rsidR="004B14DE" w:rsidRPr="00BE0064" w:rsidRDefault="004B14DE" w:rsidP="004B14DE">
      <w:pPr>
        <w:spacing w:before="120"/>
        <w:ind w:firstLine="567"/>
        <w:jc w:val="both"/>
        <w:rPr>
          <w:sz w:val="28"/>
          <w:szCs w:val="28"/>
        </w:rPr>
      </w:pPr>
      <w:r w:rsidRPr="00BE0064">
        <w:rPr>
          <w:sz w:val="28"/>
          <w:szCs w:val="28"/>
        </w:rPr>
        <w:t>6.2. Xử trí tai biến</w:t>
      </w:r>
    </w:p>
    <w:p w:rsidR="004B14DE" w:rsidRPr="007838CE" w:rsidRDefault="004B14DE" w:rsidP="004B14DE">
      <w:pPr>
        <w:spacing w:before="120"/>
        <w:ind w:firstLine="567"/>
        <w:jc w:val="both"/>
        <w:rPr>
          <w:sz w:val="28"/>
          <w:szCs w:val="28"/>
        </w:rPr>
      </w:pPr>
      <w:r w:rsidRPr="00BE0064">
        <w:rPr>
          <w:sz w:val="28"/>
          <w:szCs w:val="28"/>
        </w:rPr>
        <w:t>+ Bỏng trên những bệnh nhân thể hàn bị giảm hoặc mất cảm giác nông (đau và</w:t>
      </w:r>
      <w:r w:rsidRPr="007838CE">
        <w:rPr>
          <w:sz w:val="28"/>
          <w:szCs w:val="28"/>
        </w:rPr>
        <w:t xml:space="preserve"> nóng - lạnh) dễ bị bỏng. Thường bỏng độ I, dùng thuốc mỡ vaseline bôi và băng lại, tránh nhiễm trùng.</w:t>
      </w:r>
    </w:p>
    <w:p w:rsidR="004B14DE" w:rsidRPr="007838CE" w:rsidRDefault="004B14DE" w:rsidP="004B14DE">
      <w:pPr>
        <w:spacing w:before="120"/>
        <w:ind w:firstLine="567"/>
        <w:jc w:val="both"/>
        <w:rPr>
          <w:sz w:val="28"/>
          <w:szCs w:val="28"/>
        </w:rPr>
      </w:pPr>
      <w:r w:rsidRPr="007838CE">
        <w:rPr>
          <w:sz w:val="28"/>
          <w:szCs w:val="28"/>
        </w:rPr>
        <w:t>+ Cháy</w:t>
      </w:r>
      <w:r>
        <w:rPr>
          <w:sz w:val="28"/>
          <w:szCs w:val="28"/>
          <w:lang w:val="vi-VN"/>
        </w:rPr>
        <w:t>:</w:t>
      </w:r>
      <w:r w:rsidRPr="007838CE">
        <w:rPr>
          <w:sz w:val="28"/>
          <w:szCs w:val="28"/>
        </w:rPr>
        <w:t xml:space="preserve"> Người già hoặc trẻ em giẫy giụa hoặc vô tình làm đổ mồi ngải gây cháy, nên không được cứu nhiều huyệt một lúc và không được rời bệnh nhân để làm việc khác khi cứu.</w:t>
      </w:r>
    </w:p>
    <w:p w:rsidR="003D6A69" w:rsidRDefault="003D6A69" w:rsidP="00FF62FC">
      <w:pPr>
        <w:spacing w:after="160" w:line="259" w:lineRule="auto"/>
        <w:ind w:firstLine="567"/>
        <w:rPr>
          <w:b/>
          <w:sz w:val="28"/>
          <w:szCs w:val="28"/>
        </w:rPr>
      </w:pPr>
      <w:r>
        <w:rPr>
          <w:b/>
          <w:sz w:val="28"/>
          <w:szCs w:val="28"/>
        </w:rPr>
        <w:br w:type="page"/>
      </w:r>
    </w:p>
    <w:p w:rsidR="00E6219F" w:rsidRDefault="00E6219F" w:rsidP="00156A4E">
      <w:pPr>
        <w:spacing w:before="120"/>
        <w:jc w:val="center"/>
        <w:rPr>
          <w:b/>
          <w:sz w:val="28"/>
          <w:szCs w:val="28"/>
        </w:rPr>
      </w:pPr>
      <w:r w:rsidRPr="007838CE">
        <w:rPr>
          <w:b/>
          <w:sz w:val="28"/>
          <w:szCs w:val="28"/>
        </w:rPr>
        <w:lastRenderedPageBreak/>
        <w:t>CỨU HỖ TRỢ ĐIỀU TRỊ BỆNH TỰ KỶ THỂ HÀN</w:t>
      </w:r>
    </w:p>
    <w:p w:rsidR="00F248ED" w:rsidRPr="00F248ED" w:rsidRDefault="00F248ED" w:rsidP="00F248ED">
      <w:pPr>
        <w:ind w:firstLine="567"/>
        <w:jc w:val="center"/>
        <w:rPr>
          <w:b/>
          <w:sz w:val="20"/>
          <w:szCs w:val="28"/>
        </w:rPr>
      </w:pPr>
    </w:p>
    <w:p w:rsidR="00E6219F" w:rsidRPr="007838CE" w:rsidRDefault="00E6219F" w:rsidP="00FF62FC">
      <w:pPr>
        <w:spacing w:before="120"/>
        <w:ind w:firstLine="567"/>
        <w:jc w:val="both"/>
        <w:rPr>
          <w:sz w:val="28"/>
          <w:szCs w:val="28"/>
        </w:rPr>
      </w:pPr>
      <w:r w:rsidRPr="007838CE">
        <w:rPr>
          <w:b/>
          <w:sz w:val="28"/>
          <w:szCs w:val="28"/>
        </w:rPr>
        <w:t>1. ĐẠI CƯƠNG</w:t>
      </w:r>
    </w:p>
    <w:p w:rsidR="00E6219F" w:rsidRPr="007838CE" w:rsidRDefault="00E6219F" w:rsidP="00FF62FC">
      <w:pPr>
        <w:spacing w:before="120"/>
        <w:ind w:firstLine="567"/>
        <w:jc w:val="both"/>
        <w:rPr>
          <w:sz w:val="28"/>
          <w:szCs w:val="28"/>
        </w:rPr>
      </w:pPr>
      <w:r w:rsidRPr="007838CE">
        <w:rPr>
          <w:sz w:val="28"/>
          <w:szCs w:val="28"/>
        </w:rPr>
        <w:t>Tự kỷ là một dạng bệnh trong nhóm rối loạn phát triển lan tỏa ảnh hưởng đến nhiều mặt của sự phát triển nhưng nhiều nhất là về kỷ năng giao tiếp, quan hệ xã hội và các hành vi bất thường.</w:t>
      </w:r>
    </w:p>
    <w:p w:rsidR="00E6219F" w:rsidRPr="007838CE" w:rsidRDefault="00E6219F" w:rsidP="00FF62FC">
      <w:pPr>
        <w:spacing w:before="120"/>
        <w:ind w:firstLine="567"/>
        <w:jc w:val="both"/>
        <w:rPr>
          <w:sz w:val="28"/>
          <w:szCs w:val="28"/>
        </w:rPr>
      </w:pPr>
      <w:r w:rsidRPr="007838CE">
        <w:rPr>
          <w:b/>
          <w:sz w:val="28"/>
          <w:szCs w:val="28"/>
        </w:rPr>
        <w:t>2. CHỈ ĐỊNH</w:t>
      </w:r>
    </w:p>
    <w:p w:rsidR="00E6219F" w:rsidRPr="007838CE" w:rsidRDefault="00F248ED" w:rsidP="00FF62FC">
      <w:pPr>
        <w:spacing w:before="120"/>
        <w:ind w:firstLine="567"/>
        <w:jc w:val="both"/>
        <w:rPr>
          <w:sz w:val="28"/>
          <w:szCs w:val="28"/>
        </w:rPr>
      </w:pPr>
      <w:r>
        <w:rPr>
          <w:sz w:val="28"/>
          <w:szCs w:val="28"/>
        </w:rPr>
        <w:t>Trẻ được chẩn đoán là tự kỷ</w:t>
      </w:r>
    </w:p>
    <w:p w:rsidR="00E6219F" w:rsidRPr="007838CE" w:rsidRDefault="00E6219F" w:rsidP="00FF62FC">
      <w:pPr>
        <w:spacing w:before="120"/>
        <w:ind w:firstLine="567"/>
        <w:jc w:val="both"/>
        <w:rPr>
          <w:sz w:val="28"/>
          <w:szCs w:val="28"/>
        </w:rPr>
      </w:pPr>
      <w:r w:rsidRPr="007838CE">
        <w:rPr>
          <w:b/>
          <w:sz w:val="28"/>
          <w:szCs w:val="28"/>
        </w:rPr>
        <w:t>3. CHỐNG CHỈ ĐỊNH</w:t>
      </w:r>
    </w:p>
    <w:p w:rsidR="00E6219F" w:rsidRPr="007838CE" w:rsidRDefault="00E6219F" w:rsidP="00FF62FC">
      <w:pPr>
        <w:spacing w:before="120"/>
        <w:ind w:firstLine="567"/>
        <w:jc w:val="both"/>
        <w:rPr>
          <w:sz w:val="28"/>
          <w:szCs w:val="28"/>
        </w:rPr>
      </w:pPr>
      <w:r w:rsidRPr="007838CE">
        <w:rPr>
          <w:sz w:val="28"/>
          <w:szCs w:val="28"/>
        </w:rPr>
        <w:t>Trẻ mắc chứng tự kỷ đang bị các bệnh nhiễm khuẩn cấp tính.</w:t>
      </w:r>
    </w:p>
    <w:p w:rsidR="00E6219F" w:rsidRPr="007838CE" w:rsidRDefault="00E6219F" w:rsidP="00FF62FC">
      <w:pPr>
        <w:spacing w:before="120"/>
        <w:ind w:firstLine="567"/>
        <w:jc w:val="both"/>
        <w:rPr>
          <w:sz w:val="28"/>
          <w:szCs w:val="28"/>
        </w:rPr>
      </w:pPr>
      <w:r w:rsidRPr="007838CE">
        <w:rPr>
          <w:b/>
          <w:sz w:val="28"/>
          <w:szCs w:val="28"/>
        </w:rPr>
        <w:t>4. CHUẨN BỊ</w:t>
      </w:r>
    </w:p>
    <w:p w:rsidR="00F248ED" w:rsidRPr="00CE3CC5" w:rsidRDefault="00E6219F" w:rsidP="00FF62FC">
      <w:pPr>
        <w:spacing w:before="120"/>
        <w:ind w:firstLine="567"/>
        <w:jc w:val="both"/>
        <w:rPr>
          <w:sz w:val="28"/>
          <w:szCs w:val="28"/>
          <w:lang w:val="vi-VN"/>
        </w:rPr>
      </w:pPr>
      <w:r w:rsidRPr="00CE3CC5">
        <w:rPr>
          <w:sz w:val="28"/>
          <w:szCs w:val="28"/>
        </w:rPr>
        <w:t>4.1. Người thực hiện</w:t>
      </w:r>
      <w:r w:rsidR="00F248ED" w:rsidRPr="00CE3CC5">
        <w:rPr>
          <w:sz w:val="28"/>
          <w:szCs w:val="28"/>
          <w:lang w:val="vi-VN"/>
        </w:rPr>
        <w:t>:</w:t>
      </w:r>
    </w:p>
    <w:p w:rsidR="00E6219F" w:rsidRPr="00CE3CC5" w:rsidRDefault="00A82B16" w:rsidP="00FF62FC">
      <w:pPr>
        <w:spacing w:before="120"/>
        <w:ind w:firstLine="567"/>
        <w:jc w:val="both"/>
        <w:rPr>
          <w:sz w:val="28"/>
          <w:szCs w:val="28"/>
        </w:rPr>
      </w:pPr>
      <w:r w:rsidRPr="00CE3CC5">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9F7E85" w:rsidRPr="00CE3CC5" w:rsidRDefault="009F7E85" w:rsidP="009F7E85">
      <w:pPr>
        <w:spacing w:before="120"/>
        <w:ind w:firstLine="567"/>
        <w:jc w:val="both"/>
        <w:rPr>
          <w:sz w:val="28"/>
          <w:szCs w:val="28"/>
        </w:rPr>
      </w:pPr>
      <w:r w:rsidRPr="00CE3CC5">
        <w:rPr>
          <w:sz w:val="28"/>
          <w:szCs w:val="28"/>
        </w:rPr>
        <w:t>4.2. Phương tiện</w:t>
      </w:r>
    </w:p>
    <w:p w:rsidR="009F7E85" w:rsidRPr="00CE3CC5" w:rsidRDefault="009F7E85" w:rsidP="009F7E85">
      <w:pPr>
        <w:spacing w:before="120"/>
        <w:ind w:firstLine="567"/>
        <w:jc w:val="both"/>
        <w:rPr>
          <w:sz w:val="28"/>
          <w:szCs w:val="28"/>
          <w:lang w:val="vi-VN"/>
        </w:rPr>
      </w:pPr>
      <w:r w:rsidRPr="00CE3CC5">
        <w:rPr>
          <w:sz w:val="28"/>
          <w:szCs w:val="28"/>
          <w:lang w:val="vi-VN"/>
        </w:rPr>
        <w:t>- Điếu ngải cứu, bật lửa</w:t>
      </w:r>
    </w:p>
    <w:p w:rsidR="009F7E85" w:rsidRPr="00CE3CC5" w:rsidRDefault="009F7E85" w:rsidP="009F7E85">
      <w:pPr>
        <w:spacing w:before="120"/>
        <w:ind w:firstLine="567"/>
        <w:jc w:val="both"/>
        <w:rPr>
          <w:sz w:val="28"/>
          <w:szCs w:val="28"/>
          <w:lang w:val="vi-VN"/>
        </w:rPr>
      </w:pPr>
      <w:r w:rsidRPr="00CE3CC5">
        <w:rPr>
          <w:sz w:val="28"/>
          <w:szCs w:val="28"/>
          <w:lang w:val="vi-VN"/>
        </w:rPr>
        <w:t>- Cốc đựng tàn</w:t>
      </w:r>
    </w:p>
    <w:p w:rsidR="00E6219F" w:rsidRPr="00CE3CC5" w:rsidRDefault="00E6219F" w:rsidP="00FF62FC">
      <w:pPr>
        <w:spacing w:before="120"/>
        <w:ind w:firstLine="567"/>
        <w:jc w:val="both"/>
        <w:rPr>
          <w:sz w:val="28"/>
          <w:szCs w:val="28"/>
        </w:rPr>
      </w:pPr>
      <w:r w:rsidRPr="00CE3CC5">
        <w:rPr>
          <w:sz w:val="28"/>
          <w:szCs w:val="28"/>
        </w:rPr>
        <w:t>4.3. Người bệnh</w:t>
      </w:r>
    </w:p>
    <w:p w:rsidR="00E6219F" w:rsidRPr="007838CE" w:rsidRDefault="00E6219F" w:rsidP="00FF62FC">
      <w:pPr>
        <w:spacing w:before="120"/>
        <w:ind w:firstLine="567"/>
        <w:jc w:val="both"/>
        <w:rPr>
          <w:sz w:val="28"/>
          <w:szCs w:val="28"/>
        </w:rPr>
      </w:pPr>
      <w:r w:rsidRPr="00CE3CC5">
        <w:rPr>
          <w:sz w:val="28"/>
          <w:szCs w:val="28"/>
        </w:rPr>
        <w:t>- Có hồ sơ bệnh án được</w:t>
      </w:r>
      <w:r w:rsidRPr="007838CE">
        <w:rPr>
          <w:sz w:val="28"/>
          <w:szCs w:val="28"/>
        </w:rPr>
        <w:t xml:space="preserve"> chẩn đoán theo YHHĐ và YHCT có các xét nghiệm và thăm dò chức năng chuyên khoa, các huyệt cứu với thời gian và thủ pháp cụ thể.</w:t>
      </w:r>
    </w:p>
    <w:p w:rsidR="00E6219F" w:rsidRPr="007838CE" w:rsidRDefault="00E6219F" w:rsidP="00FF62FC">
      <w:pPr>
        <w:spacing w:before="120"/>
        <w:ind w:firstLine="567"/>
        <w:jc w:val="both"/>
        <w:rPr>
          <w:sz w:val="28"/>
          <w:szCs w:val="28"/>
        </w:rPr>
      </w:pPr>
      <w:r w:rsidRPr="007838CE">
        <w:rPr>
          <w:sz w:val="28"/>
          <w:szCs w:val="28"/>
        </w:rPr>
        <w:t>- Người bệnh được tư vấn, giải thích trước khi vào điều trị</w:t>
      </w:r>
    </w:p>
    <w:p w:rsidR="00E6219F" w:rsidRPr="007838CE" w:rsidRDefault="00E6219F" w:rsidP="00FF62FC">
      <w:pPr>
        <w:spacing w:before="120"/>
        <w:ind w:firstLine="567"/>
        <w:jc w:val="both"/>
        <w:rPr>
          <w:sz w:val="28"/>
          <w:szCs w:val="28"/>
        </w:rPr>
      </w:pPr>
      <w:r w:rsidRPr="007838CE">
        <w:rPr>
          <w:sz w:val="28"/>
          <w:szCs w:val="28"/>
        </w:rPr>
        <w:t>- Tư thế người bệnh nằm bộc lộ huyệt cần cứu lên trên.</w:t>
      </w:r>
    </w:p>
    <w:p w:rsidR="00E6219F" w:rsidRPr="007838CE" w:rsidRDefault="00E6219F" w:rsidP="00FF62FC">
      <w:pPr>
        <w:spacing w:before="120"/>
        <w:ind w:firstLine="567"/>
        <w:jc w:val="both"/>
        <w:rPr>
          <w:b/>
          <w:sz w:val="28"/>
          <w:szCs w:val="28"/>
        </w:rPr>
      </w:pPr>
      <w:r w:rsidRPr="007838CE">
        <w:rPr>
          <w:b/>
          <w:sz w:val="28"/>
          <w:szCs w:val="28"/>
        </w:rPr>
        <w:t>5. CÁC BƯỚC TIẾN HÀNH</w:t>
      </w:r>
    </w:p>
    <w:p w:rsidR="00E6219F" w:rsidRPr="00CE3CC5" w:rsidRDefault="00E6219F" w:rsidP="00FF62FC">
      <w:pPr>
        <w:spacing w:before="120"/>
        <w:ind w:firstLine="567"/>
        <w:jc w:val="both"/>
        <w:rPr>
          <w:sz w:val="28"/>
          <w:szCs w:val="28"/>
          <w:lang w:val="vi-VN"/>
        </w:rPr>
      </w:pPr>
      <w:r w:rsidRPr="00CE3CC5">
        <w:rPr>
          <w:sz w:val="28"/>
          <w:szCs w:val="28"/>
        </w:rPr>
        <w:t>5.1. Phác đồ huyệt 2 bên</w:t>
      </w:r>
      <w:r w:rsidR="00CE3CC5" w:rsidRPr="00CE3CC5">
        <w:rPr>
          <w:sz w:val="28"/>
          <w:szCs w:val="28"/>
          <w:lang w:val="vi-VN"/>
        </w:rPr>
        <w:t>:</w:t>
      </w:r>
    </w:p>
    <w:p w:rsidR="00E6219F" w:rsidRPr="00CE3CC5" w:rsidRDefault="00BE0064" w:rsidP="00FF62FC">
      <w:pPr>
        <w:spacing w:before="120"/>
        <w:ind w:firstLine="567"/>
        <w:jc w:val="both"/>
        <w:rPr>
          <w:sz w:val="28"/>
          <w:szCs w:val="28"/>
        </w:rPr>
      </w:pPr>
      <w:r>
        <w:rPr>
          <w:sz w:val="28"/>
          <w:szCs w:val="28"/>
          <w:lang w:val="vi-VN"/>
        </w:rPr>
        <w:t>Cứu các huyệt</w:t>
      </w:r>
      <w:r w:rsidR="00CE3CC5" w:rsidRPr="00CE3CC5">
        <w:rPr>
          <w:sz w:val="28"/>
          <w:szCs w:val="28"/>
          <w:lang w:val="vi-VN"/>
        </w:rPr>
        <w:t xml:space="preserve">: </w:t>
      </w:r>
      <w:r w:rsidR="00E6219F" w:rsidRPr="00CE3CC5">
        <w:rPr>
          <w:sz w:val="28"/>
          <w:szCs w:val="28"/>
        </w:rPr>
        <w:t>Bách hội, Phong trì, Thái dương, Thượng tinh, Ẩn đường, Hợp cốc, Nội quan xuyê</w:t>
      </w:r>
      <w:r w:rsidR="00CE3CC5" w:rsidRPr="00CE3CC5">
        <w:rPr>
          <w:sz w:val="28"/>
          <w:szCs w:val="28"/>
        </w:rPr>
        <w:t xml:space="preserve">n Giản sử, Thần môn, Phong phủ, </w:t>
      </w:r>
      <w:r w:rsidR="00E6219F" w:rsidRPr="00CE3CC5">
        <w:rPr>
          <w:sz w:val="28"/>
          <w:szCs w:val="28"/>
        </w:rPr>
        <w:t>Tam âm giao, Thái xung, Thái khê, Thận du.</w:t>
      </w:r>
    </w:p>
    <w:p w:rsidR="009F7E85" w:rsidRPr="00CE3CC5" w:rsidRDefault="009F7E85" w:rsidP="009F7E85">
      <w:pPr>
        <w:spacing w:before="120"/>
        <w:ind w:firstLine="567"/>
        <w:jc w:val="both"/>
        <w:rPr>
          <w:sz w:val="28"/>
          <w:szCs w:val="28"/>
        </w:rPr>
      </w:pPr>
      <w:r w:rsidRPr="00CE3CC5">
        <w:rPr>
          <w:sz w:val="28"/>
          <w:szCs w:val="28"/>
        </w:rPr>
        <w:t>5.2. Thủ thuật cứu</w:t>
      </w:r>
    </w:p>
    <w:p w:rsidR="009F7E85" w:rsidRPr="00CE3CC5" w:rsidRDefault="009F7E85" w:rsidP="009F7E85">
      <w:pPr>
        <w:spacing w:before="120"/>
        <w:ind w:firstLine="567"/>
        <w:jc w:val="both"/>
        <w:rPr>
          <w:sz w:val="28"/>
          <w:szCs w:val="28"/>
        </w:rPr>
      </w:pPr>
      <w:r w:rsidRPr="00CE3CC5">
        <w:rPr>
          <w:sz w:val="28"/>
          <w:szCs w:val="28"/>
        </w:rPr>
        <w:t xml:space="preserve">- </w:t>
      </w:r>
      <w:r w:rsidRPr="00CE3CC5">
        <w:rPr>
          <w:sz w:val="28"/>
          <w:szCs w:val="28"/>
          <w:lang w:val="vi-VN"/>
        </w:rPr>
        <w:t>Đ</w:t>
      </w:r>
      <w:r w:rsidRPr="00CE3CC5">
        <w:rPr>
          <w:sz w:val="28"/>
          <w:szCs w:val="28"/>
        </w:rPr>
        <w:t xml:space="preserve">ốt điếu ngải, </w:t>
      </w:r>
      <w:r w:rsidRPr="00CE3CC5">
        <w:rPr>
          <w:sz w:val="28"/>
          <w:szCs w:val="21"/>
          <w:shd w:val="clear" w:color="auto" w:fill="FFFFFF"/>
        </w:rPr>
        <w:t>hơ lên vùng huyệt cần cứu.</w:t>
      </w:r>
      <w:r w:rsidRPr="00CE3CC5">
        <w:rPr>
          <w:sz w:val="28"/>
          <w:szCs w:val="28"/>
        </w:rPr>
        <w:t xml:space="preserve"> khi bệnh nhân nóng thì nhấc ra xa rồi lại đưa lại gần hoặc </w:t>
      </w:r>
      <w:r w:rsidRPr="00CE3CC5">
        <w:rPr>
          <w:sz w:val="28"/>
          <w:szCs w:val="21"/>
          <w:shd w:val="clear" w:color="auto" w:fill="FFFFFF"/>
        </w:rPr>
        <w:t>di chuyển qua vị trí khác và trở đi trở lại đến khi vùng da đó đỏ hồng lên</w:t>
      </w:r>
      <w:r w:rsidRPr="00CE3CC5">
        <w:rPr>
          <w:sz w:val="28"/>
          <w:szCs w:val="28"/>
        </w:rPr>
        <w:t xml:space="preserve"> tiếp tục như trên.</w:t>
      </w:r>
    </w:p>
    <w:p w:rsidR="009F7E85" w:rsidRPr="00CE3CC5" w:rsidRDefault="009F7E85" w:rsidP="009F7E85">
      <w:pPr>
        <w:spacing w:before="120"/>
        <w:ind w:firstLine="567"/>
        <w:jc w:val="both"/>
        <w:rPr>
          <w:sz w:val="28"/>
          <w:szCs w:val="28"/>
        </w:rPr>
      </w:pPr>
      <w:r w:rsidRPr="00CE3CC5">
        <w:rPr>
          <w:sz w:val="28"/>
          <w:szCs w:val="21"/>
          <w:shd w:val="clear" w:color="auto" w:fill="FFFFFF"/>
          <w:lang w:val="vi-VN"/>
        </w:rPr>
        <w:t xml:space="preserve">- </w:t>
      </w:r>
      <w:r w:rsidRPr="00CE3CC5">
        <w:rPr>
          <w:sz w:val="28"/>
          <w:szCs w:val="21"/>
          <w:shd w:val="clear" w:color="auto" w:fill="FFFFFF"/>
        </w:rPr>
        <w:t>Chú ý cách mặt da chừng 4 hoặc 5 cm, đảm bảo đủ sức nóng có thể chịu đựng được mà không xa quá.</w:t>
      </w:r>
    </w:p>
    <w:p w:rsidR="009F7E85" w:rsidRPr="00CE3CC5" w:rsidRDefault="009F7E85" w:rsidP="009F7E85">
      <w:pPr>
        <w:spacing w:before="120"/>
        <w:ind w:firstLine="567"/>
        <w:jc w:val="both"/>
        <w:rPr>
          <w:sz w:val="28"/>
          <w:szCs w:val="21"/>
          <w:shd w:val="clear" w:color="auto" w:fill="FFFFFF"/>
        </w:rPr>
      </w:pPr>
      <w:r w:rsidRPr="00CE3CC5">
        <w:rPr>
          <w:sz w:val="28"/>
          <w:szCs w:val="21"/>
          <w:shd w:val="clear" w:color="auto" w:fill="FFFFFF"/>
          <w:lang w:val="vi-VN"/>
        </w:rPr>
        <w:t xml:space="preserve">- </w:t>
      </w:r>
      <w:r w:rsidRPr="00CE3CC5">
        <w:rPr>
          <w:sz w:val="28"/>
          <w:szCs w:val="21"/>
          <w:shd w:val="clear" w:color="auto" w:fill="FFFFFF"/>
        </w:rPr>
        <w:t>Trong khi cứu chú ý cứ 2, 3 phút lại gạt tàn để đảm bảo tàn không rớt vào người.</w:t>
      </w:r>
    </w:p>
    <w:p w:rsidR="00E6219F" w:rsidRPr="00CE3CC5" w:rsidRDefault="00E6219F" w:rsidP="00FF62FC">
      <w:pPr>
        <w:spacing w:before="120"/>
        <w:ind w:firstLine="567"/>
        <w:jc w:val="both"/>
        <w:rPr>
          <w:sz w:val="28"/>
          <w:szCs w:val="28"/>
        </w:rPr>
      </w:pPr>
      <w:r w:rsidRPr="00CE3CC5">
        <w:rPr>
          <w:sz w:val="28"/>
          <w:szCs w:val="28"/>
        </w:rPr>
        <w:lastRenderedPageBreak/>
        <w:t>5.3. Liệu trình điều trị</w:t>
      </w:r>
    </w:p>
    <w:p w:rsidR="00F248ED" w:rsidRPr="00271A9A" w:rsidRDefault="00F248ED" w:rsidP="00F248ED">
      <w:pPr>
        <w:spacing w:before="120"/>
        <w:ind w:firstLine="567"/>
        <w:jc w:val="both"/>
        <w:rPr>
          <w:sz w:val="28"/>
          <w:szCs w:val="28"/>
          <w:lang w:val="vi-VN"/>
        </w:rPr>
      </w:pPr>
      <w:r w:rsidRPr="00CE3CC5">
        <w:rPr>
          <w:sz w:val="28"/>
          <w:szCs w:val="28"/>
        </w:rPr>
        <w:t>- Thời gian</w:t>
      </w:r>
      <w:r w:rsidRPr="00CE3CC5">
        <w:rPr>
          <w:sz w:val="28"/>
          <w:szCs w:val="28"/>
          <w:lang w:val="vi-VN"/>
        </w:rPr>
        <w:t>:</w:t>
      </w:r>
      <w:r w:rsidRPr="00CE3CC5">
        <w:rPr>
          <w:sz w:val="28"/>
          <w:szCs w:val="28"/>
        </w:rPr>
        <w:t xml:space="preserve"> </w:t>
      </w:r>
      <w:r w:rsidRPr="00CE3CC5">
        <w:rPr>
          <w:sz w:val="28"/>
          <w:szCs w:val="28"/>
          <w:lang w:val="vi-VN"/>
        </w:rPr>
        <w:t>Khoảng</w:t>
      </w:r>
      <w:r>
        <w:rPr>
          <w:sz w:val="28"/>
          <w:szCs w:val="28"/>
          <w:lang w:val="vi-VN"/>
        </w:rPr>
        <w:t xml:space="preserve"> 10 - </w:t>
      </w:r>
      <w:r w:rsidRPr="007838CE">
        <w:rPr>
          <w:sz w:val="28"/>
          <w:szCs w:val="28"/>
        </w:rPr>
        <w:t>15 phút</w:t>
      </w:r>
      <w:r>
        <w:rPr>
          <w:sz w:val="28"/>
          <w:szCs w:val="28"/>
          <w:lang w:val="vi-VN"/>
        </w:rPr>
        <w:t>.</w:t>
      </w:r>
    </w:p>
    <w:p w:rsidR="00F248ED" w:rsidRPr="007838CE" w:rsidRDefault="00F248ED" w:rsidP="00F248ED">
      <w:pPr>
        <w:spacing w:before="120"/>
        <w:ind w:firstLine="567"/>
        <w:jc w:val="both"/>
        <w:rPr>
          <w:sz w:val="28"/>
          <w:szCs w:val="28"/>
        </w:rPr>
      </w:pPr>
      <w:r>
        <w:rPr>
          <w:sz w:val="28"/>
          <w:szCs w:val="28"/>
          <w:lang w:val="vi-VN"/>
        </w:rPr>
        <w:t xml:space="preserve">- </w:t>
      </w:r>
      <w:r>
        <w:rPr>
          <w:sz w:val="28"/>
          <w:szCs w:val="28"/>
        </w:rPr>
        <w:t>Cứu ngày 1</w:t>
      </w:r>
      <w:r w:rsidRPr="007838CE">
        <w:rPr>
          <w:sz w:val="28"/>
          <w:szCs w:val="28"/>
        </w:rPr>
        <w:t xml:space="preserve"> lần, một liệu trình điều trị từ 10 -15 lần, có thể tiến hành 2</w:t>
      </w:r>
      <w:r w:rsidRPr="007838CE">
        <w:rPr>
          <w:sz w:val="28"/>
          <w:szCs w:val="28"/>
        </w:rPr>
        <w:softHyphen/>
        <w:t>-3 liệu trình liên tục.</w:t>
      </w:r>
    </w:p>
    <w:p w:rsidR="00E6219F" w:rsidRPr="007838CE" w:rsidRDefault="00E6219F" w:rsidP="00FF62FC">
      <w:pPr>
        <w:spacing w:before="120"/>
        <w:ind w:firstLine="567"/>
        <w:jc w:val="both"/>
        <w:rPr>
          <w:sz w:val="28"/>
          <w:szCs w:val="28"/>
        </w:rPr>
      </w:pPr>
      <w:r w:rsidRPr="007838CE">
        <w:rPr>
          <w:b/>
          <w:sz w:val="28"/>
          <w:szCs w:val="28"/>
        </w:rPr>
        <w:t>6. THEO DÕI VÀ XỬ TRÍ TAI BIẾN</w:t>
      </w:r>
    </w:p>
    <w:p w:rsidR="00E6219F" w:rsidRPr="00CE3CC5" w:rsidRDefault="00E6219F" w:rsidP="00FF62FC">
      <w:pPr>
        <w:spacing w:before="120"/>
        <w:ind w:firstLine="567"/>
        <w:jc w:val="both"/>
        <w:rPr>
          <w:sz w:val="28"/>
          <w:szCs w:val="28"/>
        </w:rPr>
      </w:pPr>
      <w:r w:rsidRPr="00CE3CC5">
        <w:rPr>
          <w:sz w:val="28"/>
          <w:szCs w:val="28"/>
        </w:rPr>
        <w:t>6.1. Theo dõi</w:t>
      </w:r>
    </w:p>
    <w:p w:rsidR="00E6219F" w:rsidRPr="00CE3CC5" w:rsidRDefault="00E6219F" w:rsidP="00FF62FC">
      <w:pPr>
        <w:spacing w:before="120"/>
        <w:ind w:firstLine="567"/>
        <w:jc w:val="both"/>
        <w:rPr>
          <w:sz w:val="28"/>
          <w:szCs w:val="28"/>
        </w:rPr>
      </w:pPr>
      <w:r w:rsidRPr="00CE3CC5">
        <w:rPr>
          <w:sz w:val="28"/>
          <w:szCs w:val="28"/>
        </w:rPr>
        <w:t>Theo dõi tại chỗ và toàn thân</w:t>
      </w:r>
    </w:p>
    <w:p w:rsidR="004B14DE" w:rsidRPr="00BE0064" w:rsidRDefault="004B14DE" w:rsidP="004B14DE">
      <w:pPr>
        <w:spacing w:before="120"/>
        <w:ind w:firstLine="567"/>
        <w:jc w:val="both"/>
        <w:rPr>
          <w:sz w:val="28"/>
          <w:szCs w:val="28"/>
        </w:rPr>
      </w:pPr>
      <w:r w:rsidRPr="00BE0064">
        <w:rPr>
          <w:sz w:val="28"/>
          <w:szCs w:val="28"/>
        </w:rPr>
        <w:t>6.2. Xử trí tai biến</w:t>
      </w:r>
    </w:p>
    <w:p w:rsidR="004B14DE" w:rsidRPr="007838CE" w:rsidRDefault="004B14DE" w:rsidP="004B14DE">
      <w:pPr>
        <w:spacing w:before="120"/>
        <w:ind w:firstLine="567"/>
        <w:jc w:val="both"/>
        <w:rPr>
          <w:sz w:val="28"/>
          <w:szCs w:val="28"/>
        </w:rPr>
      </w:pPr>
      <w:r w:rsidRPr="00BE0064">
        <w:rPr>
          <w:sz w:val="28"/>
          <w:szCs w:val="28"/>
        </w:rPr>
        <w:t>+ Bỏng trên những bệnh nhân thể hàn bị giảm hoặc mất cảm giác nông (đau và</w:t>
      </w:r>
      <w:r w:rsidRPr="007838CE">
        <w:rPr>
          <w:sz w:val="28"/>
          <w:szCs w:val="28"/>
        </w:rPr>
        <w:t xml:space="preserve"> nóng - lạnh) dễ bị bỏng. Thường bỏng độ I, dùng thuốc mỡ vaseline bôi và băng lại, tránh nhiễm trùng.</w:t>
      </w:r>
    </w:p>
    <w:p w:rsidR="004B14DE" w:rsidRPr="007838CE" w:rsidRDefault="004B14DE" w:rsidP="004B14DE">
      <w:pPr>
        <w:spacing w:before="120"/>
        <w:ind w:firstLine="567"/>
        <w:jc w:val="both"/>
        <w:rPr>
          <w:sz w:val="28"/>
          <w:szCs w:val="28"/>
        </w:rPr>
      </w:pPr>
      <w:r w:rsidRPr="007838CE">
        <w:rPr>
          <w:sz w:val="28"/>
          <w:szCs w:val="28"/>
        </w:rPr>
        <w:t>+ Cháy</w:t>
      </w:r>
      <w:r>
        <w:rPr>
          <w:sz w:val="28"/>
          <w:szCs w:val="28"/>
          <w:lang w:val="vi-VN"/>
        </w:rPr>
        <w:t>:</w:t>
      </w:r>
      <w:r w:rsidRPr="007838CE">
        <w:rPr>
          <w:sz w:val="28"/>
          <w:szCs w:val="28"/>
        </w:rPr>
        <w:t xml:space="preserve"> Người già hoặc trẻ em giẫy giụa hoặc vô tình làm đổ mồi ngải gây cháy, nên không được cứu nhiều huyệt một lúc và không được rời bệnh nhân để làm việc khác khi cứu.</w:t>
      </w:r>
    </w:p>
    <w:p w:rsidR="00F248ED" w:rsidRDefault="00F248ED">
      <w:pPr>
        <w:spacing w:after="160" w:line="259" w:lineRule="auto"/>
        <w:rPr>
          <w:b/>
          <w:sz w:val="28"/>
          <w:szCs w:val="28"/>
        </w:rPr>
      </w:pPr>
      <w:r>
        <w:rPr>
          <w:b/>
          <w:sz w:val="28"/>
          <w:szCs w:val="28"/>
        </w:rPr>
        <w:br w:type="page"/>
      </w:r>
    </w:p>
    <w:p w:rsidR="00E6219F" w:rsidRDefault="00E6219F" w:rsidP="00156A4E">
      <w:pPr>
        <w:spacing w:before="120"/>
        <w:jc w:val="center"/>
        <w:rPr>
          <w:b/>
          <w:sz w:val="28"/>
          <w:szCs w:val="28"/>
        </w:rPr>
      </w:pPr>
      <w:r w:rsidRPr="007838CE">
        <w:rPr>
          <w:b/>
          <w:sz w:val="28"/>
          <w:szCs w:val="28"/>
        </w:rPr>
        <w:lastRenderedPageBreak/>
        <w:t>CỨU ĐIỀU TRỊ CHẬM PHÁT TRIỂN TRÍ TUỆ Ở TRẺ BẠI NÃO</w:t>
      </w:r>
    </w:p>
    <w:p w:rsidR="00F248ED" w:rsidRPr="00F248ED" w:rsidRDefault="00F248ED" w:rsidP="00F248ED">
      <w:pPr>
        <w:ind w:firstLine="567"/>
        <w:jc w:val="center"/>
        <w:rPr>
          <w:b/>
          <w:sz w:val="20"/>
          <w:szCs w:val="28"/>
        </w:rPr>
      </w:pPr>
    </w:p>
    <w:p w:rsidR="00E6219F" w:rsidRPr="007838CE" w:rsidRDefault="00E6219F" w:rsidP="00FF62FC">
      <w:pPr>
        <w:spacing w:before="120"/>
        <w:ind w:firstLine="567"/>
        <w:jc w:val="both"/>
        <w:rPr>
          <w:sz w:val="28"/>
          <w:szCs w:val="28"/>
        </w:rPr>
      </w:pPr>
      <w:r w:rsidRPr="007838CE">
        <w:rPr>
          <w:b/>
          <w:sz w:val="28"/>
          <w:szCs w:val="28"/>
        </w:rPr>
        <w:t>1. ĐẠI CƯƠNG</w:t>
      </w:r>
    </w:p>
    <w:p w:rsidR="00E6219F" w:rsidRPr="007838CE" w:rsidRDefault="00E6219F" w:rsidP="00FF62FC">
      <w:pPr>
        <w:spacing w:before="120"/>
        <w:ind w:firstLine="567"/>
        <w:jc w:val="both"/>
        <w:rPr>
          <w:sz w:val="28"/>
          <w:szCs w:val="28"/>
        </w:rPr>
      </w:pPr>
      <w:r w:rsidRPr="007838CE">
        <w:rPr>
          <w:sz w:val="28"/>
          <w:szCs w:val="28"/>
        </w:rPr>
        <w:t>Bại não là tổn thương não không tiến triển xảy ra vào giai đoạn trước khi sinh, trong khi sinh và sau khi sinh đến 5 tuổi. Biểu hiện bằng các rối loạn về vận động, trí tuệ, giác quan và hành vi.</w:t>
      </w:r>
    </w:p>
    <w:p w:rsidR="00E6219F" w:rsidRPr="007838CE" w:rsidRDefault="00E6219F" w:rsidP="00FF62FC">
      <w:pPr>
        <w:spacing w:before="120"/>
        <w:ind w:firstLine="567"/>
        <w:jc w:val="both"/>
        <w:rPr>
          <w:sz w:val="28"/>
          <w:szCs w:val="28"/>
        </w:rPr>
      </w:pPr>
      <w:r w:rsidRPr="007838CE">
        <w:rPr>
          <w:b/>
          <w:sz w:val="28"/>
          <w:szCs w:val="28"/>
        </w:rPr>
        <w:t>2. CHỈ ĐỊNH</w:t>
      </w:r>
    </w:p>
    <w:p w:rsidR="00E6219F" w:rsidRPr="007838CE" w:rsidRDefault="00E6219F" w:rsidP="00FF62FC">
      <w:pPr>
        <w:spacing w:before="120"/>
        <w:ind w:firstLine="567"/>
        <w:jc w:val="both"/>
        <w:rPr>
          <w:sz w:val="28"/>
          <w:szCs w:val="28"/>
        </w:rPr>
      </w:pPr>
      <w:r w:rsidRPr="007838CE">
        <w:rPr>
          <w:sz w:val="28"/>
          <w:szCs w:val="28"/>
        </w:rPr>
        <w:t>Trẻ được chẩn đoán là bại não với tổn thương trí tuệ ở các mức độ khác nhau.</w:t>
      </w:r>
    </w:p>
    <w:p w:rsidR="00E6219F" w:rsidRPr="007838CE" w:rsidRDefault="00E6219F" w:rsidP="00FF62FC">
      <w:pPr>
        <w:spacing w:before="120"/>
        <w:ind w:firstLine="567"/>
        <w:jc w:val="both"/>
        <w:rPr>
          <w:sz w:val="28"/>
          <w:szCs w:val="28"/>
        </w:rPr>
      </w:pPr>
      <w:r w:rsidRPr="007838CE">
        <w:rPr>
          <w:b/>
          <w:sz w:val="28"/>
          <w:szCs w:val="28"/>
        </w:rPr>
        <w:t>3. CHỐNG CHỈ ĐỊNH</w:t>
      </w:r>
    </w:p>
    <w:p w:rsidR="00E6219F" w:rsidRPr="007838CE" w:rsidRDefault="00E6219F" w:rsidP="00FF62FC">
      <w:pPr>
        <w:spacing w:before="120"/>
        <w:ind w:firstLine="567"/>
        <w:jc w:val="both"/>
        <w:rPr>
          <w:sz w:val="28"/>
          <w:szCs w:val="28"/>
        </w:rPr>
      </w:pPr>
      <w:r w:rsidRPr="007838CE">
        <w:rPr>
          <w:sz w:val="28"/>
          <w:szCs w:val="28"/>
        </w:rPr>
        <w:t>- Trẻ bại não đang mắc các bệnh cấp tính khác như hô hấp, tiêu hóa.</w:t>
      </w:r>
    </w:p>
    <w:p w:rsidR="00E6219F" w:rsidRPr="007838CE" w:rsidRDefault="00E6219F" w:rsidP="00FF62FC">
      <w:pPr>
        <w:spacing w:before="120"/>
        <w:ind w:firstLine="567"/>
        <w:jc w:val="both"/>
        <w:rPr>
          <w:sz w:val="28"/>
          <w:szCs w:val="28"/>
        </w:rPr>
      </w:pPr>
      <w:r w:rsidRPr="007838CE">
        <w:rPr>
          <w:sz w:val="28"/>
          <w:szCs w:val="28"/>
        </w:rPr>
        <w:t>- Trẻ bại não có động kinh mà hiện tại chưa khống chế được cơn.</w:t>
      </w:r>
    </w:p>
    <w:p w:rsidR="00E6219F" w:rsidRPr="007838CE" w:rsidRDefault="00E6219F" w:rsidP="00FF62FC">
      <w:pPr>
        <w:spacing w:before="120"/>
        <w:ind w:firstLine="567"/>
        <w:jc w:val="both"/>
        <w:rPr>
          <w:sz w:val="28"/>
          <w:szCs w:val="28"/>
        </w:rPr>
      </w:pPr>
      <w:r w:rsidRPr="007838CE">
        <w:rPr>
          <w:b/>
          <w:sz w:val="28"/>
          <w:szCs w:val="28"/>
        </w:rPr>
        <w:t>4. CHUẨN BỊ</w:t>
      </w:r>
    </w:p>
    <w:p w:rsidR="00F248ED" w:rsidRPr="00CE3CC5" w:rsidRDefault="00E6219F" w:rsidP="00FF62FC">
      <w:pPr>
        <w:spacing w:before="120"/>
        <w:ind w:firstLine="567"/>
        <w:jc w:val="both"/>
        <w:rPr>
          <w:sz w:val="28"/>
          <w:szCs w:val="28"/>
          <w:lang w:val="vi-VN"/>
        </w:rPr>
      </w:pPr>
      <w:r w:rsidRPr="00CE3CC5">
        <w:rPr>
          <w:sz w:val="28"/>
          <w:szCs w:val="28"/>
        </w:rPr>
        <w:t>4.1. Người thực hiện</w:t>
      </w:r>
      <w:r w:rsidR="00F248ED" w:rsidRPr="00CE3CC5">
        <w:rPr>
          <w:sz w:val="28"/>
          <w:szCs w:val="28"/>
          <w:lang w:val="vi-VN"/>
        </w:rPr>
        <w:t>:</w:t>
      </w:r>
    </w:p>
    <w:p w:rsidR="00E6219F" w:rsidRPr="00CE3CC5" w:rsidRDefault="00A82B16" w:rsidP="00FF62FC">
      <w:pPr>
        <w:spacing w:before="120"/>
        <w:ind w:firstLine="567"/>
        <w:jc w:val="both"/>
        <w:rPr>
          <w:sz w:val="28"/>
          <w:szCs w:val="28"/>
        </w:rPr>
      </w:pPr>
      <w:r w:rsidRPr="00CE3CC5">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9F7E85" w:rsidRPr="00CE3CC5" w:rsidRDefault="009F7E85" w:rsidP="009F7E85">
      <w:pPr>
        <w:spacing w:before="120"/>
        <w:ind w:firstLine="567"/>
        <w:jc w:val="both"/>
        <w:rPr>
          <w:sz w:val="28"/>
          <w:szCs w:val="28"/>
        </w:rPr>
      </w:pPr>
      <w:r w:rsidRPr="00CE3CC5">
        <w:rPr>
          <w:sz w:val="28"/>
          <w:szCs w:val="28"/>
        </w:rPr>
        <w:t>4.2. Phương tiện</w:t>
      </w:r>
    </w:p>
    <w:p w:rsidR="009F7E85" w:rsidRPr="00CE3CC5" w:rsidRDefault="009F7E85" w:rsidP="009F7E85">
      <w:pPr>
        <w:spacing w:before="120"/>
        <w:ind w:firstLine="567"/>
        <w:jc w:val="both"/>
        <w:rPr>
          <w:sz w:val="28"/>
          <w:szCs w:val="28"/>
          <w:lang w:val="vi-VN"/>
        </w:rPr>
      </w:pPr>
      <w:r w:rsidRPr="00CE3CC5">
        <w:rPr>
          <w:sz w:val="28"/>
          <w:szCs w:val="28"/>
          <w:lang w:val="vi-VN"/>
        </w:rPr>
        <w:t>- Điếu ngải cứu, bật lửa</w:t>
      </w:r>
    </w:p>
    <w:p w:rsidR="009F7E85" w:rsidRPr="00CE3CC5" w:rsidRDefault="009F7E85" w:rsidP="009F7E85">
      <w:pPr>
        <w:spacing w:before="120"/>
        <w:ind w:firstLine="567"/>
        <w:jc w:val="both"/>
        <w:rPr>
          <w:sz w:val="28"/>
          <w:szCs w:val="28"/>
          <w:lang w:val="vi-VN"/>
        </w:rPr>
      </w:pPr>
      <w:r w:rsidRPr="00CE3CC5">
        <w:rPr>
          <w:sz w:val="28"/>
          <w:szCs w:val="28"/>
          <w:lang w:val="vi-VN"/>
        </w:rPr>
        <w:t>- Cốc đựng tàn</w:t>
      </w:r>
    </w:p>
    <w:p w:rsidR="00E6219F" w:rsidRPr="00CE3CC5" w:rsidRDefault="00E6219F" w:rsidP="00FF62FC">
      <w:pPr>
        <w:spacing w:before="120"/>
        <w:ind w:firstLine="567"/>
        <w:jc w:val="both"/>
        <w:rPr>
          <w:sz w:val="28"/>
          <w:szCs w:val="28"/>
        </w:rPr>
      </w:pPr>
      <w:r w:rsidRPr="00CE3CC5">
        <w:rPr>
          <w:sz w:val="28"/>
          <w:szCs w:val="28"/>
        </w:rPr>
        <w:t>4.3. Người bệnh</w:t>
      </w:r>
    </w:p>
    <w:p w:rsidR="00E6219F" w:rsidRPr="007838CE" w:rsidRDefault="00E6219F" w:rsidP="00FF62FC">
      <w:pPr>
        <w:spacing w:before="120"/>
        <w:ind w:firstLine="567"/>
        <w:jc w:val="both"/>
        <w:rPr>
          <w:sz w:val="28"/>
          <w:szCs w:val="28"/>
        </w:rPr>
      </w:pPr>
      <w:r w:rsidRPr="007838CE">
        <w:rPr>
          <w:sz w:val="28"/>
          <w:szCs w:val="28"/>
        </w:rPr>
        <w:t>- Có hồ sơ bệnh án được chẩn đoán theo YHHĐ và YHCT có các xét nghiệm và thăm dò chức năng chuyên khoa, các huyệt cứu với thời gian và thủ pháp cụ thể.</w:t>
      </w:r>
    </w:p>
    <w:p w:rsidR="00E6219F" w:rsidRPr="007838CE" w:rsidRDefault="00E6219F" w:rsidP="00FF62FC">
      <w:pPr>
        <w:spacing w:before="120"/>
        <w:ind w:firstLine="567"/>
        <w:jc w:val="both"/>
        <w:rPr>
          <w:sz w:val="28"/>
          <w:szCs w:val="28"/>
        </w:rPr>
      </w:pPr>
      <w:r w:rsidRPr="007838CE">
        <w:rPr>
          <w:sz w:val="28"/>
          <w:szCs w:val="28"/>
        </w:rPr>
        <w:t>- Người bệnh được tư vấn, giải thích trước khi vào điều trị</w:t>
      </w:r>
    </w:p>
    <w:p w:rsidR="00E6219F" w:rsidRPr="007838CE" w:rsidRDefault="00E6219F" w:rsidP="00FF62FC">
      <w:pPr>
        <w:spacing w:before="120"/>
        <w:ind w:firstLine="567"/>
        <w:jc w:val="both"/>
        <w:rPr>
          <w:sz w:val="28"/>
          <w:szCs w:val="28"/>
        </w:rPr>
      </w:pPr>
      <w:r w:rsidRPr="007838CE">
        <w:rPr>
          <w:sz w:val="28"/>
          <w:szCs w:val="28"/>
        </w:rPr>
        <w:t>- Tư thế người bệnh nằm bộc lộ huyệt cần cứu lên trên.</w:t>
      </w:r>
    </w:p>
    <w:p w:rsidR="00E6219F" w:rsidRPr="007838CE" w:rsidRDefault="00E6219F" w:rsidP="00FF62FC">
      <w:pPr>
        <w:spacing w:before="120"/>
        <w:ind w:firstLine="567"/>
        <w:jc w:val="both"/>
        <w:rPr>
          <w:b/>
          <w:sz w:val="28"/>
          <w:szCs w:val="28"/>
        </w:rPr>
      </w:pPr>
      <w:r w:rsidRPr="007838CE">
        <w:rPr>
          <w:b/>
          <w:sz w:val="28"/>
          <w:szCs w:val="28"/>
        </w:rPr>
        <w:t>5. CÁC BƯỚC TIẾN HÀNH</w:t>
      </w:r>
    </w:p>
    <w:p w:rsidR="00E6219F" w:rsidRDefault="00E6219F" w:rsidP="00FF62FC">
      <w:pPr>
        <w:spacing w:before="120"/>
        <w:ind w:firstLine="567"/>
        <w:jc w:val="both"/>
        <w:rPr>
          <w:sz w:val="28"/>
          <w:szCs w:val="28"/>
          <w:lang w:val="vi-VN"/>
        </w:rPr>
      </w:pPr>
      <w:r w:rsidRPr="00CE3CC5">
        <w:rPr>
          <w:sz w:val="28"/>
          <w:szCs w:val="28"/>
        </w:rPr>
        <w:t>5.1. Phác đồ huyệt 2 bên</w:t>
      </w:r>
      <w:r w:rsidR="00CE3CC5">
        <w:rPr>
          <w:sz w:val="28"/>
          <w:szCs w:val="28"/>
          <w:lang w:val="vi-VN"/>
        </w:rPr>
        <w:t>:</w:t>
      </w:r>
    </w:p>
    <w:p w:rsidR="00E6219F" w:rsidRPr="00CE3CC5" w:rsidRDefault="00BE0064" w:rsidP="00FF62FC">
      <w:pPr>
        <w:spacing w:before="120"/>
        <w:ind w:firstLine="567"/>
        <w:jc w:val="both"/>
        <w:rPr>
          <w:sz w:val="28"/>
          <w:szCs w:val="28"/>
        </w:rPr>
      </w:pPr>
      <w:r>
        <w:rPr>
          <w:sz w:val="28"/>
          <w:szCs w:val="28"/>
          <w:lang w:val="vi-VN"/>
        </w:rPr>
        <w:t>Cứu các huyệt</w:t>
      </w:r>
      <w:r w:rsidR="00CE3CC5">
        <w:rPr>
          <w:sz w:val="28"/>
          <w:szCs w:val="28"/>
          <w:lang w:val="vi-VN"/>
        </w:rPr>
        <w:t xml:space="preserve">: </w:t>
      </w:r>
      <w:r w:rsidR="00E6219F" w:rsidRPr="00CE3CC5">
        <w:rPr>
          <w:sz w:val="28"/>
          <w:szCs w:val="28"/>
        </w:rPr>
        <w:t>Bách hội, Phong trì, Thái dương, Suất cốc, Ẩn đường, Hợp cốc, Nội quan xuyên Giản sử,</w:t>
      </w:r>
      <w:r w:rsidR="00CE3CC5">
        <w:rPr>
          <w:sz w:val="28"/>
          <w:szCs w:val="28"/>
        </w:rPr>
        <w:t xml:space="preserve"> Thần môn, </w:t>
      </w:r>
      <w:r w:rsidR="00E6219F" w:rsidRPr="00CE3CC5">
        <w:rPr>
          <w:sz w:val="28"/>
          <w:szCs w:val="28"/>
        </w:rPr>
        <w:t>Tam âm giao, Thận du, Thái xung.</w:t>
      </w:r>
    </w:p>
    <w:p w:rsidR="009F7E85" w:rsidRPr="00CE3CC5" w:rsidRDefault="009F7E85" w:rsidP="009F7E85">
      <w:pPr>
        <w:spacing w:before="120"/>
        <w:ind w:firstLine="567"/>
        <w:jc w:val="both"/>
        <w:rPr>
          <w:sz w:val="28"/>
          <w:szCs w:val="28"/>
        </w:rPr>
      </w:pPr>
      <w:r w:rsidRPr="00CE3CC5">
        <w:rPr>
          <w:sz w:val="28"/>
          <w:szCs w:val="28"/>
        </w:rPr>
        <w:t>5.2. Thủ thuật cứu</w:t>
      </w:r>
    </w:p>
    <w:p w:rsidR="009F7E85" w:rsidRPr="00CE3CC5" w:rsidRDefault="009F7E85" w:rsidP="009F7E85">
      <w:pPr>
        <w:spacing w:before="120"/>
        <w:ind w:firstLine="567"/>
        <w:jc w:val="both"/>
        <w:rPr>
          <w:sz w:val="28"/>
          <w:szCs w:val="28"/>
        </w:rPr>
      </w:pPr>
      <w:r w:rsidRPr="00CE3CC5">
        <w:rPr>
          <w:sz w:val="28"/>
          <w:szCs w:val="28"/>
        </w:rPr>
        <w:t xml:space="preserve">- </w:t>
      </w:r>
      <w:r w:rsidRPr="00CE3CC5">
        <w:rPr>
          <w:sz w:val="28"/>
          <w:szCs w:val="28"/>
          <w:lang w:val="vi-VN"/>
        </w:rPr>
        <w:t>Đ</w:t>
      </w:r>
      <w:r w:rsidRPr="00CE3CC5">
        <w:rPr>
          <w:sz w:val="28"/>
          <w:szCs w:val="28"/>
        </w:rPr>
        <w:t xml:space="preserve">ốt điếu ngải, </w:t>
      </w:r>
      <w:r w:rsidRPr="00CE3CC5">
        <w:rPr>
          <w:sz w:val="28"/>
          <w:szCs w:val="21"/>
          <w:shd w:val="clear" w:color="auto" w:fill="FFFFFF"/>
        </w:rPr>
        <w:t>hơ lên vùng huyệt cần cứu.</w:t>
      </w:r>
      <w:r w:rsidRPr="00CE3CC5">
        <w:rPr>
          <w:sz w:val="28"/>
          <w:szCs w:val="28"/>
        </w:rPr>
        <w:t xml:space="preserve"> khi bệnh nhân nóng thì nhấc ra xa rồi lại đưa lại gần hoặc </w:t>
      </w:r>
      <w:r w:rsidRPr="00CE3CC5">
        <w:rPr>
          <w:sz w:val="28"/>
          <w:szCs w:val="21"/>
          <w:shd w:val="clear" w:color="auto" w:fill="FFFFFF"/>
        </w:rPr>
        <w:t>di chuyển qua vị trí khác và trở đi trở lại đến khi vùng da đó đỏ hồng lên</w:t>
      </w:r>
      <w:r w:rsidRPr="00CE3CC5">
        <w:rPr>
          <w:sz w:val="28"/>
          <w:szCs w:val="28"/>
        </w:rPr>
        <w:t xml:space="preserve"> tiếp tục như trên.</w:t>
      </w:r>
    </w:p>
    <w:p w:rsidR="009F7E85" w:rsidRPr="00CE3CC5" w:rsidRDefault="009F7E85" w:rsidP="009F7E85">
      <w:pPr>
        <w:spacing w:before="120"/>
        <w:ind w:firstLine="567"/>
        <w:jc w:val="both"/>
        <w:rPr>
          <w:sz w:val="28"/>
          <w:szCs w:val="28"/>
        </w:rPr>
      </w:pPr>
      <w:r w:rsidRPr="00CE3CC5">
        <w:rPr>
          <w:sz w:val="28"/>
          <w:szCs w:val="21"/>
          <w:shd w:val="clear" w:color="auto" w:fill="FFFFFF"/>
          <w:lang w:val="vi-VN"/>
        </w:rPr>
        <w:t xml:space="preserve">- </w:t>
      </w:r>
      <w:r w:rsidRPr="00CE3CC5">
        <w:rPr>
          <w:sz w:val="28"/>
          <w:szCs w:val="21"/>
          <w:shd w:val="clear" w:color="auto" w:fill="FFFFFF"/>
        </w:rPr>
        <w:t>Chú ý cách mặt da chừng 4 hoặc 5 cm, đảm bảo đủ sức nóng có thể chịu đựng được mà không xa quá.</w:t>
      </w:r>
    </w:p>
    <w:p w:rsidR="009F7E85" w:rsidRPr="00CE3CC5" w:rsidRDefault="009F7E85" w:rsidP="009F7E85">
      <w:pPr>
        <w:spacing w:before="120"/>
        <w:ind w:firstLine="567"/>
        <w:jc w:val="both"/>
        <w:rPr>
          <w:sz w:val="28"/>
          <w:szCs w:val="21"/>
          <w:shd w:val="clear" w:color="auto" w:fill="FFFFFF"/>
        </w:rPr>
      </w:pPr>
      <w:r w:rsidRPr="00CE3CC5">
        <w:rPr>
          <w:sz w:val="28"/>
          <w:szCs w:val="21"/>
          <w:shd w:val="clear" w:color="auto" w:fill="FFFFFF"/>
          <w:lang w:val="vi-VN"/>
        </w:rPr>
        <w:t xml:space="preserve">- </w:t>
      </w:r>
      <w:r w:rsidRPr="00CE3CC5">
        <w:rPr>
          <w:sz w:val="28"/>
          <w:szCs w:val="21"/>
          <w:shd w:val="clear" w:color="auto" w:fill="FFFFFF"/>
        </w:rPr>
        <w:t>Trong khi cứu chú ý cứ 2, 3 phút lại gạt tàn để đảm bảo tàn không rớt vào người.</w:t>
      </w:r>
    </w:p>
    <w:p w:rsidR="00E6219F" w:rsidRPr="00CE3CC5" w:rsidRDefault="00E6219F" w:rsidP="00FF62FC">
      <w:pPr>
        <w:spacing w:before="120"/>
        <w:ind w:firstLine="567"/>
        <w:jc w:val="both"/>
        <w:rPr>
          <w:sz w:val="28"/>
          <w:szCs w:val="28"/>
        </w:rPr>
      </w:pPr>
      <w:r w:rsidRPr="00CE3CC5">
        <w:rPr>
          <w:sz w:val="28"/>
          <w:szCs w:val="28"/>
        </w:rPr>
        <w:lastRenderedPageBreak/>
        <w:t>5.3. Liệu trình điều trị</w:t>
      </w:r>
    </w:p>
    <w:p w:rsidR="00F248ED" w:rsidRPr="00271A9A" w:rsidRDefault="00F248ED" w:rsidP="00F248ED">
      <w:pPr>
        <w:spacing w:before="120"/>
        <w:ind w:firstLine="567"/>
        <w:jc w:val="both"/>
        <w:rPr>
          <w:sz w:val="28"/>
          <w:szCs w:val="28"/>
          <w:lang w:val="vi-VN"/>
        </w:rPr>
      </w:pPr>
      <w:r w:rsidRPr="00CE3CC5">
        <w:rPr>
          <w:sz w:val="28"/>
          <w:szCs w:val="28"/>
        </w:rPr>
        <w:t>- Thời gian</w:t>
      </w:r>
      <w:r w:rsidRPr="00CE3CC5">
        <w:rPr>
          <w:sz w:val="28"/>
          <w:szCs w:val="28"/>
          <w:lang w:val="vi-VN"/>
        </w:rPr>
        <w:t>:</w:t>
      </w:r>
      <w:r w:rsidRPr="00CE3CC5">
        <w:rPr>
          <w:sz w:val="28"/>
          <w:szCs w:val="28"/>
        </w:rPr>
        <w:t xml:space="preserve"> </w:t>
      </w:r>
      <w:r w:rsidRPr="00CE3CC5">
        <w:rPr>
          <w:sz w:val="28"/>
          <w:szCs w:val="28"/>
          <w:lang w:val="vi-VN"/>
        </w:rPr>
        <w:t xml:space="preserve">Khoảng 10 - </w:t>
      </w:r>
      <w:r w:rsidRPr="00CE3CC5">
        <w:rPr>
          <w:sz w:val="28"/>
          <w:szCs w:val="28"/>
        </w:rPr>
        <w:t>15</w:t>
      </w:r>
      <w:r w:rsidRPr="007838CE">
        <w:rPr>
          <w:sz w:val="28"/>
          <w:szCs w:val="28"/>
        </w:rPr>
        <w:t xml:space="preserve"> phút</w:t>
      </w:r>
      <w:r>
        <w:rPr>
          <w:sz w:val="28"/>
          <w:szCs w:val="28"/>
          <w:lang w:val="vi-VN"/>
        </w:rPr>
        <w:t>.</w:t>
      </w:r>
    </w:p>
    <w:p w:rsidR="00F248ED" w:rsidRPr="007838CE" w:rsidRDefault="00F248ED" w:rsidP="00F248ED">
      <w:pPr>
        <w:spacing w:before="120"/>
        <w:ind w:firstLine="567"/>
        <w:jc w:val="both"/>
        <w:rPr>
          <w:sz w:val="28"/>
          <w:szCs w:val="28"/>
        </w:rPr>
      </w:pPr>
      <w:r>
        <w:rPr>
          <w:sz w:val="28"/>
          <w:szCs w:val="28"/>
          <w:lang w:val="vi-VN"/>
        </w:rPr>
        <w:t xml:space="preserve">- </w:t>
      </w:r>
      <w:r>
        <w:rPr>
          <w:sz w:val="28"/>
          <w:szCs w:val="28"/>
        </w:rPr>
        <w:t>Cứu ngày 1</w:t>
      </w:r>
      <w:r w:rsidRPr="007838CE">
        <w:rPr>
          <w:sz w:val="28"/>
          <w:szCs w:val="28"/>
        </w:rPr>
        <w:t xml:space="preserve"> lần, một liệu trình điều trị từ 10 -15 lần, có thể tiến hành 2</w:t>
      </w:r>
      <w:r w:rsidRPr="007838CE">
        <w:rPr>
          <w:sz w:val="28"/>
          <w:szCs w:val="28"/>
        </w:rPr>
        <w:softHyphen/>
        <w:t>-3 liệu trình liên tục.</w:t>
      </w:r>
    </w:p>
    <w:p w:rsidR="00E6219F" w:rsidRPr="007838CE" w:rsidRDefault="00E6219F" w:rsidP="00FF62FC">
      <w:pPr>
        <w:spacing w:before="120"/>
        <w:ind w:firstLine="567"/>
        <w:jc w:val="both"/>
        <w:rPr>
          <w:sz w:val="28"/>
          <w:szCs w:val="28"/>
        </w:rPr>
      </w:pPr>
      <w:r w:rsidRPr="007838CE">
        <w:rPr>
          <w:b/>
          <w:sz w:val="28"/>
          <w:szCs w:val="28"/>
        </w:rPr>
        <w:t>6. THEO DÕI VÀ XỬ TRÍ TAI BIẾN</w:t>
      </w:r>
    </w:p>
    <w:p w:rsidR="00E6219F" w:rsidRPr="00CE3CC5" w:rsidRDefault="00E6219F" w:rsidP="00FF62FC">
      <w:pPr>
        <w:spacing w:before="120"/>
        <w:ind w:firstLine="567"/>
        <w:jc w:val="both"/>
        <w:rPr>
          <w:sz w:val="28"/>
          <w:szCs w:val="28"/>
        </w:rPr>
      </w:pPr>
      <w:r w:rsidRPr="00CE3CC5">
        <w:rPr>
          <w:sz w:val="28"/>
          <w:szCs w:val="28"/>
        </w:rPr>
        <w:t>6.1. Theo dõi</w:t>
      </w:r>
    </w:p>
    <w:p w:rsidR="00E6219F" w:rsidRPr="00CE3CC5" w:rsidRDefault="00E6219F" w:rsidP="00FF62FC">
      <w:pPr>
        <w:spacing w:before="120"/>
        <w:ind w:firstLine="567"/>
        <w:jc w:val="both"/>
        <w:rPr>
          <w:sz w:val="28"/>
          <w:szCs w:val="28"/>
        </w:rPr>
      </w:pPr>
      <w:r w:rsidRPr="00CE3CC5">
        <w:rPr>
          <w:sz w:val="28"/>
          <w:szCs w:val="28"/>
        </w:rPr>
        <w:t>Theo dõi tại chỗ và toàn thân</w:t>
      </w:r>
    </w:p>
    <w:p w:rsidR="004B14DE" w:rsidRPr="00BE0064" w:rsidRDefault="004B14DE" w:rsidP="004B14DE">
      <w:pPr>
        <w:spacing w:before="120"/>
        <w:ind w:firstLine="567"/>
        <w:jc w:val="both"/>
        <w:rPr>
          <w:sz w:val="28"/>
          <w:szCs w:val="28"/>
        </w:rPr>
      </w:pPr>
      <w:r w:rsidRPr="00BE0064">
        <w:rPr>
          <w:sz w:val="28"/>
          <w:szCs w:val="28"/>
        </w:rPr>
        <w:t>6.2. Xử trí tai biến</w:t>
      </w:r>
    </w:p>
    <w:p w:rsidR="004B14DE" w:rsidRPr="007838CE" w:rsidRDefault="004B14DE" w:rsidP="004B14DE">
      <w:pPr>
        <w:spacing w:before="120"/>
        <w:ind w:firstLine="567"/>
        <w:jc w:val="both"/>
        <w:rPr>
          <w:sz w:val="28"/>
          <w:szCs w:val="28"/>
        </w:rPr>
      </w:pPr>
      <w:r w:rsidRPr="00BE0064">
        <w:rPr>
          <w:sz w:val="28"/>
          <w:szCs w:val="28"/>
        </w:rPr>
        <w:t>+ Bỏng trên những bệnh nhân thể hàn bị giảm hoặc mất cảm giác nông (đau và</w:t>
      </w:r>
      <w:r w:rsidRPr="007838CE">
        <w:rPr>
          <w:sz w:val="28"/>
          <w:szCs w:val="28"/>
        </w:rPr>
        <w:t xml:space="preserve"> nóng - lạnh) dễ bị bỏng. Thường bỏng độ I, dùng thuốc mỡ vaseline bôi và băng lại, tránh nhiễm trùng.</w:t>
      </w:r>
    </w:p>
    <w:p w:rsidR="004B14DE" w:rsidRPr="007838CE" w:rsidRDefault="004B14DE" w:rsidP="004B14DE">
      <w:pPr>
        <w:spacing w:before="120"/>
        <w:ind w:firstLine="567"/>
        <w:jc w:val="both"/>
        <w:rPr>
          <w:sz w:val="28"/>
          <w:szCs w:val="28"/>
        </w:rPr>
      </w:pPr>
      <w:r w:rsidRPr="007838CE">
        <w:rPr>
          <w:sz w:val="28"/>
          <w:szCs w:val="28"/>
        </w:rPr>
        <w:t>+ Cháy</w:t>
      </w:r>
      <w:r>
        <w:rPr>
          <w:sz w:val="28"/>
          <w:szCs w:val="28"/>
          <w:lang w:val="vi-VN"/>
        </w:rPr>
        <w:t>:</w:t>
      </w:r>
      <w:r w:rsidRPr="007838CE">
        <w:rPr>
          <w:sz w:val="28"/>
          <w:szCs w:val="28"/>
        </w:rPr>
        <w:t xml:space="preserve"> Người già hoặc trẻ em giẫy giụa hoặc vô tình làm đổ mồi ngải gây cháy, nên không được cứu nhiều huyệt một lúc và không được rời bệnh nhân để làm việc khác khi cứu.</w:t>
      </w:r>
    </w:p>
    <w:p w:rsidR="00E6219F" w:rsidRPr="007838CE" w:rsidRDefault="00E6219F" w:rsidP="00FF62FC">
      <w:pPr>
        <w:spacing w:before="120"/>
        <w:ind w:firstLine="567"/>
        <w:jc w:val="both"/>
        <w:rPr>
          <w:sz w:val="28"/>
          <w:szCs w:val="28"/>
        </w:rPr>
      </w:pPr>
    </w:p>
    <w:p w:rsidR="00F248ED" w:rsidRDefault="00F248ED">
      <w:pPr>
        <w:spacing w:after="160" w:line="259" w:lineRule="auto"/>
        <w:rPr>
          <w:b/>
          <w:sz w:val="28"/>
          <w:szCs w:val="28"/>
        </w:rPr>
      </w:pPr>
      <w:r>
        <w:rPr>
          <w:b/>
          <w:sz w:val="28"/>
          <w:szCs w:val="28"/>
        </w:rPr>
        <w:br w:type="page"/>
      </w:r>
    </w:p>
    <w:p w:rsidR="00E6219F" w:rsidRDefault="00E6219F" w:rsidP="00156A4E">
      <w:pPr>
        <w:spacing w:before="120"/>
        <w:jc w:val="center"/>
        <w:rPr>
          <w:b/>
          <w:sz w:val="28"/>
          <w:szCs w:val="28"/>
        </w:rPr>
      </w:pPr>
      <w:r w:rsidRPr="007838CE">
        <w:rPr>
          <w:b/>
          <w:sz w:val="28"/>
          <w:szCs w:val="28"/>
        </w:rPr>
        <w:lastRenderedPageBreak/>
        <w:t>CỨU TRỊ BÍ ĐÁI THỂ HÀN</w:t>
      </w:r>
    </w:p>
    <w:p w:rsidR="00F248ED" w:rsidRPr="00F248ED" w:rsidRDefault="00F248ED" w:rsidP="00F248ED">
      <w:pPr>
        <w:ind w:firstLine="567"/>
        <w:jc w:val="center"/>
        <w:rPr>
          <w:b/>
          <w:sz w:val="20"/>
          <w:szCs w:val="28"/>
        </w:rPr>
      </w:pPr>
    </w:p>
    <w:p w:rsidR="00E6219F" w:rsidRPr="007838CE" w:rsidRDefault="00E6219F" w:rsidP="00FF62FC">
      <w:pPr>
        <w:spacing w:before="120"/>
        <w:ind w:firstLine="567"/>
        <w:jc w:val="both"/>
        <w:rPr>
          <w:sz w:val="28"/>
          <w:szCs w:val="28"/>
        </w:rPr>
      </w:pPr>
      <w:r w:rsidRPr="007838CE">
        <w:rPr>
          <w:b/>
          <w:sz w:val="28"/>
          <w:szCs w:val="28"/>
        </w:rPr>
        <w:t>1. ĐẠI CƯƠNG</w:t>
      </w:r>
    </w:p>
    <w:p w:rsidR="00F248ED" w:rsidRDefault="00E6219F" w:rsidP="00FF62FC">
      <w:pPr>
        <w:spacing w:before="120"/>
        <w:ind w:firstLine="567"/>
        <w:jc w:val="both"/>
        <w:rPr>
          <w:sz w:val="28"/>
          <w:szCs w:val="28"/>
        </w:rPr>
      </w:pPr>
      <w:r w:rsidRPr="007838CE">
        <w:rPr>
          <w:sz w:val="28"/>
          <w:szCs w:val="28"/>
        </w:rPr>
        <w:t>Bí đái là không thể đái được khi bàng quang chứa đầy nước tiểu, nếu bí đái kéo dài, nước tiểu ở bàng quang sẽ đi ngược lên bể thận đem theo vi khuẩn và gây viêm</w:t>
      </w:r>
      <w:r w:rsidR="00F248ED">
        <w:rPr>
          <w:sz w:val="28"/>
          <w:szCs w:val="28"/>
        </w:rPr>
        <w:t xml:space="preserve"> thận ngược dòng rất nguy hiểm.</w:t>
      </w:r>
    </w:p>
    <w:p w:rsidR="00E6219F" w:rsidRPr="007838CE" w:rsidRDefault="00E6219F" w:rsidP="00FF62FC">
      <w:pPr>
        <w:spacing w:before="120"/>
        <w:ind w:firstLine="567"/>
        <w:jc w:val="both"/>
        <w:rPr>
          <w:sz w:val="28"/>
          <w:szCs w:val="28"/>
        </w:rPr>
      </w:pPr>
      <w:r w:rsidRPr="007838CE">
        <w:rPr>
          <w:sz w:val="28"/>
          <w:szCs w:val="28"/>
        </w:rPr>
        <w:t>Bí đái do nhiều nguyên nhân gây ra như dị vật ở bàng quang, chấn thương cơ năng sau đẻ, ung thư bàng quang, hẹp niệu đạo, u xơ tiền liệt tuyến, tổn thương thần kinh trung ương....</w:t>
      </w:r>
    </w:p>
    <w:p w:rsidR="00E6219F" w:rsidRPr="007838CE" w:rsidRDefault="00E6219F" w:rsidP="00FF62FC">
      <w:pPr>
        <w:spacing w:before="120"/>
        <w:ind w:firstLine="567"/>
        <w:jc w:val="both"/>
        <w:rPr>
          <w:sz w:val="28"/>
          <w:szCs w:val="28"/>
        </w:rPr>
      </w:pPr>
      <w:r w:rsidRPr="007838CE">
        <w:rPr>
          <w:b/>
          <w:sz w:val="28"/>
          <w:szCs w:val="28"/>
        </w:rPr>
        <w:t>2. CHỈ ĐỊNH</w:t>
      </w:r>
    </w:p>
    <w:p w:rsidR="00E6219F" w:rsidRPr="007838CE" w:rsidRDefault="00E6219F" w:rsidP="00FF62FC">
      <w:pPr>
        <w:spacing w:before="120"/>
        <w:ind w:firstLine="567"/>
        <w:jc w:val="both"/>
        <w:rPr>
          <w:sz w:val="28"/>
          <w:szCs w:val="28"/>
        </w:rPr>
      </w:pPr>
      <w:r w:rsidRPr="007838CE">
        <w:rPr>
          <w:sz w:val="28"/>
          <w:szCs w:val="28"/>
        </w:rPr>
        <w:t>- Bí đái cơ năng</w:t>
      </w:r>
    </w:p>
    <w:p w:rsidR="00E6219F" w:rsidRPr="007838CE" w:rsidRDefault="00E6219F" w:rsidP="00FF62FC">
      <w:pPr>
        <w:spacing w:before="120"/>
        <w:ind w:firstLine="567"/>
        <w:jc w:val="both"/>
        <w:rPr>
          <w:sz w:val="28"/>
          <w:szCs w:val="28"/>
        </w:rPr>
      </w:pPr>
      <w:r w:rsidRPr="007838CE">
        <w:rPr>
          <w:b/>
          <w:sz w:val="28"/>
          <w:szCs w:val="28"/>
        </w:rPr>
        <w:t>3. CHỐNG CHỈ ĐỊNH</w:t>
      </w:r>
    </w:p>
    <w:p w:rsidR="00E6219F" w:rsidRPr="007838CE" w:rsidRDefault="00E6219F" w:rsidP="00FF62FC">
      <w:pPr>
        <w:spacing w:before="120"/>
        <w:ind w:firstLine="567"/>
        <w:jc w:val="both"/>
        <w:rPr>
          <w:sz w:val="28"/>
          <w:szCs w:val="28"/>
        </w:rPr>
      </w:pPr>
      <w:r w:rsidRPr="007838CE">
        <w:rPr>
          <w:sz w:val="28"/>
          <w:szCs w:val="28"/>
        </w:rPr>
        <w:t>- Bí đái do nguyên nhân thực thể</w:t>
      </w:r>
    </w:p>
    <w:p w:rsidR="00E6219F" w:rsidRPr="007838CE" w:rsidRDefault="00E6219F" w:rsidP="00FF62FC">
      <w:pPr>
        <w:spacing w:before="120"/>
        <w:ind w:firstLine="567"/>
        <w:jc w:val="both"/>
        <w:rPr>
          <w:sz w:val="28"/>
          <w:szCs w:val="28"/>
        </w:rPr>
      </w:pPr>
      <w:r w:rsidRPr="007838CE">
        <w:rPr>
          <w:b/>
          <w:sz w:val="28"/>
          <w:szCs w:val="28"/>
        </w:rPr>
        <w:t>4. CHUẨN BỊ</w:t>
      </w:r>
    </w:p>
    <w:p w:rsidR="00F248ED" w:rsidRPr="00CE3CC5" w:rsidRDefault="00E6219F" w:rsidP="00FF62FC">
      <w:pPr>
        <w:spacing w:before="120"/>
        <w:ind w:firstLine="567"/>
        <w:jc w:val="both"/>
        <w:rPr>
          <w:sz w:val="28"/>
          <w:szCs w:val="28"/>
          <w:lang w:val="vi-VN"/>
        </w:rPr>
      </w:pPr>
      <w:r w:rsidRPr="00CE3CC5">
        <w:rPr>
          <w:sz w:val="28"/>
          <w:szCs w:val="28"/>
        </w:rPr>
        <w:t>4.1. Người thực hiện</w:t>
      </w:r>
      <w:r w:rsidR="00F248ED" w:rsidRPr="00CE3CC5">
        <w:rPr>
          <w:sz w:val="28"/>
          <w:szCs w:val="28"/>
          <w:lang w:val="vi-VN"/>
        </w:rPr>
        <w:t>:</w:t>
      </w:r>
    </w:p>
    <w:p w:rsidR="00E6219F" w:rsidRPr="00CE3CC5" w:rsidRDefault="00A82B16" w:rsidP="00FF62FC">
      <w:pPr>
        <w:spacing w:before="120"/>
        <w:ind w:firstLine="567"/>
        <w:jc w:val="both"/>
        <w:rPr>
          <w:sz w:val="28"/>
          <w:szCs w:val="28"/>
        </w:rPr>
      </w:pPr>
      <w:r w:rsidRPr="00CE3CC5">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9F7E85" w:rsidRPr="00CE3CC5" w:rsidRDefault="009F7E85" w:rsidP="009F7E85">
      <w:pPr>
        <w:spacing w:before="120"/>
        <w:ind w:firstLine="567"/>
        <w:jc w:val="both"/>
        <w:rPr>
          <w:sz w:val="28"/>
          <w:szCs w:val="28"/>
        </w:rPr>
      </w:pPr>
      <w:r w:rsidRPr="00CE3CC5">
        <w:rPr>
          <w:sz w:val="28"/>
          <w:szCs w:val="28"/>
        </w:rPr>
        <w:t>4.2. Phương tiện</w:t>
      </w:r>
    </w:p>
    <w:p w:rsidR="009F7E85" w:rsidRPr="00CE3CC5" w:rsidRDefault="009F7E85" w:rsidP="009F7E85">
      <w:pPr>
        <w:spacing w:before="120"/>
        <w:ind w:firstLine="567"/>
        <w:jc w:val="both"/>
        <w:rPr>
          <w:sz w:val="28"/>
          <w:szCs w:val="28"/>
          <w:lang w:val="vi-VN"/>
        </w:rPr>
      </w:pPr>
      <w:r w:rsidRPr="00CE3CC5">
        <w:rPr>
          <w:sz w:val="28"/>
          <w:szCs w:val="28"/>
          <w:lang w:val="vi-VN"/>
        </w:rPr>
        <w:t>- Điếu ngải cứu, bật lửa</w:t>
      </w:r>
    </w:p>
    <w:p w:rsidR="009F7E85" w:rsidRPr="00CE3CC5" w:rsidRDefault="009F7E85" w:rsidP="009F7E85">
      <w:pPr>
        <w:spacing w:before="120"/>
        <w:ind w:firstLine="567"/>
        <w:jc w:val="both"/>
        <w:rPr>
          <w:sz w:val="28"/>
          <w:szCs w:val="28"/>
          <w:lang w:val="vi-VN"/>
        </w:rPr>
      </w:pPr>
      <w:r w:rsidRPr="00CE3CC5">
        <w:rPr>
          <w:sz w:val="28"/>
          <w:szCs w:val="28"/>
          <w:lang w:val="vi-VN"/>
        </w:rPr>
        <w:t>- Cốc đựng tàn</w:t>
      </w:r>
    </w:p>
    <w:p w:rsidR="00E6219F" w:rsidRPr="00CE3CC5" w:rsidRDefault="00E6219F" w:rsidP="00FF62FC">
      <w:pPr>
        <w:spacing w:before="120"/>
        <w:ind w:firstLine="567"/>
        <w:jc w:val="both"/>
        <w:rPr>
          <w:sz w:val="28"/>
          <w:szCs w:val="28"/>
        </w:rPr>
      </w:pPr>
      <w:r w:rsidRPr="00CE3CC5">
        <w:rPr>
          <w:sz w:val="28"/>
          <w:szCs w:val="28"/>
        </w:rPr>
        <w:t>4.3. Người bệnh</w:t>
      </w:r>
    </w:p>
    <w:p w:rsidR="00E6219F" w:rsidRPr="007838CE" w:rsidRDefault="00E6219F" w:rsidP="00FF62FC">
      <w:pPr>
        <w:spacing w:before="120"/>
        <w:ind w:firstLine="567"/>
        <w:jc w:val="both"/>
        <w:rPr>
          <w:sz w:val="28"/>
          <w:szCs w:val="28"/>
        </w:rPr>
      </w:pPr>
      <w:r w:rsidRPr="007838CE">
        <w:rPr>
          <w:sz w:val="28"/>
          <w:szCs w:val="28"/>
        </w:rPr>
        <w:t>- Có hồ sơ bệnh án được chẩn đoán theo YHHĐ và YHCT có các xét nghiệm và thăm dò chức năng chuyên khoa, các huyệt cứu với thời gian và thủ pháp cụ thể.</w:t>
      </w:r>
    </w:p>
    <w:p w:rsidR="00E6219F" w:rsidRPr="007838CE" w:rsidRDefault="00E6219F" w:rsidP="00FF62FC">
      <w:pPr>
        <w:spacing w:before="120"/>
        <w:ind w:firstLine="567"/>
        <w:jc w:val="both"/>
        <w:rPr>
          <w:sz w:val="28"/>
          <w:szCs w:val="28"/>
        </w:rPr>
      </w:pPr>
      <w:r w:rsidRPr="007838CE">
        <w:rPr>
          <w:sz w:val="28"/>
          <w:szCs w:val="28"/>
        </w:rPr>
        <w:t>- Người bệnh được tư vấn, giải thích trước khi vào điều trị</w:t>
      </w:r>
    </w:p>
    <w:p w:rsidR="00E6219F" w:rsidRPr="007838CE" w:rsidRDefault="00E6219F" w:rsidP="00FF62FC">
      <w:pPr>
        <w:spacing w:before="120"/>
        <w:ind w:firstLine="567"/>
        <w:jc w:val="both"/>
        <w:rPr>
          <w:sz w:val="28"/>
          <w:szCs w:val="28"/>
        </w:rPr>
      </w:pPr>
      <w:r w:rsidRPr="007838CE">
        <w:rPr>
          <w:sz w:val="28"/>
          <w:szCs w:val="28"/>
        </w:rPr>
        <w:t>- Tư thế người bệnh nằm bộc lộ huyệt cần cứu lên trên.</w:t>
      </w:r>
    </w:p>
    <w:p w:rsidR="00E6219F" w:rsidRPr="007838CE" w:rsidRDefault="00E6219F" w:rsidP="00FF62FC">
      <w:pPr>
        <w:spacing w:before="120"/>
        <w:ind w:firstLine="567"/>
        <w:jc w:val="both"/>
        <w:rPr>
          <w:b/>
          <w:sz w:val="28"/>
          <w:szCs w:val="28"/>
        </w:rPr>
      </w:pPr>
      <w:r w:rsidRPr="007838CE">
        <w:rPr>
          <w:b/>
          <w:sz w:val="28"/>
          <w:szCs w:val="28"/>
        </w:rPr>
        <w:t>5. CÁC BƯỚC TIẾN HÀNH</w:t>
      </w:r>
    </w:p>
    <w:p w:rsidR="00E6219F" w:rsidRDefault="00E6219F" w:rsidP="00FF62FC">
      <w:pPr>
        <w:spacing w:before="120"/>
        <w:ind w:firstLine="567"/>
        <w:jc w:val="both"/>
        <w:rPr>
          <w:sz w:val="28"/>
          <w:szCs w:val="28"/>
          <w:lang w:val="vi-VN"/>
        </w:rPr>
      </w:pPr>
      <w:r w:rsidRPr="00CE3CC5">
        <w:rPr>
          <w:sz w:val="28"/>
          <w:szCs w:val="28"/>
        </w:rPr>
        <w:t>5.1. Phác đồ huyệt</w:t>
      </w:r>
      <w:r w:rsidR="00CE3CC5">
        <w:rPr>
          <w:sz w:val="28"/>
          <w:szCs w:val="28"/>
          <w:lang w:val="vi-VN"/>
        </w:rPr>
        <w:t>:</w:t>
      </w:r>
    </w:p>
    <w:p w:rsidR="00CE3CC5" w:rsidRPr="00CE3CC5" w:rsidRDefault="00BE0064" w:rsidP="00CE3CC5">
      <w:pPr>
        <w:spacing w:before="120"/>
        <w:ind w:firstLine="567"/>
        <w:jc w:val="both"/>
        <w:rPr>
          <w:sz w:val="28"/>
          <w:szCs w:val="28"/>
          <w:lang w:val="vi-VN"/>
        </w:rPr>
      </w:pPr>
      <w:r>
        <w:rPr>
          <w:sz w:val="28"/>
          <w:szCs w:val="28"/>
          <w:lang w:val="vi-VN"/>
        </w:rPr>
        <w:t>Cứu các huyệt</w:t>
      </w:r>
      <w:r w:rsidR="00CE3CC5">
        <w:rPr>
          <w:sz w:val="28"/>
          <w:szCs w:val="28"/>
          <w:lang w:val="vi-VN"/>
        </w:rPr>
        <w:t xml:space="preserve">: </w:t>
      </w:r>
      <w:r w:rsidR="00CE3CC5">
        <w:rPr>
          <w:sz w:val="28"/>
          <w:szCs w:val="28"/>
        </w:rPr>
        <w:t>Khúc cốt</w:t>
      </w:r>
      <w:r w:rsidR="00CE3CC5">
        <w:rPr>
          <w:sz w:val="28"/>
          <w:szCs w:val="28"/>
          <w:lang w:val="vi-VN"/>
        </w:rPr>
        <w:t>,</w:t>
      </w:r>
      <w:r w:rsidR="00CE3CC5">
        <w:rPr>
          <w:sz w:val="28"/>
          <w:szCs w:val="28"/>
        </w:rPr>
        <w:t xml:space="preserve"> </w:t>
      </w:r>
      <w:r w:rsidR="00CE3CC5" w:rsidRPr="00CE3CC5">
        <w:rPr>
          <w:sz w:val="28"/>
          <w:szCs w:val="28"/>
        </w:rPr>
        <w:t>Trung cực</w:t>
      </w:r>
      <w:r w:rsidR="00CE3CC5">
        <w:rPr>
          <w:sz w:val="28"/>
          <w:szCs w:val="28"/>
          <w:lang w:val="vi-VN"/>
        </w:rPr>
        <w:t>,</w:t>
      </w:r>
      <w:r w:rsidR="00CE3CC5" w:rsidRPr="00CE3CC5">
        <w:rPr>
          <w:sz w:val="28"/>
          <w:szCs w:val="28"/>
        </w:rPr>
        <w:t xml:space="preserve"> </w:t>
      </w:r>
      <w:r w:rsidR="00CE3CC5">
        <w:rPr>
          <w:sz w:val="28"/>
          <w:szCs w:val="28"/>
        </w:rPr>
        <w:t>Lan môn,</w:t>
      </w:r>
      <w:r w:rsidR="00CE3CC5" w:rsidRPr="00CE3CC5">
        <w:rPr>
          <w:sz w:val="28"/>
          <w:szCs w:val="28"/>
        </w:rPr>
        <w:t xml:space="preserve"> Trật biên</w:t>
      </w:r>
      <w:r w:rsidR="00CE3CC5">
        <w:rPr>
          <w:sz w:val="28"/>
          <w:szCs w:val="28"/>
          <w:lang w:val="vi-VN"/>
        </w:rPr>
        <w:t>,</w:t>
      </w:r>
      <w:r w:rsidR="00CE3CC5" w:rsidRPr="00CE3CC5">
        <w:rPr>
          <w:sz w:val="28"/>
          <w:szCs w:val="28"/>
        </w:rPr>
        <w:t xml:space="preserve"> </w:t>
      </w:r>
      <w:r w:rsidR="00CE3CC5">
        <w:rPr>
          <w:sz w:val="28"/>
          <w:szCs w:val="28"/>
        </w:rPr>
        <w:t>Bàng quang,</w:t>
      </w:r>
      <w:r w:rsidR="00CE3CC5" w:rsidRPr="00CE3CC5">
        <w:rPr>
          <w:sz w:val="28"/>
          <w:szCs w:val="28"/>
        </w:rPr>
        <w:t xml:space="preserve"> Côn lôn</w:t>
      </w:r>
    </w:p>
    <w:p w:rsidR="009F7E85" w:rsidRPr="00CE3CC5" w:rsidRDefault="009F7E85" w:rsidP="009F7E85">
      <w:pPr>
        <w:spacing w:before="120"/>
        <w:ind w:firstLine="567"/>
        <w:jc w:val="both"/>
        <w:rPr>
          <w:sz w:val="28"/>
          <w:szCs w:val="28"/>
        </w:rPr>
      </w:pPr>
      <w:r w:rsidRPr="00CE3CC5">
        <w:rPr>
          <w:sz w:val="28"/>
          <w:szCs w:val="28"/>
        </w:rPr>
        <w:t>5.2. Thủ thuật cứu</w:t>
      </w:r>
    </w:p>
    <w:p w:rsidR="009F7E85" w:rsidRPr="00CE3CC5" w:rsidRDefault="009F7E85" w:rsidP="009F7E85">
      <w:pPr>
        <w:spacing w:before="120"/>
        <w:ind w:firstLine="567"/>
        <w:jc w:val="both"/>
        <w:rPr>
          <w:sz w:val="28"/>
          <w:szCs w:val="28"/>
        </w:rPr>
      </w:pPr>
      <w:r w:rsidRPr="00CE3CC5">
        <w:rPr>
          <w:sz w:val="28"/>
          <w:szCs w:val="28"/>
        </w:rPr>
        <w:t xml:space="preserve">- </w:t>
      </w:r>
      <w:r w:rsidRPr="00CE3CC5">
        <w:rPr>
          <w:sz w:val="28"/>
          <w:szCs w:val="28"/>
          <w:lang w:val="vi-VN"/>
        </w:rPr>
        <w:t>Đ</w:t>
      </w:r>
      <w:r w:rsidRPr="00CE3CC5">
        <w:rPr>
          <w:sz w:val="28"/>
          <w:szCs w:val="28"/>
        </w:rPr>
        <w:t xml:space="preserve">ốt điếu ngải, </w:t>
      </w:r>
      <w:r w:rsidRPr="00CE3CC5">
        <w:rPr>
          <w:sz w:val="28"/>
          <w:szCs w:val="21"/>
          <w:shd w:val="clear" w:color="auto" w:fill="FFFFFF"/>
        </w:rPr>
        <w:t>hơ lên vùng huyệt cần cứu.</w:t>
      </w:r>
      <w:r w:rsidRPr="00CE3CC5">
        <w:rPr>
          <w:sz w:val="28"/>
          <w:szCs w:val="28"/>
        </w:rPr>
        <w:t xml:space="preserve"> khi bệnh nhân nóng thì nhấc ra xa rồi lại đưa lại gần hoặc </w:t>
      </w:r>
      <w:r w:rsidRPr="00CE3CC5">
        <w:rPr>
          <w:sz w:val="28"/>
          <w:szCs w:val="21"/>
          <w:shd w:val="clear" w:color="auto" w:fill="FFFFFF"/>
        </w:rPr>
        <w:t>di chuyển qua vị trí khác và trở đi trở lại đến khi vùng da đó đỏ hồng lên</w:t>
      </w:r>
      <w:r w:rsidRPr="00CE3CC5">
        <w:rPr>
          <w:sz w:val="28"/>
          <w:szCs w:val="28"/>
        </w:rPr>
        <w:t xml:space="preserve"> tiếp tục như trên.</w:t>
      </w:r>
    </w:p>
    <w:p w:rsidR="009F7E85" w:rsidRPr="00CE3CC5" w:rsidRDefault="009F7E85" w:rsidP="009F7E85">
      <w:pPr>
        <w:spacing w:before="120"/>
        <w:ind w:firstLine="567"/>
        <w:jc w:val="both"/>
        <w:rPr>
          <w:sz w:val="28"/>
          <w:szCs w:val="28"/>
        </w:rPr>
      </w:pPr>
      <w:r w:rsidRPr="00CE3CC5">
        <w:rPr>
          <w:sz w:val="28"/>
          <w:szCs w:val="21"/>
          <w:shd w:val="clear" w:color="auto" w:fill="FFFFFF"/>
          <w:lang w:val="vi-VN"/>
        </w:rPr>
        <w:t xml:space="preserve">- </w:t>
      </w:r>
      <w:r w:rsidRPr="00CE3CC5">
        <w:rPr>
          <w:sz w:val="28"/>
          <w:szCs w:val="21"/>
          <w:shd w:val="clear" w:color="auto" w:fill="FFFFFF"/>
        </w:rPr>
        <w:t>Chú ý cách mặt da chừng 4 hoặc 5 cm, đảm bảo đủ sức nóng có thể chịu đựng được mà không xa quá.</w:t>
      </w:r>
    </w:p>
    <w:p w:rsidR="009F7E85" w:rsidRPr="00CE3CC5" w:rsidRDefault="009F7E85" w:rsidP="009F7E85">
      <w:pPr>
        <w:spacing w:before="120"/>
        <w:ind w:firstLine="567"/>
        <w:jc w:val="both"/>
        <w:rPr>
          <w:sz w:val="28"/>
          <w:szCs w:val="21"/>
          <w:shd w:val="clear" w:color="auto" w:fill="FFFFFF"/>
        </w:rPr>
      </w:pPr>
      <w:r w:rsidRPr="00CE3CC5">
        <w:rPr>
          <w:sz w:val="28"/>
          <w:szCs w:val="21"/>
          <w:shd w:val="clear" w:color="auto" w:fill="FFFFFF"/>
          <w:lang w:val="vi-VN"/>
        </w:rPr>
        <w:lastRenderedPageBreak/>
        <w:t xml:space="preserve">- </w:t>
      </w:r>
      <w:r w:rsidRPr="00CE3CC5">
        <w:rPr>
          <w:sz w:val="28"/>
          <w:szCs w:val="21"/>
          <w:shd w:val="clear" w:color="auto" w:fill="FFFFFF"/>
        </w:rPr>
        <w:t>Trong khi cứu chú ý cứ 2, 3 phút lại gạt tàn để đảm bảo tàn không rớt vào người.</w:t>
      </w:r>
    </w:p>
    <w:p w:rsidR="00E6219F" w:rsidRPr="00CE3CC5" w:rsidRDefault="00E6219F" w:rsidP="00FF62FC">
      <w:pPr>
        <w:spacing w:before="120"/>
        <w:ind w:firstLine="567"/>
        <w:jc w:val="both"/>
        <w:rPr>
          <w:sz w:val="28"/>
          <w:szCs w:val="28"/>
        </w:rPr>
      </w:pPr>
      <w:r w:rsidRPr="00CE3CC5">
        <w:rPr>
          <w:sz w:val="28"/>
          <w:szCs w:val="28"/>
        </w:rPr>
        <w:t>5.3. Liệu trình điều trị</w:t>
      </w:r>
    </w:p>
    <w:p w:rsidR="00F248ED" w:rsidRPr="00271A9A" w:rsidRDefault="00F248ED" w:rsidP="00F248ED">
      <w:pPr>
        <w:spacing w:before="120"/>
        <w:ind w:firstLine="567"/>
        <w:jc w:val="both"/>
        <w:rPr>
          <w:sz w:val="28"/>
          <w:szCs w:val="28"/>
          <w:lang w:val="vi-VN"/>
        </w:rPr>
      </w:pPr>
      <w:r w:rsidRPr="00CE3CC5">
        <w:rPr>
          <w:sz w:val="28"/>
          <w:szCs w:val="28"/>
        </w:rPr>
        <w:t>- Thời gian</w:t>
      </w:r>
      <w:r w:rsidRPr="00CE3CC5">
        <w:rPr>
          <w:sz w:val="28"/>
          <w:szCs w:val="28"/>
          <w:lang w:val="vi-VN"/>
        </w:rPr>
        <w:t>:</w:t>
      </w:r>
      <w:r w:rsidRPr="00CE3CC5">
        <w:rPr>
          <w:sz w:val="28"/>
          <w:szCs w:val="28"/>
        </w:rPr>
        <w:t xml:space="preserve"> </w:t>
      </w:r>
      <w:r w:rsidRPr="00CE3CC5">
        <w:rPr>
          <w:sz w:val="28"/>
          <w:szCs w:val="28"/>
          <w:lang w:val="vi-VN"/>
        </w:rPr>
        <w:t>Khoảng 10 -</w:t>
      </w:r>
      <w:r>
        <w:rPr>
          <w:sz w:val="28"/>
          <w:szCs w:val="28"/>
          <w:lang w:val="vi-VN"/>
        </w:rPr>
        <w:t xml:space="preserve"> </w:t>
      </w:r>
      <w:r w:rsidRPr="007838CE">
        <w:rPr>
          <w:sz w:val="28"/>
          <w:szCs w:val="28"/>
        </w:rPr>
        <w:t>15 phút</w:t>
      </w:r>
      <w:r>
        <w:rPr>
          <w:sz w:val="28"/>
          <w:szCs w:val="28"/>
          <w:lang w:val="vi-VN"/>
        </w:rPr>
        <w:t>.</w:t>
      </w:r>
    </w:p>
    <w:p w:rsidR="00F248ED" w:rsidRPr="007838CE" w:rsidRDefault="00F248ED" w:rsidP="00F248ED">
      <w:pPr>
        <w:spacing w:before="120"/>
        <w:ind w:firstLine="567"/>
        <w:jc w:val="both"/>
        <w:rPr>
          <w:sz w:val="28"/>
          <w:szCs w:val="28"/>
        </w:rPr>
      </w:pPr>
      <w:r>
        <w:rPr>
          <w:sz w:val="28"/>
          <w:szCs w:val="28"/>
          <w:lang w:val="vi-VN"/>
        </w:rPr>
        <w:t xml:space="preserve">- </w:t>
      </w:r>
      <w:r>
        <w:rPr>
          <w:sz w:val="28"/>
          <w:szCs w:val="28"/>
        </w:rPr>
        <w:t>Cứu ngày 1</w:t>
      </w:r>
      <w:r w:rsidRPr="007838CE">
        <w:rPr>
          <w:sz w:val="28"/>
          <w:szCs w:val="28"/>
        </w:rPr>
        <w:t xml:space="preserve"> lần, một liệu trình điều trị từ 10 -15 lần, có thể tiến hành 2</w:t>
      </w:r>
      <w:r w:rsidRPr="007838CE">
        <w:rPr>
          <w:sz w:val="28"/>
          <w:szCs w:val="28"/>
        </w:rPr>
        <w:softHyphen/>
        <w:t>-3 liệu trình liên tục.</w:t>
      </w:r>
    </w:p>
    <w:p w:rsidR="00E6219F" w:rsidRPr="007838CE" w:rsidRDefault="00E6219F" w:rsidP="00FF62FC">
      <w:pPr>
        <w:spacing w:before="120"/>
        <w:ind w:firstLine="567"/>
        <w:jc w:val="both"/>
        <w:rPr>
          <w:sz w:val="28"/>
          <w:szCs w:val="28"/>
        </w:rPr>
      </w:pPr>
      <w:r w:rsidRPr="007838CE">
        <w:rPr>
          <w:b/>
          <w:sz w:val="28"/>
          <w:szCs w:val="28"/>
        </w:rPr>
        <w:t>6. THEO DÕI VÀ XỬ TRÍ TAI BIẾN</w:t>
      </w:r>
    </w:p>
    <w:p w:rsidR="00E6219F" w:rsidRPr="00CE3CC5" w:rsidRDefault="00E6219F" w:rsidP="00FF62FC">
      <w:pPr>
        <w:spacing w:before="120"/>
        <w:ind w:firstLine="567"/>
        <w:jc w:val="both"/>
        <w:rPr>
          <w:sz w:val="28"/>
          <w:szCs w:val="28"/>
        </w:rPr>
      </w:pPr>
      <w:r w:rsidRPr="00CE3CC5">
        <w:rPr>
          <w:sz w:val="28"/>
          <w:szCs w:val="28"/>
        </w:rPr>
        <w:t>6.1. Theo dõi</w:t>
      </w:r>
    </w:p>
    <w:p w:rsidR="00E6219F" w:rsidRPr="00CE3CC5" w:rsidRDefault="00E6219F" w:rsidP="00FF62FC">
      <w:pPr>
        <w:spacing w:before="120"/>
        <w:ind w:firstLine="567"/>
        <w:jc w:val="both"/>
        <w:rPr>
          <w:sz w:val="28"/>
          <w:szCs w:val="28"/>
        </w:rPr>
      </w:pPr>
      <w:r w:rsidRPr="00CE3CC5">
        <w:rPr>
          <w:sz w:val="28"/>
          <w:szCs w:val="28"/>
        </w:rPr>
        <w:t>Theo dõi tại chỗ và toàn thân</w:t>
      </w:r>
    </w:p>
    <w:p w:rsidR="004B14DE" w:rsidRPr="00BE0064" w:rsidRDefault="004B14DE" w:rsidP="004B14DE">
      <w:pPr>
        <w:spacing w:before="120"/>
        <w:ind w:firstLine="567"/>
        <w:jc w:val="both"/>
        <w:rPr>
          <w:sz w:val="28"/>
          <w:szCs w:val="28"/>
        </w:rPr>
      </w:pPr>
      <w:r w:rsidRPr="00BE0064">
        <w:rPr>
          <w:sz w:val="28"/>
          <w:szCs w:val="28"/>
        </w:rPr>
        <w:t>6.2. Xử trí tai biến</w:t>
      </w:r>
    </w:p>
    <w:p w:rsidR="004B14DE" w:rsidRPr="007838CE" w:rsidRDefault="004B14DE" w:rsidP="004B14DE">
      <w:pPr>
        <w:spacing w:before="120"/>
        <w:ind w:firstLine="567"/>
        <w:jc w:val="both"/>
        <w:rPr>
          <w:sz w:val="28"/>
          <w:szCs w:val="28"/>
        </w:rPr>
      </w:pPr>
      <w:r w:rsidRPr="00BE0064">
        <w:rPr>
          <w:sz w:val="28"/>
          <w:szCs w:val="28"/>
        </w:rPr>
        <w:t>+ Bỏng trên những bệnh nhân thể hàn bị giảm hoặc mất cảm giác nông (đau và</w:t>
      </w:r>
      <w:r w:rsidRPr="007838CE">
        <w:rPr>
          <w:sz w:val="28"/>
          <w:szCs w:val="28"/>
        </w:rPr>
        <w:t xml:space="preserve"> nóng - lạnh) dễ bị bỏng. Thường bỏng độ I, dùng thuốc mỡ vaseline bôi và băng lại, tránh nhiễm trùng.</w:t>
      </w:r>
    </w:p>
    <w:p w:rsidR="004B14DE" w:rsidRPr="007838CE" w:rsidRDefault="004B14DE" w:rsidP="004B14DE">
      <w:pPr>
        <w:spacing w:before="120"/>
        <w:ind w:firstLine="567"/>
        <w:jc w:val="both"/>
        <w:rPr>
          <w:sz w:val="28"/>
          <w:szCs w:val="28"/>
        </w:rPr>
      </w:pPr>
      <w:r w:rsidRPr="007838CE">
        <w:rPr>
          <w:sz w:val="28"/>
          <w:szCs w:val="28"/>
        </w:rPr>
        <w:t>+ Cháy</w:t>
      </w:r>
      <w:r>
        <w:rPr>
          <w:sz w:val="28"/>
          <w:szCs w:val="28"/>
          <w:lang w:val="vi-VN"/>
        </w:rPr>
        <w:t>:</w:t>
      </w:r>
      <w:r w:rsidRPr="007838CE">
        <w:rPr>
          <w:sz w:val="28"/>
          <w:szCs w:val="28"/>
        </w:rPr>
        <w:t xml:space="preserve"> Người già hoặc trẻ em giẫy giụa hoặc vô tình làm đổ mồi ngải gây cháy, nên không được cứu nhiều huyệt một lúc và không được rời bệnh nhân để làm việc khác khi cứu.</w:t>
      </w:r>
    </w:p>
    <w:p w:rsidR="00BE0064" w:rsidRDefault="00E6219F" w:rsidP="00FF62FC">
      <w:pPr>
        <w:spacing w:before="120"/>
        <w:ind w:firstLine="567"/>
        <w:jc w:val="both"/>
        <w:rPr>
          <w:sz w:val="28"/>
          <w:szCs w:val="28"/>
        </w:rPr>
      </w:pPr>
      <w:r w:rsidRPr="007838CE">
        <w:rPr>
          <w:b/>
          <w:sz w:val="28"/>
          <w:szCs w:val="28"/>
        </w:rPr>
        <w:t>7. CHÚ Ý</w:t>
      </w:r>
      <w:r w:rsidR="00BE0064">
        <w:rPr>
          <w:sz w:val="28"/>
          <w:szCs w:val="28"/>
        </w:rPr>
        <w:t>:</w:t>
      </w:r>
    </w:p>
    <w:p w:rsidR="00E6219F" w:rsidRPr="007838CE" w:rsidRDefault="00E6219F" w:rsidP="00FF62FC">
      <w:pPr>
        <w:spacing w:before="120"/>
        <w:ind w:firstLine="567"/>
        <w:jc w:val="both"/>
        <w:rPr>
          <w:sz w:val="28"/>
          <w:szCs w:val="28"/>
        </w:rPr>
      </w:pPr>
      <w:r w:rsidRPr="007838CE">
        <w:rPr>
          <w:sz w:val="28"/>
          <w:szCs w:val="28"/>
        </w:rPr>
        <w:t>Cần loại trừ các nguyên nhân gây bí đái</w:t>
      </w:r>
    </w:p>
    <w:p w:rsidR="00F248ED" w:rsidRDefault="00F248ED">
      <w:pPr>
        <w:spacing w:after="160" w:line="259" w:lineRule="auto"/>
        <w:rPr>
          <w:sz w:val="28"/>
          <w:szCs w:val="28"/>
        </w:rPr>
      </w:pPr>
      <w:r>
        <w:rPr>
          <w:sz w:val="28"/>
          <w:szCs w:val="28"/>
        </w:rPr>
        <w:br w:type="page"/>
      </w:r>
    </w:p>
    <w:p w:rsidR="003C3EBD" w:rsidRPr="002348CE" w:rsidRDefault="003C3EBD" w:rsidP="00156A4E">
      <w:pPr>
        <w:spacing w:before="120" w:after="120"/>
        <w:jc w:val="center"/>
        <w:rPr>
          <w:b/>
          <w:sz w:val="28"/>
          <w:szCs w:val="28"/>
        </w:rPr>
      </w:pPr>
      <w:r w:rsidRPr="002348CE">
        <w:rPr>
          <w:b/>
          <w:sz w:val="28"/>
          <w:szCs w:val="28"/>
        </w:rPr>
        <w:lastRenderedPageBreak/>
        <w:t>CỨU ĐIỀU TRỊ ĐAU LƯNG THỂ HÀN</w:t>
      </w:r>
    </w:p>
    <w:p w:rsidR="003C3EBD" w:rsidRPr="002348CE" w:rsidRDefault="003C3EBD" w:rsidP="003C3EBD">
      <w:pPr>
        <w:spacing w:before="120" w:after="120"/>
        <w:ind w:firstLine="567"/>
        <w:jc w:val="both"/>
        <w:rPr>
          <w:sz w:val="28"/>
          <w:szCs w:val="28"/>
        </w:rPr>
      </w:pPr>
      <w:r w:rsidRPr="002348CE">
        <w:rPr>
          <w:b/>
          <w:sz w:val="28"/>
          <w:szCs w:val="28"/>
        </w:rPr>
        <w:t>1. ĐẠI CƯƠNG</w:t>
      </w:r>
    </w:p>
    <w:p w:rsidR="003C3EBD" w:rsidRPr="002348CE" w:rsidRDefault="003C3EBD" w:rsidP="003C3EBD">
      <w:pPr>
        <w:spacing w:before="120" w:after="120"/>
        <w:ind w:firstLine="567"/>
        <w:jc w:val="both"/>
        <w:rPr>
          <w:sz w:val="28"/>
          <w:szCs w:val="28"/>
        </w:rPr>
      </w:pPr>
      <w:r w:rsidRPr="002348CE">
        <w:rPr>
          <w:sz w:val="28"/>
          <w:szCs w:val="28"/>
        </w:rPr>
        <w:t>Đau lưng là một chứng bệnh do nhiều nguyên nhân.</w:t>
      </w:r>
    </w:p>
    <w:p w:rsidR="003C3EBD" w:rsidRPr="002348CE" w:rsidRDefault="003C3EBD" w:rsidP="003C3EBD">
      <w:pPr>
        <w:spacing w:before="120" w:after="120"/>
        <w:ind w:firstLine="567"/>
        <w:jc w:val="both"/>
        <w:rPr>
          <w:sz w:val="28"/>
          <w:szCs w:val="28"/>
        </w:rPr>
      </w:pPr>
      <w:r w:rsidRPr="002348CE">
        <w:rPr>
          <w:sz w:val="28"/>
          <w:szCs w:val="28"/>
        </w:rPr>
        <w:t>Nguyên nhân do cảm nhiễm phải hàn thấp, bị ngã, do mang vác nặng, sai tư thế (gây đau lưng cấp) hoặc do thận hư (gây đau lưng mạn).</w:t>
      </w:r>
    </w:p>
    <w:p w:rsidR="003C3EBD" w:rsidRPr="002348CE" w:rsidRDefault="003C3EBD" w:rsidP="003C3EBD">
      <w:pPr>
        <w:spacing w:before="120" w:after="120"/>
        <w:ind w:firstLine="567"/>
        <w:jc w:val="both"/>
        <w:rPr>
          <w:sz w:val="28"/>
          <w:szCs w:val="28"/>
        </w:rPr>
      </w:pPr>
      <w:r w:rsidRPr="002348CE">
        <w:rPr>
          <w:sz w:val="28"/>
          <w:szCs w:val="28"/>
        </w:rPr>
        <w:t>Mục đích của châm cứu làm cho người hết đau, trở lại sinh hoạt bình thường.</w:t>
      </w:r>
    </w:p>
    <w:p w:rsidR="003C3EBD" w:rsidRPr="002348CE" w:rsidRDefault="003C3EBD" w:rsidP="003C3EBD">
      <w:pPr>
        <w:spacing w:before="120" w:after="120"/>
        <w:ind w:firstLine="567"/>
        <w:jc w:val="both"/>
        <w:rPr>
          <w:sz w:val="28"/>
          <w:szCs w:val="28"/>
        </w:rPr>
      </w:pPr>
      <w:r w:rsidRPr="002348CE">
        <w:rPr>
          <w:b/>
          <w:sz w:val="28"/>
          <w:szCs w:val="28"/>
        </w:rPr>
        <w:t>2. CHỈ ĐỊNH</w:t>
      </w:r>
    </w:p>
    <w:p w:rsidR="003C3EBD" w:rsidRPr="002348CE" w:rsidRDefault="003C3EBD" w:rsidP="003C3EBD">
      <w:pPr>
        <w:spacing w:before="120" w:after="120"/>
        <w:ind w:firstLine="567"/>
        <w:jc w:val="both"/>
        <w:rPr>
          <w:sz w:val="28"/>
          <w:szCs w:val="28"/>
        </w:rPr>
      </w:pPr>
      <w:r w:rsidRPr="002348CE">
        <w:rPr>
          <w:sz w:val="28"/>
          <w:szCs w:val="28"/>
        </w:rPr>
        <w:t>Đau lưng do hàn thấp, do thận hư, do ứ huyết.</w:t>
      </w:r>
    </w:p>
    <w:p w:rsidR="003C3EBD" w:rsidRPr="002348CE" w:rsidRDefault="003C3EBD" w:rsidP="003C3EBD">
      <w:pPr>
        <w:spacing w:before="120" w:after="120"/>
        <w:ind w:firstLine="567"/>
        <w:jc w:val="both"/>
        <w:rPr>
          <w:sz w:val="28"/>
          <w:szCs w:val="28"/>
        </w:rPr>
      </w:pPr>
      <w:r w:rsidRPr="002348CE">
        <w:rPr>
          <w:b/>
          <w:sz w:val="28"/>
          <w:szCs w:val="28"/>
        </w:rPr>
        <w:t>3. CHỐNG CHỈ ĐỊNH</w:t>
      </w:r>
    </w:p>
    <w:p w:rsidR="003C3EBD" w:rsidRPr="002348CE" w:rsidRDefault="003C3EBD" w:rsidP="003C3EBD">
      <w:pPr>
        <w:spacing w:before="120" w:after="120"/>
        <w:ind w:firstLine="567"/>
        <w:jc w:val="both"/>
        <w:rPr>
          <w:sz w:val="28"/>
          <w:szCs w:val="28"/>
        </w:rPr>
      </w:pPr>
      <w:r w:rsidRPr="002348CE">
        <w:rPr>
          <w:sz w:val="28"/>
          <w:szCs w:val="28"/>
        </w:rPr>
        <w:t>Đau lưng do lao cột sống hoặc do các khối u chèn ép.</w:t>
      </w:r>
    </w:p>
    <w:p w:rsidR="003C3EBD" w:rsidRPr="002348CE" w:rsidRDefault="003C3EBD" w:rsidP="003C3EBD">
      <w:pPr>
        <w:spacing w:before="120" w:after="120"/>
        <w:ind w:firstLine="567"/>
        <w:jc w:val="both"/>
        <w:rPr>
          <w:sz w:val="28"/>
          <w:szCs w:val="28"/>
        </w:rPr>
      </w:pPr>
      <w:r w:rsidRPr="002348CE">
        <w:rPr>
          <w:b/>
          <w:sz w:val="28"/>
          <w:szCs w:val="28"/>
        </w:rPr>
        <w:t>4. CHUẨN BỊ</w:t>
      </w:r>
    </w:p>
    <w:p w:rsidR="003C3EBD" w:rsidRPr="00CE3CC5" w:rsidRDefault="003C3EBD" w:rsidP="003C3EBD">
      <w:pPr>
        <w:spacing w:before="120"/>
        <w:ind w:firstLine="567"/>
        <w:jc w:val="both"/>
        <w:rPr>
          <w:sz w:val="28"/>
          <w:szCs w:val="28"/>
          <w:lang w:val="vi-VN"/>
        </w:rPr>
      </w:pPr>
      <w:r w:rsidRPr="00CE3CC5">
        <w:rPr>
          <w:sz w:val="28"/>
          <w:szCs w:val="28"/>
        </w:rPr>
        <w:t>4.1. Người thực hiện</w:t>
      </w:r>
      <w:r w:rsidRPr="00CE3CC5">
        <w:rPr>
          <w:sz w:val="28"/>
          <w:szCs w:val="28"/>
          <w:lang w:val="vi-VN"/>
        </w:rPr>
        <w:t>:</w:t>
      </w:r>
    </w:p>
    <w:p w:rsidR="003C3EBD" w:rsidRPr="00CE3CC5" w:rsidRDefault="003C3EBD" w:rsidP="003C3EBD">
      <w:pPr>
        <w:spacing w:before="120"/>
        <w:ind w:firstLine="567"/>
        <w:jc w:val="both"/>
        <w:rPr>
          <w:sz w:val="28"/>
          <w:szCs w:val="28"/>
        </w:rPr>
      </w:pPr>
      <w:r w:rsidRPr="00CE3CC5">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3C3EBD" w:rsidRPr="00CE3CC5" w:rsidRDefault="003C3EBD" w:rsidP="003C3EBD">
      <w:pPr>
        <w:spacing w:before="120"/>
        <w:ind w:firstLine="567"/>
        <w:jc w:val="both"/>
        <w:rPr>
          <w:sz w:val="28"/>
          <w:szCs w:val="28"/>
        </w:rPr>
      </w:pPr>
      <w:r w:rsidRPr="00CE3CC5">
        <w:rPr>
          <w:sz w:val="28"/>
          <w:szCs w:val="28"/>
        </w:rPr>
        <w:t>4.2. Phương tiện</w:t>
      </w:r>
    </w:p>
    <w:p w:rsidR="003C3EBD" w:rsidRPr="00CE3CC5" w:rsidRDefault="003C3EBD" w:rsidP="003C3EBD">
      <w:pPr>
        <w:spacing w:before="120"/>
        <w:ind w:firstLine="567"/>
        <w:jc w:val="both"/>
        <w:rPr>
          <w:sz w:val="28"/>
          <w:szCs w:val="28"/>
          <w:lang w:val="vi-VN"/>
        </w:rPr>
      </w:pPr>
      <w:r w:rsidRPr="00CE3CC5">
        <w:rPr>
          <w:sz w:val="28"/>
          <w:szCs w:val="28"/>
          <w:lang w:val="vi-VN"/>
        </w:rPr>
        <w:t>- Điếu ngải cứu, bật lửa</w:t>
      </w:r>
    </w:p>
    <w:p w:rsidR="003C3EBD" w:rsidRPr="00CE3CC5" w:rsidRDefault="003C3EBD" w:rsidP="003C3EBD">
      <w:pPr>
        <w:spacing w:before="120"/>
        <w:ind w:firstLine="567"/>
        <w:jc w:val="both"/>
        <w:rPr>
          <w:sz w:val="28"/>
          <w:szCs w:val="28"/>
          <w:lang w:val="vi-VN"/>
        </w:rPr>
      </w:pPr>
      <w:r w:rsidRPr="00CE3CC5">
        <w:rPr>
          <w:sz w:val="28"/>
          <w:szCs w:val="28"/>
          <w:lang w:val="vi-VN"/>
        </w:rPr>
        <w:t>- Cốc đựng tàn</w:t>
      </w:r>
    </w:p>
    <w:p w:rsidR="003C3EBD" w:rsidRPr="00CE3CC5" w:rsidRDefault="003C3EBD" w:rsidP="003C3EBD">
      <w:pPr>
        <w:spacing w:before="120"/>
        <w:ind w:firstLine="567"/>
        <w:jc w:val="both"/>
        <w:rPr>
          <w:sz w:val="28"/>
          <w:szCs w:val="28"/>
        </w:rPr>
      </w:pPr>
      <w:r w:rsidRPr="00CE3CC5">
        <w:rPr>
          <w:sz w:val="28"/>
          <w:szCs w:val="28"/>
        </w:rPr>
        <w:t>4.3. Người bệnh</w:t>
      </w:r>
    </w:p>
    <w:p w:rsidR="003C3EBD" w:rsidRPr="007838CE" w:rsidRDefault="003C3EBD" w:rsidP="003C3EBD">
      <w:pPr>
        <w:spacing w:before="120"/>
        <w:ind w:firstLine="567"/>
        <w:jc w:val="both"/>
        <w:rPr>
          <w:sz w:val="28"/>
          <w:szCs w:val="28"/>
        </w:rPr>
      </w:pPr>
      <w:r w:rsidRPr="007838CE">
        <w:rPr>
          <w:sz w:val="28"/>
          <w:szCs w:val="28"/>
        </w:rPr>
        <w:t>- Có hồ sơ bệnh án được chẩn đoán theo YHHĐ và YHCT có các xét nghiệm và thăm dò chức năng chuyên khoa, các huyệt cứu với thời gian và thủ pháp cụ thể.</w:t>
      </w:r>
    </w:p>
    <w:p w:rsidR="003C3EBD" w:rsidRPr="007838CE" w:rsidRDefault="003C3EBD" w:rsidP="003C3EBD">
      <w:pPr>
        <w:spacing w:before="120"/>
        <w:ind w:firstLine="567"/>
        <w:jc w:val="both"/>
        <w:rPr>
          <w:sz w:val="28"/>
          <w:szCs w:val="28"/>
        </w:rPr>
      </w:pPr>
      <w:r w:rsidRPr="007838CE">
        <w:rPr>
          <w:sz w:val="28"/>
          <w:szCs w:val="28"/>
        </w:rPr>
        <w:t>- Người bệnh được tư vấn, giải thích trước khi vào điều trị</w:t>
      </w:r>
    </w:p>
    <w:p w:rsidR="003C3EBD" w:rsidRPr="007838CE" w:rsidRDefault="003C3EBD" w:rsidP="003C3EBD">
      <w:pPr>
        <w:spacing w:before="120"/>
        <w:ind w:firstLine="567"/>
        <w:jc w:val="both"/>
        <w:rPr>
          <w:sz w:val="28"/>
          <w:szCs w:val="28"/>
        </w:rPr>
      </w:pPr>
      <w:r w:rsidRPr="007838CE">
        <w:rPr>
          <w:sz w:val="28"/>
          <w:szCs w:val="28"/>
        </w:rPr>
        <w:t>- Tư thế người bệnh nằm bộc lộ huyệt cần cứu lên trên.</w:t>
      </w:r>
    </w:p>
    <w:p w:rsidR="003C3EBD" w:rsidRPr="002348CE" w:rsidRDefault="003C3EBD" w:rsidP="003C3EBD">
      <w:pPr>
        <w:spacing w:before="120" w:after="120"/>
        <w:ind w:firstLine="567"/>
        <w:jc w:val="both"/>
        <w:rPr>
          <w:b/>
          <w:sz w:val="28"/>
          <w:szCs w:val="28"/>
        </w:rPr>
      </w:pPr>
      <w:r w:rsidRPr="002348CE">
        <w:rPr>
          <w:b/>
          <w:sz w:val="28"/>
          <w:szCs w:val="28"/>
        </w:rPr>
        <w:t>5. CÁC BƯỚC TIẾN HÀNH</w:t>
      </w:r>
    </w:p>
    <w:p w:rsidR="003C3EBD" w:rsidRPr="003C3EBD" w:rsidRDefault="003C3EBD" w:rsidP="003C3EBD">
      <w:pPr>
        <w:spacing w:before="120" w:after="120"/>
        <w:ind w:firstLine="567"/>
        <w:jc w:val="both"/>
        <w:rPr>
          <w:sz w:val="28"/>
          <w:szCs w:val="28"/>
        </w:rPr>
      </w:pPr>
      <w:r w:rsidRPr="003C3EBD">
        <w:rPr>
          <w:sz w:val="28"/>
          <w:szCs w:val="28"/>
        </w:rPr>
        <w:t>5.1. Phác đồ huyệt</w:t>
      </w:r>
    </w:p>
    <w:p w:rsidR="003C3EBD" w:rsidRPr="003C3EBD" w:rsidRDefault="003C3EBD" w:rsidP="003C3EBD">
      <w:pPr>
        <w:spacing w:before="120" w:after="120"/>
        <w:ind w:firstLine="567"/>
        <w:jc w:val="both"/>
        <w:rPr>
          <w:sz w:val="28"/>
          <w:szCs w:val="28"/>
        </w:rPr>
      </w:pPr>
      <w:r w:rsidRPr="003C3EBD">
        <w:rPr>
          <w:sz w:val="28"/>
          <w:szCs w:val="28"/>
        </w:rPr>
        <w:t>+ Đau lưng thể hàn thấp</w:t>
      </w:r>
    </w:p>
    <w:p w:rsidR="003C3EBD" w:rsidRPr="003C3EBD" w:rsidRDefault="003C3EBD" w:rsidP="003C3EBD">
      <w:pPr>
        <w:spacing w:before="120" w:after="120"/>
        <w:ind w:firstLine="567"/>
        <w:jc w:val="both"/>
        <w:rPr>
          <w:sz w:val="28"/>
          <w:szCs w:val="28"/>
          <w:lang w:val="vi-VN"/>
        </w:rPr>
      </w:pPr>
      <w:r w:rsidRPr="003C3EBD">
        <w:rPr>
          <w:sz w:val="28"/>
          <w:szCs w:val="28"/>
          <w:lang w:val="vi-VN"/>
        </w:rPr>
        <w:t xml:space="preserve">Cứu các huyệt: </w:t>
      </w:r>
      <w:r w:rsidRPr="003C3EBD">
        <w:rPr>
          <w:sz w:val="28"/>
          <w:szCs w:val="28"/>
        </w:rPr>
        <w:t>Thận du</w:t>
      </w:r>
      <w:r w:rsidRPr="003C3EBD">
        <w:rPr>
          <w:sz w:val="28"/>
          <w:szCs w:val="28"/>
          <w:lang w:val="vi-VN"/>
        </w:rPr>
        <w:t>,</w:t>
      </w:r>
      <w:r w:rsidRPr="003C3EBD">
        <w:rPr>
          <w:sz w:val="28"/>
          <w:szCs w:val="28"/>
        </w:rPr>
        <w:t xml:space="preserve"> Dương lăng tuyền</w:t>
      </w:r>
      <w:r w:rsidRPr="003C3EBD">
        <w:rPr>
          <w:sz w:val="28"/>
          <w:szCs w:val="28"/>
          <w:lang w:val="vi-VN"/>
        </w:rPr>
        <w:t>,</w:t>
      </w:r>
      <w:r w:rsidRPr="003C3EBD">
        <w:rPr>
          <w:sz w:val="28"/>
          <w:szCs w:val="28"/>
        </w:rPr>
        <w:t xml:space="preserve"> Yêu dương quan</w:t>
      </w:r>
      <w:r w:rsidRPr="003C3EBD">
        <w:rPr>
          <w:sz w:val="28"/>
          <w:szCs w:val="28"/>
          <w:lang w:val="vi-VN"/>
        </w:rPr>
        <w:t>,</w:t>
      </w:r>
      <w:r w:rsidRPr="003C3EBD">
        <w:rPr>
          <w:sz w:val="28"/>
          <w:szCs w:val="28"/>
        </w:rPr>
        <w:t xml:space="preserve"> Côn lôn</w:t>
      </w:r>
      <w:r w:rsidRPr="003C3EBD">
        <w:rPr>
          <w:sz w:val="28"/>
          <w:szCs w:val="28"/>
          <w:lang w:val="vi-VN"/>
        </w:rPr>
        <w:t>,</w:t>
      </w:r>
      <w:r w:rsidRPr="003C3EBD">
        <w:rPr>
          <w:sz w:val="28"/>
          <w:szCs w:val="28"/>
        </w:rPr>
        <w:t xml:space="preserve"> Thứ liêu</w:t>
      </w:r>
      <w:r w:rsidRPr="003C3EBD">
        <w:rPr>
          <w:sz w:val="28"/>
          <w:szCs w:val="28"/>
          <w:lang w:val="vi-VN"/>
        </w:rPr>
        <w:t>,</w:t>
      </w:r>
      <w:r w:rsidRPr="003C3EBD">
        <w:rPr>
          <w:sz w:val="28"/>
          <w:szCs w:val="28"/>
        </w:rPr>
        <w:t xml:space="preserve"> Ủy trung</w:t>
      </w:r>
      <w:r w:rsidRPr="003C3EBD">
        <w:rPr>
          <w:sz w:val="28"/>
          <w:szCs w:val="28"/>
          <w:lang w:val="vi-VN"/>
        </w:rPr>
        <w:t>,</w:t>
      </w:r>
      <w:r w:rsidRPr="003C3EBD">
        <w:rPr>
          <w:sz w:val="28"/>
          <w:szCs w:val="28"/>
        </w:rPr>
        <w:t xml:space="preserve"> Hoàn khiêu</w:t>
      </w:r>
      <w:r w:rsidRPr="003C3EBD">
        <w:rPr>
          <w:sz w:val="28"/>
          <w:szCs w:val="28"/>
          <w:lang w:val="vi-VN"/>
        </w:rPr>
        <w:t>.</w:t>
      </w:r>
    </w:p>
    <w:p w:rsidR="003C3EBD" w:rsidRPr="003C3EBD" w:rsidRDefault="003C3EBD" w:rsidP="003C3EBD">
      <w:pPr>
        <w:spacing w:before="120" w:after="120"/>
        <w:ind w:firstLine="567"/>
        <w:jc w:val="both"/>
        <w:rPr>
          <w:sz w:val="28"/>
          <w:szCs w:val="28"/>
        </w:rPr>
      </w:pPr>
      <w:r w:rsidRPr="003C3EBD">
        <w:rPr>
          <w:sz w:val="28"/>
          <w:szCs w:val="28"/>
        </w:rPr>
        <w:t>+ Nếu đau vùng bả vai</w:t>
      </w:r>
    </w:p>
    <w:p w:rsidR="003C3EBD" w:rsidRPr="003C3EBD" w:rsidRDefault="003C3EBD" w:rsidP="003C3EBD">
      <w:pPr>
        <w:spacing w:before="120" w:after="120"/>
        <w:ind w:firstLine="567"/>
        <w:jc w:val="both"/>
        <w:rPr>
          <w:sz w:val="28"/>
          <w:szCs w:val="28"/>
          <w:lang w:val="vi-VN"/>
        </w:rPr>
      </w:pPr>
      <w:r w:rsidRPr="003C3EBD">
        <w:rPr>
          <w:sz w:val="28"/>
          <w:szCs w:val="28"/>
          <w:lang w:val="vi-VN"/>
        </w:rPr>
        <w:t xml:space="preserve">Cứu các huyệt: </w:t>
      </w:r>
      <w:r w:rsidRPr="003C3EBD">
        <w:rPr>
          <w:sz w:val="28"/>
          <w:szCs w:val="28"/>
        </w:rPr>
        <w:t>Kiên ngoại du</w:t>
      </w:r>
      <w:r w:rsidRPr="003C3EBD">
        <w:rPr>
          <w:sz w:val="28"/>
          <w:szCs w:val="28"/>
          <w:lang w:val="vi-VN"/>
        </w:rPr>
        <w:t>,</w:t>
      </w:r>
      <w:r w:rsidRPr="003C3EBD">
        <w:rPr>
          <w:sz w:val="28"/>
          <w:szCs w:val="28"/>
        </w:rPr>
        <w:t xml:space="preserve"> Kiên trung du</w:t>
      </w:r>
      <w:r w:rsidRPr="003C3EBD">
        <w:rPr>
          <w:sz w:val="28"/>
          <w:szCs w:val="28"/>
          <w:lang w:val="vi-VN"/>
        </w:rPr>
        <w:t>,</w:t>
      </w:r>
      <w:r w:rsidRPr="003C3EBD">
        <w:rPr>
          <w:sz w:val="28"/>
          <w:szCs w:val="28"/>
        </w:rPr>
        <w:t xml:space="preserve"> Kiên tỉnh</w:t>
      </w:r>
      <w:r w:rsidRPr="003C3EBD">
        <w:rPr>
          <w:sz w:val="28"/>
          <w:szCs w:val="28"/>
          <w:lang w:val="vi-VN"/>
        </w:rPr>
        <w:t>,</w:t>
      </w:r>
      <w:r w:rsidRPr="003C3EBD">
        <w:rPr>
          <w:sz w:val="28"/>
          <w:szCs w:val="28"/>
        </w:rPr>
        <w:t xml:space="preserve"> Kiên liêu</w:t>
      </w:r>
      <w:r w:rsidRPr="003C3EBD">
        <w:rPr>
          <w:sz w:val="28"/>
          <w:szCs w:val="28"/>
          <w:lang w:val="vi-VN"/>
        </w:rPr>
        <w:t>,</w:t>
      </w:r>
      <w:r w:rsidRPr="003C3EBD">
        <w:rPr>
          <w:sz w:val="28"/>
          <w:szCs w:val="28"/>
        </w:rPr>
        <w:t xml:space="preserve"> Giáp tích D1, D3</w:t>
      </w:r>
    </w:p>
    <w:p w:rsidR="003C3EBD" w:rsidRPr="003C3EBD" w:rsidRDefault="003C3EBD" w:rsidP="003C3EBD">
      <w:pPr>
        <w:spacing w:before="120" w:after="120"/>
        <w:ind w:firstLine="567"/>
        <w:jc w:val="both"/>
        <w:rPr>
          <w:sz w:val="28"/>
          <w:szCs w:val="28"/>
        </w:rPr>
      </w:pPr>
      <w:r w:rsidRPr="003C3EBD">
        <w:rPr>
          <w:sz w:val="28"/>
          <w:szCs w:val="28"/>
        </w:rPr>
        <w:t>+ Đau lưng thể thận hư</w:t>
      </w:r>
    </w:p>
    <w:p w:rsidR="003C3EBD" w:rsidRPr="003C3EBD" w:rsidRDefault="003C3EBD" w:rsidP="003C3EBD">
      <w:pPr>
        <w:spacing w:before="120" w:after="120"/>
        <w:ind w:firstLine="567"/>
        <w:jc w:val="both"/>
        <w:rPr>
          <w:sz w:val="28"/>
          <w:szCs w:val="28"/>
          <w:lang w:val="vi-VN"/>
        </w:rPr>
      </w:pPr>
      <w:r w:rsidRPr="003C3EBD">
        <w:rPr>
          <w:sz w:val="28"/>
          <w:szCs w:val="28"/>
          <w:lang w:val="vi-VN"/>
        </w:rPr>
        <w:t>Cứu các huyệt:</w:t>
      </w:r>
      <w:r w:rsidRPr="003C3EBD">
        <w:rPr>
          <w:sz w:val="28"/>
          <w:szCs w:val="28"/>
        </w:rPr>
        <w:t xml:space="preserve"> Thận du</w:t>
      </w:r>
      <w:r w:rsidRPr="003C3EBD">
        <w:rPr>
          <w:sz w:val="28"/>
          <w:szCs w:val="28"/>
          <w:lang w:val="vi-VN"/>
        </w:rPr>
        <w:t>,</w:t>
      </w:r>
      <w:r w:rsidRPr="003C3EBD">
        <w:rPr>
          <w:sz w:val="28"/>
          <w:szCs w:val="28"/>
        </w:rPr>
        <w:t xml:space="preserve"> Ủy trung</w:t>
      </w:r>
      <w:r w:rsidRPr="003C3EBD">
        <w:rPr>
          <w:sz w:val="28"/>
          <w:szCs w:val="28"/>
          <w:lang w:val="vi-VN"/>
        </w:rPr>
        <w:t>,</w:t>
      </w:r>
      <w:r w:rsidRPr="003C3EBD">
        <w:rPr>
          <w:sz w:val="28"/>
          <w:szCs w:val="28"/>
        </w:rPr>
        <w:t xml:space="preserve"> Mệnh môn</w:t>
      </w:r>
    </w:p>
    <w:p w:rsidR="003C3EBD" w:rsidRPr="003C3EBD" w:rsidRDefault="003C3EBD" w:rsidP="003C3EBD">
      <w:pPr>
        <w:spacing w:before="120" w:after="120"/>
        <w:ind w:firstLine="567"/>
        <w:jc w:val="both"/>
        <w:rPr>
          <w:sz w:val="28"/>
          <w:szCs w:val="28"/>
        </w:rPr>
      </w:pPr>
      <w:r w:rsidRPr="003C3EBD">
        <w:rPr>
          <w:sz w:val="28"/>
          <w:szCs w:val="28"/>
        </w:rPr>
        <w:t>- Nếu thận dương hư thêm Chí thất, Quan nguyên.</w:t>
      </w:r>
    </w:p>
    <w:p w:rsidR="003C3EBD" w:rsidRPr="003C3EBD" w:rsidRDefault="003C3EBD" w:rsidP="003C3EBD">
      <w:pPr>
        <w:spacing w:before="120" w:after="120"/>
        <w:ind w:firstLine="567"/>
        <w:jc w:val="both"/>
        <w:rPr>
          <w:sz w:val="28"/>
          <w:szCs w:val="28"/>
        </w:rPr>
      </w:pPr>
      <w:r w:rsidRPr="003C3EBD">
        <w:rPr>
          <w:sz w:val="28"/>
          <w:szCs w:val="28"/>
        </w:rPr>
        <w:lastRenderedPageBreak/>
        <w:t>+ Đau lưng thể ứ huyết</w:t>
      </w:r>
    </w:p>
    <w:p w:rsidR="003C3EBD" w:rsidRPr="002348CE" w:rsidRDefault="003C3EBD" w:rsidP="003C3EBD">
      <w:pPr>
        <w:spacing w:before="120" w:after="120"/>
        <w:ind w:firstLine="567"/>
        <w:jc w:val="both"/>
        <w:rPr>
          <w:b/>
          <w:i/>
          <w:sz w:val="28"/>
          <w:szCs w:val="28"/>
          <w:lang w:val="vi-VN"/>
        </w:rPr>
      </w:pPr>
      <w:r w:rsidRPr="003C3EBD">
        <w:rPr>
          <w:sz w:val="28"/>
          <w:szCs w:val="28"/>
          <w:lang w:val="vi-VN"/>
        </w:rPr>
        <w:t xml:space="preserve">Cứu các huyệt: </w:t>
      </w:r>
      <w:r w:rsidRPr="003C3EBD">
        <w:rPr>
          <w:sz w:val="28"/>
          <w:szCs w:val="28"/>
        </w:rPr>
        <w:t>Thứ liêu</w:t>
      </w:r>
      <w:r w:rsidRPr="003C3EBD">
        <w:rPr>
          <w:sz w:val="28"/>
          <w:szCs w:val="28"/>
          <w:lang w:val="vi-VN"/>
        </w:rPr>
        <w:t>,</w:t>
      </w:r>
      <w:r w:rsidRPr="003C3EBD">
        <w:rPr>
          <w:sz w:val="28"/>
          <w:szCs w:val="28"/>
        </w:rPr>
        <w:t xml:space="preserve"> Trật biên</w:t>
      </w:r>
      <w:r w:rsidRPr="003C3EBD">
        <w:rPr>
          <w:sz w:val="28"/>
          <w:szCs w:val="28"/>
          <w:lang w:val="vi-VN"/>
        </w:rPr>
        <w:t>,</w:t>
      </w:r>
      <w:r w:rsidRPr="003C3EBD">
        <w:rPr>
          <w:sz w:val="28"/>
          <w:szCs w:val="28"/>
        </w:rPr>
        <w:t xml:space="preserve"> Ủy trung</w:t>
      </w:r>
      <w:r w:rsidRPr="003C3EBD">
        <w:rPr>
          <w:sz w:val="28"/>
          <w:szCs w:val="28"/>
          <w:lang w:val="vi-VN"/>
        </w:rPr>
        <w:t>,</w:t>
      </w:r>
      <w:r w:rsidRPr="003C3EBD">
        <w:rPr>
          <w:sz w:val="28"/>
          <w:szCs w:val="28"/>
        </w:rPr>
        <w:t xml:space="preserve"> Hoàn khiêu</w:t>
      </w:r>
      <w:r w:rsidRPr="003C3EBD">
        <w:rPr>
          <w:sz w:val="28"/>
          <w:szCs w:val="28"/>
          <w:lang w:val="vi-VN"/>
        </w:rPr>
        <w:t>,</w:t>
      </w:r>
      <w:r w:rsidRPr="003C3EBD">
        <w:rPr>
          <w:sz w:val="28"/>
          <w:szCs w:val="28"/>
        </w:rPr>
        <w:t xml:space="preserve"> Cách du</w:t>
      </w:r>
      <w:r w:rsidRPr="003C3EBD">
        <w:rPr>
          <w:sz w:val="28"/>
          <w:szCs w:val="28"/>
          <w:lang w:val="vi-VN"/>
        </w:rPr>
        <w:t>,</w:t>
      </w:r>
      <w:r w:rsidRPr="003C3EBD">
        <w:rPr>
          <w:sz w:val="28"/>
          <w:szCs w:val="28"/>
        </w:rPr>
        <w:t xml:space="preserve"> Yêu dương quan</w:t>
      </w:r>
      <w:r w:rsidRPr="003C3EBD">
        <w:rPr>
          <w:sz w:val="28"/>
          <w:szCs w:val="28"/>
          <w:lang w:val="vi-VN"/>
        </w:rPr>
        <w:t>,</w:t>
      </w:r>
      <w:r w:rsidRPr="003C3EBD">
        <w:rPr>
          <w:sz w:val="28"/>
          <w:szCs w:val="28"/>
        </w:rPr>
        <w:t xml:space="preserve"> Dương lăng tuyền</w:t>
      </w:r>
      <w:r w:rsidRPr="003C3EBD">
        <w:rPr>
          <w:sz w:val="28"/>
          <w:szCs w:val="28"/>
          <w:lang w:val="vi-VN"/>
        </w:rPr>
        <w:t>,</w:t>
      </w:r>
      <w:r w:rsidRPr="003C3EBD">
        <w:rPr>
          <w:sz w:val="28"/>
          <w:szCs w:val="28"/>
        </w:rPr>
        <w:t xml:space="preserve"> A thị</w:t>
      </w:r>
      <w:r w:rsidRPr="002348CE">
        <w:rPr>
          <w:sz w:val="28"/>
          <w:szCs w:val="28"/>
        </w:rPr>
        <w:t xml:space="preserve"> huyệt</w:t>
      </w:r>
      <w:r>
        <w:rPr>
          <w:sz w:val="28"/>
          <w:szCs w:val="28"/>
          <w:lang w:val="vi-VN"/>
        </w:rPr>
        <w:t>.</w:t>
      </w:r>
    </w:p>
    <w:p w:rsidR="003C3EBD" w:rsidRPr="00CE3CC5" w:rsidRDefault="003C3EBD" w:rsidP="003C3EBD">
      <w:pPr>
        <w:spacing w:before="120"/>
        <w:ind w:firstLine="567"/>
        <w:jc w:val="both"/>
        <w:rPr>
          <w:sz w:val="28"/>
          <w:szCs w:val="28"/>
        </w:rPr>
      </w:pPr>
      <w:r w:rsidRPr="00CE3CC5">
        <w:rPr>
          <w:sz w:val="28"/>
          <w:szCs w:val="28"/>
        </w:rPr>
        <w:t>5.2. Thủ thuật cứu</w:t>
      </w:r>
    </w:p>
    <w:p w:rsidR="003C3EBD" w:rsidRPr="00CE3CC5" w:rsidRDefault="003C3EBD" w:rsidP="003C3EBD">
      <w:pPr>
        <w:spacing w:before="120"/>
        <w:ind w:firstLine="567"/>
        <w:jc w:val="both"/>
        <w:rPr>
          <w:sz w:val="28"/>
          <w:szCs w:val="28"/>
        </w:rPr>
      </w:pPr>
      <w:r w:rsidRPr="00CE3CC5">
        <w:rPr>
          <w:sz w:val="28"/>
          <w:szCs w:val="28"/>
        </w:rPr>
        <w:t xml:space="preserve">- </w:t>
      </w:r>
      <w:r w:rsidRPr="00CE3CC5">
        <w:rPr>
          <w:sz w:val="28"/>
          <w:szCs w:val="28"/>
          <w:lang w:val="vi-VN"/>
        </w:rPr>
        <w:t>Đ</w:t>
      </w:r>
      <w:r w:rsidRPr="00CE3CC5">
        <w:rPr>
          <w:sz w:val="28"/>
          <w:szCs w:val="28"/>
        </w:rPr>
        <w:t xml:space="preserve">ốt điếu ngải, </w:t>
      </w:r>
      <w:r w:rsidRPr="00CE3CC5">
        <w:rPr>
          <w:sz w:val="28"/>
          <w:szCs w:val="21"/>
          <w:shd w:val="clear" w:color="auto" w:fill="FFFFFF"/>
        </w:rPr>
        <w:t>hơ lên vùng huyệt cần cứu.</w:t>
      </w:r>
      <w:r w:rsidRPr="00CE3CC5">
        <w:rPr>
          <w:sz w:val="28"/>
          <w:szCs w:val="28"/>
        </w:rPr>
        <w:t xml:space="preserve"> khi bệnh nhân nóng thì nhấc ra xa rồi lại đưa lại gần hoặc </w:t>
      </w:r>
      <w:r w:rsidRPr="00CE3CC5">
        <w:rPr>
          <w:sz w:val="28"/>
          <w:szCs w:val="21"/>
          <w:shd w:val="clear" w:color="auto" w:fill="FFFFFF"/>
        </w:rPr>
        <w:t>di chuyển qua vị trí khác và trở đi trở lại đến khi vùng da đó đỏ hồng lên</w:t>
      </w:r>
      <w:r w:rsidRPr="00CE3CC5">
        <w:rPr>
          <w:sz w:val="28"/>
          <w:szCs w:val="28"/>
        </w:rPr>
        <w:t xml:space="preserve"> tiếp tục như trên.</w:t>
      </w:r>
    </w:p>
    <w:p w:rsidR="003C3EBD" w:rsidRPr="00CE3CC5" w:rsidRDefault="003C3EBD" w:rsidP="003C3EBD">
      <w:pPr>
        <w:spacing w:before="120"/>
        <w:ind w:firstLine="567"/>
        <w:jc w:val="both"/>
        <w:rPr>
          <w:sz w:val="28"/>
          <w:szCs w:val="28"/>
        </w:rPr>
      </w:pPr>
      <w:r w:rsidRPr="00CE3CC5">
        <w:rPr>
          <w:sz w:val="28"/>
          <w:szCs w:val="21"/>
          <w:shd w:val="clear" w:color="auto" w:fill="FFFFFF"/>
          <w:lang w:val="vi-VN"/>
        </w:rPr>
        <w:t xml:space="preserve">- </w:t>
      </w:r>
      <w:r w:rsidRPr="00CE3CC5">
        <w:rPr>
          <w:sz w:val="28"/>
          <w:szCs w:val="21"/>
          <w:shd w:val="clear" w:color="auto" w:fill="FFFFFF"/>
        </w:rPr>
        <w:t>Chú ý cách mặt da chừng 4 hoặc 5 cm, đảm bảo đủ sức nóng có thể chịu đựng được mà không xa quá.</w:t>
      </w:r>
    </w:p>
    <w:p w:rsidR="003C3EBD" w:rsidRPr="00CE3CC5" w:rsidRDefault="003C3EBD" w:rsidP="003C3EBD">
      <w:pPr>
        <w:spacing w:before="120"/>
        <w:ind w:firstLine="567"/>
        <w:jc w:val="both"/>
        <w:rPr>
          <w:sz w:val="28"/>
          <w:szCs w:val="21"/>
          <w:shd w:val="clear" w:color="auto" w:fill="FFFFFF"/>
        </w:rPr>
      </w:pPr>
      <w:r w:rsidRPr="00CE3CC5">
        <w:rPr>
          <w:sz w:val="28"/>
          <w:szCs w:val="21"/>
          <w:shd w:val="clear" w:color="auto" w:fill="FFFFFF"/>
          <w:lang w:val="vi-VN"/>
        </w:rPr>
        <w:t xml:space="preserve">- </w:t>
      </w:r>
      <w:r w:rsidRPr="00CE3CC5">
        <w:rPr>
          <w:sz w:val="28"/>
          <w:szCs w:val="21"/>
          <w:shd w:val="clear" w:color="auto" w:fill="FFFFFF"/>
        </w:rPr>
        <w:t>Trong khi cứu chú ý cứ 2, 3 phút lại gạt tàn để đảm bảo tàn không rớt vào người.</w:t>
      </w:r>
    </w:p>
    <w:p w:rsidR="003C3EBD" w:rsidRPr="00CE3CC5" w:rsidRDefault="003C3EBD" w:rsidP="003C3EBD">
      <w:pPr>
        <w:spacing w:before="120"/>
        <w:ind w:firstLine="567"/>
        <w:jc w:val="both"/>
        <w:rPr>
          <w:sz w:val="28"/>
          <w:szCs w:val="28"/>
        </w:rPr>
      </w:pPr>
      <w:r w:rsidRPr="00CE3CC5">
        <w:rPr>
          <w:sz w:val="28"/>
          <w:szCs w:val="28"/>
        </w:rPr>
        <w:t>5.3. Liệu trình điều trị</w:t>
      </w:r>
    </w:p>
    <w:p w:rsidR="003C3EBD" w:rsidRPr="00271A9A" w:rsidRDefault="003C3EBD" w:rsidP="003C3EBD">
      <w:pPr>
        <w:spacing w:before="120"/>
        <w:ind w:firstLine="567"/>
        <w:jc w:val="both"/>
        <w:rPr>
          <w:sz w:val="28"/>
          <w:szCs w:val="28"/>
          <w:lang w:val="vi-VN"/>
        </w:rPr>
      </w:pPr>
      <w:r w:rsidRPr="00CE3CC5">
        <w:rPr>
          <w:sz w:val="28"/>
          <w:szCs w:val="28"/>
        </w:rPr>
        <w:t>- Thời gian</w:t>
      </w:r>
      <w:r w:rsidRPr="00CE3CC5">
        <w:rPr>
          <w:sz w:val="28"/>
          <w:szCs w:val="28"/>
          <w:lang w:val="vi-VN"/>
        </w:rPr>
        <w:t>:</w:t>
      </w:r>
      <w:r w:rsidRPr="00CE3CC5">
        <w:rPr>
          <w:sz w:val="28"/>
          <w:szCs w:val="28"/>
        </w:rPr>
        <w:t xml:space="preserve"> </w:t>
      </w:r>
      <w:r w:rsidRPr="00CE3CC5">
        <w:rPr>
          <w:sz w:val="28"/>
          <w:szCs w:val="28"/>
          <w:lang w:val="vi-VN"/>
        </w:rPr>
        <w:t xml:space="preserve">Khoảng 10 - </w:t>
      </w:r>
      <w:r w:rsidRPr="00CE3CC5">
        <w:rPr>
          <w:sz w:val="28"/>
          <w:szCs w:val="28"/>
        </w:rPr>
        <w:t>15</w:t>
      </w:r>
      <w:r w:rsidRPr="007838CE">
        <w:rPr>
          <w:sz w:val="28"/>
          <w:szCs w:val="28"/>
        </w:rPr>
        <w:t xml:space="preserve"> phút</w:t>
      </w:r>
      <w:r>
        <w:rPr>
          <w:sz w:val="28"/>
          <w:szCs w:val="28"/>
          <w:lang w:val="vi-VN"/>
        </w:rPr>
        <w:t>.</w:t>
      </w:r>
    </w:p>
    <w:p w:rsidR="003C3EBD" w:rsidRPr="007838CE" w:rsidRDefault="003C3EBD" w:rsidP="003C3EBD">
      <w:pPr>
        <w:spacing w:before="120"/>
        <w:ind w:firstLine="567"/>
        <w:jc w:val="both"/>
        <w:rPr>
          <w:sz w:val="28"/>
          <w:szCs w:val="28"/>
        </w:rPr>
      </w:pPr>
      <w:r>
        <w:rPr>
          <w:sz w:val="28"/>
          <w:szCs w:val="28"/>
          <w:lang w:val="vi-VN"/>
        </w:rPr>
        <w:t xml:space="preserve">- </w:t>
      </w:r>
      <w:r>
        <w:rPr>
          <w:sz w:val="28"/>
          <w:szCs w:val="28"/>
        </w:rPr>
        <w:t>Cứu ngày 1</w:t>
      </w:r>
      <w:r w:rsidRPr="007838CE">
        <w:rPr>
          <w:sz w:val="28"/>
          <w:szCs w:val="28"/>
        </w:rPr>
        <w:t xml:space="preserve"> lần, một liệu trình điều trị từ 10 -15 lần, có thể tiến hành 2</w:t>
      </w:r>
      <w:r w:rsidRPr="007838CE">
        <w:rPr>
          <w:sz w:val="28"/>
          <w:szCs w:val="28"/>
        </w:rPr>
        <w:softHyphen/>
        <w:t>-3 liệu trình liên tục.</w:t>
      </w:r>
    </w:p>
    <w:p w:rsidR="003C3EBD" w:rsidRPr="007838CE" w:rsidRDefault="003C3EBD" w:rsidP="003C3EBD">
      <w:pPr>
        <w:spacing w:before="120"/>
        <w:ind w:firstLine="567"/>
        <w:jc w:val="both"/>
        <w:rPr>
          <w:sz w:val="28"/>
          <w:szCs w:val="28"/>
        </w:rPr>
      </w:pPr>
      <w:r w:rsidRPr="007838CE">
        <w:rPr>
          <w:b/>
          <w:sz w:val="28"/>
          <w:szCs w:val="28"/>
        </w:rPr>
        <w:t>6. THEO DÕI VÀ XỬ TRÍ TAI BIẾN</w:t>
      </w:r>
    </w:p>
    <w:p w:rsidR="003C3EBD" w:rsidRPr="00CE3CC5" w:rsidRDefault="003C3EBD" w:rsidP="003C3EBD">
      <w:pPr>
        <w:spacing w:before="120"/>
        <w:ind w:firstLine="567"/>
        <w:jc w:val="both"/>
        <w:rPr>
          <w:sz w:val="28"/>
          <w:szCs w:val="28"/>
        </w:rPr>
      </w:pPr>
      <w:r w:rsidRPr="00CE3CC5">
        <w:rPr>
          <w:sz w:val="28"/>
          <w:szCs w:val="28"/>
        </w:rPr>
        <w:t>6.1. Theo dõi</w:t>
      </w:r>
    </w:p>
    <w:p w:rsidR="003C3EBD" w:rsidRPr="00CE3CC5" w:rsidRDefault="003C3EBD" w:rsidP="003C3EBD">
      <w:pPr>
        <w:spacing w:before="120"/>
        <w:ind w:firstLine="567"/>
        <w:jc w:val="both"/>
        <w:rPr>
          <w:sz w:val="28"/>
          <w:szCs w:val="28"/>
        </w:rPr>
      </w:pPr>
      <w:r w:rsidRPr="00CE3CC5">
        <w:rPr>
          <w:sz w:val="28"/>
          <w:szCs w:val="28"/>
        </w:rPr>
        <w:t>Theo dõi tại chỗ và toàn thân</w:t>
      </w:r>
    </w:p>
    <w:p w:rsidR="004B14DE" w:rsidRPr="00BE0064" w:rsidRDefault="004B14DE" w:rsidP="004B14DE">
      <w:pPr>
        <w:spacing w:before="120"/>
        <w:ind w:firstLine="567"/>
        <w:jc w:val="both"/>
        <w:rPr>
          <w:sz w:val="28"/>
          <w:szCs w:val="28"/>
        </w:rPr>
      </w:pPr>
      <w:r w:rsidRPr="00BE0064">
        <w:rPr>
          <w:sz w:val="28"/>
          <w:szCs w:val="28"/>
        </w:rPr>
        <w:t>6.2. Xử trí tai biến</w:t>
      </w:r>
    </w:p>
    <w:p w:rsidR="004B14DE" w:rsidRPr="007838CE" w:rsidRDefault="004B14DE" w:rsidP="004B14DE">
      <w:pPr>
        <w:spacing w:before="120"/>
        <w:ind w:firstLine="567"/>
        <w:jc w:val="both"/>
        <w:rPr>
          <w:sz w:val="28"/>
          <w:szCs w:val="28"/>
        </w:rPr>
      </w:pPr>
      <w:r w:rsidRPr="00BE0064">
        <w:rPr>
          <w:sz w:val="28"/>
          <w:szCs w:val="28"/>
        </w:rPr>
        <w:t>+ Bỏng trên những bệnh nhân thể hàn bị giảm hoặc mất cảm giác nông (đau và</w:t>
      </w:r>
      <w:r w:rsidRPr="007838CE">
        <w:rPr>
          <w:sz w:val="28"/>
          <w:szCs w:val="28"/>
        </w:rPr>
        <w:t xml:space="preserve"> nóng - lạnh) dễ bị bỏng. Thường bỏng độ I, dùng thuốc mỡ vaseline bôi và băng lại, tránh nhiễm trùng.</w:t>
      </w:r>
    </w:p>
    <w:p w:rsidR="004B14DE" w:rsidRPr="007838CE" w:rsidRDefault="004B14DE" w:rsidP="004B14DE">
      <w:pPr>
        <w:spacing w:before="120"/>
        <w:ind w:firstLine="567"/>
        <w:jc w:val="both"/>
        <w:rPr>
          <w:sz w:val="28"/>
          <w:szCs w:val="28"/>
        </w:rPr>
      </w:pPr>
      <w:r w:rsidRPr="007838CE">
        <w:rPr>
          <w:sz w:val="28"/>
          <w:szCs w:val="28"/>
        </w:rPr>
        <w:t>+ Cháy</w:t>
      </w:r>
      <w:r>
        <w:rPr>
          <w:sz w:val="28"/>
          <w:szCs w:val="28"/>
          <w:lang w:val="vi-VN"/>
        </w:rPr>
        <w:t>:</w:t>
      </w:r>
      <w:r w:rsidRPr="007838CE">
        <w:rPr>
          <w:sz w:val="28"/>
          <w:szCs w:val="28"/>
        </w:rPr>
        <w:t xml:space="preserve"> Người già hoặc trẻ em giẫy giụa hoặc vô tình làm đổ mồi ngải gây cháy, nên không được cứu nhiều huyệt một lúc và không được rời bệnh nhân để làm việc khác khi cứu.</w:t>
      </w:r>
    </w:p>
    <w:p w:rsidR="003C3EBD" w:rsidRDefault="003C3EBD">
      <w:pPr>
        <w:spacing w:after="160" w:line="259" w:lineRule="auto"/>
        <w:rPr>
          <w:b/>
          <w:sz w:val="28"/>
          <w:szCs w:val="28"/>
        </w:rPr>
      </w:pPr>
      <w:r>
        <w:rPr>
          <w:b/>
          <w:sz w:val="28"/>
          <w:szCs w:val="28"/>
        </w:rPr>
        <w:br w:type="page"/>
      </w:r>
    </w:p>
    <w:p w:rsidR="00E6219F" w:rsidRDefault="00E6219F" w:rsidP="00156A4E">
      <w:pPr>
        <w:spacing w:before="120"/>
        <w:jc w:val="center"/>
        <w:rPr>
          <w:b/>
          <w:sz w:val="28"/>
          <w:szCs w:val="28"/>
        </w:rPr>
      </w:pPr>
      <w:r w:rsidRPr="007838CE">
        <w:rPr>
          <w:b/>
          <w:sz w:val="28"/>
          <w:szCs w:val="28"/>
        </w:rPr>
        <w:lastRenderedPageBreak/>
        <w:t>CỨU ĐIỀU TRỊ RỐI LOẠN THẦN KINH THỰC VẬT THỂ HÀN</w:t>
      </w:r>
    </w:p>
    <w:p w:rsidR="00F248ED" w:rsidRPr="00F248ED" w:rsidRDefault="00F248ED" w:rsidP="00F248ED">
      <w:pPr>
        <w:ind w:firstLine="567"/>
        <w:jc w:val="center"/>
        <w:rPr>
          <w:b/>
          <w:sz w:val="20"/>
          <w:szCs w:val="28"/>
        </w:rPr>
      </w:pPr>
    </w:p>
    <w:p w:rsidR="00E6219F" w:rsidRPr="007838CE" w:rsidRDefault="00E6219F" w:rsidP="00FF62FC">
      <w:pPr>
        <w:spacing w:before="120"/>
        <w:ind w:firstLine="567"/>
        <w:jc w:val="both"/>
        <w:rPr>
          <w:sz w:val="28"/>
          <w:szCs w:val="28"/>
        </w:rPr>
      </w:pPr>
      <w:r w:rsidRPr="007838CE">
        <w:rPr>
          <w:b/>
          <w:sz w:val="28"/>
          <w:szCs w:val="28"/>
        </w:rPr>
        <w:t>1. ĐẠI CƯƠNG</w:t>
      </w:r>
    </w:p>
    <w:p w:rsidR="00E6219F" w:rsidRPr="007838CE" w:rsidRDefault="00E6219F" w:rsidP="00FF62FC">
      <w:pPr>
        <w:spacing w:before="120"/>
        <w:ind w:firstLine="567"/>
        <w:jc w:val="both"/>
        <w:rPr>
          <w:sz w:val="28"/>
          <w:szCs w:val="28"/>
        </w:rPr>
      </w:pPr>
      <w:r w:rsidRPr="007838CE">
        <w:rPr>
          <w:sz w:val="28"/>
          <w:szCs w:val="28"/>
        </w:rPr>
        <w:t>Là phương pháp hơ mồi ngải lên các huyệt của bệnh nhân rối loạn thần kinh thực vật thể hàn.</w:t>
      </w:r>
    </w:p>
    <w:p w:rsidR="00E6219F" w:rsidRPr="007838CE" w:rsidRDefault="00E6219F" w:rsidP="00FF62FC">
      <w:pPr>
        <w:spacing w:before="120"/>
        <w:ind w:firstLine="567"/>
        <w:jc w:val="both"/>
        <w:rPr>
          <w:sz w:val="28"/>
          <w:szCs w:val="28"/>
        </w:rPr>
      </w:pPr>
      <w:r w:rsidRPr="007838CE">
        <w:rPr>
          <w:sz w:val="28"/>
          <w:szCs w:val="28"/>
        </w:rPr>
        <w:t>Mục đích điều trị rối loạn thần kinh thực vật thể hàn.</w:t>
      </w:r>
    </w:p>
    <w:p w:rsidR="00E6219F" w:rsidRPr="007838CE" w:rsidRDefault="00E6219F" w:rsidP="00FF62FC">
      <w:pPr>
        <w:spacing w:before="120"/>
        <w:ind w:firstLine="567"/>
        <w:jc w:val="both"/>
        <w:rPr>
          <w:sz w:val="28"/>
          <w:szCs w:val="28"/>
        </w:rPr>
      </w:pPr>
      <w:r w:rsidRPr="007838CE">
        <w:rPr>
          <w:b/>
          <w:sz w:val="28"/>
          <w:szCs w:val="28"/>
        </w:rPr>
        <w:t>2. CHỈ ĐỊNH</w:t>
      </w:r>
    </w:p>
    <w:p w:rsidR="00E6219F" w:rsidRPr="007838CE" w:rsidRDefault="00E6219F" w:rsidP="00FF62FC">
      <w:pPr>
        <w:spacing w:before="120"/>
        <w:ind w:firstLine="567"/>
        <w:jc w:val="both"/>
        <w:rPr>
          <w:sz w:val="28"/>
          <w:szCs w:val="28"/>
        </w:rPr>
      </w:pPr>
      <w:r w:rsidRPr="007838CE">
        <w:rPr>
          <w:sz w:val="28"/>
          <w:szCs w:val="28"/>
        </w:rPr>
        <w:t>Người bệnh bị rối loạn thần kinh thực vật thể hàn.</w:t>
      </w:r>
    </w:p>
    <w:p w:rsidR="00E6219F" w:rsidRPr="007838CE" w:rsidRDefault="00E6219F" w:rsidP="00FF62FC">
      <w:pPr>
        <w:spacing w:before="120"/>
        <w:ind w:firstLine="567"/>
        <w:jc w:val="both"/>
        <w:rPr>
          <w:sz w:val="28"/>
          <w:szCs w:val="28"/>
        </w:rPr>
      </w:pPr>
      <w:r w:rsidRPr="007838CE">
        <w:rPr>
          <w:b/>
          <w:sz w:val="28"/>
          <w:szCs w:val="28"/>
        </w:rPr>
        <w:t>3. CHỐNG CHỈ ĐỊNH</w:t>
      </w:r>
    </w:p>
    <w:p w:rsidR="00E6219F" w:rsidRPr="007838CE" w:rsidRDefault="00E6219F" w:rsidP="00FF62FC">
      <w:pPr>
        <w:spacing w:before="120"/>
        <w:ind w:firstLine="567"/>
        <w:jc w:val="both"/>
        <w:rPr>
          <w:sz w:val="28"/>
          <w:szCs w:val="28"/>
        </w:rPr>
      </w:pPr>
      <w:r w:rsidRPr="007838CE">
        <w:rPr>
          <w:sz w:val="28"/>
          <w:szCs w:val="28"/>
        </w:rPr>
        <w:t>Da huyệt vùng cứu bị tổn thương.</w:t>
      </w:r>
    </w:p>
    <w:p w:rsidR="00E6219F" w:rsidRPr="007838CE" w:rsidRDefault="00E6219F" w:rsidP="00FF62FC">
      <w:pPr>
        <w:spacing w:before="120"/>
        <w:ind w:firstLine="567"/>
        <w:jc w:val="both"/>
        <w:rPr>
          <w:sz w:val="28"/>
          <w:szCs w:val="28"/>
        </w:rPr>
      </w:pPr>
      <w:r w:rsidRPr="007838CE">
        <w:rPr>
          <w:b/>
          <w:sz w:val="28"/>
          <w:szCs w:val="28"/>
        </w:rPr>
        <w:t>4. CHUẨN BỊ</w:t>
      </w:r>
    </w:p>
    <w:p w:rsidR="00F248ED" w:rsidRPr="00CE3CC5" w:rsidRDefault="00E6219F" w:rsidP="00FF62FC">
      <w:pPr>
        <w:spacing w:before="120"/>
        <w:ind w:firstLine="567"/>
        <w:jc w:val="both"/>
        <w:rPr>
          <w:sz w:val="28"/>
          <w:szCs w:val="28"/>
          <w:lang w:val="vi-VN"/>
        </w:rPr>
      </w:pPr>
      <w:r w:rsidRPr="00CE3CC5">
        <w:rPr>
          <w:sz w:val="28"/>
          <w:szCs w:val="28"/>
        </w:rPr>
        <w:t>4.1. Người thực hiện</w:t>
      </w:r>
      <w:r w:rsidR="00F248ED" w:rsidRPr="00CE3CC5">
        <w:rPr>
          <w:sz w:val="28"/>
          <w:szCs w:val="28"/>
          <w:lang w:val="vi-VN"/>
        </w:rPr>
        <w:t>:</w:t>
      </w:r>
    </w:p>
    <w:p w:rsidR="00E6219F" w:rsidRPr="00CE3CC5" w:rsidRDefault="00A82B16" w:rsidP="00FF62FC">
      <w:pPr>
        <w:spacing w:before="120"/>
        <w:ind w:firstLine="567"/>
        <w:jc w:val="both"/>
        <w:rPr>
          <w:sz w:val="28"/>
          <w:szCs w:val="28"/>
        </w:rPr>
      </w:pPr>
      <w:r w:rsidRPr="00CE3CC5">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271A9A" w:rsidRPr="00CE3CC5" w:rsidRDefault="00271A9A" w:rsidP="00271A9A">
      <w:pPr>
        <w:spacing w:before="120"/>
        <w:ind w:firstLine="567"/>
        <w:jc w:val="both"/>
        <w:rPr>
          <w:sz w:val="28"/>
          <w:szCs w:val="28"/>
        </w:rPr>
      </w:pPr>
      <w:r w:rsidRPr="00CE3CC5">
        <w:rPr>
          <w:sz w:val="28"/>
          <w:szCs w:val="28"/>
        </w:rPr>
        <w:t>4.2. Phương tiện</w:t>
      </w:r>
    </w:p>
    <w:p w:rsidR="00271A9A" w:rsidRPr="00CE3CC5" w:rsidRDefault="00271A9A" w:rsidP="00271A9A">
      <w:pPr>
        <w:spacing w:before="120"/>
        <w:ind w:firstLine="567"/>
        <w:jc w:val="both"/>
        <w:rPr>
          <w:sz w:val="28"/>
          <w:szCs w:val="28"/>
          <w:lang w:val="vi-VN"/>
        </w:rPr>
      </w:pPr>
      <w:r w:rsidRPr="00CE3CC5">
        <w:rPr>
          <w:sz w:val="28"/>
          <w:szCs w:val="28"/>
          <w:lang w:val="vi-VN"/>
        </w:rPr>
        <w:t>- Điếu ngải cứu, bật lửa</w:t>
      </w:r>
    </w:p>
    <w:p w:rsidR="00271A9A" w:rsidRPr="00CE3CC5" w:rsidRDefault="00271A9A" w:rsidP="00271A9A">
      <w:pPr>
        <w:spacing w:before="120"/>
        <w:ind w:firstLine="567"/>
        <w:jc w:val="both"/>
        <w:rPr>
          <w:sz w:val="28"/>
          <w:szCs w:val="28"/>
          <w:lang w:val="vi-VN"/>
        </w:rPr>
      </w:pPr>
      <w:r w:rsidRPr="00CE3CC5">
        <w:rPr>
          <w:sz w:val="28"/>
          <w:szCs w:val="28"/>
          <w:lang w:val="vi-VN"/>
        </w:rPr>
        <w:t>- Cốc đựng tàn</w:t>
      </w:r>
    </w:p>
    <w:p w:rsidR="00E6219F" w:rsidRPr="00CE3CC5" w:rsidRDefault="00E6219F" w:rsidP="00FF62FC">
      <w:pPr>
        <w:spacing w:before="120"/>
        <w:ind w:firstLine="567"/>
        <w:jc w:val="both"/>
        <w:rPr>
          <w:sz w:val="28"/>
          <w:szCs w:val="28"/>
        </w:rPr>
      </w:pPr>
      <w:r w:rsidRPr="00CE3CC5">
        <w:rPr>
          <w:sz w:val="28"/>
          <w:szCs w:val="28"/>
        </w:rPr>
        <w:t>4.3. Người bệnh</w:t>
      </w:r>
    </w:p>
    <w:p w:rsidR="00E6219F" w:rsidRPr="007838CE" w:rsidRDefault="00E6219F" w:rsidP="00FF62FC">
      <w:pPr>
        <w:spacing w:before="120"/>
        <w:ind w:firstLine="567"/>
        <w:jc w:val="both"/>
        <w:rPr>
          <w:sz w:val="28"/>
          <w:szCs w:val="28"/>
        </w:rPr>
      </w:pPr>
      <w:r w:rsidRPr="00CE3CC5">
        <w:rPr>
          <w:sz w:val="28"/>
          <w:szCs w:val="28"/>
        </w:rPr>
        <w:t>- Có hồ sơ bệnh án được</w:t>
      </w:r>
      <w:r w:rsidRPr="007838CE">
        <w:rPr>
          <w:sz w:val="28"/>
          <w:szCs w:val="28"/>
        </w:rPr>
        <w:t xml:space="preserve"> chẩn đoán theo YHHĐ và YHCT có các xét nghiệm và thăm dò chức năng chuyên khoa, các huyệt cứu với thời gian và thủ pháp cụ thể.</w:t>
      </w:r>
    </w:p>
    <w:p w:rsidR="00E6219F" w:rsidRPr="007838CE" w:rsidRDefault="00E6219F" w:rsidP="00FF62FC">
      <w:pPr>
        <w:spacing w:before="120"/>
        <w:ind w:firstLine="567"/>
        <w:jc w:val="both"/>
        <w:rPr>
          <w:sz w:val="28"/>
          <w:szCs w:val="28"/>
        </w:rPr>
      </w:pPr>
      <w:r w:rsidRPr="007838CE">
        <w:rPr>
          <w:sz w:val="28"/>
          <w:szCs w:val="28"/>
        </w:rPr>
        <w:t>- Người bệnh được tư vấn, giải thích trước khi vào điều trị</w:t>
      </w:r>
    </w:p>
    <w:p w:rsidR="00E6219F" w:rsidRPr="007838CE" w:rsidRDefault="00E6219F" w:rsidP="00FF62FC">
      <w:pPr>
        <w:spacing w:before="120"/>
        <w:ind w:firstLine="567"/>
        <w:jc w:val="both"/>
        <w:rPr>
          <w:sz w:val="28"/>
          <w:szCs w:val="28"/>
        </w:rPr>
      </w:pPr>
      <w:r w:rsidRPr="007838CE">
        <w:rPr>
          <w:sz w:val="28"/>
          <w:szCs w:val="28"/>
        </w:rPr>
        <w:t>- Tư thế người bệnh nằm bộc lộ huyệt cần cứu lên trên.</w:t>
      </w:r>
    </w:p>
    <w:p w:rsidR="00E6219F" w:rsidRPr="007838CE" w:rsidRDefault="00E6219F" w:rsidP="00FF62FC">
      <w:pPr>
        <w:spacing w:before="120"/>
        <w:ind w:firstLine="567"/>
        <w:jc w:val="both"/>
        <w:rPr>
          <w:b/>
          <w:sz w:val="28"/>
          <w:szCs w:val="28"/>
        </w:rPr>
      </w:pPr>
      <w:r w:rsidRPr="007838CE">
        <w:rPr>
          <w:b/>
          <w:sz w:val="28"/>
          <w:szCs w:val="28"/>
        </w:rPr>
        <w:t>5. CÁC BƯỚC TIẾN HÀNH</w:t>
      </w:r>
    </w:p>
    <w:p w:rsidR="00CE3CC5" w:rsidRDefault="00CE3CC5" w:rsidP="00CE3CC5">
      <w:pPr>
        <w:spacing w:before="120"/>
        <w:ind w:firstLine="567"/>
        <w:jc w:val="both"/>
        <w:rPr>
          <w:sz w:val="28"/>
          <w:szCs w:val="28"/>
          <w:lang w:val="vi-VN"/>
        </w:rPr>
      </w:pPr>
      <w:r>
        <w:rPr>
          <w:sz w:val="28"/>
          <w:szCs w:val="28"/>
          <w:lang w:val="vi-VN"/>
        </w:rPr>
        <w:t xml:space="preserve">5.1. </w:t>
      </w:r>
      <w:r w:rsidR="00E6219F" w:rsidRPr="007838CE">
        <w:rPr>
          <w:sz w:val="28"/>
          <w:szCs w:val="28"/>
        </w:rPr>
        <w:t>Phác đồ huyệt</w:t>
      </w:r>
      <w:r>
        <w:rPr>
          <w:sz w:val="28"/>
          <w:szCs w:val="28"/>
          <w:lang w:val="vi-VN"/>
        </w:rPr>
        <w:t>:</w:t>
      </w:r>
    </w:p>
    <w:p w:rsidR="00E6219F" w:rsidRPr="00CE3CC5" w:rsidRDefault="00BE0064" w:rsidP="00CE3CC5">
      <w:pPr>
        <w:spacing w:before="120"/>
        <w:ind w:firstLine="567"/>
        <w:jc w:val="both"/>
        <w:rPr>
          <w:sz w:val="28"/>
          <w:szCs w:val="28"/>
          <w:lang w:val="vi-VN"/>
        </w:rPr>
      </w:pPr>
      <w:r>
        <w:rPr>
          <w:sz w:val="28"/>
          <w:szCs w:val="28"/>
          <w:lang w:val="vi-VN"/>
        </w:rPr>
        <w:t>Cứu các huyệt</w:t>
      </w:r>
      <w:r w:rsidR="00CE3CC5">
        <w:rPr>
          <w:sz w:val="28"/>
          <w:szCs w:val="28"/>
          <w:lang w:val="vi-VN"/>
        </w:rPr>
        <w:t xml:space="preserve">: </w:t>
      </w:r>
      <w:r w:rsidR="00CE3CC5" w:rsidRPr="007838CE">
        <w:rPr>
          <w:sz w:val="28"/>
          <w:szCs w:val="28"/>
        </w:rPr>
        <w:t>Hợp cốc</w:t>
      </w:r>
      <w:r w:rsidR="00CE3CC5">
        <w:rPr>
          <w:sz w:val="28"/>
          <w:szCs w:val="28"/>
          <w:lang w:val="vi-VN"/>
        </w:rPr>
        <w:t>,</w:t>
      </w:r>
      <w:r w:rsidR="00CE3CC5" w:rsidRPr="00CE3CC5">
        <w:rPr>
          <w:sz w:val="28"/>
          <w:szCs w:val="28"/>
        </w:rPr>
        <w:t xml:space="preserve"> </w:t>
      </w:r>
      <w:r w:rsidR="00CE3CC5" w:rsidRPr="007838CE">
        <w:rPr>
          <w:sz w:val="28"/>
          <w:szCs w:val="28"/>
        </w:rPr>
        <w:t>Nội quan</w:t>
      </w:r>
      <w:r w:rsidR="00CE3CC5">
        <w:rPr>
          <w:sz w:val="28"/>
          <w:szCs w:val="28"/>
          <w:lang w:val="vi-VN"/>
        </w:rPr>
        <w:t>,</w:t>
      </w:r>
      <w:r w:rsidR="00CE3CC5" w:rsidRPr="00CE3CC5">
        <w:rPr>
          <w:sz w:val="28"/>
          <w:szCs w:val="28"/>
        </w:rPr>
        <w:t xml:space="preserve"> </w:t>
      </w:r>
      <w:r w:rsidR="00CE3CC5" w:rsidRPr="007838CE">
        <w:rPr>
          <w:sz w:val="28"/>
          <w:szCs w:val="28"/>
        </w:rPr>
        <w:t>Đào đạo</w:t>
      </w:r>
      <w:r w:rsidR="00CE3CC5">
        <w:rPr>
          <w:sz w:val="28"/>
          <w:szCs w:val="28"/>
          <w:lang w:val="vi-VN"/>
        </w:rPr>
        <w:t>,</w:t>
      </w:r>
      <w:r w:rsidR="00CE3CC5" w:rsidRPr="00CE3CC5">
        <w:rPr>
          <w:sz w:val="28"/>
          <w:szCs w:val="28"/>
        </w:rPr>
        <w:t xml:space="preserve"> </w:t>
      </w:r>
      <w:r w:rsidR="00CE3CC5" w:rsidRPr="007838CE">
        <w:rPr>
          <w:sz w:val="28"/>
          <w:szCs w:val="28"/>
        </w:rPr>
        <w:t>Tâm du</w:t>
      </w:r>
      <w:r w:rsidR="00CE3CC5">
        <w:rPr>
          <w:sz w:val="28"/>
          <w:szCs w:val="28"/>
          <w:lang w:val="vi-VN"/>
        </w:rPr>
        <w:t>,</w:t>
      </w:r>
      <w:r w:rsidR="00CE3CC5" w:rsidRPr="00CE3CC5">
        <w:rPr>
          <w:sz w:val="28"/>
          <w:szCs w:val="28"/>
        </w:rPr>
        <w:t xml:space="preserve"> </w:t>
      </w:r>
      <w:r w:rsidR="00CE3CC5" w:rsidRPr="007838CE">
        <w:rPr>
          <w:sz w:val="28"/>
          <w:szCs w:val="28"/>
        </w:rPr>
        <w:t>Đại chùy</w:t>
      </w:r>
      <w:r w:rsidR="00CE3CC5">
        <w:rPr>
          <w:sz w:val="28"/>
          <w:szCs w:val="28"/>
          <w:lang w:val="vi-VN"/>
        </w:rPr>
        <w:t>,</w:t>
      </w:r>
      <w:r w:rsidR="00CE3CC5" w:rsidRPr="00CE3CC5">
        <w:rPr>
          <w:sz w:val="28"/>
          <w:szCs w:val="28"/>
        </w:rPr>
        <w:t xml:space="preserve"> </w:t>
      </w:r>
      <w:r w:rsidR="00CE3CC5" w:rsidRPr="007838CE">
        <w:rPr>
          <w:sz w:val="28"/>
          <w:szCs w:val="28"/>
        </w:rPr>
        <w:t>Thận du</w:t>
      </w:r>
      <w:r w:rsidR="00CE3CC5">
        <w:rPr>
          <w:sz w:val="28"/>
          <w:szCs w:val="28"/>
          <w:lang w:val="vi-VN"/>
        </w:rPr>
        <w:t>,</w:t>
      </w:r>
      <w:r w:rsidR="00CE3CC5" w:rsidRPr="00CE3CC5">
        <w:rPr>
          <w:sz w:val="28"/>
          <w:szCs w:val="28"/>
        </w:rPr>
        <w:t xml:space="preserve"> </w:t>
      </w:r>
      <w:r w:rsidR="00CE3CC5" w:rsidRPr="007838CE">
        <w:rPr>
          <w:sz w:val="28"/>
          <w:szCs w:val="28"/>
        </w:rPr>
        <w:t>Túc tam lý</w:t>
      </w:r>
      <w:r w:rsidR="00CE3CC5">
        <w:rPr>
          <w:sz w:val="28"/>
          <w:szCs w:val="28"/>
          <w:lang w:val="vi-VN"/>
        </w:rPr>
        <w:t>,</w:t>
      </w:r>
      <w:r w:rsidR="00CE3CC5" w:rsidRPr="00CE3CC5">
        <w:rPr>
          <w:sz w:val="28"/>
          <w:szCs w:val="28"/>
        </w:rPr>
        <w:t xml:space="preserve"> </w:t>
      </w:r>
      <w:r w:rsidR="00CE3CC5" w:rsidRPr="007838CE">
        <w:rPr>
          <w:sz w:val="28"/>
          <w:szCs w:val="28"/>
        </w:rPr>
        <w:t>Đản trung</w:t>
      </w:r>
    </w:p>
    <w:p w:rsidR="00271A9A" w:rsidRPr="00CE3CC5" w:rsidRDefault="00271A9A" w:rsidP="00271A9A">
      <w:pPr>
        <w:spacing w:before="120"/>
        <w:ind w:firstLine="567"/>
        <w:jc w:val="both"/>
        <w:rPr>
          <w:sz w:val="28"/>
          <w:szCs w:val="28"/>
        </w:rPr>
      </w:pPr>
      <w:r w:rsidRPr="00CE3CC5">
        <w:rPr>
          <w:sz w:val="28"/>
          <w:szCs w:val="28"/>
        </w:rPr>
        <w:t>5.2. Thủ thuật cứu</w:t>
      </w:r>
    </w:p>
    <w:p w:rsidR="00271A9A" w:rsidRDefault="00271A9A" w:rsidP="00271A9A">
      <w:pPr>
        <w:spacing w:before="120"/>
        <w:ind w:firstLine="567"/>
        <w:jc w:val="both"/>
        <w:rPr>
          <w:sz w:val="28"/>
          <w:szCs w:val="28"/>
        </w:rPr>
      </w:pPr>
      <w:r w:rsidRPr="00CE3CC5">
        <w:rPr>
          <w:sz w:val="28"/>
          <w:szCs w:val="28"/>
        </w:rPr>
        <w:t xml:space="preserve">- </w:t>
      </w:r>
      <w:r w:rsidRPr="00CE3CC5">
        <w:rPr>
          <w:sz w:val="28"/>
          <w:szCs w:val="28"/>
          <w:lang w:val="vi-VN"/>
        </w:rPr>
        <w:t>Đ</w:t>
      </w:r>
      <w:r w:rsidRPr="00CE3CC5">
        <w:rPr>
          <w:sz w:val="28"/>
          <w:szCs w:val="28"/>
        </w:rPr>
        <w:t xml:space="preserve">ốt điếu ngải, </w:t>
      </w:r>
      <w:r w:rsidRPr="00CE3CC5">
        <w:rPr>
          <w:sz w:val="28"/>
          <w:szCs w:val="21"/>
          <w:shd w:val="clear" w:color="auto" w:fill="FFFFFF"/>
        </w:rPr>
        <w:t>hơ</w:t>
      </w:r>
      <w:r w:rsidRPr="00AB34DB">
        <w:rPr>
          <w:sz w:val="28"/>
          <w:szCs w:val="21"/>
          <w:shd w:val="clear" w:color="auto" w:fill="FFFFFF"/>
        </w:rPr>
        <w:t xml:space="preserve"> lên vùng huyệt cần cứu.</w:t>
      </w:r>
      <w:r w:rsidRPr="007838CE">
        <w:rPr>
          <w:sz w:val="28"/>
          <w:szCs w:val="28"/>
        </w:rPr>
        <w:t xml:space="preserve"> khi bệnh nhân nóng thì</w:t>
      </w:r>
      <w:r>
        <w:rPr>
          <w:sz w:val="28"/>
          <w:szCs w:val="28"/>
        </w:rPr>
        <w:t xml:space="preserve"> nhấc ra xa rồi lại đưa lại gần hoặc </w:t>
      </w:r>
      <w:r w:rsidRPr="00AB34DB">
        <w:rPr>
          <w:sz w:val="28"/>
          <w:szCs w:val="21"/>
          <w:shd w:val="clear" w:color="auto" w:fill="FFFFFF"/>
        </w:rPr>
        <w:t>di chuyển qua vị trí khác và trở đi trở lại đến khi vùng da đó đỏ hồng lên</w:t>
      </w:r>
      <w:r w:rsidRPr="007838CE">
        <w:rPr>
          <w:sz w:val="28"/>
          <w:szCs w:val="28"/>
        </w:rPr>
        <w:t xml:space="preserve"> tiếp tục như trên.</w:t>
      </w:r>
    </w:p>
    <w:p w:rsidR="00271A9A" w:rsidRPr="007838CE" w:rsidRDefault="00271A9A" w:rsidP="00271A9A">
      <w:pPr>
        <w:spacing w:before="120"/>
        <w:ind w:firstLine="567"/>
        <w:jc w:val="both"/>
        <w:rPr>
          <w:sz w:val="28"/>
          <w:szCs w:val="28"/>
        </w:rPr>
      </w:pPr>
      <w:r>
        <w:rPr>
          <w:sz w:val="28"/>
          <w:szCs w:val="21"/>
          <w:shd w:val="clear" w:color="auto" w:fill="FFFFFF"/>
          <w:lang w:val="vi-VN"/>
        </w:rPr>
        <w:t xml:space="preserve">- </w:t>
      </w:r>
      <w:r>
        <w:rPr>
          <w:sz w:val="28"/>
          <w:szCs w:val="21"/>
          <w:shd w:val="clear" w:color="auto" w:fill="FFFFFF"/>
        </w:rPr>
        <w:t>Chú ý</w:t>
      </w:r>
      <w:r w:rsidRPr="00AB34DB">
        <w:rPr>
          <w:sz w:val="28"/>
          <w:szCs w:val="21"/>
          <w:shd w:val="clear" w:color="auto" w:fill="FFFFFF"/>
        </w:rPr>
        <w:t xml:space="preserve"> cách mặt da chừng 4 hoặc 5 cm, đảm bảo đủ sức nóng có thể </w:t>
      </w:r>
      <w:r>
        <w:rPr>
          <w:sz w:val="28"/>
          <w:szCs w:val="21"/>
          <w:shd w:val="clear" w:color="auto" w:fill="FFFFFF"/>
        </w:rPr>
        <w:t>chịu đựng được mà không xa quá.</w:t>
      </w:r>
    </w:p>
    <w:p w:rsidR="00271A9A" w:rsidRDefault="00271A9A" w:rsidP="00271A9A">
      <w:pPr>
        <w:spacing w:before="120"/>
        <w:ind w:firstLine="567"/>
        <w:jc w:val="both"/>
        <w:rPr>
          <w:sz w:val="28"/>
          <w:szCs w:val="21"/>
          <w:shd w:val="clear" w:color="auto" w:fill="FFFFFF"/>
        </w:rPr>
      </w:pPr>
      <w:r>
        <w:rPr>
          <w:sz w:val="28"/>
          <w:szCs w:val="21"/>
          <w:shd w:val="clear" w:color="auto" w:fill="FFFFFF"/>
          <w:lang w:val="vi-VN"/>
        </w:rPr>
        <w:t xml:space="preserve">- </w:t>
      </w:r>
      <w:r>
        <w:rPr>
          <w:sz w:val="28"/>
          <w:szCs w:val="21"/>
          <w:shd w:val="clear" w:color="auto" w:fill="FFFFFF"/>
        </w:rPr>
        <w:t>Trong khi cứu chú ý cứ 2, 3</w:t>
      </w:r>
      <w:r w:rsidRPr="00AB34DB">
        <w:rPr>
          <w:sz w:val="28"/>
          <w:szCs w:val="21"/>
          <w:shd w:val="clear" w:color="auto" w:fill="FFFFFF"/>
        </w:rPr>
        <w:t xml:space="preserve"> phút lại gạt tàn để đ</w:t>
      </w:r>
      <w:r>
        <w:rPr>
          <w:sz w:val="28"/>
          <w:szCs w:val="21"/>
          <w:shd w:val="clear" w:color="auto" w:fill="FFFFFF"/>
        </w:rPr>
        <w:t>ảm bảo tàn không rớt vào người.</w:t>
      </w:r>
    </w:p>
    <w:p w:rsidR="00E6219F" w:rsidRPr="00CE3CC5" w:rsidRDefault="00E6219F" w:rsidP="00FF62FC">
      <w:pPr>
        <w:spacing w:before="120"/>
        <w:ind w:firstLine="567"/>
        <w:jc w:val="both"/>
        <w:rPr>
          <w:sz w:val="28"/>
          <w:szCs w:val="28"/>
        </w:rPr>
      </w:pPr>
      <w:r w:rsidRPr="00CE3CC5">
        <w:rPr>
          <w:sz w:val="28"/>
          <w:szCs w:val="28"/>
        </w:rPr>
        <w:t>5.3. Liệu trình điều trị</w:t>
      </w:r>
    </w:p>
    <w:p w:rsidR="00F248ED" w:rsidRPr="00271A9A" w:rsidRDefault="00F248ED" w:rsidP="00F248ED">
      <w:pPr>
        <w:spacing w:before="120"/>
        <w:ind w:firstLine="567"/>
        <w:jc w:val="both"/>
        <w:rPr>
          <w:sz w:val="28"/>
          <w:szCs w:val="28"/>
          <w:lang w:val="vi-VN"/>
        </w:rPr>
      </w:pPr>
      <w:r w:rsidRPr="00CE3CC5">
        <w:rPr>
          <w:sz w:val="28"/>
          <w:szCs w:val="28"/>
        </w:rPr>
        <w:lastRenderedPageBreak/>
        <w:t>- Thời gian</w:t>
      </w:r>
      <w:r w:rsidRPr="00CE3CC5">
        <w:rPr>
          <w:sz w:val="28"/>
          <w:szCs w:val="28"/>
          <w:lang w:val="vi-VN"/>
        </w:rPr>
        <w:t>:</w:t>
      </w:r>
      <w:r w:rsidRPr="00CE3CC5">
        <w:rPr>
          <w:sz w:val="28"/>
          <w:szCs w:val="28"/>
        </w:rPr>
        <w:t xml:space="preserve"> </w:t>
      </w:r>
      <w:r w:rsidRPr="00CE3CC5">
        <w:rPr>
          <w:sz w:val="28"/>
          <w:szCs w:val="28"/>
          <w:lang w:val="vi-VN"/>
        </w:rPr>
        <w:t xml:space="preserve">Khoảng 10 - </w:t>
      </w:r>
      <w:r w:rsidRPr="00CE3CC5">
        <w:rPr>
          <w:sz w:val="28"/>
          <w:szCs w:val="28"/>
        </w:rPr>
        <w:t>15</w:t>
      </w:r>
      <w:r w:rsidRPr="007838CE">
        <w:rPr>
          <w:sz w:val="28"/>
          <w:szCs w:val="28"/>
        </w:rPr>
        <w:t xml:space="preserve"> phút</w:t>
      </w:r>
      <w:r>
        <w:rPr>
          <w:sz w:val="28"/>
          <w:szCs w:val="28"/>
          <w:lang w:val="vi-VN"/>
        </w:rPr>
        <w:t>.</w:t>
      </w:r>
    </w:p>
    <w:p w:rsidR="00F248ED" w:rsidRPr="007838CE" w:rsidRDefault="00F248ED" w:rsidP="00F248ED">
      <w:pPr>
        <w:spacing w:before="120"/>
        <w:ind w:firstLine="567"/>
        <w:jc w:val="both"/>
        <w:rPr>
          <w:sz w:val="28"/>
          <w:szCs w:val="28"/>
        </w:rPr>
      </w:pPr>
      <w:r>
        <w:rPr>
          <w:sz w:val="28"/>
          <w:szCs w:val="28"/>
          <w:lang w:val="vi-VN"/>
        </w:rPr>
        <w:t xml:space="preserve">- </w:t>
      </w:r>
      <w:r>
        <w:rPr>
          <w:sz w:val="28"/>
          <w:szCs w:val="28"/>
        </w:rPr>
        <w:t>Cứu ngày 1</w:t>
      </w:r>
      <w:r w:rsidRPr="007838CE">
        <w:rPr>
          <w:sz w:val="28"/>
          <w:szCs w:val="28"/>
        </w:rPr>
        <w:t xml:space="preserve"> lần, một liệu trình điều trị từ 10 -15 lần, có thể tiến hành 2</w:t>
      </w:r>
      <w:r w:rsidRPr="007838CE">
        <w:rPr>
          <w:sz w:val="28"/>
          <w:szCs w:val="28"/>
        </w:rPr>
        <w:softHyphen/>
        <w:t>-3 liệu trình liên tục.</w:t>
      </w:r>
    </w:p>
    <w:p w:rsidR="00E6219F" w:rsidRPr="007838CE" w:rsidRDefault="00E6219F" w:rsidP="00FF62FC">
      <w:pPr>
        <w:spacing w:before="120"/>
        <w:ind w:firstLine="567"/>
        <w:jc w:val="both"/>
        <w:rPr>
          <w:sz w:val="28"/>
          <w:szCs w:val="28"/>
        </w:rPr>
      </w:pPr>
      <w:r w:rsidRPr="007838CE">
        <w:rPr>
          <w:b/>
          <w:sz w:val="28"/>
          <w:szCs w:val="28"/>
        </w:rPr>
        <w:t>6. THEO DÕI VÀ XỬ TRÍ TAI BIẾN</w:t>
      </w:r>
    </w:p>
    <w:p w:rsidR="00E6219F" w:rsidRPr="00CE3CC5" w:rsidRDefault="00E6219F" w:rsidP="00FF62FC">
      <w:pPr>
        <w:spacing w:before="120"/>
        <w:ind w:firstLine="567"/>
        <w:jc w:val="both"/>
        <w:rPr>
          <w:sz w:val="28"/>
          <w:szCs w:val="28"/>
        </w:rPr>
      </w:pPr>
      <w:r w:rsidRPr="00CE3CC5">
        <w:rPr>
          <w:sz w:val="28"/>
          <w:szCs w:val="28"/>
        </w:rPr>
        <w:t>6.1. Theo dõi</w:t>
      </w:r>
    </w:p>
    <w:p w:rsidR="00E6219F" w:rsidRPr="007838CE" w:rsidRDefault="00E6219F" w:rsidP="00FF62FC">
      <w:pPr>
        <w:spacing w:before="120"/>
        <w:ind w:firstLine="567"/>
        <w:jc w:val="both"/>
        <w:rPr>
          <w:sz w:val="28"/>
          <w:szCs w:val="28"/>
        </w:rPr>
      </w:pPr>
      <w:r w:rsidRPr="007838CE">
        <w:rPr>
          <w:sz w:val="28"/>
          <w:szCs w:val="28"/>
        </w:rPr>
        <w:t>Theo dõi tại chỗ và toàn thân</w:t>
      </w:r>
    </w:p>
    <w:p w:rsidR="004B14DE" w:rsidRPr="00BE0064" w:rsidRDefault="004B14DE" w:rsidP="004B14DE">
      <w:pPr>
        <w:spacing w:before="120"/>
        <w:ind w:firstLine="567"/>
        <w:jc w:val="both"/>
        <w:rPr>
          <w:sz w:val="28"/>
          <w:szCs w:val="28"/>
        </w:rPr>
      </w:pPr>
      <w:r w:rsidRPr="00BE0064">
        <w:rPr>
          <w:sz w:val="28"/>
          <w:szCs w:val="28"/>
        </w:rPr>
        <w:t>6.2. Xử trí tai biến</w:t>
      </w:r>
    </w:p>
    <w:p w:rsidR="004B14DE" w:rsidRPr="007838CE" w:rsidRDefault="004B14DE" w:rsidP="004B14DE">
      <w:pPr>
        <w:spacing w:before="120"/>
        <w:ind w:firstLine="567"/>
        <w:jc w:val="both"/>
        <w:rPr>
          <w:sz w:val="28"/>
          <w:szCs w:val="28"/>
        </w:rPr>
      </w:pPr>
      <w:r w:rsidRPr="00BE0064">
        <w:rPr>
          <w:sz w:val="28"/>
          <w:szCs w:val="28"/>
        </w:rPr>
        <w:t>+ Bỏng trên những bệnh nhân thể hàn bị giảm hoặc mất cảm giác nông (đau và</w:t>
      </w:r>
      <w:r w:rsidRPr="007838CE">
        <w:rPr>
          <w:sz w:val="28"/>
          <w:szCs w:val="28"/>
        </w:rPr>
        <w:t xml:space="preserve"> nóng - lạnh) dễ bị bỏng. Thường bỏng độ I, dùng thuốc mỡ vaseline bôi và băng lại, tránh nhiễm trùng.</w:t>
      </w:r>
    </w:p>
    <w:p w:rsidR="004B14DE" w:rsidRPr="007838CE" w:rsidRDefault="004B14DE" w:rsidP="004B14DE">
      <w:pPr>
        <w:spacing w:before="120"/>
        <w:ind w:firstLine="567"/>
        <w:jc w:val="both"/>
        <w:rPr>
          <w:sz w:val="28"/>
          <w:szCs w:val="28"/>
        </w:rPr>
      </w:pPr>
      <w:r w:rsidRPr="007838CE">
        <w:rPr>
          <w:sz w:val="28"/>
          <w:szCs w:val="28"/>
        </w:rPr>
        <w:t>+ Cháy</w:t>
      </w:r>
      <w:r>
        <w:rPr>
          <w:sz w:val="28"/>
          <w:szCs w:val="28"/>
          <w:lang w:val="vi-VN"/>
        </w:rPr>
        <w:t>:</w:t>
      </w:r>
      <w:r w:rsidRPr="007838CE">
        <w:rPr>
          <w:sz w:val="28"/>
          <w:szCs w:val="28"/>
        </w:rPr>
        <w:t xml:space="preserve"> Người già hoặc trẻ em giẫy giụa hoặc vô tình làm đổ mồi ngải gây cháy, nên không được cứu nhiều huyệt một lúc và không được rời bệnh nhân để làm việc khác khi cứu.</w:t>
      </w:r>
    </w:p>
    <w:p w:rsidR="00E6219F" w:rsidRPr="007838CE" w:rsidRDefault="00E6219F" w:rsidP="00FF62FC">
      <w:pPr>
        <w:spacing w:before="120"/>
        <w:ind w:firstLine="567"/>
        <w:jc w:val="both"/>
        <w:rPr>
          <w:sz w:val="28"/>
          <w:szCs w:val="28"/>
        </w:rPr>
      </w:pPr>
    </w:p>
    <w:p w:rsidR="00F248ED" w:rsidRDefault="00F248ED">
      <w:pPr>
        <w:spacing w:after="160" w:line="259" w:lineRule="auto"/>
        <w:rPr>
          <w:b/>
          <w:sz w:val="28"/>
          <w:szCs w:val="28"/>
        </w:rPr>
      </w:pPr>
      <w:r>
        <w:rPr>
          <w:b/>
          <w:sz w:val="28"/>
          <w:szCs w:val="28"/>
        </w:rPr>
        <w:br w:type="page"/>
      </w:r>
    </w:p>
    <w:p w:rsidR="00E6219F" w:rsidRDefault="00E6219F" w:rsidP="00156A4E">
      <w:pPr>
        <w:spacing w:before="120"/>
        <w:jc w:val="center"/>
        <w:rPr>
          <w:b/>
          <w:sz w:val="28"/>
          <w:szCs w:val="28"/>
        </w:rPr>
      </w:pPr>
      <w:r w:rsidRPr="007838CE">
        <w:rPr>
          <w:b/>
          <w:sz w:val="28"/>
          <w:szCs w:val="28"/>
        </w:rPr>
        <w:lastRenderedPageBreak/>
        <w:t>CỨU ĐIỀU TRỊ CẢM CÚM THỂ HÀN</w:t>
      </w:r>
    </w:p>
    <w:p w:rsidR="00F248ED" w:rsidRPr="00F248ED" w:rsidRDefault="00F248ED" w:rsidP="00F248ED">
      <w:pPr>
        <w:ind w:firstLine="567"/>
        <w:jc w:val="center"/>
        <w:rPr>
          <w:b/>
          <w:sz w:val="20"/>
          <w:szCs w:val="28"/>
        </w:rPr>
      </w:pPr>
    </w:p>
    <w:p w:rsidR="00E6219F" w:rsidRPr="007838CE" w:rsidRDefault="00E6219F" w:rsidP="00FF62FC">
      <w:pPr>
        <w:spacing w:before="120"/>
        <w:ind w:firstLine="567"/>
        <w:jc w:val="both"/>
        <w:rPr>
          <w:sz w:val="28"/>
          <w:szCs w:val="28"/>
        </w:rPr>
      </w:pPr>
      <w:r w:rsidRPr="007838CE">
        <w:rPr>
          <w:b/>
          <w:sz w:val="28"/>
          <w:szCs w:val="28"/>
        </w:rPr>
        <w:t>1. ĐẠI CƯƠNG</w:t>
      </w:r>
    </w:p>
    <w:p w:rsidR="00E6219F" w:rsidRPr="007838CE" w:rsidRDefault="00E6219F" w:rsidP="00FF62FC">
      <w:pPr>
        <w:spacing w:before="120"/>
        <w:ind w:firstLine="567"/>
        <w:jc w:val="both"/>
        <w:rPr>
          <w:sz w:val="28"/>
          <w:szCs w:val="28"/>
        </w:rPr>
      </w:pPr>
      <w:r w:rsidRPr="007838CE">
        <w:rPr>
          <w:sz w:val="28"/>
          <w:szCs w:val="28"/>
        </w:rPr>
        <w:t xml:space="preserve">Là phương pháp hơ mồi ngải lên các huyệt của bệnh nhân bị cảm cúm thể hàn. </w:t>
      </w:r>
    </w:p>
    <w:p w:rsidR="00E6219F" w:rsidRPr="007838CE" w:rsidRDefault="00E6219F" w:rsidP="00FF62FC">
      <w:pPr>
        <w:spacing w:before="120"/>
        <w:ind w:firstLine="567"/>
        <w:jc w:val="both"/>
        <w:rPr>
          <w:sz w:val="28"/>
          <w:szCs w:val="28"/>
        </w:rPr>
      </w:pPr>
      <w:r w:rsidRPr="007838CE">
        <w:rPr>
          <w:sz w:val="28"/>
          <w:szCs w:val="28"/>
        </w:rPr>
        <w:t>Mục đích điều trị cảm cúm thể hàn.</w:t>
      </w:r>
    </w:p>
    <w:p w:rsidR="00E6219F" w:rsidRPr="007838CE" w:rsidRDefault="00E6219F" w:rsidP="00FF62FC">
      <w:pPr>
        <w:spacing w:before="120"/>
        <w:ind w:firstLine="567"/>
        <w:jc w:val="both"/>
        <w:rPr>
          <w:sz w:val="28"/>
          <w:szCs w:val="28"/>
        </w:rPr>
      </w:pPr>
      <w:r w:rsidRPr="007838CE">
        <w:rPr>
          <w:b/>
          <w:sz w:val="28"/>
          <w:szCs w:val="28"/>
        </w:rPr>
        <w:t>2. CHỈ ĐỊNH</w:t>
      </w:r>
    </w:p>
    <w:p w:rsidR="00E6219F" w:rsidRPr="007838CE" w:rsidRDefault="00E6219F" w:rsidP="00FF62FC">
      <w:pPr>
        <w:spacing w:before="120"/>
        <w:ind w:firstLine="567"/>
        <w:jc w:val="both"/>
        <w:rPr>
          <w:sz w:val="28"/>
          <w:szCs w:val="28"/>
        </w:rPr>
      </w:pPr>
      <w:r w:rsidRPr="007838CE">
        <w:rPr>
          <w:sz w:val="28"/>
          <w:szCs w:val="28"/>
        </w:rPr>
        <w:t>Người bệnh bị cảm cúm thể hàn.</w:t>
      </w:r>
    </w:p>
    <w:p w:rsidR="00E6219F" w:rsidRPr="007838CE" w:rsidRDefault="00E6219F" w:rsidP="00FF62FC">
      <w:pPr>
        <w:spacing w:before="120"/>
        <w:ind w:firstLine="567"/>
        <w:jc w:val="both"/>
        <w:rPr>
          <w:sz w:val="28"/>
          <w:szCs w:val="28"/>
        </w:rPr>
      </w:pPr>
      <w:r w:rsidRPr="007838CE">
        <w:rPr>
          <w:b/>
          <w:sz w:val="28"/>
          <w:szCs w:val="28"/>
        </w:rPr>
        <w:t>3. CHỐNG CHỈ ĐỊNH</w:t>
      </w:r>
    </w:p>
    <w:p w:rsidR="00E6219F" w:rsidRPr="007838CE" w:rsidRDefault="00E6219F" w:rsidP="00FF62FC">
      <w:pPr>
        <w:spacing w:before="120"/>
        <w:ind w:firstLine="567"/>
        <w:jc w:val="both"/>
        <w:rPr>
          <w:sz w:val="28"/>
          <w:szCs w:val="28"/>
        </w:rPr>
      </w:pPr>
      <w:r w:rsidRPr="007838CE">
        <w:rPr>
          <w:sz w:val="28"/>
          <w:szCs w:val="28"/>
        </w:rPr>
        <w:t>Da huyệt vùng cứu bị tổn thương.</w:t>
      </w:r>
    </w:p>
    <w:p w:rsidR="00E6219F" w:rsidRPr="007838CE" w:rsidRDefault="00E6219F" w:rsidP="00FF62FC">
      <w:pPr>
        <w:spacing w:before="120"/>
        <w:ind w:firstLine="567"/>
        <w:jc w:val="both"/>
        <w:rPr>
          <w:sz w:val="28"/>
          <w:szCs w:val="28"/>
        </w:rPr>
      </w:pPr>
      <w:r w:rsidRPr="007838CE">
        <w:rPr>
          <w:b/>
          <w:sz w:val="28"/>
          <w:szCs w:val="28"/>
        </w:rPr>
        <w:t>4. CHUẨN BỊ</w:t>
      </w:r>
    </w:p>
    <w:p w:rsidR="00F248ED" w:rsidRPr="00FE0E0E" w:rsidRDefault="00E6219F" w:rsidP="00FF62FC">
      <w:pPr>
        <w:spacing w:before="120"/>
        <w:ind w:firstLine="567"/>
        <w:jc w:val="both"/>
        <w:rPr>
          <w:sz w:val="28"/>
          <w:szCs w:val="28"/>
        </w:rPr>
      </w:pPr>
      <w:r w:rsidRPr="00FE0E0E">
        <w:rPr>
          <w:sz w:val="28"/>
          <w:szCs w:val="28"/>
        </w:rPr>
        <w:t>4.1. Người thực hiện</w:t>
      </w:r>
      <w:r w:rsidR="00F248ED" w:rsidRPr="00FE0E0E">
        <w:rPr>
          <w:sz w:val="28"/>
          <w:szCs w:val="28"/>
        </w:rPr>
        <w:t>:</w:t>
      </w:r>
    </w:p>
    <w:p w:rsidR="00E6219F" w:rsidRPr="00FE0E0E" w:rsidRDefault="00A82B16" w:rsidP="00FF62FC">
      <w:pPr>
        <w:spacing w:before="120"/>
        <w:ind w:firstLine="567"/>
        <w:jc w:val="both"/>
        <w:rPr>
          <w:sz w:val="28"/>
          <w:szCs w:val="28"/>
        </w:rPr>
      </w:pPr>
      <w:r w:rsidRPr="00FE0E0E">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271A9A" w:rsidRPr="00FE0E0E" w:rsidRDefault="00271A9A" w:rsidP="00271A9A">
      <w:pPr>
        <w:spacing w:before="120"/>
        <w:ind w:firstLine="567"/>
        <w:jc w:val="both"/>
        <w:rPr>
          <w:sz w:val="28"/>
          <w:szCs w:val="28"/>
        </w:rPr>
      </w:pPr>
      <w:r w:rsidRPr="00FE0E0E">
        <w:rPr>
          <w:sz w:val="28"/>
          <w:szCs w:val="28"/>
        </w:rPr>
        <w:t>4.2. Phương tiện</w:t>
      </w:r>
    </w:p>
    <w:p w:rsidR="00271A9A" w:rsidRPr="00FE0E0E" w:rsidRDefault="00271A9A" w:rsidP="00271A9A">
      <w:pPr>
        <w:spacing w:before="120"/>
        <w:ind w:firstLine="567"/>
        <w:jc w:val="both"/>
        <w:rPr>
          <w:sz w:val="28"/>
          <w:szCs w:val="28"/>
          <w:lang w:val="vi-VN"/>
        </w:rPr>
      </w:pPr>
      <w:r w:rsidRPr="00FE0E0E">
        <w:rPr>
          <w:sz w:val="28"/>
          <w:szCs w:val="28"/>
          <w:lang w:val="vi-VN"/>
        </w:rPr>
        <w:t>- Điếu ngải cứu, bật lửa</w:t>
      </w:r>
    </w:p>
    <w:p w:rsidR="00271A9A" w:rsidRPr="00FE0E0E" w:rsidRDefault="00271A9A" w:rsidP="00271A9A">
      <w:pPr>
        <w:spacing w:before="120"/>
        <w:ind w:firstLine="567"/>
        <w:jc w:val="both"/>
        <w:rPr>
          <w:sz w:val="28"/>
          <w:szCs w:val="28"/>
          <w:lang w:val="vi-VN"/>
        </w:rPr>
      </w:pPr>
      <w:r w:rsidRPr="00FE0E0E">
        <w:rPr>
          <w:sz w:val="28"/>
          <w:szCs w:val="28"/>
          <w:lang w:val="vi-VN"/>
        </w:rPr>
        <w:t>- Cốc đựng tàn</w:t>
      </w:r>
    </w:p>
    <w:p w:rsidR="00E6219F" w:rsidRPr="00FE0E0E" w:rsidRDefault="00E6219F" w:rsidP="00FF62FC">
      <w:pPr>
        <w:spacing w:before="120"/>
        <w:ind w:firstLine="567"/>
        <w:jc w:val="both"/>
        <w:rPr>
          <w:sz w:val="28"/>
          <w:szCs w:val="28"/>
        </w:rPr>
      </w:pPr>
      <w:r w:rsidRPr="00FE0E0E">
        <w:rPr>
          <w:sz w:val="28"/>
          <w:szCs w:val="28"/>
        </w:rPr>
        <w:t>4.3. Người bệnh</w:t>
      </w:r>
    </w:p>
    <w:p w:rsidR="00E6219F" w:rsidRPr="007838CE" w:rsidRDefault="00E6219F" w:rsidP="00FF62FC">
      <w:pPr>
        <w:spacing w:before="120"/>
        <w:ind w:firstLine="567"/>
        <w:jc w:val="both"/>
        <w:rPr>
          <w:sz w:val="28"/>
          <w:szCs w:val="28"/>
        </w:rPr>
      </w:pPr>
      <w:r w:rsidRPr="00FE0E0E">
        <w:rPr>
          <w:sz w:val="28"/>
          <w:szCs w:val="28"/>
        </w:rPr>
        <w:t>- Có hồ sơ bệnh án được chẩn đoán theo YHHĐ và YHCT có các xét nghiệm và thăm dò chức năng chuyên khoa</w:t>
      </w:r>
      <w:r w:rsidRPr="007838CE">
        <w:rPr>
          <w:sz w:val="28"/>
          <w:szCs w:val="28"/>
        </w:rPr>
        <w:t>, các huyệt cứu với thời gian và thủ pháp cụ thể.</w:t>
      </w:r>
    </w:p>
    <w:p w:rsidR="00E6219F" w:rsidRPr="007838CE" w:rsidRDefault="00E6219F" w:rsidP="00FF62FC">
      <w:pPr>
        <w:spacing w:before="120"/>
        <w:ind w:firstLine="567"/>
        <w:jc w:val="both"/>
        <w:rPr>
          <w:sz w:val="28"/>
          <w:szCs w:val="28"/>
        </w:rPr>
      </w:pPr>
      <w:r w:rsidRPr="007838CE">
        <w:rPr>
          <w:sz w:val="28"/>
          <w:szCs w:val="28"/>
        </w:rPr>
        <w:t>- Người bệnh được tư vấn, giải thích trước khi vào điều trị</w:t>
      </w:r>
    </w:p>
    <w:p w:rsidR="00E6219F" w:rsidRPr="007838CE" w:rsidRDefault="00E6219F" w:rsidP="00FF62FC">
      <w:pPr>
        <w:spacing w:before="120"/>
        <w:ind w:firstLine="567"/>
        <w:jc w:val="both"/>
        <w:rPr>
          <w:sz w:val="28"/>
          <w:szCs w:val="28"/>
        </w:rPr>
      </w:pPr>
      <w:r w:rsidRPr="007838CE">
        <w:rPr>
          <w:sz w:val="28"/>
          <w:szCs w:val="28"/>
        </w:rPr>
        <w:t>- Tư thế người bệnh nằm bộc lộ huyệt cần cứu lên trên.</w:t>
      </w:r>
    </w:p>
    <w:p w:rsidR="00E6219F" w:rsidRPr="007838CE" w:rsidRDefault="00E6219F" w:rsidP="00FF62FC">
      <w:pPr>
        <w:spacing w:before="120"/>
        <w:ind w:firstLine="567"/>
        <w:jc w:val="both"/>
        <w:rPr>
          <w:b/>
          <w:sz w:val="28"/>
          <w:szCs w:val="28"/>
        </w:rPr>
      </w:pPr>
      <w:r w:rsidRPr="007838CE">
        <w:rPr>
          <w:b/>
          <w:sz w:val="28"/>
          <w:szCs w:val="28"/>
        </w:rPr>
        <w:t>5. CÁC BƯỚC TIẾN HÀNH</w:t>
      </w:r>
    </w:p>
    <w:p w:rsidR="00E6219F" w:rsidRDefault="00E6219F" w:rsidP="00FF62FC">
      <w:pPr>
        <w:spacing w:before="120"/>
        <w:ind w:firstLine="567"/>
        <w:jc w:val="both"/>
        <w:rPr>
          <w:sz w:val="28"/>
          <w:szCs w:val="28"/>
          <w:lang w:val="vi-VN"/>
        </w:rPr>
      </w:pPr>
      <w:r w:rsidRPr="00FE0E0E">
        <w:rPr>
          <w:sz w:val="28"/>
          <w:szCs w:val="28"/>
        </w:rPr>
        <w:t>5.1. Phác đồ huyệt</w:t>
      </w:r>
      <w:r w:rsidR="00FE0E0E">
        <w:rPr>
          <w:sz w:val="28"/>
          <w:szCs w:val="28"/>
          <w:lang w:val="vi-VN"/>
        </w:rPr>
        <w:t>:</w:t>
      </w:r>
    </w:p>
    <w:p w:rsidR="00FE0E0E" w:rsidRPr="00FE0E0E" w:rsidRDefault="00BE0064" w:rsidP="00FE0E0E">
      <w:pPr>
        <w:spacing w:before="120"/>
        <w:ind w:firstLine="567"/>
        <w:jc w:val="both"/>
        <w:rPr>
          <w:sz w:val="28"/>
          <w:szCs w:val="28"/>
          <w:lang w:val="vi-VN"/>
        </w:rPr>
      </w:pPr>
      <w:r>
        <w:rPr>
          <w:sz w:val="28"/>
          <w:szCs w:val="28"/>
          <w:lang w:val="vi-VN"/>
        </w:rPr>
        <w:t>Cứu các huyệt</w:t>
      </w:r>
      <w:r w:rsidR="00FE0E0E">
        <w:rPr>
          <w:sz w:val="28"/>
          <w:szCs w:val="28"/>
          <w:lang w:val="vi-VN"/>
        </w:rPr>
        <w:t xml:space="preserve">: </w:t>
      </w:r>
      <w:r w:rsidR="00FE0E0E" w:rsidRPr="00FE0E0E">
        <w:rPr>
          <w:sz w:val="28"/>
          <w:szCs w:val="28"/>
        </w:rPr>
        <w:t>Trung phủ</w:t>
      </w:r>
      <w:r w:rsidR="00FE0E0E">
        <w:rPr>
          <w:sz w:val="28"/>
          <w:szCs w:val="28"/>
          <w:lang w:val="vi-VN"/>
        </w:rPr>
        <w:t>,</w:t>
      </w:r>
      <w:r w:rsidR="00FE0E0E" w:rsidRPr="00FE0E0E">
        <w:rPr>
          <w:sz w:val="28"/>
          <w:szCs w:val="28"/>
        </w:rPr>
        <w:t xml:space="preserve"> Vân môn</w:t>
      </w:r>
      <w:r w:rsidR="00FE0E0E">
        <w:rPr>
          <w:sz w:val="28"/>
          <w:szCs w:val="28"/>
          <w:lang w:val="vi-VN"/>
        </w:rPr>
        <w:t>,</w:t>
      </w:r>
      <w:r w:rsidR="00FE0E0E" w:rsidRPr="00FE0E0E">
        <w:rPr>
          <w:sz w:val="28"/>
          <w:szCs w:val="28"/>
        </w:rPr>
        <w:t xml:space="preserve"> Nghinh hương</w:t>
      </w:r>
      <w:r w:rsidR="00FE0E0E">
        <w:rPr>
          <w:sz w:val="28"/>
          <w:szCs w:val="28"/>
          <w:lang w:val="vi-VN"/>
        </w:rPr>
        <w:t>,</w:t>
      </w:r>
      <w:r w:rsidR="00FE0E0E" w:rsidRPr="00FE0E0E">
        <w:rPr>
          <w:sz w:val="28"/>
          <w:szCs w:val="28"/>
        </w:rPr>
        <w:t xml:space="preserve"> Khúc trì</w:t>
      </w:r>
      <w:r w:rsidR="00FE0E0E">
        <w:rPr>
          <w:sz w:val="28"/>
          <w:szCs w:val="28"/>
          <w:lang w:val="vi-VN"/>
        </w:rPr>
        <w:t>,</w:t>
      </w:r>
      <w:r w:rsidR="00FE0E0E" w:rsidRPr="00FE0E0E">
        <w:rPr>
          <w:sz w:val="28"/>
          <w:szCs w:val="28"/>
        </w:rPr>
        <w:t xml:space="preserve"> Xích Trạch</w:t>
      </w:r>
      <w:r w:rsidR="00FE0E0E">
        <w:rPr>
          <w:sz w:val="28"/>
          <w:szCs w:val="28"/>
          <w:lang w:val="vi-VN"/>
        </w:rPr>
        <w:t>,</w:t>
      </w:r>
      <w:r w:rsidR="00FE0E0E" w:rsidRPr="00FE0E0E">
        <w:rPr>
          <w:sz w:val="28"/>
          <w:szCs w:val="28"/>
        </w:rPr>
        <w:t xml:space="preserve"> Thái uyên</w:t>
      </w:r>
      <w:r w:rsidR="00FE0E0E">
        <w:rPr>
          <w:sz w:val="28"/>
          <w:szCs w:val="28"/>
          <w:lang w:val="vi-VN"/>
        </w:rPr>
        <w:t>,</w:t>
      </w:r>
      <w:r w:rsidR="00FE0E0E" w:rsidRPr="00FE0E0E">
        <w:rPr>
          <w:sz w:val="28"/>
          <w:szCs w:val="28"/>
        </w:rPr>
        <w:t xml:space="preserve"> Hợp cốc</w:t>
      </w:r>
      <w:r w:rsidR="00FE0E0E">
        <w:rPr>
          <w:sz w:val="28"/>
          <w:szCs w:val="28"/>
          <w:lang w:val="vi-VN"/>
        </w:rPr>
        <w:t>.</w:t>
      </w:r>
    </w:p>
    <w:p w:rsidR="00271A9A" w:rsidRPr="00FE0E0E" w:rsidRDefault="00271A9A" w:rsidP="00271A9A">
      <w:pPr>
        <w:spacing w:before="120"/>
        <w:ind w:firstLine="567"/>
        <w:jc w:val="both"/>
        <w:rPr>
          <w:sz w:val="28"/>
          <w:szCs w:val="28"/>
        </w:rPr>
      </w:pPr>
      <w:r w:rsidRPr="00FE0E0E">
        <w:rPr>
          <w:sz w:val="28"/>
          <w:szCs w:val="28"/>
        </w:rPr>
        <w:t>5.2. Thủ thuật cứu</w:t>
      </w:r>
    </w:p>
    <w:p w:rsidR="00271A9A" w:rsidRPr="00FE0E0E" w:rsidRDefault="00271A9A" w:rsidP="00271A9A">
      <w:pPr>
        <w:spacing w:before="120"/>
        <w:ind w:firstLine="567"/>
        <w:jc w:val="both"/>
        <w:rPr>
          <w:sz w:val="28"/>
          <w:szCs w:val="28"/>
        </w:rPr>
      </w:pPr>
      <w:r w:rsidRPr="00FE0E0E">
        <w:rPr>
          <w:sz w:val="28"/>
          <w:szCs w:val="28"/>
        </w:rPr>
        <w:t xml:space="preserve">- </w:t>
      </w:r>
      <w:r w:rsidRPr="00FE0E0E">
        <w:rPr>
          <w:sz w:val="28"/>
          <w:szCs w:val="28"/>
          <w:lang w:val="vi-VN"/>
        </w:rPr>
        <w:t>Đ</w:t>
      </w:r>
      <w:r w:rsidRPr="00FE0E0E">
        <w:rPr>
          <w:sz w:val="28"/>
          <w:szCs w:val="28"/>
        </w:rPr>
        <w:t xml:space="preserve">ốt điếu ngải, </w:t>
      </w:r>
      <w:r w:rsidRPr="00FE0E0E">
        <w:rPr>
          <w:sz w:val="28"/>
          <w:szCs w:val="21"/>
          <w:shd w:val="clear" w:color="auto" w:fill="FFFFFF"/>
        </w:rPr>
        <w:t>hơ lên vùng huyệt cần cứu.</w:t>
      </w:r>
      <w:r w:rsidRPr="00FE0E0E">
        <w:rPr>
          <w:sz w:val="28"/>
          <w:szCs w:val="28"/>
        </w:rPr>
        <w:t xml:space="preserve"> khi bệnh nhân nóng thì nhấc ra xa rồi lại đưa lại gần hoặc </w:t>
      </w:r>
      <w:r w:rsidRPr="00FE0E0E">
        <w:rPr>
          <w:sz w:val="28"/>
          <w:szCs w:val="21"/>
          <w:shd w:val="clear" w:color="auto" w:fill="FFFFFF"/>
        </w:rPr>
        <w:t>di chuyển qua vị trí khác và trở đi trở lại đến khi vùng da đó đỏ hồng lên</w:t>
      </w:r>
      <w:r w:rsidRPr="00FE0E0E">
        <w:rPr>
          <w:sz w:val="28"/>
          <w:szCs w:val="28"/>
        </w:rPr>
        <w:t xml:space="preserve"> tiếp tục như trên.</w:t>
      </w:r>
    </w:p>
    <w:p w:rsidR="00271A9A" w:rsidRPr="00FE0E0E" w:rsidRDefault="00271A9A" w:rsidP="00271A9A">
      <w:pPr>
        <w:spacing w:before="120"/>
        <w:ind w:firstLine="567"/>
        <w:jc w:val="both"/>
        <w:rPr>
          <w:sz w:val="28"/>
          <w:szCs w:val="28"/>
        </w:rPr>
      </w:pPr>
      <w:r w:rsidRPr="00FE0E0E">
        <w:rPr>
          <w:sz w:val="28"/>
          <w:szCs w:val="21"/>
          <w:shd w:val="clear" w:color="auto" w:fill="FFFFFF"/>
          <w:lang w:val="vi-VN"/>
        </w:rPr>
        <w:t xml:space="preserve">- </w:t>
      </w:r>
      <w:r w:rsidRPr="00FE0E0E">
        <w:rPr>
          <w:sz w:val="28"/>
          <w:szCs w:val="21"/>
          <w:shd w:val="clear" w:color="auto" w:fill="FFFFFF"/>
        </w:rPr>
        <w:t>Chú ý cách mặt da chừng 4 hoặc 5 cm, đảm bảo đủ sức nóng có thể chịu đựng được mà không xa quá.</w:t>
      </w:r>
    </w:p>
    <w:p w:rsidR="00271A9A" w:rsidRPr="00FE0E0E" w:rsidRDefault="00271A9A" w:rsidP="00271A9A">
      <w:pPr>
        <w:spacing w:before="120"/>
        <w:ind w:firstLine="567"/>
        <w:jc w:val="both"/>
        <w:rPr>
          <w:sz w:val="28"/>
          <w:szCs w:val="21"/>
          <w:shd w:val="clear" w:color="auto" w:fill="FFFFFF"/>
        </w:rPr>
      </w:pPr>
      <w:r w:rsidRPr="00FE0E0E">
        <w:rPr>
          <w:sz w:val="28"/>
          <w:szCs w:val="21"/>
          <w:shd w:val="clear" w:color="auto" w:fill="FFFFFF"/>
          <w:lang w:val="vi-VN"/>
        </w:rPr>
        <w:t xml:space="preserve">- </w:t>
      </w:r>
      <w:r w:rsidRPr="00FE0E0E">
        <w:rPr>
          <w:sz w:val="28"/>
          <w:szCs w:val="21"/>
          <w:shd w:val="clear" w:color="auto" w:fill="FFFFFF"/>
        </w:rPr>
        <w:t>Trong khi cứu chú ý cứ 2, 3 phút lại gạt tàn để đảm bảo tàn không rớt vào người.</w:t>
      </w:r>
    </w:p>
    <w:p w:rsidR="00E6219F" w:rsidRPr="00FE0E0E" w:rsidRDefault="00E6219F" w:rsidP="00FF62FC">
      <w:pPr>
        <w:spacing w:before="120"/>
        <w:ind w:firstLine="567"/>
        <w:jc w:val="both"/>
        <w:rPr>
          <w:sz w:val="28"/>
          <w:szCs w:val="28"/>
        </w:rPr>
      </w:pPr>
      <w:r w:rsidRPr="00FE0E0E">
        <w:rPr>
          <w:sz w:val="28"/>
          <w:szCs w:val="28"/>
        </w:rPr>
        <w:t>5.3. Liệu trình điều trị</w:t>
      </w:r>
    </w:p>
    <w:p w:rsidR="00F248ED" w:rsidRPr="00271A9A" w:rsidRDefault="00F248ED" w:rsidP="00F248ED">
      <w:pPr>
        <w:spacing w:before="120"/>
        <w:ind w:firstLine="567"/>
        <w:jc w:val="both"/>
        <w:rPr>
          <w:sz w:val="28"/>
          <w:szCs w:val="28"/>
          <w:lang w:val="vi-VN"/>
        </w:rPr>
      </w:pPr>
      <w:r w:rsidRPr="00FE0E0E">
        <w:rPr>
          <w:sz w:val="28"/>
          <w:szCs w:val="28"/>
        </w:rPr>
        <w:lastRenderedPageBreak/>
        <w:t>- Thời gian</w:t>
      </w:r>
      <w:r w:rsidRPr="00FE0E0E">
        <w:rPr>
          <w:sz w:val="28"/>
          <w:szCs w:val="28"/>
          <w:lang w:val="vi-VN"/>
        </w:rPr>
        <w:t>:</w:t>
      </w:r>
      <w:r w:rsidRPr="00FE0E0E">
        <w:rPr>
          <w:sz w:val="28"/>
          <w:szCs w:val="28"/>
        </w:rPr>
        <w:t xml:space="preserve"> </w:t>
      </w:r>
      <w:r w:rsidRPr="00FE0E0E">
        <w:rPr>
          <w:sz w:val="28"/>
          <w:szCs w:val="28"/>
          <w:lang w:val="vi-VN"/>
        </w:rPr>
        <w:t>Khoảng</w:t>
      </w:r>
      <w:r>
        <w:rPr>
          <w:sz w:val="28"/>
          <w:szCs w:val="28"/>
          <w:lang w:val="vi-VN"/>
        </w:rPr>
        <w:t xml:space="preserve"> 10 - </w:t>
      </w:r>
      <w:r w:rsidRPr="007838CE">
        <w:rPr>
          <w:sz w:val="28"/>
          <w:szCs w:val="28"/>
        </w:rPr>
        <w:t>15 phút</w:t>
      </w:r>
      <w:r>
        <w:rPr>
          <w:sz w:val="28"/>
          <w:szCs w:val="28"/>
          <w:lang w:val="vi-VN"/>
        </w:rPr>
        <w:t>.</w:t>
      </w:r>
    </w:p>
    <w:p w:rsidR="00F248ED" w:rsidRPr="007838CE" w:rsidRDefault="00F248ED" w:rsidP="00F248ED">
      <w:pPr>
        <w:spacing w:before="120"/>
        <w:ind w:firstLine="567"/>
        <w:jc w:val="both"/>
        <w:rPr>
          <w:sz w:val="28"/>
          <w:szCs w:val="28"/>
        </w:rPr>
      </w:pPr>
      <w:r>
        <w:rPr>
          <w:sz w:val="28"/>
          <w:szCs w:val="28"/>
          <w:lang w:val="vi-VN"/>
        </w:rPr>
        <w:t xml:space="preserve">- </w:t>
      </w:r>
      <w:r>
        <w:rPr>
          <w:sz w:val="28"/>
          <w:szCs w:val="28"/>
        </w:rPr>
        <w:t>Cứu ngày 1</w:t>
      </w:r>
      <w:r w:rsidRPr="007838CE">
        <w:rPr>
          <w:sz w:val="28"/>
          <w:szCs w:val="28"/>
        </w:rPr>
        <w:t xml:space="preserve"> lần, một liệu trình điều trị từ 10 -15 lần, có thể tiến hành 2</w:t>
      </w:r>
      <w:r w:rsidRPr="007838CE">
        <w:rPr>
          <w:sz w:val="28"/>
          <w:szCs w:val="28"/>
        </w:rPr>
        <w:softHyphen/>
        <w:t>-3 liệu trình liên tục.</w:t>
      </w:r>
    </w:p>
    <w:p w:rsidR="00E6219F" w:rsidRPr="007838CE" w:rsidRDefault="00E6219F" w:rsidP="00FF62FC">
      <w:pPr>
        <w:spacing w:before="120"/>
        <w:ind w:firstLine="567"/>
        <w:jc w:val="both"/>
        <w:rPr>
          <w:sz w:val="28"/>
          <w:szCs w:val="28"/>
        </w:rPr>
      </w:pPr>
      <w:r w:rsidRPr="007838CE">
        <w:rPr>
          <w:b/>
          <w:sz w:val="28"/>
          <w:szCs w:val="28"/>
        </w:rPr>
        <w:t>6. THEO DÕI VÀ XỬ TRÍ TAI BIẾN</w:t>
      </w:r>
    </w:p>
    <w:p w:rsidR="00E6219F" w:rsidRPr="00FE0E0E" w:rsidRDefault="00E6219F" w:rsidP="00FF62FC">
      <w:pPr>
        <w:spacing w:before="120"/>
        <w:ind w:firstLine="567"/>
        <w:jc w:val="both"/>
        <w:rPr>
          <w:sz w:val="28"/>
          <w:szCs w:val="28"/>
        </w:rPr>
      </w:pPr>
      <w:r w:rsidRPr="00FE0E0E">
        <w:rPr>
          <w:sz w:val="28"/>
          <w:szCs w:val="28"/>
        </w:rPr>
        <w:t>6.1. Theo dõi</w:t>
      </w:r>
    </w:p>
    <w:p w:rsidR="00E6219F" w:rsidRPr="00FE0E0E" w:rsidRDefault="00E6219F" w:rsidP="00FF62FC">
      <w:pPr>
        <w:spacing w:before="120"/>
        <w:ind w:firstLine="567"/>
        <w:jc w:val="both"/>
        <w:rPr>
          <w:sz w:val="28"/>
          <w:szCs w:val="28"/>
        </w:rPr>
      </w:pPr>
      <w:r w:rsidRPr="00FE0E0E">
        <w:rPr>
          <w:sz w:val="28"/>
          <w:szCs w:val="28"/>
        </w:rPr>
        <w:t>Theo dõi tại chỗ và toàn thân</w:t>
      </w:r>
    </w:p>
    <w:p w:rsidR="004B14DE" w:rsidRPr="00BE0064" w:rsidRDefault="004B14DE" w:rsidP="004B14DE">
      <w:pPr>
        <w:spacing w:before="120"/>
        <w:ind w:firstLine="567"/>
        <w:jc w:val="both"/>
        <w:rPr>
          <w:sz w:val="28"/>
          <w:szCs w:val="28"/>
        </w:rPr>
      </w:pPr>
      <w:r w:rsidRPr="00BE0064">
        <w:rPr>
          <w:sz w:val="28"/>
          <w:szCs w:val="28"/>
        </w:rPr>
        <w:t>6.2. Xử trí tai biến</w:t>
      </w:r>
    </w:p>
    <w:p w:rsidR="004B14DE" w:rsidRPr="007838CE" w:rsidRDefault="004B14DE" w:rsidP="004B14DE">
      <w:pPr>
        <w:spacing w:before="120"/>
        <w:ind w:firstLine="567"/>
        <w:jc w:val="both"/>
        <w:rPr>
          <w:sz w:val="28"/>
          <w:szCs w:val="28"/>
        </w:rPr>
      </w:pPr>
      <w:r w:rsidRPr="00BE0064">
        <w:rPr>
          <w:sz w:val="28"/>
          <w:szCs w:val="28"/>
        </w:rPr>
        <w:t>+ Bỏng trên những bệnh nhân thể hàn bị giảm hoặc mất cảm giác nông (đau và</w:t>
      </w:r>
      <w:r w:rsidRPr="007838CE">
        <w:rPr>
          <w:sz w:val="28"/>
          <w:szCs w:val="28"/>
        </w:rPr>
        <w:t xml:space="preserve"> nóng - lạnh) dễ bị bỏng. Thường bỏng độ I, dùng thuốc mỡ vaseline bôi và băng lại, tránh nhiễm trùng.</w:t>
      </w:r>
    </w:p>
    <w:p w:rsidR="004B14DE" w:rsidRPr="007838CE" w:rsidRDefault="004B14DE" w:rsidP="004B14DE">
      <w:pPr>
        <w:spacing w:before="120"/>
        <w:ind w:firstLine="567"/>
        <w:jc w:val="both"/>
        <w:rPr>
          <w:sz w:val="28"/>
          <w:szCs w:val="28"/>
        </w:rPr>
      </w:pPr>
      <w:r w:rsidRPr="007838CE">
        <w:rPr>
          <w:sz w:val="28"/>
          <w:szCs w:val="28"/>
        </w:rPr>
        <w:t>+ Cháy</w:t>
      </w:r>
      <w:r>
        <w:rPr>
          <w:sz w:val="28"/>
          <w:szCs w:val="28"/>
          <w:lang w:val="vi-VN"/>
        </w:rPr>
        <w:t>:</w:t>
      </w:r>
      <w:r w:rsidRPr="007838CE">
        <w:rPr>
          <w:sz w:val="28"/>
          <w:szCs w:val="28"/>
        </w:rPr>
        <w:t xml:space="preserve"> Người già hoặc trẻ em giẫy giụa hoặc vô tình làm đổ mồi ngải gây cháy, nên không được cứu nhiều huyệt một lúc và không được rời bệnh nhân để làm việc khác khi cứu.</w:t>
      </w:r>
    </w:p>
    <w:p w:rsidR="00E6219F" w:rsidRPr="007838CE" w:rsidRDefault="00E6219F" w:rsidP="00FF62FC">
      <w:pPr>
        <w:spacing w:before="120"/>
        <w:ind w:firstLine="567"/>
        <w:jc w:val="both"/>
        <w:rPr>
          <w:sz w:val="28"/>
          <w:szCs w:val="28"/>
        </w:rPr>
      </w:pPr>
    </w:p>
    <w:p w:rsidR="00F248ED" w:rsidRDefault="00F248ED">
      <w:pPr>
        <w:spacing w:after="160" w:line="259" w:lineRule="auto"/>
        <w:rPr>
          <w:b/>
          <w:sz w:val="28"/>
          <w:szCs w:val="28"/>
        </w:rPr>
      </w:pPr>
      <w:r>
        <w:rPr>
          <w:b/>
          <w:sz w:val="28"/>
          <w:szCs w:val="28"/>
        </w:rPr>
        <w:br w:type="page"/>
      </w:r>
    </w:p>
    <w:p w:rsidR="00E6219F" w:rsidRDefault="00E6219F" w:rsidP="00156A4E">
      <w:pPr>
        <w:widowControl w:val="0"/>
        <w:spacing w:before="120"/>
        <w:jc w:val="center"/>
        <w:rPr>
          <w:b/>
          <w:sz w:val="28"/>
          <w:szCs w:val="28"/>
        </w:rPr>
      </w:pPr>
      <w:r w:rsidRPr="007838CE">
        <w:rPr>
          <w:b/>
          <w:sz w:val="28"/>
          <w:szCs w:val="28"/>
        </w:rPr>
        <w:lastRenderedPageBreak/>
        <w:t>GIÁC HƠI ĐIỀU TRỊ NGOẠI CẢM PHONG HÀN</w:t>
      </w:r>
    </w:p>
    <w:p w:rsidR="00F248ED" w:rsidRPr="00F248ED" w:rsidRDefault="00F248ED" w:rsidP="00F248ED">
      <w:pPr>
        <w:widowControl w:val="0"/>
        <w:ind w:firstLine="567"/>
        <w:jc w:val="center"/>
        <w:rPr>
          <w:b/>
          <w:sz w:val="20"/>
          <w:szCs w:val="28"/>
        </w:rPr>
      </w:pPr>
    </w:p>
    <w:p w:rsidR="00E6219F" w:rsidRPr="007838CE" w:rsidRDefault="00E6219F" w:rsidP="00FF62FC">
      <w:pPr>
        <w:widowControl w:val="0"/>
        <w:spacing w:before="120"/>
        <w:ind w:firstLine="567"/>
        <w:jc w:val="both"/>
        <w:rPr>
          <w:b/>
          <w:sz w:val="28"/>
          <w:szCs w:val="28"/>
        </w:rPr>
      </w:pPr>
      <w:r w:rsidRPr="007838CE">
        <w:rPr>
          <w:b/>
          <w:sz w:val="28"/>
          <w:szCs w:val="28"/>
        </w:rPr>
        <w:t>1.</w:t>
      </w:r>
      <w:r w:rsidR="00FE0E0E">
        <w:rPr>
          <w:b/>
          <w:sz w:val="28"/>
          <w:szCs w:val="28"/>
          <w:lang w:val="vi-VN"/>
        </w:rPr>
        <w:t xml:space="preserve"> </w:t>
      </w:r>
      <w:r w:rsidRPr="007838CE">
        <w:rPr>
          <w:b/>
          <w:sz w:val="28"/>
          <w:szCs w:val="28"/>
        </w:rPr>
        <w:t>ĐẠI CƯƠNG</w:t>
      </w:r>
    </w:p>
    <w:p w:rsidR="00E6219F" w:rsidRPr="007838CE" w:rsidRDefault="00E6219F" w:rsidP="00FF62FC">
      <w:pPr>
        <w:widowControl w:val="0"/>
        <w:spacing w:before="120"/>
        <w:ind w:firstLine="567"/>
        <w:jc w:val="both"/>
        <w:rPr>
          <w:sz w:val="28"/>
          <w:szCs w:val="28"/>
        </w:rPr>
      </w:pPr>
      <w:r w:rsidRPr="007838CE">
        <w:rPr>
          <w:sz w:val="28"/>
          <w:szCs w:val="28"/>
        </w:rPr>
        <w:t>Là phương pháp dùng ống giác, tạo áp lực âm so với áp suất không khí rồi úp lên vùng huyệt để chữa bệnh.</w:t>
      </w:r>
    </w:p>
    <w:p w:rsidR="00E6219F" w:rsidRPr="007838CE" w:rsidRDefault="00E6219F" w:rsidP="00FF62FC">
      <w:pPr>
        <w:widowControl w:val="0"/>
        <w:spacing w:before="120"/>
        <w:ind w:firstLine="567"/>
        <w:jc w:val="both"/>
        <w:rPr>
          <w:sz w:val="28"/>
          <w:szCs w:val="28"/>
        </w:rPr>
      </w:pPr>
      <w:r w:rsidRPr="007838CE">
        <w:rPr>
          <w:sz w:val="28"/>
          <w:szCs w:val="28"/>
        </w:rPr>
        <w:t>Mục đích điều trị các bệnh ngoại cảm phong hàn.</w:t>
      </w:r>
    </w:p>
    <w:p w:rsidR="00E6219F" w:rsidRPr="007838CE" w:rsidRDefault="00E6219F" w:rsidP="00FF62FC">
      <w:pPr>
        <w:widowControl w:val="0"/>
        <w:spacing w:before="120"/>
        <w:ind w:firstLine="567"/>
        <w:jc w:val="both"/>
        <w:rPr>
          <w:b/>
          <w:sz w:val="28"/>
          <w:szCs w:val="28"/>
        </w:rPr>
      </w:pPr>
      <w:r w:rsidRPr="007838CE">
        <w:rPr>
          <w:b/>
          <w:sz w:val="28"/>
          <w:szCs w:val="28"/>
        </w:rPr>
        <w:t>2.</w:t>
      </w:r>
      <w:r w:rsidR="00FE0E0E">
        <w:rPr>
          <w:b/>
          <w:sz w:val="28"/>
          <w:szCs w:val="28"/>
          <w:lang w:val="vi-VN"/>
        </w:rPr>
        <w:t xml:space="preserve"> </w:t>
      </w:r>
      <w:r w:rsidRPr="007838CE">
        <w:rPr>
          <w:b/>
          <w:sz w:val="28"/>
          <w:szCs w:val="28"/>
        </w:rPr>
        <w:t>CHỈ ĐỊNH</w:t>
      </w:r>
    </w:p>
    <w:p w:rsidR="00E6219F" w:rsidRPr="007838CE" w:rsidRDefault="00E6219F" w:rsidP="00FF62FC">
      <w:pPr>
        <w:widowControl w:val="0"/>
        <w:spacing w:before="120"/>
        <w:ind w:firstLine="567"/>
        <w:jc w:val="both"/>
        <w:rPr>
          <w:sz w:val="28"/>
          <w:szCs w:val="28"/>
        </w:rPr>
      </w:pPr>
      <w:r w:rsidRPr="007838CE">
        <w:rPr>
          <w:sz w:val="28"/>
          <w:szCs w:val="28"/>
        </w:rPr>
        <w:t>Các bệnh ngoại cảm phong hàn.</w:t>
      </w:r>
    </w:p>
    <w:p w:rsidR="00E6219F" w:rsidRPr="007838CE" w:rsidRDefault="00E6219F" w:rsidP="00FF62FC">
      <w:pPr>
        <w:widowControl w:val="0"/>
        <w:spacing w:before="120"/>
        <w:ind w:firstLine="567"/>
        <w:jc w:val="both"/>
        <w:rPr>
          <w:b/>
          <w:sz w:val="28"/>
          <w:szCs w:val="28"/>
        </w:rPr>
      </w:pPr>
      <w:r w:rsidRPr="007838CE">
        <w:rPr>
          <w:b/>
          <w:sz w:val="28"/>
          <w:szCs w:val="28"/>
        </w:rPr>
        <w:t>3. CHỐNG CHỈ ĐỊNH</w:t>
      </w:r>
    </w:p>
    <w:p w:rsidR="00E6219F" w:rsidRPr="007838CE" w:rsidRDefault="00E6219F" w:rsidP="00FF62FC">
      <w:pPr>
        <w:widowControl w:val="0"/>
        <w:spacing w:before="120"/>
        <w:ind w:firstLine="567"/>
        <w:jc w:val="both"/>
        <w:rPr>
          <w:sz w:val="28"/>
          <w:szCs w:val="28"/>
        </w:rPr>
      </w:pPr>
      <w:r w:rsidRPr="007838CE">
        <w:rPr>
          <w:sz w:val="28"/>
          <w:szCs w:val="28"/>
        </w:rPr>
        <w:t>- Chỗ da thịt bệnh bị lở loét, u bướu, hoặc thân thể gầy còm, da thịt mất sức co giãn.</w:t>
      </w:r>
    </w:p>
    <w:p w:rsidR="00E6219F" w:rsidRPr="007838CE" w:rsidRDefault="00E6219F" w:rsidP="00FF62FC">
      <w:pPr>
        <w:widowControl w:val="0"/>
        <w:spacing w:before="120"/>
        <w:ind w:firstLine="567"/>
        <w:jc w:val="both"/>
        <w:rPr>
          <w:sz w:val="28"/>
          <w:szCs w:val="28"/>
        </w:rPr>
      </w:pPr>
      <w:r w:rsidRPr="007838CE">
        <w:rPr>
          <w:sz w:val="28"/>
          <w:szCs w:val="28"/>
        </w:rPr>
        <w:t>- Toàn thân co giật</w:t>
      </w:r>
    </w:p>
    <w:p w:rsidR="00E6219F" w:rsidRPr="007838CE" w:rsidRDefault="00E6219F" w:rsidP="00FF62FC">
      <w:pPr>
        <w:widowControl w:val="0"/>
        <w:spacing w:before="120"/>
        <w:ind w:firstLine="567"/>
        <w:jc w:val="both"/>
        <w:rPr>
          <w:sz w:val="28"/>
          <w:szCs w:val="28"/>
        </w:rPr>
      </w:pPr>
      <w:r w:rsidRPr="007838CE">
        <w:rPr>
          <w:sz w:val="28"/>
          <w:szCs w:val="28"/>
        </w:rPr>
        <w:t>- Người mắc bệnh thủy thũng</w:t>
      </w:r>
    </w:p>
    <w:p w:rsidR="00E6219F" w:rsidRPr="007838CE" w:rsidRDefault="00E6219F" w:rsidP="00FF62FC">
      <w:pPr>
        <w:widowControl w:val="0"/>
        <w:spacing w:before="120"/>
        <w:ind w:firstLine="567"/>
        <w:jc w:val="both"/>
        <w:rPr>
          <w:sz w:val="28"/>
          <w:szCs w:val="28"/>
        </w:rPr>
      </w:pPr>
      <w:r w:rsidRPr="007838CE">
        <w:rPr>
          <w:sz w:val="28"/>
          <w:szCs w:val="28"/>
        </w:rPr>
        <w:t>- Không giác vùng trước tim, đầu vú và vùng bụng dưới khi có thai.</w:t>
      </w:r>
    </w:p>
    <w:p w:rsidR="00E6219F" w:rsidRPr="007838CE" w:rsidRDefault="00E6219F" w:rsidP="00FF62FC">
      <w:pPr>
        <w:widowControl w:val="0"/>
        <w:spacing w:before="120"/>
        <w:ind w:firstLine="567"/>
        <w:jc w:val="both"/>
        <w:rPr>
          <w:b/>
          <w:sz w:val="28"/>
          <w:szCs w:val="28"/>
        </w:rPr>
      </w:pPr>
      <w:r w:rsidRPr="007838CE">
        <w:rPr>
          <w:b/>
          <w:sz w:val="28"/>
          <w:szCs w:val="28"/>
        </w:rPr>
        <w:t>4. Chuẩn bị</w:t>
      </w:r>
    </w:p>
    <w:p w:rsidR="00F248ED" w:rsidRPr="00FE0E0E" w:rsidRDefault="00E6219F" w:rsidP="00FF62FC">
      <w:pPr>
        <w:widowControl w:val="0"/>
        <w:spacing w:before="120"/>
        <w:ind w:firstLine="567"/>
        <w:jc w:val="both"/>
        <w:rPr>
          <w:sz w:val="28"/>
          <w:szCs w:val="28"/>
          <w:lang w:val="vi-VN"/>
        </w:rPr>
      </w:pPr>
      <w:r w:rsidRPr="00FE0E0E">
        <w:rPr>
          <w:sz w:val="28"/>
          <w:szCs w:val="28"/>
        </w:rPr>
        <w:t>4.1. Người thực hiện</w:t>
      </w:r>
      <w:r w:rsidR="00F248ED" w:rsidRPr="00FE0E0E">
        <w:rPr>
          <w:sz w:val="28"/>
          <w:szCs w:val="28"/>
          <w:lang w:val="vi-VN"/>
        </w:rPr>
        <w:t>:</w:t>
      </w:r>
    </w:p>
    <w:p w:rsidR="00E6219F" w:rsidRPr="00FE0E0E" w:rsidRDefault="00FE0E0E" w:rsidP="00FF62FC">
      <w:pPr>
        <w:widowControl w:val="0"/>
        <w:spacing w:before="120"/>
        <w:ind w:firstLine="567"/>
        <w:jc w:val="both"/>
        <w:rPr>
          <w:sz w:val="28"/>
          <w:szCs w:val="28"/>
        </w:rPr>
      </w:pPr>
      <w:r w:rsidRPr="00FE0E0E">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6219F" w:rsidRPr="00FE0E0E" w:rsidRDefault="00E6219F" w:rsidP="00FF62FC">
      <w:pPr>
        <w:widowControl w:val="0"/>
        <w:spacing w:before="120"/>
        <w:ind w:firstLine="567"/>
        <w:jc w:val="both"/>
        <w:rPr>
          <w:sz w:val="28"/>
          <w:szCs w:val="28"/>
        </w:rPr>
      </w:pPr>
      <w:r w:rsidRPr="00FE0E0E">
        <w:rPr>
          <w:sz w:val="28"/>
          <w:szCs w:val="28"/>
        </w:rPr>
        <w:t>4.2. Phương tiện</w:t>
      </w:r>
    </w:p>
    <w:p w:rsidR="00E6219F" w:rsidRPr="00FE0E0E" w:rsidRDefault="00E6219F" w:rsidP="00FF62FC">
      <w:pPr>
        <w:widowControl w:val="0"/>
        <w:spacing w:before="120"/>
        <w:ind w:firstLine="567"/>
        <w:jc w:val="both"/>
        <w:rPr>
          <w:sz w:val="28"/>
          <w:szCs w:val="28"/>
        </w:rPr>
      </w:pPr>
      <w:r w:rsidRPr="00FE0E0E">
        <w:rPr>
          <w:sz w:val="28"/>
          <w:szCs w:val="28"/>
        </w:rPr>
        <w:t>- Ống giác các cỡ,</w:t>
      </w:r>
      <w:r w:rsidR="00F248ED" w:rsidRPr="00FE0E0E">
        <w:rPr>
          <w:sz w:val="28"/>
          <w:szCs w:val="28"/>
        </w:rPr>
        <w:t xml:space="preserve"> kẹp có mấu, bông cồn, mồi lửa</w:t>
      </w:r>
      <w:r w:rsidR="00F248ED" w:rsidRPr="00FE0E0E">
        <w:rPr>
          <w:sz w:val="28"/>
          <w:szCs w:val="28"/>
          <w:lang w:val="vi-VN"/>
        </w:rPr>
        <w:t>,</w:t>
      </w:r>
      <w:r w:rsidR="00F248ED" w:rsidRPr="00FE0E0E">
        <w:rPr>
          <w:sz w:val="28"/>
          <w:szCs w:val="28"/>
        </w:rPr>
        <w:t xml:space="preserve"> dầu vaseline.</w:t>
      </w:r>
    </w:p>
    <w:p w:rsidR="00E6219F" w:rsidRPr="00FE0E0E" w:rsidRDefault="00E6219F" w:rsidP="00FF62FC">
      <w:pPr>
        <w:widowControl w:val="0"/>
        <w:spacing w:before="120"/>
        <w:ind w:firstLine="567"/>
        <w:jc w:val="both"/>
        <w:rPr>
          <w:sz w:val="28"/>
          <w:szCs w:val="28"/>
        </w:rPr>
      </w:pPr>
      <w:r w:rsidRPr="00FE0E0E">
        <w:rPr>
          <w:sz w:val="28"/>
          <w:szCs w:val="28"/>
        </w:rPr>
        <w:t>4.3. Người bệnh</w:t>
      </w:r>
    </w:p>
    <w:p w:rsidR="00E6219F" w:rsidRPr="007838CE" w:rsidRDefault="00E6219F" w:rsidP="00FF62FC">
      <w:pPr>
        <w:widowControl w:val="0"/>
        <w:spacing w:before="120"/>
        <w:ind w:firstLine="567"/>
        <w:jc w:val="both"/>
        <w:rPr>
          <w:sz w:val="28"/>
          <w:szCs w:val="28"/>
        </w:rPr>
      </w:pPr>
      <w:r w:rsidRPr="007838CE">
        <w:rPr>
          <w:sz w:val="28"/>
          <w:szCs w:val="28"/>
        </w:rPr>
        <w:t>- Được khám và chẩn đoán xác định ngoại cảm phong hàn.</w:t>
      </w:r>
    </w:p>
    <w:p w:rsidR="00E6219F" w:rsidRPr="007838CE" w:rsidRDefault="00E6219F" w:rsidP="00FF62FC">
      <w:pPr>
        <w:widowControl w:val="0"/>
        <w:spacing w:before="120"/>
        <w:ind w:firstLine="567"/>
        <w:jc w:val="both"/>
        <w:rPr>
          <w:sz w:val="28"/>
          <w:szCs w:val="28"/>
        </w:rPr>
      </w:pPr>
      <w:r w:rsidRPr="007838CE">
        <w:rPr>
          <w:sz w:val="28"/>
          <w:szCs w:val="28"/>
        </w:rPr>
        <w:t>- Được giải thích cảm giác căng, hơi rát ở vùng được giác.</w:t>
      </w:r>
    </w:p>
    <w:p w:rsidR="00E6219F" w:rsidRPr="007838CE" w:rsidRDefault="00E6219F" w:rsidP="00FF62FC">
      <w:pPr>
        <w:widowControl w:val="0"/>
        <w:spacing w:before="120"/>
        <w:ind w:firstLine="567"/>
        <w:jc w:val="both"/>
        <w:rPr>
          <w:b/>
          <w:sz w:val="28"/>
          <w:szCs w:val="28"/>
        </w:rPr>
      </w:pPr>
      <w:r w:rsidRPr="007838CE">
        <w:rPr>
          <w:b/>
          <w:sz w:val="28"/>
          <w:szCs w:val="28"/>
        </w:rPr>
        <w:t>5. CÁC BƯỚC TIẾN HÀNH</w:t>
      </w:r>
    </w:p>
    <w:p w:rsidR="00E6219F" w:rsidRPr="00FE0E0E" w:rsidRDefault="00E6219F" w:rsidP="00FF62FC">
      <w:pPr>
        <w:widowControl w:val="0"/>
        <w:spacing w:before="120"/>
        <w:ind w:firstLine="567"/>
        <w:jc w:val="both"/>
        <w:rPr>
          <w:sz w:val="28"/>
          <w:szCs w:val="28"/>
        </w:rPr>
      </w:pPr>
      <w:r w:rsidRPr="00FE0E0E">
        <w:rPr>
          <w:sz w:val="28"/>
          <w:szCs w:val="28"/>
        </w:rPr>
        <w:t>5.1. Vùng giác</w:t>
      </w:r>
    </w:p>
    <w:p w:rsidR="00E6219F" w:rsidRPr="007838CE" w:rsidRDefault="00E6219F" w:rsidP="00FF62FC">
      <w:pPr>
        <w:widowControl w:val="0"/>
        <w:spacing w:before="120"/>
        <w:ind w:firstLine="567"/>
        <w:jc w:val="both"/>
        <w:rPr>
          <w:sz w:val="28"/>
          <w:szCs w:val="28"/>
        </w:rPr>
      </w:pPr>
      <w:r w:rsidRPr="00FE0E0E">
        <w:rPr>
          <w:sz w:val="28"/>
          <w:szCs w:val="28"/>
        </w:rPr>
        <w:t>- Vùng gáy, vai,</w:t>
      </w:r>
      <w:r w:rsidRPr="007838CE">
        <w:rPr>
          <w:sz w:val="28"/>
          <w:szCs w:val="28"/>
        </w:rPr>
        <w:t xml:space="preserve"> lưng, thắt lưng dọc theo kinh Đởm, Mạch nhâm, Kinh Bàng quang.</w:t>
      </w:r>
    </w:p>
    <w:p w:rsidR="00E6219F" w:rsidRPr="007838CE" w:rsidRDefault="00E6219F" w:rsidP="00FF62FC">
      <w:pPr>
        <w:widowControl w:val="0"/>
        <w:spacing w:before="120"/>
        <w:ind w:firstLine="567"/>
        <w:jc w:val="both"/>
        <w:rPr>
          <w:sz w:val="28"/>
          <w:szCs w:val="28"/>
        </w:rPr>
      </w:pPr>
      <w:r w:rsidRPr="007838CE">
        <w:rPr>
          <w:sz w:val="28"/>
          <w:szCs w:val="28"/>
        </w:rPr>
        <w:t>- Tay dọc theo kinh Phế, kinh Đại trường</w:t>
      </w:r>
    </w:p>
    <w:p w:rsidR="00E6219F" w:rsidRPr="007838CE" w:rsidRDefault="00E6219F" w:rsidP="00FF62FC">
      <w:pPr>
        <w:widowControl w:val="0"/>
        <w:spacing w:before="120"/>
        <w:ind w:firstLine="567"/>
        <w:jc w:val="both"/>
        <w:rPr>
          <w:sz w:val="28"/>
          <w:szCs w:val="28"/>
        </w:rPr>
      </w:pPr>
      <w:r w:rsidRPr="007838CE">
        <w:rPr>
          <w:sz w:val="28"/>
          <w:szCs w:val="28"/>
        </w:rPr>
        <w:t>- Thái dương</w:t>
      </w:r>
    </w:p>
    <w:p w:rsidR="00E6219F" w:rsidRPr="00FE0E0E" w:rsidRDefault="00E6219F" w:rsidP="00FF62FC">
      <w:pPr>
        <w:widowControl w:val="0"/>
        <w:spacing w:before="120"/>
        <w:ind w:firstLine="567"/>
        <w:jc w:val="both"/>
        <w:rPr>
          <w:sz w:val="28"/>
          <w:szCs w:val="28"/>
        </w:rPr>
      </w:pPr>
      <w:r w:rsidRPr="00FE0E0E">
        <w:rPr>
          <w:sz w:val="28"/>
          <w:szCs w:val="28"/>
        </w:rPr>
        <w:t>5.2. Tư thế người bệnh</w:t>
      </w:r>
    </w:p>
    <w:p w:rsidR="00E6219F" w:rsidRPr="00FE0E0E" w:rsidRDefault="00E6219F" w:rsidP="00FF62FC">
      <w:pPr>
        <w:widowControl w:val="0"/>
        <w:spacing w:before="120"/>
        <w:ind w:firstLine="567"/>
        <w:jc w:val="both"/>
        <w:rPr>
          <w:sz w:val="28"/>
          <w:szCs w:val="28"/>
        </w:rPr>
      </w:pPr>
      <w:r w:rsidRPr="00FE0E0E">
        <w:rPr>
          <w:sz w:val="28"/>
          <w:szCs w:val="28"/>
        </w:rPr>
        <w:t>Nằm sấp, hai tay đưa lên phía trên đầu vùng giác hơi hướng lên trên.</w:t>
      </w:r>
    </w:p>
    <w:p w:rsidR="00E6219F" w:rsidRPr="00FE0E0E" w:rsidRDefault="00E6219F" w:rsidP="00FF62FC">
      <w:pPr>
        <w:widowControl w:val="0"/>
        <w:spacing w:before="120"/>
        <w:ind w:firstLine="567"/>
        <w:jc w:val="both"/>
        <w:rPr>
          <w:sz w:val="28"/>
          <w:szCs w:val="28"/>
        </w:rPr>
      </w:pPr>
      <w:r w:rsidRPr="00FE0E0E">
        <w:rPr>
          <w:sz w:val="28"/>
          <w:szCs w:val="28"/>
        </w:rPr>
        <w:t>5.3. Thủ thuật</w:t>
      </w:r>
    </w:p>
    <w:p w:rsidR="00E6219F" w:rsidRPr="00FE0E0E" w:rsidRDefault="00E6219F" w:rsidP="00FF62FC">
      <w:pPr>
        <w:widowControl w:val="0"/>
        <w:spacing w:before="120"/>
        <w:ind w:firstLine="567"/>
        <w:jc w:val="both"/>
        <w:rPr>
          <w:sz w:val="28"/>
          <w:szCs w:val="28"/>
        </w:rPr>
      </w:pPr>
      <w:r w:rsidRPr="00FE0E0E">
        <w:rPr>
          <w:sz w:val="28"/>
          <w:szCs w:val="28"/>
        </w:rPr>
        <w:t>- Chọn ống có kích cỡ phù hợp với vùng được giác.</w:t>
      </w:r>
    </w:p>
    <w:p w:rsidR="00FE0E0E" w:rsidRPr="00FE0E0E" w:rsidRDefault="00FE0E0E" w:rsidP="00FE0E0E">
      <w:pPr>
        <w:widowControl w:val="0"/>
        <w:spacing w:before="120"/>
        <w:ind w:firstLine="567"/>
        <w:jc w:val="both"/>
        <w:rPr>
          <w:sz w:val="28"/>
          <w:szCs w:val="28"/>
        </w:rPr>
      </w:pPr>
      <w:r w:rsidRPr="00FE0E0E">
        <w:rPr>
          <w:sz w:val="28"/>
          <w:szCs w:val="28"/>
        </w:rPr>
        <w:t xml:space="preserve">- Xoa một ít dầu vaseline lên miệng ống để tránh hút mạnh quá làm tổn thương </w:t>
      </w:r>
      <w:r w:rsidRPr="00FE0E0E">
        <w:rPr>
          <w:sz w:val="28"/>
          <w:szCs w:val="28"/>
        </w:rPr>
        <w:lastRenderedPageBreak/>
        <w:t>da.</w:t>
      </w:r>
    </w:p>
    <w:p w:rsidR="00E6219F" w:rsidRPr="00FE0E0E" w:rsidRDefault="00E6219F" w:rsidP="00FF62FC">
      <w:pPr>
        <w:widowControl w:val="0"/>
        <w:spacing w:before="120"/>
        <w:ind w:firstLine="567"/>
        <w:jc w:val="both"/>
        <w:rPr>
          <w:sz w:val="28"/>
          <w:szCs w:val="28"/>
        </w:rPr>
      </w:pPr>
      <w:r w:rsidRPr="00FE0E0E">
        <w:rPr>
          <w:sz w:val="28"/>
          <w:szCs w:val="28"/>
        </w:rPr>
        <w:t>- Dùng kẹp có mấu giữ chặt cục bông cồn đang cháy khua vào trong ống 2-3 giây rồi giật nhanh kẹp bông cồn ra, úp ngay ống giác lên vùng định giác.</w:t>
      </w:r>
    </w:p>
    <w:p w:rsidR="00E6219F" w:rsidRPr="00FE0E0E" w:rsidRDefault="00E6219F" w:rsidP="00FF62FC">
      <w:pPr>
        <w:widowControl w:val="0"/>
        <w:spacing w:before="120"/>
        <w:ind w:firstLine="567"/>
        <w:jc w:val="both"/>
        <w:rPr>
          <w:sz w:val="28"/>
          <w:szCs w:val="28"/>
        </w:rPr>
      </w:pPr>
      <w:r w:rsidRPr="00FE0E0E">
        <w:rPr>
          <w:sz w:val="28"/>
          <w:szCs w:val="28"/>
        </w:rPr>
        <w:t>- Giác trong thời gian 5 -10 phút. Ống giác nào làm bệnh nhân đau rát khó chịu thì phải nhấc sớm.</w:t>
      </w:r>
    </w:p>
    <w:p w:rsidR="00E6219F" w:rsidRPr="00FE0E0E" w:rsidRDefault="00E6219F" w:rsidP="00FF62FC">
      <w:pPr>
        <w:widowControl w:val="0"/>
        <w:spacing w:before="120"/>
        <w:ind w:firstLine="567"/>
        <w:jc w:val="both"/>
        <w:rPr>
          <w:sz w:val="28"/>
          <w:szCs w:val="28"/>
        </w:rPr>
      </w:pPr>
      <w:r w:rsidRPr="00FE0E0E">
        <w:rPr>
          <w:sz w:val="28"/>
          <w:szCs w:val="28"/>
        </w:rPr>
        <w:t xml:space="preserve">- Khi nhấc ống giác, </w:t>
      </w:r>
      <w:r w:rsidR="007838CE" w:rsidRPr="00FE0E0E">
        <w:rPr>
          <w:sz w:val="28"/>
          <w:szCs w:val="28"/>
        </w:rPr>
        <w:t>Tay thuận</w:t>
      </w:r>
      <w:r w:rsidR="00F248ED" w:rsidRPr="00FE0E0E">
        <w:rPr>
          <w:sz w:val="28"/>
          <w:szCs w:val="28"/>
          <w:lang w:val="vi-VN"/>
        </w:rPr>
        <w:t xml:space="preserve"> </w:t>
      </w:r>
      <w:r w:rsidRPr="00FE0E0E">
        <w:rPr>
          <w:sz w:val="28"/>
          <w:szCs w:val="28"/>
        </w:rPr>
        <w:t xml:space="preserve">giữ ống, ngón trỏ </w:t>
      </w:r>
      <w:r w:rsidR="007838CE" w:rsidRPr="00FE0E0E">
        <w:rPr>
          <w:sz w:val="28"/>
          <w:szCs w:val="28"/>
        </w:rPr>
        <w:t>Tay không thuận</w:t>
      </w:r>
      <w:r w:rsidRPr="00FE0E0E">
        <w:rPr>
          <w:sz w:val="28"/>
          <w:szCs w:val="28"/>
        </w:rPr>
        <w:t xml:space="preserve"> ấn nhẹ vào da ở cạnh miệng ống để cho không khí vào trong ống, ống sẽ tự rời ra.</w:t>
      </w:r>
    </w:p>
    <w:p w:rsidR="00E6219F" w:rsidRPr="00FE0E0E" w:rsidRDefault="00E6219F" w:rsidP="00FF62FC">
      <w:pPr>
        <w:widowControl w:val="0"/>
        <w:spacing w:before="120"/>
        <w:ind w:firstLine="567"/>
        <w:jc w:val="both"/>
        <w:rPr>
          <w:sz w:val="28"/>
          <w:szCs w:val="28"/>
        </w:rPr>
      </w:pPr>
      <w:r w:rsidRPr="00FE0E0E">
        <w:rPr>
          <w:sz w:val="28"/>
          <w:szCs w:val="28"/>
        </w:rPr>
        <w:t>5.4. Liệu trình</w:t>
      </w:r>
    </w:p>
    <w:p w:rsidR="00E6219F" w:rsidRPr="007838CE" w:rsidRDefault="00E6219F" w:rsidP="00FF62FC">
      <w:pPr>
        <w:widowControl w:val="0"/>
        <w:spacing w:before="120"/>
        <w:ind w:firstLine="567"/>
        <w:jc w:val="both"/>
        <w:rPr>
          <w:sz w:val="28"/>
          <w:szCs w:val="28"/>
        </w:rPr>
      </w:pPr>
      <w:r w:rsidRPr="007838CE">
        <w:rPr>
          <w:sz w:val="28"/>
          <w:szCs w:val="28"/>
        </w:rPr>
        <w:t>- Ngày giác 1 lần; mỗi lần từ 10-15 ống giác.</w:t>
      </w:r>
    </w:p>
    <w:p w:rsidR="00E6219F" w:rsidRPr="007838CE" w:rsidRDefault="00E6219F" w:rsidP="00FF62FC">
      <w:pPr>
        <w:widowControl w:val="0"/>
        <w:spacing w:before="120"/>
        <w:ind w:firstLine="567"/>
        <w:jc w:val="both"/>
        <w:rPr>
          <w:sz w:val="28"/>
          <w:szCs w:val="28"/>
        </w:rPr>
      </w:pPr>
      <w:r w:rsidRPr="007838CE">
        <w:rPr>
          <w:sz w:val="28"/>
          <w:szCs w:val="28"/>
        </w:rPr>
        <w:t>- Liệu trình 3 -</w:t>
      </w:r>
      <w:r w:rsidR="00F248ED">
        <w:rPr>
          <w:sz w:val="28"/>
          <w:szCs w:val="28"/>
          <w:lang w:val="vi-VN"/>
        </w:rPr>
        <w:t xml:space="preserve"> </w:t>
      </w:r>
      <w:r w:rsidRPr="007838CE">
        <w:rPr>
          <w:sz w:val="28"/>
          <w:szCs w:val="28"/>
        </w:rPr>
        <w:t>5 lần</w:t>
      </w:r>
    </w:p>
    <w:p w:rsidR="00E6219F" w:rsidRPr="007838CE" w:rsidRDefault="00E6219F" w:rsidP="00FF62FC">
      <w:pPr>
        <w:widowControl w:val="0"/>
        <w:spacing w:before="120"/>
        <w:ind w:firstLine="567"/>
        <w:jc w:val="both"/>
        <w:rPr>
          <w:b/>
          <w:sz w:val="28"/>
          <w:szCs w:val="28"/>
        </w:rPr>
      </w:pPr>
      <w:r w:rsidRPr="007838CE">
        <w:rPr>
          <w:b/>
          <w:sz w:val="28"/>
          <w:szCs w:val="28"/>
        </w:rPr>
        <w:t>6. THEO DÕI VÀ XỬ TRÍ TAI BIẾN</w:t>
      </w:r>
    </w:p>
    <w:p w:rsidR="00E6219F" w:rsidRPr="00FE0E0E" w:rsidRDefault="00E6219F" w:rsidP="00FF62FC">
      <w:pPr>
        <w:widowControl w:val="0"/>
        <w:spacing w:before="120"/>
        <w:ind w:firstLine="567"/>
        <w:jc w:val="both"/>
        <w:rPr>
          <w:sz w:val="28"/>
          <w:szCs w:val="28"/>
        </w:rPr>
      </w:pPr>
      <w:r w:rsidRPr="00FE0E0E">
        <w:rPr>
          <w:sz w:val="28"/>
          <w:szCs w:val="28"/>
        </w:rPr>
        <w:t>6.1. Theo dõi</w:t>
      </w:r>
    </w:p>
    <w:p w:rsidR="00E6219F" w:rsidRPr="00FE0E0E" w:rsidRDefault="00E6219F" w:rsidP="00FF62FC">
      <w:pPr>
        <w:widowControl w:val="0"/>
        <w:spacing w:before="120"/>
        <w:ind w:firstLine="567"/>
        <w:jc w:val="both"/>
        <w:rPr>
          <w:sz w:val="28"/>
          <w:szCs w:val="28"/>
        </w:rPr>
      </w:pPr>
      <w:r w:rsidRPr="00FE0E0E">
        <w:rPr>
          <w:sz w:val="28"/>
          <w:szCs w:val="28"/>
        </w:rPr>
        <w:t>- Toàn trạng người bệnh</w:t>
      </w:r>
    </w:p>
    <w:p w:rsidR="00E6219F" w:rsidRPr="00FE0E0E" w:rsidRDefault="00E6219F" w:rsidP="00FF62FC">
      <w:pPr>
        <w:widowControl w:val="0"/>
        <w:spacing w:before="120"/>
        <w:ind w:firstLine="567"/>
        <w:jc w:val="both"/>
        <w:rPr>
          <w:sz w:val="28"/>
          <w:szCs w:val="28"/>
        </w:rPr>
      </w:pPr>
      <w:r w:rsidRPr="00FE0E0E">
        <w:rPr>
          <w:sz w:val="28"/>
          <w:szCs w:val="28"/>
        </w:rPr>
        <w:t>- Nếu ống giác tự rời ra thì có thể làm lại.</w:t>
      </w:r>
    </w:p>
    <w:p w:rsidR="004B14DE" w:rsidRPr="00BE0064" w:rsidRDefault="004B14DE" w:rsidP="004B14DE">
      <w:pPr>
        <w:spacing w:before="120"/>
        <w:ind w:firstLine="567"/>
        <w:jc w:val="both"/>
        <w:rPr>
          <w:sz w:val="28"/>
          <w:szCs w:val="28"/>
        </w:rPr>
      </w:pPr>
      <w:r w:rsidRPr="00BE0064">
        <w:rPr>
          <w:sz w:val="28"/>
          <w:szCs w:val="28"/>
        </w:rPr>
        <w:t>6.2. Xử trí tai biến</w:t>
      </w:r>
    </w:p>
    <w:p w:rsidR="004B14DE" w:rsidRPr="007838CE" w:rsidRDefault="004B14DE" w:rsidP="004B14DE">
      <w:pPr>
        <w:spacing w:before="120"/>
        <w:ind w:firstLine="567"/>
        <w:jc w:val="both"/>
        <w:rPr>
          <w:sz w:val="28"/>
          <w:szCs w:val="28"/>
        </w:rPr>
      </w:pPr>
      <w:r w:rsidRPr="00BE0064">
        <w:rPr>
          <w:sz w:val="28"/>
          <w:szCs w:val="28"/>
        </w:rPr>
        <w:t>+ Bỏng trên những bệnh nhân thể hàn bị giảm hoặc mất cảm giác nông (đau và</w:t>
      </w:r>
      <w:r w:rsidRPr="007838CE">
        <w:rPr>
          <w:sz w:val="28"/>
          <w:szCs w:val="28"/>
        </w:rPr>
        <w:t xml:space="preserve"> nóng - lạnh) dễ bị bỏng. Thường bỏng độ I, dùng thuốc mỡ vaseline bôi và băng lại, tránh nhiễm trùng.</w:t>
      </w:r>
    </w:p>
    <w:p w:rsidR="004B14DE" w:rsidRPr="007838CE" w:rsidRDefault="004B14DE" w:rsidP="004B14DE">
      <w:pPr>
        <w:spacing w:before="120"/>
        <w:ind w:firstLine="567"/>
        <w:jc w:val="both"/>
        <w:rPr>
          <w:sz w:val="28"/>
          <w:szCs w:val="28"/>
        </w:rPr>
      </w:pPr>
      <w:r w:rsidRPr="007838CE">
        <w:rPr>
          <w:sz w:val="28"/>
          <w:szCs w:val="28"/>
        </w:rPr>
        <w:t>+ Cháy</w:t>
      </w:r>
      <w:r>
        <w:rPr>
          <w:sz w:val="28"/>
          <w:szCs w:val="28"/>
          <w:lang w:val="vi-VN"/>
        </w:rPr>
        <w:t>:</w:t>
      </w:r>
      <w:r w:rsidRPr="007838CE">
        <w:rPr>
          <w:sz w:val="28"/>
          <w:szCs w:val="28"/>
        </w:rPr>
        <w:t xml:space="preserve"> Người già hoặc trẻ em giẫy giụa hoặc vô tình làm đổ mồi ngải gây cháy, nên không được cứu nhiều huyệt một lúc và không được rời bệnh nhân để làm việc khác khi cứu.</w:t>
      </w:r>
    </w:p>
    <w:p w:rsidR="00E6219F" w:rsidRPr="007838CE" w:rsidRDefault="00E6219F" w:rsidP="00FF62FC">
      <w:pPr>
        <w:autoSpaceDE w:val="0"/>
        <w:autoSpaceDN w:val="0"/>
        <w:adjustRightInd w:val="0"/>
        <w:spacing w:before="120"/>
        <w:ind w:firstLine="567"/>
        <w:jc w:val="both"/>
        <w:rPr>
          <w:sz w:val="28"/>
          <w:szCs w:val="28"/>
        </w:rPr>
      </w:pPr>
    </w:p>
    <w:p w:rsidR="00F248ED" w:rsidRDefault="00F248ED">
      <w:pPr>
        <w:spacing w:after="160" w:line="259" w:lineRule="auto"/>
        <w:rPr>
          <w:b/>
          <w:sz w:val="28"/>
          <w:szCs w:val="28"/>
        </w:rPr>
      </w:pPr>
      <w:r>
        <w:rPr>
          <w:b/>
          <w:sz w:val="28"/>
          <w:szCs w:val="28"/>
        </w:rPr>
        <w:br w:type="page"/>
      </w:r>
    </w:p>
    <w:p w:rsidR="00E6219F" w:rsidRDefault="00E6219F" w:rsidP="00156A4E">
      <w:pPr>
        <w:widowControl w:val="0"/>
        <w:spacing w:before="120"/>
        <w:jc w:val="center"/>
        <w:rPr>
          <w:b/>
          <w:sz w:val="28"/>
          <w:szCs w:val="28"/>
        </w:rPr>
      </w:pPr>
      <w:r w:rsidRPr="007838CE">
        <w:rPr>
          <w:b/>
          <w:sz w:val="28"/>
          <w:szCs w:val="28"/>
        </w:rPr>
        <w:lastRenderedPageBreak/>
        <w:t>GIÁC HƠI ĐIỀU TRỊ NGOẠI CẢM PHONG NHIỆT</w:t>
      </w:r>
    </w:p>
    <w:p w:rsidR="00FE0E0E" w:rsidRPr="00FE0E0E" w:rsidRDefault="00FE0E0E" w:rsidP="00FE0E0E">
      <w:pPr>
        <w:widowControl w:val="0"/>
        <w:ind w:firstLine="567"/>
        <w:jc w:val="center"/>
        <w:rPr>
          <w:b/>
          <w:sz w:val="20"/>
          <w:szCs w:val="28"/>
        </w:rPr>
      </w:pPr>
    </w:p>
    <w:p w:rsidR="00E6219F" w:rsidRPr="007838CE" w:rsidRDefault="00E6219F" w:rsidP="00FF62FC">
      <w:pPr>
        <w:widowControl w:val="0"/>
        <w:spacing w:before="120"/>
        <w:ind w:firstLine="567"/>
        <w:jc w:val="both"/>
        <w:rPr>
          <w:b/>
          <w:sz w:val="28"/>
          <w:szCs w:val="28"/>
        </w:rPr>
      </w:pPr>
      <w:r w:rsidRPr="007838CE">
        <w:rPr>
          <w:b/>
          <w:sz w:val="28"/>
          <w:szCs w:val="28"/>
        </w:rPr>
        <w:t>1.ĐẠI CƯƠNG</w:t>
      </w:r>
    </w:p>
    <w:p w:rsidR="00E6219F" w:rsidRPr="007838CE" w:rsidRDefault="00E6219F" w:rsidP="00FF62FC">
      <w:pPr>
        <w:widowControl w:val="0"/>
        <w:spacing w:before="120"/>
        <w:ind w:firstLine="567"/>
        <w:jc w:val="both"/>
        <w:rPr>
          <w:sz w:val="28"/>
          <w:szCs w:val="28"/>
        </w:rPr>
      </w:pPr>
      <w:r w:rsidRPr="007838CE">
        <w:rPr>
          <w:sz w:val="28"/>
          <w:szCs w:val="28"/>
        </w:rPr>
        <w:t>Là phương pháp dùng ống giác, tạo áp lực âm so với áp suất không khí rồi úp lên vùng huyệt để chữa bệnh.</w:t>
      </w:r>
    </w:p>
    <w:p w:rsidR="00E6219F" w:rsidRPr="007838CE" w:rsidRDefault="00E6219F" w:rsidP="00FF62FC">
      <w:pPr>
        <w:widowControl w:val="0"/>
        <w:spacing w:before="120"/>
        <w:ind w:firstLine="567"/>
        <w:jc w:val="both"/>
        <w:rPr>
          <w:sz w:val="28"/>
          <w:szCs w:val="28"/>
        </w:rPr>
      </w:pPr>
      <w:r w:rsidRPr="007838CE">
        <w:rPr>
          <w:sz w:val="28"/>
          <w:szCs w:val="28"/>
        </w:rPr>
        <w:t>Mục đích điều trị các bệnh ngoại cảm phong nhiệt</w:t>
      </w:r>
    </w:p>
    <w:p w:rsidR="00E6219F" w:rsidRPr="007838CE" w:rsidRDefault="00E6219F" w:rsidP="00FF62FC">
      <w:pPr>
        <w:widowControl w:val="0"/>
        <w:spacing w:before="120"/>
        <w:ind w:firstLine="567"/>
        <w:jc w:val="both"/>
        <w:rPr>
          <w:b/>
          <w:sz w:val="28"/>
          <w:szCs w:val="28"/>
        </w:rPr>
      </w:pPr>
      <w:r w:rsidRPr="007838CE">
        <w:rPr>
          <w:b/>
          <w:sz w:val="28"/>
          <w:szCs w:val="28"/>
        </w:rPr>
        <w:t>2.CHỈ ĐỊNH</w:t>
      </w:r>
    </w:p>
    <w:p w:rsidR="00E6219F" w:rsidRPr="007838CE" w:rsidRDefault="00E6219F" w:rsidP="00FF62FC">
      <w:pPr>
        <w:widowControl w:val="0"/>
        <w:spacing w:before="120"/>
        <w:ind w:firstLine="567"/>
        <w:jc w:val="both"/>
        <w:rPr>
          <w:sz w:val="28"/>
          <w:szCs w:val="28"/>
        </w:rPr>
      </w:pPr>
      <w:r w:rsidRPr="007838CE">
        <w:rPr>
          <w:sz w:val="28"/>
          <w:szCs w:val="28"/>
        </w:rPr>
        <w:t>Các bệnh ngoại cảm phong hàn.</w:t>
      </w:r>
    </w:p>
    <w:p w:rsidR="00E6219F" w:rsidRPr="007838CE" w:rsidRDefault="00E6219F" w:rsidP="00FF62FC">
      <w:pPr>
        <w:widowControl w:val="0"/>
        <w:spacing w:before="120"/>
        <w:ind w:firstLine="567"/>
        <w:jc w:val="both"/>
        <w:rPr>
          <w:b/>
          <w:sz w:val="28"/>
          <w:szCs w:val="28"/>
        </w:rPr>
      </w:pPr>
      <w:r w:rsidRPr="007838CE">
        <w:rPr>
          <w:b/>
          <w:sz w:val="28"/>
          <w:szCs w:val="28"/>
        </w:rPr>
        <w:t>3. CHỐNG CHỈ ĐỊNH</w:t>
      </w:r>
    </w:p>
    <w:p w:rsidR="00E6219F" w:rsidRPr="007838CE" w:rsidRDefault="00E6219F" w:rsidP="00FF62FC">
      <w:pPr>
        <w:widowControl w:val="0"/>
        <w:spacing w:before="120"/>
        <w:ind w:firstLine="567"/>
        <w:jc w:val="both"/>
        <w:rPr>
          <w:sz w:val="28"/>
          <w:szCs w:val="28"/>
        </w:rPr>
      </w:pPr>
      <w:r w:rsidRPr="007838CE">
        <w:rPr>
          <w:sz w:val="28"/>
          <w:szCs w:val="28"/>
        </w:rPr>
        <w:t>- Chỗ da thịt bệnh bị lở loét, u bướu, hoặc thân thể gầy còm, da thịt mất sức co giãn.</w:t>
      </w:r>
    </w:p>
    <w:p w:rsidR="00E6219F" w:rsidRPr="007838CE" w:rsidRDefault="00E6219F" w:rsidP="00FF62FC">
      <w:pPr>
        <w:widowControl w:val="0"/>
        <w:spacing w:before="120"/>
        <w:ind w:firstLine="567"/>
        <w:jc w:val="both"/>
        <w:rPr>
          <w:sz w:val="28"/>
          <w:szCs w:val="28"/>
        </w:rPr>
      </w:pPr>
      <w:r w:rsidRPr="007838CE">
        <w:rPr>
          <w:sz w:val="28"/>
          <w:szCs w:val="28"/>
        </w:rPr>
        <w:t>- Toàn thân co giật</w:t>
      </w:r>
    </w:p>
    <w:p w:rsidR="00E6219F" w:rsidRPr="007838CE" w:rsidRDefault="00E6219F" w:rsidP="00FF62FC">
      <w:pPr>
        <w:widowControl w:val="0"/>
        <w:spacing w:before="120"/>
        <w:ind w:firstLine="567"/>
        <w:jc w:val="both"/>
        <w:rPr>
          <w:sz w:val="28"/>
          <w:szCs w:val="28"/>
        </w:rPr>
      </w:pPr>
      <w:r w:rsidRPr="007838CE">
        <w:rPr>
          <w:sz w:val="28"/>
          <w:szCs w:val="28"/>
        </w:rPr>
        <w:t>- Người mắc bệnh thủy thũng</w:t>
      </w:r>
    </w:p>
    <w:p w:rsidR="00E6219F" w:rsidRPr="007838CE" w:rsidRDefault="00E6219F" w:rsidP="00FF62FC">
      <w:pPr>
        <w:widowControl w:val="0"/>
        <w:spacing w:before="120"/>
        <w:ind w:firstLine="567"/>
        <w:jc w:val="both"/>
        <w:rPr>
          <w:sz w:val="28"/>
          <w:szCs w:val="28"/>
        </w:rPr>
      </w:pPr>
      <w:r w:rsidRPr="007838CE">
        <w:rPr>
          <w:sz w:val="28"/>
          <w:szCs w:val="28"/>
        </w:rPr>
        <w:t>- Không giác vùng trước tim, đầu vú và vùng bụng dưới khi có thai.</w:t>
      </w:r>
    </w:p>
    <w:p w:rsidR="00E6219F" w:rsidRPr="007838CE" w:rsidRDefault="00E6219F" w:rsidP="00FF62FC">
      <w:pPr>
        <w:widowControl w:val="0"/>
        <w:spacing w:before="120"/>
        <w:ind w:firstLine="567"/>
        <w:jc w:val="both"/>
        <w:rPr>
          <w:b/>
          <w:sz w:val="28"/>
          <w:szCs w:val="28"/>
        </w:rPr>
      </w:pPr>
      <w:r w:rsidRPr="007838CE">
        <w:rPr>
          <w:b/>
          <w:sz w:val="28"/>
          <w:szCs w:val="28"/>
        </w:rPr>
        <w:t>4. Chuẩn bị</w:t>
      </w:r>
    </w:p>
    <w:p w:rsidR="00FE0E0E" w:rsidRPr="00FE0E0E" w:rsidRDefault="00E6219F" w:rsidP="00FF62FC">
      <w:pPr>
        <w:widowControl w:val="0"/>
        <w:spacing w:before="120"/>
        <w:ind w:firstLine="567"/>
        <w:jc w:val="both"/>
        <w:rPr>
          <w:sz w:val="28"/>
          <w:szCs w:val="28"/>
          <w:lang w:val="vi-VN"/>
        </w:rPr>
      </w:pPr>
      <w:r w:rsidRPr="00FE0E0E">
        <w:rPr>
          <w:sz w:val="28"/>
          <w:szCs w:val="28"/>
        </w:rPr>
        <w:t>4.1. Người thực hiện</w:t>
      </w:r>
      <w:r w:rsidR="00FE0E0E" w:rsidRPr="00FE0E0E">
        <w:rPr>
          <w:sz w:val="28"/>
          <w:szCs w:val="28"/>
          <w:lang w:val="vi-VN"/>
        </w:rPr>
        <w:t>:</w:t>
      </w:r>
    </w:p>
    <w:p w:rsidR="00E6219F" w:rsidRPr="00FE0E0E" w:rsidRDefault="00FE0E0E" w:rsidP="00FF62FC">
      <w:pPr>
        <w:widowControl w:val="0"/>
        <w:spacing w:before="120"/>
        <w:ind w:firstLine="567"/>
        <w:jc w:val="both"/>
        <w:rPr>
          <w:sz w:val="28"/>
          <w:szCs w:val="28"/>
        </w:rPr>
      </w:pPr>
      <w:r w:rsidRPr="00FE0E0E">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6219F" w:rsidRPr="00FE0E0E" w:rsidRDefault="00E6219F" w:rsidP="00FF62FC">
      <w:pPr>
        <w:widowControl w:val="0"/>
        <w:spacing w:before="120"/>
        <w:ind w:firstLine="567"/>
        <w:jc w:val="both"/>
        <w:rPr>
          <w:sz w:val="28"/>
          <w:szCs w:val="28"/>
        </w:rPr>
      </w:pPr>
      <w:r w:rsidRPr="00FE0E0E">
        <w:rPr>
          <w:sz w:val="28"/>
          <w:szCs w:val="28"/>
        </w:rPr>
        <w:t>4.2. Phương tiện</w:t>
      </w:r>
    </w:p>
    <w:p w:rsidR="00FE0E0E" w:rsidRPr="00FE0E0E" w:rsidRDefault="00FE0E0E" w:rsidP="00FE0E0E">
      <w:pPr>
        <w:widowControl w:val="0"/>
        <w:spacing w:before="120"/>
        <w:ind w:firstLine="567"/>
        <w:jc w:val="both"/>
        <w:rPr>
          <w:sz w:val="28"/>
          <w:szCs w:val="28"/>
        </w:rPr>
      </w:pPr>
      <w:r w:rsidRPr="00FE0E0E">
        <w:rPr>
          <w:sz w:val="28"/>
          <w:szCs w:val="28"/>
        </w:rPr>
        <w:t>- Ống giác các cỡ, kẹp có mấu, bông cồn, mồi lửa</w:t>
      </w:r>
      <w:r w:rsidRPr="00FE0E0E">
        <w:rPr>
          <w:sz w:val="28"/>
          <w:szCs w:val="28"/>
          <w:lang w:val="vi-VN"/>
        </w:rPr>
        <w:t>,</w:t>
      </w:r>
      <w:r w:rsidRPr="00FE0E0E">
        <w:rPr>
          <w:sz w:val="28"/>
          <w:szCs w:val="28"/>
        </w:rPr>
        <w:t xml:space="preserve"> dầu vaseline.</w:t>
      </w:r>
    </w:p>
    <w:p w:rsidR="00E6219F" w:rsidRPr="00FE0E0E" w:rsidRDefault="00E6219F" w:rsidP="00FF62FC">
      <w:pPr>
        <w:widowControl w:val="0"/>
        <w:spacing w:before="120"/>
        <w:ind w:firstLine="567"/>
        <w:jc w:val="both"/>
        <w:rPr>
          <w:sz w:val="28"/>
          <w:szCs w:val="28"/>
        </w:rPr>
      </w:pPr>
      <w:r w:rsidRPr="00FE0E0E">
        <w:rPr>
          <w:sz w:val="28"/>
          <w:szCs w:val="28"/>
        </w:rPr>
        <w:t>4.3. Người bệnh</w:t>
      </w:r>
    </w:p>
    <w:p w:rsidR="00E6219F" w:rsidRPr="007838CE" w:rsidRDefault="00E6219F" w:rsidP="00FF62FC">
      <w:pPr>
        <w:widowControl w:val="0"/>
        <w:spacing w:before="120"/>
        <w:ind w:firstLine="567"/>
        <w:jc w:val="both"/>
        <w:rPr>
          <w:sz w:val="28"/>
          <w:szCs w:val="28"/>
        </w:rPr>
      </w:pPr>
      <w:r w:rsidRPr="00FE0E0E">
        <w:rPr>
          <w:sz w:val="28"/>
          <w:szCs w:val="28"/>
        </w:rPr>
        <w:t>- Được khám và xác định chẩn</w:t>
      </w:r>
      <w:r w:rsidRPr="007838CE">
        <w:rPr>
          <w:sz w:val="28"/>
          <w:szCs w:val="28"/>
        </w:rPr>
        <w:t xml:space="preserve"> đoán của đông y là bị ngoại cảm phong hàn.</w:t>
      </w:r>
    </w:p>
    <w:p w:rsidR="00E6219F" w:rsidRPr="007838CE" w:rsidRDefault="00E6219F" w:rsidP="00FF62FC">
      <w:pPr>
        <w:widowControl w:val="0"/>
        <w:spacing w:before="120"/>
        <w:ind w:firstLine="567"/>
        <w:jc w:val="both"/>
        <w:rPr>
          <w:sz w:val="28"/>
          <w:szCs w:val="28"/>
        </w:rPr>
      </w:pPr>
      <w:r w:rsidRPr="007838CE">
        <w:rPr>
          <w:sz w:val="28"/>
          <w:szCs w:val="28"/>
        </w:rPr>
        <w:t>- Được giải thích cảm giác căng, hơi rát ở vùng được giác.</w:t>
      </w:r>
    </w:p>
    <w:p w:rsidR="00E6219F" w:rsidRPr="007838CE" w:rsidRDefault="00E6219F" w:rsidP="00FF62FC">
      <w:pPr>
        <w:widowControl w:val="0"/>
        <w:spacing w:before="120"/>
        <w:ind w:firstLine="567"/>
        <w:jc w:val="both"/>
        <w:rPr>
          <w:b/>
          <w:sz w:val="28"/>
          <w:szCs w:val="28"/>
        </w:rPr>
      </w:pPr>
      <w:r w:rsidRPr="007838CE">
        <w:rPr>
          <w:b/>
          <w:sz w:val="28"/>
          <w:szCs w:val="28"/>
        </w:rPr>
        <w:t>5. Các bước tiến hành</w:t>
      </w:r>
    </w:p>
    <w:p w:rsidR="00E6219F" w:rsidRPr="00FE0E0E" w:rsidRDefault="00E6219F" w:rsidP="00FF62FC">
      <w:pPr>
        <w:widowControl w:val="0"/>
        <w:spacing w:before="120"/>
        <w:ind w:firstLine="567"/>
        <w:jc w:val="both"/>
        <w:rPr>
          <w:sz w:val="28"/>
          <w:szCs w:val="28"/>
        </w:rPr>
      </w:pPr>
      <w:r w:rsidRPr="00FE0E0E">
        <w:rPr>
          <w:sz w:val="28"/>
          <w:szCs w:val="28"/>
        </w:rPr>
        <w:t>5.1. Vùng giác</w:t>
      </w:r>
    </w:p>
    <w:p w:rsidR="00E6219F" w:rsidRPr="007838CE" w:rsidRDefault="00E6219F" w:rsidP="00FF62FC">
      <w:pPr>
        <w:widowControl w:val="0"/>
        <w:spacing w:before="120"/>
        <w:ind w:firstLine="567"/>
        <w:jc w:val="both"/>
        <w:rPr>
          <w:sz w:val="28"/>
          <w:szCs w:val="28"/>
        </w:rPr>
      </w:pPr>
      <w:r w:rsidRPr="00FE0E0E">
        <w:rPr>
          <w:sz w:val="28"/>
          <w:szCs w:val="28"/>
        </w:rPr>
        <w:t>- Gáy, vai, lưng, thắt lưng</w:t>
      </w:r>
      <w:r w:rsidRPr="007838CE">
        <w:rPr>
          <w:sz w:val="28"/>
          <w:szCs w:val="28"/>
        </w:rPr>
        <w:t xml:space="preserve"> dọc theo kinh Đởm, Mạch đốc, Kinh Bàng quang.</w:t>
      </w:r>
    </w:p>
    <w:p w:rsidR="00E6219F" w:rsidRPr="007838CE" w:rsidRDefault="00E6219F" w:rsidP="00FF62FC">
      <w:pPr>
        <w:widowControl w:val="0"/>
        <w:spacing w:before="120"/>
        <w:ind w:firstLine="567"/>
        <w:jc w:val="both"/>
        <w:rPr>
          <w:sz w:val="28"/>
          <w:szCs w:val="28"/>
        </w:rPr>
      </w:pPr>
      <w:r w:rsidRPr="007838CE">
        <w:rPr>
          <w:sz w:val="28"/>
          <w:szCs w:val="28"/>
        </w:rPr>
        <w:t>- Tay dọc theo kinh Tâm bào, kinh Đại trường</w:t>
      </w:r>
    </w:p>
    <w:p w:rsidR="00E6219F" w:rsidRPr="007838CE" w:rsidRDefault="00E6219F" w:rsidP="00FF62FC">
      <w:pPr>
        <w:widowControl w:val="0"/>
        <w:spacing w:before="120"/>
        <w:ind w:firstLine="567"/>
        <w:jc w:val="both"/>
        <w:rPr>
          <w:sz w:val="28"/>
          <w:szCs w:val="28"/>
        </w:rPr>
      </w:pPr>
      <w:r w:rsidRPr="007838CE">
        <w:rPr>
          <w:sz w:val="28"/>
          <w:szCs w:val="28"/>
        </w:rPr>
        <w:t>- Vùng bụng Mạch nhâm, kinh Vị</w:t>
      </w:r>
    </w:p>
    <w:p w:rsidR="00E6219F" w:rsidRPr="007838CE" w:rsidRDefault="00E6219F" w:rsidP="00FF62FC">
      <w:pPr>
        <w:widowControl w:val="0"/>
        <w:spacing w:before="120"/>
        <w:ind w:firstLine="567"/>
        <w:jc w:val="both"/>
        <w:rPr>
          <w:sz w:val="28"/>
          <w:szCs w:val="28"/>
        </w:rPr>
      </w:pPr>
      <w:r w:rsidRPr="007838CE">
        <w:rPr>
          <w:sz w:val="28"/>
          <w:szCs w:val="28"/>
        </w:rPr>
        <w:t>- Chân Kinh Vị, Đởm, Thận</w:t>
      </w:r>
    </w:p>
    <w:p w:rsidR="00E6219F" w:rsidRPr="00FE0E0E" w:rsidRDefault="00E6219F" w:rsidP="00FF62FC">
      <w:pPr>
        <w:widowControl w:val="0"/>
        <w:spacing w:before="120"/>
        <w:ind w:firstLine="567"/>
        <w:jc w:val="both"/>
        <w:rPr>
          <w:sz w:val="28"/>
          <w:szCs w:val="28"/>
        </w:rPr>
      </w:pPr>
      <w:r w:rsidRPr="00FE0E0E">
        <w:rPr>
          <w:sz w:val="28"/>
          <w:szCs w:val="28"/>
        </w:rPr>
        <w:t>5.2. Tư thế người bệnh</w:t>
      </w:r>
    </w:p>
    <w:p w:rsidR="00E6219F" w:rsidRPr="00FE0E0E" w:rsidRDefault="00E6219F" w:rsidP="00FF62FC">
      <w:pPr>
        <w:widowControl w:val="0"/>
        <w:spacing w:before="120"/>
        <w:ind w:firstLine="567"/>
        <w:jc w:val="both"/>
        <w:rPr>
          <w:sz w:val="28"/>
          <w:szCs w:val="28"/>
        </w:rPr>
      </w:pPr>
      <w:r w:rsidRPr="00FE0E0E">
        <w:rPr>
          <w:sz w:val="28"/>
          <w:szCs w:val="28"/>
        </w:rPr>
        <w:t>Tùy từng vùng giác mà bệnh nhân nằm sấp hay ngửa</w:t>
      </w:r>
    </w:p>
    <w:p w:rsidR="00E6219F" w:rsidRPr="00FE0E0E" w:rsidRDefault="00E6219F" w:rsidP="00FF62FC">
      <w:pPr>
        <w:widowControl w:val="0"/>
        <w:spacing w:before="120"/>
        <w:ind w:firstLine="567"/>
        <w:jc w:val="both"/>
        <w:rPr>
          <w:sz w:val="28"/>
          <w:szCs w:val="28"/>
        </w:rPr>
      </w:pPr>
      <w:r w:rsidRPr="00FE0E0E">
        <w:rPr>
          <w:sz w:val="28"/>
          <w:szCs w:val="28"/>
        </w:rPr>
        <w:t>+ Nằm sấp lên gối úp mặt vào lỗ thủng của giường để tránh cản trở hô hấp; hai tay đưa lên phía trên đầu vùng giác hơi hướng lên trên.</w:t>
      </w:r>
    </w:p>
    <w:p w:rsidR="00E6219F" w:rsidRPr="00FE0E0E" w:rsidRDefault="00E6219F" w:rsidP="00FF62FC">
      <w:pPr>
        <w:widowControl w:val="0"/>
        <w:spacing w:before="120"/>
        <w:ind w:firstLine="567"/>
        <w:jc w:val="both"/>
        <w:rPr>
          <w:sz w:val="28"/>
          <w:szCs w:val="28"/>
        </w:rPr>
      </w:pPr>
      <w:r w:rsidRPr="00FE0E0E">
        <w:rPr>
          <w:sz w:val="28"/>
          <w:szCs w:val="28"/>
        </w:rPr>
        <w:t>+ Nằm ngửa tay xuôi dọc theo thân người, bàn tay ngửa.</w:t>
      </w:r>
    </w:p>
    <w:p w:rsidR="00E6219F" w:rsidRPr="00FE0E0E" w:rsidRDefault="00E6219F" w:rsidP="00FF62FC">
      <w:pPr>
        <w:widowControl w:val="0"/>
        <w:spacing w:before="120"/>
        <w:ind w:firstLine="567"/>
        <w:jc w:val="both"/>
        <w:rPr>
          <w:sz w:val="28"/>
          <w:szCs w:val="28"/>
        </w:rPr>
      </w:pPr>
      <w:r w:rsidRPr="00FE0E0E">
        <w:rPr>
          <w:sz w:val="28"/>
          <w:szCs w:val="28"/>
        </w:rPr>
        <w:lastRenderedPageBreak/>
        <w:t>5.3 Thủ thuật</w:t>
      </w:r>
    </w:p>
    <w:p w:rsidR="00E6219F" w:rsidRPr="007838CE" w:rsidRDefault="00E6219F" w:rsidP="00FF62FC">
      <w:pPr>
        <w:widowControl w:val="0"/>
        <w:spacing w:before="120"/>
        <w:ind w:firstLine="567"/>
        <w:jc w:val="both"/>
        <w:rPr>
          <w:sz w:val="28"/>
          <w:szCs w:val="28"/>
        </w:rPr>
      </w:pPr>
      <w:r w:rsidRPr="00FE0E0E">
        <w:rPr>
          <w:sz w:val="28"/>
          <w:szCs w:val="28"/>
        </w:rPr>
        <w:t>- Đem ống giác so với</w:t>
      </w:r>
      <w:r w:rsidRPr="007838CE">
        <w:rPr>
          <w:sz w:val="28"/>
          <w:szCs w:val="28"/>
        </w:rPr>
        <w:t xml:space="preserve"> vùng giác để chọn ống có kích cỡ phù hợp.</w:t>
      </w:r>
    </w:p>
    <w:p w:rsidR="00E6219F" w:rsidRPr="007838CE" w:rsidRDefault="00E6219F" w:rsidP="00FF62FC">
      <w:pPr>
        <w:widowControl w:val="0"/>
        <w:spacing w:before="120"/>
        <w:ind w:firstLine="567"/>
        <w:jc w:val="both"/>
        <w:rPr>
          <w:sz w:val="28"/>
          <w:szCs w:val="28"/>
        </w:rPr>
      </w:pPr>
      <w:r w:rsidRPr="007838CE">
        <w:rPr>
          <w:sz w:val="28"/>
          <w:szCs w:val="28"/>
        </w:rPr>
        <w:t>- Xoa một ít dầu vaseline lên miệng ống để tránh hút mạnh quá làm tổn thương da.</w:t>
      </w:r>
    </w:p>
    <w:p w:rsidR="00E6219F" w:rsidRPr="007838CE" w:rsidRDefault="00E6219F" w:rsidP="00FF62FC">
      <w:pPr>
        <w:widowControl w:val="0"/>
        <w:spacing w:before="120"/>
        <w:ind w:firstLine="567"/>
        <w:jc w:val="both"/>
        <w:rPr>
          <w:sz w:val="28"/>
          <w:szCs w:val="28"/>
        </w:rPr>
      </w:pPr>
      <w:r w:rsidRPr="007838CE">
        <w:rPr>
          <w:sz w:val="28"/>
          <w:szCs w:val="28"/>
        </w:rPr>
        <w:t>- Dùng pince giữ chặt cục bông cồn đang cháy khua vào trong ống để bông cồn cháy trong ống rồi giật nhanh ra úp ngay lên vùng định giác.</w:t>
      </w:r>
    </w:p>
    <w:p w:rsidR="00E6219F" w:rsidRPr="007838CE" w:rsidRDefault="00E6219F" w:rsidP="00FF62FC">
      <w:pPr>
        <w:widowControl w:val="0"/>
        <w:spacing w:before="120"/>
        <w:ind w:firstLine="567"/>
        <w:jc w:val="both"/>
        <w:rPr>
          <w:sz w:val="28"/>
          <w:szCs w:val="28"/>
        </w:rPr>
      </w:pPr>
      <w:r w:rsidRPr="007838CE">
        <w:rPr>
          <w:sz w:val="28"/>
          <w:szCs w:val="28"/>
        </w:rPr>
        <w:t>- Để ống khoảng 5 -10 phút. Ống nào làm bệnh nhân đau rát khó chịu thì phải nhấc sớm.</w:t>
      </w:r>
    </w:p>
    <w:p w:rsidR="00E6219F" w:rsidRPr="007838CE" w:rsidRDefault="00E6219F" w:rsidP="00FF62FC">
      <w:pPr>
        <w:widowControl w:val="0"/>
        <w:spacing w:before="120"/>
        <w:ind w:firstLine="567"/>
        <w:jc w:val="both"/>
        <w:rPr>
          <w:sz w:val="28"/>
          <w:szCs w:val="28"/>
        </w:rPr>
      </w:pPr>
      <w:r w:rsidRPr="007838CE">
        <w:rPr>
          <w:sz w:val="28"/>
          <w:szCs w:val="28"/>
        </w:rPr>
        <w:t xml:space="preserve">- Khi nhấc ống, </w:t>
      </w:r>
      <w:r w:rsidR="007838CE">
        <w:rPr>
          <w:sz w:val="28"/>
          <w:szCs w:val="28"/>
        </w:rPr>
        <w:t>Tay thuận</w:t>
      </w:r>
      <w:r w:rsidR="00FE0E0E">
        <w:rPr>
          <w:sz w:val="28"/>
          <w:szCs w:val="28"/>
          <w:lang w:val="vi-VN"/>
        </w:rPr>
        <w:t xml:space="preserve"> </w:t>
      </w:r>
      <w:r w:rsidRPr="007838CE">
        <w:rPr>
          <w:sz w:val="28"/>
          <w:szCs w:val="28"/>
        </w:rPr>
        <w:t xml:space="preserve">giữ ống, ngón trỏ </w:t>
      </w:r>
      <w:r w:rsidR="007838CE">
        <w:rPr>
          <w:sz w:val="28"/>
          <w:szCs w:val="28"/>
        </w:rPr>
        <w:t>Tay không thuận</w:t>
      </w:r>
      <w:r w:rsidRPr="007838CE">
        <w:rPr>
          <w:sz w:val="28"/>
          <w:szCs w:val="28"/>
        </w:rPr>
        <w:t xml:space="preserve"> ấn nhẹ vào da ở cạnh miệng ống để cho không khí vào trong ống, ống sẽ tự rơi ra.</w:t>
      </w:r>
    </w:p>
    <w:p w:rsidR="00E6219F" w:rsidRPr="00FE0E0E" w:rsidRDefault="00E6219F" w:rsidP="00FF62FC">
      <w:pPr>
        <w:widowControl w:val="0"/>
        <w:spacing w:before="120"/>
        <w:ind w:firstLine="567"/>
        <w:jc w:val="both"/>
        <w:rPr>
          <w:sz w:val="28"/>
          <w:szCs w:val="28"/>
        </w:rPr>
      </w:pPr>
      <w:r w:rsidRPr="00FE0E0E">
        <w:rPr>
          <w:sz w:val="28"/>
          <w:szCs w:val="28"/>
        </w:rPr>
        <w:t>5.4. Liệu trình</w:t>
      </w:r>
    </w:p>
    <w:p w:rsidR="00E6219F" w:rsidRPr="007838CE" w:rsidRDefault="00E6219F" w:rsidP="00FF62FC">
      <w:pPr>
        <w:widowControl w:val="0"/>
        <w:spacing w:before="120"/>
        <w:ind w:firstLine="567"/>
        <w:jc w:val="both"/>
        <w:rPr>
          <w:sz w:val="28"/>
          <w:szCs w:val="28"/>
        </w:rPr>
      </w:pPr>
      <w:r w:rsidRPr="007838CE">
        <w:rPr>
          <w:sz w:val="28"/>
          <w:szCs w:val="28"/>
        </w:rPr>
        <w:t>Ngày giác 1 lần; mỗi lần từ 15-20 ống giác.</w:t>
      </w:r>
    </w:p>
    <w:p w:rsidR="00E6219F" w:rsidRPr="007838CE" w:rsidRDefault="00E6219F" w:rsidP="00FF62FC">
      <w:pPr>
        <w:widowControl w:val="0"/>
        <w:spacing w:before="120"/>
        <w:ind w:firstLine="567"/>
        <w:jc w:val="both"/>
        <w:rPr>
          <w:b/>
          <w:sz w:val="28"/>
          <w:szCs w:val="28"/>
        </w:rPr>
      </w:pPr>
      <w:r w:rsidRPr="007838CE">
        <w:rPr>
          <w:b/>
          <w:sz w:val="28"/>
          <w:szCs w:val="28"/>
        </w:rPr>
        <w:t>6. THEO DÕI VÀ XỬ TRÍ TAI BIẾN</w:t>
      </w:r>
    </w:p>
    <w:p w:rsidR="00FE0E0E" w:rsidRPr="00FE0E0E" w:rsidRDefault="00FE0E0E" w:rsidP="00FE0E0E">
      <w:pPr>
        <w:widowControl w:val="0"/>
        <w:spacing w:before="120"/>
        <w:ind w:firstLine="567"/>
        <w:jc w:val="both"/>
        <w:rPr>
          <w:sz w:val="28"/>
          <w:szCs w:val="28"/>
        </w:rPr>
      </w:pPr>
      <w:r w:rsidRPr="00FE0E0E">
        <w:rPr>
          <w:sz w:val="28"/>
          <w:szCs w:val="28"/>
        </w:rPr>
        <w:t>6.1. Theo dõi</w:t>
      </w:r>
    </w:p>
    <w:p w:rsidR="00FE0E0E" w:rsidRPr="00FE0E0E" w:rsidRDefault="00FE0E0E" w:rsidP="00FE0E0E">
      <w:pPr>
        <w:widowControl w:val="0"/>
        <w:spacing w:before="120"/>
        <w:ind w:firstLine="567"/>
        <w:jc w:val="both"/>
        <w:rPr>
          <w:sz w:val="28"/>
          <w:szCs w:val="28"/>
        </w:rPr>
      </w:pPr>
      <w:r w:rsidRPr="00FE0E0E">
        <w:rPr>
          <w:sz w:val="28"/>
          <w:szCs w:val="28"/>
        </w:rPr>
        <w:t>- Toàn trạng người bệnh</w:t>
      </w:r>
    </w:p>
    <w:p w:rsidR="00FE0E0E" w:rsidRPr="00FE0E0E" w:rsidRDefault="00FE0E0E" w:rsidP="00FE0E0E">
      <w:pPr>
        <w:widowControl w:val="0"/>
        <w:spacing w:before="120"/>
        <w:ind w:firstLine="567"/>
        <w:jc w:val="both"/>
        <w:rPr>
          <w:sz w:val="28"/>
          <w:szCs w:val="28"/>
        </w:rPr>
      </w:pPr>
      <w:r w:rsidRPr="00FE0E0E">
        <w:rPr>
          <w:sz w:val="28"/>
          <w:szCs w:val="28"/>
        </w:rPr>
        <w:t>- Nếu ống giác tự rời ra thì có thể làm lại.</w:t>
      </w:r>
    </w:p>
    <w:p w:rsidR="004B14DE" w:rsidRPr="00BE0064" w:rsidRDefault="004B14DE" w:rsidP="004B14DE">
      <w:pPr>
        <w:spacing w:before="120"/>
        <w:ind w:firstLine="567"/>
        <w:jc w:val="both"/>
        <w:rPr>
          <w:sz w:val="28"/>
          <w:szCs w:val="28"/>
        </w:rPr>
      </w:pPr>
      <w:r w:rsidRPr="00BE0064">
        <w:rPr>
          <w:sz w:val="28"/>
          <w:szCs w:val="28"/>
        </w:rPr>
        <w:t>6.2. Xử trí tai biến</w:t>
      </w:r>
    </w:p>
    <w:p w:rsidR="004B14DE" w:rsidRPr="007838CE" w:rsidRDefault="004B14DE" w:rsidP="004B14DE">
      <w:pPr>
        <w:spacing w:before="120"/>
        <w:ind w:firstLine="567"/>
        <w:jc w:val="both"/>
        <w:rPr>
          <w:sz w:val="28"/>
          <w:szCs w:val="28"/>
        </w:rPr>
      </w:pPr>
      <w:r w:rsidRPr="00BE0064">
        <w:rPr>
          <w:sz w:val="28"/>
          <w:szCs w:val="28"/>
        </w:rPr>
        <w:t>+ Bỏng trên những bệnh nhân thể hàn bị giảm hoặc mất cảm giác nông (đau và</w:t>
      </w:r>
      <w:r w:rsidRPr="007838CE">
        <w:rPr>
          <w:sz w:val="28"/>
          <w:szCs w:val="28"/>
        </w:rPr>
        <w:t xml:space="preserve"> nóng - lạnh) dễ bị bỏng. Thường bỏng độ I, dùng thuốc mỡ vaseline bôi và băng lại, tránh nhiễm trùng.</w:t>
      </w:r>
    </w:p>
    <w:p w:rsidR="004B14DE" w:rsidRPr="007838CE" w:rsidRDefault="004B14DE" w:rsidP="004B14DE">
      <w:pPr>
        <w:spacing w:before="120"/>
        <w:ind w:firstLine="567"/>
        <w:jc w:val="both"/>
        <w:rPr>
          <w:sz w:val="28"/>
          <w:szCs w:val="28"/>
        </w:rPr>
      </w:pPr>
      <w:r w:rsidRPr="007838CE">
        <w:rPr>
          <w:sz w:val="28"/>
          <w:szCs w:val="28"/>
        </w:rPr>
        <w:t>+ Cháy</w:t>
      </w:r>
      <w:r>
        <w:rPr>
          <w:sz w:val="28"/>
          <w:szCs w:val="28"/>
          <w:lang w:val="vi-VN"/>
        </w:rPr>
        <w:t>:</w:t>
      </w:r>
      <w:r w:rsidRPr="007838CE">
        <w:rPr>
          <w:sz w:val="28"/>
          <w:szCs w:val="28"/>
        </w:rPr>
        <w:t xml:space="preserve"> Người già hoặc trẻ em giẫy giụa hoặc vô tình làm đổ mồi ngải gây cháy, nên không được cứu nhiều huyệt một lúc và không được rời bệnh nhân để làm việc khác khi cứu.</w:t>
      </w:r>
    </w:p>
    <w:p w:rsidR="00FE0E0E" w:rsidRDefault="00FE0E0E">
      <w:pPr>
        <w:spacing w:after="160" w:line="259" w:lineRule="auto"/>
        <w:rPr>
          <w:b/>
          <w:sz w:val="28"/>
          <w:szCs w:val="28"/>
        </w:rPr>
      </w:pPr>
      <w:r>
        <w:rPr>
          <w:b/>
          <w:sz w:val="28"/>
          <w:szCs w:val="28"/>
        </w:rPr>
        <w:br w:type="page"/>
      </w:r>
    </w:p>
    <w:p w:rsidR="00E6219F" w:rsidRDefault="00E6219F" w:rsidP="00156A4E">
      <w:pPr>
        <w:widowControl w:val="0"/>
        <w:spacing w:before="120"/>
        <w:jc w:val="center"/>
        <w:rPr>
          <w:b/>
          <w:sz w:val="28"/>
          <w:szCs w:val="28"/>
        </w:rPr>
      </w:pPr>
      <w:r w:rsidRPr="007838CE">
        <w:rPr>
          <w:b/>
          <w:sz w:val="28"/>
          <w:szCs w:val="28"/>
        </w:rPr>
        <w:lastRenderedPageBreak/>
        <w:t>GIÁC HƠI ĐIỀU TRỊ CÁC CHỨNG ĐAU</w:t>
      </w:r>
    </w:p>
    <w:p w:rsidR="00FE0E0E" w:rsidRPr="00FE0E0E" w:rsidRDefault="00FE0E0E" w:rsidP="00FE0E0E">
      <w:pPr>
        <w:widowControl w:val="0"/>
        <w:ind w:firstLine="567"/>
        <w:jc w:val="center"/>
        <w:rPr>
          <w:b/>
          <w:sz w:val="20"/>
          <w:szCs w:val="28"/>
        </w:rPr>
      </w:pPr>
    </w:p>
    <w:p w:rsidR="00E6219F" w:rsidRPr="007838CE" w:rsidRDefault="00E6219F" w:rsidP="00FF62FC">
      <w:pPr>
        <w:widowControl w:val="0"/>
        <w:spacing w:before="120"/>
        <w:ind w:firstLine="567"/>
        <w:jc w:val="both"/>
        <w:rPr>
          <w:b/>
          <w:sz w:val="28"/>
          <w:szCs w:val="28"/>
        </w:rPr>
      </w:pPr>
      <w:r w:rsidRPr="007838CE">
        <w:rPr>
          <w:b/>
          <w:sz w:val="28"/>
          <w:szCs w:val="28"/>
        </w:rPr>
        <w:t>1.</w:t>
      </w:r>
      <w:r w:rsidR="00FE0E0E">
        <w:rPr>
          <w:b/>
          <w:sz w:val="28"/>
          <w:szCs w:val="28"/>
          <w:lang w:val="vi-VN"/>
        </w:rPr>
        <w:t xml:space="preserve"> </w:t>
      </w:r>
      <w:r w:rsidRPr="007838CE">
        <w:rPr>
          <w:b/>
          <w:sz w:val="28"/>
          <w:szCs w:val="28"/>
        </w:rPr>
        <w:t>ĐẠI CƯƠNG</w:t>
      </w:r>
    </w:p>
    <w:p w:rsidR="00E6219F" w:rsidRPr="007838CE" w:rsidRDefault="00E6219F" w:rsidP="00FF62FC">
      <w:pPr>
        <w:widowControl w:val="0"/>
        <w:spacing w:before="120"/>
        <w:ind w:firstLine="567"/>
        <w:jc w:val="both"/>
        <w:rPr>
          <w:sz w:val="28"/>
          <w:szCs w:val="28"/>
        </w:rPr>
      </w:pPr>
      <w:r w:rsidRPr="007838CE">
        <w:rPr>
          <w:sz w:val="28"/>
          <w:szCs w:val="28"/>
        </w:rPr>
        <w:t>Là phương pháp dùng ống giác, tạo áp lực âm so với áp suất không khí rồi úp lên vùng huyệt để chữa bệnh.</w:t>
      </w:r>
    </w:p>
    <w:p w:rsidR="00E6219F" w:rsidRPr="007838CE" w:rsidRDefault="00E6219F" w:rsidP="00FF62FC">
      <w:pPr>
        <w:widowControl w:val="0"/>
        <w:spacing w:before="120"/>
        <w:ind w:firstLine="567"/>
        <w:jc w:val="both"/>
        <w:rPr>
          <w:sz w:val="28"/>
          <w:szCs w:val="28"/>
        </w:rPr>
      </w:pPr>
      <w:r w:rsidRPr="007838CE">
        <w:rPr>
          <w:sz w:val="28"/>
          <w:szCs w:val="28"/>
        </w:rPr>
        <w:t>Mục đích điều trị các chứng đau.</w:t>
      </w:r>
    </w:p>
    <w:p w:rsidR="00E6219F" w:rsidRPr="007838CE" w:rsidRDefault="00E6219F" w:rsidP="00FF62FC">
      <w:pPr>
        <w:widowControl w:val="0"/>
        <w:spacing w:before="120"/>
        <w:ind w:firstLine="567"/>
        <w:jc w:val="both"/>
        <w:rPr>
          <w:b/>
          <w:sz w:val="28"/>
          <w:szCs w:val="28"/>
        </w:rPr>
      </w:pPr>
      <w:r w:rsidRPr="007838CE">
        <w:rPr>
          <w:b/>
          <w:sz w:val="28"/>
          <w:szCs w:val="28"/>
        </w:rPr>
        <w:t>2. CHỈ ĐỊNH</w:t>
      </w:r>
    </w:p>
    <w:p w:rsidR="00E6219F" w:rsidRPr="007838CE" w:rsidRDefault="00E6219F" w:rsidP="00FF62FC">
      <w:pPr>
        <w:widowControl w:val="0"/>
        <w:spacing w:before="120"/>
        <w:ind w:firstLine="567"/>
        <w:jc w:val="both"/>
        <w:rPr>
          <w:sz w:val="28"/>
          <w:szCs w:val="28"/>
        </w:rPr>
      </w:pPr>
      <w:r w:rsidRPr="007838CE">
        <w:rPr>
          <w:sz w:val="28"/>
          <w:szCs w:val="28"/>
        </w:rPr>
        <w:t>Các chứng đau.</w:t>
      </w:r>
    </w:p>
    <w:p w:rsidR="00E6219F" w:rsidRPr="007838CE" w:rsidRDefault="00E6219F" w:rsidP="00FF62FC">
      <w:pPr>
        <w:widowControl w:val="0"/>
        <w:spacing w:before="120"/>
        <w:ind w:firstLine="567"/>
        <w:jc w:val="both"/>
        <w:rPr>
          <w:b/>
          <w:sz w:val="28"/>
          <w:szCs w:val="28"/>
        </w:rPr>
      </w:pPr>
      <w:r w:rsidRPr="007838CE">
        <w:rPr>
          <w:b/>
          <w:sz w:val="28"/>
          <w:szCs w:val="28"/>
        </w:rPr>
        <w:t>3. CHỐNG CHỈ ĐỊNH</w:t>
      </w:r>
    </w:p>
    <w:p w:rsidR="00E6219F" w:rsidRPr="007838CE" w:rsidRDefault="00E6219F" w:rsidP="00FF62FC">
      <w:pPr>
        <w:widowControl w:val="0"/>
        <w:spacing w:before="120"/>
        <w:ind w:firstLine="567"/>
        <w:jc w:val="both"/>
        <w:rPr>
          <w:sz w:val="28"/>
          <w:szCs w:val="28"/>
        </w:rPr>
      </w:pPr>
      <w:r w:rsidRPr="007838CE">
        <w:rPr>
          <w:sz w:val="28"/>
          <w:szCs w:val="28"/>
        </w:rPr>
        <w:t>- Chỗ da thịt bệnh bị lở loét, u bướu, hoặc thân thể gầy còm, da thịt mất sức co giãn.</w:t>
      </w:r>
    </w:p>
    <w:p w:rsidR="00E6219F" w:rsidRPr="007838CE" w:rsidRDefault="00E6219F" w:rsidP="00FF62FC">
      <w:pPr>
        <w:widowControl w:val="0"/>
        <w:spacing w:before="120"/>
        <w:ind w:firstLine="567"/>
        <w:jc w:val="both"/>
        <w:rPr>
          <w:sz w:val="28"/>
          <w:szCs w:val="28"/>
        </w:rPr>
      </w:pPr>
      <w:r w:rsidRPr="007838CE">
        <w:rPr>
          <w:sz w:val="28"/>
          <w:szCs w:val="28"/>
        </w:rPr>
        <w:t>- Toàn thân co giật</w:t>
      </w:r>
    </w:p>
    <w:p w:rsidR="00E6219F" w:rsidRPr="007838CE" w:rsidRDefault="00E6219F" w:rsidP="00FF62FC">
      <w:pPr>
        <w:widowControl w:val="0"/>
        <w:spacing w:before="120"/>
        <w:ind w:firstLine="567"/>
        <w:jc w:val="both"/>
        <w:rPr>
          <w:sz w:val="28"/>
          <w:szCs w:val="28"/>
        </w:rPr>
      </w:pPr>
      <w:r w:rsidRPr="007838CE">
        <w:rPr>
          <w:sz w:val="28"/>
          <w:szCs w:val="28"/>
        </w:rPr>
        <w:t>- Người mắc bệnh thủy thũng</w:t>
      </w:r>
    </w:p>
    <w:p w:rsidR="00E6219F" w:rsidRPr="007838CE" w:rsidRDefault="00E6219F" w:rsidP="00FF62FC">
      <w:pPr>
        <w:widowControl w:val="0"/>
        <w:spacing w:before="120"/>
        <w:ind w:firstLine="567"/>
        <w:jc w:val="both"/>
        <w:rPr>
          <w:sz w:val="28"/>
          <w:szCs w:val="28"/>
        </w:rPr>
      </w:pPr>
      <w:r w:rsidRPr="007838CE">
        <w:rPr>
          <w:sz w:val="28"/>
          <w:szCs w:val="28"/>
        </w:rPr>
        <w:t>- Không giác vùng trước tim, đầu vú và vùng bụng dưới khi có thai.</w:t>
      </w:r>
    </w:p>
    <w:p w:rsidR="00E6219F" w:rsidRPr="007838CE" w:rsidRDefault="00E6219F" w:rsidP="00FF62FC">
      <w:pPr>
        <w:widowControl w:val="0"/>
        <w:spacing w:before="120"/>
        <w:ind w:firstLine="567"/>
        <w:jc w:val="both"/>
        <w:rPr>
          <w:b/>
          <w:sz w:val="28"/>
          <w:szCs w:val="28"/>
        </w:rPr>
      </w:pPr>
      <w:r w:rsidRPr="007838CE">
        <w:rPr>
          <w:b/>
          <w:sz w:val="28"/>
          <w:szCs w:val="28"/>
        </w:rPr>
        <w:t>4. CHUẨN BỊ</w:t>
      </w:r>
    </w:p>
    <w:p w:rsidR="00FE0E0E" w:rsidRPr="00FE0E0E" w:rsidRDefault="00E6219F" w:rsidP="00FF62FC">
      <w:pPr>
        <w:widowControl w:val="0"/>
        <w:spacing w:before="120"/>
        <w:ind w:firstLine="567"/>
        <w:jc w:val="both"/>
        <w:rPr>
          <w:sz w:val="28"/>
          <w:szCs w:val="28"/>
          <w:lang w:val="vi-VN"/>
        </w:rPr>
      </w:pPr>
      <w:r w:rsidRPr="00FE0E0E">
        <w:rPr>
          <w:sz w:val="28"/>
          <w:szCs w:val="28"/>
        </w:rPr>
        <w:t>4.1. Người thực hiện</w:t>
      </w:r>
      <w:r w:rsidR="00FE0E0E" w:rsidRPr="00FE0E0E">
        <w:rPr>
          <w:sz w:val="28"/>
          <w:szCs w:val="28"/>
          <w:lang w:val="vi-VN"/>
        </w:rPr>
        <w:t>:</w:t>
      </w:r>
    </w:p>
    <w:p w:rsidR="00E6219F" w:rsidRPr="00FE0E0E" w:rsidRDefault="00FE0E0E" w:rsidP="00FF62FC">
      <w:pPr>
        <w:widowControl w:val="0"/>
        <w:spacing w:before="120"/>
        <w:ind w:firstLine="567"/>
        <w:jc w:val="both"/>
        <w:rPr>
          <w:sz w:val="28"/>
          <w:szCs w:val="28"/>
        </w:rPr>
      </w:pPr>
      <w:r w:rsidRPr="00FE0E0E">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6219F" w:rsidRPr="00FE0E0E" w:rsidRDefault="00E6219F" w:rsidP="00FF62FC">
      <w:pPr>
        <w:widowControl w:val="0"/>
        <w:spacing w:before="120"/>
        <w:ind w:firstLine="567"/>
        <w:jc w:val="both"/>
        <w:rPr>
          <w:sz w:val="28"/>
          <w:szCs w:val="28"/>
        </w:rPr>
      </w:pPr>
      <w:r w:rsidRPr="00FE0E0E">
        <w:rPr>
          <w:sz w:val="28"/>
          <w:szCs w:val="28"/>
        </w:rPr>
        <w:t>4.2. Phương tiện</w:t>
      </w:r>
    </w:p>
    <w:p w:rsidR="00FE0E0E" w:rsidRPr="00FE0E0E" w:rsidRDefault="00FE0E0E" w:rsidP="00FE0E0E">
      <w:pPr>
        <w:widowControl w:val="0"/>
        <w:spacing w:before="120"/>
        <w:ind w:firstLine="567"/>
        <w:jc w:val="both"/>
        <w:rPr>
          <w:sz w:val="28"/>
          <w:szCs w:val="28"/>
        </w:rPr>
      </w:pPr>
      <w:r w:rsidRPr="00FE0E0E">
        <w:rPr>
          <w:sz w:val="28"/>
          <w:szCs w:val="28"/>
        </w:rPr>
        <w:t>- Ống giác các cỡ, kẹp có mấu, bông cồn, mồi lửa</w:t>
      </w:r>
      <w:r w:rsidRPr="00FE0E0E">
        <w:rPr>
          <w:sz w:val="28"/>
          <w:szCs w:val="28"/>
          <w:lang w:val="vi-VN"/>
        </w:rPr>
        <w:t>,</w:t>
      </w:r>
      <w:r w:rsidRPr="00FE0E0E">
        <w:rPr>
          <w:sz w:val="28"/>
          <w:szCs w:val="28"/>
        </w:rPr>
        <w:t xml:space="preserve"> dầu vaseline.</w:t>
      </w:r>
    </w:p>
    <w:p w:rsidR="00E6219F" w:rsidRPr="00FE0E0E" w:rsidRDefault="00E6219F" w:rsidP="00FF62FC">
      <w:pPr>
        <w:widowControl w:val="0"/>
        <w:spacing w:before="120"/>
        <w:ind w:firstLine="567"/>
        <w:jc w:val="both"/>
        <w:rPr>
          <w:sz w:val="28"/>
          <w:szCs w:val="28"/>
        </w:rPr>
      </w:pPr>
      <w:r w:rsidRPr="00FE0E0E">
        <w:rPr>
          <w:sz w:val="28"/>
          <w:szCs w:val="28"/>
        </w:rPr>
        <w:t>4.3. Người bệnh</w:t>
      </w:r>
    </w:p>
    <w:p w:rsidR="00E6219F" w:rsidRPr="007838CE" w:rsidRDefault="00E6219F" w:rsidP="00FF62FC">
      <w:pPr>
        <w:widowControl w:val="0"/>
        <w:spacing w:before="120"/>
        <w:ind w:firstLine="567"/>
        <w:jc w:val="both"/>
        <w:rPr>
          <w:sz w:val="28"/>
          <w:szCs w:val="28"/>
        </w:rPr>
      </w:pPr>
      <w:r w:rsidRPr="00FE0E0E">
        <w:rPr>
          <w:sz w:val="28"/>
          <w:szCs w:val="28"/>
        </w:rPr>
        <w:t>- Được khám và xác định chẩn</w:t>
      </w:r>
      <w:r w:rsidRPr="007838CE">
        <w:rPr>
          <w:sz w:val="28"/>
          <w:szCs w:val="28"/>
        </w:rPr>
        <w:t xml:space="preserve"> đoán của đông y là bị ngoại cảm phong hàn.</w:t>
      </w:r>
    </w:p>
    <w:p w:rsidR="00E6219F" w:rsidRPr="007838CE" w:rsidRDefault="00E6219F" w:rsidP="00FF62FC">
      <w:pPr>
        <w:widowControl w:val="0"/>
        <w:spacing w:before="120"/>
        <w:ind w:firstLine="567"/>
        <w:jc w:val="both"/>
        <w:rPr>
          <w:sz w:val="28"/>
          <w:szCs w:val="28"/>
        </w:rPr>
      </w:pPr>
      <w:r w:rsidRPr="007838CE">
        <w:rPr>
          <w:sz w:val="28"/>
          <w:szCs w:val="28"/>
        </w:rPr>
        <w:t>- Được giải thích cảm giác căng, hơi rát ở vùng được giác.</w:t>
      </w:r>
    </w:p>
    <w:p w:rsidR="00E6219F" w:rsidRPr="007838CE" w:rsidRDefault="00E6219F" w:rsidP="00FF62FC">
      <w:pPr>
        <w:widowControl w:val="0"/>
        <w:spacing w:before="120"/>
        <w:ind w:firstLine="567"/>
        <w:jc w:val="both"/>
        <w:rPr>
          <w:b/>
          <w:sz w:val="28"/>
          <w:szCs w:val="28"/>
        </w:rPr>
      </w:pPr>
      <w:r w:rsidRPr="007838CE">
        <w:rPr>
          <w:b/>
          <w:sz w:val="28"/>
          <w:szCs w:val="28"/>
        </w:rPr>
        <w:t>5. CÁC BƯỚC TIẾN HÀNH</w:t>
      </w:r>
    </w:p>
    <w:p w:rsidR="00E6219F" w:rsidRPr="00FE0E0E" w:rsidRDefault="00E6219F" w:rsidP="00FF62FC">
      <w:pPr>
        <w:widowControl w:val="0"/>
        <w:spacing w:before="120"/>
        <w:ind w:firstLine="567"/>
        <w:jc w:val="both"/>
        <w:rPr>
          <w:sz w:val="28"/>
          <w:szCs w:val="28"/>
        </w:rPr>
      </w:pPr>
      <w:r w:rsidRPr="00FE0E0E">
        <w:rPr>
          <w:sz w:val="28"/>
          <w:szCs w:val="28"/>
        </w:rPr>
        <w:t>5.1. Vùng giác</w:t>
      </w:r>
    </w:p>
    <w:p w:rsidR="00E6219F" w:rsidRPr="00FE0E0E" w:rsidRDefault="00E6219F" w:rsidP="00FF62FC">
      <w:pPr>
        <w:widowControl w:val="0"/>
        <w:spacing w:before="120"/>
        <w:ind w:firstLine="567"/>
        <w:jc w:val="both"/>
        <w:rPr>
          <w:sz w:val="28"/>
          <w:szCs w:val="28"/>
        </w:rPr>
      </w:pPr>
      <w:r w:rsidRPr="00FE0E0E">
        <w:rPr>
          <w:sz w:val="28"/>
          <w:szCs w:val="28"/>
        </w:rPr>
        <w:t>Thường thì đau ở đâu thì giác ở vùng đó.</w:t>
      </w:r>
    </w:p>
    <w:p w:rsidR="00E6219F" w:rsidRPr="00FE0E0E" w:rsidRDefault="00E6219F" w:rsidP="00FF62FC">
      <w:pPr>
        <w:widowControl w:val="0"/>
        <w:spacing w:before="120"/>
        <w:ind w:firstLine="567"/>
        <w:jc w:val="both"/>
        <w:rPr>
          <w:sz w:val="28"/>
          <w:szCs w:val="28"/>
        </w:rPr>
      </w:pPr>
      <w:r w:rsidRPr="00FE0E0E">
        <w:rPr>
          <w:sz w:val="28"/>
          <w:szCs w:val="28"/>
        </w:rPr>
        <w:t>5.2. Tư thế người bệnh</w:t>
      </w:r>
    </w:p>
    <w:p w:rsidR="00E6219F" w:rsidRPr="007838CE" w:rsidRDefault="00E6219F" w:rsidP="00FF62FC">
      <w:pPr>
        <w:widowControl w:val="0"/>
        <w:spacing w:before="120"/>
        <w:ind w:firstLine="567"/>
        <w:jc w:val="both"/>
        <w:rPr>
          <w:sz w:val="28"/>
          <w:szCs w:val="28"/>
        </w:rPr>
      </w:pPr>
      <w:r w:rsidRPr="00FE0E0E">
        <w:rPr>
          <w:sz w:val="28"/>
          <w:szCs w:val="28"/>
        </w:rPr>
        <w:t>Tùy từng vùng giác mà bệnh</w:t>
      </w:r>
      <w:r w:rsidRPr="007838CE">
        <w:rPr>
          <w:sz w:val="28"/>
          <w:szCs w:val="28"/>
        </w:rPr>
        <w:t xml:space="preserve"> nhân nằm sấp hay ngửa hay ngồi</w:t>
      </w:r>
    </w:p>
    <w:p w:rsidR="00E6219F" w:rsidRPr="007838CE" w:rsidRDefault="00E6219F" w:rsidP="00FF62FC">
      <w:pPr>
        <w:widowControl w:val="0"/>
        <w:spacing w:before="120"/>
        <w:ind w:firstLine="567"/>
        <w:jc w:val="both"/>
        <w:rPr>
          <w:sz w:val="28"/>
          <w:szCs w:val="28"/>
        </w:rPr>
      </w:pPr>
      <w:r w:rsidRPr="007838CE">
        <w:rPr>
          <w:sz w:val="28"/>
          <w:szCs w:val="28"/>
        </w:rPr>
        <w:t>+ Nằm sấp lên gối úp mặt vào lỗ thủng của giường để tránh cản trở hô hấp; hai tay đưa lên phía trên đầu vùng giác hơi hướng lên trên.</w:t>
      </w:r>
    </w:p>
    <w:p w:rsidR="00E6219F" w:rsidRPr="007838CE" w:rsidRDefault="00E6219F" w:rsidP="00FF62FC">
      <w:pPr>
        <w:widowControl w:val="0"/>
        <w:spacing w:before="120"/>
        <w:ind w:firstLine="567"/>
        <w:jc w:val="both"/>
        <w:rPr>
          <w:sz w:val="28"/>
          <w:szCs w:val="28"/>
        </w:rPr>
      </w:pPr>
      <w:r w:rsidRPr="007838CE">
        <w:rPr>
          <w:sz w:val="28"/>
          <w:szCs w:val="28"/>
        </w:rPr>
        <w:t>+ Nằm ngửa tay xuôi dọc theo thân người, bàn tay ngửa.</w:t>
      </w:r>
    </w:p>
    <w:p w:rsidR="00E6219F" w:rsidRPr="007838CE" w:rsidRDefault="00E6219F" w:rsidP="00FF62FC">
      <w:pPr>
        <w:widowControl w:val="0"/>
        <w:spacing w:before="120"/>
        <w:ind w:firstLine="567"/>
        <w:jc w:val="both"/>
        <w:rPr>
          <w:sz w:val="28"/>
          <w:szCs w:val="28"/>
        </w:rPr>
      </w:pPr>
      <w:r w:rsidRPr="007838CE">
        <w:rPr>
          <w:sz w:val="28"/>
          <w:szCs w:val="28"/>
        </w:rPr>
        <w:t>+ Ngồi Bệnh nhân ngồi trên ghế, hai tay đặt trên bàn.</w:t>
      </w:r>
    </w:p>
    <w:p w:rsidR="00E6219F" w:rsidRPr="00FE0E0E" w:rsidRDefault="00E6219F" w:rsidP="00FF62FC">
      <w:pPr>
        <w:widowControl w:val="0"/>
        <w:spacing w:before="120"/>
        <w:ind w:firstLine="567"/>
        <w:jc w:val="both"/>
        <w:rPr>
          <w:sz w:val="28"/>
          <w:szCs w:val="28"/>
        </w:rPr>
      </w:pPr>
      <w:r w:rsidRPr="00FE0E0E">
        <w:rPr>
          <w:sz w:val="28"/>
          <w:szCs w:val="28"/>
        </w:rPr>
        <w:t>5.3.Thủ thuật</w:t>
      </w:r>
    </w:p>
    <w:p w:rsidR="00E6219F" w:rsidRPr="00FE0E0E" w:rsidRDefault="00E6219F" w:rsidP="00FF62FC">
      <w:pPr>
        <w:widowControl w:val="0"/>
        <w:spacing w:before="120"/>
        <w:ind w:firstLine="567"/>
        <w:jc w:val="both"/>
        <w:rPr>
          <w:sz w:val="28"/>
          <w:szCs w:val="28"/>
        </w:rPr>
      </w:pPr>
      <w:r w:rsidRPr="00FE0E0E">
        <w:rPr>
          <w:sz w:val="28"/>
          <w:szCs w:val="28"/>
        </w:rPr>
        <w:t>- Đem ống giác so với vùng giác để chọn ống có kích cỡ phù hợp.</w:t>
      </w:r>
    </w:p>
    <w:p w:rsidR="00E6219F" w:rsidRPr="00FE0E0E" w:rsidRDefault="00E6219F" w:rsidP="00FF62FC">
      <w:pPr>
        <w:widowControl w:val="0"/>
        <w:spacing w:before="120"/>
        <w:ind w:firstLine="567"/>
        <w:jc w:val="both"/>
        <w:rPr>
          <w:sz w:val="28"/>
          <w:szCs w:val="28"/>
        </w:rPr>
      </w:pPr>
      <w:r w:rsidRPr="00FE0E0E">
        <w:rPr>
          <w:sz w:val="28"/>
          <w:szCs w:val="28"/>
        </w:rPr>
        <w:lastRenderedPageBreak/>
        <w:t>- Xoa 1 ít dầu vaseline lên miệng ống để tránh hút mạnh quá làm tổn thương da.</w:t>
      </w:r>
    </w:p>
    <w:p w:rsidR="00E6219F" w:rsidRPr="00FE0E0E" w:rsidRDefault="00E6219F" w:rsidP="00FF62FC">
      <w:pPr>
        <w:widowControl w:val="0"/>
        <w:spacing w:before="120"/>
        <w:ind w:firstLine="567"/>
        <w:jc w:val="both"/>
        <w:rPr>
          <w:sz w:val="28"/>
          <w:szCs w:val="28"/>
        </w:rPr>
      </w:pPr>
      <w:r w:rsidRPr="00FE0E0E">
        <w:rPr>
          <w:sz w:val="28"/>
          <w:szCs w:val="28"/>
        </w:rPr>
        <w:t>- Dùng pince giữ chặt cục bông cồn đang cháy khua vào trong ống để bông cồn cháy trong ống rồi giật nhanh ra úp ngay lên vùng định giác.</w:t>
      </w:r>
    </w:p>
    <w:p w:rsidR="00E6219F" w:rsidRPr="00FE0E0E" w:rsidRDefault="00E6219F" w:rsidP="00FF62FC">
      <w:pPr>
        <w:widowControl w:val="0"/>
        <w:spacing w:before="120"/>
        <w:ind w:firstLine="567"/>
        <w:jc w:val="both"/>
        <w:rPr>
          <w:sz w:val="28"/>
          <w:szCs w:val="28"/>
        </w:rPr>
      </w:pPr>
      <w:r w:rsidRPr="00FE0E0E">
        <w:rPr>
          <w:sz w:val="28"/>
          <w:szCs w:val="28"/>
        </w:rPr>
        <w:t>- Để ống khoảng 5 -10 phút. Ống nào làm bệnh nhân đau rát khó chịu thì phải nhấc sớm.</w:t>
      </w:r>
    </w:p>
    <w:p w:rsidR="00E6219F" w:rsidRPr="00FE0E0E" w:rsidRDefault="00E6219F" w:rsidP="00FF62FC">
      <w:pPr>
        <w:widowControl w:val="0"/>
        <w:spacing w:before="120"/>
        <w:ind w:firstLine="567"/>
        <w:jc w:val="both"/>
        <w:rPr>
          <w:sz w:val="28"/>
          <w:szCs w:val="28"/>
        </w:rPr>
      </w:pPr>
      <w:r w:rsidRPr="00FE0E0E">
        <w:rPr>
          <w:sz w:val="28"/>
          <w:szCs w:val="28"/>
        </w:rPr>
        <w:t xml:space="preserve">- Khi nhấc ống, </w:t>
      </w:r>
      <w:r w:rsidR="007838CE" w:rsidRPr="00FE0E0E">
        <w:rPr>
          <w:sz w:val="28"/>
          <w:szCs w:val="28"/>
        </w:rPr>
        <w:t>Tay thuận</w:t>
      </w:r>
      <w:r w:rsidRPr="00FE0E0E">
        <w:rPr>
          <w:sz w:val="28"/>
          <w:szCs w:val="28"/>
        </w:rPr>
        <w:t xml:space="preserve">giữ ống, ngón trỏ </w:t>
      </w:r>
      <w:r w:rsidR="007838CE" w:rsidRPr="00FE0E0E">
        <w:rPr>
          <w:sz w:val="28"/>
          <w:szCs w:val="28"/>
        </w:rPr>
        <w:t>Tay không thuận</w:t>
      </w:r>
      <w:r w:rsidRPr="00FE0E0E">
        <w:rPr>
          <w:sz w:val="28"/>
          <w:szCs w:val="28"/>
        </w:rPr>
        <w:t xml:space="preserve"> ấn nhẹ vào da ở cạnh miệng ống để cho không khí vào trong ống, ống sẽ tự rơi ra.</w:t>
      </w:r>
    </w:p>
    <w:p w:rsidR="00E6219F" w:rsidRPr="00FE0E0E" w:rsidRDefault="00E6219F" w:rsidP="00FF62FC">
      <w:pPr>
        <w:widowControl w:val="0"/>
        <w:spacing w:before="120"/>
        <w:ind w:firstLine="567"/>
        <w:jc w:val="both"/>
        <w:rPr>
          <w:sz w:val="28"/>
          <w:szCs w:val="28"/>
        </w:rPr>
      </w:pPr>
      <w:r w:rsidRPr="00FE0E0E">
        <w:rPr>
          <w:sz w:val="28"/>
          <w:szCs w:val="28"/>
        </w:rPr>
        <w:t>5.4. Liệu trình</w:t>
      </w:r>
    </w:p>
    <w:p w:rsidR="00E6219F" w:rsidRPr="007838CE" w:rsidRDefault="00E6219F" w:rsidP="00FF62FC">
      <w:pPr>
        <w:widowControl w:val="0"/>
        <w:spacing w:before="120"/>
        <w:ind w:firstLine="567"/>
        <w:jc w:val="both"/>
        <w:rPr>
          <w:sz w:val="28"/>
          <w:szCs w:val="28"/>
        </w:rPr>
      </w:pPr>
      <w:r w:rsidRPr="00FE0E0E">
        <w:rPr>
          <w:sz w:val="28"/>
          <w:szCs w:val="28"/>
        </w:rPr>
        <w:t>Ngày giác 1 lần</w:t>
      </w:r>
      <w:r w:rsidRPr="007838CE">
        <w:rPr>
          <w:sz w:val="28"/>
          <w:szCs w:val="28"/>
        </w:rPr>
        <w:t>; mỗi lần từ 15-20 ống giác.</w:t>
      </w:r>
    </w:p>
    <w:p w:rsidR="00E6219F" w:rsidRPr="007838CE" w:rsidRDefault="00E6219F" w:rsidP="00FF62FC">
      <w:pPr>
        <w:widowControl w:val="0"/>
        <w:spacing w:before="120"/>
        <w:ind w:firstLine="567"/>
        <w:jc w:val="both"/>
        <w:rPr>
          <w:b/>
          <w:sz w:val="28"/>
          <w:szCs w:val="28"/>
        </w:rPr>
      </w:pPr>
      <w:r w:rsidRPr="007838CE">
        <w:rPr>
          <w:b/>
          <w:sz w:val="28"/>
          <w:szCs w:val="28"/>
        </w:rPr>
        <w:t>6.</w:t>
      </w:r>
      <w:r w:rsidR="00FE0E0E">
        <w:rPr>
          <w:b/>
          <w:sz w:val="28"/>
          <w:szCs w:val="28"/>
          <w:lang w:val="vi-VN"/>
        </w:rPr>
        <w:t xml:space="preserve"> </w:t>
      </w:r>
      <w:r w:rsidRPr="007838CE">
        <w:rPr>
          <w:b/>
          <w:sz w:val="28"/>
          <w:szCs w:val="28"/>
        </w:rPr>
        <w:t>THEO DÕI VÀ XỬ TRÍ TAI BIẾN</w:t>
      </w:r>
    </w:p>
    <w:p w:rsidR="00FE0E0E" w:rsidRPr="00FE0E0E" w:rsidRDefault="00FE0E0E" w:rsidP="00FE0E0E">
      <w:pPr>
        <w:widowControl w:val="0"/>
        <w:spacing w:before="120"/>
        <w:ind w:firstLine="567"/>
        <w:jc w:val="both"/>
        <w:rPr>
          <w:sz w:val="28"/>
          <w:szCs w:val="28"/>
        </w:rPr>
      </w:pPr>
      <w:r w:rsidRPr="00FE0E0E">
        <w:rPr>
          <w:sz w:val="28"/>
          <w:szCs w:val="28"/>
        </w:rPr>
        <w:t>6.1. Theo dõi</w:t>
      </w:r>
    </w:p>
    <w:p w:rsidR="00FE0E0E" w:rsidRPr="00FE0E0E" w:rsidRDefault="00FE0E0E" w:rsidP="00FE0E0E">
      <w:pPr>
        <w:widowControl w:val="0"/>
        <w:spacing w:before="120"/>
        <w:ind w:firstLine="567"/>
        <w:jc w:val="both"/>
        <w:rPr>
          <w:sz w:val="28"/>
          <w:szCs w:val="28"/>
        </w:rPr>
      </w:pPr>
      <w:r w:rsidRPr="00FE0E0E">
        <w:rPr>
          <w:sz w:val="28"/>
          <w:szCs w:val="28"/>
        </w:rPr>
        <w:t>- Toàn trạng người bệnh</w:t>
      </w:r>
    </w:p>
    <w:p w:rsidR="00FE0E0E" w:rsidRPr="00FE0E0E" w:rsidRDefault="00FE0E0E" w:rsidP="00FE0E0E">
      <w:pPr>
        <w:widowControl w:val="0"/>
        <w:spacing w:before="120"/>
        <w:ind w:firstLine="567"/>
        <w:jc w:val="both"/>
        <w:rPr>
          <w:sz w:val="28"/>
          <w:szCs w:val="28"/>
        </w:rPr>
      </w:pPr>
      <w:r w:rsidRPr="00FE0E0E">
        <w:rPr>
          <w:sz w:val="28"/>
          <w:szCs w:val="28"/>
        </w:rPr>
        <w:t>- Nếu ống giác tự rời ra thì có thể làm lại.</w:t>
      </w:r>
    </w:p>
    <w:p w:rsidR="004B14DE" w:rsidRPr="00BE0064" w:rsidRDefault="004B14DE" w:rsidP="004B14DE">
      <w:pPr>
        <w:spacing w:before="120"/>
        <w:ind w:firstLine="567"/>
        <w:jc w:val="both"/>
        <w:rPr>
          <w:sz w:val="28"/>
          <w:szCs w:val="28"/>
        </w:rPr>
      </w:pPr>
      <w:r w:rsidRPr="00BE0064">
        <w:rPr>
          <w:sz w:val="28"/>
          <w:szCs w:val="28"/>
        </w:rPr>
        <w:t>6.2. Xử trí tai biến</w:t>
      </w:r>
    </w:p>
    <w:p w:rsidR="004B14DE" w:rsidRPr="007838CE" w:rsidRDefault="004B14DE" w:rsidP="004B14DE">
      <w:pPr>
        <w:spacing w:before="120"/>
        <w:ind w:firstLine="567"/>
        <w:jc w:val="both"/>
        <w:rPr>
          <w:sz w:val="28"/>
          <w:szCs w:val="28"/>
        </w:rPr>
      </w:pPr>
      <w:r w:rsidRPr="00BE0064">
        <w:rPr>
          <w:sz w:val="28"/>
          <w:szCs w:val="28"/>
        </w:rPr>
        <w:t>+ Bỏng trên những bệnh nhân thể hàn bị giảm hoặc mất cảm giác nông (đau và</w:t>
      </w:r>
      <w:r w:rsidRPr="007838CE">
        <w:rPr>
          <w:sz w:val="28"/>
          <w:szCs w:val="28"/>
        </w:rPr>
        <w:t xml:space="preserve"> nóng - lạnh) dễ bị bỏng. Thường bỏng độ I, dùng thuốc mỡ vaseline bôi và băng lại, tránh nhiễm trùng.</w:t>
      </w:r>
    </w:p>
    <w:p w:rsidR="004B14DE" w:rsidRPr="007838CE" w:rsidRDefault="004B14DE" w:rsidP="004B14DE">
      <w:pPr>
        <w:spacing w:before="120"/>
        <w:ind w:firstLine="567"/>
        <w:jc w:val="both"/>
        <w:rPr>
          <w:sz w:val="28"/>
          <w:szCs w:val="28"/>
        </w:rPr>
      </w:pPr>
      <w:r w:rsidRPr="007838CE">
        <w:rPr>
          <w:sz w:val="28"/>
          <w:szCs w:val="28"/>
        </w:rPr>
        <w:t>+ Cháy</w:t>
      </w:r>
      <w:r>
        <w:rPr>
          <w:sz w:val="28"/>
          <w:szCs w:val="28"/>
          <w:lang w:val="vi-VN"/>
        </w:rPr>
        <w:t>:</w:t>
      </w:r>
      <w:r w:rsidRPr="007838CE">
        <w:rPr>
          <w:sz w:val="28"/>
          <w:szCs w:val="28"/>
        </w:rPr>
        <w:t xml:space="preserve"> Người già hoặc trẻ em giẫy giụa hoặc vô tình làm đổ mồi ngải gây cháy, nên không được cứu nhiều huyệt một lúc và không được rời bệnh nhân để làm việc khác khi cứu.</w:t>
      </w:r>
    </w:p>
    <w:p w:rsidR="00E6219F" w:rsidRPr="007838CE" w:rsidRDefault="00E6219F" w:rsidP="00FF62FC">
      <w:pPr>
        <w:autoSpaceDE w:val="0"/>
        <w:autoSpaceDN w:val="0"/>
        <w:adjustRightInd w:val="0"/>
        <w:spacing w:before="120"/>
        <w:ind w:firstLine="567"/>
        <w:jc w:val="both"/>
        <w:rPr>
          <w:sz w:val="28"/>
          <w:szCs w:val="28"/>
        </w:rPr>
      </w:pPr>
    </w:p>
    <w:p w:rsidR="00FE0E0E" w:rsidRDefault="00FE0E0E">
      <w:pPr>
        <w:spacing w:after="160" w:line="259" w:lineRule="auto"/>
        <w:rPr>
          <w:b/>
          <w:sz w:val="28"/>
          <w:szCs w:val="28"/>
        </w:rPr>
      </w:pPr>
      <w:r>
        <w:rPr>
          <w:b/>
          <w:sz w:val="28"/>
          <w:szCs w:val="28"/>
        </w:rPr>
        <w:br w:type="page"/>
      </w:r>
    </w:p>
    <w:p w:rsidR="00E6219F" w:rsidRDefault="00E6219F" w:rsidP="00156A4E">
      <w:pPr>
        <w:widowControl w:val="0"/>
        <w:spacing w:before="120"/>
        <w:jc w:val="center"/>
        <w:rPr>
          <w:b/>
          <w:sz w:val="28"/>
          <w:szCs w:val="28"/>
        </w:rPr>
      </w:pPr>
      <w:r w:rsidRPr="007838CE">
        <w:rPr>
          <w:b/>
          <w:sz w:val="28"/>
          <w:szCs w:val="28"/>
        </w:rPr>
        <w:lastRenderedPageBreak/>
        <w:t>GIÁC HƠI ĐIỀU TRỊ CẢM CÚM</w:t>
      </w:r>
    </w:p>
    <w:p w:rsidR="00FE0E0E" w:rsidRPr="00FE0E0E" w:rsidRDefault="00FE0E0E" w:rsidP="00FE0E0E">
      <w:pPr>
        <w:widowControl w:val="0"/>
        <w:ind w:firstLine="567"/>
        <w:jc w:val="center"/>
        <w:rPr>
          <w:b/>
          <w:sz w:val="20"/>
          <w:szCs w:val="28"/>
        </w:rPr>
      </w:pPr>
    </w:p>
    <w:p w:rsidR="00E6219F" w:rsidRPr="007838CE" w:rsidRDefault="00E6219F" w:rsidP="00FF62FC">
      <w:pPr>
        <w:widowControl w:val="0"/>
        <w:spacing w:before="120"/>
        <w:ind w:firstLine="567"/>
        <w:jc w:val="both"/>
        <w:rPr>
          <w:b/>
          <w:sz w:val="28"/>
          <w:szCs w:val="28"/>
        </w:rPr>
      </w:pPr>
      <w:r w:rsidRPr="007838CE">
        <w:rPr>
          <w:b/>
          <w:sz w:val="28"/>
          <w:szCs w:val="28"/>
        </w:rPr>
        <w:t>1.</w:t>
      </w:r>
      <w:r w:rsidR="00FE0E0E">
        <w:rPr>
          <w:b/>
          <w:sz w:val="28"/>
          <w:szCs w:val="28"/>
          <w:lang w:val="vi-VN"/>
        </w:rPr>
        <w:t xml:space="preserve"> </w:t>
      </w:r>
      <w:r w:rsidRPr="007838CE">
        <w:rPr>
          <w:b/>
          <w:sz w:val="28"/>
          <w:szCs w:val="28"/>
        </w:rPr>
        <w:t>ĐẠI CƯƠNG</w:t>
      </w:r>
    </w:p>
    <w:p w:rsidR="00E6219F" w:rsidRPr="007838CE" w:rsidRDefault="00E6219F" w:rsidP="00FF62FC">
      <w:pPr>
        <w:widowControl w:val="0"/>
        <w:spacing w:before="120"/>
        <w:ind w:firstLine="567"/>
        <w:jc w:val="both"/>
        <w:rPr>
          <w:sz w:val="28"/>
          <w:szCs w:val="28"/>
        </w:rPr>
      </w:pPr>
      <w:r w:rsidRPr="007838CE">
        <w:rPr>
          <w:sz w:val="28"/>
          <w:szCs w:val="28"/>
        </w:rPr>
        <w:t>Là phương pháp dùng ống giác, tạo áp lực âm so với áp suất không khí rồi úp lên vùng huyệt để chữa bệnh.</w:t>
      </w:r>
    </w:p>
    <w:p w:rsidR="00E6219F" w:rsidRPr="007838CE" w:rsidRDefault="00E6219F" w:rsidP="00FF62FC">
      <w:pPr>
        <w:widowControl w:val="0"/>
        <w:spacing w:before="120"/>
        <w:ind w:firstLine="567"/>
        <w:jc w:val="both"/>
        <w:rPr>
          <w:sz w:val="28"/>
          <w:szCs w:val="28"/>
        </w:rPr>
      </w:pPr>
      <w:r w:rsidRPr="007838CE">
        <w:rPr>
          <w:sz w:val="28"/>
          <w:szCs w:val="28"/>
        </w:rPr>
        <w:t>Mục đích điều trị cảm cúm.</w:t>
      </w:r>
    </w:p>
    <w:p w:rsidR="00E6219F" w:rsidRPr="007838CE" w:rsidRDefault="00E6219F" w:rsidP="00FF62FC">
      <w:pPr>
        <w:widowControl w:val="0"/>
        <w:spacing w:before="120"/>
        <w:ind w:firstLine="567"/>
        <w:jc w:val="both"/>
        <w:rPr>
          <w:b/>
          <w:sz w:val="28"/>
          <w:szCs w:val="28"/>
        </w:rPr>
      </w:pPr>
      <w:r w:rsidRPr="007838CE">
        <w:rPr>
          <w:b/>
          <w:sz w:val="28"/>
          <w:szCs w:val="28"/>
        </w:rPr>
        <w:t>2. CHỈ ĐỊNH</w:t>
      </w:r>
    </w:p>
    <w:p w:rsidR="00E6219F" w:rsidRPr="007838CE" w:rsidRDefault="00E6219F" w:rsidP="00FF62FC">
      <w:pPr>
        <w:widowControl w:val="0"/>
        <w:spacing w:before="120"/>
        <w:ind w:firstLine="567"/>
        <w:jc w:val="both"/>
        <w:rPr>
          <w:sz w:val="28"/>
          <w:szCs w:val="28"/>
        </w:rPr>
      </w:pPr>
      <w:r w:rsidRPr="007838CE">
        <w:rPr>
          <w:sz w:val="28"/>
          <w:szCs w:val="28"/>
        </w:rPr>
        <w:t>Bệnh nhân bị cảm cúm.</w:t>
      </w:r>
    </w:p>
    <w:p w:rsidR="00E6219F" w:rsidRPr="007838CE" w:rsidRDefault="00E6219F" w:rsidP="00FF62FC">
      <w:pPr>
        <w:widowControl w:val="0"/>
        <w:spacing w:before="120"/>
        <w:ind w:firstLine="567"/>
        <w:jc w:val="both"/>
        <w:rPr>
          <w:b/>
          <w:sz w:val="28"/>
          <w:szCs w:val="28"/>
        </w:rPr>
      </w:pPr>
      <w:r w:rsidRPr="007838CE">
        <w:rPr>
          <w:b/>
          <w:sz w:val="28"/>
          <w:szCs w:val="28"/>
        </w:rPr>
        <w:t>3. CHỐNG CHỈ ĐỊNH</w:t>
      </w:r>
    </w:p>
    <w:p w:rsidR="00E6219F" w:rsidRPr="007838CE" w:rsidRDefault="00E6219F" w:rsidP="00FF62FC">
      <w:pPr>
        <w:widowControl w:val="0"/>
        <w:spacing w:before="120"/>
        <w:ind w:firstLine="567"/>
        <w:jc w:val="both"/>
        <w:rPr>
          <w:sz w:val="28"/>
          <w:szCs w:val="28"/>
        </w:rPr>
      </w:pPr>
      <w:r w:rsidRPr="007838CE">
        <w:rPr>
          <w:sz w:val="28"/>
          <w:szCs w:val="28"/>
        </w:rPr>
        <w:t>- Chỗ da thịt bệnh bị lở loét, u bướu, hoặc thân thể gầy còm, da thịt mất sức co giãn.</w:t>
      </w:r>
    </w:p>
    <w:p w:rsidR="00E6219F" w:rsidRPr="007838CE" w:rsidRDefault="00E6219F" w:rsidP="00FF62FC">
      <w:pPr>
        <w:widowControl w:val="0"/>
        <w:spacing w:before="120"/>
        <w:ind w:firstLine="567"/>
        <w:jc w:val="both"/>
        <w:rPr>
          <w:sz w:val="28"/>
          <w:szCs w:val="28"/>
        </w:rPr>
      </w:pPr>
      <w:r w:rsidRPr="007838CE">
        <w:rPr>
          <w:sz w:val="28"/>
          <w:szCs w:val="28"/>
        </w:rPr>
        <w:t>- Toàn thân co giật</w:t>
      </w:r>
    </w:p>
    <w:p w:rsidR="00E6219F" w:rsidRPr="007838CE" w:rsidRDefault="00E6219F" w:rsidP="00FF62FC">
      <w:pPr>
        <w:widowControl w:val="0"/>
        <w:spacing w:before="120"/>
        <w:ind w:firstLine="567"/>
        <w:jc w:val="both"/>
        <w:rPr>
          <w:sz w:val="28"/>
          <w:szCs w:val="28"/>
        </w:rPr>
      </w:pPr>
      <w:r w:rsidRPr="007838CE">
        <w:rPr>
          <w:sz w:val="28"/>
          <w:szCs w:val="28"/>
        </w:rPr>
        <w:t>- Người mắc bệnh thủy thũng</w:t>
      </w:r>
    </w:p>
    <w:p w:rsidR="00E6219F" w:rsidRPr="007838CE" w:rsidRDefault="00E6219F" w:rsidP="00FF62FC">
      <w:pPr>
        <w:widowControl w:val="0"/>
        <w:spacing w:before="120"/>
        <w:ind w:firstLine="567"/>
        <w:jc w:val="both"/>
        <w:rPr>
          <w:sz w:val="28"/>
          <w:szCs w:val="28"/>
        </w:rPr>
      </w:pPr>
      <w:r w:rsidRPr="007838CE">
        <w:rPr>
          <w:sz w:val="28"/>
          <w:szCs w:val="28"/>
        </w:rPr>
        <w:t>- Không giác vùng trước tim, đầu vú và vùng bụng dưới khi có thai.</w:t>
      </w:r>
    </w:p>
    <w:p w:rsidR="00E6219F" w:rsidRPr="007838CE" w:rsidRDefault="00E6219F" w:rsidP="00FF62FC">
      <w:pPr>
        <w:widowControl w:val="0"/>
        <w:spacing w:before="120"/>
        <w:ind w:firstLine="567"/>
        <w:jc w:val="both"/>
        <w:rPr>
          <w:b/>
          <w:sz w:val="28"/>
          <w:szCs w:val="28"/>
        </w:rPr>
      </w:pPr>
      <w:r w:rsidRPr="007838CE">
        <w:rPr>
          <w:b/>
          <w:sz w:val="28"/>
          <w:szCs w:val="28"/>
        </w:rPr>
        <w:t>4. CHUẨN BỊ</w:t>
      </w:r>
    </w:p>
    <w:p w:rsidR="00FE0E0E" w:rsidRPr="00FE0E0E" w:rsidRDefault="00E6219F" w:rsidP="00FF62FC">
      <w:pPr>
        <w:widowControl w:val="0"/>
        <w:spacing w:before="120"/>
        <w:ind w:firstLine="567"/>
        <w:jc w:val="both"/>
        <w:rPr>
          <w:sz w:val="28"/>
          <w:szCs w:val="28"/>
          <w:lang w:val="vi-VN"/>
        </w:rPr>
      </w:pPr>
      <w:r w:rsidRPr="00FE0E0E">
        <w:rPr>
          <w:sz w:val="28"/>
          <w:szCs w:val="28"/>
        </w:rPr>
        <w:t>4.1</w:t>
      </w:r>
      <w:r w:rsidR="00FE0E0E">
        <w:rPr>
          <w:sz w:val="28"/>
          <w:szCs w:val="28"/>
          <w:lang w:val="vi-VN"/>
        </w:rPr>
        <w:t>.</w:t>
      </w:r>
      <w:r w:rsidRPr="00FE0E0E">
        <w:rPr>
          <w:sz w:val="28"/>
          <w:szCs w:val="28"/>
        </w:rPr>
        <w:t xml:space="preserve"> Người thực hiện</w:t>
      </w:r>
      <w:r w:rsidR="00FE0E0E" w:rsidRPr="00FE0E0E">
        <w:rPr>
          <w:sz w:val="28"/>
          <w:szCs w:val="28"/>
          <w:lang w:val="vi-VN"/>
        </w:rPr>
        <w:t>:</w:t>
      </w:r>
    </w:p>
    <w:p w:rsidR="00E6219F" w:rsidRPr="00FE0E0E" w:rsidRDefault="00FE0E0E" w:rsidP="00FF62FC">
      <w:pPr>
        <w:widowControl w:val="0"/>
        <w:spacing w:before="120"/>
        <w:ind w:firstLine="567"/>
        <w:jc w:val="both"/>
        <w:rPr>
          <w:sz w:val="28"/>
          <w:szCs w:val="28"/>
        </w:rPr>
      </w:pPr>
      <w:r w:rsidRPr="00FE0E0E">
        <w:rPr>
          <w:sz w:val="28"/>
          <w:szCs w:val="28"/>
        </w:rPr>
        <w:t>Bác sỹ, Y sỹ, Lương y, điều dưỡng được đào tạo về y học cổ truyền được cấp chứng chỉ hành nghề hoặc có chứng chỉ, chứng nhận về y học cổ truyền và được Giám đốc Bệnh viện cho phép thực hiện</w:t>
      </w:r>
    </w:p>
    <w:p w:rsidR="00E6219F" w:rsidRPr="00FE0E0E" w:rsidRDefault="00E6219F" w:rsidP="00FF62FC">
      <w:pPr>
        <w:widowControl w:val="0"/>
        <w:spacing w:before="120"/>
        <w:ind w:firstLine="567"/>
        <w:jc w:val="both"/>
        <w:rPr>
          <w:sz w:val="28"/>
          <w:szCs w:val="28"/>
        </w:rPr>
      </w:pPr>
      <w:r w:rsidRPr="00FE0E0E">
        <w:rPr>
          <w:sz w:val="28"/>
          <w:szCs w:val="28"/>
        </w:rPr>
        <w:t>4.2</w:t>
      </w:r>
      <w:r w:rsidR="00FE0E0E">
        <w:rPr>
          <w:sz w:val="28"/>
          <w:szCs w:val="28"/>
          <w:lang w:val="vi-VN"/>
        </w:rPr>
        <w:t>.</w:t>
      </w:r>
      <w:r w:rsidRPr="00FE0E0E">
        <w:rPr>
          <w:sz w:val="28"/>
          <w:szCs w:val="28"/>
        </w:rPr>
        <w:t xml:space="preserve"> Phương tiện</w:t>
      </w:r>
    </w:p>
    <w:p w:rsidR="00FE0E0E" w:rsidRPr="00FE0E0E" w:rsidRDefault="00FE0E0E" w:rsidP="00FE0E0E">
      <w:pPr>
        <w:widowControl w:val="0"/>
        <w:spacing w:before="120"/>
        <w:ind w:firstLine="567"/>
        <w:jc w:val="both"/>
        <w:rPr>
          <w:sz w:val="28"/>
          <w:szCs w:val="28"/>
        </w:rPr>
      </w:pPr>
      <w:r w:rsidRPr="00FE0E0E">
        <w:rPr>
          <w:sz w:val="28"/>
          <w:szCs w:val="28"/>
        </w:rPr>
        <w:t>- Ống giác các cỡ, kẹp có mấu, bông cồn, mồi lửa</w:t>
      </w:r>
      <w:r w:rsidRPr="00FE0E0E">
        <w:rPr>
          <w:sz w:val="28"/>
          <w:szCs w:val="28"/>
          <w:lang w:val="vi-VN"/>
        </w:rPr>
        <w:t>,</w:t>
      </w:r>
      <w:r w:rsidRPr="00FE0E0E">
        <w:rPr>
          <w:sz w:val="28"/>
          <w:szCs w:val="28"/>
        </w:rPr>
        <w:t xml:space="preserve"> dầu vaseline.</w:t>
      </w:r>
    </w:p>
    <w:p w:rsidR="00E6219F" w:rsidRPr="00FE0E0E" w:rsidRDefault="00E6219F" w:rsidP="00FF62FC">
      <w:pPr>
        <w:widowControl w:val="0"/>
        <w:spacing w:before="120"/>
        <w:ind w:firstLine="567"/>
        <w:jc w:val="both"/>
        <w:rPr>
          <w:sz w:val="28"/>
          <w:szCs w:val="28"/>
        </w:rPr>
      </w:pPr>
      <w:r w:rsidRPr="00FE0E0E">
        <w:rPr>
          <w:sz w:val="28"/>
          <w:szCs w:val="28"/>
        </w:rPr>
        <w:t>4.3</w:t>
      </w:r>
      <w:r w:rsidR="00FE0E0E">
        <w:rPr>
          <w:sz w:val="28"/>
          <w:szCs w:val="28"/>
          <w:lang w:val="vi-VN"/>
        </w:rPr>
        <w:t>.</w:t>
      </w:r>
      <w:r w:rsidRPr="00FE0E0E">
        <w:rPr>
          <w:sz w:val="28"/>
          <w:szCs w:val="28"/>
        </w:rPr>
        <w:t xml:space="preserve"> Người bệnh</w:t>
      </w:r>
    </w:p>
    <w:p w:rsidR="00E6219F" w:rsidRPr="007838CE" w:rsidRDefault="00E6219F" w:rsidP="00FF62FC">
      <w:pPr>
        <w:widowControl w:val="0"/>
        <w:spacing w:before="120"/>
        <w:ind w:firstLine="567"/>
        <w:jc w:val="both"/>
        <w:rPr>
          <w:sz w:val="28"/>
          <w:szCs w:val="28"/>
        </w:rPr>
      </w:pPr>
      <w:r w:rsidRPr="00FE0E0E">
        <w:rPr>
          <w:sz w:val="28"/>
          <w:szCs w:val="28"/>
        </w:rPr>
        <w:t>- Được khám và xác định chẩn</w:t>
      </w:r>
      <w:r w:rsidRPr="007838CE">
        <w:rPr>
          <w:sz w:val="28"/>
          <w:szCs w:val="28"/>
        </w:rPr>
        <w:t xml:space="preserve"> đoán của đông y là bị ngoại cảm phong hàn.</w:t>
      </w:r>
    </w:p>
    <w:p w:rsidR="00E6219F" w:rsidRPr="007838CE" w:rsidRDefault="00E6219F" w:rsidP="00FF62FC">
      <w:pPr>
        <w:widowControl w:val="0"/>
        <w:spacing w:before="120"/>
        <w:ind w:firstLine="567"/>
        <w:jc w:val="both"/>
        <w:rPr>
          <w:sz w:val="28"/>
          <w:szCs w:val="28"/>
        </w:rPr>
      </w:pPr>
      <w:r w:rsidRPr="007838CE">
        <w:rPr>
          <w:sz w:val="28"/>
          <w:szCs w:val="28"/>
        </w:rPr>
        <w:t>- Được giải thích cảm giác căng, hơi rát ở vùng được giác.</w:t>
      </w:r>
    </w:p>
    <w:p w:rsidR="00E6219F" w:rsidRPr="007838CE" w:rsidRDefault="00E6219F" w:rsidP="00FF62FC">
      <w:pPr>
        <w:widowControl w:val="0"/>
        <w:spacing w:before="120"/>
        <w:ind w:firstLine="567"/>
        <w:jc w:val="both"/>
        <w:rPr>
          <w:b/>
          <w:sz w:val="28"/>
          <w:szCs w:val="28"/>
        </w:rPr>
      </w:pPr>
      <w:r w:rsidRPr="007838CE">
        <w:rPr>
          <w:b/>
          <w:sz w:val="28"/>
          <w:szCs w:val="28"/>
        </w:rPr>
        <w:t>5. CÁC BƯỚC TIẾN HÀNH</w:t>
      </w:r>
    </w:p>
    <w:p w:rsidR="00E6219F" w:rsidRPr="00FE0E0E" w:rsidRDefault="00E6219F" w:rsidP="00FF62FC">
      <w:pPr>
        <w:widowControl w:val="0"/>
        <w:spacing w:before="120"/>
        <w:ind w:firstLine="567"/>
        <w:jc w:val="both"/>
        <w:rPr>
          <w:sz w:val="28"/>
          <w:szCs w:val="28"/>
        </w:rPr>
      </w:pPr>
      <w:r w:rsidRPr="00FE0E0E">
        <w:rPr>
          <w:sz w:val="28"/>
          <w:szCs w:val="28"/>
        </w:rPr>
        <w:t>5.1</w:t>
      </w:r>
      <w:r w:rsidR="00FE0E0E">
        <w:rPr>
          <w:sz w:val="28"/>
          <w:szCs w:val="28"/>
          <w:lang w:val="vi-VN"/>
        </w:rPr>
        <w:t>.</w:t>
      </w:r>
      <w:r w:rsidRPr="00FE0E0E">
        <w:rPr>
          <w:sz w:val="28"/>
          <w:szCs w:val="28"/>
        </w:rPr>
        <w:t xml:space="preserve"> Vùng giác</w:t>
      </w:r>
    </w:p>
    <w:p w:rsidR="00E6219F" w:rsidRPr="00FE0E0E" w:rsidRDefault="00E6219F" w:rsidP="00FF62FC">
      <w:pPr>
        <w:widowControl w:val="0"/>
        <w:spacing w:before="120"/>
        <w:ind w:firstLine="567"/>
        <w:jc w:val="both"/>
        <w:rPr>
          <w:sz w:val="28"/>
          <w:szCs w:val="28"/>
        </w:rPr>
      </w:pPr>
      <w:r w:rsidRPr="00FE0E0E">
        <w:rPr>
          <w:sz w:val="28"/>
          <w:szCs w:val="28"/>
        </w:rPr>
        <w:t>- Dọc theo kinh Phế và vùng gáy, vai, lưng và thắt lưng.</w:t>
      </w:r>
    </w:p>
    <w:p w:rsidR="00E6219F" w:rsidRPr="00FE0E0E" w:rsidRDefault="00E6219F" w:rsidP="00FF62FC">
      <w:pPr>
        <w:widowControl w:val="0"/>
        <w:spacing w:before="120"/>
        <w:ind w:firstLine="567"/>
        <w:jc w:val="both"/>
        <w:rPr>
          <w:sz w:val="28"/>
          <w:szCs w:val="28"/>
        </w:rPr>
      </w:pPr>
      <w:r w:rsidRPr="00FE0E0E">
        <w:rPr>
          <w:sz w:val="28"/>
          <w:szCs w:val="28"/>
        </w:rPr>
        <w:t>5.2</w:t>
      </w:r>
      <w:r w:rsidR="00FE0E0E">
        <w:rPr>
          <w:sz w:val="28"/>
          <w:szCs w:val="28"/>
          <w:lang w:val="vi-VN"/>
        </w:rPr>
        <w:t>.</w:t>
      </w:r>
      <w:r w:rsidRPr="00FE0E0E">
        <w:rPr>
          <w:sz w:val="28"/>
          <w:szCs w:val="28"/>
        </w:rPr>
        <w:t xml:space="preserve"> Tư thế người bệnh</w:t>
      </w:r>
    </w:p>
    <w:p w:rsidR="00E6219F" w:rsidRPr="00FE0E0E" w:rsidRDefault="00E6219F" w:rsidP="00FF62FC">
      <w:pPr>
        <w:widowControl w:val="0"/>
        <w:spacing w:before="120"/>
        <w:ind w:firstLine="567"/>
        <w:jc w:val="both"/>
        <w:rPr>
          <w:sz w:val="28"/>
          <w:szCs w:val="28"/>
        </w:rPr>
      </w:pPr>
      <w:r w:rsidRPr="00FE0E0E">
        <w:rPr>
          <w:sz w:val="28"/>
          <w:szCs w:val="28"/>
        </w:rPr>
        <w:t>Nằm sấp lên gối úp mặt vào lỗ thủng của giường để tránh cản trở hô hấp; hai tay đưa lên phía trên đầu vùng giác hơi hướng lên trên.</w:t>
      </w:r>
    </w:p>
    <w:p w:rsidR="00E6219F" w:rsidRPr="00FE0E0E" w:rsidRDefault="00E6219F" w:rsidP="00FF62FC">
      <w:pPr>
        <w:widowControl w:val="0"/>
        <w:spacing w:before="120"/>
        <w:ind w:firstLine="567"/>
        <w:jc w:val="both"/>
        <w:rPr>
          <w:sz w:val="28"/>
          <w:szCs w:val="28"/>
        </w:rPr>
      </w:pPr>
      <w:r w:rsidRPr="00FE0E0E">
        <w:rPr>
          <w:sz w:val="28"/>
          <w:szCs w:val="28"/>
        </w:rPr>
        <w:t>5.3</w:t>
      </w:r>
      <w:r w:rsidR="00FE0E0E">
        <w:rPr>
          <w:sz w:val="28"/>
          <w:szCs w:val="28"/>
          <w:lang w:val="vi-VN"/>
        </w:rPr>
        <w:t>.</w:t>
      </w:r>
      <w:r w:rsidRPr="00FE0E0E">
        <w:rPr>
          <w:sz w:val="28"/>
          <w:szCs w:val="28"/>
        </w:rPr>
        <w:t xml:space="preserve"> Thủ thuật</w:t>
      </w:r>
    </w:p>
    <w:p w:rsidR="00E6219F" w:rsidRPr="00FE0E0E" w:rsidRDefault="00E6219F" w:rsidP="00FF62FC">
      <w:pPr>
        <w:widowControl w:val="0"/>
        <w:spacing w:before="120"/>
        <w:ind w:firstLine="567"/>
        <w:jc w:val="both"/>
        <w:rPr>
          <w:sz w:val="28"/>
          <w:szCs w:val="28"/>
        </w:rPr>
      </w:pPr>
      <w:r w:rsidRPr="00FE0E0E">
        <w:rPr>
          <w:sz w:val="28"/>
          <w:szCs w:val="28"/>
        </w:rPr>
        <w:t>- Đem ống giác so với vùng giác để chọn ống có kích cỡ phù hợp.</w:t>
      </w:r>
    </w:p>
    <w:p w:rsidR="00E6219F" w:rsidRPr="00FE0E0E" w:rsidRDefault="00E6219F" w:rsidP="00FF62FC">
      <w:pPr>
        <w:widowControl w:val="0"/>
        <w:spacing w:before="120"/>
        <w:ind w:firstLine="567"/>
        <w:jc w:val="both"/>
        <w:rPr>
          <w:sz w:val="28"/>
          <w:szCs w:val="28"/>
        </w:rPr>
      </w:pPr>
      <w:r w:rsidRPr="00FE0E0E">
        <w:rPr>
          <w:sz w:val="28"/>
          <w:szCs w:val="28"/>
        </w:rPr>
        <w:t>- Xoa 1 ít dầu vaseline lên miệng ống để tránh hút mạnh quá làm tổn thương da.</w:t>
      </w:r>
    </w:p>
    <w:p w:rsidR="00E6219F" w:rsidRPr="00FE0E0E" w:rsidRDefault="00E6219F" w:rsidP="00FF62FC">
      <w:pPr>
        <w:widowControl w:val="0"/>
        <w:spacing w:before="120"/>
        <w:ind w:firstLine="567"/>
        <w:jc w:val="both"/>
        <w:rPr>
          <w:sz w:val="28"/>
          <w:szCs w:val="28"/>
        </w:rPr>
      </w:pPr>
      <w:r w:rsidRPr="00FE0E0E">
        <w:rPr>
          <w:sz w:val="28"/>
          <w:szCs w:val="28"/>
        </w:rPr>
        <w:t xml:space="preserve">- Dùng pince giữ chặt cục bông cồn đang cháy khua vào trong ống để bông cồn </w:t>
      </w:r>
      <w:r w:rsidRPr="00FE0E0E">
        <w:rPr>
          <w:sz w:val="28"/>
          <w:szCs w:val="28"/>
        </w:rPr>
        <w:lastRenderedPageBreak/>
        <w:t>cháy trong ống rồi giật nhanh ra úp ngay lên vùng định giác.</w:t>
      </w:r>
    </w:p>
    <w:p w:rsidR="00E6219F" w:rsidRPr="00FE0E0E" w:rsidRDefault="00E6219F" w:rsidP="00FF62FC">
      <w:pPr>
        <w:widowControl w:val="0"/>
        <w:spacing w:before="120"/>
        <w:ind w:firstLine="567"/>
        <w:jc w:val="both"/>
        <w:rPr>
          <w:sz w:val="28"/>
          <w:szCs w:val="28"/>
        </w:rPr>
      </w:pPr>
      <w:r w:rsidRPr="00FE0E0E">
        <w:rPr>
          <w:sz w:val="28"/>
          <w:szCs w:val="28"/>
        </w:rPr>
        <w:t>- Để ống khoảng 5 -10 phút. Ống nào làm bệnh nhân đau rát khó chịu thì phải nhấc sớm.</w:t>
      </w:r>
    </w:p>
    <w:p w:rsidR="00E6219F" w:rsidRPr="00FE0E0E" w:rsidRDefault="00E6219F" w:rsidP="00FF62FC">
      <w:pPr>
        <w:widowControl w:val="0"/>
        <w:spacing w:before="120"/>
        <w:ind w:firstLine="567"/>
        <w:jc w:val="both"/>
        <w:rPr>
          <w:sz w:val="28"/>
          <w:szCs w:val="28"/>
        </w:rPr>
      </w:pPr>
      <w:r w:rsidRPr="00FE0E0E">
        <w:rPr>
          <w:sz w:val="28"/>
          <w:szCs w:val="28"/>
        </w:rPr>
        <w:t xml:space="preserve">- Khi nhấc ống, </w:t>
      </w:r>
      <w:r w:rsidR="007838CE" w:rsidRPr="00FE0E0E">
        <w:rPr>
          <w:sz w:val="28"/>
          <w:szCs w:val="28"/>
        </w:rPr>
        <w:t>Tay thuận</w:t>
      </w:r>
      <w:r w:rsidR="00FE0E0E" w:rsidRPr="00FE0E0E">
        <w:rPr>
          <w:sz w:val="28"/>
          <w:szCs w:val="28"/>
          <w:lang w:val="vi-VN"/>
        </w:rPr>
        <w:t xml:space="preserve"> </w:t>
      </w:r>
      <w:r w:rsidRPr="00FE0E0E">
        <w:rPr>
          <w:sz w:val="28"/>
          <w:szCs w:val="28"/>
        </w:rPr>
        <w:t xml:space="preserve">giữ ống, ngón trỏ </w:t>
      </w:r>
      <w:r w:rsidR="007838CE" w:rsidRPr="00FE0E0E">
        <w:rPr>
          <w:sz w:val="28"/>
          <w:szCs w:val="28"/>
        </w:rPr>
        <w:t>Tay không thuận</w:t>
      </w:r>
      <w:r w:rsidRPr="00FE0E0E">
        <w:rPr>
          <w:sz w:val="28"/>
          <w:szCs w:val="28"/>
        </w:rPr>
        <w:t xml:space="preserve"> ấn nhẹ vào da ở cạnh miệng ống để cho không khí vào trong ống, ống sẽ tự rơi ra.</w:t>
      </w:r>
    </w:p>
    <w:p w:rsidR="00E6219F" w:rsidRPr="00FE0E0E" w:rsidRDefault="00E6219F" w:rsidP="00FF62FC">
      <w:pPr>
        <w:widowControl w:val="0"/>
        <w:spacing w:before="120"/>
        <w:ind w:firstLine="567"/>
        <w:jc w:val="both"/>
        <w:rPr>
          <w:sz w:val="28"/>
          <w:szCs w:val="28"/>
        </w:rPr>
      </w:pPr>
      <w:r w:rsidRPr="00FE0E0E">
        <w:rPr>
          <w:sz w:val="28"/>
          <w:szCs w:val="28"/>
        </w:rPr>
        <w:t>5.4</w:t>
      </w:r>
      <w:r w:rsidR="00FE0E0E">
        <w:rPr>
          <w:sz w:val="28"/>
          <w:szCs w:val="28"/>
          <w:lang w:val="vi-VN"/>
        </w:rPr>
        <w:t>.</w:t>
      </w:r>
      <w:r w:rsidRPr="00FE0E0E">
        <w:rPr>
          <w:sz w:val="28"/>
          <w:szCs w:val="28"/>
        </w:rPr>
        <w:t xml:space="preserve"> Liệu trình</w:t>
      </w:r>
    </w:p>
    <w:p w:rsidR="00E6219F" w:rsidRPr="007838CE" w:rsidRDefault="00E6219F" w:rsidP="00FF62FC">
      <w:pPr>
        <w:widowControl w:val="0"/>
        <w:spacing w:before="120"/>
        <w:ind w:firstLine="567"/>
        <w:jc w:val="both"/>
        <w:rPr>
          <w:sz w:val="28"/>
          <w:szCs w:val="28"/>
        </w:rPr>
      </w:pPr>
      <w:r w:rsidRPr="00FE0E0E">
        <w:rPr>
          <w:sz w:val="28"/>
          <w:szCs w:val="28"/>
        </w:rPr>
        <w:t>Ngày giác 1 lần; mỗi lần từ 15-20 ống</w:t>
      </w:r>
      <w:r w:rsidRPr="007838CE">
        <w:rPr>
          <w:sz w:val="28"/>
          <w:szCs w:val="28"/>
        </w:rPr>
        <w:t xml:space="preserve"> giác.</w:t>
      </w:r>
    </w:p>
    <w:p w:rsidR="00E6219F" w:rsidRPr="007838CE" w:rsidRDefault="00E6219F" w:rsidP="00FF62FC">
      <w:pPr>
        <w:widowControl w:val="0"/>
        <w:spacing w:before="120"/>
        <w:ind w:firstLine="567"/>
        <w:jc w:val="both"/>
        <w:rPr>
          <w:b/>
          <w:sz w:val="28"/>
          <w:szCs w:val="28"/>
        </w:rPr>
      </w:pPr>
      <w:r w:rsidRPr="007838CE">
        <w:rPr>
          <w:b/>
          <w:sz w:val="28"/>
          <w:szCs w:val="28"/>
        </w:rPr>
        <w:t>6.</w:t>
      </w:r>
      <w:r w:rsidR="00FE0E0E">
        <w:rPr>
          <w:b/>
          <w:sz w:val="28"/>
          <w:szCs w:val="28"/>
          <w:lang w:val="vi-VN"/>
        </w:rPr>
        <w:t xml:space="preserve"> </w:t>
      </w:r>
      <w:r w:rsidRPr="007838CE">
        <w:rPr>
          <w:b/>
          <w:sz w:val="28"/>
          <w:szCs w:val="28"/>
        </w:rPr>
        <w:t>THEO DÕI VÀ XỬ TRÍ TAI BIẾN</w:t>
      </w:r>
    </w:p>
    <w:p w:rsidR="00FE0E0E" w:rsidRPr="00FE0E0E" w:rsidRDefault="00FE0E0E" w:rsidP="00FE0E0E">
      <w:pPr>
        <w:widowControl w:val="0"/>
        <w:spacing w:before="120"/>
        <w:ind w:firstLine="567"/>
        <w:jc w:val="both"/>
        <w:rPr>
          <w:sz w:val="28"/>
          <w:szCs w:val="28"/>
        </w:rPr>
      </w:pPr>
      <w:r w:rsidRPr="00FE0E0E">
        <w:rPr>
          <w:sz w:val="28"/>
          <w:szCs w:val="28"/>
        </w:rPr>
        <w:t>6.1. Theo dõi</w:t>
      </w:r>
    </w:p>
    <w:p w:rsidR="00FE0E0E" w:rsidRPr="00FE0E0E" w:rsidRDefault="00FE0E0E" w:rsidP="00FE0E0E">
      <w:pPr>
        <w:widowControl w:val="0"/>
        <w:spacing w:before="120"/>
        <w:ind w:firstLine="567"/>
        <w:jc w:val="both"/>
        <w:rPr>
          <w:sz w:val="28"/>
          <w:szCs w:val="28"/>
        </w:rPr>
      </w:pPr>
      <w:r w:rsidRPr="00FE0E0E">
        <w:rPr>
          <w:sz w:val="28"/>
          <w:szCs w:val="28"/>
        </w:rPr>
        <w:t>- Toàn trạng người bệnh</w:t>
      </w:r>
    </w:p>
    <w:p w:rsidR="00FE0E0E" w:rsidRPr="00FE0E0E" w:rsidRDefault="00FE0E0E" w:rsidP="00FE0E0E">
      <w:pPr>
        <w:widowControl w:val="0"/>
        <w:spacing w:before="120"/>
        <w:ind w:firstLine="567"/>
        <w:jc w:val="both"/>
        <w:rPr>
          <w:sz w:val="28"/>
          <w:szCs w:val="28"/>
        </w:rPr>
      </w:pPr>
      <w:r w:rsidRPr="00FE0E0E">
        <w:rPr>
          <w:sz w:val="28"/>
          <w:szCs w:val="28"/>
        </w:rPr>
        <w:t>- Nếu ống giác tự rời ra thì có thể làm lại.</w:t>
      </w:r>
    </w:p>
    <w:p w:rsidR="004B14DE" w:rsidRPr="00BE0064" w:rsidRDefault="004B14DE" w:rsidP="004B14DE">
      <w:pPr>
        <w:spacing w:before="120"/>
        <w:ind w:firstLine="567"/>
        <w:jc w:val="both"/>
        <w:rPr>
          <w:sz w:val="28"/>
          <w:szCs w:val="28"/>
        </w:rPr>
      </w:pPr>
      <w:r w:rsidRPr="00BE0064">
        <w:rPr>
          <w:sz w:val="28"/>
          <w:szCs w:val="28"/>
        </w:rPr>
        <w:t>6.2. Xử trí tai biến</w:t>
      </w:r>
    </w:p>
    <w:p w:rsidR="004B14DE" w:rsidRPr="007838CE" w:rsidRDefault="004B14DE" w:rsidP="004B14DE">
      <w:pPr>
        <w:spacing w:before="120"/>
        <w:ind w:firstLine="567"/>
        <w:jc w:val="both"/>
        <w:rPr>
          <w:sz w:val="28"/>
          <w:szCs w:val="28"/>
        </w:rPr>
      </w:pPr>
      <w:r w:rsidRPr="00BE0064">
        <w:rPr>
          <w:sz w:val="28"/>
          <w:szCs w:val="28"/>
        </w:rPr>
        <w:t>+ Bỏng trên những bệnh nhân thể hàn bị giảm hoặc mất cảm giác nông (đau và</w:t>
      </w:r>
      <w:r w:rsidRPr="007838CE">
        <w:rPr>
          <w:sz w:val="28"/>
          <w:szCs w:val="28"/>
        </w:rPr>
        <w:t xml:space="preserve"> nóng - lạnh) dễ bị bỏng. Thường bỏng độ I, dùng thuốc mỡ vaseline bôi và băng lại, tránh nhiễm trùng.</w:t>
      </w:r>
    </w:p>
    <w:p w:rsidR="004B14DE" w:rsidRPr="007838CE" w:rsidRDefault="004B14DE" w:rsidP="004B14DE">
      <w:pPr>
        <w:spacing w:before="120"/>
        <w:ind w:firstLine="567"/>
        <w:jc w:val="both"/>
        <w:rPr>
          <w:sz w:val="28"/>
          <w:szCs w:val="28"/>
        </w:rPr>
      </w:pPr>
      <w:r w:rsidRPr="007838CE">
        <w:rPr>
          <w:sz w:val="28"/>
          <w:szCs w:val="28"/>
        </w:rPr>
        <w:t>+ Cháy</w:t>
      </w:r>
      <w:r>
        <w:rPr>
          <w:sz w:val="28"/>
          <w:szCs w:val="28"/>
          <w:lang w:val="vi-VN"/>
        </w:rPr>
        <w:t>:</w:t>
      </w:r>
      <w:r w:rsidRPr="007838CE">
        <w:rPr>
          <w:sz w:val="28"/>
          <w:szCs w:val="28"/>
        </w:rPr>
        <w:t xml:space="preserve"> Người già hoặc trẻ em giẫy giụa hoặc vô tình làm đổ mồi ngải gây cháy, nên không được cứu nhiều huyệt một lúc và không được rời bệnh nhân để làm việc khác khi cứu.</w:t>
      </w:r>
    </w:p>
    <w:p w:rsidR="00E6219F" w:rsidRPr="007838CE" w:rsidRDefault="00E6219F" w:rsidP="00FF62FC">
      <w:pPr>
        <w:ind w:firstLine="567"/>
        <w:jc w:val="both"/>
        <w:rPr>
          <w:sz w:val="28"/>
          <w:szCs w:val="28"/>
        </w:rPr>
      </w:pPr>
    </w:p>
    <w:p w:rsidR="00FC39C9" w:rsidRPr="007838CE" w:rsidRDefault="00FC39C9" w:rsidP="00FF62FC">
      <w:pPr>
        <w:ind w:firstLine="567"/>
        <w:jc w:val="both"/>
        <w:rPr>
          <w:sz w:val="28"/>
          <w:szCs w:val="28"/>
        </w:rPr>
      </w:pPr>
    </w:p>
    <w:sectPr w:rsidR="00FC39C9" w:rsidRPr="007838CE" w:rsidSect="004B14DE">
      <w:footerReference w:type="default" r:id="rId7"/>
      <w:pgSz w:w="11906" w:h="16838" w:code="9"/>
      <w:pgMar w:top="1134" w:right="851" w:bottom="1134" w:left="1701" w:header="720" w:footer="544" w:gutter="0"/>
      <w:pgNumType w:start="435"/>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BA3" w:rsidRDefault="00ED1BA3" w:rsidP="00156A4E">
      <w:r>
        <w:separator/>
      </w:r>
    </w:p>
  </w:endnote>
  <w:endnote w:type="continuationSeparator" w:id="0">
    <w:p w:rsidR="00ED1BA3" w:rsidRDefault="00ED1BA3" w:rsidP="00156A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654903"/>
      <w:docPartObj>
        <w:docPartGallery w:val="Page Numbers (Bottom of Page)"/>
        <w:docPartUnique/>
      </w:docPartObj>
    </w:sdtPr>
    <w:sdtEndPr>
      <w:rPr>
        <w:noProof/>
      </w:rPr>
    </w:sdtEndPr>
    <w:sdtContent>
      <w:p w:rsidR="004B14DE" w:rsidRDefault="004B14DE">
        <w:pPr>
          <w:pStyle w:val="Footer"/>
          <w:jc w:val="center"/>
        </w:pPr>
        <w:r>
          <w:fldChar w:fldCharType="begin"/>
        </w:r>
        <w:r>
          <w:instrText xml:space="preserve"> PAGE   \* MERGEFORMAT </w:instrText>
        </w:r>
        <w:r>
          <w:fldChar w:fldCharType="separate"/>
        </w:r>
        <w:r w:rsidR="009716A3">
          <w:rPr>
            <w:noProof/>
          </w:rPr>
          <w:t>454</w:t>
        </w:r>
        <w:r>
          <w:rPr>
            <w:noProof/>
          </w:rPr>
          <w:fldChar w:fldCharType="end"/>
        </w:r>
      </w:p>
    </w:sdtContent>
  </w:sdt>
  <w:p w:rsidR="004B14DE" w:rsidRDefault="004B14D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BA3" w:rsidRDefault="00ED1BA3" w:rsidP="00156A4E">
      <w:r>
        <w:separator/>
      </w:r>
    </w:p>
  </w:footnote>
  <w:footnote w:type="continuationSeparator" w:id="0">
    <w:p w:rsidR="00ED1BA3" w:rsidRDefault="00ED1BA3" w:rsidP="00156A4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00"/>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3" w15:restartNumberingAfterBreak="0">
    <w:nsid w:val="00000007"/>
    <w:multiLevelType w:val="multilevel"/>
    <w:tmpl w:val="00000006"/>
    <w:lvl w:ilvl="0">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6.%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4" w15:restartNumberingAfterBreak="0">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5" w15:restartNumberingAfterBreak="0">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6" w15:restartNumberingAfterBreak="0">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7"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8"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9" w15:restartNumberingAfterBreak="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0" w15:restartNumberingAfterBreak="0">
    <w:nsid w:val="00000015"/>
    <w:multiLevelType w:val="multilevel"/>
    <w:tmpl w:val="00000014"/>
    <w:lvl w:ilvl="0">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1">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2">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3">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4">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5">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6">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7">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lvl w:ilvl="8">
      <w:start w:val="2"/>
      <w:numFmt w:val="decimal"/>
      <w:lvlText w:val="5.%1."/>
      <w:lvlJc w:val="left"/>
      <w:rPr>
        <w:rFonts w:ascii="Times New Roman" w:hAnsi="Times New Roman" w:cs="Times New Roman"/>
        <w:b w:val="0"/>
        <w:bCs w:val="0"/>
        <w:i w:val="0"/>
        <w:iCs w:val="0"/>
        <w:smallCaps w:val="0"/>
        <w:strike w:val="0"/>
        <w:color w:val="000000"/>
        <w:spacing w:val="-1"/>
        <w:w w:val="100"/>
        <w:position w:val="0"/>
        <w:sz w:val="26"/>
        <w:szCs w:val="26"/>
        <w:u w:val="none"/>
      </w:rPr>
    </w:lvl>
  </w:abstractNum>
  <w:abstractNum w:abstractNumId="11" w15:restartNumberingAfterBreak="0">
    <w:nsid w:val="00000017"/>
    <w:multiLevelType w:val="multilevel"/>
    <w:tmpl w:val="00000016"/>
    <w:lvl w:ilvl="0">
      <w:start w:val="1"/>
      <w:numFmt w:val="decimal"/>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1">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2">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3">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4">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5">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6">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7">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lvl w:ilvl="8">
      <w:start w:val="1"/>
      <w:numFmt w:val="decimal"/>
      <w:lvlText w:val="%1.%2."/>
      <w:lvlJc w:val="left"/>
      <w:rPr>
        <w:rFonts w:ascii="Times New Roman" w:hAnsi="Times New Roman" w:cs="Times New Roman"/>
        <w:b/>
        <w:bCs/>
        <w:i w:val="0"/>
        <w:iCs w:val="0"/>
        <w:smallCaps w:val="0"/>
        <w:strike w:val="0"/>
        <w:color w:val="000000"/>
        <w:spacing w:val="-5"/>
        <w:w w:val="100"/>
        <w:position w:val="0"/>
        <w:sz w:val="25"/>
        <w:szCs w:val="25"/>
        <w:u w:val="none"/>
      </w:rPr>
    </w:lvl>
  </w:abstractNum>
  <w:abstractNum w:abstractNumId="12" w15:restartNumberingAfterBreak="0">
    <w:nsid w:val="00000019"/>
    <w:multiLevelType w:val="multilevel"/>
    <w:tmpl w:val="00000018"/>
    <w:lvl w:ilvl="0">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1">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2">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3">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4">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5">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6">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7">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lvl w:ilvl="8">
      <w:start w:val="1"/>
      <w:numFmt w:val="upperRoman"/>
      <w:lvlText w:val="%1."/>
      <w:lvlJc w:val="left"/>
      <w:rPr>
        <w:rFonts w:ascii="Times New Roman" w:hAnsi="Times New Roman" w:cs="Times New Roman"/>
        <w:b/>
        <w:bCs/>
        <w:i w:val="0"/>
        <w:iCs w:val="0"/>
        <w:smallCaps w:val="0"/>
        <w:strike w:val="0"/>
        <w:color w:val="000000"/>
        <w:spacing w:val="-5"/>
        <w:w w:val="100"/>
        <w:position w:val="0"/>
        <w:sz w:val="25"/>
        <w:szCs w:val="25"/>
        <w:u w:val="none"/>
      </w:rPr>
    </w:lvl>
  </w:abstractNum>
  <w:abstractNum w:abstractNumId="13" w15:restartNumberingAfterBreak="0">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4" w15:restartNumberingAfterBreak="0">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5" w15:restartNumberingAfterBreak="0">
    <w:nsid w:val="0000001F"/>
    <w:multiLevelType w:val="multilevel"/>
    <w:tmpl w:val="0000001E"/>
    <w:lvl w:ilvl="0">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379"/>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6" w15:restartNumberingAfterBreak="0">
    <w:nsid w:val="00000021"/>
    <w:multiLevelType w:val="multilevel"/>
    <w:tmpl w:val="0000002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7" w15:restartNumberingAfterBreak="0">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8" w15:restartNumberingAfterBreak="0">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abstractNum w:abstractNumId="19" w15:restartNumberingAfterBreak="0">
    <w:nsid w:val="00000027"/>
    <w:multiLevelType w:val="multilevel"/>
    <w:tmpl w:val="0000002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5"/>
        <w:szCs w:val="25"/>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19F"/>
    <w:rsid w:val="000D46A8"/>
    <w:rsid w:val="000F2EFC"/>
    <w:rsid w:val="0011443E"/>
    <w:rsid w:val="00156A4E"/>
    <w:rsid w:val="00225692"/>
    <w:rsid w:val="002560A4"/>
    <w:rsid w:val="00271A9A"/>
    <w:rsid w:val="003C3EBD"/>
    <w:rsid w:val="003D6A69"/>
    <w:rsid w:val="004200D5"/>
    <w:rsid w:val="004B14DE"/>
    <w:rsid w:val="004D0E40"/>
    <w:rsid w:val="004E0796"/>
    <w:rsid w:val="005B5B8F"/>
    <w:rsid w:val="00647730"/>
    <w:rsid w:val="00681049"/>
    <w:rsid w:val="00690EE6"/>
    <w:rsid w:val="006A6429"/>
    <w:rsid w:val="007838CE"/>
    <w:rsid w:val="007A394A"/>
    <w:rsid w:val="007C5ACB"/>
    <w:rsid w:val="008A6693"/>
    <w:rsid w:val="008C521C"/>
    <w:rsid w:val="008D44F8"/>
    <w:rsid w:val="009716A3"/>
    <w:rsid w:val="009F7E85"/>
    <w:rsid w:val="00A82B16"/>
    <w:rsid w:val="00AB34DB"/>
    <w:rsid w:val="00B20885"/>
    <w:rsid w:val="00BE0064"/>
    <w:rsid w:val="00BE780B"/>
    <w:rsid w:val="00CE3CC5"/>
    <w:rsid w:val="00D162E2"/>
    <w:rsid w:val="00D203F5"/>
    <w:rsid w:val="00E16C0E"/>
    <w:rsid w:val="00E6219F"/>
    <w:rsid w:val="00E93ACD"/>
    <w:rsid w:val="00ED1BA3"/>
    <w:rsid w:val="00F248ED"/>
    <w:rsid w:val="00FB6D60"/>
    <w:rsid w:val="00FC39C9"/>
    <w:rsid w:val="00FC78AC"/>
    <w:rsid w:val="00FE0E0E"/>
    <w:rsid w:val="00FF62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6E7FF0"/>
  <w15:chartTrackingRefBased/>
  <w15:docId w15:val="{67011B30-2426-4CEC-9E71-76A01CD79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219F"/>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rsid w:val="00E6219F"/>
    <w:rPr>
      <w:rFonts w:eastAsia="Times New Roman" w:cs="Times New Roman"/>
      <w:szCs w:val="24"/>
    </w:rPr>
  </w:style>
  <w:style w:type="paragraph" w:styleId="Header">
    <w:name w:val="header"/>
    <w:basedOn w:val="Normal"/>
    <w:link w:val="HeaderChar"/>
    <w:rsid w:val="00E6219F"/>
    <w:pPr>
      <w:tabs>
        <w:tab w:val="center" w:pos="4320"/>
        <w:tab w:val="right" w:pos="8640"/>
      </w:tabs>
    </w:pPr>
  </w:style>
  <w:style w:type="character" w:customStyle="1" w:styleId="FooterChar">
    <w:name w:val="Footer Char"/>
    <w:basedOn w:val="DefaultParagraphFont"/>
    <w:link w:val="Footer"/>
    <w:uiPriority w:val="99"/>
    <w:rsid w:val="00E6219F"/>
    <w:rPr>
      <w:rFonts w:eastAsia="Times New Roman" w:cs="Times New Roman"/>
      <w:szCs w:val="24"/>
    </w:rPr>
  </w:style>
  <w:style w:type="paragraph" w:styleId="Footer">
    <w:name w:val="footer"/>
    <w:basedOn w:val="Normal"/>
    <w:link w:val="FooterChar"/>
    <w:uiPriority w:val="99"/>
    <w:rsid w:val="00E6219F"/>
    <w:pPr>
      <w:tabs>
        <w:tab w:val="center" w:pos="4320"/>
        <w:tab w:val="right" w:pos="8640"/>
      </w:tabs>
    </w:pPr>
  </w:style>
  <w:style w:type="character" w:customStyle="1" w:styleId="Bodytext">
    <w:name w:val="Body text_"/>
    <w:basedOn w:val="DefaultParagraphFont"/>
    <w:link w:val="Bodytext1"/>
    <w:rsid w:val="00E6219F"/>
    <w:rPr>
      <w:sz w:val="26"/>
      <w:szCs w:val="26"/>
      <w:shd w:val="clear" w:color="auto" w:fill="FFFFFF"/>
    </w:rPr>
  </w:style>
  <w:style w:type="paragraph" w:customStyle="1" w:styleId="Bodytext1">
    <w:name w:val="Body text1"/>
    <w:basedOn w:val="Normal"/>
    <w:link w:val="Bodytext"/>
    <w:rsid w:val="00E6219F"/>
    <w:pPr>
      <w:widowControl w:val="0"/>
      <w:shd w:val="clear" w:color="auto" w:fill="FFFFFF"/>
      <w:spacing w:line="480" w:lineRule="exact"/>
      <w:jc w:val="both"/>
    </w:pPr>
    <w:rPr>
      <w:rFonts w:eastAsiaTheme="minorHAnsi" w:cstheme="minorBidi"/>
      <w:sz w:val="26"/>
      <w:szCs w:val="26"/>
    </w:rPr>
  </w:style>
  <w:style w:type="character" w:customStyle="1" w:styleId="Headerorfooter">
    <w:name w:val="Header or footer_"/>
    <w:basedOn w:val="DefaultParagraphFont"/>
    <w:link w:val="Headerorfooter0"/>
    <w:rsid w:val="00E6219F"/>
    <w:rPr>
      <w:b/>
      <w:bCs/>
      <w:sz w:val="26"/>
      <w:szCs w:val="26"/>
      <w:shd w:val="clear" w:color="auto" w:fill="FFFFFF"/>
    </w:rPr>
  </w:style>
  <w:style w:type="paragraph" w:customStyle="1" w:styleId="Headerorfooter0">
    <w:name w:val="Header or footer"/>
    <w:basedOn w:val="Normal"/>
    <w:link w:val="Headerorfooter"/>
    <w:rsid w:val="00E6219F"/>
    <w:pPr>
      <w:widowControl w:val="0"/>
      <w:shd w:val="clear" w:color="auto" w:fill="FFFFFF"/>
      <w:spacing w:line="240" w:lineRule="atLeast"/>
      <w:jc w:val="center"/>
    </w:pPr>
    <w:rPr>
      <w:rFonts w:eastAsiaTheme="minorHAnsi" w:cstheme="minorBidi"/>
      <w:b/>
      <w:bCs/>
      <w:sz w:val="26"/>
      <w:szCs w:val="26"/>
    </w:rPr>
  </w:style>
  <w:style w:type="character" w:customStyle="1" w:styleId="Heading1">
    <w:name w:val="Heading #1_"/>
    <w:basedOn w:val="DefaultParagraphFont"/>
    <w:link w:val="Heading10"/>
    <w:rsid w:val="00E6219F"/>
    <w:rPr>
      <w:sz w:val="26"/>
      <w:szCs w:val="26"/>
      <w:shd w:val="clear" w:color="auto" w:fill="FFFFFF"/>
    </w:rPr>
  </w:style>
  <w:style w:type="paragraph" w:customStyle="1" w:styleId="Heading10">
    <w:name w:val="Heading #1"/>
    <w:basedOn w:val="Normal"/>
    <w:link w:val="Heading1"/>
    <w:rsid w:val="00E6219F"/>
    <w:pPr>
      <w:widowControl w:val="0"/>
      <w:shd w:val="clear" w:color="auto" w:fill="FFFFFF"/>
      <w:spacing w:before="420" w:line="480" w:lineRule="exact"/>
      <w:jc w:val="both"/>
      <w:outlineLvl w:val="0"/>
    </w:pPr>
    <w:rPr>
      <w:rFonts w:eastAsiaTheme="minorHAnsi" w:cstheme="minorBidi"/>
      <w:sz w:val="26"/>
      <w:szCs w:val="26"/>
    </w:rPr>
  </w:style>
  <w:style w:type="character" w:customStyle="1" w:styleId="Bodytext2">
    <w:name w:val="Body text (2)_"/>
    <w:basedOn w:val="DefaultParagraphFont"/>
    <w:link w:val="Bodytext20"/>
    <w:rsid w:val="00E6219F"/>
    <w:rPr>
      <w:b/>
      <w:bCs/>
      <w:i/>
      <w:iCs/>
      <w:spacing w:val="-2"/>
      <w:sz w:val="26"/>
      <w:szCs w:val="26"/>
      <w:shd w:val="clear" w:color="auto" w:fill="FFFFFF"/>
    </w:rPr>
  </w:style>
  <w:style w:type="paragraph" w:customStyle="1" w:styleId="Bodytext20">
    <w:name w:val="Body text (2)"/>
    <w:basedOn w:val="Normal"/>
    <w:link w:val="Bodytext2"/>
    <w:rsid w:val="00E6219F"/>
    <w:pPr>
      <w:widowControl w:val="0"/>
      <w:shd w:val="clear" w:color="auto" w:fill="FFFFFF"/>
      <w:spacing w:line="480" w:lineRule="exact"/>
      <w:jc w:val="both"/>
    </w:pPr>
    <w:rPr>
      <w:rFonts w:eastAsiaTheme="minorHAnsi" w:cstheme="minorBidi"/>
      <w:b/>
      <w:bCs/>
      <w:i/>
      <w:iCs/>
      <w:spacing w:val="-2"/>
      <w:sz w:val="26"/>
      <w:szCs w:val="26"/>
    </w:rPr>
  </w:style>
  <w:style w:type="character" w:customStyle="1" w:styleId="Tableofcontents">
    <w:name w:val="Table of contents_"/>
    <w:basedOn w:val="DefaultParagraphFont"/>
    <w:link w:val="Tableofcontents0"/>
    <w:rsid w:val="00E6219F"/>
    <w:rPr>
      <w:sz w:val="26"/>
      <w:szCs w:val="26"/>
      <w:shd w:val="clear" w:color="auto" w:fill="FFFFFF"/>
    </w:rPr>
  </w:style>
  <w:style w:type="paragraph" w:customStyle="1" w:styleId="Tableofcontents0">
    <w:name w:val="Table of contents"/>
    <w:basedOn w:val="Normal"/>
    <w:link w:val="Tableofcontents"/>
    <w:rsid w:val="00E6219F"/>
    <w:pPr>
      <w:widowControl w:val="0"/>
      <w:shd w:val="clear" w:color="auto" w:fill="FFFFFF"/>
      <w:spacing w:line="480" w:lineRule="exact"/>
    </w:pPr>
    <w:rPr>
      <w:rFonts w:eastAsiaTheme="minorHAnsi" w:cstheme="minorBidi"/>
      <w:sz w:val="26"/>
      <w:szCs w:val="26"/>
    </w:rPr>
  </w:style>
  <w:style w:type="character" w:customStyle="1" w:styleId="Heading12">
    <w:name w:val="Heading #1 (2)_"/>
    <w:basedOn w:val="DefaultParagraphFont"/>
    <w:link w:val="Heading120"/>
    <w:rsid w:val="00E6219F"/>
    <w:rPr>
      <w:b/>
      <w:bCs/>
      <w:i/>
      <w:iCs/>
      <w:spacing w:val="-2"/>
      <w:sz w:val="26"/>
      <w:szCs w:val="26"/>
      <w:shd w:val="clear" w:color="auto" w:fill="FFFFFF"/>
    </w:rPr>
  </w:style>
  <w:style w:type="paragraph" w:customStyle="1" w:styleId="Heading120">
    <w:name w:val="Heading #1 (2)"/>
    <w:basedOn w:val="Normal"/>
    <w:link w:val="Heading12"/>
    <w:rsid w:val="00E6219F"/>
    <w:pPr>
      <w:widowControl w:val="0"/>
      <w:shd w:val="clear" w:color="auto" w:fill="FFFFFF"/>
      <w:spacing w:line="480" w:lineRule="exact"/>
      <w:jc w:val="both"/>
      <w:outlineLvl w:val="0"/>
    </w:pPr>
    <w:rPr>
      <w:rFonts w:eastAsiaTheme="minorHAnsi" w:cstheme="minorBidi"/>
      <w:b/>
      <w:bCs/>
      <w:i/>
      <w:iCs/>
      <w:spacing w:val="-2"/>
      <w:sz w:val="26"/>
      <w:szCs w:val="26"/>
    </w:rPr>
  </w:style>
  <w:style w:type="character" w:customStyle="1" w:styleId="Tableofcontents2">
    <w:name w:val="Table of contents (2)_"/>
    <w:basedOn w:val="DefaultParagraphFont"/>
    <w:link w:val="Tableofcontents20"/>
    <w:rsid w:val="00E6219F"/>
    <w:rPr>
      <w:b/>
      <w:bCs/>
      <w:i/>
      <w:iCs/>
      <w:spacing w:val="-2"/>
      <w:sz w:val="26"/>
      <w:szCs w:val="26"/>
      <w:shd w:val="clear" w:color="auto" w:fill="FFFFFF"/>
    </w:rPr>
  </w:style>
  <w:style w:type="paragraph" w:customStyle="1" w:styleId="Tableofcontents20">
    <w:name w:val="Table of contents (2)"/>
    <w:basedOn w:val="Normal"/>
    <w:link w:val="Tableofcontents2"/>
    <w:rsid w:val="00E6219F"/>
    <w:pPr>
      <w:widowControl w:val="0"/>
      <w:shd w:val="clear" w:color="auto" w:fill="FFFFFF"/>
      <w:spacing w:line="480" w:lineRule="exact"/>
      <w:jc w:val="both"/>
    </w:pPr>
    <w:rPr>
      <w:rFonts w:eastAsiaTheme="minorHAnsi" w:cstheme="minorBidi"/>
      <w:b/>
      <w:bCs/>
      <w:i/>
      <w:iCs/>
      <w:spacing w:val="-2"/>
      <w:sz w:val="26"/>
      <w:szCs w:val="26"/>
    </w:rPr>
  </w:style>
  <w:style w:type="character" w:customStyle="1" w:styleId="Tableofcontents2NotBold">
    <w:name w:val="Table of contents (2) + Not Bold"/>
    <w:aliases w:val="Not Italic1,Spacing 0 pt1,Body text (3) + 13.5 pt,Spacing 0 pt13,Body text + Tahoma1,5.5 pt1,Body text + Italic1,Body text (3) + 10 pt1,Body text (3) + Not Bold1"/>
    <w:basedOn w:val="Tableofcontents2"/>
    <w:rsid w:val="00E6219F"/>
    <w:rPr>
      <w:b/>
      <w:bCs/>
      <w:i/>
      <w:iCs/>
      <w:spacing w:val="-2"/>
      <w:sz w:val="26"/>
      <w:szCs w:val="26"/>
      <w:shd w:val="clear" w:color="auto" w:fill="FFFFFF"/>
    </w:rPr>
  </w:style>
  <w:style w:type="character" w:customStyle="1" w:styleId="Heading42">
    <w:name w:val="Heading #4 (2)_"/>
    <w:basedOn w:val="DefaultParagraphFont"/>
    <w:link w:val="Heading420"/>
    <w:rsid w:val="00E6219F"/>
    <w:rPr>
      <w:rFonts w:ascii="Tahoma" w:hAnsi="Tahoma"/>
      <w:spacing w:val="-3"/>
      <w:sz w:val="22"/>
      <w:shd w:val="clear" w:color="auto" w:fill="FFFFFF"/>
    </w:rPr>
  </w:style>
  <w:style w:type="paragraph" w:customStyle="1" w:styleId="Heading420">
    <w:name w:val="Heading #4 (2)"/>
    <w:basedOn w:val="Normal"/>
    <w:link w:val="Heading42"/>
    <w:rsid w:val="00E6219F"/>
    <w:pPr>
      <w:widowControl w:val="0"/>
      <w:shd w:val="clear" w:color="auto" w:fill="FFFFFF"/>
      <w:spacing w:line="324" w:lineRule="exact"/>
      <w:ind w:firstLine="1480"/>
      <w:outlineLvl w:val="3"/>
    </w:pPr>
    <w:rPr>
      <w:rFonts w:ascii="Tahoma" w:eastAsiaTheme="minorHAnsi" w:hAnsi="Tahoma" w:cstheme="minorBidi"/>
      <w:spacing w:val="-3"/>
      <w:sz w:val="22"/>
      <w:szCs w:val="22"/>
    </w:rPr>
  </w:style>
  <w:style w:type="character" w:customStyle="1" w:styleId="Bodytext3">
    <w:name w:val="Body text (3)_"/>
    <w:basedOn w:val="DefaultParagraphFont"/>
    <w:link w:val="Bodytext30"/>
    <w:rsid w:val="00E6219F"/>
    <w:rPr>
      <w:i/>
      <w:iCs/>
      <w:spacing w:val="-3"/>
      <w:sz w:val="26"/>
      <w:szCs w:val="26"/>
      <w:shd w:val="clear" w:color="auto" w:fill="FFFFFF"/>
    </w:rPr>
  </w:style>
  <w:style w:type="paragraph" w:customStyle="1" w:styleId="Bodytext30">
    <w:name w:val="Body text (3)"/>
    <w:basedOn w:val="Normal"/>
    <w:link w:val="Bodytext3"/>
    <w:rsid w:val="00E6219F"/>
    <w:pPr>
      <w:widowControl w:val="0"/>
      <w:shd w:val="clear" w:color="auto" w:fill="FFFFFF"/>
      <w:spacing w:before="180" w:line="486" w:lineRule="exact"/>
      <w:ind w:firstLine="340"/>
    </w:pPr>
    <w:rPr>
      <w:rFonts w:eastAsiaTheme="minorHAnsi" w:cstheme="minorBidi"/>
      <w:i/>
      <w:iCs/>
      <w:spacing w:val="-3"/>
      <w:sz w:val="26"/>
      <w:szCs w:val="26"/>
    </w:rPr>
  </w:style>
  <w:style w:type="character" w:customStyle="1" w:styleId="Heading4">
    <w:name w:val="Heading #4_"/>
    <w:basedOn w:val="DefaultParagraphFont"/>
    <w:link w:val="Heading41"/>
    <w:rsid w:val="00E6219F"/>
    <w:rPr>
      <w:rFonts w:ascii="Tahoma" w:hAnsi="Tahoma"/>
      <w:spacing w:val="7"/>
      <w:sz w:val="19"/>
      <w:szCs w:val="19"/>
      <w:shd w:val="clear" w:color="auto" w:fill="FFFFFF"/>
    </w:rPr>
  </w:style>
  <w:style w:type="paragraph" w:customStyle="1" w:styleId="Heading41">
    <w:name w:val="Heading #41"/>
    <w:basedOn w:val="Normal"/>
    <w:link w:val="Heading4"/>
    <w:rsid w:val="00E6219F"/>
    <w:pPr>
      <w:widowControl w:val="0"/>
      <w:shd w:val="clear" w:color="auto" w:fill="FFFFFF"/>
      <w:spacing w:after="60" w:line="240" w:lineRule="atLeast"/>
      <w:jc w:val="both"/>
      <w:outlineLvl w:val="3"/>
    </w:pPr>
    <w:rPr>
      <w:rFonts w:ascii="Tahoma" w:eastAsiaTheme="minorHAnsi" w:hAnsi="Tahoma" w:cstheme="minorBidi"/>
      <w:spacing w:val="7"/>
      <w:sz w:val="19"/>
      <w:szCs w:val="19"/>
    </w:rPr>
  </w:style>
  <w:style w:type="character" w:customStyle="1" w:styleId="Heading2">
    <w:name w:val="Heading #2_"/>
    <w:basedOn w:val="DefaultParagraphFont"/>
    <w:link w:val="Heading20"/>
    <w:rsid w:val="00E6219F"/>
    <w:rPr>
      <w:i/>
      <w:iCs/>
      <w:spacing w:val="-15"/>
      <w:sz w:val="27"/>
      <w:szCs w:val="27"/>
      <w:shd w:val="clear" w:color="auto" w:fill="FFFFFF"/>
    </w:rPr>
  </w:style>
  <w:style w:type="paragraph" w:customStyle="1" w:styleId="Heading20">
    <w:name w:val="Heading #2"/>
    <w:basedOn w:val="Normal"/>
    <w:link w:val="Heading2"/>
    <w:rsid w:val="00E6219F"/>
    <w:pPr>
      <w:widowControl w:val="0"/>
      <w:shd w:val="clear" w:color="auto" w:fill="FFFFFF"/>
      <w:spacing w:line="240" w:lineRule="atLeast"/>
      <w:jc w:val="both"/>
      <w:outlineLvl w:val="1"/>
    </w:pPr>
    <w:rPr>
      <w:rFonts w:eastAsiaTheme="minorHAnsi" w:cstheme="minorBidi"/>
      <w:i/>
      <w:iCs/>
      <w:spacing w:val="-15"/>
      <w:sz w:val="27"/>
      <w:szCs w:val="27"/>
    </w:rPr>
  </w:style>
  <w:style w:type="character" w:customStyle="1" w:styleId="Bodytext4">
    <w:name w:val="Body text (4)_"/>
    <w:basedOn w:val="DefaultParagraphFont"/>
    <w:link w:val="Bodytext40"/>
    <w:rsid w:val="00E6219F"/>
    <w:rPr>
      <w:spacing w:val="3"/>
      <w:sz w:val="27"/>
      <w:szCs w:val="27"/>
      <w:shd w:val="clear" w:color="auto" w:fill="FFFFFF"/>
    </w:rPr>
  </w:style>
  <w:style w:type="paragraph" w:customStyle="1" w:styleId="Bodytext40">
    <w:name w:val="Body text (4)"/>
    <w:basedOn w:val="Normal"/>
    <w:link w:val="Bodytext4"/>
    <w:rsid w:val="00E6219F"/>
    <w:pPr>
      <w:widowControl w:val="0"/>
      <w:shd w:val="clear" w:color="auto" w:fill="FFFFFF"/>
      <w:spacing w:line="240" w:lineRule="atLeast"/>
    </w:pPr>
    <w:rPr>
      <w:rFonts w:eastAsiaTheme="minorHAnsi" w:cstheme="minorBidi"/>
      <w:spacing w:val="3"/>
      <w:sz w:val="27"/>
      <w:szCs w:val="27"/>
    </w:rPr>
  </w:style>
  <w:style w:type="character" w:customStyle="1" w:styleId="Heading5">
    <w:name w:val="Heading #5_"/>
    <w:basedOn w:val="DefaultParagraphFont"/>
    <w:link w:val="Heading50"/>
    <w:rsid w:val="00E6219F"/>
    <w:rPr>
      <w:spacing w:val="3"/>
      <w:sz w:val="27"/>
      <w:szCs w:val="27"/>
      <w:shd w:val="clear" w:color="auto" w:fill="FFFFFF"/>
    </w:rPr>
  </w:style>
  <w:style w:type="paragraph" w:customStyle="1" w:styleId="Heading50">
    <w:name w:val="Heading #5"/>
    <w:basedOn w:val="Normal"/>
    <w:link w:val="Heading5"/>
    <w:rsid w:val="00E6219F"/>
    <w:pPr>
      <w:widowControl w:val="0"/>
      <w:shd w:val="clear" w:color="auto" w:fill="FFFFFF"/>
      <w:spacing w:before="420" w:after="180" w:line="240" w:lineRule="atLeast"/>
      <w:jc w:val="right"/>
      <w:outlineLvl w:val="4"/>
    </w:pPr>
    <w:rPr>
      <w:rFonts w:eastAsiaTheme="minorHAnsi" w:cstheme="minorBidi"/>
      <w:spacing w:val="3"/>
      <w:sz w:val="27"/>
      <w:szCs w:val="27"/>
    </w:rPr>
  </w:style>
  <w:style w:type="character" w:customStyle="1" w:styleId="Bodytext6">
    <w:name w:val="Body text (6)_"/>
    <w:basedOn w:val="DefaultParagraphFont"/>
    <w:link w:val="Bodytext60"/>
    <w:rsid w:val="00E6219F"/>
    <w:rPr>
      <w:spacing w:val="7"/>
      <w:shd w:val="clear" w:color="auto" w:fill="FFFFFF"/>
    </w:rPr>
  </w:style>
  <w:style w:type="paragraph" w:customStyle="1" w:styleId="Bodytext60">
    <w:name w:val="Body text (6)"/>
    <w:basedOn w:val="Normal"/>
    <w:link w:val="Bodytext6"/>
    <w:rsid w:val="00E6219F"/>
    <w:pPr>
      <w:widowControl w:val="0"/>
      <w:shd w:val="clear" w:color="auto" w:fill="FFFFFF"/>
      <w:spacing w:before="60" w:line="256" w:lineRule="exact"/>
      <w:jc w:val="both"/>
    </w:pPr>
    <w:rPr>
      <w:rFonts w:eastAsiaTheme="minorHAnsi" w:cstheme="minorBidi"/>
      <w:spacing w:val="7"/>
      <w:szCs w:val="22"/>
    </w:rPr>
  </w:style>
  <w:style w:type="character" w:customStyle="1" w:styleId="Bodytext5">
    <w:name w:val="Body text (5)_"/>
    <w:basedOn w:val="DefaultParagraphFont"/>
    <w:link w:val="Bodytext50"/>
    <w:rsid w:val="00E6219F"/>
    <w:rPr>
      <w:b/>
      <w:bCs/>
      <w:i/>
      <w:iCs/>
      <w:spacing w:val="4"/>
      <w:sz w:val="23"/>
      <w:szCs w:val="23"/>
      <w:shd w:val="clear" w:color="auto" w:fill="FFFFFF"/>
    </w:rPr>
  </w:style>
  <w:style w:type="paragraph" w:customStyle="1" w:styleId="Bodytext50">
    <w:name w:val="Body text (5)"/>
    <w:basedOn w:val="Normal"/>
    <w:link w:val="Bodytext5"/>
    <w:rsid w:val="00E6219F"/>
    <w:pPr>
      <w:widowControl w:val="0"/>
      <w:shd w:val="clear" w:color="auto" w:fill="FFFFFF"/>
      <w:spacing w:after="60" w:line="240" w:lineRule="atLeast"/>
      <w:jc w:val="both"/>
    </w:pPr>
    <w:rPr>
      <w:rFonts w:eastAsiaTheme="minorHAnsi" w:cstheme="minorBidi"/>
      <w:b/>
      <w:bCs/>
      <w:i/>
      <w:iCs/>
      <w:spacing w:val="4"/>
      <w:sz w:val="23"/>
      <w:szCs w:val="23"/>
    </w:rPr>
  </w:style>
  <w:style w:type="character" w:customStyle="1" w:styleId="Picturecaption">
    <w:name w:val="Picture caption_"/>
    <w:basedOn w:val="DefaultParagraphFont"/>
    <w:link w:val="Picturecaption0"/>
    <w:rsid w:val="00E6219F"/>
    <w:rPr>
      <w:spacing w:val="3"/>
      <w:sz w:val="27"/>
      <w:szCs w:val="27"/>
      <w:shd w:val="clear" w:color="auto" w:fill="FFFFFF"/>
    </w:rPr>
  </w:style>
  <w:style w:type="paragraph" w:customStyle="1" w:styleId="Picturecaption0">
    <w:name w:val="Picture caption"/>
    <w:basedOn w:val="Normal"/>
    <w:link w:val="Picturecaption"/>
    <w:rsid w:val="00E6219F"/>
    <w:pPr>
      <w:widowControl w:val="0"/>
      <w:shd w:val="clear" w:color="auto" w:fill="FFFFFF"/>
      <w:spacing w:line="240" w:lineRule="atLeast"/>
    </w:pPr>
    <w:rPr>
      <w:rFonts w:eastAsiaTheme="minorHAnsi" w:cstheme="minorBidi"/>
      <w:spacing w:val="3"/>
      <w:sz w:val="27"/>
      <w:szCs w:val="27"/>
    </w:rPr>
  </w:style>
  <w:style w:type="character" w:customStyle="1" w:styleId="Heading3">
    <w:name w:val="Heading #3_"/>
    <w:basedOn w:val="DefaultParagraphFont"/>
    <w:link w:val="Heading30"/>
    <w:rsid w:val="00E6219F"/>
    <w:rPr>
      <w:b/>
      <w:bCs/>
      <w:spacing w:val="8"/>
      <w:sz w:val="28"/>
      <w:szCs w:val="28"/>
      <w:shd w:val="clear" w:color="auto" w:fill="FFFFFF"/>
    </w:rPr>
  </w:style>
  <w:style w:type="paragraph" w:customStyle="1" w:styleId="Heading30">
    <w:name w:val="Heading #3"/>
    <w:basedOn w:val="Normal"/>
    <w:link w:val="Heading3"/>
    <w:rsid w:val="00E6219F"/>
    <w:pPr>
      <w:widowControl w:val="0"/>
      <w:shd w:val="clear" w:color="auto" w:fill="FFFFFF"/>
      <w:spacing w:line="240" w:lineRule="atLeast"/>
      <w:jc w:val="both"/>
      <w:outlineLvl w:val="2"/>
    </w:pPr>
    <w:rPr>
      <w:rFonts w:eastAsiaTheme="minorHAnsi" w:cstheme="minorBidi"/>
      <w:b/>
      <w:bCs/>
      <w:spacing w:val="8"/>
      <w:sz w:val="28"/>
      <w:szCs w:val="28"/>
    </w:rPr>
  </w:style>
  <w:style w:type="character" w:customStyle="1" w:styleId="Tablecaption2">
    <w:name w:val="Table caption (2)_"/>
    <w:basedOn w:val="DefaultParagraphFont"/>
    <w:link w:val="Tablecaption20"/>
    <w:rsid w:val="00E6219F"/>
    <w:rPr>
      <w:b/>
      <w:bCs/>
      <w:spacing w:val="8"/>
      <w:sz w:val="28"/>
      <w:szCs w:val="28"/>
      <w:shd w:val="clear" w:color="auto" w:fill="FFFFFF"/>
    </w:rPr>
  </w:style>
  <w:style w:type="paragraph" w:customStyle="1" w:styleId="Tablecaption20">
    <w:name w:val="Table caption (2)"/>
    <w:basedOn w:val="Normal"/>
    <w:link w:val="Tablecaption2"/>
    <w:rsid w:val="00E6219F"/>
    <w:pPr>
      <w:widowControl w:val="0"/>
      <w:shd w:val="clear" w:color="auto" w:fill="FFFFFF"/>
      <w:spacing w:line="240" w:lineRule="atLeast"/>
    </w:pPr>
    <w:rPr>
      <w:rFonts w:eastAsiaTheme="minorHAnsi" w:cstheme="minorBidi"/>
      <w:b/>
      <w:bCs/>
      <w:spacing w:val="8"/>
      <w:sz w:val="28"/>
      <w:szCs w:val="28"/>
    </w:rPr>
  </w:style>
  <w:style w:type="character" w:customStyle="1" w:styleId="Tablecaption">
    <w:name w:val="Table caption_"/>
    <w:basedOn w:val="DefaultParagraphFont"/>
    <w:link w:val="Tablecaption0"/>
    <w:rsid w:val="00E6219F"/>
    <w:rPr>
      <w:rFonts w:ascii="Tahoma" w:hAnsi="Tahoma"/>
      <w:spacing w:val="8"/>
      <w:sz w:val="9"/>
      <w:szCs w:val="9"/>
      <w:shd w:val="clear" w:color="auto" w:fill="FFFFFF"/>
    </w:rPr>
  </w:style>
  <w:style w:type="paragraph" w:customStyle="1" w:styleId="Tablecaption0">
    <w:name w:val="Table caption"/>
    <w:basedOn w:val="Normal"/>
    <w:link w:val="Tablecaption"/>
    <w:rsid w:val="00E6219F"/>
    <w:pPr>
      <w:widowControl w:val="0"/>
      <w:shd w:val="clear" w:color="auto" w:fill="FFFFFF"/>
      <w:spacing w:line="240" w:lineRule="atLeast"/>
      <w:jc w:val="both"/>
    </w:pPr>
    <w:rPr>
      <w:rFonts w:ascii="Tahoma" w:eastAsiaTheme="minorHAnsi" w:hAnsi="Tahoma" w:cstheme="minorBidi"/>
      <w:spacing w:val="8"/>
      <w:sz w:val="9"/>
      <w:szCs w:val="9"/>
    </w:rPr>
  </w:style>
  <w:style w:type="character" w:customStyle="1" w:styleId="Tablecaption3">
    <w:name w:val="Table caption (3)_"/>
    <w:basedOn w:val="DefaultParagraphFont"/>
    <w:link w:val="Tablecaption30"/>
    <w:rsid w:val="00E6219F"/>
    <w:rPr>
      <w:rFonts w:ascii="Tahoma" w:hAnsi="Tahoma"/>
      <w:spacing w:val="7"/>
      <w:sz w:val="11"/>
      <w:szCs w:val="11"/>
      <w:shd w:val="clear" w:color="auto" w:fill="FFFFFF"/>
    </w:rPr>
  </w:style>
  <w:style w:type="paragraph" w:customStyle="1" w:styleId="Tablecaption30">
    <w:name w:val="Table caption (3)"/>
    <w:basedOn w:val="Normal"/>
    <w:link w:val="Tablecaption3"/>
    <w:rsid w:val="00E6219F"/>
    <w:pPr>
      <w:widowControl w:val="0"/>
      <w:shd w:val="clear" w:color="auto" w:fill="FFFFFF"/>
      <w:spacing w:line="240" w:lineRule="atLeast"/>
      <w:jc w:val="both"/>
    </w:pPr>
    <w:rPr>
      <w:rFonts w:ascii="Tahoma" w:eastAsiaTheme="minorHAnsi" w:hAnsi="Tahoma" w:cstheme="minorBidi"/>
      <w:spacing w:val="7"/>
      <w:sz w:val="11"/>
      <w:szCs w:val="11"/>
    </w:rPr>
  </w:style>
  <w:style w:type="character" w:customStyle="1" w:styleId="Headerorfooter2">
    <w:name w:val="Header or footer (2)_"/>
    <w:basedOn w:val="DefaultParagraphFont"/>
    <w:link w:val="Headerorfooter20"/>
    <w:rsid w:val="00E6219F"/>
    <w:rPr>
      <w:rFonts w:ascii="Garamond" w:hAnsi="Garamond"/>
      <w:b/>
      <w:bCs/>
      <w:i/>
      <w:iCs/>
      <w:noProof/>
      <w:sz w:val="25"/>
      <w:szCs w:val="25"/>
      <w:shd w:val="clear" w:color="auto" w:fill="FFFFFF"/>
    </w:rPr>
  </w:style>
  <w:style w:type="paragraph" w:customStyle="1" w:styleId="Headerorfooter20">
    <w:name w:val="Header or footer (2)"/>
    <w:basedOn w:val="Normal"/>
    <w:link w:val="Headerorfooter2"/>
    <w:rsid w:val="00E6219F"/>
    <w:pPr>
      <w:widowControl w:val="0"/>
      <w:shd w:val="clear" w:color="auto" w:fill="FFFFFF"/>
      <w:spacing w:line="240" w:lineRule="atLeast"/>
    </w:pPr>
    <w:rPr>
      <w:rFonts w:ascii="Garamond" w:eastAsiaTheme="minorHAnsi" w:hAnsi="Garamond" w:cstheme="minorBidi"/>
      <w:b/>
      <w:bCs/>
      <w:i/>
      <w:iCs/>
      <w:noProof/>
      <w:sz w:val="25"/>
      <w:szCs w:val="25"/>
    </w:rPr>
  </w:style>
  <w:style w:type="character" w:customStyle="1" w:styleId="Bodytext7">
    <w:name w:val="Body text (7)_"/>
    <w:basedOn w:val="DefaultParagraphFont"/>
    <w:link w:val="Bodytext70"/>
    <w:rsid w:val="00E6219F"/>
    <w:rPr>
      <w:i/>
      <w:iCs/>
      <w:noProof/>
      <w:spacing w:val="-23"/>
      <w:shd w:val="clear" w:color="auto" w:fill="FFFFFF"/>
    </w:rPr>
  </w:style>
  <w:style w:type="paragraph" w:customStyle="1" w:styleId="Bodytext70">
    <w:name w:val="Body text (7)"/>
    <w:basedOn w:val="Normal"/>
    <w:link w:val="Bodytext7"/>
    <w:rsid w:val="00E6219F"/>
    <w:pPr>
      <w:widowControl w:val="0"/>
      <w:shd w:val="clear" w:color="auto" w:fill="FFFFFF"/>
      <w:spacing w:before="240" w:line="240" w:lineRule="atLeast"/>
      <w:jc w:val="right"/>
    </w:pPr>
    <w:rPr>
      <w:rFonts w:eastAsiaTheme="minorHAnsi" w:cstheme="minorBidi"/>
      <w:i/>
      <w:iCs/>
      <w:noProof/>
      <w:spacing w:val="-23"/>
      <w:szCs w:val="22"/>
    </w:rPr>
  </w:style>
  <w:style w:type="character" w:customStyle="1" w:styleId="Bodytext8">
    <w:name w:val="Body text (8)_"/>
    <w:basedOn w:val="DefaultParagraphFont"/>
    <w:link w:val="Bodytext80"/>
    <w:rsid w:val="00E6219F"/>
    <w:rPr>
      <w:noProof/>
      <w:sz w:val="46"/>
      <w:szCs w:val="46"/>
      <w:shd w:val="clear" w:color="auto" w:fill="FFFFFF"/>
    </w:rPr>
  </w:style>
  <w:style w:type="paragraph" w:customStyle="1" w:styleId="Bodytext80">
    <w:name w:val="Body text (8)"/>
    <w:basedOn w:val="Normal"/>
    <w:link w:val="Bodytext8"/>
    <w:rsid w:val="00E6219F"/>
    <w:pPr>
      <w:widowControl w:val="0"/>
      <w:shd w:val="clear" w:color="auto" w:fill="FFFFFF"/>
      <w:spacing w:before="120" w:line="240" w:lineRule="atLeast"/>
      <w:jc w:val="right"/>
    </w:pPr>
    <w:rPr>
      <w:rFonts w:eastAsiaTheme="minorHAnsi" w:cstheme="minorBidi"/>
      <w:noProof/>
      <w:sz w:val="46"/>
      <w:szCs w:val="46"/>
    </w:rPr>
  </w:style>
  <w:style w:type="character" w:customStyle="1" w:styleId="Headerorfooter3">
    <w:name w:val="Header or footer (3)_"/>
    <w:basedOn w:val="DefaultParagraphFont"/>
    <w:link w:val="Headerorfooter30"/>
    <w:rsid w:val="00E6219F"/>
    <w:rPr>
      <w:rFonts w:ascii="Tahoma" w:hAnsi="Tahoma"/>
      <w:noProof/>
      <w:shd w:val="clear" w:color="auto" w:fill="FFFFFF"/>
    </w:rPr>
  </w:style>
  <w:style w:type="paragraph" w:customStyle="1" w:styleId="Headerorfooter30">
    <w:name w:val="Header or footer (3)"/>
    <w:basedOn w:val="Normal"/>
    <w:link w:val="Headerorfooter3"/>
    <w:rsid w:val="00E6219F"/>
    <w:pPr>
      <w:widowControl w:val="0"/>
      <w:shd w:val="clear" w:color="auto" w:fill="FFFFFF"/>
      <w:spacing w:line="240" w:lineRule="atLeast"/>
    </w:pPr>
    <w:rPr>
      <w:rFonts w:ascii="Tahoma" w:eastAsiaTheme="minorHAnsi" w:hAnsi="Tahoma" w:cstheme="minorBidi"/>
      <w:noProof/>
      <w:szCs w:val="22"/>
    </w:rPr>
  </w:style>
  <w:style w:type="character" w:customStyle="1" w:styleId="Tablecaption4">
    <w:name w:val="Table caption (4)_"/>
    <w:basedOn w:val="DefaultParagraphFont"/>
    <w:link w:val="Tablecaption40"/>
    <w:rsid w:val="00E6219F"/>
    <w:rPr>
      <w:i/>
      <w:iCs/>
      <w:noProof/>
      <w:spacing w:val="-23"/>
      <w:shd w:val="clear" w:color="auto" w:fill="FFFFFF"/>
    </w:rPr>
  </w:style>
  <w:style w:type="paragraph" w:customStyle="1" w:styleId="Tablecaption40">
    <w:name w:val="Table caption (4)"/>
    <w:basedOn w:val="Normal"/>
    <w:link w:val="Tablecaption4"/>
    <w:rsid w:val="00E6219F"/>
    <w:pPr>
      <w:widowControl w:val="0"/>
      <w:shd w:val="clear" w:color="auto" w:fill="FFFFFF"/>
      <w:spacing w:line="240" w:lineRule="atLeast"/>
    </w:pPr>
    <w:rPr>
      <w:rFonts w:eastAsiaTheme="minorHAnsi" w:cstheme="minorBidi"/>
      <w:i/>
      <w:iCs/>
      <w:noProof/>
      <w:spacing w:val="-23"/>
      <w:szCs w:val="22"/>
    </w:rPr>
  </w:style>
  <w:style w:type="paragraph" w:styleId="BalloonText">
    <w:name w:val="Balloon Text"/>
    <w:basedOn w:val="Normal"/>
    <w:link w:val="BalloonTextChar"/>
    <w:uiPriority w:val="99"/>
    <w:semiHidden/>
    <w:unhideWhenUsed/>
    <w:rsid w:val="00156A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A4E"/>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44</Pages>
  <Words>7841</Words>
  <Characters>44699</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2020-02-21T04:48:00Z</cp:lastPrinted>
  <dcterms:created xsi:type="dcterms:W3CDTF">2020-02-13T08:47:00Z</dcterms:created>
  <dcterms:modified xsi:type="dcterms:W3CDTF">2020-02-21T06:58:00Z</dcterms:modified>
</cp:coreProperties>
</file>