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0F3" w:rsidRPr="007F5D84" w:rsidRDefault="002E60F3" w:rsidP="00E91C6F">
      <w:pPr>
        <w:spacing w:before="120" w:after="120"/>
        <w:ind w:firstLine="567"/>
        <w:jc w:val="both"/>
        <w:rPr>
          <w:sz w:val="28"/>
          <w:szCs w:val="28"/>
          <w:lang w:val="vi-VN"/>
        </w:rPr>
      </w:pPr>
      <w:r w:rsidRPr="007F5D84">
        <w:rPr>
          <w:sz w:val="28"/>
          <w:szCs w:val="28"/>
        </w:rPr>
        <w:t xml:space="preserve">- Liệt chân </w:t>
      </w:r>
      <w:r>
        <w:rPr>
          <w:sz w:val="28"/>
          <w:szCs w:val="28"/>
        </w:rPr>
        <w:t>châm</w:t>
      </w:r>
      <w:r w:rsidRPr="007F5D84">
        <w:rPr>
          <w:sz w:val="28"/>
          <w:szCs w:val="28"/>
        </w:rPr>
        <w:t xml:space="preserve"> các huyệt</w:t>
      </w:r>
      <w:r w:rsidRPr="007F5D84">
        <w:rPr>
          <w:sz w:val="28"/>
          <w:szCs w:val="28"/>
          <w:lang w:val="vi-VN"/>
        </w:rPr>
        <w:t>:</w:t>
      </w:r>
      <w:r w:rsidRPr="007F5D84">
        <w:rPr>
          <w:sz w:val="28"/>
          <w:szCs w:val="28"/>
        </w:rPr>
        <w:t xml:space="preserve"> Giáp tích L4- L5</w:t>
      </w:r>
      <w:r w:rsidRPr="007F5D84">
        <w:rPr>
          <w:sz w:val="28"/>
          <w:szCs w:val="28"/>
          <w:lang w:val="vi-VN"/>
        </w:rPr>
        <w:t>;</w:t>
      </w:r>
      <w:r w:rsidRPr="007F5D84">
        <w:rPr>
          <w:sz w:val="28"/>
          <w:szCs w:val="28"/>
        </w:rPr>
        <w:t xml:space="preserve"> Hoàn khiêu</w:t>
      </w:r>
      <w:r w:rsidRPr="007F5D84">
        <w:rPr>
          <w:sz w:val="28"/>
          <w:szCs w:val="28"/>
          <w:lang w:val="vi-VN"/>
        </w:rPr>
        <w:t>;</w:t>
      </w:r>
      <w:r w:rsidRPr="007F5D84">
        <w:rPr>
          <w:sz w:val="28"/>
          <w:szCs w:val="28"/>
        </w:rPr>
        <w:t xml:space="preserve"> Túc tam lý</w:t>
      </w:r>
      <w:r w:rsidRPr="007F5D84">
        <w:rPr>
          <w:sz w:val="28"/>
          <w:szCs w:val="28"/>
          <w:lang w:val="vi-VN"/>
        </w:rPr>
        <w:t>;</w:t>
      </w:r>
      <w:r w:rsidRPr="007F5D84">
        <w:rPr>
          <w:sz w:val="28"/>
          <w:szCs w:val="28"/>
        </w:rPr>
        <w:t xml:space="preserve"> Thừa sơn</w:t>
      </w:r>
      <w:r w:rsidRPr="007F5D84">
        <w:rPr>
          <w:sz w:val="28"/>
          <w:szCs w:val="28"/>
          <w:lang w:val="vi-VN"/>
        </w:rPr>
        <w:t>;</w:t>
      </w:r>
      <w:r w:rsidRPr="007F5D84">
        <w:rPr>
          <w:sz w:val="28"/>
          <w:szCs w:val="28"/>
        </w:rPr>
        <w:t xml:space="preserve"> Dương lăng tuyền</w:t>
      </w:r>
      <w:r w:rsidRPr="007F5D84">
        <w:rPr>
          <w:sz w:val="28"/>
          <w:szCs w:val="28"/>
          <w:lang w:val="vi-VN"/>
        </w:rPr>
        <w:t>;</w:t>
      </w:r>
      <w:r w:rsidRPr="007F5D84">
        <w:rPr>
          <w:sz w:val="28"/>
          <w:szCs w:val="28"/>
        </w:rPr>
        <w:t xml:space="preserve"> Giải khê</w:t>
      </w:r>
      <w:r w:rsidRPr="007F5D84">
        <w:rPr>
          <w:sz w:val="28"/>
          <w:szCs w:val="28"/>
          <w:lang w:val="vi-VN"/>
        </w:rPr>
        <w:t>;</w:t>
      </w:r>
      <w:r w:rsidRPr="007F5D84">
        <w:rPr>
          <w:sz w:val="28"/>
          <w:szCs w:val="28"/>
        </w:rPr>
        <w:t xml:space="preserve"> Hành gian</w:t>
      </w:r>
      <w:r w:rsidRPr="007F5D84">
        <w:rPr>
          <w:sz w:val="28"/>
          <w:szCs w:val="28"/>
          <w:lang w:val="vi-VN"/>
        </w:rPr>
        <w:t>.</w:t>
      </w:r>
    </w:p>
    <w:p w:rsidR="002E60F3" w:rsidRPr="005F7A64" w:rsidRDefault="002E60F3" w:rsidP="00E91C6F">
      <w:pPr>
        <w:widowControl w:val="0"/>
        <w:spacing w:before="120" w:after="120"/>
        <w:ind w:firstLine="567"/>
        <w:jc w:val="both"/>
        <w:rPr>
          <w:sz w:val="28"/>
          <w:szCs w:val="28"/>
          <w:lang w:val="fr-FR"/>
        </w:rPr>
      </w:pPr>
      <w:r w:rsidRPr="005F7A64">
        <w:rPr>
          <w:sz w:val="28"/>
          <w:szCs w:val="28"/>
          <w:lang w:val="fr-FR"/>
        </w:rPr>
        <w:t>5.2. Thủ thuật</w:t>
      </w:r>
    </w:p>
    <w:p w:rsidR="002E60F3" w:rsidRPr="005F7A64" w:rsidRDefault="002E60F3" w:rsidP="00E91C6F">
      <w:pPr>
        <w:widowControl w:val="0"/>
        <w:spacing w:before="120" w:after="120"/>
        <w:ind w:firstLine="567"/>
        <w:jc w:val="both"/>
        <w:rPr>
          <w:sz w:val="28"/>
          <w:szCs w:val="28"/>
          <w:lang w:val="fr-FR"/>
        </w:rPr>
      </w:pPr>
      <w:r w:rsidRPr="005F7A64">
        <w:rPr>
          <w:sz w:val="28"/>
          <w:szCs w:val="28"/>
          <w:lang w:val="fr-FR"/>
        </w:rPr>
        <w:t>- Bước 1 Xác định và sát trùng da vùng huyệt</w:t>
      </w:r>
    </w:p>
    <w:p w:rsidR="002E60F3" w:rsidRPr="005F7A64" w:rsidRDefault="002E60F3" w:rsidP="00E91C6F">
      <w:pPr>
        <w:widowControl w:val="0"/>
        <w:spacing w:before="120" w:after="120"/>
        <w:ind w:firstLine="567"/>
        <w:jc w:val="both"/>
        <w:rPr>
          <w:sz w:val="28"/>
          <w:szCs w:val="28"/>
          <w:lang w:val="fr-FR"/>
        </w:rPr>
      </w:pPr>
      <w:r w:rsidRPr="005F7A64">
        <w:rPr>
          <w:sz w:val="28"/>
          <w:szCs w:val="28"/>
          <w:lang w:val="fr-FR"/>
        </w:rPr>
        <w:t>- Bước 2 Châm kim vào huyệt theo các thì sau</w:t>
      </w:r>
    </w:p>
    <w:p w:rsidR="002E60F3" w:rsidRPr="005F7A64" w:rsidRDefault="002E60F3" w:rsidP="00E91C6F">
      <w:pPr>
        <w:widowControl w:val="0"/>
        <w:spacing w:before="120" w:after="120"/>
        <w:ind w:firstLine="567"/>
        <w:jc w:val="both"/>
        <w:rPr>
          <w:sz w:val="28"/>
          <w:szCs w:val="28"/>
          <w:lang w:val="fr-FR"/>
        </w:rPr>
      </w:pPr>
      <w:r w:rsidRPr="005F7A64">
        <w:rPr>
          <w:sz w:val="28"/>
          <w:szCs w:val="28"/>
          <w:lang w:val="fr-FR"/>
        </w:rPr>
        <w:t>Thì 1 Tay trái dùng ngón tay cái và ngón trỏ ấn, căng da vùng huyệt; Tay phải châm kim nhanh qua da vùng huyệt.</w:t>
      </w:r>
    </w:p>
    <w:p w:rsidR="002E60F3" w:rsidRPr="005F7A64" w:rsidRDefault="002E60F3" w:rsidP="00E91C6F">
      <w:pPr>
        <w:widowControl w:val="0"/>
        <w:spacing w:before="120" w:after="120"/>
        <w:ind w:firstLine="567"/>
        <w:jc w:val="both"/>
        <w:rPr>
          <w:sz w:val="28"/>
          <w:szCs w:val="28"/>
          <w:lang w:val="fr-FR"/>
        </w:rPr>
      </w:pPr>
      <w:r w:rsidRPr="005F7A64">
        <w:rPr>
          <w:sz w:val="28"/>
          <w:szCs w:val="28"/>
          <w:lang w:val="fr-FR"/>
        </w:rPr>
        <w:t>Thì 2 Đẩy kim từ từ tới huyệt, kích thích kim cho đến khi đạt ”Đắc khí” (bệnh nhân có cảm giác căng, tức, nặng vừa phải, không đau ở vùng huyệt vừa châm kim, thầy thuốc cảm giác kim mút chặt tại vị trí huyệt).</w:t>
      </w:r>
    </w:p>
    <w:p w:rsidR="002E60F3" w:rsidRPr="005F7A64" w:rsidRDefault="002E60F3" w:rsidP="00E91C6F">
      <w:pPr>
        <w:widowControl w:val="0"/>
        <w:spacing w:before="120" w:after="120"/>
        <w:ind w:firstLine="567"/>
        <w:jc w:val="both"/>
        <w:rPr>
          <w:sz w:val="28"/>
          <w:szCs w:val="28"/>
          <w:lang w:val="fr-FR"/>
        </w:rPr>
      </w:pPr>
      <w:r w:rsidRPr="005F7A64">
        <w:rPr>
          <w:sz w:val="28"/>
          <w:szCs w:val="28"/>
          <w:lang w:val="fr-FR"/>
        </w:rPr>
        <w:t>- Bước 3. Kích thích huyệt bằng máy điện châm</w:t>
      </w:r>
    </w:p>
    <w:p w:rsidR="002E60F3" w:rsidRPr="005F7A64" w:rsidRDefault="002E60F3" w:rsidP="00E91C6F">
      <w:pPr>
        <w:widowControl w:val="0"/>
        <w:spacing w:before="120" w:after="120"/>
        <w:ind w:firstLine="567"/>
        <w:jc w:val="both"/>
        <w:rPr>
          <w:sz w:val="28"/>
          <w:szCs w:val="28"/>
          <w:lang w:val="fr-FR"/>
        </w:rPr>
      </w:pPr>
      <w:r w:rsidRPr="005F7A64">
        <w:rPr>
          <w:sz w:val="28"/>
          <w:szCs w:val="28"/>
          <w:lang w:val="fr-FR"/>
        </w:rPr>
        <w:t>Nối cặp dây của máy điện châm với kim đã châm vào huyệt theo tần số bổ- tả của máy điện châm</w:t>
      </w:r>
    </w:p>
    <w:p w:rsidR="002E60F3" w:rsidRPr="005F7A64" w:rsidRDefault="002E60F3" w:rsidP="00E91C6F">
      <w:pPr>
        <w:widowControl w:val="0"/>
        <w:spacing w:before="120" w:after="120"/>
        <w:ind w:firstLine="567"/>
        <w:jc w:val="both"/>
        <w:rPr>
          <w:sz w:val="28"/>
          <w:szCs w:val="28"/>
          <w:lang w:val="fr-FR"/>
        </w:rPr>
      </w:pPr>
      <w:r w:rsidRPr="005F7A64">
        <w:rPr>
          <w:sz w:val="28"/>
          <w:szCs w:val="28"/>
          <w:lang w:val="fr-FR"/>
        </w:rPr>
        <w:t>- Tần số (đặt tần số cố định) Tần số tả từ 5 - 10Hz, Tần số bổ từ 1 - 3Hz.</w:t>
      </w:r>
    </w:p>
    <w:p w:rsidR="002E60F3" w:rsidRPr="005F7A64" w:rsidRDefault="002E60F3" w:rsidP="00E91C6F">
      <w:pPr>
        <w:widowControl w:val="0"/>
        <w:spacing w:before="120" w:after="120"/>
        <w:ind w:firstLine="567"/>
        <w:jc w:val="both"/>
        <w:rPr>
          <w:sz w:val="28"/>
          <w:szCs w:val="28"/>
          <w:lang w:val="fr-FR"/>
        </w:rPr>
      </w:pPr>
      <w:r w:rsidRPr="005F7A64">
        <w:rPr>
          <w:sz w:val="28"/>
          <w:szCs w:val="28"/>
          <w:lang w:val="fr-FR"/>
        </w:rPr>
        <w:t>- Cường độ nâng dần cường độ từ 0 đến 150 micro-Ampe (tùy theo mức chịu đựng của người bệnh).</w:t>
      </w:r>
    </w:p>
    <w:p w:rsidR="002E60F3" w:rsidRPr="005F7A64" w:rsidRDefault="002E60F3" w:rsidP="00E91C6F">
      <w:pPr>
        <w:widowControl w:val="0"/>
        <w:spacing w:before="120" w:after="120"/>
        <w:ind w:firstLine="567"/>
        <w:jc w:val="both"/>
        <w:rPr>
          <w:sz w:val="28"/>
          <w:szCs w:val="28"/>
          <w:lang w:val="fr-FR"/>
        </w:rPr>
      </w:pPr>
      <w:r w:rsidRPr="005F7A64">
        <w:rPr>
          <w:sz w:val="28"/>
          <w:szCs w:val="28"/>
          <w:lang w:val="fr-FR"/>
        </w:rPr>
        <w:t>+ Thời gian 20 - 30 phút cho một lần điện châm.</w:t>
      </w:r>
    </w:p>
    <w:p w:rsidR="002E60F3" w:rsidRPr="005F7A64" w:rsidRDefault="002E60F3" w:rsidP="00E91C6F">
      <w:pPr>
        <w:widowControl w:val="0"/>
        <w:spacing w:before="120" w:after="120"/>
        <w:ind w:firstLine="567"/>
        <w:jc w:val="both"/>
        <w:rPr>
          <w:sz w:val="28"/>
          <w:szCs w:val="28"/>
          <w:lang w:val="fr-FR"/>
        </w:rPr>
      </w:pPr>
      <w:r w:rsidRPr="005F7A64">
        <w:rPr>
          <w:sz w:val="28"/>
          <w:szCs w:val="28"/>
          <w:lang w:val="fr-FR"/>
        </w:rPr>
        <w:t>- Bước 4. Rút kim, sát khuẩn da vùng huyệt vừa châm.</w:t>
      </w:r>
    </w:p>
    <w:p w:rsidR="002E60F3" w:rsidRPr="005F7A64" w:rsidRDefault="002E60F3" w:rsidP="00E91C6F">
      <w:pPr>
        <w:widowControl w:val="0"/>
        <w:spacing w:before="120" w:after="120"/>
        <w:ind w:firstLine="567"/>
        <w:jc w:val="both"/>
        <w:rPr>
          <w:sz w:val="28"/>
          <w:szCs w:val="28"/>
          <w:lang w:val="fr-FR"/>
        </w:rPr>
      </w:pPr>
      <w:r w:rsidRPr="005F7A64">
        <w:rPr>
          <w:sz w:val="28"/>
          <w:szCs w:val="28"/>
          <w:lang w:val="fr-FR"/>
        </w:rPr>
        <w:t>5.3. Liệu trình điều trị</w:t>
      </w:r>
    </w:p>
    <w:p w:rsidR="002E60F3" w:rsidRPr="005F7A64" w:rsidRDefault="002E60F3" w:rsidP="00E91C6F">
      <w:pPr>
        <w:widowControl w:val="0"/>
        <w:spacing w:before="120" w:after="120"/>
        <w:ind w:firstLine="567"/>
        <w:jc w:val="both"/>
        <w:rPr>
          <w:sz w:val="28"/>
          <w:szCs w:val="28"/>
          <w:lang w:val="fr-FR"/>
        </w:rPr>
      </w:pPr>
      <w:r w:rsidRPr="005F7A64">
        <w:rPr>
          <w:sz w:val="28"/>
          <w:szCs w:val="28"/>
          <w:lang w:val="fr-FR"/>
        </w:rPr>
        <w:t>- Điện châm ngày một lần</w:t>
      </w:r>
    </w:p>
    <w:p w:rsidR="002E60F3" w:rsidRPr="00BE468E" w:rsidRDefault="002E60F3" w:rsidP="00E91C6F">
      <w:pPr>
        <w:widowControl w:val="0"/>
        <w:spacing w:before="120" w:after="120"/>
        <w:ind w:firstLine="567"/>
        <w:jc w:val="both"/>
        <w:rPr>
          <w:sz w:val="28"/>
          <w:szCs w:val="28"/>
          <w:lang w:val="fr-FR"/>
        </w:rPr>
      </w:pPr>
      <w:r w:rsidRPr="00BE468E">
        <w:rPr>
          <w:sz w:val="28"/>
          <w:szCs w:val="28"/>
          <w:lang w:val="fr-FR"/>
        </w:rPr>
        <w:t>- Một liệu trình điều trị từ 20 - 30 lần điện châm, tùy theo mức độ bệnh.</w:t>
      </w:r>
    </w:p>
    <w:p w:rsidR="002E60F3" w:rsidRPr="00BE468E" w:rsidRDefault="002E60F3" w:rsidP="00E91C6F">
      <w:pPr>
        <w:widowControl w:val="0"/>
        <w:spacing w:before="120" w:after="120"/>
        <w:ind w:firstLine="567"/>
        <w:jc w:val="both"/>
        <w:rPr>
          <w:b/>
          <w:sz w:val="28"/>
          <w:szCs w:val="28"/>
          <w:lang w:val="fr-FR"/>
        </w:rPr>
      </w:pPr>
      <w:r w:rsidRPr="00BE468E">
        <w:rPr>
          <w:b/>
          <w:sz w:val="28"/>
          <w:szCs w:val="28"/>
          <w:lang w:val="fr-FR"/>
        </w:rPr>
        <w:t>6.</w:t>
      </w:r>
      <w:r>
        <w:rPr>
          <w:b/>
          <w:sz w:val="28"/>
          <w:szCs w:val="28"/>
          <w:lang w:val="vi-VN"/>
        </w:rPr>
        <w:t xml:space="preserve"> </w:t>
      </w:r>
      <w:r w:rsidRPr="00BE468E">
        <w:rPr>
          <w:b/>
          <w:sz w:val="28"/>
          <w:szCs w:val="28"/>
          <w:lang w:val="fr-FR"/>
        </w:rPr>
        <w:t>THEO DÕI VÀ XỬ TRÍ TAI BIẾN</w:t>
      </w:r>
    </w:p>
    <w:p w:rsidR="002E60F3" w:rsidRPr="005F7A64" w:rsidRDefault="002E60F3" w:rsidP="00E91C6F">
      <w:pPr>
        <w:widowControl w:val="0"/>
        <w:spacing w:before="120" w:after="120"/>
        <w:ind w:firstLine="567"/>
        <w:jc w:val="both"/>
        <w:rPr>
          <w:sz w:val="28"/>
          <w:szCs w:val="28"/>
          <w:lang w:val="fr-FR"/>
        </w:rPr>
      </w:pPr>
      <w:r w:rsidRPr="005F7A64">
        <w:rPr>
          <w:sz w:val="28"/>
          <w:szCs w:val="28"/>
          <w:lang w:val="fr-FR"/>
        </w:rPr>
        <w:t>6.1. Theo dõi:</w:t>
      </w:r>
    </w:p>
    <w:p w:rsidR="002E60F3" w:rsidRPr="005F7A64" w:rsidRDefault="002E60F3" w:rsidP="00E91C6F">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2E60F3" w:rsidRPr="005F7A64" w:rsidRDefault="002E60F3" w:rsidP="00E91C6F">
      <w:pPr>
        <w:widowControl w:val="0"/>
        <w:spacing w:before="120" w:after="120"/>
        <w:ind w:firstLine="567"/>
        <w:jc w:val="both"/>
        <w:rPr>
          <w:sz w:val="28"/>
          <w:szCs w:val="28"/>
          <w:lang w:val="fr-FR"/>
        </w:rPr>
      </w:pPr>
      <w:r w:rsidRPr="005F7A64">
        <w:rPr>
          <w:sz w:val="28"/>
          <w:szCs w:val="28"/>
          <w:lang w:val="fr-FR"/>
        </w:rPr>
        <w:t>6.2. Xử trí tai biến</w:t>
      </w:r>
    </w:p>
    <w:p w:rsidR="002E60F3" w:rsidRPr="005F7A64" w:rsidRDefault="002E60F3" w:rsidP="00E91C6F">
      <w:pPr>
        <w:widowControl w:val="0"/>
        <w:spacing w:before="120" w:after="120"/>
        <w:ind w:firstLine="567"/>
        <w:jc w:val="both"/>
        <w:rPr>
          <w:sz w:val="28"/>
          <w:szCs w:val="28"/>
          <w:lang w:val="vi-VN"/>
        </w:rPr>
      </w:pPr>
      <w:r w:rsidRPr="005F7A64">
        <w:rPr>
          <w:sz w:val="28"/>
          <w:szCs w:val="28"/>
          <w:lang w:val="fr-FR"/>
        </w:rPr>
        <w:t>- Vựng châm</w:t>
      </w:r>
      <w:r>
        <w:rPr>
          <w:sz w:val="28"/>
          <w:szCs w:val="28"/>
          <w:lang w:val="vi-VN"/>
        </w:rPr>
        <w:t>:</w:t>
      </w:r>
    </w:p>
    <w:p w:rsidR="002E60F3" w:rsidRPr="005F7A64" w:rsidRDefault="002E60F3" w:rsidP="00E91C6F">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2E60F3" w:rsidRPr="005F7A64" w:rsidRDefault="002E60F3" w:rsidP="00E91C6F">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2E60F3" w:rsidRPr="00BE468E" w:rsidRDefault="002E60F3" w:rsidP="00E91C6F">
      <w:pPr>
        <w:widowControl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w:t>
      </w:r>
      <w:r w:rsidRPr="00BE468E">
        <w:rPr>
          <w:sz w:val="28"/>
          <w:szCs w:val="28"/>
          <w:lang w:val="fr-FR"/>
        </w:rPr>
        <w:t xml:space="preserve"> bông khô vô khuẩn ép tại chỗ, không day.</w:t>
      </w:r>
    </w:p>
    <w:p w:rsidR="00517339" w:rsidRDefault="00517339">
      <w:pPr>
        <w:spacing w:after="160" w:line="259" w:lineRule="auto"/>
        <w:rPr>
          <w:b/>
          <w:sz w:val="28"/>
          <w:szCs w:val="28"/>
        </w:rPr>
      </w:pPr>
      <w:r>
        <w:rPr>
          <w:b/>
          <w:sz w:val="28"/>
          <w:szCs w:val="28"/>
        </w:rPr>
        <w:br w:type="page"/>
      </w:r>
    </w:p>
    <w:p w:rsidR="00ED2F33" w:rsidRDefault="00ED2F33" w:rsidP="00517339">
      <w:pPr>
        <w:jc w:val="center"/>
        <w:rPr>
          <w:b/>
          <w:sz w:val="28"/>
          <w:szCs w:val="28"/>
        </w:rPr>
      </w:pPr>
      <w:r w:rsidRPr="00BE468E">
        <w:rPr>
          <w:b/>
          <w:sz w:val="28"/>
          <w:szCs w:val="28"/>
        </w:rPr>
        <w:lastRenderedPageBreak/>
        <w:t>ĐIỆN CHÂM ĐIỀU TRỊ HỘI CHỨNG TIỀN ĐÌNH</w:t>
      </w:r>
    </w:p>
    <w:p w:rsidR="00BE468E" w:rsidRPr="005F7A64" w:rsidRDefault="00BE468E" w:rsidP="00517339">
      <w:pPr>
        <w:widowControl w:val="0"/>
        <w:ind w:firstLine="567"/>
        <w:jc w:val="center"/>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Hội chứng tiền đình là bệnh lý thường gặp ở nhiều lứa tuổi, nhưng hay gặp nhất ở lứa tuổi trung niên trở lên. Bệnh do nhiều nguyên nhân khác nhau như cao huyết áp, xơ cứng động mạch, thoái hóa đốt sống cổ, bệnh lý ở tai trong, bệnh ở não...</w:t>
      </w:r>
    </w:p>
    <w:p w:rsidR="00ED2F33" w:rsidRPr="00BE468E" w:rsidRDefault="00ED2F33" w:rsidP="005F7A64">
      <w:pPr>
        <w:widowControl w:val="0"/>
        <w:spacing w:before="120" w:after="120"/>
        <w:ind w:firstLine="567"/>
        <w:jc w:val="both"/>
        <w:rPr>
          <w:sz w:val="28"/>
          <w:szCs w:val="28"/>
        </w:rPr>
      </w:pPr>
      <w:r w:rsidRPr="00BE468E">
        <w:rPr>
          <w:sz w:val="28"/>
          <w:szCs w:val="28"/>
        </w:rPr>
        <w:t>Hội chứng tiền đình thuộc phạm vi chứng huyễn vựng của Y học cổ truyền.</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Bệnh nhân có triệu chứng hoa mắt, chóng mặt, ù tai, đau đầu, ngủ ít, …</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 Bệnh nhân đang mang thai.</w:t>
      </w:r>
    </w:p>
    <w:p w:rsidR="00ED2F33" w:rsidRPr="00BE468E" w:rsidRDefault="00ED2F33" w:rsidP="005F7A64">
      <w:pPr>
        <w:widowControl w:val="0"/>
        <w:spacing w:before="120" w:after="120"/>
        <w:ind w:firstLine="567"/>
        <w:jc w:val="both"/>
        <w:rPr>
          <w:sz w:val="28"/>
          <w:szCs w:val="28"/>
        </w:rPr>
      </w:pPr>
      <w:r w:rsidRPr="00BE468E">
        <w:rPr>
          <w:sz w:val="28"/>
          <w:szCs w:val="28"/>
        </w:rPr>
        <w:t>- Có triệu chứng của bệnh ngoại khoa (u não, áp xe não…)</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BE468E" w:rsidRPr="005F7A64" w:rsidRDefault="00ED2F33" w:rsidP="005F7A64">
      <w:pPr>
        <w:widowControl w:val="0"/>
        <w:spacing w:before="120" w:after="120"/>
        <w:ind w:firstLine="567"/>
        <w:jc w:val="both"/>
        <w:rPr>
          <w:sz w:val="28"/>
          <w:szCs w:val="28"/>
          <w:lang w:val="vi-VN"/>
        </w:rPr>
      </w:pPr>
      <w:r w:rsidRPr="005F7A64">
        <w:rPr>
          <w:sz w:val="28"/>
          <w:szCs w:val="28"/>
        </w:rPr>
        <w:t>4.1. Người thực hiện</w:t>
      </w:r>
      <w:r w:rsidR="00BE468E" w:rsidRPr="005F7A64">
        <w:rPr>
          <w:sz w:val="28"/>
          <w:szCs w:val="28"/>
          <w:lang w:val="vi-VN"/>
        </w:rPr>
        <w:t>:</w:t>
      </w:r>
    </w:p>
    <w:p w:rsidR="00ED2F33" w:rsidRPr="005F7A64" w:rsidRDefault="00BE468E" w:rsidP="005F7A64">
      <w:pPr>
        <w:widowControl w:val="0"/>
        <w:spacing w:before="120" w:after="120"/>
        <w:ind w:firstLine="567"/>
        <w:jc w:val="both"/>
        <w:rPr>
          <w:sz w:val="28"/>
          <w:szCs w:val="28"/>
        </w:rPr>
      </w:pPr>
      <w:r w:rsidRPr="005F7A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rPr>
      </w:pPr>
      <w:r w:rsidRPr="005F7A64">
        <w:rPr>
          <w:sz w:val="28"/>
          <w:szCs w:val="28"/>
        </w:rPr>
        <w:t>4.2. Phương tiện</w:t>
      </w:r>
    </w:p>
    <w:p w:rsidR="00ED2F33" w:rsidRPr="005F7A64" w:rsidRDefault="00ED2F33" w:rsidP="005F7A64">
      <w:pPr>
        <w:widowControl w:val="0"/>
        <w:spacing w:before="120" w:after="120"/>
        <w:ind w:firstLine="567"/>
        <w:jc w:val="both"/>
        <w:rPr>
          <w:sz w:val="28"/>
          <w:szCs w:val="28"/>
        </w:rPr>
      </w:pPr>
      <w:r w:rsidRPr="005F7A64">
        <w:rPr>
          <w:sz w:val="28"/>
          <w:szCs w:val="28"/>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rPr>
      </w:pPr>
      <w:r w:rsidRPr="005F7A64">
        <w:rPr>
          <w:sz w:val="28"/>
          <w:szCs w:val="28"/>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BE468E" w:rsidRDefault="00ED2F33" w:rsidP="005F7A64">
      <w:pPr>
        <w:widowControl w:val="0"/>
        <w:spacing w:before="120" w:after="120"/>
        <w:ind w:firstLine="567"/>
        <w:jc w:val="both"/>
        <w:rPr>
          <w:sz w:val="28"/>
          <w:szCs w:val="28"/>
        </w:rPr>
      </w:pPr>
      <w:r w:rsidRPr="00BE468E">
        <w:rPr>
          <w:sz w:val="28"/>
          <w:szCs w:val="28"/>
        </w:rPr>
        <w:t>- Được khám và làm hồ sơ bệnh án theo quy định</w:t>
      </w:r>
    </w:p>
    <w:p w:rsidR="00ED2F33" w:rsidRPr="00BE468E" w:rsidRDefault="00ED2F33" w:rsidP="005F7A64">
      <w:pPr>
        <w:widowControl w:val="0"/>
        <w:spacing w:before="120" w:after="120"/>
        <w:ind w:firstLine="567"/>
        <w:jc w:val="both"/>
        <w:rPr>
          <w:sz w:val="28"/>
          <w:szCs w:val="28"/>
        </w:rPr>
      </w:pPr>
      <w:r w:rsidRPr="00BE468E">
        <w:rPr>
          <w:sz w:val="28"/>
          <w:szCs w:val="28"/>
        </w:rPr>
        <w:t>- Tư thế nằm ngửa.</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ED2F33" w:rsidRPr="005F7A64" w:rsidRDefault="00ED2F33" w:rsidP="005F7A64">
      <w:pPr>
        <w:widowControl w:val="0"/>
        <w:spacing w:before="120" w:after="120"/>
        <w:ind w:firstLine="567"/>
        <w:jc w:val="both"/>
        <w:rPr>
          <w:sz w:val="28"/>
          <w:szCs w:val="28"/>
          <w:lang w:val="fr-FR"/>
        </w:rPr>
      </w:pPr>
      <w:r w:rsidRPr="005F7A64">
        <w:rPr>
          <w:sz w:val="28"/>
          <w:szCs w:val="28"/>
        </w:rPr>
        <w:t>- Châm tả các huyệt</w:t>
      </w:r>
      <w:r w:rsidR="00BE468E" w:rsidRPr="005F7A64">
        <w:rPr>
          <w:sz w:val="28"/>
          <w:szCs w:val="28"/>
          <w:lang w:val="vi-VN"/>
        </w:rPr>
        <w:t>:</w:t>
      </w:r>
      <w:r w:rsidRPr="005F7A64">
        <w:rPr>
          <w:sz w:val="28"/>
          <w:szCs w:val="28"/>
        </w:rPr>
        <w:t xml:space="preserve"> Bách hội</w:t>
      </w:r>
      <w:r w:rsidR="00BE468E" w:rsidRPr="005F7A64">
        <w:rPr>
          <w:sz w:val="28"/>
          <w:szCs w:val="28"/>
          <w:lang w:val="vi-VN"/>
        </w:rPr>
        <w:t>,</w:t>
      </w:r>
      <w:r w:rsidRPr="005F7A64">
        <w:rPr>
          <w:sz w:val="28"/>
          <w:szCs w:val="28"/>
        </w:rPr>
        <w:t xml:space="preserve"> Thượng tinh</w:t>
      </w:r>
      <w:r w:rsidR="00BE468E" w:rsidRPr="005F7A64">
        <w:rPr>
          <w:sz w:val="28"/>
          <w:szCs w:val="28"/>
          <w:lang w:val="vi-VN"/>
        </w:rPr>
        <w:t>,</w:t>
      </w:r>
      <w:r w:rsidRPr="005F7A64">
        <w:rPr>
          <w:sz w:val="28"/>
          <w:szCs w:val="28"/>
        </w:rPr>
        <w:t xml:space="preserve"> Thái dương</w:t>
      </w:r>
      <w:r w:rsidR="00BE468E" w:rsidRPr="005F7A64">
        <w:rPr>
          <w:sz w:val="28"/>
          <w:szCs w:val="28"/>
          <w:lang w:val="vi-VN"/>
        </w:rPr>
        <w:t>,</w:t>
      </w:r>
      <w:r w:rsidRPr="005F7A64">
        <w:rPr>
          <w:sz w:val="28"/>
          <w:szCs w:val="28"/>
          <w:lang w:val="fr-FR"/>
        </w:rPr>
        <w:t xml:space="preserve"> Suất cốc</w:t>
      </w:r>
      <w:r w:rsidR="00BE468E" w:rsidRPr="005F7A64">
        <w:rPr>
          <w:sz w:val="28"/>
          <w:szCs w:val="28"/>
          <w:lang w:val="vi-VN"/>
        </w:rPr>
        <w:t xml:space="preserve">, </w:t>
      </w:r>
      <w:r w:rsidRPr="005F7A64">
        <w:rPr>
          <w:sz w:val="28"/>
          <w:szCs w:val="28"/>
          <w:lang w:val="fr-FR"/>
        </w:rPr>
        <w:t>Phong trì</w:t>
      </w:r>
      <w:r w:rsidR="00BE468E" w:rsidRPr="005F7A64">
        <w:rPr>
          <w:sz w:val="28"/>
          <w:szCs w:val="28"/>
          <w:lang w:val="vi-VN"/>
        </w:rPr>
        <w:t>,</w:t>
      </w:r>
      <w:r w:rsidRPr="005F7A64">
        <w:rPr>
          <w:sz w:val="28"/>
          <w:szCs w:val="28"/>
          <w:lang w:val="fr-FR"/>
        </w:rPr>
        <w:t xml:space="preserve"> Nội quan</w:t>
      </w:r>
      <w:r w:rsidR="00BE468E" w:rsidRPr="005F7A64">
        <w:rPr>
          <w:sz w:val="28"/>
          <w:szCs w:val="28"/>
          <w:lang w:val="vi-VN"/>
        </w:rPr>
        <w:t>,</w:t>
      </w:r>
      <w:r w:rsidR="00BE468E" w:rsidRPr="005F7A64">
        <w:rPr>
          <w:sz w:val="28"/>
          <w:szCs w:val="28"/>
          <w:lang w:val="fr-FR"/>
        </w:rPr>
        <w:t xml:space="preserve"> Trung đô,</w:t>
      </w:r>
      <w:r w:rsidRPr="005F7A64">
        <w:rPr>
          <w:sz w:val="28"/>
          <w:szCs w:val="28"/>
          <w:lang w:val="fr-FR"/>
        </w:rPr>
        <w:t xml:space="preserve"> Hợp cốc</w:t>
      </w:r>
    </w:p>
    <w:p w:rsidR="00ED2F33" w:rsidRPr="005F7A64" w:rsidRDefault="00ED2F33" w:rsidP="005F7A64">
      <w:pPr>
        <w:widowControl w:val="0"/>
        <w:tabs>
          <w:tab w:val="left" w:pos="2160"/>
          <w:tab w:val="left" w:pos="4230"/>
        </w:tabs>
        <w:spacing w:before="120" w:after="120"/>
        <w:ind w:firstLine="567"/>
        <w:jc w:val="both"/>
        <w:rPr>
          <w:sz w:val="28"/>
          <w:szCs w:val="28"/>
          <w:lang w:val="vi-VN"/>
        </w:rPr>
      </w:pPr>
      <w:r w:rsidRPr="005F7A64">
        <w:rPr>
          <w:sz w:val="28"/>
          <w:szCs w:val="28"/>
          <w:lang w:val="fr-FR"/>
        </w:rPr>
        <w:t>- Châm bổ các huyệt</w:t>
      </w:r>
      <w:r w:rsidR="00BE468E" w:rsidRPr="005F7A64">
        <w:rPr>
          <w:sz w:val="28"/>
          <w:szCs w:val="28"/>
          <w:lang w:val="vi-VN"/>
        </w:rPr>
        <w:t>:</w:t>
      </w:r>
      <w:r w:rsidR="00BE468E" w:rsidRPr="005F7A64">
        <w:rPr>
          <w:sz w:val="28"/>
          <w:szCs w:val="28"/>
          <w:lang w:val="fr-FR"/>
        </w:rPr>
        <w:t xml:space="preserve"> Túc tam lý,</w:t>
      </w:r>
      <w:r w:rsidR="00BE468E" w:rsidRPr="005F7A64">
        <w:rPr>
          <w:sz w:val="28"/>
          <w:szCs w:val="28"/>
          <w:lang w:val="vi-VN"/>
        </w:rPr>
        <w:t xml:space="preserve"> </w:t>
      </w:r>
      <w:r w:rsidRPr="005F7A64">
        <w:rPr>
          <w:sz w:val="28"/>
          <w:szCs w:val="28"/>
          <w:lang w:val="fr-FR"/>
        </w:rPr>
        <w:t>Tam âm giao</w:t>
      </w:r>
      <w:r w:rsidR="00BE468E" w:rsidRPr="005F7A64">
        <w:rPr>
          <w:sz w:val="28"/>
          <w:szCs w:val="28"/>
          <w:lang w:val="vi-VN"/>
        </w:rPr>
        <w:t>,</w:t>
      </w:r>
      <w:r w:rsidRPr="005F7A64">
        <w:rPr>
          <w:sz w:val="28"/>
          <w:szCs w:val="28"/>
          <w:lang w:val="fr-FR"/>
        </w:rPr>
        <w:t xml:space="preserve"> Huyết hải</w:t>
      </w:r>
      <w:r w:rsidR="00BE468E" w:rsidRPr="005F7A64">
        <w:rPr>
          <w:sz w:val="28"/>
          <w:szCs w:val="28"/>
          <w:lang w:val="vi-VN"/>
        </w:rPr>
        <w:t>,</w:t>
      </w:r>
      <w:r w:rsidRPr="005F7A64">
        <w:rPr>
          <w:sz w:val="28"/>
          <w:szCs w:val="28"/>
          <w:lang w:val="fr-FR"/>
        </w:rPr>
        <w:t xml:space="preserve"> Thận du</w:t>
      </w:r>
      <w:r w:rsidR="00BE468E" w:rsidRPr="005F7A64">
        <w:rPr>
          <w:sz w:val="28"/>
          <w:szCs w:val="28"/>
          <w:lang w:val="vi-VN"/>
        </w:rPr>
        <w:t>,</w:t>
      </w:r>
      <w:r w:rsidRPr="005F7A64">
        <w:rPr>
          <w:sz w:val="28"/>
          <w:szCs w:val="28"/>
          <w:lang w:val="fr-FR"/>
        </w:rPr>
        <w:t xml:space="preserve"> Can du</w:t>
      </w:r>
      <w:r w:rsidR="00BE468E" w:rsidRPr="005F7A64">
        <w:rPr>
          <w:sz w:val="28"/>
          <w:szCs w:val="28"/>
          <w:lang w:val="vi-VN"/>
        </w:rPr>
        <w:t>,</w:t>
      </w:r>
      <w:r w:rsidRPr="005F7A64">
        <w:rPr>
          <w:sz w:val="28"/>
          <w:szCs w:val="28"/>
          <w:lang w:val="fr-FR"/>
        </w:rPr>
        <w:t xml:space="preserve"> Thái xung</w:t>
      </w:r>
      <w:r w:rsidR="00BE468E" w:rsidRPr="005F7A64">
        <w:rPr>
          <w:sz w:val="28"/>
          <w:szCs w:val="28"/>
          <w:lang w:val="vi-VN"/>
        </w:rPr>
        <w: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5.2. Thủ thuật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Bước 1 Xác định và sát trùng da vùng huyệt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Bước 2 Châm kim vào huyệt theo các thì sau</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lastRenderedPageBreak/>
        <w:t xml:space="preserve">Thì 2 Đẩy kim từ từ tới huyệt, kích thích kim cho đến khi </w:t>
      </w:r>
      <w:r w:rsidR="00F70ABC" w:rsidRPr="005F7A64">
        <w:rPr>
          <w:sz w:val="28"/>
          <w:szCs w:val="28"/>
          <w:lang w:val="fr-FR"/>
        </w:rPr>
        <w:t>đạt ”Đắc khí”</w:t>
      </w:r>
      <w:r w:rsidRPr="005F7A64">
        <w:rPr>
          <w:sz w:val="28"/>
          <w:szCs w:val="28"/>
          <w:lang w:val="fr-FR"/>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Bước 3. Kích thích huyệt bằng máy điện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Thời gian 20 - 30 phút cho một lần điện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Bước 4. Rút kim, sát khuẩn da vùng huyệt vừa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5.3. Liệu trình điều trị</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Điện châm ngày một lần</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Một liệu trình điều trị từ 20 - 30 lần điện châm, tùy theo mức độ bệnh.</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6.</w:t>
      </w:r>
      <w:r w:rsidR="005F7A64">
        <w:rPr>
          <w:b/>
          <w:sz w:val="28"/>
          <w:szCs w:val="28"/>
          <w:lang w:val="vi-VN"/>
        </w:rPr>
        <w:t xml:space="preserve"> </w:t>
      </w:r>
      <w:r w:rsidRPr="00BE468E">
        <w:rPr>
          <w:b/>
          <w:sz w:val="28"/>
          <w:szCs w:val="28"/>
          <w:lang w:val="fr-FR"/>
        </w:rPr>
        <w:t>THEO DÕI VÀ XỬ TRÍ TAI BIẾN</w:t>
      </w:r>
    </w:p>
    <w:p w:rsidR="00BE468E" w:rsidRPr="005F7A64" w:rsidRDefault="00ED2F33" w:rsidP="005F7A64">
      <w:pPr>
        <w:widowControl w:val="0"/>
        <w:spacing w:before="120" w:after="120"/>
        <w:ind w:firstLine="567"/>
        <w:jc w:val="both"/>
        <w:rPr>
          <w:sz w:val="28"/>
          <w:szCs w:val="28"/>
          <w:lang w:val="fr-FR"/>
        </w:rPr>
      </w:pPr>
      <w:r w:rsidRPr="005F7A64">
        <w:rPr>
          <w:sz w:val="28"/>
          <w:szCs w:val="28"/>
          <w:lang w:val="fr-FR"/>
        </w:rPr>
        <w:t>6.1. Theo dõi</w:t>
      </w:r>
      <w:r w:rsidR="00BE468E" w:rsidRPr="005F7A64">
        <w:rPr>
          <w:sz w:val="28"/>
          <w:szCs w:val="28"/>
          <w:lang w:val="fr-FR"/>
        </w:rPr>
        <w: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6.2. Xử trí tai biến</w:t>
      </w:r>
    </w:p>
    <w:p w:rsidR="00ED2F33" w:rsidRPr="005F7A64" w:rsidRDefault="00ED2F33" w:rsidP="005F7A64">
      <w:pPr>
        <w:widowControl w:val="0"/>
        <w:spacing w:before="120" w:after="120"/>
        <w:ind w:firstLine="567"/>
        <w:jc w:val="both"/>
        <w:rPr>
          <w:sz w:val="28"/>
          <w:szCs w:val="28"/>
          <w:lang w:val="vi-VN"/>
        </w:rPr>
      </w:pPr>
      <w:r w:rsidRPr="005F7A64">
        <w:rPr>
          <w:sz w:val="28"/>
          <w:szCs w:val="28"/>
          <w:lang w:val="fr-FR"/>
        </w:rPr>
        <w:t>- Vựng châm</w:t>
      </w:r>
      <w:r w:rsidR="005F7A64">
        <w:rPr>
          <w:sz w:val="28"/>
          <w:szCs w:val="28"/>
          <w:lang w:val="vi-VN"/>
        </w:rPr>
        <w: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Triệu chứng</w:t>
      </w:r>
      <w:r w:rsidR="00BE468E" w:rsidRPr="005F7A64">
        <w:rPr>
          <w:sz w:val="28"/>
          <w:szCs w:val="28"/>
          <w:lang w:val="vi-VN"/>
        </w:rPr>
        <w:t>:</w:t>
      </w:r>
      <w:r w:rsidRPr="005F7A64">
        <w:rPr>
          <w:sz w:val="28"/>
          <w:szCs w:val="28"/>
          <w:lang w:val="fr-FR"/>
        </w:rPr>
        <w:t xml:space="preserve"> Người bệnh hoa mắt, chóng mặt, vã mồ hôi, mạch nhanh, sắc mặt nhợt nhạt.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Xử trí</w:t>
      </w:r>
      <w:r w:rsidR="00BE468E"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ED2F33" w:rsidRPr="00BE468E" w:rsidRDefault="00ED2F33" w:rsidP="005F7A64">
      <w:pPr>
        <w:widowControl w:val="0"/>
        <w:spacing w:before="120" w:after="120"/>
        <w:ind w:firstLine="567"/>
        <w:jc w:val="both"/>
        <w:rPr>
          <w:sz w:val="28"/>
          <w:szCs w:val="28"/>
          <w:lang w:val="fr-FR"/>
        </w:rPr>
      </w:pPr>
      <w:r w:rsidRPr="005F7A64">
        <w:rPr>
          <w:sz w:val="28"/>
          <w:szCs w:val="28"/>
          <w:lang w:val="fr-FR"/>
        </w:rPr>
        <w:t>- Chảy máu khi rút kim</w:t>
      </w:r>
      <w:r w:rsidR="00BE468E" w:rsidRPr="005F7A64">
        <w:rPr>
          <w:sz w:val="28"/>
          <w:szCs w:val="28"/>
          <w:lang w:val="vi-VN"/>
        </w:rPr>
        <w:t>:</w:t>
      </w:r>
      <w:r w:rsidRPr="005F7A64">
        <w:rPr>
          <w:sz w:val="28"/>
          <w:szCs w:val="28"/>
          <w:lang w:val="fr-FR"/>
        </w:rPr>
        <w:t xml:space="preserve"> dùng</w:t>
      </w:r>
      <w:r w:rsidRPr="00BE468E">
        <w:rPr>
          <w:sz w:val="28"/>
          <w:szCs w:val="28"/>
          <w:lang w:val="fr-FR"/>
        </w:rPr>
        <w:t xml:space="preserve"> bông khô vô khuẩn ép tại chỗ, không day.</w:t>
      </w:r>
    </w:p>
    <w:p w:rsidR="00ED2F33" w:rsidRPr="00BE468E" w:rsidRDefault="00ED2F33" w:rsidP="005F7A64">
      <w:pPr>
        <w:tabs>
          <w:tab w:val="left" w:pos="2520"/>
          <w:tab w:val="left" w:pos="4860"/>
        </w:tabs>
        <w:autoSpaceDE w:val="0"/>
        <w:autoSpaceDN w:val="0"/>
        <w:adjustRightInd w:val="0"/>
        <w:spacing w:before="120" w:after="120"/>
        <w:ind w:firstLine="567"/>
        <w:jc w:val="both"/>
        <w:rPr>
          <w:b/>
          <w:bCs/>
          <w:spacing w:val="1"/>
          <w:sz w:val="28"/>
          <w:szCs w:val="28"/>
          <w:lang w:val="fr-FR"/>
        </w:rPr>
      </w:pPr>
    </w:p>
    <w:p w:rsidR="00BE468E" w:rsidRDefault="00BE468E" w:rsidP="005F7A64">
      <w:pPr>
        <w:spacing w:after="160" w:line="259" w:lineRule="auto"/>
        <w:ind w:firstLine="567"/>
        <w:rPr>
          <w:b/>
          <w:sz w:val="28"/>
          <w:szCs w:val="28"/>
          <w:lang w:val="fr-FR"/>
        </w:rPr>
      </w:pPr>
      <w:r>
        <w:rPr>
          <w:b/>
          <w:sz w:val="28"/>
          <w:szCs w:val="28"/>
          <w:lang w:val="fr-FR"/>
        </w:rPr>
        <w:br w:type="page"/>
      </w:r>
    </w:p>
    <w:p w:rsidR="00ED2F33" w:rsidRDefault="00ED2F33" w:rsidP="00517339">
      <w:pPr>
        <w:widowControl w:val="0"/>
        <w:jc w:val="center"/>
        <w:rPr>
          <w:b/>
          <w:sz w:val="28"/>
          <w:szCs w:val="28"/>
          <w:lang w:val="fr-FR"/>
        </w:rPr>
      </w:pPr>
      <w:r w:rsidRPr="00BE468E">
        <w:rPr>
          <w:b/>
          <w:sz w:val="28"/>
          <w:szCs w:val="28"/>
          <w:lang w:val="fr-FR"/>
        </w:rPr>
        <w:lastRenderedPageBreak/>
        <w:t>ĐIỆN CHÂM ĐIỀU TRỊ HUYẾT ÁP THẤP</w:t>
      </w:r>
    </w:p>
    <w:p w:rsidR="005F7A64" w:rsidRPr="005F7A64" w:rsidRDefault="005F7A64" w:rsidP="005F7A64">
      <w:pPr>
        <w:widowControl w:val="0"/>
        <w:ind w:firstLine="567"/>
        <w:jc w:val="center"/>
        <w:rPr>
          <w:b/>
          <w:sz w:val="20"/>
          <w:szCs w:val="28"/>
          <w:lang w:val="fr-FR"/>
        </w:rPr>
      </w:pP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1. ĐẠI CƯƠNG</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Theo Tổ chức Y tế thế giới, huyết áp thấp là biểu hiện của sự rối loạn chức năng vỏ não của trung khu thần kinh vận mạch. Bệnh nhân được coi là huyết áp t</w:t>
      </w:r>
      <w:r w:rsidR="00BE468E">
        <w:rPr>
          <w:sz w:val="28"/>
          <w:szCs w:val="28"/>
          <w:lang w:val="fr-FR"/>
        </w:rPr>
        <w:t xml:space="preserve">hấp khi chỉ số huyết áp tâm thu dưới 90mmHg </w:t>
      </w:r>
      <w:r w:rsidRPr="00BE468E">
        <w:rPr>
          <w:sz w:val="28"/>
          <w:szCs w:val="28"/>
          <w:lang w:val="fr-FR"/>
        </w:rPr>
        <w:t xml:space="preserve">và huyết áp tâm trương </w:t>
      </w:r>
      <w:r w:rsidR="00BE468E">
        <w:rPr>
          <w:sz w:val="28"/>
          <w:szCs w:val="28"/>
          <w:lang w:val="fr-FR"/>
        </w:rPr>
        <w:t>dưới 60mmHg.</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Có hai loại Huyết áp thấp tiên phát (do thể trạng) và huyết áp thấp thứ phát (do bệnh lý khác). Những người có huyết áp thấp thường có biểu hiện mệt mỏi, hoa mắt, chóng mặt, buồn nôn, giảm tập trung trí lực, khi thay đổi tư thế có choáng váng, thoáng ngất hoặc ngất.</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Theo Y học cổ truyền, huyết áp thấp thuộc phạm vi chứng huyễn vựng, hoa mắt chóng mặt.</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2. CHỈ ĐỊNH</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Tất cả những bệnh nhân có biểu hiện của huyết áp thấp mệt mỏi, hoa mắt chóng mặt.</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3. CHỐNG CHỈ ĐỊNH</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Phụ nữ có thai, người có suy giảm chức năng tuyến giáp, hạ đường huyết.</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4. CHUẨN BỊ</w:t>
      </w:r>
    </w:p>
    <w:p w:rsidR="00BE468E" w:rsidRPr="005F7A64" w:rsidRDefault="00ED2F33" w:rsidP="005F7A64">
      <w:pPr>
        <w:widowControl w:val="0"/>
        <w:spacing w:before="120" w:after="120"/>
        <w:ind w:firstLine="567"/>
        <w:jc w:val="both"/>
        <w:rPr>
          <w:sz w:val="28"/>
          <w:szCs w:val="28"/>
          <w:lang w:val="vi-VN"/>
        </w:rPr>
      </w:pPr>
      <w:r w:rsidRPr="005F7A64">
        <w:rPr>
          <w:sz w:val="28"/>
          <w:szCs w:val="28"/>
          <w:lang w:val="fr-FR"/>
        </w:rPr>
        <w:t>4.1. Người thực hiện</w:t>
      </w:r>
      <w:r w:rsidR="00BE468E" w:rsidRPr="005F7A64">
        <w:rPr>
          <w:sz w:val="28"/>
          <w:szCs w:val="28"/>
          <w:lang w:val="vi-VN"/>
        </w:rPr>
        <w:t>:</w:t>
      </w:r>
    </w:p>
    <w:p w:rsidR="00ED2F33" w:rsidRPr="005F7A64" w:rsidRDefault="00BE468E" w:rsidP="005F7A64">
      <w:pPr>
        <w:widowControl w:val="0"/>
        <w:spacing w:before="120" w:after="120"/>
        <w:ind w:firstLine="567"/>
        <w:jc w:val="both"/>
        <w:rPr>
          <w:sz w:val="28"/>
          <w:szCs w:val="28"/>
          <w:lang w:val="fr-FR"/>
        </w:rPr>
      </w:pPr>
      <w:r w:rsidRPr="005F7A64">
        <w:rPr>
          <w:sz w:val="28"/>
          <w:szCs w:val="28"/>
          <w:lang w:val="fr-FR"/>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4.2. Phương tiện</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Được khám và làm hồ sơ bệnh án theo quy định</w:t>
      </w:r>
    </w:p>
    <w:p w:rsidR="00ED2F33" w:rsidRPr="005F7A64" w:rsidRDefault="00ED2F33" w:rsidP="005F7A64">
      <w:pPr>
        <w:widowControl w:val="0"/>
        <w:spacing w:before="120" w:after="120"/>
        <w:ind w:firstLine="567"/>
        <w:jc w:val="both"/>
        <w:rPr>
          <w:sz w:val="28"/>
          <w:szCs w:val="28"/>
        </w:rPr>
      </w:pPr>
      <w:r w:rsidRPr="005F7A64">
        <w:rPr>
          <w:sz w:val="28"/>
          <w:szCs w:val="28"/>
        </w:rPr>
        <w:t>- Tư thế nằm ngửa</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ED2F33" w:rsidRPr="005F7A64" w:rsidRDefault="00ED2F33" w:rsidP="005F7A64">
      <w:pPr>
        <w:widowControl w:val="0"/>
        <w:spacing w:before="120" w:after="120"/>
        <w:ind w:firstLine="567"/>
        <w:jc w:val="both"/>
        <w:rPr>
          <w:sz w:val="28"/>
          <w:szCs w:val="28"/>
        </w:rPr>
      </w:pPr>
      <w:r w:rsidRPr="005F7A64">
        <w:rPr>
          <w:sz w:val="28"/>
          <w:szCs w:val="28"/>
        </w:rPr>
        <w:t>- Châm tả các huyệt</w:t>
      </w:r>
      <w:r w:rsidR="00BE468E" w:rsidRPr="005F7A64">
        <w:rPr>
          <w:sz w:val="28"/>
          <w:szCs w:val="28"/>
          <w:lang w:val="vi-VN"/>
        </w:rPr>
        <w:t>:</w:t>
      </w:r>
      <w:r w:rsidRPr="005F7A64">
        <w:rPr>
          <w:sz w:val="28"/>
          <w:szCs w:val="28"/>
        </w:rPr>
        <w:t xml:space="preserve"> Bách hội</w:t>
      </w:r>
      <w:r w:rsidR="00BE468E" w:rsidRPr="005F7A64">
        <w:rPr>
          <w:sz w:val="28"/>
          <w:szCs w:val="28"/>
          <w:lang w:val="vi-VN"/>
        </w:rPr>
        <w:t>,</w:t>
      </w:r>
      <w:r w:rsidRPr="005F7A64">
        <w:rPr>
          <w:sz w:val="28"/>
          <w:szCs w:val="28"/>
        </w:rPr>
        <w:t xml:space="preserve"> Thượng tinh</w:t>
      </w:r>
      <w:r w:rsidR="00BE468E" w:rsidRPr="005F7A64">
        <w:rPr>
          <w:sz w:val="28"/>
          <w:szCs w:val="28"/>
          <w:lang w:val="vi-VN"/>
        </w:rPr>
        <w:t>,</w:t>
      </w:r>
      <w:r w:rsidRPr="005F7A64">
        <w:rPr>
          <w:sz w:val="28"/>
          <w:szCs w:val="28"/>
        </w:rPr>
        <w:t xml:space="preserve"> Thái dương</w:t>
      </w:r>
      <w:r w:rsidR="00BE468E" w:rsidRPr="005F7A64">
        <w:rPr>
          <w:sz w:val="28"/>
          <w:szCs w:val="28"/>
          <w:lang w:val="vi-VN"/>
        </w:rPr>
        <w:t>,</w:t>
      </w:r>
      <w:r w:rsidRPr="005F7A64">
        <w:rPr>
          <w:sz w:val="28"/>
          <w:szCs w:val="28"/>
        </w:rPr>
        <w:t xml:space="preserve"> Phong trì</w:t>
      </w:r>
      <w:r w:rsidR="00BE468E" w:rsidRPr="005F7A64">
        <w:rPr>
          <w:sz w:val="28"/>
          <w:szCs w:val="28"/>
          <w:lang w:val="vi-VN"/>
        </w:rPr>
        <w:t>,</w:t>
      </w:r>
      <w:r w:rsidRPr="005F7A64">
        <w:rPr>
          <w:sz w:val="28"/>
          <w:szCs w:val="28"/>
        </w:rPr>
        <w:t xml:space="preserve"> Đản trung</w:t>
      </w:r>
      <w:r w:rsidR="00BE468E" w:rsidRPr="005F7A64">
        <w:rPr>
          <w:sz w:val="28"/>
          <w:szCs w:val="28"/>
          <w:lang w:val="vi-VN"/>
        </w:rPr>
        <w:t>,</w:t>
      </w:r>
      <w:r w:rsidRPr="005F7A64">
        <w:rPr>
          <w:sz w:val="28"/>
          <w:szCs w:val="28"/>
        </w:rPr>
        <w:t xml:space="preserve"> Thần khuyết</w:t>
      </w:r>
    </w:p>
    <w:p w:rsidR="00ED2F33" w:rsidRPr="005F7A64" w:rsidRDefault="00ED2F33" w:rsidP="005F7A64">
      <w:pPr>
        <w:widowControl w:val="0"/>
        <w:tabs>
          <w:tab w:val="left" w:pos="2160"/>
          <w:tab w:val="left" w:pos="4320"/>
        </w:tabs>
        <w:spacing w:before="120" w:after="120"/>
        <w:ind w:firstLine="567"/>
        <w:jc w:val="both"/>
        <w:rPr>
          <w:sz w:val="28"/>
          <w:szCs w:val="28"/>
        </w:rPr>
      </w:pPr>
      <w:r w:rsidRPr="005F7A64">
        <w:rPr>
          <w:sz w:val="28"/>
          <w:szCs w:val="28"/>
        </w:rPr>
        <w:t>- Châm bổ các huyệt</w:t>
      </w:r>
      <w:r w:rsidR="00BE468E" w:rsidRPr="005F7A64">
        <w:rPr>
          <w:sz w:val="28"/>
          <w:szCs w:val="28"/>
          <w:lang w:val="vi-VN"/>
        </w:rPr>
        <w:t>:</w:t>
      </w:r>
      <w:r w:rsidRPr="005F7A64">
        <w:rPr>
          <w:sz w:val="28"/>
          <w:szCs w:val="28"/>
        </w:rPr>
        <w:t xml:space="preserve"> </w:t>
      </w:r>
      <w:r w:rsidR="00843FD8">
        <w:rPr>
          <w:sz w:val="28"/>
          <w:szCs w:val="28"/>
          <w:lang w:val="vi-VN"/>
        </w:rPr>
        <w:t xml:space="preserve">Cách du, </w:t>
      </w:r>
      <w:r w:rsidRPr="005F7A64">
        <w:rPr>
          <w:sz w:val="28"/>
          <w:szCs w:val="28"/>
        </w:rPr>
        <w:t>Quan nguyên</w:t>
      </w:r>
      <w:r w:rsidR="00BE468E" w:rsidRPr="005F7A64">
        <w:rPr>
          <w:sz w:val="28"/>
          <w:szCs w:val="28"/>
          <w:lang w:val="vi-VN"/>
        </w:rPr>
        <w:t>,</w:t>
      </w:r>
      <w:r w:rsidRPr="005F7A64">
        <w:rPr>
          <w:sz w:val="28"/>
          <w:szCs w:val="28"/>
        </w:rPr>
        <w:t xml:space="preserve"> Khí hải</w:t>
      </w:r>
      <w:r w:rsidR="00BE468E" w:rsidRPr="005F7A64">
        <w:rPr>
          <w:sz w:val="28"/>
          <w:szCs w:val="28"/>
          <w:lang w:val="vi-VN"/>
        </w:rPr>
        <w:t>,</w:t>
      </w:r>
      <w:r w:rsidRPr="005F7A64">
        <w:rPr>
          <w:sz w:val="28"/>
          <w:szCs w:val="28"/>
        </w:rPr>
        <w:t xml:space="preserve"> Trung cực</w:t>
      </w:r>
      <w:r w:rsidR="00BE468E" w:rsidRPr="005F7A64">
        <w:rPr>
          <w:sz w:val="28"/>
          <w:szCs w:val="28"/>
          <w:lang w:val="vi-VN"/>
        </w:rPr>
        <w:t>,</w:t>
      </w:r>
      <w:r w:rsidRPr="005F7A64">
        <w:rPr>
          <w:sz w:val="28"/>
          <w:szCs w:val="28"/>
        </w:rPr>
        <w:t xml:space="preserve"> Tam âm giao</w:t>
      </w:r>
      <w:r w:rsidR="00BE468E" w:rsidRPr="005F7A64">
        <w:rPr>
          <w:sz w:val="28"/>
          <w:szCs w:val="28"/>
          <w:lang w:val="vi-VN"/>
        </w:rPr>
        <w:t>,</w:t>
      </w:r>
      <w:r w:rsidRPr="005F7A64">
        <w:rPr>
          <w:sz w:val="28"/>
          <w:szCs w:val="28"/>
        </w:rPr>
        <w:t xml:space="preserve"> Túc tam lý</w:t>
      </w:r>
      <w:r w:rsidR="00BE468E" w:rsidRPr="005F7A64">
        <w:rPr>
          <w:sz w:val="28"/>
          <w:szCs w:val="28"/>
          <w:lang w:val="vi-VN"/>
        </w:rPr>
        <w:t>,</w:t>
      </w:r>
      <w:r w:rsidRPr="005F7A64">
        <w:rPr>
          <w:sz w:val="28"/>
          <w:szCs w:val="28"/>
        </w:rPr>
        <w:t xml:space="preserve"> Huyết hải</w:t>
      </w:r>
      <w:r w:rsidR="00BE468E" w:rsidRPr="005F7A64">
        <w:rPr>
          <w:sz w:val="28"/>
          <w:szCs w:val="28"/>
          <w:lang w:val="vi-VN"/>
        </w:rPr>
        <w:t>,</w:t>
      </w:r>
      <w:r w:rsidRPr="005F7A64">
        <w:rPr>
          <w:sz w:val="28"/>
          <w:szCs w:val="28"/>
        </w:rPr>
        <w:t xml:space="preserve"> Dũng tuyền</w:t>
      </w:r>
    </w:p>
    <w:p w:rsidR="00ED2F33" w:rsidRPr="005F7A64" w:rsidRDefault="00ED2F33" w:rsidP="005F7A64">
      <w:pPr>
        <w:widowControl w:val="0"/>
        <w:spacing w:before="120" w:after="120"/>
        <w:ind w:firstLine="567"/>
        <w:jc w:val="both"/>
        <w:rPr>
          <w:sz w:val="28"/>
          <w:szCs w:val="28"/>
        </w:rPr>
      </w:pPr>
      <w:r w:rsidRPr="005F7A64">
        <w:rPr>
          <w:sz w:val="28"/>
          <w:szCs w:val="28"/>
        </w:rPr>
        <w:t>5.2. Thủ thuật</w:t>
      </w:r>
    </w:p>
    <w:p w:rsidR="00ED2F33" w:rsidRPr="005F7A64" w:rsidRDefault="00ED2F33" w:rsidP="005F7A64">
      <w:pPr>
        <w:widowControl w:val="0"/>
        <w:spacing w:before="120" w:after="120"/>
        <w:ind w:firstLine="567"/>
        <w:jc w:val="both"/>
        <w:rPr>
          <w:sz w:val="28"/>
          <w:szCs w:val="28"/>
        </w:rPr>
      </w:pPr>
      <w:r w:rsidRPr="005F7A64">
        <w:rPr>
          <w:sz w:val="28"/>
          <w:szCs w:val="28"/>
        </w:rPr>
        <w:lastRenderedPageBreak/>
        <w:t>- Bước 1 Xác định và sát trùng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2 Châm kim vào huyệt theo các thì sau</w:t>
      </w:r>
    </w:p>
    <w:p w:rsidR="00ED2F33" w:rsidRPr="005F7A64" w:rsidRDefault="00ED2F33" w:rsidP="005F7A64">
      <w:pPr>
        <w:widowControl w:val="0"/>
        <w:spacing w:before="120" w:after="120"/>
        <w:ind w:firstLine="567"/>
        <w:jc w:val="both"/>
        <w:rPr>
          <w:sz w:val="28"/>
          <w:szCs w:val="28"/>
        </w:rPr>
      </w:pPr>
      <w:r w:rsidRPr="005F7A64">
        <w:rPr>
          <w:sz w:val="28"/>
          <w:szCs w:val="28"/>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xml:space="preserve">Thì 2 Đẩy kim từ từ tới huyệt, kích thích kim cho đến khi </w:t>
      </w:r>
      <w:r w:rsidR="00F70ABC" w:rsidRPr="005F7A64">
        <w:rPr>
          <w:sz w:val="28"/>
          <w:szCs w:val="28"/>
        </w:rPr>
        <w:t>đạt ”Đắc khí”</w:t>
      </w:r>
      <w:r w:rsidRPr="005F7A64">
        <w:rPr>
          <w:sz w:val="28"/>
          <w:szCs w:val="28"/>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3. Kích thích huyệt bằng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rPr>
      </w:pPr>
      <w:r w:rsidRPr="005F7A64">
        <w:rPr>
          <w:sz w:val="28"/>
          <w:szCs w:val="28"/>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Thời gian 20 - 30 phút cho một lần điện châm.</w:t>
      </w:r>
    </w:p>
    <w:p w:rsidR="00ED2F33" w:rsidRPr="005F7A64" w:rsidRDefault="00ED2F33" w:rsidP="005F7A64">
      <w:pPr>
        <w:widowControl w:val="0"/>
        <w:spacing w:before="120" w:after="120"/>
        <w:ind w:firstLine="567"/>
        <w:jc w:val="both"/>
        <w:rPr>
          <w:sz w:val="28"/>
          <w:szCs w:val="28"/>
        </w:rPr>
      </w:pPr>
      <w:r w:rsidRPr="005F7A64">
        <w:rPr>
          <w:sz w:val="28"/>
          <w:szCs w:val="28"/>
        </w:rPr>
        <w:t>- Bước 4. Rút kim, sát khuẩn da vùng huyệt vừa châm.</w:t>
      </w:r>
    </w:p>
    <w:p w:rsidR="00ED2F33" w:rsidRPr="005F7A64" w:rsidRDefault="00ED2F33" w:rsidP="005F7A64">
      <w:pPr>
        <w:widowControl w:val="0"/>
        <w:spacing w:before="120" w:after="120"/>
        <w:ind w:firstLine="567"/>
        <w:jc w:val="both"/>
        <w:rPr>
          <w:sz w:val="28"/>
          <w:szCs w:val="28"/>
        </w:rPr>
      </w:pPr>
      <w:r w:rsidRPr="005F7A64">
        <w:rPr>
          <w:sz w:val="28"/>
          <w:szCs w:val="28"/>
        </w:rPr>
        <w:t>5.3. Liệu trình điều trị</w:t>
      </w:r>
    </w:p>
    <w:p w:rsidR="00ED2F33" w:rsidRPr="005F7A64" w:rsidRDefault="00ED2F33" w:rsidP="005F7A64">
      <w:pPr>
        <w:widowControl w:val="0"/>
        <w:spacing w:before="120" w:after="120"/>
        <w:ind w:firstLine="567"/>
        <w:jc w:val="both"/>
        <w:rPr>
          <w:sz w:val="28"/>
          <w:szCs w:val="28"/>
        </w:rPr>
      </w:pPr>
      <w:r w:rsidRPr="005F7A64">
        <w:rPr>
          <w:sz w:val="28"/>
          <w:szCs w:val="28"/>
        </w:rPr>
        <w:t>- Điện châm ngày một lần</w:t>
      </w:r>
    </w:p>
    <w:p w:rsidR="00ED2F33" w:rsidRPr="00BE468E" w:rsidRDefault="00ED2F33" w:rsidP="005F7A64">
      <w:pPr>
        <w:widowControl w:val="0"/>
        <w:spacing w:before="120" w:after="120"/>
        <w:ind w:firstLine="567"/>
        <w:jc w:val="both"/>
        <w:rPr>
          <w:sz w:val="28"/>
          <w:szCs w:val="28"/>
        </w:rPr>
      </w:pPr>
      <w:r w:rsidRPr="00BE468E">
        <w:rPr>
          <w:sz w:val="28"/>
          <w:szCs w:val="28"/>
        </w:rPr>
        <w:t>- Một liệu trình điều trị từ 20 - 30 lần điện châm tùy theo mức độ bệnh.</w:t>
      </w:r>
    </w:p>
    <w:p w:rsidR="00ED2F33" w:rsidRPr="00BE468E" w:rsidRDefault="00ED2F33" w:rsidP="005F7A64">
      <w:pPr>
        <w:widowControl w:val="0"/>
        <w:spacing w:before="120" w:after="120"/>
        <w:ind w:firstLine="567"/>
        <w:jc w:val="both"/>
        <w:rPr>
          <w:b/>
          <w:sz w:val="28"/>
          <w:szCs w:val="28"/>
        </w:rPr>
      </w:pPr>
      <w:r w:rsidRPr="00BE468E">
        <w:rPr>
          <w:b/>
          <w:sz w:val="28"/>
          <w:szCs w:val="28"/>
        </w:rPr>
        <w:t>6.</w:t>
      </w:r>
      <w:r w:rsidR="005F7A64">
        <w:rPr>
          <w:b/>
          <w:sz w:val="28"/>
          <w:szCs w:val="28"/>
          <w:lang w:val="vi-VN"/>
        </w:rPr>
        <w:t xml:space="preserve"> </w:t>
      </w:r>
      <w:r w:rsidRPr="00BE468E">
        <w:rPr>
          <w:b/>
          <w:sz w:val="28"/>
          <w:szCs w:val="28"/>
        </w:rPr>
        <w:t>THEO DÕI VÀ XỬ TRÍ TAI BIẾN</w:t>
      </w:r>
    </w:p>
    <w:p w:rsidR="00BE468E" w:rsidRPr="005F7A64" w:rsidRDefault="00BE468E" w:rsidP="005F7A64">
      <w:pPr>
        <w:widowControl w:val="0"/>
        <w:spacing w:before="120" w:after="120"/>
        <w:ind w:firstLine="567"/>
        <w:jc w:val="both"/>
        <w:rPr>
          <w:sz w:val="28"/>
          <w:szCs w:val="28"/>
          <w:lang w:val="fr-FR"/>
        </w:rPr>
      </w:pPr>
      <w:r w:rsidRPr="005F7A64">
        <w:rPr>
          <w:sz w:val="28"/>
          <w:szCs w:val="28"/>
          <w:lang w:val="fr-FR"/>
        </w:rPr>
        <w:t>6.1. Theo dõi:</w:t>
      </w:r>
    </w:p>
    <w:p w:rsidR="00BE468E" w:rsidRPr="005F7A64" w:rsidRDefault="00BE468E"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BE468E" w:rsidRPr="005F7A64" w:rsidRDefault="00BE468E" w:rsidP="005F7A64">
      <w:pPr>
        <w:widowControl w:val="0"/>
        <w:spacing w:before="120" w:after="120"/>
        <w:ind w:firstLine="567"/>
        <w:jc w:val="both"/>
        <w:rPr>
          <w:sz w:val="28"/>
          <w:szCs w:val="28"/>
          <w:lang w:val="fr-FR"/>
        </w:rPr>
      </w:pPr>
      <w:r w:rsidRPr="005F7A64">
        <w:rPr>
          <w:sz w:val="28"/>
          <w:szCs w:val="28"/>
          <w:lang w:val="fr-FR"/>
        </w:rPr>
        <w:t>6.2. Xử trí tai biến</w:t>
      </w:r>
    </w:p>
    <w:p w:rsidR="00BE468E" w:rsidRPr="005F7A64" w:rsidRDefault="00BE468E" w:rsidP="005F7A64">
      <w:pPr>
        <w:widowControl w:val="0"/>
        <w:spacing w:before="120" w:after="120"/>
        <w:ind w:firstLine="567"/>
        <w:jc w:val="both"/>
        <w:rPr>
          <w:sz w:val="28"/>
          <w:szCs w:val="28"/>
          <w:lang w:val="fr-FR"/>
        </w:rPr>
      </w:pPr>
      <w:r w:rsidRPr="005F7A64">
        <w:rPr>
          <w:sz w:val="28"/>
          <w:szCs w:val="28"/>
          <w:lang w:val="fr-FR"/>
        </w:rPr>
        <w:t>- Vựng châm</w:t>
      </w:r>
    </w:p>
    <w:p w:rsidR="00BE468E" w:rsidRPr="005F7A64" w:rsidRDefault="00BE468E"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BE468E" w:rsidRPr="005F7A64" w:rsidRDefault="00BE468E"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BE468E" w:rsidRDefault="00BE468E" w:rsidP="005F7A64">
      <w:pPr>
        <w:widowControl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w:t>
      </w:r>
      <w:r w:rsidRPr="00BE468E">
        <w:rPr>
          <w:sz w:val="28"/>
          <w:szCs w:val="28"/>
          <w:lang w:val="fr-FR"/>
        </w:rPr>
        <w:t xml:space="preserve"> bông khô vô khuẩn ép tại chỗ, không day.</w:t>
      </w:r>
    </w:p>
    <w:p w:rsidR="00BE468E" w:rsidRDefault="00BE468E" w:rsidP="005F7A64">
      <w:pPr>
        <w:spacing w:after="160" w:line="259" w:lineRule="auto"/>
        <w:ind w:firstLine="567"/>
        <w:rPr>
          <w:sz w:val="28"/>
          <w:szCs w:val="28"/>
          <w:lang w:val="fr-FR"/>
        </w:rPr>
      </w:pPr>
      <w:r>
        <w:rPr>
          <w:sz w:val="28"/>
          <w:szCs w:val="28"/>
          <w:lang w:val="fr-FR"/>
        </w:rPr>
        <w:br w:type="page"/>
      </w:r>
    </w:p>
    <w:p w:rsidR="00ED2F33" w:rsidRDefault="00ED2F33" w:rsidP="00517339">
      <w:pPr>
        <w:widowControl w:val="0"/>
        <w:jc w:val="center"/>
        <w:rPr>
          <w:b/>
          <w:sz w:val="28"/>
          <w:szCs w:val="28"/>
        </w:rPr>
      </w:pPr>
      <w:r w:rsidRPr="00BE468E">
        <w:rPr>
          <w:b/>
          <w:sz w:val="28"/>
          <w:szCs w:val="28"/>
        </w:rPr>
        <w:lastRenderedPageBreak/>
        <w:t>ĐIỆN CHÂM ĐI</w:t>
      </w:r>
      <w:r w:rsidR="00BE468E">
        <w:rPr>
          <w:b/>
          <w:sz w:val="28"/>
          <w:szCs w:val="28"/>
        </w:rPr>
        <w:t>ỀU TRỊ THIỂU NĂNG TUẦN HOÀN NÃO</w:t>
      </w:r>
    </w:p>
    <w:p w:rsidR="005F7A64" w:rsidRPr="005F7A64" w:rsidRDefault="005F7A64" w:rsidP="005F7A64">
      <w:pPr>
        <w:widowControl w:val="0"/>
        <w:ind w:firstLine="567"/>
        <w:jc w:val="center"/>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BE468E" w:rsidRDefault="00BE468E" w:rsidP="005F7A64">
      <w:pPr>
        <w:widowControl w:val="0"/>
        <w:spacing w:before="120" w:after="120"/>
        <w:ind w:firstLine="567"/>
        <w:jc w:val="both"/>
        <w:rPr>
          <w:sz w:val="28"/>
          <w:szCs w:val="28"/>
        </w:rPr>
      </w:pPr>
      <w:r>
        <w:rPr>
          <w:sz w:val="28"/>
          <w:szCs w:val="28"/>
        </w:rPr>
        <w:t xml:space="preserve">Thiếu máu não </w:t>
      </w:r>
      <w:r w:rsidR="00ED2F33" w:rsidRPr="00BE468E">
        <w:rPr>
          <w:sz w:val="28"/>
          <w:szCs w:val="28"/>
        </w:rPr>
        <w:t xml:space="preserve">là tình trạng rối loạn tuần hoàn mạn tính với các bệnh cảnh như Sa sút trí tuệ ở người già, đau đầu, chóng mặt, mất ngủ… </w:t>
      </w:r>
    </w:p>
    <w:p w:rsidR="00BE468E" w:rsidRDefault="00ED2F33" w:rsidP="005F7A64">
      <w:pPr>
        <w:widowControl w:val="0"/>
        <w:spacing w:before="120" w:after="120"/>
        <w:ind w:firstLine="567"/>
        <w:jc w:val="both"/>
        <w:rPr>
          <w:sz w:val="28"/>
          <w:szCs w:val="28"/>
        </w:rPr>
      </w:pPr>
      <w:r w:rsidRPr="00BE468E">
        <w:rPr>
          <w:sz w:val="28"/>
          <w:szCs w:val="28"/>
        </w:rPr>
        <w:t>Bệnh liên quan đến những yếu tố nguyên nhân như tăng huyết áp, xơ cứng mạch não, rối loạn đường máu, mỡ máu…</w:t>
      </w:r>
    </w:p>
    <w:p w:rsidR="00BE468E" w:rsidRDefault="00ED2F33" w:rsidP="005F7A64">
      <w:pPr>
        <w:widowControl w:val="0"/>
        <w:spacing w:before="120" w:after="120"/>
        <w:ind w:firstLine="567"/>
        <w:jc w:val="both"/>
        <w:rPr>
          <w:sz w:val="28"/>
          <w:szCs w:val="28"/>
        </w:rPr>
      </w:pPr>
      <w:r w:rsidRPr="00BE468E">
        <w:rPr>
          <w:sz w:val="28"/>
          <w:szCs w:val="28"/>
        </w:rPr>
        <w:t>Bệnh thiếu máu não thực chất là bệnh thiếu oxy não, có khả năng diễn biến xấu thành tai biến mạch máu não.</w:t>
      </w:r>
    </w:p>
    <w:p w:rsidR="00ED2F33" w:rsidRPr="00BE468E" w:rsidRDefault="00ED2F33" w:rsidP="005F7A64">
      <w:pPr>
        <w:widowControl w:val="0"/>
        <w:spacing w:before="120" w:after="120"/>
        <w:ind w:firstLine="567"/>
        <w:jc w:val="both"/>
        <w:rPr>
          <w:sz w:val="28"/>
          <w:szCs w:val="28"/>
        </w:rPr>
      </w:pPr>
      <w:r w:rsidRPr="00BE468E">
        <w:rPr>
          <w:sz w:val="28"/>
          <w:szCs w:val="28"/>
        </w:rPr>
        <w:t>Bệnh thiếu máu não là một trong những loại bệnh thường gặp ở người già. Tỷ lệ mắc bệnh rất cao, theo thống kê có khoảng 2/3 người trung, cao tuổi mắc bệnh.</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 Tất cả những bệnh nhân có triệu chứng đau đầu, chóng mặt, ù tai, mất ngủ, giảm trí nhớ, mất thăng bằng…</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Người bệnh có tăng huyết áp thứ phát, có dấu hiệu của biến chứng do tăng huyết áp, của bệnh ngoại khoa như u não, áp xe não…</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BE468E" w:rsidRPr="005F7A64" w:rsidRDefault="00ED2F33" w:rsidP="005F7A64">
      <w:pPr>
        <w:widowControl w:val="0"/>
        <w:spacing w:before="120" w:after="120"/>
        <w:ind w:firstLine="567"/>
        <w:jc w:val="both"/>
        <w:rPr>
          <w:sz w:val="28"/>
          <w:szCs w:val="28"/>
          <w:lang w:val="vi-VN"/>
        </w:rPr>
      </w:pPr>
      <w:r w:rsidRPr="005F7A64">
        <w:rPr>
          <w:sz w:val="28"/>
          <w:szCs w:val="28"/>
        </w:rPr>
        <w:t>4.1. Người thực hiện</w:t>
      </w:r>
      <w:r w:rsidR="00BE468E" w:rsidRPr="005F7A64">
        <w:rPr>
          <w:sz w:val="28"/>
          <w:szCs w:val="28"/>
          <w:lang w:val="vi-VN"/>
        </w:rPr>
        <w:t>:</w:t>
      </w:r>
    </w:p>
    <w:p w:rsidR="00ED2F33" w:rsidRPr="005F7A64" w:rsidRDefault="00BE468E" w:rsidP="005F7A64">
      <w:pPr>
        <w:widowControl w:val="0"/>
        <w:spacing w:before="120" w:after="120"/>
        <w:ind w:firstLine="567"/>
        <w:jc w:val="both"/>
        <w:rPr>
          <w:sz w:val="28"/>
          <w:szCs w:val="28"/>
        </w:rPr>
      </w:pPr>
      <w:r w:rsidRPr="005F7A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rPr>
      </w:pPr>
      <w:r w:rsidRPr="005F7A64">
        <w:rPr>
          <w:sz w:val="28"/>
          <w:szCs w:val="28"/>
        </w:rPr>
        <w:t>4.2. Phương tiện</w:t>
      </w:r>
    </w:p>
    <w:p w:rsidR="00ED2F33" w:rsidRPr="005F7A64" w:rsidRDefault="00ED2F33" w:rsidP="005F7A64">
      <w:pPr>
        <w:widowControl w:val="0"/>
        <w:spacing w:before="120" w:after="120"/>
        <w:ind w:firstLine="567"/>
        <w:jc w:val="both"/>
        <w:rPr>
          <w:sz w:val="28"/>
          <w:szCs w:val="28"/>
        </w:rPr>
      </w:pPr>
      <w:r w:rsidRPr="005F7A64">
        <w:rPr>
          <w:sz w:val="28"/>
          <w:szCs w:val="28"/>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rPr>
      </w:pPr>
      <w:r w:rsidRPr="005F7A64">
        <w:rPr>
          <w:sz w:val="28"/>
          <w:szCs w:val="28"/>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BE468E" w:rsidRDefault="00ED2F33" w:rsidP="005F7A64">
      <w:pPr>
        <w:widowControl w:val="0"/>
        <w:spacing w:before="120" w:after="120"/>
        <w:ind w:firstLine="567"/>
        <w:jc w:val="both"/>
        <w:rPr>
          <w:sz w:val="28"/>
          <w:szCs w:val="28"/>
        </w:rPr>
      </w:pPr>
      <w:r w:rsidRPr="005F7A64">
        <w:rPr>
          <w:sz w:val="28"/>
          <w:szCs w:val="28"/>
        </w:rPr>
        <w:t xml:space="preserve">- Được khám và làm hồ </w:t>
      </w:r>
      <w:r w:rsidRPr="00BE468E">
        <w:rPr>
          <w:sz w:val="28"/>
          <w:szCs w:val="28"/>
        </w:rPr>
        <w:t>sơ bệnh án theo quy định</w:t>
      </w:r>
    </w:p>
    <w:p w:rsidR="00ED2F33" w:rsidRPr="00BE468E" w:rsidRDefault="00ED2F33" w:rsidP="005F7A64">
      <w:pPr>
        <w:widowControl w:val="0"/>
        <w:spacing w:before="120" w:after="120"/>
        <w:ind w:firstLine="567"/>
        <w:jc w:val="both"/>
        <w:rPr>
          <w:sz w:val="28"/>
          <w:szCs w:val="28"/>
        </w:rPr>
      </w:pPr>
      <w:r w:rsidRPr="00BE468E">
        <w:rPr>
          <w:sz w:val="28"/>
          <w:szCs w:val="28"/>
        </w:rPr>
        <w:t>- Tư thế nằm ngửa</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ED2F33" w:rsidRPr="005F7A64" w:rsidRDefault="00ED2F33" w:rsidP="005F7A64">
      <w:pPr>
        <w:widowControl w:val="0"/>
        <w:spacing w:before="120" w:after="120"/>
        <w:ind w:firstLine="567"/>
        <w:jc w:val="both"/>
        <w:rPr>
          <w:sz w:val="28"/>
          <w:szCs w:val="28"/>
          <w:lang w:val="fr-FR"/>
        </w:rPr>
      </w:pPr>
      <w:r w:rsidRPr="005F7A64">
        <w:rPr>
          <w:sz w:val="28"/>
          <w:szCs w:val="28"/>
        </w:rPr>
        <w:t>- Châm tả các huyệt</w:t>
      </w:r>
      <w:r w:rsidR="00BE468E" w:rsidRPr="005F7A64">
        <w:rPr>
          <w:sz w:val="28"/>
          <w:szCs w:val="28"/>
          <w:lang w:val="vi-VN"/>
        </w:rPr>
        <w:t>:</w:t>
      </w:r>
      <w:r w:rsidRPr="005F7A64">
        <w:rPr>
          <w:sz w:val="28"/>
          <w:szCs w:val="28"/>
        </w:rPr>
        <w:t xml:space="preserve"> Bách hội</w:t>
      </w:r>
      <w:r w:rsidR="00BE468E" w:rsidRPr="005F7A64">
        <w:rPr>
          <w:sz w:val="28"/>
          <w:szCs w:val="28"/>
          <w:lang w:val="vi-VN"/>
        </w:rPr>
        <w:t>,</w:t>
      </w:r>
      <w:r w:rsidRPr="005F7A64">
        <w:rPr>
          <w:sz w:val="28"/>
          <w:szCs w:val="28"/>
        </w:rPr>
        <w:t xml:space="preserve"> Thượng tinh</w:t>
      </w:r>
      <w:r w:rsidR="00BE468E" w:rsidRPr="005F7A64">
        <w:rPr>
          <w:sz w:val="28"/>
          <w:szCs w:val="28"/>
          <w:lang w:val="vi-VN"/>
        </w:rPr>
        <w:t>,</w:t>
      </w:r>
      <w:r w:rsidRPr="005F7A64">
        <w:rPr>
          <w:sz w:val="28"/>
          <w:szCs w:val="28"/>
        </w:rPr>
        <w:t xml:space="preserve"> Thái dương</w:t>
      </w:r>
      <w:r w:rsidR="00BE468E" w:rsidRPr="005F7A64">
        <w:rPr>
          <w:sz w:val="28"/>
          <w:szCs w:val="28"/>
          <w:lang w:val="vi-VN"/>
        </w:rPr>
        <w:t xml:space="preserve">, </w:t>
      </w:r>
      <w:r w:rsidRPr="005F7A64">
        <w:rPr>
          <w:sz w:val="28"/>
          <w:szCs w:val="28"/>
        </w:rPr>
        <w:t>An miên</w:t>
      </w:r>
      <w:r w:rsidR="00BE468E" w:rsidRPr="005F7A64">
        <w:rPr>
          <w:sz w:val="28"/>
          <w:szCs w:val="28"/>
          <w:lang w:val="vi-VN"/>
        </w:rPr>
        <w:t>,</w:t>
      </w:r>
      <w:r w:rsidRPr="005F7A64">
        <w:rPr>
          <w:sz w:val="28"/>
          <w:szCs w:val="28"/>
        </w:rPr>
        <w:t xml:space="preserve"> Nhĩ môn</w:t>
      </w:r>
      <w:r w:rsidR="00BE468E" w:rsidRPr="005F7A64">
        <w:rPr>
          <w:sz w:val="28"/>
          <w:szCs w:val="28"/>
          <w:lang w:val="vi-VN"/>
        </w:rPr>
        <w:t>,</w:t>
      </w:r>
      <w:r w:rsidRPr="005F7A64">
        <w:rPr>
          <w:sz w:val="28"/>
          <w:szCs w:val="28"/>
        </w:rPr>
        <w:t xml:space="preserve"> Thính cung</w:t>
      </w:r>
      <w:r w:rsidR="00BE468E" w:rsidRPr="005F7A64">
        <w:rPr>
          <w:sz w:val="28"/>
          <w:szCs w:val="28"/>
          <w:lang w:val="vi-VN"/>
        </w:rPr>
        <w:t>,</w:t>
      </w:r>
      <w:r w:rsidRPr="005F7A64">
        <w:rPr>
          <w:sz w:val="28"/>
          <w:szCs w:val="28"/>
          <w:lang w:val="fr-FR"/>
        </w:rPr>
        <w:t xml:space="preserve"> Phong trì</w:t>
      </w:r>
      <w:r w:rsidR="00BE468E" w:rsidRPr="005F7A64">
        <w:rPr>
          <w:sz w:val="28"/>
          <w:szCs w:val="28"/>
          <w:lang w:val="vi-VN"/>
        </w:rPr>
        <w:t>,</w:t>
      </w:r>
      <w:r w:rsidRPr="005F7A64">
        <w:rPr>
          <w:sz w:val="28"/>
          <w:szCs w:val="28"/>
          <w:lang w:val="fr-FR"/>
        </w:rPr>
        <w:t xml:space="preserve"> Ế phong</w:t>
      </w:r>
      <w:r w:rsidR="00BE468E" w:rsidRPr="005F7A64">
        <w:rPr>
          <w:sz w:val="28"/>
          <w:szCs w:val="28"/>
          <w:lang w:val="vi-VN"/>
        </w:rPr>
        <w:t>,</w:t>
      </w:r>
      <w:r w:rsidRPr="005F7A64">
        <w:rPr>
          <w:sz w:val="28"/>
          <w:szCs w:val="28"/>
          <w:lang w:val="fr-FR"/>
        </w:rPr>
        <w:t xml:space="preserve"> Nội quan</w:t>
      </w:r>
    </w:p>
    <w:p w:rsidR="00ED2F33" w:rsidRPr="005F7A64" w:rsidRDefault="00ED2F33" w:rsidP="005F7A64">
      <w:pPr>
        <w:widowControl w:val="0"/>
        <w:tabs>
          <w:tab w:val="left" w:pos="2160"/>
          <w:tab w:val="left" w:pos="4320"/>
        </w:tabs>
        <w:spacing w:before="120" w:after="120"/>
        <w:ind w:firstLine="567"/>
        <w:jc w:val="both"/>
        <w:rPr>
          <w:sz w:val="28"/>
          <w:szCs w:val="28"/>
          <w:lang w:val="fr-FR"/>
        </w:rPr>
      </w:pPr>
      <w:r w:rsidRPr="005F7A64">
        <w:rPr>
          <w:sz w:val="28"/>
          <w:szCs w:val="28"/>
          <w:lang w:val="fr-FR"/>
        </w:rPr>
        <w:t>- Châm bổ các huyệt</w:t>
      </w:r>
      <w:r w:rsidR="00BE468E" w:rsidRPr="005F7A64">
        <w:rPr>
          <w:sz w:val="28"/>
          <w:szCs w:val="28"/>
          <w:lang w:val="vi-VN"/>
        </w:rPr>
        <w:t>:</w:t>
      </w:r>
      <w:r w:rsidRPr="005F7A64">
        <w:rPr>
          <w:sz w:val="28"/>
          <w:szCs w:val="28"/>
          <w:lang w:val="fr-FR"/>
        </w:rPr>
        <w:t xml:space="preserve"> Can du</w:t>
      </w:r>
      <w:r w:rsidR="00BE468E" w:rsidRPr="005F7A64">
        <w:rPr>
          <w:sz w:val="28"/>
          <w:szCs w:val="28"/>
          <w:lang w:val="vi-VN"/>
        </w:rPr>
        <w:t>,</w:t>
      </w:r>
      <w:r w:rsidRPr="005F7A64">
        <w:rPr>
          <w:sz w:val="28"/>
          <w:szCs w:val="28"/>
          <w:lang w:val="fr-FR"/>
        </w:rPr>
        <w:t xml:space="preserve"> Thận du</w:t>
      </w:r>
      <w:r w:rsidR="00BE468E" w:rsidRPr="005F7A64">
        <w:rPr>
          <w:sz w:val="28"/>
          <w:szCs w:val="28"/>
          <w:lang w:val="vi-VN"/>
        </w:rPr>
        <w:t>,</w:t>
      </w:r>
      <w:r w:rsidRPr="005F7A64">
        <w:rPr>
          <w:sz w:val="28"/>
          <w:szCs w:val="28"/>
          <w:lang w:val="fr-FR"/>
        </w:rPr>
        <w:t xml:space="preserve"> Thái khê</w:t>
      </w:r>
      <w:r w:rsidR="00BE468E" w:rsidRPr="005F7A64">
        <w:rPr>
          <w:sz w:val="28"/>
          <w:szCs w:val="28"/>
          <w:lang w:val="vi-VN"/>
        </w:rPr>
        <w:t xml:space="preserve">, </w:t>
      </w:r>
      <w:r w:rsidRPr="005F7A64">
        <w:rPr>
          <w:sz w:val="28"/>
          <w:szCs w:val="28"/>
          <w:lang w:val="fr-FR"/>
        </w:rPr>
        <w:t>Thái xung</w:t>
      </w:r>
      <w:r w:rsidR="00BE468E" w:rsidRPr="005F7A64">
        <w:rPr>
          <w:sz w:val="28"/>
          <w:szCs w:val="28"/>
          <w:lang w:val="vi-VN"/>
        </w:rPr>
        <w:t>,</w:t>
      </w:r>
      <w:r w:rsidRPr="005F7A64">
        <w:rPr>
          <w:sz w:val="28"/>
          <w:szCs w:val="28"/>
          <w:lang w:val="fr-FR"/>
        </w:rPr>
        <w:t xml:space="preserve"> Túc tam lý</w:t>
      </w:r>
      <w:r w:rsidR="00BE468E" w:rsidRPr="005F7A64">
        <w:rPr>
          <w:sz w:val="28"/>
          <w:szCs w:val="28"/>
          <w:lang w:val="vi-VN"/>
        </w:rPr>
        <w:t>,</w:t>
      </w:r>
      <w:r w:rsidRPr="005F7A64">
        <w:rPr>
          <w:sz w:val="28"/>
          <w:szCs w:val="28"/>
          <w:lang w:val="fr-FR"/>
        </w:rPr>
        <w:t xml:space="preserve"> Tam âm giao</w:t>
      </w:r>
      <w:r w:rsidR="00BE468E" w:rsidRPr="005F7A64">
        <w:rPr>
          <w:sz w:val="28"/>
          <w:szCs w:val="28"/>
          <w:lang w:val="vi-VN"/>
        </w:rPr>
        <w:t>,</w:t>
      </w:r>
      <w:r w:rsidRPr="005F7A64">
        <w:rPr>
          <w:sz w:val="28"/>
          <w:szCs w:val="28"/>
          <w:lang w:val="fr-FR"/>
        </w:rPr>
        <w:t xml:space="preserve"> Huyết hải</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5.2. Thủ thuật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lastRenderedPageBreak/>
        <w:t>- Bước 1 Xác định và sát trùng da vùng huyệt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Bước 2 Châm kim vào huyệt theo các thì sau</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xml:space="preserve">Thì 2 Đẩy kim từ từ tới huyệt, kích thích kim cho đến khi </w:t>
      </w:r>
      <w:r w:rsidR="00F70ABC" w:rsidRPr="005F7A64">
        <w:rPr>
          <w:sz w:val="28"/>
          <w:szCs w:val="28"/>
          <w:lang w:val="fr-FR"/>
        </w:rPr>
        <w:t>đạt ”Đắc khí”</w:t>
      </w:r>
      <w:r w:rsidRPr="005F7A64">
        <w:rPr>
          <w:sz w:val="28"/>
          <w:szCs w:val="28"/>
          <w:lang w:val="fr-FR"/>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Bước 3. Kích thích huyệt bằng máy điện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Thời gian 20 - 30 phút cho một lần điện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Bước 4. Rút kim, sát khuẩn da vùng huyệt vừa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5.3. Liệu trình điều trị</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Điện châm ngày một lần</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Một liệu trình điều trị từ 20 - 30 lần châm tùy theo mức độ bệnh.</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6.</w:t>
      </w:r>
      <w:r w:rsidR="005F7A64">
        <w:rPr>
          <w:b/>
          <w:sz w:val="28"/>
          <w:szCs w:val="28"/>
          <w:lang w:val="vi-VN"/>
        </w:rPr>
        <w:t xml:space="preserve"> </w:t>
      </w:r>
      <w:r w:rsidRPr="00BE468E">
        <w:rPr>
          <w:b/>
          <w:sz w:val="28"/>
          <w:szCs w:val="28"/>
          <w:lang w:val="fr-FR"/>
        </w:rPr>
        <w:t>THEO DÕI VÀ XỬ TRÍ TAI BIẾN</w:t>
      </w:r>
    </w:p>
    <w:p w:rsidR="00BE468E" w:rsidRPr="005F7A64" w:rsidRDefault="00BE468E" w:rsidP="005F7A64">
      <w:pPr>
        <w:widowControl w:val="0"/>
        <w:spacing w:before="120" w:after="120"/>
        <w:ind w:firstLine="567"/>
        <w:jc w:val="both"/>
        <w:rPr>
          <w:sz w:val="28"/>
          <w:szCs w:val="28"/>
          <w:lang w:val="fr-FR"/>
        </w:rPr>
      </w:pPr>
      <w:r w:rsidRPr="005F7A64">
        <w:rPr>
          <w:sz w:val="28"/>
          <w:szCs w:val="28"/>
          <w:lang w:val="fr-FR"/>
        </w:rPr>
        <w:t>6.1. Theo dõi:</w:t>
      </w:r>
    </w:p>
    <w:p w:rsidR="00BE468E" w:rsidRPr="005F7A64" w:rsidRDefault="00BE468E"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BE468E" w:rsidRPr="005F7A64" w:rsidRDefault="00BE468E" w:rsidP="005F7A64">
      <w:pPr>
        <w:widowControl w:val="0"/>
        <w:spacing w:before="120" w:after="120"/>
        <w:ind w:firstLine="567"/>
        <w:jc w:val="both"/>
        <w:rPr>
          <w:sz w:val="28"/>
          <w:szCs w:val="28"/>
          <w:lang w:val="fr-FR"/>
        </w:rPr>
      </w:pPr>
      <w:r w:rsidRPr="005F7A64">
        <w:rPr>
          <w:sz w:val="28"/>
          <w:szCs w:val="28"/>
          <w:lang w:val="fr-FR"/>
        </w:rPr>
        <w:t>6.2. Xử trí tai biến</w:t>
      </w:r>
    </w:p>
    <w:p w:rsidR="00BE468E" w:rsidRPr="005F7A64" w:rsidRDefault="00BE468E" w:rsidP="005F7A64">
      <w:pPr>
        <w:widowControl w:val="0"/>
        <w:spacing w:before="120" w:after="120"/>
        <w:ind w:firstLine="567"/>
        <w:jc w:val="both"/>
        <w:rPr>
          <w:sz w:val="28"/>
          <w:szCs w:val="28"/>
          <w:lang w:val="fr-FR"/>
        </w:rPr>
      </w:pPr>
      <w:r w:rsidRPr="005F7A64">
        <w:rPr>
          <w:sz w:val="28"/>
          <w:szCs w:val="28"/>
          <w:lang w:val="fr-FR"/>
        </w:rPr>
        <w:t>- Vựng châm</w:t>
      </w:r>
    </w:p>
    <w:p w:rsidR="00BE468E" w:rsidRPr="005F7A64" w:rsidRDefault="00BE468E"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BE468E" w:rsidRPr="005F7A64" w:rsidRDefault="00BE468E"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BE468E" w:rsidRDefault="00BE468E" w:rsidP="005F7A64">
      <w:pPr>
        <w:tabs>
          <w:tab w:val="left" w:pos="2520"/>
          <w:tab w:val="left" w:pos="4860"/>
        </w:tabs>
        <w:autoSpaceDE w:val="0"/>
        <w:autoSpaceDN w:val="0"/>
        <w:adjustRightInd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BE468E">
        <w:rPr>
          <w:sz w:val="28"/>
          <w:szCs w:val="28"/>
          <w:lang w:val="fr-FR"/>
        </w:rPr>
        <w:t xml:space="preserve"> dùng bông khô vô khuẩn ép tại chỗ, không day.</w:t>
      </w:r>
    </w:p>
    <w:p w:rsidR="00BE468E" w:rsidRDefault="00BE468E" w:rsidP="005F7A64">
      <w:pPr>
        <w:spacing w:after="160" w:line="259" w:lineRule="auto"/>
        <w:ind w:firstLine="567"/>
        <w:rPr>
          <w:sz w:val="28"/>
          <w:szCs w:val="28"/>
          <w:lang w:val="fr-FR"/>
        </w:rPr>
      </w:pPr>
      <w:r>
        <w:rPr>
          <w:sz w:val="28"/>
          <w:szCs w:val="28"/>
          <w:lang w:val="fr-FR"/>
        </w:rPr>
        <w:br w:type="page"/>
      </w:r>
    </w:p>
    <w:p w:rsidR="00ED2F33" w:rsidRDefault="00ED2F33" w:rsidP="00517339">
      <w:pPr>
        <w:widowControl w:val="0"/>
        <w:jc w:val="center"/>
        <w:rPr>
          <w:b/>
          <w:sz w:val="28"/>
          <w:szCs w:val="28"/>
          <w:lang w:val="fr-FR"/>
        </w:rPr>
      </w:pPr>
      <w:r w:rsidRPr="00BE468E">
        <w:rPr>
          <w:b/>
          <w:sz w:val="28"/>
          <w:szCs w:val="28"/>
          <w:lang w:val="fr-FR"/>
        </w:rPr>
        <w:lastRenderedPageBreak/>
        <w:t>ĐIỆN CHÂM ĐIỀU TRỊ STRESS</w:t>
      </w:r>
    </w:p>
    <w:p w:rsidR="005F7A64" w:rsidRPr="005F7A64" w:rsidRDefault="005F7A64" w:rsidP="005F7A64">
      <w:pPr>
        <w:widowControl w:val="0"/>
        <w:ind w:firstLine="567"/>
        <w:jc w:val="center"/>
        <w:rPr>
          <w:b/>
          <w:sz w:val="20"/>
          <w:szCs w:val="28"/>
          <w:lang w:val="fr-FR"/>
        </w:rPr>
      </w:pP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1. ĐẠI CƯƠNG</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Stress gặp ở mọi lứa tuổi, có thể bắt đầu bị từ 10 tuổi nhưng ít có ai đến điều trị trước 20 hoặc 30 tuổi. Tỷ lệ bệnh giữa nam và nữ ngang nhau.</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Stress là một bệnh được miêu tả trong phạm vi nhiều chứng bệnh của YHCT như “Kinh quý”; “Chính xung”; “Kiệu vong” (quên); “Đầu thống” (đau đầu); Thất miên (mất ngủ)…</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Nguyên nhân do sang chấn về tinh thần (rối loạn tình chí) trên một trạng thái tinh thần yếu dẫn đến rối loạn công năng (tinh - thần - khí) của các tạng phủ đặc biệt là tạng Tâm, Can, Tỳ và Thận.</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2. CHỈ ĐỊNH</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Những bệnh nhân thường xuyên rối loạn lo âu quá mức ở một hoặc nhiều lĩnh vực kể cả những vấn đề thường ngày như</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Luôn căng các cơ, căng thẳng đầu óc.</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Các hoạt động giao cảm quá mức như chóng mặt, quay cuồng, khô đắng miệng, đánh trống ngực…</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Các tác động của những kích thích quá mức như cảm giác đứng trên bờ vực thẳm, khó tập trung chú ý…</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Mất ngủ, khó đi vào giấc ngủ, ngủ gà ban ngày…</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Lạm dụng thuốc ngủ, thuốc an thần, lạm dụng chất kích thích như rượu thuốc lá, càfe, ma túy…</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Các triệu chứng về hô hấp như Ngộp thở, thở gấp, tức ngực…</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Các triệu chứng về sinh dục - nội tiết Mót đái, đái dắt, xuất tinh sớm, liệt dương…</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Các triệu chứng về đường ruột ỉa chảy, táo bón, đau quặn bụng…</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3. CHỐNG CHỈ ĐỊNH</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Những bệnh nhân bị rối loạn lo âu do một bệnh thực thể thuộc chuyên khoa Tim mạch (loạn nhịp tim…); Hô hấp (hen phế quản, viêm phế quản - phổi gây khó thở, tức ngực); Thần kinh (động kinh thái dương), Bệnh tuyến giáp (Basedow)…</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Do tác dụng phụ của một số thuốc như thuốc hạ huyết áp chẹn kênh can xi, thuốc dãn phế quản (theophiline)…</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4. CHUẨN BỊ</w:t>
      </w:r>
    </w:p>
    <w:p w:rsidR="00BE468E" w:rsidRPr="005F7A64" w:rsidRDefault="00ED2F33" w:rsidP="005F7A64">
      <w:pPr>
        <w:widowControl w:val="0"/>
        <w:spacing w:before="120" w:after="120"/>
        <w:ind w:firstLine="567"/>
        <w:jc w:val="both"/>
        <w:rPr>
          <w:sz w:val="28"/>
          <w:szCs w:val="28"/>
          <w:lang w:val="vi-VN"/>
        </w:rPr>
      </w:pPr>
      <w:r w:rsidRPr="005F7A64">
        <w:rPr>
          <w:sz w:val="28"/>
          <w:szCs w:val="28"/>
          <w:lang w:val="fr-FR"/>
        </w:rPr>
        <w:t>4.1. Người thực hiện</w:t>
      </w:r>
      <w:r w:rsidR="00BE468E" w:rsidRPr="005F7A64">
        <w:rPr>
          <w:sz w:val="28"/>
          <w:szCs w:val="28"/>
          <w:lang w:val="vi-VN"/>
        </w:rPr>
        <w:t>:</w:t>
      </w:r>
    </w:p>
    <w:p w:rsidR="00ED2F33" w:rsidRPr="005F7A64" w:rsidRDefault="00BE468E" w:rsidP="005F7A64">
      <w:pPr>
        <w:widowControl w:val="0"/>
        <w:spacing w:before="120" w:after="120"/>
        <w:ind w:firstLine="567"/>
        <w:jc w:val="both"/>
        <w:rPr>
          <w:sz w:val="28"/>
          <w:szCs w:val="28"/>
          <w:lang w:val="fr-FR"/>
        </w:rPr>
      </w:pPr>
      <w:r w:rsidRPr="005F7A64">
        <w:rPr>
          <w:sz w:val="28"/>
          <w:szCs w:val="28"/>
          <w:lang w:val="fr-FR"/>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lastRenderedPageBreak/>
        <w:t>4.2. Phương tiện</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BE468E" w:rsidRDefault="00ED2F33" w:rsidP="005F7A64">
      <w:pPr>
        <w:widowControl w:val="0"/>
        <w:spacing w:before="120" w:after="120"/>
        <w:ind w:firstLine="567"/>
        <w:jc w:val="both"/>
        <w:rPr>
          <w:sz w:val="28"/>
          <w:szCs w:val="28"/>
        </w:rPr>
      </w:pPr>
      <w:r w:rsidRPr="005F7A64">
        <w:rPr>
          <w:sz w:val="28"/>
          <w:szCs w:val="28"/>
        </w:rPr>
        <w:t>- Được khám và làm hồ</w:t>
      </w:r>
      <w:r w:rsidRPr="00BE468E">
        <w:rPr>
          <w:sz w:val="28"/>
          <w:szCs w:val="28"/>
        </w:rPr>
        <w:t xml:space="preserve"> sơ bệnh án theo quy định</w:t>
      </w:r>
    </w:p>
    <w:p w:rsidR="00ED2F33" w:rsidRPr="00BE468E" w:rsidRDefault="00ED2F33" w:rsidP="005F7A64">
      <w:pPr>
        <w:widowControl w:val="0"/>
        <w:spacing w:before="120" w:after="120"/>
        <w:ind w:firstLine="567"/>
        <w:jc w:val="both"/>
        <w:rPr>
          <w:sz w:val="28"/>
          <w:szCs w:val="28"/>
        </w:rPr>
      </w:pPr>
      <w:r w:rsidRPr="00BE468E">
        <w:rPr>
          <w:sz w:val="28"/>
          <w:szCs w:val="28"/>
        </w:rPr>
        <w:t>- Tư thế người bệnh nằm ngửa.</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401509" w:rsidRPr="005F7A64" w:rsidRDefault="00ED2F33" w:rsidP="005F7A64">
      <w:pPr>
        <w:widowControl w:val="0"/>
        <w:spacing w:before="120" w:after="120"/>
        <w:ind w:firstLine="567"/>
        <w:jc w:val="both"/>
        <w:rPr>
          <w:sz w:val="28"/>
          <w:szCs w:val="28"/>
        </w:rPr>
      </w:pPr>
      <w:r w:rsidRPr="005F7A64">
        <w:rPr>
          <w:sz w:val="28"/>
          <w:szCs w:val="28"/>
        </w:rPr>
        <w:t>- Nếu do can và tâm khí uất kết</w:t>
      </w:r>
      <w:r w:rsidR="00401509" w:rsidRPr="005F7A64">
        <w:rPr>
          <w:sz w:val="28"/>
          <w:szCs w:val="28"/>
        </w:rPr>
        <w:t>:</w:t>
      </w:r>
    </w:p>
    <w:p w:rsidR="00ED2F33" w:rsidRPr="005F7A64" w:rsidRDefault="00401509" w:rsidP="005F7A64">
      <w:pPr>
        <w:widowControl w:val="0"/>
        <w:spacing w:before="120" w:after="120"/>
        <w:ind w:firstLine="567"/>
        <w:jc w:val="both"/>
        <w:rPr>
          <w:sz w:val="28"/>
          <w:szCs w:val="28"/>
          <w:lang w:val="fr-FR"/>
        </w:rPr>
      </w:pPr>
      <w:r w:rsidRPr="005F7A64">
        <w:rPr>
          <w:sz w:val="28"/>
          <w:szCs w:val="28"/>
          <w:lang w:val="vi-VN"/>
        </w:rPr>
        <w:t>C</w:t>
      </w:r>
      <w:r w:rsidR="00ED2F33" w:rsidRPr="005F7A64">
        <w:rPr>
          <w:sz w:val="28"/>
          <w:szCs w:val="28"/>
        </w:rPr>
        <w:t>hâm tả các huyệt</w:t>
      </w:r>
      <w:r w:rsidR="00BE468E" w:rsidRPr="005F7A64">
        <w:rPr>
          <w:sz w:val="28"/>
          <w:szCs w:val="28"/>
          <w:lang w:val="vi-VN"/>
        </w:rPr>
        <w:t>:</w:t>
      </w:r>
      <w:r w:rsidR="00ED2F33" w:rsidRPr="005F7A64">
        <w:rPr>
          <w:sz w:val="28"/>
          <w:szCs w:val="28"/>
          <w:lang w:val="fr-FR"/>
        </w:rPr>
        <w:t xml:space="preserve"> Nội quan</w:t>
      </w:r>
      <w:r w:rsidRPr="005F7A64">
        <w:rPr>
          <w:sz w:val="28"/>
          <w:szCs w:val="28"/>
          <w:lang w:val="vi-VN"/>
        </w:rPr>
        <w:t>,</w:t>
      </w:r>
      <w:r w:rsidR="00ED2F33" w:rsidRPr="005F7A64">
        <w:rPr>
          <w:sz w:val="28"/>
          <w:szCs w:val="28"/>
          <w:lang w:val="fr-FR"/>
        </w:rPr>
        <w:t xml:space="preserve"> Tâm du</w:t>
      </w:r>
      <w:r w:rsidRPr="005F7A64">
        <w:rPr>
          <w:sz w:val="28"/>
          <w:szCs w:val="28"/>
          <w:lang w:val="vi-VN"/>
        </w:rPr>
        <w:t>,</w:t>
      </w:r>
      <w:r w:rsidR="00ED2F33" w:rsidRPr="005F7A64">
        <w:rPr>
          <w:sz w:val="28"/>
          <w:szCs w:val="28"/>
          <w:lang w:val="fr-FR"/>
        </w:rPr>
        <w:t xml:space="preserve"> Cách du</w:t>
      </w:r>
      <w:r w:rsidRPr="005F7A64">
        <w:rPr>
          <w:sz w:val="28"/>
          <w:szCs w:val="28"/>
          <w:lang w:val="vi-VN"/>
        </w:rPr>
        <w:t>,</w:t>
      </w:r>
      <w:r w:rsidR="00ED2F33" w:rsidRPr="005F7A64">
        <w:rPr>
          <w:sz w:val="28"/>
          <w:szCs w:val="28"/>
          <w:lang w:val="fr-FR"/>
        </w:rPr>
        <w:t xml:space="preserve"> Huyết hải</w:t>
      </w:r>
      <w:r w:rsidRPr="005F7A64">
        <w:rPr>
          <w:sz w:val="28"/>
          <w:szCs w:val="28"/>
          <w:lang w:val="vi-VN"/>
        </w:rPr>
        <w:t>,</w:t>
      </w:r>
      <w:r w:rsidR="00ED2F33" w:rsidRPr="005F7A64">
        <w:rPr>
          <w:sz w:val="28"/>
          <w:szCs w:val="28"/>
          <w:lang w:val="fr-FR"/>
        </w:rPr>
        <w:t xml:space="preserve"> Thái xung</w:t>
      </w:r>
      <w:r w:rsidRPr="005F7A64">
        <w:rPr>
          <w:sz w:val="28"/>
          <w:szCs w:val="28"/>
          <w:lang w:val="vi-VN"/>
        </w:rPr>
        <w:t>,</w:t>
      </w:r>
      <w:r w:rsidR="00ED2F33" w:rsidRPr="005F7A64">
        <w:rPr>
          <w:sz w:val="28"/>
          <w:szCs w:val="28"/>
          <w:lang w:val="fr-FR"/>
        </w:rPr>
        <w:t xml:space="preserve"> Trung đô.</w:t>
      </w:r>
    </w:p>
    <w:p w:rsidR="00ED2F33" w:rsidRPr="005F7A64" w:rsidRDefault="00ED2F33" w:rsidP="005F7A64">
      <w:pPr>
        <w:widowControl w:val="0"/>
        <w:tabs>
          <w:tab w:val="left" w:pos="2160"/>
          <w:tab w:val="left" w:pos="4320"/>
          <w:tab w:val="left" w:pos="6480"/>
        </w:tabs>
        <w:spacing w:before="120" w:after="120"/>
        <w:ind w:firstLine="567"/>
        <w:jc w:val="both"/>
        <w:rPr>
          <w:sz w:val="28"/>
          <w:szCs w:val="28"/>
          <w:lang w:val="fr-FR"/>
        </w:rPr>
      </w:pPr>
      <w:r w:rsidRPr="005F7A64">
        <w:rPr>
          <w:sz w:val="28"/>
          <w:szCs w:val="28"/>
          <w:lang w:val="fr-FR"/>
        </w:rPr>
        <w:t>- Nếu do âm hư hỏa vượng</w:t>
      </w:r>
    </w:p>
    <w:p w:rsidR="00401509" w:rsidRPr="005F7A64" w:rsidRDefault="00ED2F33" w:rsidP="005F7A64">
      <w:pPr>
        <w:widowControl w:val="0"/>
        <w:tabs>
          <w:tab w:val="left" w:pos="2160"/>
          <w:tab w:val="left" w:pos="4320"/>
          <w:tab w:val="left" w:pos="6480"/>
        </w:tabs>
        <w:spacing w:before="120" w:after="120"/>
        <w:ind w:firstLine="567"/>
        <w:jc w:val="both"/>
        <w:rPr>
          <w:sz w:val="28"/>
          <w:szCs w:val="28"/>
          <w:lang w:val="vi-VN"/>
        </w:rPr>
      </w:pPr>
      <w:r w:rsidRPr="005F7A64">
        <w:rPr>
          <w:sz w:val="28"/>
          <w:szCs w:val="28"/>
          <w:lang w:val="fr-FR"/>
        </w:rPr>
        <w:t>Châm bổ các huyệt</w:t>
      </w:r>
      <w:r w:rsidR="00401509" w:rsidRPr="005F7A64">
        <w:rPr>
          <w:sz w:val="28"/>
          <w:szCs w:val="28"/>
          <w:lang w:val="vi-VN"/>
        </w:rPr>
        <w:t>:</w:t>
      </w:r>
      <w:r w:rsidRPr="005F7A64">
        <w:rPr>
          <w:sz w:val="28"/>
          <w:szCs w:val="28"/>
          <w:lang w:val="fr-FR"/>
        </w:rPr>
        <w:t xml:space="preserve"> Tam âm giao</w:t>
      </w:r>
      <w:r w:rsidR="00401509" w:rsidRPr="005F7A64">
        <w:rPr>
          <w:sz w:val="28"/>
          <w:szCs w:val="28"/>
          <w:lang w:val="vi-VN"/>
        </w:rPr>
        <w:t xml:space="preserve">, </w:t>
      </w:r>
      <w:r w:rsidRPr="005F7A64">
        <w:rPr>
          <w:sz w:val="28"/>
          <w:szCs w:val="28"/>
          <w:lang w:val="fr-FR"/>
        </w:rPr>
        <w:t>Thận du</w:t>
      </w:r>
      <w:r w:rsidR="00401509" w:rsidRPr="005F7A64">
        <w:rPr>
          <w:sz w:val="28"/>
          <w:szCs w:val="28"/>
          <w:lang w:val="vi-VN"/>
        </w:rPr>
        <w:t>,</w:t>
      </w:r>
      <w:r w:rsidRPr="005F7A64">
        <w:rPr>
          <w:sz w:val="28"/>
          <w:szCs w:val="28"/>
          <w:lang w:val="fr-FR"/>
        </w:rPr>
        <w:t xml:space="preserve"> Quan nguyên</w:t>
      </w:r>
      <w:r w:rsidR="00401509" w:rsidRPr="005F7A64">
        <w:rPr>
          <w:sz w:val="28"/>
          <w:szCs w:val="28"/>
          <w:lang w:val="vi-VN"/>
        </w:rPr>
        <w:t>,</w:t>
      </w:r>
      <w:r w:rsidRPr="005F7A64">
        <w:rPr>
          <w:sz w:val="28"/>
          <w:szCs w:val="28"/>
          <w:lang w:val="fr-FR"/>
        </w:rPr>
        <w:t xml:space="preserve"> Khí hải</w:t>
      </w:r>
      <w:r w:rsidR="00401509" w:rsidRPr="005F7A64">
        <w:rPr>
          <w:sz w:val="28"/>
          <w:szCs w:val="28"/>
          <w:lang w:val="vi-VN"/>
        </w:rPr>
        <w:t>.</w:t>
      </w:r>
    </w:p>
    <w:p w:rsidR="00ED2F33" w:rsidRPr="005F7A64" w:rsidRDefault="00ED2F33" w:rsidP="005F7A64">
      <w:pPr>
        <w:widowControl w:val="0"/>
        <w:tabs>
          <w:tab w:val="left" w:pos="2160"/>
          <w:tab w:val="left" w:pos="4320"/>
          <w:tab w:val="left" w:pos="6480"/>
        </w:tabs>
        <w:spacing w:before="120" w:after="120"/>
        <w:ind w:firstLine="567"/>
        <w:jc w:val="both"/>
        <w:rPr>
          <w:sz w:val="28"/>
          <w:szCs w:val="28"/>
          <w:lang w:val="fr-FR"/>
        </w:rPr>
      </w:pPr>
      <w:r w:rsidRPr="005F7A64">
        <w:rPr>
          <w:sz w:val="28"/>
          <w:szCs w:val="28"/>
          <w:lang w:val="fr-FR"/>
        </w:rPr>
        <w:t>Châm tả các huyệt</w:t>
      </w:r>
      <w:r w:rsidR="00401509" w:rsidRPr="005F7A64">
        <w:rPr>
          <w:sz w:val="28"/>
          <w:szCs w:val="28"/>
          <w:lang w:val="vi-VN"/>
        </w:rPr>
        <w:t>:</w:t>
      </w:r>
      <w:r w:rsidRPr="005F7A64">
        <w:rPr>
          <w:sz w:val="28"/>
          <w:szCs w:val="28"/>
          <w:lang w:val="fr-FR"/>
        </w:rPr>
        <w:t xml:space="preserve"> Khúc trì</w:t>
      </w:r>
      <w:r w:rsidR="00401509" w:rsidRPr="005F7A64">
        <w:rPr>
          <w:sz w:val="28"/>
          <w:szCs w:val="28"/>
          <w:lang w:val="vi-VN"/>
        </w:rPr>
        <w:t>,</w:t>
      </w:r>
      <w:r w:rsidRPr="005F7A64">
        <w:rPr>
          <w:sz w:val="28"/>
          <w:szCs w:val="28"/>
          <w:lang w:val="fr-FR"/>
        </w:rPr>
        <w:t xml:space="preserve"> Đại chùy</w:t>
      </w:r>
      <w:r w:rsidR="00401509" w:rsidRPr="005F7A64">
        <w:rPr>
          <w:sz w:val="28"/>
          <w:szCs w:val="28"/>
          <w:lang w:val="vi-VN"/>
        </w:rPr>
        <w:t>,</w:t>
      </w:r>
      <w:r w:rsidRPr="005F7A64">
        <w:rPr>
          <w:sz w:val="28"/>
          <w:szCs w:val="28"/>
          <w:lang w:val="fr-FR"/>
        </w:rPr>
        <w:t xml:space="preserve"> Khâu khư</w:t>
      </w:r>
      <w:r w:rsidR="00401509" w:rsidRPr="005F7A64">
        <w:rPr>
          <w:sz w:val="28"/>
          <w:szCs w:val="28"/>
          <w:lang w:val="vi-VN"/>
        </w:rPr>
        <w:t>,</w:t>
      </w:r>
      <w:r w:rsidRPr="005F7A64">
        <w:rPr>
          <w:sz w:val="28"/>
          <w:szCs w:val="28"/>
          <w:lang w:val="fr-FR"/>
        </w:rPr>
        <w:t xml:space="preserve"> Hợp cốc</w:t>
      </w:r>
    </w:p>
    <w:p w:rsidR="00401509" w:rsidRPr="005F7A64" w:rsidRDefault="00ED2F33" w:rsidP="005F7A64">
      <w:pPr>
        <w:widowControl w:val="0"/>
        <w:tabs>
          <w:tab w:val="left" w:pos="2160"/>
          <w:tab w:val="left" w:pos="4320"/>
          <w:tab w:val="left" w:pos="6480"/>
        </w:tabs>
        <w:spacing w:before="120" w:after="120"/>
        <w:ind w:firstLine="567"/>
        <w:jc w:val="both"/>
        <w:rPr>
          <w:sz w:val="28"/>
          <w:szCs w:val="28"/>
          <w:lang w:val="vi-VN"/>
        </w:rPr>
      </w:pPr>
      <w:r w:rsidRPr="005F7A64">
        <w:rPr>
          <w:sz w:val="28"/>
          <w:szCs w:val="28"/>
          <w:lang w:val="fr-FR"/>
        </w:rPr>
        <w:t>- Nếu do Tâm - Tỳ khuy tổn</w:t>
      </w:r>
      <w:r w:rsidR="00401509" w:rsidRPr="005F7A64">
        <w:rPr>
          <w:sz w:val="28"/>
          <w:szCs w:val="28"/>
          <w:lang w:val="vi-VN"/>
        </w:rPr>
        <w:t>:</w:t>
      </w:r>
    </w:p>
    <w:p w:rsidR="00ED2F33" w:rsidRPr="005F7A64" w:rsidRDefault="00401509" w:rsidP="005F7A64">
      <w:pPr>
        <w:widowControl w:val="0"/>
        <w:tabs>
          <w:tab w:val="left" w:pos="2160"/>
          <w:tab w:val="left" w:pos="4320"/>
          <w:tab w:val="left" w:pos="6480"/>
        </w:tabs>
        <w:spacing w:before="120" w:after="120"/>
        <w:ind w:firstLine="567"/>
        <w:jc w:val="both"/>
        <w:rPr>
          <w:sz w:val="28"/>
          <w:szCs w:val="28"/>
          <w:lang w:val="fr-FR"/>
        </w:rPr>
      </w:pPr>
      <w:r w:rsidRPr="005F7A64">
        <w:rPr>
          <w:sz w:val="28"/>
          <w:szCs w:val="28"/>
          <w:lang w:val="vi-VN"/>
        </w:rPr>
        <w:t>C</w:t>
      </w:r>
      <w:r w:rsidR="00ED2F33" w:rsidRPr="005F7A64">
        <w:rPr>
          <w:sz w:val="28"/>
          <w:szCs w:val="28"/>
          <w:lang w:val="fr-FR"/>
        </w:rPr>
        <w:t>hâm bổ các huyệt</w:t>
      </w:r>
      <w:r w:rsidRPr="005F7A64">
        <w:rPr>
          <w:sz w:val="28"/>
          <w:szCs w:val="28"/>
          <w:lang w:val="vi-VN"/>
        </w:rPr>
        <w:t>:</w:t>
      </w:r>
      <w:r w:rsidR="00ED2F33" w:rsidRPr="005F7A64">
        <w:rPr>
          <w:sz w:val="28"/>
          <w:szCs w:val="28"/>
          <w:lang w:val="fr-FR"/>
        </w:rPr>
        <w:t xml:space="preserve"> Thái bạch</w:t>
      </w:r>
      <w:r w:rsidRPr="005F7A64">
        <w:rPr>
          <w:sz w:val="28"/>
          <w:szCs w:val="28"/>
          <w:lang w:val="vi-VN"/>
        </w:rPr>
        <w:t>,</w:t>
      </w:r>
      <w:r w:rsidR="00ED2F33" w:rsidRPr="005F7A64">
        <w:rPr>
          <w:sz w:val="28"/>
          <w:szCs w:val="28"/>
          <w:lang w:val="fr-FR"/>
        </w:rPr>
        <w:t xml:space="preserve"> Tâm du</w:t>
      </w:r>
      <w:r w:rsidRPr="005F7A64">
        <w:rPr>
          <w:sz w:val="28"/>
          <w:szCs w:val="28"/>
          <w:lang w:val="vi-VN"/>
        </w:rPr>
        <w:t>,</w:t>
      </w:r>
      <w:r w:rsidR="00ED2F33" w:rsidRPr="005F7A64">
        <w:rPr>
          <w:sz w:val="28"/>
          <w:szCs w:val="28"/>
          <w:lang w:val="fr-FR"/>
        </w:rPr>
        <w:t xml:space="preserve"> Cách du</w:t>
      </w:r>
      <w:r w:rsidRPr="005F7A64">
        <w:rPr>
          <w:sz w:val="28"/>
          <w:szCs w:val="28"/>
          <w:lang w:val="vi-VN"/>
        </w:rPr>
        <w:t>,</w:t>
      </w:r>
      <w:r w:rsidR="00ED2F33" w:rsidRPr="005F7A64">
        <w:rPr>
          <w:sz w:val="28"/>
          <w:szCs w:val="28"/>
          <w:lang w:val="fr-FR"/>
        </w:rPr>
        <w:t xml:space="preserve"> Nội quan</w:t>
      </w:r>
      <w:r w:rsidRPr="005F7A64">
        <w:rPr>
          <w:sz w:val="28"/>
          <w:szCs w:val="28"/>
          <w:lang w:val="vi-VN"/>
        </w:rPr>
        <w:t>,</w:t>
      </w:r>
      <w:r w:rsidR="00ED2F33" w:rsidRPr="005F7A64">
        <w:rPr>
          <w:sz w:val="28"/>
          <w:szCs w:val="28"/>
          <w:lang w:val="fr-FR"/>
        </w:rPr>
        <w:t xml:space="preserve"> Tam âm giao</w:t>
      </w:r>
      <w:r w:rsidRPr="005F7A64">
        <w:rPr>
          <w:sz w:val="28"/>
          <w:szCs w:val="28"/>
          <w:lang w:val="vi-VN"/>
        </w:rPr>
        <w:t>,</w:t>
      </w:r>
      <w:r w:rsidR="00ED2F33" w:rsidRPr="005F7A64">
        <w:rPr>
          <w:sz w:val="28"/>
          <w:szCs w:val="28"/>
          <w:lang w:val="fr-FR"/>
        </w:rPr>
        <w:t xml:space="preserve"> Túc tam lý</w:t>
      </w:r>
    </w:p>
    <w:p w:rsidR="00401509" w:rsidRPr="005F7A64" w:rsidRDefault="00ED2F33" w:rsidP="005F7A64">
      <w:pPr>
        <w:widowControl w:val="0"/>
        <w:tabs>
          <w:tab w:val="left" w:pos="2160"/>
          <w:tab w:val="left" w:pos="4320"/>
          <w:tab w:val="left" w:pos="6480"/>
        </w:tabs>
        <w:spacing w:before="120" w:after="120"/>
        <w:ind w:firstLine="567"/>
        <w:jc w:val="both"/>
        <w:rPr>
          <w:sz w:val="28"/>
          <w:szCs w:val="28"/>
          <w:lang w:val="vi-VN"/>
        </w:rPr>
      </w:pPr>
      <w:r w:rsidRPr="005F7A64">
        <w:rPr>
          <w:sz w:val="28"/>
          <w:szCs w:val="28"/>
          <w:lang w:val="fr-FR"/>
        </w:rPr>
        <w:t>- Nếu do thận âm, thận dương lưỡng hư</w:t>
      </w:r>
      <w:r w:rsidR="00401509" w:rsidRPr="005F7A64">
        <w:rPr>
          <w:sz w:val="28"/>
          <w:szCs w:val="28"/>
          <w:lang w:val="vi-VN"/>
        </w:rPr>
        <w:t>:</w:t>
      </w:r>
    </w:p>
    <w:p w:rsidR="00ED2F33" w:rsidRPr="005F7A64" w:rsidRDefault="00401509" w:rsidP="005F7A64">
      <w:pPr>
        <w:widowControl w:val="0"/>
        <w:tabs>
          <w:tab w:val="left" w:pos="2160"/>
          <w:tab w:val="left" w:pos="4320"/>
          <w:tab w:val="left" w:pos="6480"/>
        </w:tabs>
        <w:spacing w:before="120" w:after="120"/>
        <w:ind w:firstLine="567"/>
        <w:jc w:val="both"/>
        <w:rPr>
          <w:sz w:val="28"/>
          <w:szCs w:val="28"/>
          <w:lang w:val="fr-FR"/>
        </w:rPr>
      </w:pPr>
      <w:r w:rsidRPr="005F7A64">
        <w:rPr>
          <w:sz w:val="28"/>
          <w:szCs w:val="28"/>
          <w:lang w:val="vi-VN"/>
        </w:rPr>
        <w:t>C</w:t>
      </w:r>
      <w:r w:rsidR="00ED2F33" w:rsidRPr="005F7A64">
        <w:rPr>
          <w:sz w:val="28"/>
          <w:szCs w:val="28"/>
          <w:lang w:val="fr-FR"/>
        </w:rPr>
        <w:t>hâm bổ các huyệt</w:t>
      </w:r>
      <w:r w:rsidRPr="005F7A64">
        <w:rPr>
          <w:sz w:val="28"/>
          <w:szCs w:val="28"/>
          <w:lang w:val="vi-VN"/>
        </w:rPr>
        <w:t>:</w:t>
      </w:r>
      <w:r w:rsidR="00ED2F33" w:rsidRPr="005F7A64">
        <w:rPr>
          <w:sz w:val="28"/>
          <w:szCs w:val="28"/>
          <w:lang w:val="fr-FR"/>
        </w:rPr>
        <w:t xml:space="preserve"> Quan nguyên</w:t>
      </w:r>
      <w:r w:rsidRPr="005F7A64">
        <w:rPr>
          <w:sz w:val="28"/>
          <w:szCs w:val="28"/>
          <w:lang w:val="vi-VN"/>
        </w:rPr>
        <w:t>,</w:t>
      </w:r>
      <w:r w:rsidR="00ED2F33" w:rsidRPr="005F7A64">
        <w:rPr>
          <w:sz w:val="28"/>
          <w:szCs w:val="28"/>
          <w:lang w:val="fr-FR"/>
        </w:rPr>
        <w:t xml:space="preserve"> Khí hải</w:t>
      </w:r>
      <w:r w:rsidRPr="005F7A64">
        <w:rPr>
          <w:sz w:val="28"/>
          <w:szCs w:val="28"/>
          <w:lang w:val="vi-VN"/>
        </w:rPr>
        <w:t>,</w:t>
      </w:r>
      <w:r w:rsidR="00ED2F33" w:rsidRPr="005F7A64">
        <w:rPr>
          <w:sz w:val="28"/>
          <w:szCs w:val="28"/>
          <w:lang w:val="fr-FR"/>
        </w:rPr>
        <w:t xml:space="preserve"> Nội quan</w:t>
      </w:r>
      <w:r w:rsidRPr="005F7A64">
        <w:rPr>
          <w:sz w:val="28"/>
          <w:szCs w:val="28"/>
          <w:lang w:val="vi-VN"/>
        </w:rPr>
        <w:t>,</w:t>
      </w:r>
      <w:r w:rsidR="00ED2F33" w:rsidRPr="005F7A64">
        <w:rPr>
          <w:sz w:val="28"/>
          <w:szCs w:val="28"/>
          <w:lang w:val="fr-FR"/>
        </w:rPr>
        <w:t xml:space="preserve"> Mệnh môn</w:t>
      </w:r>
      <w:r w:rsidRPr="005F7A64">
        <w:rPr>
          <w:sz w:val="28"/>
          <w:szCs w:val="28"/>
          <w:lang w:val="vi-VN"/>
        </w:rPr>
        <w:t>,</w:t>
      </w:r>
      <w:r w:rsidR="00ED2F33" w:rsidRPr="005F7A64">
        <w:rPr>
          <w:sz w:val="28"/>
          <w:szCs w:val="28"/>
          <w:lang w:val="fr-FR"/>
        </w:rPr>
        <w:t xml:space="preserve"> Thận du</w:t>
      </w:r>
      <w:r w:rsidRPr="005F7A64">
        <w:rPr>
          <w:sz w:val="28"/>
          <w:szCs w:val="28"/>
          <w:lang w:val="vi-VN"/>
        </w:rPr>
        <w:t>,</w:t>
      </w:r>
      <w:r w:rsidR="00ED2F33" w:rsidRPr="005F7A64">
        <w:rPr>
          <w:sz w:val="28"/>
          <w:szCs w:val="28"/>
          <w:lang w:val="fr-FR"/>
        </w:rPr>
        <w:t xml:space="preserve"> Tam âm giao</w:t>
      </w:r>
    </w:p>
    <w:p w:rsidR="00ED2F33" w:rsidRPr="005F7A64" w:rsidRDefault="00ED2F33" w:rsidP="005F7A64">
      <w:pPr>
        <w:widowControl w:val="0"/>
        <w:tabs>
          <w:tab w:val="left" w:pos="2160"/>
          <w:tab w:val="left" w:pos="4320"/>
          <w:tab w:val="left" w:pos="6480"/>
        </w:tabs>
        <w:spacing w:before="120" w:after="120"/>
        <w:ind w:firstLine="567"/>
        <w:jc w:val="both"/>
        <w:rPr>
          <w:sz w:val="28"/>
          <w:szCs w:val="28"/>
        </w:rPr>
      </w:pPr>
      <w:r w:rsidRPr="005F7A64">
        <w:rPr>
          <w:sz w:val="28"/>
          <w:szCs w:val="28"/>
        </w:rPr>
        <w:t>- An thần châm tả các huyệt</w:t>
      </w:r>
      <w:r w:rsidR="00401509" w:rsidRPr="005F7A64">
        <w:rPr>
          <w:sz w:val="28"/>
          <w:szCs w:val="28"/>
          <w:lang w:val="vi-VN"/>
        </w:rPr>
        <w:t>:</w:t>
      </w:r>
      <w:r w:rsidRPr="005F7A64">
        <w:rPr>
          <w:sz w:val="28"/>
          <w:szCs w:val="28"/>
        </w:rPr>
        <w:t xml:space="preserve"> Bách hội</w:t>
      </w:r>
      <w:r w:rsidR="00401509" w:rsidRPr="005F7A64">
        <w:rPr>
          <w:sz w:val="28"/>
          <w:szCs w:val="28"/>
          <w:lang w:val="vi-VN"/>
        </w:rPr>
        <w:t>,</w:t>
      </w:r>
      <w:r w:rsidRPr="005F7A64">
        <w:rPr>
          <w:sz w:val="28"/>
          <w:szCs w:val="28"/>
        </w:rPr>
        <w:t xml:space="preserve"> Thượng tinh</w:t>
      </w:r>
      <w:r w:rsidR="00401509" w:rsidRPr="005F7A64">
        <w:rPr>
          <w:sz w:val="28"/>
          <w:szCs w:val="28"/>
          <w:lang w:val="vi-VN"/>
        </w:rPr>
        <w:t>,</w:t>
      </w:r>
      <w:r w:rsidRPr="005F7A64">
        <w:rPr>
          <w:sz w:val="28"/>
          <w:szCs w:val="28"/>
        </w:rPr>
        <w:t xml:space="preserve"> Thái dương</w:t>
      </w:r>
      <w:r w:rsidR="00401509" w:rsidRPr="005F7A64">
        <w:rPr>
          <w:sz w:val="28"/>
          <w:szCs w:val="28"/>
          <w:lang w:val="vi-VN"/>
        </w:rPr>
        <w:t>,</w:t>
      </w:r>
      <w:r w:rsidRPr="005F7A64">
        <w:rPr>
          <w:sz w:val="28"/>
          <w:szCs w:val="28"/>
        </w:rPr>
        <w:t xml:space="preserve"> Phong trì</w:t>
      </w:r>
    </w:p>
    <w:p w:rsidR="00ED2F33" w:rsidRPr="005F7A64" w:rsidRDefault="00ED2F33" w:rsidP="005F7A64">
      <w:pPr>
        <w:tabs>
          <w:tab w:val="left" w:pos="2520"/>
          <w:tab w:val="left" w:pos="4860"/>
        </w:tabs>
        <w:autoSpaceDE w:val="0"/>
        <w:autoSpaceDN w:val="0"/>
        <w:adjustRightInd w:val="0"/>
        <w:spacing w:before="120" w:after="120"/>
        <w:ind w:firstLine="567"/>
        <w:jc w:val="both"/>
        <w:rPr>
          <w:sz w:val="28"/>
          <w:szCs w:val="28"/>
        </w:rPr>
      </w:pPr>
      <w:r w:rsidRPr="005F7A64">
        <w:rPr>
          <w:bCs/>
          <w:spacing w:val="1"/>
          <w:sz w:val="28"/>
          <w:szCs w:val="28"/>
        </w:rPr>
        <w:t>5</w:t>
      </w:r>
      <w:r w:rsidRPr="005F7A64">
        <w:rPr>
          <w:bCs/>
          <w:sz w:val="28"/>
          <w:szCs w:val="28"/>
        </w:rPr>
        <w:t>.2. Thủ th</w:t>
      </w:r>
      <w:r w:rsidRPr="005F7A64">
        <w:rPr>
          <w:bCs/>
          <w:spacing w:val="-3"/>
          <w:sz w:val="28"/>
          <w:szCs w:val="28"/>
        </w:rPr>
        <w:t>u</w:t>
      </w:r>
      <w:r w:rsidRPr="005F7A64">
        <w:rPr>
          <w:bCs/>
          <w:spacing w:val="1"/>
          <w:sz w:val="28"/>
          <w:szCs w:val="28"/>
        </w:rPr>
        <w:t>ậ</w:t>
      </w:r>
      <w:r w:rsidRPr="005F7A64">
        <w:rPr>
          <w:bCs/>
          <w:sz w:val="28"/>
          <w:szCs w:val="28"/>
        </w:rPr>
        <w:t>t</w:t>
      </w:r>
    </w:p>
    <w:p w:rsidR="00ED2F33" w:rsidRPr="005F7A64" w:rsidRDefault="00ED2F33" w:rsidP="005F7A64">
      <w:pPr>
        <w:tabs>
          <w:tab w:val="left" w:pos="2520"/>
          <w:tab w:val="left" w:pos="4860"/>
        </w:tabs>
        <w:autoSpaceDE w:val="0"/>
        <w:autoSpaceDN w:val="0"/>
        <w:adjustRightInd w:val="0"/>
        <w:spacing w:before="120" w:after="120"/>
        <w:ind w:firstLine="567"/>
        <w:jc w:val="both"/>
        <w:rPr>
          <w:sz w:val="28"/>
          <w:szCs w:val="28"/>
        </w:rPr>
      </w:pPr>
      <w:r w:rsidRPr="005F7A64">
        <w:rPr>
          <w:bCs/>
          <w:iCs/>
          <w:sz w:val="28"/>
          <w:szCs w:val="28"/>
        </w:rPr>
        <w:t xml:space="preserve">- Bước 1 </w:t>
      </w:r>
      <w:r w:rsidRPr="005F7A64">
        <w:rPr>
          <w:spacing w:val="-1"/>
          <w:sz w:val="28"/>
          <w:szCs w:val="28"/>
        </w:rPr>
        <w:t>X</w:t>
      </w:r>
      <w:r w:rsidRPr="005F7A64">
        <w:rPr>
          <w:sz w:val="28"/>
          <w:szCs w:val="28"/>
        </w:rPr>
        <w:t>ác</w:t>
      </w:r>
      <w:r w:rsidRPr="005F7A64">
        <w:rPr>
          <w:spacing w:val="-3"/>
          <w:sz w:val="28"/>
          <w:szCs w:val="28"/>
        </w:rPr>
        <w:t xml:space="preserve"> </w:t>
      </w:r>
      <w:r w:rsidRPr="005F7A64">
        <w:rPr>
          <w:spacing w:val="1"/>
          <w:sz w:val="28"/>
          <w:szCs w:val="28"/>
        </w:rPr>
        <w:t>đ</w:t>
      </w:r>
      <w:r w:rsidRPr="005F7A64">
        <w:rPr>
          <w:spacing w:val="-1"/>
          <w:sz w:val="28"/>
          <w:szCs w:val="28"/>
        </w:rPr>
        <w:t>ịn</w:t>
      </w:r>
      <w:r w:rsidRPr="005F7A64">
        <w:rPr>
          <w:sz w:val="28"/>
          <w:szCs w:val="28"/>
        </w:rPr>
        <w:t>h</w:t>
      </w:r>
      <w:r w:rsidRPr="005F7A64">
        <w:rPr>
          <w:spacing w:val="1"/>
          <w:sz w:val="28"/>
          <w:szCs w:val="28"/>
        </w:rPr>
        <w:t xml:space="preserve"> </w:t>
      </w:r>
      <w:r w:rsidRPr="005F7A64">
        <w:rPr>
          <w:sz w:val="28"/>
          <w:szCs w:val="28"/>
        </w:rPr>
        <w:t>và</w:t>
      </w:r>
      <w:r w:rsidRPr="005F7A64">
        <w:rPr>
          <w:spacing w:val="-1"/>
          <w:sz w:val="28"/>
          <w:szCs w:val="28"/>
        </w:rPr>
        <w:t xml:space="preserve"> </w:t>
      </w:r>
      <w:r w:rsidRPr="005F7A64">
        <w:rPr>
          <w:sz w:val="28"/>
          <w:szCs w:val="28"/>
        </w:rPr>
        <w:t>sát</w:t>
      </w:r>
      <w:r w:rsidRPr="005F7A64">
        <w:rPr>
          <w:spacing w:val="-1"/>
          <w:sz w:val="28"/>
          <w:szCs w:val="28"/>
        </w:rPr>
        <w:t xml:space="preserve"> </w:t>
      </w:r>
      <w:r w:rsidRPr="005F7A64">
        <w:rPr>
          <w:spacing w:val="1"/>
          <w:sz w:val="28"/>
          <w:szCs w:val="28"/>
        </w:rPr>
        <w:t>t</w:t>
      </w:r>
      <w:r w:rsidRPr="005F7A64">
        <w:rPr>
          <w:sz w:val="28"/>
          <w:szCs w:val="28"/>
        </w:rPr>
        <w:t>r</w:t>
      </w:r>
      <w:r w:rsidRPr="005F7A64">
        <w:rPr>
          <w:spacing w:val="-1"/>
          <w:sz w:val="28"/>
          <w:szCs w:val="28"/>
        </w:rPr>
        <w:t>ùn</w:t>
      </w:r>
      <w:r w:rsidRPr="005F7A64">
        <w:rPr>
          <w:sz w:val="28"/>
          <w:szCs w:val="28"/>
        </w:rPr>
        <w:t>g</w:t>
      </w:r>
      <w:r w:rsidRPr="005F7A64">
        <w:rPr>
          <w:spacing w:val="1"/>
          <w:sz w:val="28"/>
          <w:szCs w:val="28"/>
        </w:rPr>
        <w:t xml:space="preserve"> </w:t>
      </w:r>
      <w:r w:rsidRPr="005F7A64">
        <w:rPr>
          <w:sz w:val="28"/>
          <w:szCs w:val="28"/>
        </w:rPr>
        <w:t>da</w:t>
      </w:r>
      <w:r w:rsidRPr="005F7A64">
        <w:rPr>
          <w:spacing w:val="-2"/>
          <w:sz w:val="28"/>
          <w:szCs w:val="28"/>
        </w:rPr>
        <w:t xml:space="preserve"> </w:t>
      </w:r>
      <w:r w:rsidRPr="005F7A64">
        <w:rPr>
          <w:spacing w:val="-1"/>
          <w:sz w:val="28"/>
          <w:szCs w:val="28"/>
        </w:rPr>
        <w:t>v</w:t>
      </w:r>
      <w:r w:rsidRPr="005F7A64">
        <w:rPr>
          <w:spacing w:val="1"/>
          <w:sz w:val="28"/>
          <w:szCs w:val="28"/>
        </w:rPr>
        <w:t>ù</w:t>
      </w:r>
      <w:r w:rsidRPr="005F7A64">
        <w:rPr>
          <w:spacing w:val="-1"/>
          <w:sz w:val="28"/>
          <w:szCs w:val="28"/>
        </w:rPr>
        <w:t>n</w:t>
      </w:r>
      <w:r w:rsidRPr="005F7A64">
        <w:rPr>
          <w:sz w:val="28"/>
          <w:szCs w:val="28"/>
        </w:rPr>
        <w:t>g</w:t>
      </w:r>
      <w:r w:rsidRPr="005F7A64">
        <w:rPr>
          <w:spacing w:val="1"/>
          <w:sz w:val="28"/>
          <w:szCs w:val="28"/>
        </w:rPr>
        <w:t xml:space="preserve"> </w:t>
      </w:r>
      <w:r w:rsidRPr="005F7A64">
        <w:rPr>
          <w:spacing w:val="-2"/>
          <w:sz w:val="28"/>
          <w:szCs w:val="28"/>
        </w:rPr>
        <w:t>h</w:t>
      </w:r>
      <w:r w:rsidRPr="005F7A64">
        <w:rPr>
          <w:spacing w:val="-1"/>
          <w:sz w:val="28"/>
          <w:szCs w:val="28"/>
        </w:rPr>
        <w:t>u</w:t>
      </w:r>
      <w:r w:rsidRPr="005F7A64">
        <w:rPr>
          <w:spacing w:val="-4"/>
          <w:sz w:val="28"/>
          <w:szCs w:val="28"/>
        </w:rPr>
        <w:t>y</w:t>
      </w:r>
      <w:r w:rsidRPr="005F7A64">
        <w:rPr>
          <w:sz w:val="28"/>
          <w:szCs w:val="28"/>
        </w:rPr>
        <w:t>ệt</w:t>
      </w:r>
    </w:p>
    <w:p w:rsidR="00ED2F33" w:rsidRPr="005F7A64" w:rsidRDefault="00ED2F33" w:rsidP="005F7A64">
      <w:pPr>
        <w:tabs>
          <w:tab w:val="left" w:pos="2520"/>
          <w:tab w:val="left" w:pos="4860"/>
        </w:tabs>
        <w:autoSpaceDE w:val="0"/>
        <w:autoSpaceDN w:val="0"/>
        <w:adjustRightInd w:val="0"/>
        <w:spacing w:before="120" w:after="120"/>
        <w:ind w:firstLine="567"/>
        <w:jc w:val="both"/>
        <w:rPr>
          <w:sz w:val="28"/>
          <w:szCs w:val="28"/>
        </w:rPr>
      </w:pPr>
      <w:r w:rsidRPr="005F7A64">
        <w:rPr>
          <w:bCs/>
          <w:iCs/>
          <w:sz w:val="28"/>
          <w:szCs w:val="28"/>
        </w:rPr>
        <w:t xml:space="preserve">- Bước 2 </w:t>
      </w:r>
      <w:r w:rsidRPr="005F7A64">
        <w:rPr>
          <w:spacing w:val="-3"/>
          <w:sz w:val="28"/>
          <w:szCs w:val="28"/>
        </w:rPr>
        <w:t>C</w:t>
      </w:r>
      <w:r w:rsidRPr="005F7A64">
        <w:rPr>
          <w:spacing w:val="1"/>
          <w:sz w:val="28"/>
          <w:szCs w:val="28"/>
        </w:rPr>
        <w:t>h</w:t>
      </w:r>
      <w:r w:rsidRPr="005F7A64">
        <w:rPr>
          <w:sz w:val="28"/>
          <w:szCs w:val="28"/>
        </w:rPr>
        <w:t>âm</w:t>
      </w:r>
      <w:r w:rsidRPr="005F7A64">
        <w:rPr>
          <w:spacing w:val="-5"/>
          <w:sz w:val="28"/>
          <w:szCs w:val="28"/>
        </w:rPr>
        <w:t xml:space="preserve"> </w:t>
      </w:r>
      <w:r w:rsidRPr="005F7A64">
        <w:rPr>
          <w:sz w:val="28"/>
          <w:szCs w:val="28"/>
        </w:rPr>
        <w:t>k</w:t>
      </w:r>
      <w:r w:rsidRPr="005F7A64">
        <w:rPr>
          <w:spacing w:val="1"/>
          <w:sz w:val="28"/>
          <w:szCs w:val="28"/>
        </w:rPr>
        <w:t>i</w:t>
      </w:r>
      <w:r w:rsidRPr="005F7A64">
        <w:rPr>
          <w:sz w:val="28"/>
          <w:szCs w:val="28"/>
        </w:rPr>
        <w:t>m</w:t>
      </w:r>
      <w:r w:rsidRPr="005F7A64">
        <w:rPr>
          <w:spacing w:val="-3"/>
          <w:sz w:val="28"/>
          <w:szCs w:val="28"/>
        </w:rPr>
        <w:t xml:space="preserve"> </w:t>
      </w:r>
      <w:r w:rsidRPr="005F7A64">
        <w:rPr>
          <w:spacing w:val="1"/>
          <w:sz w:val="28"/>
          <w:szCs w:val="28"/>
        </w:rPr>
        <w:t>v</w:t>
      </w:r>
      <w:r w:rsidRPr="005F7A64">
        <w:rPr>
          <w:spacing w:val="-2"/>
          <w:sz w:val="28"/>
          <w:szCs w:val="28"/>
        </w:rPr>
        <w:t>à</w:t>
      </w:r>
      <w:r w:rsidRPr="005F7A64">
        <w:rPr>
          <w:sz w:val="28"/>
          <w:szCs w:val="28"/>
        </w:rPr>
        <w:t>o</w:t>
      </w:r>
      <w:r w:rsidRPr="005F7A64">
        <w:rPr>
          <w:spacing w:val="1"/>
          <w:sz w:val="28"/>
          <w:szCs w:val="28"/>
        </w:rPr>
        <w:t xml:space="preserve"> </w:t>
      </w:r>
      <w:r w:rsidRPr="005F7A64">
        <w:rPr>
          <w:spacing w:val="-2"/>
          <w:sz w:val="28"/>
          <w:szCs w:val="28"/>
        </w:rPr>
        <w:t>h</w:t>
      </w:r>
      <w:r w:rsidRPr="005F7A64">
        <w:rPr>
          <w:spacing w:val="1"/>
          <w:sz w:val="28"/>
          <w:szCs w:val="28"/>
        </w:rPr>
        <w:t>u</w:t>
      </w:r>
      <w:r w:rsidRPr="005F7A64">
        <w:rPr>
          <w:spacing w:val="-4"/>
          <w:sz w:val="28"/>
          <w:szCs w:val="28"/>
        </w:rPr>
        <w:t>y</w:t>
      </w:r>
      <w:r w:rsidRPr="005F7A64">
        <w:rPr>
          <w:sz w:val="28"/>
          <w:szCs w:val="28"/>
        </w:rPr>
        <w:t>ệt</w:t>
      </w:r>
      <w:r w:rsidRPr="005F7A64">
        <w:rPr>
          <w:spacing w:val="1"/>
          <w:sz w:val="28"/>
          <w:szCs w:val="28"/>
        </w:rPr>
        <w:t xml:space="preserve"> </w:t>
      </w:r>
      <w:r w:rsidRPr="005F7A64">
        <w:rPr>
          <w:sz w:val="28"/>
          <w:szCs w:val="28"/>
        </w:rPr>
        <w:t>t</w:t>
      </w:r>
      <w:r w:rsidRPr="005F7A64">
        <w:rPr>
          <w:spacing w:val="1"/>
          <w:sz w:val="28"/>
          <w:szCs w:val="28"/>
        </w:rPr>
        <w:t>h</w:t>
      </w:r>
      <w:r w:rsidRPr="005F7A64">
        <w:rPr>
          <w:spacing w:val="-2"/>
          <w:sz w:val="28"/>
          <w:szCs w:val="28"/>
        </w:rPr>
        <w:t>e</w:t>
      </w:r>
      <w:r w:rsidRPr="005F7A64">
        <w:rPr>
          <w:sz w:val="28"/>
          <w:szCs w:val="28"/>
        </w:rPr>
        <w:t>o</w:t>
      </w:r>
      <w:r w:rsidRPr="005F7A64">
        <w:rPr>
          <w:spacing w:val="1"/>
          <w:sz w:val="28"/>
          <w:szCs w:val="28"/>
        </w:rPr>
        <w:t xml:space="preserve"> </w:t>
      </w:r>
      <w:r w:rsidRPr="005F7A64">
        <w:rPr>
          <w:sz w:val="28"/>
          <w:szCs w:val="28"/>
        </w:rPr>
        <w:t>c</w:t>
      </w:r>
      <w:r w:rsidRPr="005F7A64">
        <w:rPr>
          <w:spacing w:val="-3"/>
          <w:sz w:val="28"/>
          <w:szCs w:val="28"/>
        </w:rPr>
        <w:t>á</w:t>
      </w:r>
      <w:r w:rsidRPr="005F7A64">
        <w:rPr>
          <w:sz w:val="28"/>
          <w:szCs w:val="28"/>
        </w:rPr>
        <w:t xml:space="preserve">c </w:t>
      </w:r>
      <w:r w:rsidRPr="005F7A64">
        <w:rPr>
          <w:spacing w:val="-2"/>
          <w:sz w:val="28"/>
          <w:szCs w:val="28"/>
        </w:rPr>
        <w:t>t</w:t>
      </w:r>
      <w:r w:rsidRPr="005F7A64">
        <w:rPr>
          <w:spacing w:val="-1"/>
          <w:sz w:val="28"/>
          <w:szCs w:val="28"/>
        </w:rPr>
        <w:t>h</w:t>
      </w:r>
      <w:r w:rsidRPr="005F7A64">
        <w:rPr>
          <w:sz w:val="28"/>
          <w:szCs w:val="28"/>
        </w:rPr>
        <w:t>ì</w:t>
      </w:r>
      <w:r w:rsidRPr="005F7A64">
        <w:rPr>
          <w:spacing w:val="1"/>
          <w:sz w:val="28"/>
          <w:szCs w:val="28"/>
        </w:rPr>
        <w:t xml:space="preserve"> </w:t>
      </w:r>
      <w:r w:rsidRPr="005F7A64">
        <w:rPr>
          <w:sz w:val="28"/>
          <w:szCs w:val="28"/>
        </w:rPr>
        <w:t>s</w:t>
      </w:r>
      <w:r w:rsidRPr="005F7A64">
        <w:rPr>
          <w:spacing w:val="-2"/>
          <w:sz w:val="28"/>
          <w:szCs w:val="28"/>
        </w:rPr>
        <w:t>a</w:t>
      </w:r>
      <w:r w:rsidRPr="005F7A64">
        <w:rPr>
          <w:sz w:val="28"/>
          <w:szCs w:val="28"/>
        </w:rPr>
        <w:t>u</w:t>
      </w:r>
    </w:p>
    <w:p w:rsidR="00ED2F33" w:rsidRPr="005F7A64" w:rsidRDefault="00ED2F33" w:rsidP="005F7A64">
      <w:pPr>
        <w:widowControl w:val="0"/>
        <w:spacing w:before="120" w:after="120"/>
        <w:ind w:firstLine="567"/>
        <w:jc w:val="both"/>
        <w:rPr>
          <w:sz w:val="28"/>
          <w:szCs w:val="28"/>
        </w:rPr>
      </w:pPr>
      <w:r w:rsidRPr="005F7A64">
        <w:rPr>
          <w:sz w:val="28"/>
          <w:szCs w:val="28"/>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xml:space="preserve">Thì 2 Đẩy kim từ từ tới huyệt, kích thích kim cho đến khi </w:t>
      </w:r>
      <w:r w:rsidR="00F70ABC" w:rsidRPr="005F7A64">
        <w:rPr>
          <w:sz w:val="28"/>
          <w:szCs w:val="28"/>
        </w:rPr>
        <w:t>đạt ”Đắc khí”</w:t>
      </w:r>
      <w:r w:rsidRPr="005F7A64">
        <w:rPr>
          <w:sz w:val="28"/>
          <w:szCs w:val="28"/>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3. Kích thích huyệt bằng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rPr>
      </w:pPr>
      <w:r w:rsidRPr="005F7A64">
        <w:rPr>
          <w:sz w:val="28"/>
          <w:szCs w:val="28"/>
        </w:rPr>
        <w:t xml:space="preserve">- Cường độ nâng dần cường độ từ 0 đến 150 micro-Ampe (tùy theo mức chịu </w:t>
      </w:r>
      <w:r w:rsidRPr="005F7A64">
        <w:rPr>
          <w:sz w:val="28"/>
          <w:szCs w:val="28"/>
        </w:rPr>
        <w:lastRenderedPageBreak/>
        <w:t>đựng của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Thời gian 20 - 30 phút cho một lần điện châm.</w:t>
      </w:r>
    </w:p>
    <w:p w:rsidR="00ED2F33" w:rsidRPr="005F7A64" w:rsidRDefault="00ED2F33" w:rsidP="005F7A64">
      <w:pPr>
        <w:widowControl w:val="0"/>
        <w:spacing w:before="120" w:after="120"/>
        <w:ind w:firstLine="567"/>
        <w:jc w:val="both"/>
        <w:rPr>
          <w:sz w:val="28"/>
          <w:szCs w:val="28"/>
        </w:rPr>
      </w:pPr>
      <w:r w:rsidRPr="005F7A64">
        <w:rPr>
          <w:sz w:val="28"/>
          <w:szCs w:val="28"/>
        </w:rPr>
        <w:t>- Bước 4. Rút kim, sát khuẩn da vùng huyệt vừa châm.</w:t>
      </w:r>
    </w:p>
    <w:p w:rsidR="00ED2F33" w:rsidRPr="005F7A64" w:rsidRDefault="00ED2F33" w:rsidP="005F7A64">
      <w:pPr>
        <w:widowControl w:val="0"/>
        <w:spacing w:before="120" w:after="120"/>
        <w:ind w:firstLine="567"/>
        <w:jc w:val="both"/>
        <w:rPr>
          <w:sz w:val="28"/>
          <w:szCs w:val="28"/>
        </w:rPr>
      </w:pPr>
      <w:r w:rsidRPr="005F7A64">
        <w:rPr>
          <w:sz w:val="28"/>
          <w:szCs w:val="28"/>
        </w:rPr>
        <w:t>5.3. Liệu trình điều trị</w:t>
      </w:r>
    </w:p>
    <w:p w:rsidR="00ED2F33" w:rsidRPr="005F7A64" w:rsidRDefault="00ED2F33" w:rsidP="005F7A64">
      <w:pPr>
        <w:widowControl w:val="0"/>
        <w:spacing w:before="120" w:after="120"/>
        <w:ind w:firstLine="567"/>
        <w:jc w:val="both"/>
        <w:rPr>
          <w:sz w:val="28"/>
          <w:szCs w:val="28"/>
        </w:rPr>
      </w:pPr>
      <w:r w:rsidRPr="005F7A64">
        <w:rPr>
          <w:sz w:val="28"/>
          <w:szCs w:val="28"/>
        </w:rPr>
        <w:t>- Điện châm ngày một lần</w:t>
      </w:r>
    </w:p>
    <w:p w:rsidR="00ED2F33" w:rsidRPr="00BE468E" w:rsidRDefault="00ED2F33" w:rsidP="005F7A64">
      <w:pPr>
        <w:widowControl w:val="0"/>
        <w:spacing w:before="120" w:after="120"/>
        <w:ind w:firstLine="567"/>
        <w:jc w:val="both"/>
        <w:rPr>
          <w:sz w:val="28"/>
          <w:szCs w:val="28"/>
        </w:rPr>
      </w:pPr>
      <w:r w:rsidRPr="00BE468E">
        <w:rPr>
          <w:sz w:val="28"/>
          <w:szCs w:val="28"/>
        </w:rPr>
        <w:t>- Một liệu trình điều trị từ 15-20 lần điện châm tùy theo mức độ và diễn biến của bệnh.</w:t>
      </w:r>
    </w:p>
    <w:p w:rsidR="00ED2F33" w:rsidRPr="00BE468E" w:rsidRDefault="00ED2F33" w:rsidP="005F7A64">
      <w:pPr>
        <w:widowControl w:val="0"/>
        <w:spacing w:before="120" w:after="120"/>
        <w:ind w:firstLine="567"/>
        <w:jc w:val="both"/>
        <w:rPr>
          <w:b/>
          <w:sz w:val="28"/>
          <w:szCs w:val="28"/>
        </w:rPr>
      </w:pPr>
      <w:r w:rsidRPr="00BE468E">
        <w:rPr>
          <w:b/>
          <w:sz w:val="28"/>
          <w:szCs w:val="28"/>
        </w:rPr>
        <w:t>6.</w:t>
      </w:r>
      <w:r w:rsidR="005F7A64">
        <w:rPr>
          <w:b/>
          <w:sz w:val="28"/>
          <w:szCs w:val="28"/>
          <w:lang w:val="vi-VN"/>
        </w:rPr>
        <w:t xml:space="preserve"> </w:t>
      </w:r>
      <w:r w:rsidRPr="00BE468E">
        <w:rPr>
          <w:b/>
          <w:sz w:val="28"/>
          <w:szCs w:val="28"/>
        </w:rPr>
        <w:t>THEO DÕI VÀ XỬ TRÍ TAI BIẾN</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6.1. Theo dõi:</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6.2. Xử trí tai biến</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 Vựng châm</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401509" w:rsidRDefault="00401509" w:rsidP="005F7A64">
      <w:pPr>
        <w:widowControl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 </w:t>
      </w:r>
      <w:r w:rsidRPr="00BE468E">
        <w:rPr>
          <w:sz w:val="28"/>
          <w:szCs w:val="28"/>
          <w:lang w:val="fr-FR"/>
        </w:rPr>
        <w:t>bông khô vô khuẩn ép tại chỗ, không day.</w:t>
      </w:r>
    </w:p>
    <w:p w:rsidR="00401509" w:rsidRDefault="00401509" w:rsidP="005F7A64">
      <w:pPr>
        <w:spacing w:after="160" w:line="259" w:lineRule="auto"/>
        <w:ind w:firstLine="567"/>
        <w:rPr>
          <w:sz w:val="28"/>
          <w:szCs w:val="28"/>
          <w:lang w:val="fr-FR"/>
        </w:rPr>
      </w:pPr>
      <w:r>
        <w:rPr>
          <w:sz w:val="28"/>
          <w:szCs w:val="28"/>
          <w:lang w:val="fr-FR"/>
        </w:rPr>
        <w:br w:type="page"/>
      </w:r>
    </w:p>
    <w:p w:rsidR="00ED2F33" w:rsidRDefault="00ED2F33" w:rsidP="00517339">
      <w:pPr>
        <w:widowControl w:val="0"/>
        <w:jc w:val="center"/>
        <w:rPr>
          <w:b/>
          <w:sz w:val="28"/>
          <w:szCs w:val="28"/>
        </w:rPr>
      </w:pPr>
      <w:r w:rsidRPr="00BE468E">
        <w:rPr>
          <w:b/>
          <w:sz w:val="28"/>
          <w:szCs w:val="28"/>
        </w:rPr>
        <w:lastRenderedPageBreak/>
        <w:t>ĐIỆN CHÂM ĐIỀU TRỊ CẢM MẠO</w:t>
      </w:r>
    </w:p>
    <w:p w:rsidR="005F7A64" w:rsidRPr="005F7A64" w:rsidRDefault="005F7A64" w:rsidP="00517339">
      <w:pPr>
        <w:widowControl w:val="0"/>
        <w:jc w:val="center"/>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Cảm mạo xuất hiện bốn mùa nhưng hay gặp nhất vào mùa đông vì hàn tà nhiều và chính khí kém. Cúm thường xuất hiện vào xuân - hè và hay phát thành dịch.</w:t>
      </w:r>
    </w:p>
    <w:p w:rsidR="00ED2F33" w:rsidRPr="00BE468E" w:rsidRDefault="00ED2F33" w:rsidP="005F7A64">
      <w:pPr>
        <w:widowControl w:val="0"/>
        <w:spacing w:before="120" w:after="120"/>
        <w:ind w:firstLine="567"/>
        <w:jc w:val="both"/>
        <w:rPr>
          <w:sz w:val="28"/>
          <w:szCs w:val="28"/>
        </w:rPr>
      </w:pPr>
      <w:r w:rsidRPr="00BE468E">
        <w:rPr>
          <w:sz w:val="28"/>
          <w:szCs w:val="28"/>
        </w:rPr>
        <w:t>Phong hàn gây ra cảm mạo, phong nhiệt gây ra cúm. Phong hàn, phong nhiệt xâm phạm cơ thể qua da vào tạng phế làm vệ khí bị trở ngại, mất công năng tuyên giáng của phế nên phát sinh ra các triệu chứng như Ho, nhức đầu, ngạt và sổ mũi, sợ lạnh, sợ gió,</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 Cảm mạo phong hàn Sốt nhẹ, không có mồ hôi, sợ lạnh, nhức đầu, sổ mũi và ngạt mũi. Rêu lưỡi trắng mỏng, mạch phù - khẩn.</w:t>
      </w:r>
    </w:p>
    <w:p w:rsidR="00ED2F33" w:rsidRPr="00BE468E" w:rsidRDefault="00ED2F33" w:rsidP="005F7A64">
      <w:pPr>
        <w:widowControl w:val="0"/>
        <w:spacing w:before="120" w:after="120"/>
        <w:ind w:firstLine="567"/>
        <w:jc w:val="both"/>
        <w:rPr>
          <w:sz w:val="28"/>
          <w:szCs w:val="28"/>
        </w:rPr>
      </w:pPr>
      <w:r w:rsidRPr="00BE468E">
        <w:rPr>
          <w:sz w:val="28"/>
          <w:szCs w:val="28"/>
        </w:rPr>
        <w:t>- Cúm phong nhiệt Sốt cao, ra nhiều mồ hôi, nặng đầu, miệng và mũi khô, ho nhiều đờm có thể chảy máu cam. Rêu lưỡi vàng, mạch phù - sác</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 Sốt cao, kéo dài gây mất nước và rối loạn điện giải.</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401509" w:rsidRPr="005F7A64" w:rsidRDefault="00ED2F33" w:rsidP="005F7A64">
      <w:pPr>
        <w:widowControl w:val="0"/>
        <w:spacing w:before="120" w:after="120"/>
        <w:ind w:firstLine="567"/>
        <w:jc w:val="both"/>
        <w:rPr>
          <w:sz w:val="28"/>
          <w:szCs w:val="28"/>
          <w:lang w:val="vi-VN"/>
        </w:rPr>
      </w:pPr>
      <w:r w:rsidRPr="005F7A64">
        <w:rPr>
          <w:sz w:val="28"/>
          <w:szCs w:val="28"/>
        </w:rPr>
        <w:t>4.1. Người thực hiện</w:t>
      </w:r>
      <w:r w:rsidR="00401509" w:rsidRPr="005F7A64">
        <w:rPr>
          <w:sz w:val="28"/>
          <w:szCs w:val="28"/>
          <w:lang w:val="vi-VN"/>
        </w:rPr>
        <w:t>:</w:t>
      </w:r>
    </w:p>
    <w:p w:rsidR="00ED2F33" w:rsidRPr="005F7A64" w:rsidRDefault="00BE468E" w:rsidP="005F7A64">
      <w:pPr>
        <w:widowControl w:val="0"/>
        <w:spacing w:before="120" w:after="120"/>
        <w:ind w:firstLine="567"/>
        <w:jc w:val="both"/>
        <w:rPr>
          <w:sz w:val="28"/>
          <w:szCs w:val="28"/>
        </w:rPr>
      </w:pPr>
      <w:r w:rsidRPr="005F7A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rPr>
      </w:pPr>
      <w:r w:rsidRPr="005F7A64">
        <w:rPr>
          <w:sz w:val="28"/>
          <w:szCs w:val="28"/>
        </w:rPr>
        <w:t>4.2. Phương tiện</w:t>
      </w:r>
    </w:p>
    <w:p w:rsidR="00ED2F33" w:rsidRPr="005F7A64" w:rsidRDefault="00ED2F33" w:rsidP="005F7A64">
      <w:pPr>
        <w:widowControl w:val="0"/>
        <w:spacing w:before="120" w:after="120"/>
        <w:ind w:firstLine="567"/>
        <w:jc w:val="both"/>
        <w:rPr>
          <w:sz w:val="28"/>
          <w:szCs w:val="28"/>
        </w:rPr>
      </w:pPr>
      <w:r w:rsidRPr="005F7A64">
        <w:rPr>
          <w:sz w:val="28"/>
          <w:szCs w:val="28"/>
        </w:rPr>
        <w:t>- Kim châm cứu vô khuẩn, dài từ 5 - 6 cm, dùng riêng cho từng người</w:t>
      </w:r>
    </w:p>
    <w:p w:rsidR="00ED2F33" w:rsidRPr="005F7A64" w:rsidRDefault="00ED2F33" w:rsidP="005F7A64">
      <w:pPr>
        <w:widowControl w:val="0"/>
        <w:spacing w:before="120" w:after="120"/>
        <w:ind w:firstLine="567"/>
        <w:jc w:val="both"/>
        <w:rPr>
          <w:sz w:val="28"/>
          <w:szCs w:val="28"/>
        </w:rPr>
      </w:pPr>
      <w:r w:rsidRPr="005F7A64">
        <w:rPr>
          <w:sz w:val="28"/>
          <w:szCs w:val="28"/>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Được khám và làm hồ sơ bệnh án theo quy định</w:t>
      </w:r>
    </w:p>
    <w:p w:rsidR="00ED2F33" w:rsidRPr="005F7A64" w:rsidRDefault="00ED2F33" w:rsidP="005F7A64">
      <w:pPr>
        <w:widowControl w:val="0"/>
        <w:spacing w:before="120" w:after="120"/>
        <w:ind w:firstLine="567"/>
        <w:jc w:val="both"/>
        <w:rPr>
          <w:sz w:val="28"/>
          <w:szCs w:val="28"/>
        </w:rPr>
      </w:pPr>
      <w:r w:rsidRPr="005F7A64">
        <w:rPr>
          <w:sz w:val="28"/>
          <w:szCs w:val="28"/>
        </w:rPr>
        <w:t>4.4. Người bệnh.</w:t>
      </w:r>
    </w:p>
    <w:p w:rsidR="00ED2F33" w:rsidRPr="00BE468E" w:rsidRDefault="00ED2F33" w:rsidP="005F7A64">
      <w:pPr>
        <w:widowControl w:val="0"/>
        <w:spacing w:before="120" w:after="120"/>
        <w:ind w:firstLine="567"/>
        <w:jc w:val="both"/>
        <w:rPr>
          <w:sz w:val="28"/>
          <w:szCs w:val="28"/>
        </w:rPr>
      </w:pPr>
      <w:r w:rsidRPr="005F7A64">
        <w:rPr>
          <w:sz w:val="28"/>
          <w:szCs w:val="28"/>
        </w:rPr>
        <w:t>- Người bệnh được khám và</w:t>
      </w:r>
      <w:r w:rsidRPr="00BE468E">
        <w:rPr>
          <w:sz w:val="28"/>
          <w:szCs w:val="28"/>
        </w:rPr>
        <w:t xml:space="preserve"> làm hồ sơ bệnh án theo quy định.</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ED2F33" w:rsidRPr="005F7A64" w:rsidRDefault="00ED2F33" w:rsidP="005F7A64">
      <w:pPr>
        <w:widowControl w:val="0"/>
        <w:spacing w:before="120" w:after="120"/>
        <w:ind w:firstLine="567"/>
        <w:jc w:val="both"/>
        <w:rPr>
          <w:sz w:val="28"/>
          <w:szCs w:val="28"/>
        </w:rPr>
      </w:pPr>
      <w:r w:rsidRPr="005F7A64">
        <w:rPr>
          <w:sz w:val="28"/>
          <w:szCs w:val="28"/>
        </w:rPr>
        <w:t>- Cảm mạo phong hàn Châm tả và ôn châm các huyệt sau</w:t>
      </w:r>
      <w:r w:rsidR="00401509" w:rsidRPr="005F7A64">
        <w:rPr>
          <w:sz w:val="28"/>
          <w:szCs w:val="28"/>
          <w:lang w:val="vi-VN"/>
        </w:rPr>
        <w:t>:</w:t>
      </w:r>
      <w:r w:rsidRPr="005F7A64">
        <w:rPr>
          <w:sz w:val="28"/>
          <w:szCs w:val="28"/>
        </w:rPr>
        <w:t xml:space="preserve"> Bách hội</w:t>
      </w:r>
      <w:r w:rsidR="00401509" w:rsidRPr="005F7A64">
        <w:rPr>
          <w:sz w:val="28"/>
          <w:szCs w:val="28"/>
          <w:lang w:val="vi-VN"/>
        </w:rPr>
        <w:t>,</w:t>
      </w:r>
      <w:r w:rsidRPr="005F7A64">
        <w:rPr>
          <w:sz w:val="28"/>
          <w:szCs w:val="28"/>
        </w:rPr>
        <w:t xml:space="preserve"> Thượng tinh</w:t>
      </w:r>
      <w:r w:rsidR="00401509" w:rsidRPr="005F7A64">
        <w:rPr>
          <w:sz w:val="28"/>
          <w:szCs w:val="28"/>
          <w:lang w:val="vi-VN"/>
        </w:rPr>
        <w:t>,</w:t>
      </w:r>
      <w:r w:rsidRPr="005F7A64">
        <w:rPr>
          <w:sz w:val="28"/>
          <w:szCs w:val="28"/>
        </w:rPr>
        <w:t xml:space="preserve"> Phong trì</w:t>
      </w:r>
      <w:r w:rsidR="00401509" w:rsidRPr="005F7A64">
        <w:rPr>
          <w:sz w:val="28"/>
          <w:szCs w:val="28"/>
          <w:lang w:val="vi-VN"/>
        </w:rPr>
        <w:t>,</w:t>
      </w:r>
      <w:r w:rsidRPr="005F7A64">
        <w:rPr>
          <w:sz w:val="28"/>
          <w:szCs w:val="28"/>
        </w:rPr>
        <w:t xml:space="preserve"> Thái dương</w:t>
      </w:r>
      <w:r w:rsidR="00401509" w:rsidRPr="005F7A64">
        <w:rPr>
          <w:sz w:val="28"/>
          <w:szCs w:val="28"/>
          <w:lang w:val="vi-VN"/>
        </w:rPr>
        <w:t>,</w:t>
      </w:r>
      <w:r w:rsidRPr="005F7A64">
        <w:rPr>
          <w:sz w:val="28"/>
          <w:szCs w:val="28"/>
        </w:rPr>
        <w:t xml:space="preserve"> Phong môn</w:t>
      </w:r>
      <w:r w:rsidR="00401509" w:rsidRPr="005F7A64">
        <w:rPr>
          <w:sz w:val="28"/>
          <w:szCs w:val="28"/>
          <w:lang w:val="vi-VN"/>
        </w:rPr>
        <w:t>,</w:t>
      </w:r>
      <w:r w:rsidRPr="005F7A64">
        <w:rPr>
          <w:sz w:val="28"/>
          <w:szCs w:val="28"/>
        </w:rPr>
        <w:t xml:space="preserve"> Hợp cốc</w:t>
      </w:r>
    </w:p>
    <w:p w:rsidR="00ED2F33" w:rsidRPr="005F7A64" w:rsidRDefault="00ED2F33" w:rsidP="005F7A64">
      <w:pPr>
        <w:widowControl w:val="0"/>
        <w:tabs>
          <w:tab w:val="left" w:pos="2160"/>
          <w:tab w:val="left" w:pos="4230"/>
        </w:tabs>
        <w:spacing w:before="120" w:after="120"/>
        <w:ind w:firstLine="567"/>
        <w:jc w:val="both"/>
        <w:rPr>
          <w:sz w:val="28"/>
          <w:szCs w:val="28"/>
          <w:lang w:val="vi-VN"/>
        </w:rPr>
      </w:pPr>
      <w:r w:rsidRPr="005F7A64">
        <w:rPr>
          <w:sz w:val="28"/>
          <w:szCs w:val="28"/>
        </w:rPr>
        <w:t>Nếu ngạt mũi, sổ mũi, châm tả các huyệt</w:t>
      </w:r>
      <w:r w:rsidR="00401509" w:rsidRPr="005F7A64">
        <w:rPr>
          <w:sz w:val="28"/>
          <w:szCs w:val="28"/>
          <w:lang w:val="vi-VN"/>
        </w:rPr>
        <w:t>:</w:t>
      </w:r>
      <w:r w:rsidRPr="005F7A64">
        <w:rPr>
          <w:sz w:val="28"/>
          <w:szCs w:val="28"/>
        </w:rPr>
        <w:t xml:space="preserve"> Quyền liêu</w:t>
      </w:r>
      <w:r w:rsidR="00401509" w:rsidRPr="005F7A64">
        <w:rPr>
          <w:sz w:val="28"/>
          <w:szCs w:val="28"/>
          <w:lang w:val="vi-VN"/>
        </w:rPr>
        <w:t>,</w:t>
      </w:r>
      <w:r w:rsidRPr="005F7A64">
        <w:rPr>
          <w:sz w:val="28"/>
          <w:szCs w:val="28"/>
        </w:rPr>
        <w:t xml:space="preserve"> Nghinh hương</w:t>
      </w:r>
      <w:r w:rsidR="00401509" w:rsidRPr="005F7A64">
        <w:rPr>
          <w:sz w:val="28"/>
          <w:szCs w:val="28"/>
          <w:lang w:val="vi-VN"/>
        </w:rPr>
        <w:t>,</w:t>
      </w:r>
      <w:r w:rsidRPr="005F7A64">
        <w:rPr>
          <w:sz w:val="28"/>
          <w:szCs w:val="28"/>
        </w:rPr>
        <w:t xml:space="preserve"> Liệt khuyết</w:t>
      </w:r>
      <w:r w:rsidR="00401509" w:rsidRPr="005F7A64">
        <w:rPr>
          <w:sz w:val="28"/>
          <w:szCs w:val="28"/>
          <w:lang w:val="vi-VN"/>
        </w:rPr>
        <w:t>.</w:t>
      </w:r>
    </w:p>
    <w:p w:rsidR="00ED2F33" w:rsidRPr="005F7A64" w:rsidRDefault="00ED2F33" w:rsidP="005F7A64">
      <w:pPr>
        <w:widowControl w:val="0"/>
        <w:tabs>
          <w:tab w:val="left" w:pos="2160"/>
          <w:tab w:val="left" w:pos="4230"/>
        </w:tabs>
        <w:spacing w:before="120" w:after="120"/>
        <w:ind w:firstLine="567"/>
        <w:jc w:val="both"/>
        <w:rPr>
          <w:sz w:val="28"/>
          <w:szCs w:val="28"/>
        </w:rPr>
      </w:pPr>
      <w:r w:rsidRPr="005F7A64">
        <w:rPr>
          <w:sz w:val="28"/>
          <w:szCs w:val="28"/>
        </w:rPr>
        <w:t>Nếu ho nhiều, châm tả huyệt</w:t>
      </w:r>
      <w:r w:rsidR="00401509" w:rsidRPr="005F7A64">
        <w:rPr>
          <w:sz w:val="28"/>
          <w:szCs w:val="28"/>
          <w:lang w:val="vi-VN"/>
        </w:rPr>
        <w:t>:</w:t>
      </w:r>
      <w:r w:rsidRPr="005F7A64">
        <w:rPr>
          <w:sz w:val="28"/>
          <w:szCs w:val="28"/>
        </w:rPr>
        <w:t xml:space="preserve"> Thiên đột</w:t>
      </w:r>
      <w:r w:rsidR="00401509" w:rsidRPr="005F7A64">
        <w:rPr>
          <w:sz w:val="28"/>
          <w:szCs w:val="28"/>
          <w:lang w:val="vi-VN"/>
        </w:rPr>
        <w:t>,</w:t>
      </w:r>
      <w:r w:rsidRPr="005F7A64">
        <w:rPr>
          <w:sz w:val="28"/>
          <w:szCs w:val="28"/>
        </w:rPr>
        <w:t xml:space="preserve"> Khí xá</w:t>
      </w:r>
      <w:r w:rsidR="00401509" w:rsidRPr="005F7A64">
        <w:rPr>
          <w:sz w:val="28"/>
          <w:szCs w:val="28"/>
          <w:lang w:val="vi-VN"/>
        </w:rPr>
        <w:t>,</w:t>
      </w:r>
      <w:r w:rsidRPr="005F7A64">
        <w:rPr>
          <w:sz w:val="28"/>
          <w:szCs w:val="28"/>
        </w:rPr>
        <w:t xml:space="preserve"> Xích trạch</w:t>
      </w:r>
    </w:p>
    <w:p w:rsidR="00ED2F33" w:rsidRPr="005F7A64" w:rsidRDefault="00ED2F33" w:rsidP="005F7A64">
      <w:pPr>
        <w:widowControl w:val="0"/>
        <w:tabs>
          <w:tab w:val="left" w:pos="2160"/>
          <w:tab w:val="left" w:pos="4230"/>
        </w:tabs>
        <w:spacing w:before="120" w:after="120"/>
        <w:ind w:firstLine="567"/>
        <w:jc w:val="both"/>
        <w:rPr>
          <w:sz w:val="28"/>
          <w:szCs w:val="28"/>
          <w:lang w:val="vi-VN"/>
        </w:rPr>
      </w:pPr>
      <w:r w:rsidRPr="005F7A64">
        <w:rPr>
          <w:sz w:val="28"/>
          <w:szCs w:val="28"/>
        </w:rPr>
        <w:lastRenderedPageBreak/>
        <w:t>- Cảm mạo phong nhiệt châm tả các huyệt</w:t>
      </w:r>
      <w:r w:rsidR="00401509" w:rsidRPr="005F7A64">
        <w:rPr>
          <w:sz w:val="28"/>
          <w:szCs w:val="28"/>
          <w:lang w:val="vi-VN"/>
        </w:rPr>
        <w:t>:</w:t>
      </w:r>
      <w:r w:rsidRPr="005F7A64">
        <w:rPr>
          <w:sz w:val="28"/>
          <w:szCs w:val="28"/>
        </w:rPr>
        <w:t xml:space="preserve"> Bách hội</w:t>
      </w:r>
      <w:r w:rsidR="00401509" w:rsidRPr="005F7A64">
        <w:rPr>
          <w:sz w:val="28"/>
          <w:szCs w:val="28"/>
          <w:lang w:val="vi-VN"/>
        </w:rPr>
        <w:t>,</w:t>
      </w:r>
      <w:r w:rsidRPr="005F7A64">
        <w:rPr>
          <w:sz w:val="28"/>
          <w:szCs w:val="28"/>
        </w:rPr>
        <w:t xml:space="preserve"> Thượng tinh</w:t>
      </w:r>
      <w:r w:rsidR="00401509" w:rsidRPr="005F7A64">
        <w:rPr>
          <w:sz w:val="28"/>
          <w:szCs w:val="28"/>
          <w:lang w:val="vi-VN"/>
        </w:rPr>
        <w:t>,</w:t>
      </w:r>
      <w:r w:rsidRPr="005F7A64">
        <w:rPr>
          <w:sz w:val="28"/>
          <w:szCs w:val="28"/>
        </w:rPr>
        <w:t xml:space="preserve"> Phong trì</w:t>
      </w:r>
      <w:r w:rsidR="00401509" w:rsidRPr="005F7A64">
        <w:rPr>
          <w:sz w:val="28"/>
          <w:szCs w:val="28"/>
          <w:lang w:val="vi-VN"/>
        </w:rPr>
        <w:t>,</w:t>
      </w:r>
      <w:r w:rsidRPr="005F7A64">
        <w:rPr>
          <w:sz w:val="28"/>
          <w:szCs w:val="28"/>
        </w:rPr>
        <w:t xml:space="preserve"> Thái dương</w:t>
      </w:r>
      <w:r w:rsidR="00401509" w:rsidRPr="005F7A64">
        <w:rPr>
          <w:sz w:val="28"/>
          <w:szCs w:val="28"/>
          <w:lang w:val="vi-VN"/>
        </w:rPr>
        <w:t>,</w:t>
      </w:r>
      <w:r w:rsidRPr="005F7A64">
        <w:rPr>
          <w:sz w:val="28"/>
          <w:szCs w:val="28"/>
        </w:rPr>
        <w:t xml:space="preserve"> Phong môn</w:t>
      </w:r>
      <w:r w:rsidR="00401509" w:rsidRPr="005F7A64">
        <w:rPr>
          <w:sz w:val="28"/>
          <w:szCs w:val="28"/>
          <w:lang w:val="vi-VN"/>
        </w:rPr>
        <w:t>,</w:t>
      </w:r>
      <w:r w:rsidRPr="005F7A64">
        <w:rPr>
          <w:sz w:val="28"/>
          <w:szCs w:val="28"/>
        </w:rPr>
        <w:t xml:space="preserve"> Khúc trì</w:t>
      </w:r>
      <w:r w:rsidR="00401509" w:rsidRPr="005F7A64">
        <w:rPr>
          <w:sz w:val="28"/>
          <w:szCs w:val="28"/>
          <w:lang w:val="vi-VN"/>
        </w:rPr>
        <w:t>,</w:t>
      </w:r>
      <w:r w:rsidRPr="005F7A64">
        <w:rPr>
          <w:sz w:val="28"/>
          <w:szCs w:val="28"/>
        </w:rPr>
        <w:t xml:space="preserve"> Phong phủ</w:t>
      </w:r>
      <w:r w:rsidR="00401509" w:rsidRPr="005F7A64">
        <w:rPr>
          <w:sz w:val="28"/>
          <w:szCs w:val="28"/>
          <w:lang w:val="vi-VN"/>
        </w:rPr>
        <w:t>,</w:t>
      </w:r>
      <w:r w:rsidRPr="005F7A64">
        <w:rPr>
          <w:sz w:val="28"/>
          <w:szCs w:val="28"/>
        </w:rPr>
        <w:t xml:space="preserve"> Trung phủ</w:t>
      </w:r>
      <w:r w:rsidR="00401509" w:rsidRPr="005F7A64">
        <w:rPr>
          <w:sz w:val="28"/>
          <w:szCs w:val="28"/>
          <w:lang w:val="vi-VN"/>
        </w:rPr>
        <w:t>,</w:t>
      </w:r>
      <w:r w:rsidRPr="005F7A64">
        <w:rPr>
          <w:sz w:val="28"/>
          <w:szCs w:val="28"/>
        </w:rPr>
        <w:t xml:space="preserve"> Xích trạch</w:t>
      </w:r>
      <w:r w:rsidR="00401509" w:rsidRPr="005F7A64">
        <w:rPr>
          <w:sz w:val="28"/>
          <w:szCs w:val="28"/>
          <w:lang w:val="vi-VN"/>
        </w:rPr>
        <w:t>.</w:t>
      </w:r>
    </w:p>
    <w:p w:rsidR="00ED2F33" w:rsidRPr="005F7A64" w:rsidRDefault="00ED2F33" w:rsidP="005F7A64">
      <w:pPr>
        <w:widowControl w:val="0"/>
        <w:spacing w:before="120" w:after="120"/>
        <w:ind w:firstLine="567"/>
        <w:jc w:val="both"/>
        <w:rPr>
          <w:sz w:val="28"/>
          <w:szCs w:val="28"/>
        </w:rPr>
      </w:pPr>
      <w:r w:rsidRPr="005F7A64">
        <w:rPr>
          <w:sz w:val="28"/>
          <w:szCs w:val="28"/>
        </w:rPr>
        <w:t>5.2. Thủ thuật</w:t>
      </w:r>
    </w:p>
    <w:p w:rsidR="00ED2F33" w:rsidRPr="005F7A64" w:rsidRDefault="00ED2F33" w:rsidP="005F7A64">
      <w:pPr>
        <w:widowControl w:val="0"/>
        <w:tabs>
          <w:tab w:val="left" w:pos="4230"/>
        </w:tabs>
        <w:spacing w:before="120" w:after="120"/>
        <w:ind w:firstLine="567"/>
        <w:jc w:val="both"/>
        <w:rPr>
          <w:sz w:val="28"/>
          <w:szCs w:val="28"/>
        </w:rPr>
      </w:pPr>
      <w:r w:rsidRPr="005F7A64">
        <w:rPr>
          <w:sz w:val="28"/>
          <w:szCs w:val="28"/>
        </w:rPr>
        <w:t>- Bước 1 Xác định và sát trùng da vùng huyệt</w:t>
      </w:r>
    </w:p>
    <w:p w:rsidR="00ED2F33" w:rsidRPr="005F7A64" w:rsidRDefault="00ED2F33" w:rsidP="005F7A64">
      <w:pPr>
        <w:widowControl w:val="0"/>
        <w:tabs>
          <w:tab w:val="left" w:pos="4230"/>
        </w:tabs>
        <w:spacing w:before="120" w:after="120"/>
        <w:ind w:firstLine="567"/>
        <w:jc w:val="both"/>
        <w:rPr>
          <w:sz w:val="28"/>
          <w:szCs w:val="28"/>
        </w:rPr>
      </w:pPr>
      <w:r w:rsidRPr="005F7A64">
        <w:rPr>
          <w:sz w:val="28"/>
          <w:szCs w:val="28"/>
        </w:rPr>
        <w:t>- Bước 2 Châm kim vào huyệt theo các thì sau</w:t>
      </w:r>
    </w:p>
    <w:p w:rsidR="00ED2F33" w:rsidRPr="005F7A64" w:rsidRDefault="00ED2F33" w:rsidP="005F7A64">
      <w:pPr>
        <w:widowControl w:val="0"/>
        <w:spacing w:before="120" w:after="120"/>
        <w:ind w:firstLine="567"/>
        <w:jc w:val="both"/>
        <w:rPr>
          <w:sz w:val="28"/>
          <w:szCs w:val="28"/>
        </w:rPr>
      </w:pPr>
      <w:r w:rsidRPr="005F7A64">
        <w:rPr>
          <w:sz w:val="28"/>
          <w:szCs w:val="28"/>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xml:space="preserve">Thì 2 Đẩy kim từ từ tới huyệt, kích thích kim cho đến khi </w:t>
      </w:r>
      <w:r w:rsidR="00F70ABC" w:rsidRPr="005F7A64">
        <w:rPr>
          <w:sz w:val="28"/>
          <w:szCs w:val="28"/>
        </w:rPr>
        <w:t>đạt ”Đắc khí”</w:t>
      </w:r>
      <w:r w:rsidRPr="005F7A64">
        <w:rPr>
          <w:sz w:val="28"/>
          <w:szCs w:val="28"/>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tabs>
          <w:tab w:val="left" w:pos="4230"/>
        </w:tabs>
        <w:spacing w:before="120" w:after="120"/>
        <w:ind w:firstLine="567"/>
        <w:jc w:val="both"/>
        <w:rPr>
          <w:sz w:val="28"/>
          <w:szCs w:val="28"/>
        </w:rPr>
      </w:pPr>
      <w:r w:rsidRPr="005F7A64">
        <w:rPr>
          <w:sz w:val="28"/>
          <w:szCs w:val="28"/>
        </w:rPr>
        <w:t>- Bước 3. Kích thích huyệt bằng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rPr>
      </w:pPr>
      <w:r w:rsidRPr="005F7A64">
        <w:rPr>
          <w:sz w:val="28"/>
          <w:szCs w:val="28"/>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Thời gian 20 - 30 phút cho một lần điện châm.</w:t>
      </w:r>
    </w:p>
    <w:p w:rsidR="00ED2F33" w:rsidRPr="005F7A64" w:rsidRDefault="00ED2F33" w:rsidP="005F7A64">
      <w:pPr>
        <w:widowControl w:val="0"/>
        <w:spacing w:before="120" w:after="120"/>
        <w:ind w:firstLine="567"/>
        <w:jc w:val="both"/>
        <w:rPr>
          <w:sz w:val="28"/>
          <w:szCs w:val="28"/>
        </w:rPr>
      </w:pPr>
      <w:r w:rsidRPr="005F7A64">
        <w:rPr>
          <w:sz w:val="28"/>
          <w:szCs w:val="28"/>
        </w:rPr>
        <w:t>- Bước 4. Rút kim, sát khuẩn da vùng huyệt vừa châm.</w:t>
      </w:r>
    </w:p>
    <w:p w:rsidR="00ED2F33" w:rsidRPr="005F7A64" w:rsidRDefault="00ED2F33" w:rsidP="005F7A64">
      <w:pPr>
        <w:widowControl w:val="0"/>
        <w:spacing w:before="120" w:after="120"/>
        <w:ind w:firstLine="567"/>
        <w:jc w:val="both"/>
        <w:rPr>
          <w:sz w:val="28"/>
          <w:szCs w:val="28"/>
        </w:rPr>
      </w:pPr>
      <w:r w:rsidRPr="005F7A64">
        <w:rPr>
          <w:sz w:val="28"/>
          <w:szCs w:val="28"/>
        </w:rPr>
        <w:t>5.3. Liệu trình điều trị</w:t>
      </w:r>
    </w:p>
    <w:p w:rsidR="00ED2F33" w:rsidRPr="005F7A64" w:rsidRDefault="00ED2F33" w:rsidP="005F7A64">
      <w:pPr>
        <w:widowControl w:val="0"/>
        <w:spacing w:before="120" w:after="120"/>
        <w:ind w:firstLine="567"/>
        <w:jc w:val="both"/>
        <w:rPr>
          <w:sz w:val="28"/>
          <w:szCs w:val="28"/>
        </w:rPr>
      </w:pPr>
      <w:r w:rsidRPr="005F7A64">
        <w:rPr>
          <w:sz w:val="28"/>
          <w:szCs w:val="28"/>
        </w:rPr>
        <w:t>- Điện châm ngày một lần</w:t>
      </w:r>
    </w:p>
    <w:p w:rsidR="00ED2F33" w:rsidRPr="00BE468E" w:rsidRDefault="00ED2F33" w:rsidP="005F7A64">
      <w:pPr>
        <w:widowControl w:val="0"/>
        <w:spacing w:before="120" w:after="120"/>
        <w:ind w:firstLine="567"/>
        <w:jc w:val="both"/>
        <w:rPr>
          <w:sz w:val="28"/>
          <w:szCs w:val="28"/>
        </w:rPr>
      </w:pPr>
      <w:r w:rsidRPr="00BE468E">
        <w:rPr>
          <w:sz w:val="28"/>
          <w:szCs w:val="28"/>
        </w:rPr>
        <w:t>- Điều trị triệu chứng kết hợp với điều trị nguyên nhân cho đến khi bệnh ổn định.</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6.1. Theo dõi:</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6.2. Xử trí tai biến</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 Vựng châm</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401509" w:rsidRPr="005F7A64" w:rsidRDefault="00401509" w:rsidP="005F7A64">
      <w:pPr>
        <w:tabs>
          <w:tab w:val="left" w:pos="2520"/>
          <w:tab w:val="left" w:pos="4860"/>
        </w:tabs>
        <w:autoSpaceDE w:val="0"/>
        <w:autoSpaceDN w:val="0"/>
        <w:adjustRightInd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 bông khô vô khuẩn ép tại chỗ, không day.</w:t>
      </w:r>
    </w:p>
    <w:p w:rsidR="00401509" w:rsidRPr="005F7A64" w:rsidRDefault="00401509" w:rsidP="005F7A64">
      <w:pPr>
        <w:spacing w:after="160" w:line="259" w:lineRule="auto"/>
        <w:ind w:firstLine="567"/>
        <w:rPr>
          <w:sz w:val="28"/>
          <w:szCs w:val="28"/>
          <w:lang w:val="fr-FR"/>
        </w:rPr>
      </w:pPr>
      <w:r w:rsidRPr="005F7A64">
        <w:rPr>
          <w:sz w:val="28"/>
          <w:szCs w:val="28"/>
          <w:lang w:val="fr-FR"/>
        </w:rPr>
        <w:br w:type="page"/>
      </w:r>
    </w:p>
    <w:p w:rsidR="00ED2F33" w:rsidRDefault="00ED2F33" w:rsidP="00517339">
      <w:pPr>
        <w:widowControl w:val="0"/>
        <w:jc w:val="center"/>
        <w:rPr>
          <w:b/>
          <w:sz w:val="28"/>
          <w:szCs w:val="28"/>
        </w:rPr>
      </w:pPr>
      <w:r w:rsidRPr="00BE468E">
        <w:rPr>
          <w:b/>
          <w:sz w:val="28"/>
          <w:szCs w:val="28"/>
        </w:rPr>
        <w:lastRenderedPageBreak/>
        <w:t>ĐIỆN CHÂM ĐIỀU TRỊ VIÊM AMIĐAN</w:t>
      </w:r>
    </w:p>
    <w:p w:rsidR="005F7A64" w:rsidRPr="005F7A64" w:rsidRDefault="005F7A64" w:rsidP="005F7A64">
      <w:pPr>
        <w:widowControl w:val="0"/>
        <w:ind w:firstLine="567"/>
        <w:jc w:val="center"/>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Amiđan hay khẩu cái được hình thành từ tổ chức lympho, nằm trong họng giữa hai bên lưỡi gà ngay chỗ màn hầu.</w:t>
      </w:r>
    </w:p>
    <w:p w:rsidR="00ED2F33" w:rsidRPr="00BE468E" w:rsidRDefault="00ED2F33" w:rsidP="005F7A64">
      <w:pPr>
        <w:widowControl w:val="0"/>
        <w:spacing w:before="120" w:after="120"/>
        <w:ind w:firstLine="567"/>
        <w:jc w:val="both"/>
        <w:rPr>
          <w:sz w:val="28"/>
          <w:szCs w:val="28"/>
        </w:rPr>
      </w:pPr>
      <w:r w:rsidRPr="00BE468E">
        <w:rPr>
          <w:sz w:val="28"/>
          <w:szCs w:val="28"/>
        </w:rPr>
        <w:t>Điện châm các huyệt vị theo phác đồ nhằm giảm đau do amiđan viêm. Trường hợp amiđan phì đại ảnh hưởng đến thở và nuốt, châm cứu có thể làm cho Amiđan co lại.</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 Viêm amiđan cấp, amiđan quá phát.</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Viêm Amiđan hốc mủ, đã có biến chứng nhiễm khuẩn đường hô hấp.</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5F7A64" w:rsidRPr="005F7A64" w:rsidRDefault="00ED2F33" w:rsidP="005F7A64">
      <w:pPr>
        <w:widowControl w:val="0"/>
        <w:spacing w:before="120" w:after="120"/>
        <w:ind w:firstLine="567"/>
        <w:jc w:val="both"/>
        <w:rPr>
          <w:sz w:val="28"/>
          <w:szCs w:val="28"/>
          <w:lang w:val="vi-VN"/>
        </w:rPr>
      </w:pPr>
      <w:r w:rsidRPr="005F7A64">
        <w:rPr>
          <w:sz w:val="28"/>
          <w:szCs w:val="28"/>
        </w:rPr>
        <w:t>4.1. Người thực hiện</w:t>
      </w:r>
      <w:r w:rsidR="005F7A64" w:rsidRPr="005F7A64">
        <w:rPr>
          <w:sz w:val="28"/>
          <w:szCs w:val="28"/>
          <w:lang w:val="vi-VN"/>
        </w:rPr>
        <w:t>:</w:t>
      </w:r>
    </w:p>
    <w:p w:rsidR="00ED2F33" w:rsidRPr="005F7A64" w:rsidRDefault="00BE468E" w:rsidP="005F7A64">
      <w:pPr>
        <w:widowControl w:val="0"/>
        <w:spacing w:before="120" w:after="120"/>
        <w:ind w:firstLine="567"/>
        <w:jc w:val="both"/>
        <w:rPr>
          <w:sz w:val="28"/>
          <w:szCs w:val="28"/>
        </w:rPr>
      </w:pPr>
      <w:r w:rsidRPr="005F7A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rPr>
      </w:pPr>
      <w:r w:rsidRPr="005F7A64">
        <w:rPr>
          <w:sz w:val="28"/>
          <w:szCs w:val="28"/>
        </w:rPr>
        <w:t>4.2. Phương tiện</w:t>
      </w:r>
    </w:p>
    <w:p w:rsidR="00ED2F33" w:rsidRPr="005F7A64" w:rsidRDefault="00ED2F33" w:rsidP="005F7A64">
      <w:pPr>
        <w:widowControl w:val="0"/>
        <w:spacing w:before="120" w:after="120"/>
        <w:ind w:firstLine="567"/>
        <w:jc w:val="both"/>
        <w:rPr>
          <w:sz w:val="28"/>
          <w:szCs w:val="28"/>
        </w:rPr>
      </w:pPr>
      <w:r w:rsidRPr="005F7A64">
        <w:rPr>
          <w:sz w:val="28"/>
          <w:szCs w:val="28"/>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rPr>
      </w:pPr>
      <w:r w:rsidRPr="005F7A64">
        <w:rPr>
          <w:sz w:val="28"/>
          <w:szCs w:val="28"/>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Được khám và làm hồ sơ bệnh án theo quy định</w:t>
      </w:r>
    </w:p>
    <w:p w:rsidR="00ED2F33" w:rsidRPr="00BE468E" w:rsidRDefault="00ED2F33" w:rsidP="005F7A64">
      <w:pPr>
        <w:widowControl w:val="0"/>
        <w:spacing w:before="120" w:after="120"/>
        <w:ind w:firstLine="567"/>
        <w:jc w:val="both"/>
        <w:rPr>
          <w:sz w:val="28"/>
          <w:szCs w:val="28"/>
        </w:rPr>
      </w:pPr>
      <w:r w:rsidRPr="005F7A64">
        <w:rPr>
          <w:sz w:val="28"/>
          <w:szCs w:val="28"/>
        </w:rPr>
        <w:t>- Tư thế bệnh nhân</w:t>
      </w:r>
      <w:r w:rsidRPr="00BE468E">
        <w:rPr>
          <w:sz w:val="28"/>
          <w:szCs w:val="28"/>
        </w:rPr>
        <w:t xml:space="preserve"> nằm ngửa.</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ED2F33" w:rsidRPr="005F7A64" w:rsidRDefault="00ED2F33" w:rsidP="005F7A64">
      <w:pPr>
        <w:widowControl w:val="0"/>
        <w:spacing w:before="120" w:after="120"/>
        <w:ind w:firstLine="567"/>
        <w:jc w:val="both"/>
        <w:rPr>
          <w:sz w:val="28"/>
          <w:szCs w:val="28"/>
          <w:lang w:val="fr-FR"/>
        </w:rPr>
      </w:pPr>
      <w:r w:rsidRPr="005F7A64">
        <w:rPr>
          <w:sz w:val="28"/>
          <w:szCs w:val="28"/>
        </w:rPr>
        <w:t>Châm tả các huyệt</w:t>
      </w:r>
      <w:r w:rsidR="00401509" w:rsidRPr="005F7A64">
        <w:rPr>
          <w:sz w:val="28"/>
          <w:szCs w:val="28"/>
          <w:lang w:val="vi-VN"/>
        </w:rPr>
        <w:t>:</w:t>
      </w:r>
      <w:r w:rsidRPr="005F7A64">
        <w:rPr>
          <w:sz w:val="28"/>
          <w:szCs w:val="28"/>
        </w:rPr>
        <w:t xml:space="preserve"> Bách hội</w:t>
      </w:r>
      <w:r w:rsidR="00401509" w:rsidRPr="005F7A64">
        <w:rPr>
          <w:sz w:val="28"/>
          <w:szCs w:val="28"/>
          <w:lang w:val="vi-VN"/>
        </w:rPr>
        <w:t>,</w:t>
      </w:r>
      <w:r w:rsidRPr="005F7A64">
        <w:rPr>
          <w:sz w:val="28"/>
          <w:szCs w:val="28"/>
        </w:rPr>
        <w:t xml:space="preserve"> Đại chùy</w:t>
      </w:r>
      <w:r w:rsidR="00401509" w:rsidRPr="005F7A64">
        <w:rPr>
          <w:sz w:val="28"/>
          <w:szCs w:val="28"/>
          <w:lang w:val="vi-VN"/>
        </w:rPr>
        <w:t xml:space="preserve">, </w:t>
      </w:r>
      <w:r w:rsidRPr="005F7A64">
        <w:rPr>
          <w:sz w:val="28"/>
          <w:szCs w:val="28"/>
        </w:rPr>
        <w:t>Khúc trì</w:t>
      </w:r>
      <w:r w:rsidR="00401509" w:rsidRPr="005F7A64">
        <w:rPr>
          <w:sz w:val="28"/>
          <w:szCs w:val="28"/>
          <w:lang w:val="vi-VN"/>
        </w:rPr>
        <w:t>,</w:t>
      </w:r>
      <w:r w:rsidRPr="005F7A64">
        <w:rPr>
          <w:sz w:val="28"/>
          <w:szCs w:val="28"/>
        </w:rPr>
        <w:t xml:space="preserve"> Thượng liêm tuyền</w:t>
      </w:r>
      <w:r w:rsidR="00401509" w:rsidRPr="005F7A64">
        <w:rPr>
          <w:sz w:val="28"/>
          <w:szCs w:val="28"/>
          <w:lang w:val="vi-VN"/>
        </w:rPr>
        <w:t>,</w:t>
      </w:r>
      <w:r w:rsidR="00401509" w:rsidRPr="005F7A64">
        <w:rPr>
          <w:sz w:val="28"/>
          <w:szCs w:val="28"/>
        </w:rPr>
        <w:t xml:space="preserve"> Ngoại kim tân,</w:t>
      </w:r>
      <w:r w:rsidRPr="005F7A64">
        <w:rPr>
          <w:sz w:val="28"/>
          <w:szCs w:val="28"/>
        </w:rPr>
        <w:t xml:space="preserve"> Ngoại ngọc dịch</w:t>
      </w:r>
      <w:r w:rsidR="00401509" w:rsidRPr="005F7A64">
        <w:rPr>
          <w:sz w:val="28"/>
          <w:szCs w:val="28"/>
          <w:lang w:val="vi-VN"/>
        </w:rPr>
        <w:t>,</w:t>
      </w:r>
      <w:r w:rsidRPr="005F7A64">
        <w:rPr>
          <w:sz w:val="28"/>
          <w:szCs w:val="28"/>
          <w:lang w:val="fr-FR"/>
        </w:rPr>
        <w:t xml:space="preserve"> Ế phong</w:t>
      </w:r>
      <w:r w:rsidR="00401509" w:rsidRPr="005F7A64">
        <w:rPr>
          <w:sz w:val="28"/>
          <w:szCs w:val="28"/>
          <w:lang w:val="vi-VN"/>
        </w:rPr>
        <w:t>,</w:t>
      </w:r>
      <w:r w:rsidRPr="005F7A64">
        <w:rPr>
          <w:sz w:val="28"/>
          <w:szCs w:val="28"/>
          <w:lang w:val="fr-FR"/>
        </w:rPr>
        <w:t xml:space="preserve"> Nhân nghinh</w:t>
      </w:r>
      <w:r w:rsidR="00401509" w:rsidRPr="005F7A64">
        <w:rPr>
          <w:sz w:val="28"/>
          <w:szCs w:val="28"/>
          <w:lang w:val="vi-VN"/>
        </w:rPr>
        <w:t>,</w:t>
      </w:r>
      <w:r w:rsidRPr="005F7A64">
        <w:rPr>
          <w:sz w:val="28"/>
          <w:szCs w:val="28"/>
          <w:lang w:val="fr-FR"/>
        </w:rPr>
        <w:t xml:space="preserve"> Nội quan</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5.2. Thủ thuật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Bước 1 Xác định và sát trùng da vùng huyệt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Bước 2 Châm kim vào huyệt theo các thì sau</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xml:space="preserve">Thì 2 Đẩy kim từ từ tới huyệt, kích thích kim cho đến khi </w:t>
      </w:r>
      <w:r w:rsidR="00F70ABC" w:rsidRPr="005F7A64">
        <w:rPr>
          <w:sz w:val="28"/>
          <w:szCs w:val="28"/>
          <w:lang w:val="fr-FR"/>
        </w:rPr>
        <w:t>đạt ”Đắc khí”</w:t>
      </w:r>
      <w:r w:rsidRPr="005F7A64">
        <w:rPr>
          <w:sz w:val="28"/>
          <w:szCs w:val="28"/>
          <w:lang w:val="fr-FR"/>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lastRenderedPageBreak/>
        <w:t>- Bước 3. Kích thích huyệt bằng máy điện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Thời gian 20 - 30 phút cho một lần điện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Bước 4. Rút kim, sát khuẩn da vùng huyệt vừa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5.3. Liệu trình điều trị</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Điện châm ngày một lần</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Liệu trình từ 5-7 ngày tùy theo mức độ bệnh.</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6. THEO DÕI VÀ XỬ TRÍ TAI BIẾN</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6.1. Theo dõi:</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6.2. Xử trí tai biến</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 Vựng châm</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401509" w:rsidRPr="005F7A64" w:rsidRDefault="00401509" w:rsidP="005F7A64">
      <w:pPr>
        <w:tabs>
          <w:tab w:val="left" w:pos="2520"/>
          <w:tab w:val="left" w:pos="4860"/>
        </w:tabs>
        <w:autoSpaceDE w:val="0"/>
        <w:autoSpaceDN w:val="0"/>
        <w:adjustRightInd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 bông khô vô khuẩn ép tại chỗ, không day.</w:t>
      </w:r>
    </w:p>
    <w:p w:rsidR="00401509" w:rsidRPr="005F7A64" w:rsidRDefault="00401509" w:rsidP="005F7A64">
      <w:pPr>
        <w:spacing w:after="160" w:line="259" w:lineRule="auto"/>
        <w:ind w:firstLine="567"/>
        <w:rPr>
          <w:sz w:val="28"/>
          <w:szCs w:val="28"/>
          <w:lang w:val="fr-FR"/>
        </w:rPr>
      </w:pPr>
      <w:r w:rsidRPr="005F7A64">
        <w:rPr>
          <w:sz w:val="28"/>
          <w:szCs w:val="28"/>
          <w:lang w:val="fr-FR"/>
        </w:rPr>
        <w:br w:type="page"/>
      </w:r>
    </w:p>
    <w:p w:rsidR="00ED2F33" w:rsidRDefault="00ED2F33" w:rsidP="00517339">
      <w:pPr>
        <w:widowControl w:val="0"/>
        <w:jc w:val="center"/>
        <w:rPr>
          <w:b/>
          <w:sz w:val="28"/>
          <w:szCs w:val="28"/>
          <w:lang w:val="fr-FR"/>
        </w:rPr>
      </w:pPr>
      <w:r w:rsidRPr="00BE468E">
        <w:rPr>
          <w:b/>
          <w:sz w:val="28"/>
          <w:szCs w:val="28"/>
          <w:lang w:val="fr-FR"/>
        </w:rPr>
        <w:lastRenderedPageBreak/>
        <w:t>ĐIỆN CHÂM ĐIỀU TRỊ BỆNH TRĨ</w:t>
      </w:r>
    </w:p>
    <w:p w:rsidR="005F7A64" w:rsidRPr="005F7A64" w:rsidRDefault="005F7A64" w:rsidP="005F7A64">
      <w:pPr>
        <w:widowControl w:val="0"/>
        <w:ind w:firstLine="567"/>
        <w:jc w:val="center"/>
        <w:rPr>
          <w:b/>
          <w:sz w:val="20"/>
          <w:szCs w:val="28"/>
          <w:lang w:val="fr-FR"/>
        </w:rPr>
      </w:pP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1. ĐẠI CƯƠNG</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Trĩ là một bệnh mạn tính do các mạch trực tràng hậu môn bị giãn và xung huyết. Tĩnh mạch xung huyết thành một búi hoặc nhiều búi, tùy vị trí tĩnh mạch ở trực tràng hay hậu môn, được phân chia trên lâm sàng thành trĩ nội hay trĩ ngoại.</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Nguyên nhân gây ra trĩ có nhiều Viêm đại tràng mạn tính gây táo bón thường xuyên đại tiện rặn nhiều, viêm gan, xơ gan mạn tính gây xung huyết tĩnh mạch, các bệnh nghề nghiệp do đứng lâu, ngồi lâu, mang vác nặng, người già phụ nữ đẻ nhiều lần, có chửa làm trương lực cơ hành bụng, thành tĩnh mạch bị giảm gây giãn tĩnh mạch v.v...</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Vì xung huyết dễ gây thoát quản, chảy máu, làm người bệnh thiếu máu, vì bội nhiễm nên người bệnh có triệu chứng nhiễm trùng. Trên lâm sàng, căn cứ vào tình trạng các búi trĩ, xuất huyết và nhiễm trùng để phân loại thể bệnh và cách chữa bệnh.</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2. CHỈ ĐỊNH</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Bệnh nhân trĩ chưa có chỉ định ngoại khoa. Trĩ nội thể huyết ứ và thể thấp nhiệt.</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3. CHỐNG CHỈ ĐỊNH</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Bệnh nhân trĩ có chỉ định ngoại khoa.</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4. CHUẨN BỊ</w:t>
      </w:r>
    </w:p>
    <w:p w:rsidR="00401509" w:rsidRPr="005F7A64" w:rsidRDefault="00ED2F33" w:rsidP="005F7A64">
      <w:pPr>
        <w:widowControl w:val="0"/>
        <w:spacing w:before="120" w:after="120"/>
        <w:ind w:firstLine="567"/>
        <w:jc w:val="both"/>
        <w:rPr>
          <w:sz w:val="28"/>
          <w:szCs w:val="28"/>
          <w:lang w:val="vi-VN"/>
        </w:rPr>
      </w:pPr>
      <w:r w:rsidRPr="005F7A64">
        <w:rPr>
          <w:sz w:val="28"/>
          <w:szCs w:val="28"/>
          <w:lang w:val="fr-FR"/>
        </w:rPr>
        <w:t>4.1. Người thực hiện</w:t>
      </w:r>
      <w:r w:rsidR="00401509" w:rsidRPr="005F7A64">
        <w:rPr>
          <w:sz w:val="28"/>
          <w:szCs w:val="28"/>
          <w:lang w:val="fr-FR"/>
        </w:rPr>
        <w:t>:</w:t>
      </w:r>
    </w:p>
    <w:p w:rsidR="00ED2F33" w:rsidRPr="005F7A64" w:rsidRDefault="00BE468E" w:rsidP="005F7A64">
      <w:pPr>
        <w:widowControl w:val="0"/>
        <w:spacing w:before="120" w:after="120"/>
        <w:ind w:firstLine="567"/>
        <w:jc w:val="both"/>
        <w:rPr>
          <w:sz w:val="28"/>
          <w:szCs w:val="28"/>
          <w:lang w:val="fr-FR"/>
        </w:rPr>
      </w:pPr>
      <w:r w:rsidRPr="005F7A64">
        <w:rPr>
          <w:sz w:val="28"/>
          <w:szCs w:val="28"/>
          <w:lang w:val="fr-FR"/>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4.2. Phương tiện</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BE468E" w:rsidRDefault="00ED2F33" w:rsidP="005F7A64">
      <w:pPr>
        <w:widowControl w:val="0"/>
        <w:spacing w:before="120" w:after="120"/>
        <w:ind w:firstLine="567"/>
        <w:jc w:val="both"/>
        <w:rPr>
          <w:sz w:val="28"/>
          <w:szCs w:val="28"/>
        </w:rPr>
      </w:pPr>
      <w:r w:rsidRPr="005F7A64">
        <w:rPr>
          <w:sz w:val="28"/>
          <w:szCs w:val="28"/>
        </w:rPr>
        <w:t>- Được khám và làm hồ</w:t>
      </w:r>
      <w:r w:rsidRPr="00BE468E">
        <w:rPr>
          <w:sz w:val="28"/>
          <w:szCs w:val="28"/>
        </w:rPr>
        <w:t xml:space="preserve"> sơ bệnh án theo quy định</w:t>
      </w:r>
    </w:p>
    <w:p w:rsidR="00ED2F33" w:rsidRPr="00BE468E" w:rsidRDefault="00ED2F33" w:rsidP="005F7A64">
      <w:pPr>
        <w:widowControl w:val="0"/>
        <w:spacing w:before="120" w:after="120"/>
        <w:ind w:firstLine="567"/>
        <w:jc w:val="both"/>
        <w:rPr>
          <w:sz w:val="28"/>
          <w:szCs w:val="28"/>
        </w:rPr>
      </w:pPr>
      <w:r w:rsidRPr="00BE468E">
        <w:rPr>
          <w:sz w:val="28"/>
          <w:szCs w:val="28"/>
        </w:rPr>
        <w:t>- Tư thế nằm sấp.</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ED2F33" w:rsidRPr="005F7A64" w:rsidRDefault="00ED2F33" w:rsidP="005F7A64">
      <w:pPr>
        <w:widowControl w:val="0"/>
        <w:spacing w:before="120" w:after="120"/>
        <w:ind w:firstLine="567"/>
        <w:jc w:val="both"/>
        <w:rPr>
          <w:sz w:val="28"/>
          <w:szCs w:val="28"/>
          <w:lang w:val="vi-VN"/>
        </w:rPr>
      </w:pPr>
      <w:r w:rsidRPr="005F7A64">
        <w:rPr>
          <w:sz w:val="28"/>
          <w:szCs w:val="28"/>
        </w:rPr>
        <w:t>Châm tả các huyệt</w:t>
      </w:r>
      <w:r w:rsidR="00401509" w:rsidRPr="005F7A64">
        <w:rPr>
          <w:sz w:val="28"/>
          <w:szCs w:val="28"/>
          <w:lang w:val="vi-VN"/>
        </w:rPr>
        <w:t>:</w:t>
      </w:r>
      <w:r w:rsidR="00401509" w:rsidRPr="005F7A64">
        <w:rPr>
          <w:sz w:val="28"/>
          <w:szCs w:val="28"/>
        </w:rPr>
        <w:t xml:space="preserve"> Trường cường,</w:t>
      </w:r>
      <w:r w:rsidRPr="005F7A64">
        <w:rPr>
          <w:sz w:val="28"/>
          <w:szCs w:val="28"/>
        </w:rPr>
        <w:t xml:space="preserve"> Trật biên</w:t>
      </w:r>
      <w:r w:rsidR="00401509" w:rsidRPr="005F7A64">
        <w:rPr>
          <w:sz w:val="28"/>
          <w:szCs w:val="28"/>
          <w:lang w:val="vi-VN"/>
        </w:rPr>
        <w:t>,</w:t>
      </w:r>
      <w:r w:rsidRPr="005F7A64">
        <w:rPr>
          <w:sz w:val="28"/>
          <w:szCs w:val="28"/>
        </w:rPr>
        <w:t xml:space="preserve"> Thứ liêu</w:t>
      </w:r>
      <w:r w:rsidR="00401509" w:rsidRPr="005F7A64">
        <w:rPr>
          <w:sz w:val="28"/>
          <w:szCs w:val="28"/>
          <w:lang w:val="vi-VN"/>
        </w:rPr>
        <w:t>,</w:t>
      </w:r>
      <w:r w:rsidRPr="005F7A64">
        <w:rPr>
          <w:sz w:val="28"/>
          <w:szCs w:val="28"/>
        </w:rPr>
        <w:t xml:space="preserve"> Bạch hoàn du</w:t>
      </w:r>
      <w:r w:rsidR="00401509" w:rsidRPr="005F7A64">
        <w:rPr>
          <w:sz w:val="28"/>
          <w:szCs w:val="28"/>
          <w:lang w:val="vi-VN"/>
        </w:rPr>
        <w:t>,</w:t>
      </w:r>
      <w:r w:rsidRPr="005F7A64">
        <w:rPr>
          <w:sz w:val="28"/>
          <w:szCs w:val="28"/>
        </w:rPr>
        <w:t xml:space="preserve"> Tiểu trường du</w:t>
      </w:r>
      <w:r w:rsidR="00401509" w:rsidRPr="005F7A64">
        <w:rPr>
          <w:sz w:val="28"/>
          <w:szCs w:val="28"/>
          <w:lang w:val="vi-VN"/>
        </w:rPr>
        <w:t>,</w:t>
      </w:r>
      <w:r w:rsidRPr="005F7A64">
        <w:rPr>
          <w:sz w:val="28"/>
          <w:szCs w:val="28"/>
        </w:rPr>
        <w:t xml:space="preserve"> Đại trường du</w:t>
      </w:r>
      <w:r w:rsidR="00401509" w:rsidRPr="005F7A64">
        <w:rPr>
          <w:sz w:val="28"/>
          <w:szCs w:val="28"/>
          <w:lang w:val="vi-VN"/>
        </w:rPr>
        <w:t>,</w:t>
      </w:r>
      <w:r w:rsidRPr="005F7A64">
        <w:rPr>
          <w:sz w:val="28"/>
          <w:szCs w:val="28"/>
        </w:rPr>
        <w:t xml:space="preserve"> Thừa sơn</w:t>
      </w:r>
      <w:r w:rsidR="00401509" w:rsidRPr="005F7A64">
        <w:rPr>
          <w:sz w:val="28"/>
          <w:szCs w:val="28"/>
          <w:lang w:val="vi-VN"/>
        </w:rPr>
        <w:t>,</w:t>
      </w:r>
      <w:r w:rsidRPr="005F7A64">
        <w:rPr>
          <w:sz w:val="28"/>
          <w:szCs w:val="28"/>
        </w:rPr>
        <w:t xml:space="preserve"> Túc tam lý</w:t>
      </w:r>
      <w:r w:rsidR="00401509" w:rsidRPr="005F7A64">
        <w:rPr>
          <w:sz w:val="28"/>
          <w:szCs w:val="28"/>
          <w:lang w:val="vi-VN"/>
        </w:rPr>
        <w:t>,</w:t>
      </w:r>
      <w:r w:rsidRPr="005F7A64">
        <w:rPr>
          <w:sz w:val="28"/>
          <w:szCs w:val="28"/>
        </w:rPr>
        <w:t xml:space="preserve"> Tam âm giao</w:t>
      </w:r>
      <w:r w:rsidR="00401509" w:rsidRPr="005F7A64">
        <w:rPr>
          <w:sz w:val="28"/>
          <w:szCs w:val="28"/>
          <w:lang w:val="vi-VN"/>
        </w:rPr>
        <w:t>,</w:t>
      </w:r>
      <w:r w:rsidRPr="005F7A64">
        <w:rPr>
          <w:sz w:val="28"/>
          <w:szCs w:val="28"/>
        </w:rPr>
        <w:t xml:space="preserve"> Hợp cốc</w:t>
      </w:r>
      <w:r w:rsidR="00401509" w:rsidRPr="005F7A64">
        <w:rPr>
          <w:sz w:val="28"/>
          <w:szCs w:val="28"/>
          <w:lang w:val="vi-VN"/>
        </w:rPr>
        <w:t>,</w:t>
      </w:r>
      <w:r w:rsidRPr="005F7A64">
        <w:rPr>
          <w:sz w:val="28"/>
          <w:szCs w:val="28"/>
        </w:rPr>
        <w:t xml:space="preserve"> Chi câu</w:t>
      </w:r>
      <w:r w:rsidR="00401509" w:rsidRPr="005F7A64">
        <w:rPr>
          <w:sz w:val="28"/>
          <w:szCs w:val="28"/>
          <w:lang w:val="vi-VN"/>
        </w:rPr>
        <w:t>.</w:t>
      </w:r>
    </w:p>
    <w:p w:rsidR="00ED2F33" w:rsidRPr="005F7A64" w:rsidRDefault="00ED2F33" w:rsidP="005F7A64">
      <w:pPr>
        <w:widowControl w:val="0"/>
        <w:spacing w:before="120" w:after="120"/>
        <w:ind w:firstLine="567"/>
        <w:jc w:val="both"/>
        <w:rPr>
          <w:sz w:val="28"/>
          <w:szCs w:val="28"/>
        </w:rPr>
      </w:pPr>
      <w:r w:rsidRPr="005F7A64">
        <w:rPr>
          <w:sz w:val="28"/>
          <w:szCs w:val="28"/>
        </w:rPr>
        <w:t>5.2. Thủ thuật</w:t>
      </w:r>
    </w:p>
    <w:p w:rsidR="00ED2F33" w:rsidRPr="005F7A64" w:rsidRDefault="00ED2F33" w:rsidP="005F7A64">
      <w:pPr>
        <w:widowControl w:val="0"/>
        <w:spacing w:before="120" w:after="120"/>
        <w:ind w:firstLine="567"/>
        <w:jc w:val="both"/>
        <w:rPr>
          <w:sz w:val="28"/>
          <w:szCs w:val="28"/>
        </w:rPr>
      </w:pPr>
      <w:r w:rsidRPr="005F7A64">
        <w:rPr>
          <w:sz w:val="28"/>
          <w:szCs w:val="28"/>
        </w:rPr>
        <w:t>- Bước 1 Xác định và sát trùng da vùng huyệt</w:t>
      </w:r>
    </w:p>
    <w:p w:rsidR="00ED2F33" w:rsidRPr="005F7A64" w:rsidRDefault="00ED2F33" w:rsidP="005F7A64">
      <w:pPr>
        <w:widowControl w:val="0"/>
        <w:spacing w:before="120" w:after="120"/>
        <w:ind w:firstLine="567"/>
        <w:jc w:val="both"/>
        <w:rPr>
          <w:sz w:val="28"/>
          <w:szCs w:val="28"/>
        </w:rPr>
      </w:pPr>
      <w:r w:rsidRPr="005F7A64">
        <w:rPr>
          <w:sz w:val="28"/>
          <w:szCs w:val="28"/>
        </w:rPr>
        <w:lastRenderedPageBreak/>
        <w:t>- Bước 2 Châm kim vào huyệt theo các thì sau</w:t>
      </w:r>
    </w:p>
    <w:p w:rsidR="00ED2F33" w:rsidRPr="005F7A64" w:rsidRDefault="00ED2F33" w:rsidP="005F7A64">
      <w:pPr>
        <w:widowControl w:val="0"/>
        <w:spacing w:before="120" w:after="120"/>
        <w:ind w:firstLine="567"/>
        <w:jc w:val="both"/>
        <w:rPr>
          <w:sz w:val="28"/>
          <w:szCs w:val="28"/>
        </w:rPr>
      </w:pPr>
      <w:r w:rsidRPr="005F7A64">
        <w:rPr>
          <w:sz w:val="28"/>
          <w:szCs w:val="28"/>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xml:space="preserve">Thì 2 Đẩy kim từ từ tới huyệt, kích thích kim cho đến khi </w:t>
      </w:r>
      <w:r w:rsidR="00F70ABC" w:rsidRPr="005F7A64">
        <w:rPr>
          <w:sz w:val="28"/>
          <w:szCs w:val="28"/>
        </w:rPr>
        <w:t>đạt ”Đắc khí”</w:t>
      </w:r>
      <w:r w:rsidRPr="005F7A64">
        <w:rPr>
          <w:sz w:val="28"/>
          <w:szCs w:val="28"/>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3. Kích thích huyệt bằng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rPr>
      </w:pPr>
      <w:r w:rsidRPr="005F7A64">
        <w:rPr>
          <w:sz w:val="28"/>
          <w:szCs w:val="28"/>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Thời gian 20 - 30 phút cho một lần điện châm.</w:t>
      </w:r>
    </w:p>
    <w:p w:rsidR="00ED2F33" w:rsidRPr="005F7A64" w:rsidRDefault="00ED2F33" w:rsidP="005F7A64">
      <w:pPr>
        <w:widowControl w:val="0"/>
        <w:spacing w:before="120" w:after="120"/>
        <w:ind w:firstLine="567"/>
        <w:jc w:val="both"/>
        <w:rPr>
          <w:sz w:val="28"/>
          <w:szCs w:val="28"/>
        </w:rPr>
      </w:pPr>
      <w:r w:rsidRPr="005F7A64">
        <w:rPr>
          <w:sz w:val="28"/>
          <w:szCs w:val="28"/>
        </w:rPr>
        <w:t>- Bước 4. Rút kim, sát khuẩn da vùng huyệt vừa châm.</w:t>
      </w:r>
    </w:p>
    <w:p w:rsidR="00ED2F33" w:rsidRPr="005F7A64" w:rsidRDefault="00ED2F33" w:rsidP="005F7A64">
      <w:pPr>
        <w:widowControl w:val="0"/>
        <w:spacing w:before="120" w:after="120"/>
        <w:ind w:firstLine="567"/>
        <w:jc w:val="both"/>
        <w:rPr>
          <w:sz w:val="28"/>
          <w:szCs w:val="28"/>
        </w:rPr>
      </w:pPr>
      <w:r w:rsidRPr="005F7A64">
        <w:rPr>
          <w:sz w:val="28"/>
          <w:szCs w:val="28"/>
        </w:rPr>
        <w:t>5.3. Liệu trình điều trị</w:t>
      </w:r>
    </w:p>
    <w:p w:rsidR="00ED2F33" w:rsidRPr="005F7A64" w:rsidRDefault="00ED2F33" w:rsidP="005F7A64">
      <w:pPr>
        <w:widowControl w:val="0"/>
        <w:spacing w:before="120" w:after="120"/>
        <w:ind w:firstLine="567"/>
        <w:jc w:val="both"/>
        <w:rPr>
          <w:sz w:val="28"/>
          <w:szCs w:val="28"/>
        </w:rPr>
      </w:pPr>
      <w:r w:rsidRPr="005F7A64">
        <w:rPr>
          <w:sz w:val="28"/>
          <w:szCs w:val="28"/>
        </w:rPr>
        <w:t>- Điện châm ngày một lần</w:t>
      </w:r>
    </w:p>
    <w:p w:rsidR="00ED2F33" w:rsidRPr="00BE468E" w:rsidRDefault="00ED2F33" w:rsidP="005F7A64">
      <w:pPr>
        <w:widowControl w:val="0"/>
        <w:spacing w:before="120" w:after="120"/>
        <w:ind w:firstLine="567"/>
        <w:jc w:val="both"/>
        <w:rPr>
          <w:sz w:val="28"/>
          <w:szCs w:val="28"/>
        </w:rPr>
      </w:pPr>
      <w:r w:rsidRPr="005F7A64">
        <w:rPr>
          <w:sz w:val="28"/>
          <w:szCs w:val="28"/>
        </w:rPr>
        <w:t>- Một liệu trình từ 10 - 15 lần điện</w:t>
      </w:r>
      <w:r w:rsidRPr="00BE468E">
        <w:rPr>
          <w:sz w:val="28"/>
          <w:szCs w:val="28"/>
        </w:rPr>
        <w:t xml:space="preserve">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6.1. Theo dõi:</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6.2. Xử trí tai biến</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 Vựng châm</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401509" w:rsidRDefault="00401509" w:rsidP="005F7A64">
      <w:pPr>
        <w:tabs>
          <w:tab w:val="left" w:pos="2520"/>
          <w:tab w:val="left" w:pos="4860"/>
        </w:tabs>
        <w:autoSpaceDE w:val="0"/>
        <w:autoSpaceDN w:val="0"/>
        <w:adjustRightInd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 bông</w:t>
      </w:r>
      <w:r w:rsidRPr="00BE468E">
        <w:rPr>
          <w:sz w:val="28"/>
          <w:szCs w:val="28"/>
          <w:lang w:val="fr-FR"/>
        </w:rPr>
        <w:t xml:space="preserve"> khô vô khuẩn ép tại chỗ, không day.</w:t>
      </w:r>
    </w:p>
    <w:p w:rsidR="00401509" w:rsidRDefault="00401509" w:rsidP="005F7A64">
      <w:pPr>
        <w:spacing w:after="160" w:line="259" w:lineRule="auto"/>
        <w:ind w:firstLine="567"/>
        <w:rPr>
          <w:sz w:val="28"/>
          <w:szCs w:val="28"/>
          <w:lang w:val="fr-FR"/>
        </w:rPr>
      </w:pPr>
      <w:r>
        <w:rPr>
          <w:sz w:val="28"/>
          <w:szCs w:val="28"/>
          <w:lang w:val="fr-FR"/>
        </w:rPr>
        <w:br w:type="page"/>
      </w:r>
    </w:p>
    <w:p w:rsidR="005F7A64" w:rsidRDefault="00ED2F33" w:rsidP="00517339">
      <w:pPr>
        <w:widowControl w:val="0"/>
        <w:jc w:val="center"/>
        <w:rPr>
          <w:b/>
          <w:sz w:val="28"/>
          <w:szCs w:val="28"/>
        </w:rPr>
      </w:pPr>
      <w:r w:rsidRPr="00BE468E">
        <w:rPr>
          <w:b/>
          <w:sz w:val="28"/>
          <w:szCs w:val="28"/>
        </w:rPr>
        <w:lastRenderedPageBreak/>
        <w:t>ĐIỆN C</w:t>
      </w:r>
      <w:r w:rsidR="005F7A64">
        <w:rPr>
          <w:b/>
          <w:sz w:val="28"/>
          <w:szCs w:val="28"/>
        </w:rPr>
        <w:t>HÂM ĐIỀU TRỊ PHỤC HỒI CHỨC NĂNG</w:t>
      </w:r>
    </w:p>
    <w:p w:rsidR="00ED2F33" w:rsidRDefault="00ED2F33" w:rsidP="00517339">
      <w:pPr>
        <w:widowControl w:val="0"/>
        <w:jc w:val="center"/>
        <w:rPr>
          <w:b/>
          <w:sz w:val="28"/>
          <w:szCs w:val="28"/>
        </w:rPr>
      </w:pPr>
      <w:r w:rsidRPr="00BE468E">
        <w:rPr>
          <w:b/>
          <w:sz w:val="28"/>
          <w:szCs w:val="28"/>
        </w:rPr>
        <w:t>CHO TRẺ BẠI LIỆT</w:t>
      </w:r>
    </w:p>
    <w:p w:rsidR="005F7A64" w:rsidRPr="005F7A64" w:rsidRDefault="005F7A64" w:rsidP="00517339">
      <w:pPr>
        <w:widowControl w:val="0"/>
        <w:jc w:val="both"/>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Bại liệt là bệnh nhiễm trùng cấp tính, có tính chất lây lan theo đường tiêu hóa, do virus bại liệt gây ra. Virus có ái tính đặc biệt với tế bào thần kinh vận động ở sừng trước tủy xám. Đặc điểm tổn thương là liệt mềm ở một cơ hoặc một nhóm cơ.</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Bệnh nhân được chuẩn đoán là di chứng bại liệt với đặc điểm ở giai đoạn cấp là liệt đột ngột, gốc chi nhiều hơn ngọn chi, liệt mềm, không đồng đều, không đối xứng, không rối loạn cảm giác, tri thức bình thường. Xét nghiệm huyết thanh phân lập virus dương tính, điện cơ thấy mất hoặc giảm tốc độ dẫn truyền thần kinh của dây thần kinh bị tổn thương.</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Bệnh nhân di chứng bại liệt đang bị nhiễm khuẩn cấp tính ỉa chảy, viêm phổi….</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401509" w:rsidRPr="005F7A64" w:rsidRDefault="00ED2F33" w:rsidP="005F7A64">
      <w:pPr>
        <w:widowControl w:val="0"/>
        <w:spacing w:before="120" w:after="120"/>
        <w:ind w:firstLine="567"/>
        <w:jc w:val="both"/>
        <w:rPr>
          <w:sz w:val="28"/>
          <w:szCs w:val="28"/>
          <w:lang w:val="vi-VN"/>
        </w:rPr>
      </w:pPr>
      <w:r w:rsidRPr="005F7A64">
        <w:rPr>
          <w:sz w:val="28"/>
          <w:szCs w:val="28"/>
        </w:rPr>
        <w:t>4.1. Người thực hiện</w:t>
      </w:r>
      <w:r w:rsidR="00401509" w:rsidRPr="005F7A64">
        <w:rPr>
          <w:sz w:val="28"/>
          <w:szCs w:val="28"/>
          <w:lang w:val="vi-VN"/>
        </w:rPr>
        <w:t>:</w:t>
      </w:r>
    </w:p>
    <w:p w:rsidR="00ED2F33" w:rsidRPr="005F7A64" w:rsidRDefault="00BE468E" w:rsidP="005F7A64">
      <w:pPr>
        <w:widowControl w:val="0"/>
        <w:spacing w:before="120" w:after="120"/>
        <w:ind w:firstLine="567"/>
        <w:jc w:val="both"/>
        <w:rPr>
          <w:sz w:val="28"/>
          <w:szCs w:val="28"/>
        </w:rPr>
      </w:pPr>
      <w:r w:rsidRPr="005F7A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rPr>
      </w:pPr>
      <w:r w:rsidRPr="005F7A64">
        <w:rPr>
          <w:sz w:val="28"/>
          <w:szCs w:val="28"/>
        </w:rPr>
        <w:t>4.2. Phương tiện</w:t>
      </w:r>
    </w:p>
    <w:p w:rsidR="00ED2F33" w:rsidRPr="005F7A64" w:rsidRDefault="00ED2F33" w:rsidP="005F7A64">
      <w:pPr>
        <w:widowControl w:val="0"/>
        <w:spacing w:before="120" w:after="120"/>
        <w:ind w:firstLine="567"/>
        <w:jc w:val="both"/>
        <w:rPr>
          <w:sz w:val="28"/>
          <w:szCs w:val="28"/>
        </w:rPr>
      </w:pPr>
      <w:r w:rsidRPr="005F7A64">
        <w:rPr>
          <w:sz w:val="28"/>
          <w:szCs w:val="28"/>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rPr>
      </w:pPr>
      <w:r w:rsidRPr="005F7A64">
        <w:rPr>
          <w:sz w:val="28"/>
          <w:szCs w:val="28"/>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BE468E" w:rsidRDefault="00ED2F33" w:rsidP="005F7A64">
      <w:pPr>
        <w:widowControl w:val="0"/>
        <w:spacing w:before="120" w:after="120"/>
        <w:ind w:firstLine="567"/>
        <w:jc w:val="both"/>
        <w:rPr>
          <w:sz w:val="28"/>
          <w:szCs w:val="28"/>
        </w:rPr>
      </w:pPr>
      <w:r w:rsidRPr="005F7A64">
        <w:rPr>
          <w:sz w:val="28"/>
          <w:szCs w:val="28"/>
        </w:rPr>
        <w:t>- Được khám và làm hồ sơ</w:t>
      </w:r>
      <w:r w:rsidRPr="00BE468E">
        <w:rPr>
          <w:sz w:val="28"/>
          <w:szCs w:val="28"/>
        </w:rPr>
        <w:t xml:space="preserve"> bệnh án theo quy định</w:t>
      </w:r>
    </w:p>
    <w:p w:rsidR="00ED2F33" w:rsidRPr="00BE468E" w:rsidRDefault="00ED2F33" w:rsidP="005F7A64">
      <w:pPr>
        <w:widowControl w:val="0"/>
        <w:spacing w:before="120" w:after="120"/>
        <w:ind w:firstLine="567"/>
        <w:jc w:val="both"/>
        <w:rPr>
          <w:sz w:val="28"/>
          <w:szCs w:val="28"/>
        </w:rPr>
      </w:pPr>
      <w:r w:rsidRPr="00BE468E">
        <w:rPr>
          <w:sz w:val="28"/>
          <w:szCs w:val="28"/>
        </w:rPr>
        <w:t>- Tư thế thoải mái, bộc lộ vùng huyệt châm.</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ED2F33" w:rsidRPr="005F7A64" w:rsidRDefault="00ED2F33" w:rsidP="005F7A64">
      <w:pPr>
        <w:widowControl w:val="0"/>
        <w:spacing w:before="120" w:after="120"/>
        <w:ind w:firstLine="567"/>
        <w:jc w:val="both"/>
        <w:rPr>
          <w:sz w:val="28"/>
          <w:szCs w:val="28"/>
        </w:rPr>
      </w:pPr>
      <w:r w:rsidRPr="005F7A64">
        <w:rPr>
          <w:sz w:val="28"/>
          <w:szCs w:val="28"/>
        </w:rPr>
        <w:t>Châm tả các huyệt</w:t>
      </w:r>
      <w:r w:rsidR="00401509" w:rsidRPr="005F7A64">
        <w:rPr>
          <w:sz w:val="28"/>
          <w:szCs w:val="28"/>
          <w:lang w:val="vi-VN"/>
        </w:rPr>
        <w:t>:</w:t>
      </w:r>
      <w:r w:rsidRPr="005F7A64">
        <w:rPr>
          <w:sz w:val="28"/>
          <w:szCs w:val="28"/>
        </w:rPr>
        <w:t xml:space="preserve"> Kiên tỉnh</w:t>
      </w:r>
      <w:r w:rsidR="00401509" w:rsidRPr="005F7A64">
        <w:rPr>
          <w:sz w:val="28"/>
          <w:szCs w:val="28"/>
          <w:lang w:val="vi-VN"/>
        </w:rPr>
        <w:t>,</w:t>
      </w:r>
      <w:r w:rsidRPr="005F7A64">
        <w:rPr>
          <w:sz w:val="28"/>
          <w:szCs w:val="28"/>
        </w:rPr>
        <w:t xml:space="preserve"> Kiên ngung</w:t>
      </w:r>
      <w:r w:rsidR="00401509" w:rsidRPr="005F7A64">
        <w:rPr>
          <w:sz w:val="28"/>
          <w:szCs w:val="28"/>
          <w:lang w:val="vi-VN"/>
        </w:rPr>
        <w:t>,</w:t>
      </w:r>
      <w:r w:rsidRPr="005F7A64">
        <w:rPr>
          <w:sz w:val="28"/>
          <w:szCs w:val="28"/>
        </w:rPr>
        <w:t xml:space="preserve"> Kiên liêu</w:t>
      </w:r>
      <w:r w:rsidR="00401509" w:rsidRPr="005F7A64">
        <w:rPr>
          <w:sz w:val="28"/>
          <w:szCs w:val="28"/>
          <w:lang w:val="vi-VN"/>
        </w:rPr>
        <w:t>,</w:t>
      </w:r>
      <w:r w:rsidRPr="005F7A64">
        <w:rPr>
          <w:sz w:val="28"/>
          <w:szCs w:val="28"/>
        </w:rPr>
        <w:t xml:space="preserve"> Kiên trinh</w:t>
      </w:r>
      <w:r w:rsidR="00401509" w:rsidRPr="005F7A64">
        <w:rPr>
          <w:sz w:val="28"/>
          <w:szCs w:val="28"/>
          <w:lang w:val="vi-VN"/>
        </w:rPr>
        <w:t>,</w:t>
      </w:r>
      <w:r w:rsidRPr="005F7A64">
        <w:rPr>
          <w:sz w:val="28"/>
          <w:szCs w:val="28"/>
        </w:rPr>
        <w:t xml:space="preserve"> Khúc trì</w:t>
      </w:r>
      <w:r w:rsidR="00401509" w:rsidRPr="005F7A64">
        <w:rPr>
          <w:sz w:val="28"/>
          <w:szCs w:val="28"/>
          <w:lang w:val="vi-VN"/>
        </w:rPr>
        <w:t>,</w:t>
      </w:r>
      <w:r w:rsidRPr="005F7A64">
        <w:rPr>
          <w:sz w:val="28"/>
          <w:szCs w:val="28"/>
        </w:rPr>
        <w:t xml:space="preserve"> Thủ tam lý</w:t>
      </w:r>
      <w:r w:rsidR="00401509" w:rsidRPr="005F7A64">
        <w:rPr>
          <w:sz w:val="28"/>
          <w:szCs w:val="28"/>
          <w:lang w:val="vi-VN"/>
        </w:rPr>
        <w:t>,</w:t>
      </w:r>
      <w:r w:rsidRPr="005F7A64">
        <w:rPr>
          <w:sz w:val="28"/>
          <w:szCs w:val="28"/>
        </w:rPr>
        <w:t xml:space="preserve"> Hợp cốc</w:t>
      </w:r>
      <w:r w:rsidR="00401509" w:rsidRPr="005F7A64">
        <w:rPr>
          <w:sz w:val="28"/>
          <w:szCs w:val="28"/>
          <w:lang w:val="vi-VN"/>
        </w:rPr>
        <w:t>,</w:t>
      </w:r>
      <w:r w:rsidRPr="005F7A64">
        <w:rPr>
          <w:sz w:val="28"/>
          <w:szCs w:val="28"/>
        </w:rPr>
        <w:t xml:space="preserve"> Phục thỏ</w:t>
      </w:r>
      <w:r w:rsidR="00401509" w:rsidRPr="005F7A64">
        <w:rPr>
          <w:sz w:val="28"/>
          <w:szCs w:val="28"/>
          <w:lang w:val="vi-VN"/>
        </w:rPr>
        <w:t>,</w:t>
      </w:r>
      <w:r w:rsidRPr="005F7A64">
        <w:rPr>
          <w:sz w:val="28"/>
          <w:szCs w:val="28"/>
        </w:rPr>
        <w:t xml:space="preserve"> Giải khê</w:t>
      </w:r>
      <w:r w:rsidR="00401509" w:rsidRPr="005F7A64">
        <w:rPr>
          <w:sz w:val="28"/>
          <w:szCs w:val="28"/>
          <w:lang w:val="vi-VN"/>
        </w:rPr>
        <w:t>,</w:t>
      </w:r>
      <w:r w:rsidRPr="005F7A64">
        <w:rPr>
          <w:sz w:val="28"/>
          <w:szCs w:val="28"/>
        </w:rPr>
        <w:t xml:space="preserve"> Trật biên</w:t>
      </w:r>
      <w:r w:rsidR="00401509" w:rsidRPr="005F7A64">
        <w:rPr>
          <w:sz w:val="28"/>
          <w:szCs w:val="28"/>
          <w:lang w:val="vi-VN"/>
        </w:rPr>
        <w:t>,</w:t>
      </w:r>
      <w:r w:rsidRPr="005F7A64">
        <w:rPr>
          <w:sz w:val="28"/>
          <w:szCs w:val="28"/>
        </w:rPr>
        <w:t xml:space="preserve"> Hoàn khiêu</w:t>
      </w:r>
      <w:r w:rsidR="00401509" w:rsidRPr="005F7A64">
        <w:rPr>
          <w:sz w:val="28"/>
          <w:szCs w:val="28"/>
          <w:lang w:val="vi-VN"/>
        </w:rPr>
        <w:t>,</w:t>
      </w:r>
      <w:r w:rsidRPr="005F7A64">
        <w:rPr>
          <w:sz w:val="28"/>
          <w:szCs w:val="28"/>
        </w:rPr>
        <w:t xml:space="preserve"> Thừa sơn</w:t>
      </w:r>
      <w:r w:rsidR="00401509" w:rsidRPr="005F7A64">
        <w:rPr>
          <w:sz w:val="28"/>
          <w:szCs w:val="28"/>
          <w:lang w:val="vi-VN"/>
        </w:rPr>
        <w:t>,</w:t>
      </w:r>
      <w:r w:rsidRPr="005F7A64">
        <w:rPr>
          <w:sz w:val="28"/>
          <w:szCs w:val="28"/>
        </w:rPr>
        <w:t xml:space="preserve"> Giáp tích L</w:t>
      </w:r>
      <w:r w:rsidRPr="005F7A64">
        <w:rPr>
          <w:sz w:val="28"/>
          <w:szCs w:val="28"/>
          <w:vertAlign w:val="subscript"/>
        </w:rPr>
        <w:t>1</w:t>
      </w:r>
      <w:r w:rsidRPr="005F7A64">
        <w:rPr>
          <w:sz w:val="28"/>
          <w:szCs w:val="28"/>
        </w:rPr>
        <w:t>-L</w:t>
      </w:r>
      <w:r w:rsidRPr="005F7A64">
        <w:rPr>
          <w:sz w:val="28"/>
          <w:szCs w:val="28"/>
          <w:vertAlign w:val="subscript"/>
        </w:rPr>
        <w:t>5</w:t>
      </w:r>
      <w:r w:rsidR="00401509" w:rsidRPr="005F7A64">
        <w:rPr>
          <w:sz w:val="28"/>
          <w:szCs w:val="28"/>
          <w:vertAlign w:val="subscript"/>
          <w:lang w:val="vi-VN"/>
        </w:rPr>
        <w:t>,</w:t>
      </w:r>
      <w:r w:rsidRPr="005F7A64">
        <w:rPr>
          <w:sz w:val="28"/>
          <w:szCs w:val="28"/>
        </w:rPr>
        <w:t xml:space="preserve"> Dương lăng tuyền</w:t>
      </w:r>
    </w:p>
    <w:p w:rsidR="00ED2F33" w:rsidRPr="005F7A64" w:rsidRDefault="00ED2F33" w:rsidP="005F7A64">
      <w:pPr>
        <w:widowControl w:val="0"/>
        <w:tabs>
          <w:tab w:val="left" w:pos="2160"/>
          <w:tab w:val="left" w:pos="4320"/>
          <w:tab w:val="left" w:pos="6480"/>
        </w:tabs>
        <w:spacing w:before="120" w:after="120"/>
        <w:ind w:firstLine="567"/>
        <w:jc w:val="both"/>
        <w:rPr>
          <w:sz w:val="28"/>
          <w:szCs w:val="28"/>
        </w:rPr>
      </w:pPr>
      <w:r w:rsidRPr="005F7A64">
        <w:rPr>
          <w:sz w:val="28"/>
          <w:szCs w:val="28"/>
        </w:rPr>
        <w:t>Châm bổ các huyệt</w:t>
      </w:r>
      <w:r w:rsidR="00401509" w:rsidRPr="005F7A64">
        <w:rPr>
          <w:sz w:val="28"/>
          <w:szCs w:val="28"/>
          <w:lang w:val="vi-VN"/>
        </w:rPr>
        <w:t>:</w:t>
      </w:r>
      <w:r w:rsidRPr="005F7A64">
        <w:rPr>
          <w:sz w:val="28"/>
          <w:szCs w:val="28"/>
        </w:rPr>
        <w:t xml:space="preserve"> Thận du</w:t>
      </w:r>
      <w:r w:rsidR="00401509" w:rsidRPr="005F7A64">
        <w:rPr>
          <w:sz w:val="28"/>
          <w:szCs w:val="28"/>
          <w:lang w:val="vi-VN"/>
        </w:rPr>
        <w:t>,</w:t>
      </w:r>
      <w:r w:rsidRPr="005F7A64">
        <w:rPr>
          <w:sz w:val="28"/>
          <w:szCs w:val="28"/>
        </w:rPr>
        <w:t xml:space="preserve"> Thái xung</w:t>
      </w:r>
      <w:r w:rsidR="00401509" w:rsidRPr="005F7A64">
        <w:rPr>
          <w:sz w:val="28"/>
          <w:szCs w:val="28"/>
          <w:lang w:val="vi-VN"/>
        </w:rPr>
        <w:t>,</w:t>
      </w:r>
      <w:r w:rsidRPr="005F7A64">
        <w:rPr>
          <w:sz w:val="28"/>
          <w:szCs w:val="28"/>
        </w:rPr>
        <w:t xml:space="preserve"> Tam âm giao</w:t>
      </w:r>
      <w:r w:rsidR="00401509" w:rsidRPr="005F7A64">
        <w:rPr>
          <w:sz w:val="28"/>
          <w:szCs w:val="28"/>
          <w:lang w:val="vi-VN"/>
        </w:rPr>
        <w:t>,</w:t>
      </w:r>
      <w:r w:rsidRPr="005F7A64">
        <w:rPr>
          <w:sz w:val="28"/>
          <w:szCs w:val="28"/>
        </w:rPr>
        <w:t xml:space="preserve"> Huyết hải</w:t>
      </w:r>
      <w:r w:rsidR="00401509" w:rsidRPr="005F7A64">
        <w:rPr>
          <w:sz w:val="28"/>
          <w:szCs w:val="28"/>
          <w:lang w:val="vi-VN"/>
        </w:rPr>
        <w:t>,</w:t>
      </w:r>
      <w:r w:rsidRPr="005F7A64">
        <w:rPr>
          <w:sz w:val="28"/>
          <w:szCs w:val="28"/>
        </w:rPr>
        <w:t xml:space="preserve"> Túc tam lý.</w:t>
      </w:r>
    </w:p>
    <w:p w:rsidR="00ED2F33" w:rsidRPr="005F7A64" w:rsidRDefault="00ED2F33" w:rsidP="005F7A64">
      <w:pPr>
        <w:widowControl w:val="0"/>
        <w:spacing w:before="120" w:after="120"/>
        <w:ind w:firstLine="567"/>
        <w:jc w:val="both"/>
        <w:rPr>
          <w:sz w:val="28"/>
          <w:szCs w:val="28"/>
        </w:rPr>
      </w:pPr>
      <w:r w:rsidRPr="005F7A64">
        <w:rPr>
          <w:sz w:val="28"/>
          <w:szCs w:val="28"/>
        </w:rPr>
        <w:t>5.2. Thủ thuật</w:t>
      </w:r>
    </w:p>
    <w:p w:rsidR="00ED2F33" w:rsidRPr="005F7A64" w:rsidRDefault="00ED2F33" w:rsidP="005F7A64">
      <w:pPr>
        <w:widowControl w:val="0"/>
        <w:spacing w:before="120" w:after="120"/>
        <w:ind w:firstLine="567"/>
        <w:jc w:val="both"/>
        <w:rPr>
          <w:sz w:val="28"/>
          <w:szCs w:val="28"/>
        </w:rPr>
      </w:pPr>
      <w:r w:rsidRPr="005F7A64">
        <w:rPr>
          <w:sz w:val="28"/>
          <w:szCs w:val="28"/>
        </w:rPr>
        <w:t>- Bước 1 Xác định và sát trùng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2 Châm kim vào huyệt theo các thì sau</w:t>
      </w:r>
    </w:p>
    <w:p w:rsidR="00ED2F33" w:rsidRPr="005F7A64" w:rsidRDefault="00ED2F33" w:rsidP="005F7A64">
      <w:pPr>
        <w:widowControl w:val="0"/>
        <w:spacing w:before="120" w:after="120"/>
        <w:ind w:firstLine="567"/>
        <w:jc w:val="both"/>
        <w:rPr>
          <w:sz w:val="28"/>
          <w:szCs w:val="28"/>
        </w:rPr>
      </w:pPr>
      <w:r w:rsidRPr="005F7A64">
        <w:rPr>
          <w:sz w:val="28"/>
          <w:szCs w:val="28"/>
        </w:rPr>
        <w:lastRenderedPageBreak/>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xml:space="preserve">Thì 2 Đẩy kim từ từ tới huyệt, kích thích kim cho đến khi </w:t>
      </w:r>
      <w:r w:rsidR="00F70ABC" w:rsidRPr="005F7A64">
        <w:rPr>
          <w:sz w:val="28"/>
          <w:szCs w:val="28"/>
        </w:rPr>
        <w:t>đạt ”Đắc khí”</w:t>
      </w:r>
      <w:r w:rsidRPr="005F7A64">
        <w:rPr>
          <w:sz w:val="28"/>
          <w:szCs w:val="28"/>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3. Kích thích huyệt bằng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rPr>
      </w:pPr>
      <w:r w:rsidRPr="005F7A64">
        <w:rPr>
          <w:sz w:val="28"/>
          <w:szCs w:val="28"/>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Thời gian 20 - 30 phút cho một lần điện châm.</w:t>
      </w:r>
    </w:p>
    <w:p w:rsidR="00ED2F33" w:rsidRPr="005F7A64" w:rsidRDefault="00ED2F33" w:rsidP="005F7A64">
      <w:pPr>
        <w:widowControl w:val="0"/>
        <w:spacing w:before="120" w:after="120"/>
        <w:ind w:firstLine="567"/>
        <w:jc w:val="both"/>
        <w:rPr>
          <w:sz w:val="28"/>
          <w:szCs w:val="28"/>
        </w:rPr>
      </w:pPr>
      <w:r w:rsidRPr="005F7A64">
        <w:rPr>
          <w:sz w:val="28"/>
          <w:szCs w:val="28"/>
        </w:rPr>
        <w:t>- Bước 4. Rút kim, sát khuẩn da vùng huyệt vừa châm.</w:t>
      </w:r>
    </w:p>
    <w:p w:rsidR="00ED2F33" w:rsidRPr="005F7A64" w:rsidRDefault="00ED2F33" w:rsidP="005F7A64">
      <w:pPr>
        <w:widowControl w:val="0"/>
        <w:spacing w:before="120" w:after="120"/>
        <w:ind w:firstLine="567"/>
        <w:jc w:val="both"/>
        <w:rPr>
          <w:sz w:val="28"/>
          <w:szCs w:val="28"/>
        </w:rPr>
      </w:pPr>
      <w:r w:rsidRPr="005F7A64">
        <w:rPr>
          <w:sz w:val="28"/>
          <w:szCs w:val="28"/>
        </w:rPr>
        <w:t>5.3. Liệu trình điều trị</w:t>
      </w:r>
    </w:p>
    <w:p w:rsidR="00ED2F33" w:rsidRPr="005F7A64" w:rsidRDefault="00ED2F33" w:rsidP="005F7A64">
      <w:pPr>
        <w:widowControl w:val="0"/>
        <w:spacing w:before="120" w:after="120"/>
        <w:ind w:firstLine="567"/>
        <w:jc w:val="both"/>
        <w:rPr>
          <w:sz w:val="28"/>
          <w:szCs w:val="28"/>
        </w:rPr>
      </w:pPr>
      <w:r w:rsidRPr="005F7A64">
        <w:rPr>
          <w:sz w:val="28"/>
          <w:szCs w:val="28"/>
        </w:rPr>
        <w:t>- Điện châm ngày 1 lần</w:t>
      </w:r>
    </w:p>
    <w:p w:rsidR="00ED2F33" w:rsidRPr="00BE468E" w:rsidRDefault="00ED2F33" w:rsidP="005F7A64">
      <w:pPr>
        <w:widowControl w:val="0"/>
        <w:spacing w:before="120" w:after="120"/>
        <w:ind w:firstLine="567"/>
        <w:jc w:val="both"/>
        <w:rPr>
          <w:sz w:val="28"/>
          <w:szCs w:val="28"/>
        </w:rPr>
      </w:pPr>
      <w:r w:rsidRPr="00BE468E">
        <w:rPr>
          <w:sz w:val="28"/>
          <w:szCs w:val="28"/>
        </w:rPr>
        <w:t>- Một liệu trình điều trị từ 25 - 30 lần điện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6.1. Theo dõi:</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6.2. Xử trí tai biến</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 Vựng châm</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401509" w:rsidRDefault="00401509" w:rsidP="005F7A64">
      <w:pPr>
        <w:tabs>
          <w:tab w:val="left" w:pos="2520"/>
          <w:tab w:val="left" w:pos="4860"/>
        </w:tabs>
        <w:autoSpaceDE w:val="0"/>
        <w:autoSpaceDN w:val="0"/>
        <w:adjustRightInd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BE468E">
        <w:rPr>
          <w:sz w:val="28"/>
          <w:szCs w:val="28"/>
          <w:lang w:val="fr-FR"/>
        </w:rPr>
        <w:t xml:space="preserve"> dùng bông khô vô khuẩn ép tại chỗ, không day.</w:t>
      </w:r>
    </w:p>
    <w:p w:rsidR="00401509" w:rsidRDefault="00401509" w:rsidP="005F7A64">
      <w:pPr>
        <w:spacing w:after="160" w:line="259" w:lineRule="auto"/>
        <w:ind w:firstLine="567"/>
        <w:rPr>
          <w:sz w:val="28"/>
          <w:szCs w:val="28"/>
          <w:lang w:val="fr-FR"/>
        </w:rPr>
      </w:pPr>
      <w:r>
        <w:rPr>
          <w:sz w:val="28"/>
          <w:szCs w:val="28"/>
          <w:lang w:val="fr-FR"/>
        </w:rPr>
        <w:br w:type="page"/>
      </w:r>
    </w:p>
    <w:p w:rsidR="00ED2F33" w:rsidRDefault="00ED2F33" w:rsidP="00517339">
      <w:pPr>
        <w:widowControl w:val="0"/>
        <w:jc w:val="center"/>
        <w:rPr>
          <w:b/>
          <w:sz w:val="28"/>
          <w:szCs w:val="28"/>
        </w:rPr>
      </w:pPr>
      <w:r w:rsidRPr="00BE468E">
        <w:rPr>
          <w:b/>
          <w:sz w:val="28"/>
          <w:szCs w:val="28"/>
        </w:rPr>
        <w:lastRenderedPageBreak/>
        <w:t>ĐIỆN CHÂM HỖ TRỢ ĐIỀU TRỊ BỆNH TỰ KỶ Ở TRẺ EM</w:t>
      </w:r>
    </w:p>
    <w:p w:rsidR="005F7A64" w:rsidRPr="00517339" w:rsidRDefault="005F7A64" w:rsidP="005F7A64">
      <w:pPr>
        <w:widowControl w:val="0"/>
        <w:ind w:firstLine="567"/>
        <w:jc w:val="center"/>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Tự kỷ là một dạng bệnh trong nhóm rối loạn phát triển lan tỏa ảnh hưởng đến nhiều mặt của sự phát triển nhưng nhiều nhất là về kỷ năng giao tiếp, quan hệ xã hội và các hành vi bất thường.</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401509" w:rsidP="005F7A64">
      <w:pPr>
        <w:widowControl w:val="0"/>
        <w:spacing w:before="120" w:after="120"/>
        <w:ind w:firstLine="567"/>
        <w:jc w:val="both"/>
        <w:rPr>
          <w:sz w:val="28"/>
          <w:szCs w:val="28"/>
        </w:rPr>
      </w:pPr>
      <w:r>
        <w:rPr>
          <w:sz w:val="28"/>
          <w:szCs w:val="28"/>
        </w:rPr>
        <w:t>Trẻ được chẩn đoán là tự kỷ</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Trẻ mắc chứng tự kỷ đang bị các bệnh nhiễm khuẩn cấp tính.</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401509" w:rsidRPr="005F7A64" w:rsidRDefault="00ED2F33" w:rsidP="005F7A64">
      <w:pPr>
        <w:widowControl w:val="0"/>
        <w:spacing w:before="120" w:after="120"/>
        <w:ind w:firstLine="567"/>
        <w:jc w:val="both"/>
        <w:rPr>
          <w:sz w:val="28"/>
          <w:szCs w:val="28"/>
          <w:lang w:val="vi-VN"/>
        </w:rPr>
      </w:pPr>
      <w:r w:rsidRPr="005F7A64">
        <w:rPr>
          <w:sz w:val="28"/>
          <w:szCs w:val="28"/>
        </w:rPr>
        <w:t>4.1. Người thực hiện</w:t>
      </w:r>
      <w:r w:rsidR="00401509" w:rsidRPr="005F7A64">
        <w:rPr>
          <w:sz w:val="28"/>
          <w:szCs w:val="28"/>
          <w:lang w:val="vi-VN"/>
        </w:rPr>
        <w:t>:</w:t>
      </w:r>
    </w:p>
    <w:p w:rsidR="00ED2F33" w:rsidRPr="005F7A64" w:rsidRDefault="00BE468E" w:rsidP="005F7A64">
      <w:pPr>
        <w:widowControl w:val="0"/>
        <w:spacing w:before="120" w:after="120"/>
        <w:ind w:firstLine="567"/>
        <w:jc w:val="both"/>
        <w:rPr>
          <w:sz w:val="28"/>
          <w:szCs w:val="28"/>
        </w:rPr>
      </w:pPr>
      <w:r w:rsidRPr="005F7A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rPr>
      </w:pPr>
      <w:r w:rsidRPr="005F7A64">
        <w:rPr>
          <w:sz w:val="28"/>
          <w:szCs w:val="28"/>
        </w:rPr>
        <w:t>4.2. Phương tiện</w:t>
      </w:r>
    </w:p>
    <w:p w:rsidR="00ED2F33" w:rsidRPr="005F7A64" w:rsidRDefault="00ED2F33" w:rsidP="005F7A64">
      <w:pPr>
        <w:widowControl w:val="0"/>
        <w:spacing w:before="120" w:after="120"/>
        <w:ind w:firstLine="567"/>
        <w:jc w:val="both"/>
        <w:rPr>
          <w:sz w:val="28"/>
          <w:szCs w:val="28"/>
        </w:rPr>
      </w:pPr>
      <w:r w:rsidRPr="005F7A64">
        <w:rPr>
          <w:sz w:val="28"/>
          <w:szCs w:val="28"/>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rPr>
      </w:pPr>
      <w:r w:rsidRPr="005F7A64">
        <w:rPr>
          <w:sz w:val="28"/>
          <w:szCs w:val="28"/>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BE468E" w:rsidRDefault="00ED2F33" w:rsidP="005F7A64">
      <w:pPr>
        <w:widowControl w:val="0"/>
        <w:spacing w:before="120" w:after="120"/>
        <w:ind w:firstLine="567"/>
        <w:jc w:val="both"/>
        <w:rPr>
          <w:sz w:val="28"/>
          <w:szCs w:val="28"/>
        </w:rPr>
      </w:pPr>
      <w:r w:rsidRPr="005F7A64">
        <w:rPr>
          <w:sz w:val="28"/>
          <w:szCs w:val="28"/>
        </w:rPr>
        <w:t>- Được khám và là</w:t>
      </w:r>
      <w:r w:rsidRPr="00BE468E">
        <w:rPr>
          <w:sz w:val="28"/>
          <w:szCs w:val="28"/>
        </w:rPr>
        <w:t>m hồ sơ bệnh án theo quy định</w:t>
      </w:r>
    </w:p>
    <w:p w:rsidR="00ED2F33" w:rsidRPr="00BE468E" w:rsidRDefault="00ED2F33" w:rsidP="005F7A64">
      <w:pPr>
        <w:widowControl w:val="0"/>
        <w:spacing w:before="120" w:after="120"/>
        <w:ind w:firstLine="567"/>
        <w:jc w:val="both"/>
        <w:rPr>
          <w:sz w:val="28"/>
          <w:szCs w:val="28"/>
        </w:rPr>
      </w:pPr>
      <w:r w:rsidRPr="00BE468E">
        <w:rPr>
          <w:sz w:val="28"/>
          <w:szCs w:val="28"/>
        </w:rPr>
        <w:t>- Tư thế thoải mái, bộc lộ vùng huyệt châm.</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2E60F3" w:rsidRPr="007F5D84" w:rsidRDefault="00ED2F33" w:rsidP="002E60F3">
      <w:pPr>
        <w:spacing w:before="120"/>
        <w:ind w:firstLine="567"/>
        <w:jc w:val="both"/>
        <w:rPr>
          <w:sz w:val="28"/>
          <w:szCs w:val="28"/>
        </w:rPr>
      </w:pPr>
      <w:r w:rsidRPr="005F7A64">
        <w:rPr>
          <w:sz w:val="28"/>
          <w:szCs w:val="28"/>
        </w:rPr>
        <w:t>Châm tả các huyệt</w:t>
      </w:r>
      <w:r w:rsidR="00401509" w:rsidRPr="005F7A64">
        <w:rPr>
          <w:sz w:val="28"/>
          <w:szCs w:val="28"/>
          <w:lang w:val="vi-VN"/>
        </w:rPr>
        <w:t>:</w:t>
      </w:r>
      <w:r w:rsidRPr="005F7A64">
        <w:rPr>
          <w:sz w:val="28"/>
          <w:szCs w:val="28"/>
        </w:rPr>
        <w:t xml:space="preserve"> </w:t>
      </w:r>
      <w:r w:rsidR="002E60F3">
        <w:rPr>
          <w:sz w:val="28"/>
          <w:szCs w:val="28"/>
          <w:lang w:val="vi-VN"/>
        </w:rPr>
        <w:t xml:space="preserve">Ấn đường, Thái dương, Bách hội, Tứ thần thông, Suất cốc, Thính cung, </w:t>
      </w:r>
      <w:r w:rsidR="002E60F3" w:rsidRPr="007F5D84">
        <w:rPr>
          <w:sz w:val="28"/>
          <w:szCs w:val="28"/>
        </w:rPr>
        <w:t>Phong trì, Thượng liêm tuyền, Khúc trì, Nội quan, Tâm du, Thần môn.</w:t>
      </w:r>
    </w:p>
    <w:p w:rsidR="00ED2F33" w:rsidRPr="005F7A64" w:rsidRDefault="00ED2F33" w:rsidP="005F7A64">
      <w:pPr>
        <w:widowControl w:val="0"/>
        <w:spacing w:before="120" w:after="120"/>
        <w:ind w:firstLine="567"/>
        <w:jc w:val="both"/>
        <w:rPr>
          <w:sz w:val="28"/>
          <w:szCs w:val="28"/>
        </w:rPr>
      </w:pPr>
      <w:r w:rsidRPr="005F7A64">
        <w:rPr>
          <w:sz w:val="28"/>
          <w:szCs w:val="28"/>
        </w:rPr>
        <w:t>Châm bổ các huyệt</w:t>
      </w:r>
      <w:r w:rsidR="00401509" w:rsidRPr="005F7A64">
        <w:rPr>
          <w:sz w:val="28"/>
          <w:szCs w:val="28"/>
          <w:lang w:val="vi-VN"/>
        </w:rPr>
        <w:t>:</w:t>
      </w:r>
      <w:r w:rsidRPr="005F7A64">
        <w:rPr>
          <w:sz w:val="28"/>
          <w:szCs w:val="28"/>
        </w:rPr>
        <w:t xml:space="preserve"> Thái xung</w:t>
      </w:r>
      <w:r w:rsidR="00401509" w:rsidRPr="005F7A64">
        <w:rPr>
          <w:sz w:val="28"/>
          <w:szCs w:val="28"/>
          <w:lang w:val="vi-VN"/>
        </w:rPr>
        <w:t>,</w:t>
      </w:r>
      <w:r w:rsidRPr="005F7A64">
        <w:rPr>
          <w:sz w:val="28"/>
          <w:szCs w:val="28"/>
        </w:rPr>
        <w:t xml:space="preserve"> Thái khê</w:t>
      </w:r>
      <w:r w:rsidR="00401509" w:rsidRPr="005F7A64">
        <w:rPr>
          <w:sz w:val="28"/>
          <w:szCs w:val="28"/>
          <w:lang w:val="vi-VN"/>
        </w:rPr>
        <w:t>,</w:t>
      </w:r>
      <w:r w:rsidRPr="005F7A64">
        <w:rPr>
          <w:sz w:val="28"/>
          <w:szCs w:val="28"/>
        </w:rPr>
        <w:t xml:space="preserve"> Thận du</w:t>
      </w:r>
      <w:r w:rsidR="00401509" w:rsidRPr="005F7A64">
        <w:rPr>
          <w:sz w:val="28"/>
          <w:szCs w:val="28"/>
          <w:lang w:val="vi-VN"/>
        </w:rPr>
        <w:t>,</w:t>
      </w:r>
      <w:r w:rsidRPr="005F7A64">
        <w:rPr>
          <w:sz w:val="28"/>
          <w:szCs w:val="28"/>
        </w:rPr>
        <w:t xml:space="preserve"> Tam âm giao</w:t>
      </w:r>
    </w:p>
    <w:p w:rsidR="00ED2F33" w:rsidRPr="005F7A64" w:rsidRDefault="00ED2F33" w:rsidP="005F7A64">
      <w:pPr>
        <w:widowControl w:val="0"/>
        <w:spacing w:before="120" w:after="120"/>
        <w:ind w:firstLine="567"/>
        <w:jc w:val="both"/>
        <w:rPr>
          <w:sz w:val="28"/>
          <w:szCs w:val="28"/>
        </w:rPr>
      </w:pPr>
      <w:r w:rsidRPr="005F7A64">
        <w:rPr>
          <w:sz w:val="28"/>
          <w:szCs w:val="28"/>
        </w:rPr>
        <w:t>5.2. Thủ thuật</w:t>
      </w:r>
    </w:p>
    <w:p w:rsidR="00ED2F33" w:rsidRPr="005F7A64" w:rsidRDefault="00ED2F33" w:rsidP="005F7A64">
      <w:pPr>
        <w:widowControl w:val="0"/>
        <w:spacing w:before="120" w:after="120"/>
        <w:ind w:firstLine="567"/>
        <w:jc w:val="both"/>
        <w:rPr>
          <w:sz w:val="28"/>
          <w:szCs w:val="28"/>
        </w:rPr>
      </w:pPr>
      <w:r w:rsidRPr="005F7A64">
        <w:rPr>
          <w:sz w:val="28"/>
          <w:szCs w:val="28"/>
        </w:rPr>
        <w:t>- Bước 1 Xác định và sát trùng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2 Châm kim vào huyệt theo các thì sau</w:t>
      </w:r>
    </w:p>
    <w:p w:rsidR="00ED2F33" w:rsidRPr="005F7A64" w:rsidRDefault="00ED2F33" w:rsidP="005F7A64">
      <w:pPr>
        <w:widowControl w:val="0"/>
        <w:spacing w:before="120" w:after="120"/>
        <w:ind w:firstLine="567"/>
        <w:jc w:val="both"/>
        <w:rPr>
          <w:sz w:val="28"/>
          <w:szCs w:val="28"/>
        </w:rPr>
      </w:pPr>
      <w:r w:rsidRPr="005F7A64">
        <w:rPr>
          <w:sz w:val="28"/>
          <w:szCs w:val="28"/>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Thì 2 Đẩy kim từ từ tới huyệt, kích thích kim cho đến khi đạt</w:t>
      </w:r>
      <w:r w:rsidR="00401509" w:rsidRPr="005F7A64">
        <w:rPr>
          <w:sz w:val="28"/>
          <w:szCs w:val="28"/>
          <w:lang w:val="vi-VN"/>
        </w:rPr>
        <w:t xml:space="preserve"> </w:t>
      </w:r>
      <w:r w:rsidRPr="005F7A64">
        <w:rPr>
          <w:sz w:val="28"/>
          <w:szCs w:val="28"/>
        </w:rPr>
        <w:t>”Đắc khí”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rPr>
      </w:pPr>
      <w:r w:rsidRPr="005F7A64">
        <w:rPr>
          <w:sz w:val="28"/>
          <w:szCs w:val="28"/>
        </w:rPr>
        <w:lastRenderedPageBreak/>
        <w:t>- Bước 3. Kích thích huyệt bằng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rPr>
      </w:pPr>
      <w:r w:rsidRPr="005F7A64">
        <w:rPr>
          <w:sz w:val="28"/>
          <w:szCs w:val="28"/>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Thời gian 20 - 30 phút cho một lần điện châm.</w:t>
      </w:r>
    </w:p>
    <w:p w:rsidR="00ED2F33" w:rsidRPr="005F7A64" w:rsidRDefault="00ED2F33" w:rsidP="005F7A64">
      <w:pPr>
        <w:widowControl w:val="0"/>
        <w:spacing w:before="120" w:after="120"/>
        <w:ind w:firstLine="567"/>
        <w:jc w:val="both"/>
        <w:rPr>
          <w:sz w:val="28"/>
          <w:szCs w:val="28"/>
        </w:rPr>
      </w:pPr>
      <w:r w:rsidRPr="005F7A64">
        <w:rPr>
          <w:sz w:val="28"/>
          <w:szCs w:val="28"/>
        </w:rPr>
        <w:t>- Bước 4. Rút kim, sát khuẩn da vùng huyệt vừa châm.</w:t>
      </w:r>
    </w:p>
    <w:p w:rsidR="00ED2F33" w:rsidRPr="005F7A64" w:rsidRDefault="00ED2F33" w:rsidP="005F7A64">
      <w:pPr>
        <w:widowControl w:val="0"/>
        <w:spacing w:before="120" w:after="120"/>
        <w:ind w:firstLine="567"/>
        <w:jc w:val="both"/>
        <w:rPr>
          <w:sz w:val="28"/>
          <w:szCs w:val="28"/>
        </w:rPr>
      </w:pPr>
      <w:r w:rsidRPr="005F7A64">
        <w:rPr>
          <w:sz w:val="28"/>
          <w:szCs w:val="28"/>
        </w:rPr>
        <w:t>5.3. Liệu trình điều trị</w:t>
      </w:r>
    </w:p>
    <w:p w:rsidR="00ED2F33" w:rsidRPr="005F7A64" w:rsidRDefault="00ED2F33" w:rsidP="005F7A64">
      <w:pPr>
        <w:widowControl w:val="0"/>
        <w:spacing w:before="120" w:after="120"/>
        <w:ind w:firstLine="567"/>
        <w:jc w:val="both"/>
        <w:rPr>
          <w:sz w:val="28"/>
          <w:szCs w:val="28"/>
        </w:rPr>
      </w:pPr>
      <w:r w:rsidRPr="005F7A64">
        <w:rPr>
          <w:sz w:val="28"/>
          <w:szCs w:val="28"/>
        </w:rPr>
        <w:t>- Điện châm ngày 1 lần.</w:t>
      </w:r>
    </w:p>
    <w:p w:rsidR="00ED2F33" w:rsidRPr="005F7A64" w:rsidRDefault="00ED2F33" w:rsidP="005F7A64">
      <w:pPr>
        <w:widowControl w:val="0"/>
        <w:spacing w:before="120" w:after="120"/>
        <w:ind w:firstLine="567"/>
        <w:jc w:val="both"/>
        <w:rPr>
          <w:sz w:val="28"/>
          <w:szCs w:val="28"/>
        </w:rPr>
      </w:pPr>
      <w:r w:rsidRPr="005F7A64">
        <w:rPr>
          <w:sz w:val="28"/>
          <w:szCs w:val="28"/>
        </w:rPr>
        <w:t>- Một liệu trình điều trị từ 25 - 30 lần điện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6.1. Theo dõi:</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6.2. Xử trí tai biến</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 Vựng châm</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401509" w:rsidRPr="005F7A64" w:rsidRDefault="00401509"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401509" w:rsidRDefault="00401509" w:rsidP="005F7A64">
      <w:pPr>
        <w:tabs>
          <w:tab w:val="left" w:pos="2520"/>
          <w:tab w:val="left" w:pos="4860"/>
        </w:tabs>
        <w:autoSpaceDE w:val="0"/>
        <w:autoSpaceDN w:val="0"/>
        <w:adjustRightInd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w:t>
      </w:r>
      <w:r w:rsidRPr="00BE468E">
        <w:rPr>
          <w:sz w:val="28"/>
          <w:szCs w:val="28"/>
          <w:lang w:val="fr-FR"/>
        </w:rPr>
        <w:t xml:space="preserve"> bông khô vô khuẩn ép tại chỗ, không day.</w:t>
      </w:r>
    </w:p>
    <w:p w:rsidR="00401509" w:rsidRDefault="00401509" w:rsidP="005F7A64">
      <w:pPr>
        <w:spacing w:after="160" w:line="259" w:lineRule="auto"/>
        <w:ind w:firstLine="567"/>
        <w:rPr>
          <w:sz w:val="28"/>
          <w:szCs w:val="28"/>
          <w:lang w:val="fr-FR"/>
        </w:rPr>
      </w:pPr>
      <w:r>
        <w:rPr>
          <w:sz w:val="28"/>
          <w:szCs w:val="28"/>
          <w:lang w:val="fr-FR"/>
        </w:rPr>
        <w:br w:type="page"/>
      </w:r>
    </w:p>
    <w:p w:rsidR="005F7A64" w:rsidRDefault="00ED2F33" w:rsidP="00517339">
      <w:pPr>
        <w:widowControl w:val="0"/>
        <w:jc w:val="center"/>
        <w:rPr>
          <w:b/>
          <w:sz w:val="28"/>
          <w:szCs w:val="28"/>
        </w:rPr>
      </w:pPr>
      <w:r w:rsidRPr="00BE468E">
        <w:rPr>
          <w:b/>
          <w:sz w:val="28"/>
          <w:szCs w:val="28"/>
        </w:rPr>
        <w:lastRenderedPageBreak/>
        <w:t xml:space="preserve">ĐIỆN CHÂM ĐIỀU TRỊ LIỆT </w:t>
      </w:r>
      <w:r w:rsidR="005F7A64">
        <w:rPr>
          <w:b/>
          <w:sz w:val="28"/>
          <w:szCs w:val="28"/>
        </w:rPr>
        <w:t>TAY</w:t>
      </w:r>
    </w:p>
    <w:p w:rsidR="00ED2F33" w:rsidRDefault="00401509" w:rsidP="00517339">
      <w:pPr>
        <w:widowControl w:val="0"/>
        <w:jc w:val="center"/>
        <w:rPr>
          <w:b/>
          <w:sz w:val="28"/>
          <w:szCs w:val="28"/>
        </w:rPr>
      </w:pPr>
      <w:r>
        <w:rPr>
          <w:b/>
          <w:sz w:val="28"/>
          <w:szCs w:val="28"/>
        </w:rPr>
        <w:t>DO TỔN THƯƠNG ĐÁM RỐI THẦ</w:t>
      </w:r>
      <w:r w:rsidR="00ED2F33" w:rsidRPr="00BE468E">
        <w:rPr>
          <w:b/>
          <w:sz w:val="28"/>
          <w:szCs w:val="28"/>
        </w:rPr>
        <w:t>N KINH CÁNH TAY</w:t>
      </w:r>
    </w:p>
    <w:p w:rsidR="005F7A64" w:rsidRPr="005F7A64" w:rsidRDefault="005F7A64" w:rsidP="005F7A64">
      <w:pPr>
        <w:widowControl w:val="0"/>
        <w:ind w:firstLine="567"/>
        <w:jc w:val="center"/>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Tổn thương đám rối thần kinh cánh tay xảy ra trong lúc sinh hoặc do tai nạn sinh hoạt, tai nạn giao thông gây liệt hoặc giảm vận động, cảm giác của các cơ cánh tay. Nguyên nhân do đứt đoạn hoặc giãn một hoặc tất cả các dây thần kinh trụ, quay, giữa từ đám rối thần kinh cánh tay do thủ thuật kéo tay, vai khi lấy thai hoặc gãy xương, đụng dập do tai nạn</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Bệnh nhân được chẩn đoán tổn thương đám rối thần kinh cánh tay (liệt dây thần kinh quay, liệt dây thần kinh trụ, liệt dây thần kinh giữa). Điện cơ thấy mất hoặc giảm tốc độ dẫn truyền thần kinh của dây bị tổn thương.</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 Bệnh nhân liệt tay do tổn thương đám rối thần kinh cánh tay đang bị các bệnh nhiễm khuẩn cấp tính ỉa chảy, viêm phổi....</w:t>
      </w:r>
    </w:p>
    <w:p w:rsidR="00ED2F33" w:rsidRPr="00BE468E" w:rsidRDefault="00ED2F33" w:rsidP="005F7A64">
      <w:pPr>
        <w:widowControl w:val="0"/>
        <w:spacing w:before="120" w:after="120"/>
        <w:ind w:firstLine="567"/>
        <w:jc w:val="both"/>
        <w:rPr>
          <w:sz w:val="28"/>
          <w:szCs w:val="28"/>
        </w:rPr>
      </w:pPr>
      <w:r w:rsidRPr="00BE468E">
        <w:rPr>
          <w:sz w:val="28"/>
          <w:szCs w:val="28"/>
        </w:rPr>
        <w:t>- Các tổn thương Trật khớp vai, gãy xương đòn, gãy xương cánh tay chưa được giải quyết ngoại khoa triệt để.</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401509" w:rsidRPr="005F7A64" w:rsidRDefault="00ED2F33" w:rsidP="005F7A64">
      <w:pPr>
        <w:widowControl w:val="0"/>
        <w:spacing w:before="120" w:after="120"/>
        <w:ind w:firstLine="567"/>
        <w:jc w:val="both"/>
        <w:rPr>
          <w:sz w:val="28"/>
          <w:szCs w:val="28"/>
          <w:lang w:val="vi-VN"/>
        </w:rPr>
      </w:pPr>
      <w:r w:rsidRPr="005F7A64">
        <w:rPr>
          <w:sz w:val="28"/>
          <w:szCs w:val="28"/>
        </w:rPr>
        <w:t>4.1. Người thực hiện</w:t>
      </w:r>
      <w:r w:rsidR="00401509" w:rsidRPr="005F7A64">
        <w:rPr>
          <w:sz w:val="28"/>
          <w:szCs w:val="28"/>
          <w:lang w:val="vi-VN"/>
        </w:rPr>
        <w:t>:</w:t>
      </w:r>
    </w:p>
    <w:p w:rsidR="00ED2F33" w:rsidRPr="005F7A64" w:rsidRDefault="00BE468E" w:rsidP="005F7A64">
      <w:pPr>
        <w:widowControl w:val="0"/>
        <w:spacing w:before="120" w:after="120"/>
        <w:ind w:firstLine="567"/>
        <w:jc w:val="both"/>
        <w:rPr>
          <w:sz w:val="28"/>
          <w:szCs w:val="28"/>
        </w:rPr>
      </w:pPr>
      <w:r w:rsidRPr="005F7A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rPr>
      </w:pPr>
      <w:r w:rsidRPr="005F7A64">
        <w:rPr>
          <w:sz w:val="28"/>
          <w:szCs w:val="28"/>
        </w:rPr>
        <w:t>4.2. Phương tiện</w:t>
      </w:r>
    </w:p>
    <w:p w:rsidR="00ED2F33" w:rsidRPr="005F7A64" w:rsidRDefault="00ED2F33" w:rsidP="005F7A64">
      <w:pPr>
        <w:widowControl w:val="0"/>
        <w:spacing w:before="120" w:after="120"/>
        <w:ind w:firstLine="567"/>
        <w:jc w:val="both"/>
        <w:rPr>
          <w:sz w:val="28"/>
          <w:szCs w:val="28"/>
        </w:rPr>
      </w:pPr>
      <w:r w:rsidRPr="005F7A64">
        <w:rPr>
          <w:sz w:val="28"/>
          <w:szCs w:val="28"/>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rPr>
      </w:pPr>
      <w:r w:rsidRPr="005F7A64">
        <w:rPr>
          <w:sz w:val="28"/>
          <w:szCs w:val="28"/>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Được khám và làm hồ sơ bệnh án theo quy định</w:t>
      </w:r>
    </w:p>
    <w:p w:rsidR="00ED2F33" w:rsidRPr="00BE468E" w:rsidRDefault="00ED2F33" w:rsidP="005F7A64">
      <w:pPr>
        <w:widowControl w:val="0"/>
        <w:spacing w:before="120" w:after="120"/>
        <w:ind w:firstLine="567"/>
        <w:jc w:val="both"/>
        <w:rPr>
          <w:sz w:val="28"/>
          <w:szCs w:val="28"/>
        </w:rPr>
      </w:pPr>
      <w:r w:rsidRPr="005F7A64">
        <w:rPr>
          <w:sz w:val="28"/>
          <w:szCs w:val="28"/>
        </w:rPr>
        <w:t>- Tư thế thoải mái, bộc</w:t>
      </w:r>
      <w:r w:rsidRPr="00BE468E">
        <w:rPr>
          <w:sz w:val="28"/>
          <w:szCs w:val="28"/>
        </w:rPr>
        <w:t xml:space="preserve"> lộ vùng huyệt định châm</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ED2F33" w:rsidRPr="005F7A64" w:rsidRDefault="00ED2F33" w:rsidP="005F7A64">
      <w:pPr>
        <w:widowControl w:val="0"/>
        <w:spacing w:before="120" w:after="120"/>
        <w:ind w:firstLine="567"/>
        <w:jc w:val="both"/>
        <w:rPr>
          <w:sz w:val="28"/>
          <w:szCs w:val="28"/>
        </w:rPr>
      </w:pPr>
      <w:r w:rsidRPr="005F7A64">
        <w:rPr>
          <w:sz w:val="28"/>
          <w:szCs w:val="28"/>
        </w:rPr>
        <w:t>Châm tả các huyệt</w:t>
      </w:r>
      <w:r w:rsidR="00401509" w:rsidRPr="005F7A64">
        <w:rPr>
          <w:sz w:val="28"/>
          <w:szCs w:val="28"/>
          <w:lang w:val="vi-VN"/>
        </w:rPr>
        <w:t>:</w:t>
      </w:r>
      <w:r w:rsidRPr="005F7A64">
        <w:rPr>
          <w:sz w:val="28"/>
          <w:szCs w:val="28"/>
        </w:rPr>
        <w:t xml:space="preserve"> Bách hội</w:t>
      </w:r>
      <w:r w:rsidR="00401509" w:rsidRPr="005F7A64">
        <w:rPr>
          <w:sz w:val="28"/>
          <w:szCs w:val="28"/>
          <w:lang w:val="vi-VN"/>
        </w:rPr>
        <w:t>,</w:t>
      </w:r>
      <w:r w:rsidRPr="005F7A64">
        <w:rPr>
          <w:sz w:val="28"/>
          <w:szCs w:val="28"/>
        </w:rPr>
        <w:t xml:space="preserve"> Phong trì</w:t>
      </w:r>
      <w:r w:rsidR="00401509" w:rsidRPr="005F7A64">
        <w:rPr>
          <w:sz w:val="28"/>
          <w:szCs w:val="28"/>
          <w:lang w:val="vi-VN"/>
        </w:rPr>
        <w:t>,</w:t>
      </w:r>
      <w:r w:rsidRPr="005F7A64">
        <w:rPr>
          <w:sz w:val="28"/>
          <w:szCs w:val="28"/>
        </w:rPr>
        <w:t xml:space="preserve"> Kiên liêu</w:t>
      </w:r>
      <w:r w:rsidR="00401509" w:rsidRPr="005F7A64">
        <w:rPr>
          <w:sz w:val="28"/>
          <w:szCs w:val="28"/>
          <w:lang w:val="vi-VN"/>
        </w:rPr>
        <w:t>,</w:t>
      </w:r>
      <w:r w:rsidRPr="005F7A64">
        <w:rPr>
          <w:sz w:val="28"/>
          <w:szCs w:val="28"/>
        </w:rPr>
        <w:t xml:space="preserve"> Giáp tích C3- D1</w:t>
      </w:r>
      <w:r w:rsidR="00F70ABC" w:rsidRPr="005F7A64">
        <w:rPr>
          <w:sz w:val="28"/>
          <w:szCs w:val="28"/>
          <w:lang w:val="vi-VN"/>
        </w:rPr>
        <w:t>,</w:t>
      </w:r>
      <w:r w:rsidRPr="005F7A64">
        <w:rPr>
          <w:sz w:val="28"/>
          <w:szCs w:val="28"/>
        </w:rPr>
        <w:t xml:space="preserve"> Kiên trinh</w:t>
      </w:r>
      <w:r w:rsidR="00F70ABC" w:rsidRPr="005F7A64">
        <w:rPr>
          <w:sz w:val="28"/>
          <w:szCs w:val="28"/>
          <w:lang w:val="vi-VN"/>
        </w:rPr>
        <w:t>,</w:t>
      </w:r>
      <w:r w:rsidRPr="005F7A64">
        <w:rPr>
          <w:sz w:val="28"/>
          <w:szCs w:val="28"/>
        </w:rPr>
        <w:t xml:space="preserve"> Cực truyền</w:t>
      </w:r>
      <w:r w:rsidR="00F70ABC" w:rsidRPr="005F7A64">
        <w:rPr>
          <w:sz w:val="28"/>
          <w:szCs w:val="28"/>
          <w:lang w:val="vi-VN"/>
        </w:rPr>
        <w:t>,</w:t>
      </w:r>
      <w:r w:rsidRPr="005F7A64">
        <w:rPr>
          <w:sz w:val="28"/>
          <w:szCs w:val="28"/>
        </w:rPr>
        <w:t xml:space="preserve"> Kiên ngung</w:t>
      </w:r>
      <w:r w:rsidR="00F70ABC" w:rsidRPr="005F7A64">
        <w:rPr>
          <w:sz w:val="28"/>
          <w:szCs w:val="28"/>
          <w:lang w:val="vi-VN"/>
        </w:rPr>
        <w:t>,</w:t>
      </w:r>
      <w:r w:rsidRPr="005F7A64">
        <w:rPr>
          <w:sz w:val="28"/>
          <w:szCs w:val="28"/>
        </w:rPr>
        <w:t xml:space="preserve"> Tý nhu</w:t>
      </w:r>
      <w:r w:rsidR="00F70ABC" w:rsidRPr="005F7A64">
        <w:rPr>
          <w:sz w:val="28"/>
          <w:szCs w:val="28"/>
          <w:lang w:val="vi-VN"/>
        </w:rPr>
        <w:t>,</w:t>
      </w:r>
      <w:r w:rsidRPr="005F7A64">
        <w:rPr>
          <w:sz w:val="28"/>
          <w:szCs w:val="28"/>
        </w:rPr>
        <w:t xml:space="preserve"> Thủ ngũ lý</w:t>
      </w:r>
      <w:r w:rsidR="00F70ABC" w:rsidRPr="005F7A64">
        <w:rPr>
          <w:sz w:val="28"/>
          <w:szCs w:val="28"/>
          <w:lang w:val="vi-VN"/>
        </w:rPr>
        <w:t>,</w:t>
      </w:r>
      <w:r w:rsidRPr="005F7A64">
        <w:rPr>
          <w:sz w:val="28"/>
          <w:szCs w:val="28"/>
        </w:rPr>
        <w:t xml:space="preserve"> Khúc trì</w:t>
      </w:r>
      <w:r w:rsidR="00F70ABC" w:rsidRPr="005F7A64">
        <w:rPr>
          <w:sz w:val="28"/>
          <w:szCs w:val="28"/>
          <w:lang w:val="vi-VN"/>
        </w:rPr>
        <w:t>,</w:t>
      </w:r>
      <w:r w:rsidRPr="005F7A64">
        <w:rPr>
          <w:sz w:val="28"/>
          <w:szCs w:val="28"/>
        </w:rPr>
        <w:t xml:space="preserve"> Hợp cốc</w:t>
      </w:r>
      <w:r w:rsidR="00F70ABC" w:rsidRPr="005F7A64">
        <w:rPr>
          <w:sz w:val="28"/>
          <w:szCs w:val="28"/>
          <w:lang w:val="vi-VN"/>
        </w:rPr>
        <w:t>,</w:t>
      </w:r>
      <w:r w:rsidRPr="005F7A64">
        <w:rPr>
          <w:sz w:val="28"/>
          <w:szCs w:val="28"/>
        </w:rPr>
        <w:t xml:space="preserve"> Lao cung</w:t>
      </w:r>
      <w:r w:rsidR="00F70ABC" w:rsidRPr="005F7A64">
        <w:rPr>
          <w:sz w:val="28"/>
          <w:szCs w:val="28"/>
          <w:lang w:val="vi-VN"/>
        </w:rPr>
        <w:t>,</w:t>
      </w:r>
      <w:r w:rsidRPr="005F7A64">
        <w:rPr>
          <w:sz w:val="28"/>
          <w:szCs w:val="28"/>
        </w:rPr>
        <w:t xml:space="preserve"> Bát tà</w:t>
      </w:r>
    </w:p>
    <w:p w:rsidR="00ED2F33" w:rsidRPr="005F7A64" w:rsidRDefault="00ED2F33" w:rsidP="005F7A64">
      <w:pPr>
        <w:widowControl w:val="0"/>
        <w:tabs>
          <w:tab w:val="left" w:pos="2160"/>
          <w:tab w:val="left" w:pos="4320"/>
          <w:tab w:val="left" w:pos="6480"/>
        </w:tabs>
        <w:spacing w:before="120" w:after="120"/>
        <w:ind w:firstLine="567"/>
        <w:jc w:val="both"/>
        <w:rPr>
          <w:sz w:val="28"/>
          <w:szCs w:val="28"/>
        </w:rPr>
      </w:pPr>
      <w:r w:rsidRPr="005F7A64">
        <w:rPr>
          <w:sz w:val="28"/>
          <w:szCs w:val="28"/>
        </w:rPr>
        <w:t>Châm bổ các huyệt</w:t>
      </w:r>
      <w:r w:rsidR="00F70ABC" w:rsidRPr="005F7A64">
        <w:rPr>
          <w:sz w:val="28"/>
          <w:szCs w:val="28"/>
          <w:lang w:val="vi-VN"/>
        </w:rPr>
        <w:t>:</w:t>
      </w:r>
      <w:r w:rsidRPr="005F7A64">
        <w:rPr>
          <w:sz w:val="28"/>
          <w:szCs w:val="28"/>
        </w:rPr>
        <w:t xml:space="preserve"> Tam âm giao</w:t>
      </w:r>
      <w:r w:rsidR="00F70ABC" w:rsidRPr="005F7A64">
        <w:rPr>
          <w:sz w:val="28"/>
          <w:szCs w:val="28"/>
          <w:lang w:val="vi-VN"/>
        </w:rPr>
        <w:t>,</w:t>
      </w:r>
      <w:r w:rsidRPr="005F7A64">
        <w:rPr>
          <w:sz w:val="28"/>
          <w:szCs w:val="28"/>
        </w:rPr>
        <w:t xml:space="preserve"> Huyết hải</w:t>
      </w:r>
      <w:r w:rsidR="00F70ABC" w:rsidRPr="005F7A64">
        <w:rPr>
          <w:sz w:val="28"/>
          <w:szCs w:val="28"/>
          <w:lang w:val="vi-VN"/>
        </w:rPr>
        <w:t>,</w:t>
      </w:r>
      <w:r w:rsidRPr="005F7A64">
        <w:rPr>
          <w:sz w:val="28"/>
          <w:szCs w:val="28"/>
        </w:rPr>
        <w:t xml:space="preserve"> Thái xung</w:t>
      </w:r>
    </w:p>
    <w:p w:rsidR="00ED2F33" w:rsidRPr="005F7A64" w:rsidRDefault="00ED2F33" w:rsidP="005F7A64">
      <w:pPr>
        <w:widowControl w:val="0"/>
        <w:spacing w:before="120" w:after="120"/>
        <w:ind w:firstLine="567"/>
        <w:jc w:val="both"/>
        <w:rPr>
          <w:sz w:val="28"/>
          <w:szCs w:val="28"/>
        </w:rPr>
      </w:pPr>
      <w:r w:rsidRPr="005F7A64">
        <w:rPr>
          <w:sz w:val="28"/>
          <w:szCs w:val="28"/>
        </w:rPr>
        <w:t>5.2. Thủ thuật</w:t>
      </w:r>
    </w:p>
    <w:p w:rsidR="00ED2F33" w:rsidRPr="005F7A64" w:rsidRDefault="00ED2F33" w:rsidP="005F7A64">
      <w:pPr>
        <w:widowControl w:val="0"/>
        <w:spacing w:before="120" w:after="120"/>
        <w:ind w:firstLine="567"/>
        <w:jc w:val="both"/>
        <w:rPr>
          <w:sz w:val="28"/>
          <w:szCs w:val="28"/>
        </w:rPr>
      </w:pPr>
      <w:r w:rsidRPr="005F7A64">
        <w:rPr>
          <w:sz w:val="28"/>
          <w:szCs w:val="28"/>
        </w:rPr>
        <w:lastRenderedPageBreak/>
        <w:t>- Bước 1 Xác định và sát trùng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2 Châm kim vào huyệt theo các thì sau</w:t>
      </w:r>
    </w:p>
    <w:p w:rsidR="00ED2F33" w:rsidRPr="005F7A64" w:rsidRDefault="00ED2F33" w:rsidP="005F7A64">
      <w:pPr>
        <w:widowControl w:val="0"/>
        <w:spacing w:before="120" w:after="120"/>
        <w:ind w:firstLine="567"/>
        <w:jc w:val="both"/>
        <w:rPr>
          <w:sz w:val="28"/>
          <w:szCs w:val="28"/>
        </w:rPr>
      </w:pPr>
      <w:r w:rsidRPr="005F7A64">
        <w:rPr>
          <w:sz w:val="28"/>
          <w:szCs w:val="28"/>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xml:space="preserve">Thì 2 Đẩy kim từ từ tới huyệt, kích thích kim cho đến khi </w:t>
      </w:r>
      <w:r w:rsidR="00F70ABC" w:rsidRPr="005F7A64">
        <w:rPr>
          <w:sz w:val="28"/>
          <w:szCs w:val="28"/>
        </w:rPr>
        <w:t>đạt ”Đắc khí”</w:t>
      </w:r>
      <w:r w:rsidRPr="005F7A64">
        <w:rPr>
          <w:sz w:val="28"/>
          <w:szCs w:val="28"/>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3. Kích thích huyệt bằng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rPr>
      </w:pPr>
      <w:r w:rsidRPr="005F7A64">
        <w:rPr>
          <w:sz w:val="28"/>
          <w:szCs w:val="28"/>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Thời gian 20 - 30 phút cho một lần điện châm.</w:t>
      </w:r>
    </w:p>
    <w:p w:rsidR="00ED2F33" w:rsidRPr="005F7A64" w:rsidRDefault="00ED2F33" w:rsidP="005F7A64">
      <w:pPr>
        <w:widowControl w:val="0"/>
        <w:spacing w:before="120" w:after="120"/>
        <w:ind w:firstLine="567"/>
        <w:jc w:val="both"/>
        <w:rPr>
          <w:sz w:val="28"/>
          <w:szCs w:val="28"/>
        </w:rPr>
      </w:pPr>
      <w:r w:rsidRPr="005F7A64">
        <w:rPr>
          <w:sz w:val="28"/>
          <w:szCs w:val="28"/>
        </w:rPr>
        <w:t>- Bước 4. Rút kim, sát khuẩn da vùng huyệt vừa châm.</w:t>
      </w:r>
    </w:p>
    <w:p w:rsidR="00ED2F33" w:rsidRPr="005F7A64" w:rsidRDefault="00ED2F33" w:rsidP="005F7A64">
      <w:pPr>
        <w:widowControl w:val="0"/>
        <w:spacing w:before="120" w:after="120"/>
        <w:ind w:firstLine="567"/>
        <w:jc w:val="both"/>
        <w:rPr>
          <w:sz w:val="28"/>
          <w:szCs w:val="28"/>
        </w:rPr>
      </w:pPr>
      <w:r w:rsidRPr="005F7A64">
        <w:rPr>
          <w:sz w:val="28"/>
          <w:szCs w:val="28"/>
        </w:rPr>
        <w:t>5.3. Liệu trình điều trị</w:t>
      </w:r>
    </w:p>
    <w:p w:rsidR="00ED2F33" w:rsidRPr="00BE468E" w:rsidRDefault="00ED2F33" w:rsidP="005F7A64">
      <w:pPr>
        <w:widowControl w:val="0"/>
        <w:spacing w:before="120" w:after="120"/>
        <w:ind w:firstLine="567"/>
        <w:jc w:val="both"/>
        <w:rPr>
          <w:sz w:val="28"/>
          <w:szCs w:val="28"/>
        </w:rPr>
      </w:pPr>
      <w:r w:rsidRPr="005F7A64">
        <w:rPr>
          <w:sz w:val="28"/>
          <w:szCs w:val="28"/>
        </w:rPr>
        <w:t>- Điện châm ngày</w:t>
      </w:r>
      <w:r w:rsidRPr="00BE468E">
        <w:rPr>
          <w:sz w:val="28"/>
          <w:szCs w:val="28"/>
        </w:rPr>
        <w:t xml:space="preserve"> một lần</w:t>
      </w:r>
    </w:p>
    <w:p w:rsidR="00ED2F33" w:rsidRPr="00BE468E" w:rsidRDefault="00ED2F33" w:rsidP="005F7A64">
      <w:pPr>
        <w:widowControl w:val="0"/>
        <w:spacing w:before="120" w:after="120"/>
        <w:ind w:firstLine="567"/>
        <w:jc w:val="both"/>
        <w:rPr>
          <w:sz w:val="28"/>
          <w:szCs w:val="28"/>
        </w:rPr>
      </w:pPr>
      <w:r w:rsidRPr="00BE468E">
        <w:rPr>
          <w:sz w:val="28"/>
          <w:szCs w:val="28"/>
        </w:rPr>
        <w:t>- Một liệu trình điều trị từ 25 - 30 lần điện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6.1. Theo dõi:</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6.2. Xử trí tai biến</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 Vựng châm</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 bông khô vô khuẩn ép tại chỗ, không day.</w:t>
      </w:r>
    </w:p>
    <w:p w:rsidR="00F70ABC" w:rsidRPr="005F7A64" w:rsidRDefault="00F70ABC" w:rsidP="005F7A64">
      <w:pPr>
        <w:spacing w:after="160" w:line="259" w:lineRule="auto"/>
        <w:ind w:firstLine="567"/>
        <w:rPr>
          <w:sz w:val="28"/>
          <w:szCs w:val="28"/>
          <w:lang w:val="fr-FR"/>
        </w:rPr>
      </w:pPr>
      <w:r w:rsidRPr="005F7A64">
        <w:rPr>
          <w:sz w:val="28"/>
          <w:szCs w:val="28"/>
          <w:lang w:val="fr-FR"/>
        </w:rPr>
        <w:br w:type="page"/>
      </w:r>
    </w:p>
    <w:p w:rsidR="005F7A64" w:rsidRDefault="00ED2F33" w:rsidP="00517339">
      <w:pPr>
        <w:widowControl w:val="0"/>
        <w:jc w:val="center"/>
        <w:rPr>
          <w:b/>
          <w:sz w:val="28"/>
          <w:szCs w:val="28"/>
        </w:rPr>
      </w:pPr>
      <w:r w:rsidRPr="00BE468E">
        <w:rPr>
          <w:b/>
          <w:sz w:val="28"/>
          <w:szCs w:val="28"/>
        </w:rPr>
        <w:lastRenderedPageBreak/>
        <w:t>ĐIỆN CHÂM ĐIỀU TRỊ CHẬM PHÁT TRIỂN TRÍ TUỆ</w:t>
      </w:r>
    </w:p>
    <w:p w:rsidR="00ED2F33" w:rsidRDefault="00ED2F33" w:rsidP="00517339">
      <w:pPr>
        <w:widowControl w:val="0"/>
        <w:jc w:val="center"/>
        <w:rPr>
          <w:b/>
          <w:sz w:val="28"/>
          <w:szCs w:val="28"/>
        </w:rPr>
      </w:pPr>
      <w:r w:rsidRPr="00BE468E">
        <w:rPr>
          <w:b/>
          <w:sz w:val="28"/>
          <w:szCs w:val="28"/>
        </w:rPr>
        <w:t>Ở TRẺ BẠI NÃO</w:t>
      </w:r>
    </w:p>
    <w:p w:rsidR="005F7A64" w:rsidRPr="005F7A64" w:rsidRDefault="005F7A64" w:rsidP="005F7A64">
      <w:pPr>
        <w:widowControl w:val="0"/>
        <w:ind w:firstLine="567"/>
        <w:jc w:val="center"/>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Bại não là tổn thương não không tiến triển xảy ra vào giai đoạn trước khi sinh, trong khi sinh và sau khi sinh đến 5 tuổi. Biểu hiện bằng các rối loạn về vận động, trí tuệ, giác quan và hành vi.</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Trẻ được chuẩn đoán là bại não với tổn thương trí tuệ ở các mức độ khác nhau.</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 Trẻ bại não đang mắc các bệnh cấp tính khác như hô hấp, tiêu hóa.</w:t>
      </w:r>
    </w:p>
    <w:p w:rsidR="00ED2F33" w:rsidRPr="00BE468E" w:rsidRDefault="00ED2F33" w:rsidP="005F7A64">
      <w:pPr>
        <w:widowControl w:val="0"/>
        <w:spacing w:before="120" w:after="120"/>
        <w:ind w:firstLine="567"/>
        <w:jc w:val="both"/>
        <w:rPr>
          <w:sz w:val="28"/>
          <w:szCs w:val="28"/>
        </w:rPr>
      </w:pPr>
      <w:r w:rsidRPr="00BE468E">
        <w:rPr>
          <w:sz w:val="28"/>
          <w:szCs w:val="28"/>
        </w:rPr>
        <w:t>- Trẻ bại não có động kinh mà hiện tại chưa khống chế được cơn.</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F70ABC" w:rsidRPr="005F7A64" w:rsidRDefault="00ED2F33" w:rsidP="005F7A64">
      <w:pPr>
        <w:widowControl w:val="0"/>
        <w:spacing w:before="120" w:after="120"/>
        <w:ind w:firstLine="567"/>
        <w:jc w:val="both"/>
        <w:rPr>
          <w:sz w:val="28"/>
          <w:szCs w:val="28"/>
          <w:lang w:val="vi-VN"/>
        </w:rPr>
      </w:pPr>
      <w:r w:rsidRPr="005F7A64">
        <w:rPr>
          <w:sz w:val="28"/>
          <w:szCs w:val="28"/>
        </w:rPr>
        <w:t>4.1. Người thực hiện</w:t>
      </w:r>
      <w:r w:rsidR="00F70ABC" w:rsidRPr="005F7A64">
        <w:rPr>
          <w:sz w:val="28"/>
          <w:szCs w:val="28"/>
          <w:lang w:val="vi-VN"/>
        </w:rPr>
        <w:t>:</w:t>
      </w:r>
    </w:p>
    <w:p w:rsidR="00ED2F33" w:rsidRPr="005F7A64" w:rsidRDefault="00BE468E" w:rsidP="005F7A64">
      <w:pPr>
        <w:widowControl w:val="0"/>
        <w:spacing w:before="120" w:after="120"/>
        <w:ind w:firstLine="567"/>
        <w:jc w:val="both"/>
        <w:rPr>
          <w:sz w:val="28"/>
          <w:szCs w:val="28"/>
        </w:rPr>
      </w:pPr>
      <w:r w:rsidRPr="005F7A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rPr>
      </w:pPr>
      <w:r w:rsidRPr="005F7A64">
        <w:rPr>
          <w:sz w:val="28"/>
          <w:szCs w:val="28"/>
        </w:rPr>
        <w:t>4.2. Phương tiện</w:t>
      </w:r>
    </w:p>
    <w:p w:rsidR="00ED2F33" w:rsidRPr="005F7A64" w:rsidRDefault="00ED2F33" w:rsidP="005F7A64">
      <w:pPr>
        <w:widowControl w:val="0"/>
        <w:spacing w:before="120" w:after="120"/>
        <w:ind w:firstLine="567"/>
        <w:jc w:val="both"/>
        <w:rPr>
          <w:sz w:val="28"/>
          <w:szCs w:val="28"/>
        </w:rPr>
      </w:pPr>
      <w:r w:rsidRPr="005F7A64">
        <w:rPr>
          <w:sz w:val="28"/>
          <w:szCs w:val="28"/>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rPr>
      </w:pPr>
      <w:r w:rsidRPr="005F7A64">
        <w:rPr>
          <w:sz w:val="28"/>
          <w:szCs w:val="28"/>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Được khám và làm hồ sơ bệnh án theo quy định</w:t>
      </w:r>
    </w:p>
    <w:p w:rsidR="00ED2F33" w:rsidRPr="00BE468E" w:rsidRDefault="00ED2F33" w:rsidP="005F7A64">
      <w:pPr>
        <w:widowControl w:val="0"/>
        <w:spacing w:before="120" w:after="120"/>
        <w:ind w:firstLine="567"/>
        <w:jc w:val="both"/>
        <w:rPr>
          <w:sz w:val="28"/>
          <w:szCs w:val="28"/>
        </w:rPr>
      </w:pPr>
      <w:r w:rsidRPr="005F7A64">
        <w:rPr>
          <w:sz w:val="28"/>
          <w:szCs w:val="28"/>
        </w:rPr>
        <w:t>- Tư thế thoải mái, bộc lộ vùng huyệt</w:t>
      </w:r>
      <w:r w:rsidRPr="00BE468E">
        <w:rPr>
          <w:sz w:val="28"/>
          <w:szCs w:val="28"/>
        </w:rPr>
        <w:t xml:space="preserve"> châm.</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2E60F3" w:rsidRPr="007F5D84" w:rsidRDefault="002E60F3" w:rsidP="002E60F3">
      <w:pPr>
        <w:spacing w:before="120"/>
        <w:ind w:firstLine="567"/>
        <w:jc w:val="both"/>
        <w:rPr>
          <w:sz w:val="28"/>
          <w:szCs w:val="28"/>
        </w:rPr>
      </w:pPr>
      <w:r w:rsidRPr="005F7A64">
        <w:rPr>
          <w:sz w:val="28"/>
          <w:szCs w:val="28"/>
        </w:rPr>
        <w:t>Châm tả các huyệt</w:t>
      </w:r>
      <w:r w:rsidRPr="005F7A64">
        <w:rPr>
          <w:sz w:val="28"/>
          <w:szCs w:val="28"/>
          <w:lang w:val="vi-VN"/>
        </w:rPr>
        <w:t>:</w:t>
      </w:r>
      <w:r w:rsidRPr="005F7A64">
        <w:rPr>
          <w:sz w:val="28"/>
          <w:szCs w:val="28"/>
        </w:rPr>
        <w:t xml:space="preserve"> </w:t>
      </w:r>
      <w:r>
        <w:rPr>
          <w:sz w:val="28"/>
          <w:szCs w:val="28"/>
          <w:lang w:val="vi-VN"/>
        </w:rPr>
        <w:t xml:space="preserve">Ấn đường, Thái dương, Bách hội, Tứ thần thông, Suất cốc, Thính cung, </w:t>
      </w:r>
      <w:r w:rsidRPr="007F5D84">
        <w:rPr>
          <w:sz w:val="28"/>
          <w:szCs w:val="28"/>
        </w:rPr>
        <w:t>Phong trì, Thượng liêm tuyền, Khúc trì, Nội quan, Tâm du, Thần môn.</w:t>
      </w:r>
    </w:p>
    <w:p w:rsidR="002E60F3" w:rsidRPr="005F7A64" w:rsidRDefault="002E60F3" w:rsidP="002E60F3">
      <w:pPr>
        <w:widowControl w:val="0"/>
        <w:spacing w:before="120" w:after="120"/>
        <w:ind w:firstLine="567"/>
        <w:jc w:val="both"/>
        <w:rPr>
          <w:sz w:val="28"/>
          <w:szCs w:val="28"/>
        </w:rPr>
      </w:pPr>
      <w:r w:rsidRPr="005F7A64">
        <w:rPr>
          <w:sz w:val="28"/>
          <w:szCs w:val="28"/>
        </w:rPr>
        <w:t>Châm bổ các huyệt</w:t>
      </w:r>
      <w:r w:rsidRPr="005F7A64">
        <w:rPr>
          <w:sz w:val="28"/>
          <w:szCs w:val="28"/>
          <w:lang w:val="vi-VN"/>
        </w:rPr>
        <w:t>:</w:t>
      </w:r>
      <w:r w:rsidRPr="005F7A64">
        <w:rPr>
          <w:sz w:val="28"/>
          <w:szCs w:val="28"/>
        </w:rPr>
        <w:t xml:space="preserve"> Thái xung</w:t>
      </w:r>
      <w:r w:rsidRPr="005F7A64">
        <w:rPr>
          <w:sz w:val="28"/>
          <w:szCs w:val="28"/>
          <w:lang w:val="vi-VN"/>
        </w:rPr>
        <w:t>,</w:t>
      </w:r>
      <w:r w:rsidRPr="005F7A64">
        <w:rPr>
          <w:sz w:val="28"/>
          <w:szCs w:val="28"/>
        </w:rPr>
        <w:t xml:space="preserve"> Thái khê</w:t>
      </w:r>
      <w:r w:rsidRPr="005F7A64">
        <w:rPr>
          <w:sz w:val="28"/>
          <w:szCs w:val="28"/>
          <w:lang w:val="vi-VN"/>
        </w:rPr>
        <w:t>,</w:t>
      </w:r>
      <w:r w:rsidRPr="005F7A64">
        <w:rPr>
          <w:sz w:val="28"/>
          <w:szCs w:val="28"/>
        </w:rPr>
        <w:t xml:space="preserve"> Thận du</w:t>
      </w:r>
      <w:r w:rsidRPr="005F7A64">
        <w:rPr>
          <w:sz w:val="28"/>
          <w:szCs w:val="28"/>
          <w:lang w:val="vi-VN"/>
        </w:rPr>
        <w:t>,</w:t>
      </w:r>
      <w:r w:rsidRPr="005F7A64">
        <w:rPr>
          <w:sz w:val="28"/>
          <w:szCs w:val="28"/>
        </w:rPr>
        <w:t xml:space="preserve"> Tam âm giao</w:t>
      </w:r>
    </w:p>
    <w:p w:rsidR="00ED2F33" w:rsidRPr="005F7A64" w:rsidRDefault="00ED2F33" w:rsidP="005F7A64">
      <w:pPr>
        <w:widowControl w:val="0"/>
        <w:spacing w:before="120" w:after="120"/>
        <w:ind w:firstLine="567"/>
        <w:jc w:val="both"/>
        <w:rPr>
          <w:sz w:val="28"/>
          <w:szCs w:val="28"/>
        </w:rPr>
      </w:pPr>
      <w:r w:rsidRPr="005F7A64">
        <w:rPr>
          <w:sz w:val="28"/>
          <w:szCs w:val="28"/>
        </w:rPr>
        <w:t>5.2. Thủ thuật</w:t>
      </w:r>
    </w:p>
    <w:p w:rsidR="00ED2F33" w:rsidRPr="005F7A64" w:rsidRDefault="00ED2F33" w:rsidP="005F7A64">
      <w:pPr>
        <w:widowControl w:val="0"/>
        <w:tabs>
          <w:tab w:val="left" w:pos="6480"/>
        </w:tabs>
        <w:spacing w:before="120" w:after="120"/>
        <w:ind w:firstLine="567"/>
        <w:jc w:val="both"/>
        <w:rPr>
          <w:sz w:val="28"/>
          <w:szCs w:val="28"/>
        </w:rPr>
      </w:pPr>
      <w:r w:rsidRPr="005F7A64">
        <w:rPr>
          <w:sz w:val="28"/>
          <w:szCs w:val="28"/>
        </w:rPr>
        <w:t>- Bước 1 Xác định và sát trùng da vùng huyệt</w:t>
      </w:r>
    </w:p>
    <w:p w:rsidR="00ED2F33" w:rsidRPr="005F7A64" w:rsidRDefault="00ED2F33" w:rsidP="005F7A64">
      <w:pPr>
        <w:widowControl w:val="0"/>
        <w:tabs>
          <w:tab w:val="left" w:pos="6480"/>
        </w:tabs>
        <w:spacing w:before="120" w:after="120"/>
        <w:ind w:firstLine="567"/>
        <w:jc w:val="both"/>
        <w:rPr>
          <w:sz w:val="28"/>
          <w:szCs w:val="28"/>
        </w:rPr>
      </w:pPr>
      <w:r w:rsidRPr="005F7A64">
        <w:rPr>
          <w:sz w:val="28"/>
          <w:szCs w:val="28"/>
        </w:rPr>
        <w:t>- Bước 2 Châm kim vào huyệt theo các thì sau</w:t>
      </w:r>
    </w:p>
    <w:p w:rsidR="00ED2F33" w:rsidRPr="005F7A64" w:rsidRDefault="00ED2F33" w:rsidP="005F7A64">
      <w:pPr>
        <w:widowControl w:val="0"/>
        <w:spacing w:before="120" w:after="120"/>
        <w:ind w:firstLine="567"/>
        <w:jc w:val="both"/>
        <w:rPr>
          <w:sz w:val="28"/>
          <w:szCs w:val="28"/>
        </w:rPr>
      </w:pPr>
      <w:r w:rsidRPr="005F7A64">
        <w:rPr>
          <w:sz w:val="28"/>
          <w:szCs w:val="28"/>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xml:space="preserve">Thì 2 Đẩy kim từ từ tới huyệt, kích thích kim cho đến khi </w:t>
      </w:r>
      <w:r w:rsidR="00F70ABC" w:rsidRPr="005F7A64">
        <w:rPr>
          <w:sz w:val="28"/>
          <w:szCs w:val="28"/>
        </w:rPr>
        <w:t>đạt ”Đắc khí”</w:t>
      </w:r>
      <w:r w:rsidRPr="005F7A64">
        <w:rPr>
          <w:sz w:val="28"/>
          <w:szCs w:val="28"/>
        </w:rPr>
        <w:t xml:space="preserve"> (bệnh </w:t>
      </w:r>
      <w:r w:rsidRPr="005F7A64">
        <w:rPr>
          <w:sz w:val="28"/>
          <w:szCs w:val="28"/>
        </w:rPr>
        <w:lastRenderedPageBreak/>
        <w:t>nhân có cảm giác căng, tức, nặng vừa phải, không đau ở vùng huyệt vừa châm kim, thầy thuốc cảm giác kim mút chặt tại vị trí huyệt).</w:t>
      </w:r>
    </w:p>
    <w:p w:rsidR="00ED2F33" w:rsidRPr="005F7A64" w:rsidRDefault="00ED2F33" w:rsidP="005F7A64">
      <w:pPr>
        <w:widowControl w:val="0"/>
        <w:tabs>
          <w:tab w:val="left" w:pos="6480"/>
        </w:tabs>
        <w:spacing w:before="120" w:after="120"/>
        <w:ind w:firstLine="567"/>
        <w:jc w:val="both"/>
        <w:rPr>
          <w:sz w:val="28"/>
          <w:szCs w:val="28"/>
        </w:rPr>
      </w:pPr>
      <w:r w:rsidRPr="005F7A64">
        <w:rPr>
          <w:sz w:val="28"/>
          <w:szCs w:val="28"/>
        </w:rPr>
        <w:t>- Bước 3. Kích thích huyệt bằng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rPr>
      </w:pPr>
      <w:r w:rsidRPr="005F7A64">
        <w:rPr>
          <w:sz w:val="28"/>
          <w:szCs w:val="28"/>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Thời gian 20 - 30 phút cho một lần điện châm.</w:t>
      </w:r>
    </w:p>
    <w:p w:rsidR="00ED2F33" w:rsidRPr="005F7A64" w:rsidRDefault="00ED2F33" w:rsidP="005F7A64">
      <w:pPr>
        <w:widowControl w:val="0"/>
        <w:spacing w:before="120" w:after="120"/>
        <w:ind w:firstLine="567"/>
        <w:jc w:val="both"/>
        <w:rPr>
          <w:sz w:val="28"/>
          <w:szCs w:val="28"/>
        </w:rPr>
      </w:pPr>
      <w:r w:rsidRPr="005F7A64">
        <w:rPr>
          <w:sz w:val="28"/>
          <w:szCs w:val="28"/>
        </w:rPr>
        <w:t>- Bước 4. Rút kim, sát khuẩn da vùng huyệt vừa châm.</w:t>
      </w:r>
    </w:p>
    <w:p w:rsidR="00ED2F33" w:rsidRPr="005F7A64" w:rsidRDefault="00ED2F33" w:rsidP="005F7A64">
      <w:pPr>
        <w:widowControl w:val="0"/>
        <w:spacing w:before="120" w:after="120"/>
        <w:ind w:firstLine="567"/>
        <w:jc w:val="both"/>
        <w:rPr>
          <w:sz w:val="28"/>
          <w:szCs w:val="28"/>
        </w:rPr>
      </w:pPr>
      <w:r w:rsidRPr="005F7A64">
        <w:rPr>
          <w:sz w:val="28"/>
          <w:szCs w:val="28"/>
        </w:rPr>
        <w:t>5.3. Liệu trình điều trị</w:t>
      </w:r>
    </w:p>
    <w:p w:rsidR="00ED2F33" w:rsidRPr="00BE468E" w:rsidRDefault="00ED2F33" w:rsidP="005F7A64">
      <w:pPr>
        <w:widowControl w:val="0"/>
        <w:spacing w:before="120" w:after="120"/>
        <w:ind w:firstLine="567"/>
        <w:jc w:val="both"/>
        <w:rPr>
          <w:sz w:val="28"/>
          <w:szCs w:val="28"/>
        </w:rPr>
      </w:pPr>
      <w:r w:rsidRPr="005F7A64">
        <w:rPr>
          <w:sz w:val="28"/>
          <w:szCs w:val="28"/>
        </w:rPr>
        <w:t>- Điện châm ngày một</w:t>
      </w:r>
      <w:r w:rsidRPr="00BE468E">
        <w:rPr>
          <w:sz w:val="28"/>
          <w:szCs w:val="28"/>
        </w:rPr>
        <w:t xml:space="preserve"> lần</w:t>
      </w:r>
    </w:p>
    <w:p w:rsidR="00ED2F33" w:rsidRPr="00BE468E" w:rsidRDefault="00ED2F33" w:rsidP="005F7A64">
      <w:pPr>
        <w:widowControl w:val="0"/>
        <w:spacing w:before="120" w:after="120"/>
        <w:ind w:firstLine="567"/>
        <w:jc w:val="both"/>
        <w:rPr>
          <w:sz w:val="28"/>
          <w:szCs w:val="28"/>
        </w:rPr>
      </w:pPr>
      <w:r w:rsidRPr="00BE468E">
        <w:rPr>
          <w:sz w:val="28"/>
          <w:szCs w:val="28"/>
        </w:rPr>
        <w:t>- Một liệu trình điều trị từ 25 - 30 lần điện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6.1. Theo dõi:</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6.2. Xử trí tai biến</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 Vựng châm</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F70ABC" w:rsidRDefault="00F70ABC" w:rsidP="005F7A64">
      <w:pPr>
        <w:widowControl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w:t>
      </w:r>
      <w:r w:rsidRPr="00BE468E">
        <w:rPr>
          <w:sz w:val="28"/>
          <w:szCs w:val="28"/>
          <w:lang w:val="fr-FR"/>
        </w:rPr>
        <w:t xml:space="preserve"> bông khô vô khuẩn ép tại chỗ, không day.</w:t>
      </w:r>
    </w:p>
    <w:p w:rsidR="00F70ABC" w:rsidRDefault="00F70ABC" w:rsidP="005F7A64">
      <w:pPr>
        <w:spacing w:after="160" w:line="259" w:lineRule="auto"/>
        <w:ind w:firstLine="567"/>
        <w:rPr>
          <w:b/>
          <w:bCs/>
          <w:spacing w:val="1"/>
          <w:sz w:val="28"/>
          <w:szCs w:val="28"/>
        </w:rPr>
      </w:pPr>
      <w:r>
        <w:rPr>
          <w:b/>
          <w:bCs/>
          <w:spacing w:val="1"/>
          <w:sz w:val="28"/>
          <w:szCs w:val="28"/>
        </w:rPr>
        <w:br w:type="page"/>
      </w:r>
    </w:p>
    <w:p w:rsidR="005F7A64" w:rsidRDefault="00ED2F33" w:rsidP="00517339">
      <w:pPr>
        <w:widowControl w:val="0"/>
        <w:jc w:val="center"/>
        <w:rPr>
          <w:b/>
          <w:sz w:val="28"/>
          <w:szCs w:val="28"/>
        </w:rPr>
      </w:pPr>
      <w:r w:rsidRPr="00BE468E">
        <w:rPr>
          <w:b/>
          <w:sz w:val="28"/>
          <w:szCs w:val="28"/>
        </w:rPr>
        <w:lastRenderedPageBreak/>
        <w:t>ĐIỆN C</w:t>
      </w:r>
      <w:r w:rsidR="005F7A64">
        <w:rPr>
          <w:b/>
          <w:sz w:val="28"/>
          <w:szCs w:val="28"/>
        </w:rPr>
        <w:t>HÂM PHỤC HỒI CHỨC NĂNG VẬN ĐỘNG</w:t>
      </w:r>
    </w:p>
    <w:p w:rsidR="00ED2F33" w:rsidRDefault="00ED2F33" w:rsidP="00517339">
      <w:pPr>
        <w:widowControl w:val="0"/>
        <w:jc w:val="center"/>
        <w:rPr>
          <w:b/>
          <w:sz w:val="28"/>
          <w:szCs w:val="28"/>
        </w:rPr>
      </w:pPr>
      <w:r w:rsidRPr="00BE468E">
        <w:rPr>
          <w:b/>
          <w:sz w:val="28"/>
          <w:szCs w:val="28"/>
        </w:rPr>
        <w:t>Ở TRẺ BẠI NÃO</w:t>
      </w:r>
    </w:p>
    <w:p w:rsidR="005F7A64" w:rsidRPr="005F7A64" w:rsidRDefault="005F7A64" w:rsidP="005F7A64">
      <w:pPr>
        <w:widowControl w:val="0"/>
        <w:ind w:firstLine="567"/>
        <w:jc w:val="center"/>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Bại não là tổn thương não không tiến triển xảy ra vào giai đoạn trước khi sinh, trong khi sinh và sau khi sinh đến 5 tuổi. Biểu hiện bằng các rối loạn về vận động, trí tuệ, giác quan và hành vi.</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Trẻ được chuẩn đoán là bại não với rối loạn về chức năng vận động do tổn thương hệ thần kinh Trung ương ở các mức độ khác nhau.</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 Trẻ bại não đang mắc các bệnh cấp tính khác như hô hấp, tiêu hóa...</w:t>
      </w:r>
    </w:p>
    <w:p w:rsidR="00ED2F33" w:rsidRPr="00BE468E" w:rsidRDefault="00ED2F33" w:rsidP="005F7A64">
      <w:pPr>
        <w:widowControl w:val="0"/>
        <w:spacing w:before="120" w:after="120"/>
        <w:ind w:firstLine="567"/>
        <w:jc w:val="both"/>
        <w:rPr>
          <w:sz w:val="28"/>
          <w:szCs w:val="28"/>
        </w:rPr>
      </w:pPr>
      <w:r w:rsidRPr="00BE468E">
        <w:rPr>
          <w:sz w:val="28"/>
          <w:szCs w:val="28"/>
        </w:rPr>
        <w:t>- Trẻ bại não có động kinh mà hiện tại chưa khống chế được cơn.</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5F7A64" w:rsidRPr="005F7A64" w:rsidRDefault="00ED2F33" w:rsidP="005F7A64">
      <w:pPr>
        <w:widowControl w:val="0"/>
        <w:spacing w:before="120" w:after="120"/>
        <w:ind w:firstLine="567"/>
        <w:jc w:val="both"/>
        <w:rPr>
          <w:sz w:val="28"/>
          <w:szCs w:val="28"/>
          <w:lang w:val="vi-VN"/>
        </w:rPr>
      </w:pPr>
      <w:r w:rsidRPr="005F7A64">
        <w:rPr>
          <w:sz w:val="28"/>
          <w:szCs w:val="28"/>
        </w:rPr>
        <w:t>4.1. Người thực hiện</w:t>
      </w:r>
      <w:r w:rsidR="005F7A64" w:rsidRPr="005F7A64">
        <w:rPr>
          <w:sz w:val="28"/>
          <w:szCs w:val="28"/>
          <w:lang w:val="vi-VN"/>
        </w:rPr>
        <w:t>:</w:t>
      </w:r>
    </w:p>
    <w:p w:rsidR="00ED2F33" w:rsidRPr="005F7A64" w:rsidRDefault="00BE468E" w:rsidP="005F7A64">
      <w:pPr>
        <w:widowControl w:val="0"/>
        <w:spacing w:before="120" w:after="120"/>
        <w:ind w:firstLine="567"/>
        <w:jc w:val="both"/>
        <w:rPr>
          <w:sz w:val="28"/>
          <w:szCs w:val="28"/>
        </w:rPr>
      </w:pPr>
      <w:r w:rsidRPr="005F7A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rPr>
      </w:pPr>
      <w:r w:rsidRPr="005F7A64">
        <w:rPr>
          <w:sz w:val="28"/>
          <w:szCs w:val="28"/>
        </w:rPr>
        <w:t>4.2. Phương tiện</w:t>
      </w:r>
    </w:p>
    <w:p w:rsidR="00ED2F33" w:rsidRPr="005F7A64" w:rsidRDefault="00ED2F33" w:rsidP="005F7A64">
      <w:pPr>
        <w:widowControl w:val="0"/>
        <w:spacing w:before="120" w:after="120"/>
        <w:ind w:firstLine="567"/>
        <w:jc w:val="both"/>
        <w:rPr>
          <w:sz w:val="28"/>
          <w:szCs w:val="28"/>
        </w:rPr>
      </w:pPr>
      <w:r w:rsidRPr="005F7A64">
        <w:rPr>
          <w:sz w:val="28"/>
          <w:szCs w:val="28"/>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rPr>
      </w:pPr>
      <w:r w:rsidRPr="005F7A64">
        <w:rPr>
          <w:sz w:val="28"/>
          <w:szCs w:val="28"/>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BE468E" w:rsidRDefault="00ED2F33" w:rsidP="005F7A64">
      <w:pPr>
        <w:widowControl w:val="0"/>
        <w:spacing w:before="120" w:after="120"/>
        <w:ind w:firstLine="567"/>
        <w:jc w:val="both"/>
        <w:rPr>
          <w:sz w:val="28"/>
          <w:szCs w:val="28"/>
        </w:rPr>
      </w:pPr>
      <w:r w:rsidRPr="00BE468E">
        <w:rPr>
          <w:sz w:val="28"/>
          <w:szCs w:val="28"/>
        </w:rPr>
        <w:t>- Được khám và làm hồ sơ bệnh án theo quy định</w:t>
      </w:r>
    </w:p>
    <w:p w:rsidR="00ED2F33" w:rsidRPr="00BE468E" w:rsidRDefault="00ED2F33" w:rsidP="005F7A64">
      <w:pPr>
        <w:widowControl w:val="0"/>
        <w:spacing w:before="120" w:after="120"/>
        <w:ind w:firstLine="567"/>
        <w:jc w:val="both"/>
        <w:rPr>
          <w:sz w:val="28"/>
          <w:szCs w:val="28"/>
        </w:rPr>
      </w:pPr>
      <w:r w:rsidRPr="00BE468E">
        <w:rPr>
          <w:sz w:val="28"/>
          <w:szCs w:val="28"/>
        </w:rPr>
        <w:t>- Tư thế thoải mái, bộc lộ vùng huyệt châm.</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ED2F33" w:rsidRPr="005F7A64" w:rsidRDefault="00ED2F33" w:rsidP="005F7A64">
      <w:pPr>
        <w:widowControl w:val="0"/>
        <w:spacing w:before="120" w:after="120"/>
        <w:ind w:firstLine="567"/>
        <w:jc w:val="both"/>
        <w:rPr>
          <w:sz w:val="28"/>
          <w:szCs w:val="28"/>
        </w:rPr>
      </w:pPr>
      <w:r w:rsidRPr="005F7A64">
        <w:rPr>
          <w:sz w:val="28"/>
          <w:szCs w:val="28"/>
        </w:rPr>
        <w:t>- Tư thế nằm ngửa</w:t>
      </w:r>
    </w:p>
    <w:p w:rsidR="00ED2F33" w:rsidRPr="005F7A64" w:rsidRDefault="00ED2F33" w:rsidP="005F7A64">
      <w:pPr>
        <w:widowControl w:val="0"/>
        <w:spacing w:before="120" w:after="120"/>
        <w:ind w:firstLine="567"/>
        <w:jc w:val="both"/>
        <w:rPr>
          <w:sz w:val="28"/>
          <w:szCs w:val="28"/>
        </w:rPr>
      </w:pPr>
      <w:r w:rsidRPr="005F7A64">
        <w:rPr>
          <w:sz w:val="28"/>
          <w:szCs w:val="28"/>
        </w:rPr>
        <w:t>Châm tả các huyệt</w:t>
      </w:r>
      <w:r w:rsidR="00F70ABC" w:rsidRPr="005F7A64">
        <w:rPr>
          <w:sz w:val="28"/>
          <w:szCs w:val="28"/>
          <w:lang w:val="vi-VN"/>
        </w:rPr>
        <w:t>:</w:t>
      </w:r>
      <w:r w:rsidRPr="005F7A64">
        <w:rPr>
          <w:sz w:val="28"/>
          <w:szCs w:val="28"/>
        </w:rPr>
        <w:t xml:space="preserve"> Kiên tỉnh</w:t>
      </w:r>
      <w:r w:rsidR="00F70ABC" w:rsidRPr="005F7A64">
        <w:rPr>
          <w:sz w:val="28"/>
          <w:szCs w:val="28"/>
          <w:lang w:val="vi-VN"/>
        </w:rPr>
        <w:t>,</w:t>
      </w:r>
      <w:r w:rsidRPr="005F7A64">
        <w:rPr>
          <w:sz w:val="28"/>
          <w:szCs w:val="28"/>
        </w:rPr>
        <w:t xml:space="preserve"> Kiên ngung</w:t>
      </w:r>
      <w:r w:rsidR="00F70ABC" w:rsidRPr="005F7A64">
        <w:rPr>
          <w:sz w:val="28"/>
          <w:szCs w:val="28"/>
          <w:lang w:val="vi-VN"/>
        </w:rPr>
        <w:t>,</w:t>
      </w:r>
      <w:r w:rsidRPr="005F7A64">
        <w:rPr>
          <w:sz w:val="28"/>
          <w:szCs w:val="28"/>
        </w:rPr>
        <w:t xml:space="preserve"> Tý nhu</w:t>
      </w:r>
      <w:r w:rsidR="00F70ABC" w:rsidRPr="005F7A64">
        <w:rPr>
          <w:sz w:val="28"/>
          <w:szCs w:val="28"/>
          <w:lang w:val="vi-VN"/>
        </w:rPr>
        <w:t>,</w:t>
      </w:r>
      <w:r w:rsidRPr="005F7A64">
        <w:rPr>
          <w:sz w:val="28"/>
          <w:szCs w:val="28"/>
        </w:rPr>
        <w:t xml:space="preserve"> Thủ ngũ lý</w:t>
      </w:r>
      <w:r w:rsidR="00F70ABC" w:rsidRPr="005F7A64">
        <w:rPr>
          <w:sz w:val="28"/>
          <w:szCs w:val="28"/>
          <w:lang w:val="vi-VN"/>
        </w:rPr>
        <w:t>,</w:t>
      </w:r>
      <w:r w:rsidRPr="005F7A64">
        <w:rPr>
          <w:sz w:val="28"/>
          <w:szCs w:val="28"/>
        </w:rPr>
        <w:t xml:space="preserve"> Khúc trì</w:t>
      </w:r>
      <w:r w:rsidR="00F70ABC" w:rsidRPr="005F7A64">
        <w:rPr>
          <w:sz w:val="28"/>
          <w:szCs w:val="28"/>
          <w:lang w:val="vi-VN"/>
        </w:rPr>
        <w:t>,</w:t>
      </w:r>
      <w:r w:rsidRPr="005F7A64">
        <w:rPr>
          <w:sz w:val="28"/>
          <w:szCs w:val="28"/>
        </w:rPr>
        <w:t xml:space="preserve"> Thủ tam lý</w:t>
      </w:r>
      <w:r w:rsidR="00F70ABC" w:rsidRPr="005F7A64">
        <w:rPr>
          <w:sz w:val="28"/>
          <w:szCs w:val="28"/>
          <w:lang w:val="vi-VN"/>
        </w:rPr>
        <w:t>,</w:t>
      </w:r>
      <w:r w:rsidRPr="005F7A64">
        <w:rPr>
          <w:sz w:val="28"/>
          <w:szCs w:val="28"/>
        </w:rPr>
        <w:t xml:space="preserve"> Hợp cốc</w:t>
      </w:r>
      <w:r w:rsidR="00F70ABC" w:rsidRPr="005F7A64">
        <w:rPr>
          <w:sz w:val="28"/>
          <w:szCs w:val="28"/>
          <w:lang w:val="vi-VN"/>
        </w:rPr>
        <w:t>,</w:t>
      </w:r>
      <w:r w:rsidRPr="005F7A64">
        <w:rPr>
          <w:sz w:val="28"/>
          <w:szCs w:val="28"/>
        </w:rPr>
        <w:t xml:space="preserve"> Lao cung</w:t>
      </w:r>
      <w:r w:rsidR="00F70ABC" w:rsidRPr="005F7A64">
        <w:rPr>
          <w:sz w:val="28"/>
          <w:szCs w:val="28"/>
          <w:lang w:val="vi-VN"/>
        </w:rPr>
        <w:t>,</w:t>
      </w:r>
      <w:r w:rsidRPr="005F7A64">
        <w:rPr>
          <w:sz w:val="28"/>
          <w:szCs w:val="28"/>
        </w:rPr>
        <w:t xml:space="preserve"> Phục thỏ</w:t>
      </w:r>
      <w:r w:rsidR="00F70ABC" w:rsidRPr="005F7A64">
        <w:rPr>
          <w:sz w:val="28"/>
          <w:szCs w:val="28"/>
          <w:lang w:val="vi-VN"/>
        </w:rPr>
        <w:t>,</w:t>
      </w:r>
      <w:r w:rsidRPr="005F7A64">
        <w:rPr>
          <w:sz w:val="28"/>
          <w:szCs w:val="28"/>
        </w:rPr>
        <w:t xml:space="preserve"> Bễ quan</w:t>
      </w:r>
      <w:r w:rsidR="00F70ABC" w:rsidRPr="005F7A64">
        <w:rPr>
          <w:sz w:val="28"/>
          <w:szCs w:val="28"/>
          <w:lang w:val="vi-VN"/>
        </w:rPr>
        <w:t>,</w:t>
      </w:r>
      <w:r w:rsidRPr="005F7A64">
        <w:rPr>
          <w:sz w:val="28"/>
          <w:szCs w:val="28"/>
        </w:rPr>
        <w:t xml:space="preserve"> Dương lăng tuyền</w:t>
      </w:r>
      <w:r w:rsidR="00F70ABC" w:rsidRPr="005F7A64">
        <w:rPr>
          <w:sz w:val="28"/>
          <w:szCs w:val="28"/>
          <w:lang w:val="vi-VN"/>
        </w:rPr>
        <w:t>,</w:t>
      </w:r>
      <w:r w:rsidRPr="005F7A64">
        <w:rPr>
          <w:sz w:val="28"/>
          <w:szCs w:val="28"/>
        </w:rPr>
        <w:t xml:space="preserve"> Âm lăng tuyền</w:t>
      </w:r>
      <w:r w:rsidR="00F70ABC" w:rsidRPr="005F7A64">
        <w:rPr>
          <w:sz w:val="28"/>
          <w:szCs w:val="28"/>
          <w:lang w:val="vi-VN"/>
        </w:rPr>
        <w:t>,</w:t>
      </w:r>
      <w:r w:rsidRPr="005F7A64">
        <w:rPr>
          <w:sz w:val="28"/>
          <w:szCs w:val="28"/>
        </w:rPr>
        <w:t xml:space="preserve"> Xung dương</w:t>
      </w:r>
      <w:r w:rsidR="00F70ABC" w:rsidRPr="005F7A64">
        <w:rPr>
          <w:sz w:val="28"/>
          <w:szCs w:val="28"/>
          <w:lang w:val="vi-VN"/>
        </w:rPr>
        <w:t>,</w:t>
      </w:r>
      <w:r w:rsidRPr="005F7A64">
        <w:rPr>
          <w:sz w:val="28"/>
          <w:szCs w:val="28"/>
        </w:rPr>
        <w:t xml:space="preserve"> Giải khê</w:t>
      </w:r>
    </w:p>
    <w:p w:rsidR="00ED2F33" w:rsidRPr="005F7A64" w:rsidRDefault="00ED2F33" w:rsidP="005F7A64">
      <w:pPr>
        <w:widowControl w:val="0"/>
        <w:tabs>
          <w:tab w:val="left" w:pos="2160"/>
          <w:tab w:val="left" w:pos="4320"/>
          <w:tab w:val="left" w:pos="6480"/>
        </w:tabs>
        <w:spacing w:before="120" w:after="120"/>
        <w:ind w:firstLine="567"/>
        <w:jc w:val="both"/>
        <w:rPr>
          <w:sz w:val="28"/>
          <w:szCs w:val="28"/>
        </w:rPr>
      </w:pPr>
      <w:r w:rsidRPr="005F7A64">
        <w:rPr>
          <w:sz w:val="28"/>
          <w:szCs w:val="28"/>
        </w:rPr>
        <w:t>Châm bổ các huyệt</w:t>
      </w:r>
      <w:r w:rsidR="00F70ABC" w:rsidRPr="005F7A64">
        <w:rPr>
          <w:sz w:val="28"/>
          <w:szCs w:val="28"/>
          <w:lang w:val="vi-VN"/>
        </w:rPr>
        <w:t>:</w:t>
      </w:r>
      <w:r w:rsidRPr="005F7A64">
        <w:rPr>
          <w:sz w:val="28"/>
          <w:szCs w:val="28"/>
        </w:rPr>
        <w:t xml:space="preserve"> Ngoại quan</w:t>
      </w:r>
      <w:r w:rsidR="00F70ABC" w:rsidRPr="005F7A64">
        <w:rPr>
          <w:sz w:val="28"/>
          <w:szCs w:val="28"/>
          <w:lang w:val="vi-VN"/>
        </w:rPr>
        <w:t>,</w:t>
      </w:r>
      <w:r w:rsidRPr="005F7A64">
        <w:rPr>
          <w:sz w:val="28"/>
          <w:szCs w:val="28"/>
        </w:rPr>
        <w:t xml:space="preserve"> Chi câu</w:t>
      </w:r>
      <w:r w:rsidR="00F70ABC" w:rsidRPr="005F7A64">
        <w:rPr>
          <w:sz w:val="28"/>
          <w:szCs w:val="28"/>
          <w:lang w:val="vi-VN"/>
        </w:rPr>
        <w:t>,</w:t>
      </w:r>
      <w:r w:rsidRPr="005F7A64">
        <w:rPr>
          <w:sz w:val="28"/>
          <w:szCs w:val="28"/>
        </w:rPr>
        <w:t xml:space="preserve"> Túc tam lý</w:t>
      </w:r>
      <w:r w:rsidR="00F70ABC" w:rsidRPr="005F7A64">
        <w:rPr>
          <w:sz w:val="28"/>
          <w:szCs w:val="28"/>
          <w:lang w:val="vi-VN"/>
        </w:rPr>
        <w:t>,</w:t>
      </w:r>
      <w:r w:rsidRPr="005F7A64">
        <w:rPr>
          <w:sz w:val="28"/>
          <w:szCs w:val="28"/>
        </w:rPr>
        <w:t xml:space="preserve"> Thượng cự hư</w:t>
      </w:r>
      <w:r w:rsidR="00F70ABC" w:rsidRPr="005F7A64">
        <w:rPr>
          <w:sz w:val="28"/>
          <w:szCs w:val="28"/>
          <w:lang w:val="vi-VN"/>
        </w:rPr>
        <w:t>,</w:t>
      </w:r>
      <w:r w:rsidRPr="005F7A64">
        <w:rPr>
          <w:sz w:val="28"/>
          <w:szCs w:val="28"/>
        </w:rPr>
        <w:t xml:space="preserve"> Tam âm giao</w:t>
      </w:r>
      <w:r w:rsidR="00F70ABC" w:rsidRPr="005F7A64">
        <w:rPr>
          <w:sz w:val="28"/>
          <w:szCs w:val="28"/>
          <w:lang w:val="vi-VN"/>
        </w:rPr>
        <w:t>,</w:t>
      </w:r>
      <w:r w:rsidRPr="005F7A64">
        <w:rPr>
          <w:sz w:val="28"/>
          <w:szCs w:val="28"/>
        </w:rPr>
        <w:t xml:space="preserve"> Trung đô</w:t>
      </w:r>
    </w:p>
    <w:p w:rsidR="00ED2F33" w:rsidRPr="005F7A64" w:rsidRDefault="00ED2F33" w:rsidP="005F7A64">
      <w:pPr>
        <w:widowControl w:val="0"/>
        <w:tabs>
          <w:tab w:val="left" w:pos="2160"/>
          <w:tab w:val="left" w:pos="4320"/>
          <w:tab w:val="left" w:pos="6480"/>
        </w:tabs>
        <w:spacing w:before="120" w:after="120"/>
        <w:ind w:firstLine="567"/>
        <w:jc w:val="both"/>
        <w:rPr>
          <w:sz w:val="28"/>
          <w:szCs w:val="28"/>
        </w:rPr>
      </w:pPr>
      <w:r w:rsidRPr="005F7A64">
        <w:rPr>
          <w:sz w:val="28"/>
          <w:szCs w:val="28"/>
        </w:rPr>
        <w:t>- Tư thế nằm sấp</w:t>
      </w:r>
    </w:p>
    <w:p w:rsidR="00ED2F33" w:rsidRPr="005F7A64" w:rsidRDefault="00ED2F33" w:rsidP="005F7A64">
      <w:pPr>
        <w:widowControl w:val="0"/>
        <w:tabs>
          <w:tab w:val="left" w:pos="2160"/>
          <w:tab w:val="left" w:pos="4320"/>
          <w:tab w:val="left" w:pos="6480"/>
        </w:tabs>
        <w:spacing w:before="120" w:after="120"/>
        <w:ind w:firstLine="567"/>
        <w:jc w:val="both"/>
        <w:rPr>
          <w:sz w:val="28"/>
          <w:szCs w:val="28"/>
        </w:rPr>
      </w:pPr>
      <w:r w:rsidRPr="005F7A64">
        <w:rPr>
          <w:sz w:val="28"/>
          <w:szCs w:val="28"/>
        </w:rPr>
        <w:t>Châm tả các huyệt</w:t>
      </w:r>
      <w:r w:rsidR="00F70ABC" w:rsidRPr="005F7A64">
        <w:rPr>
          <w:sz w:val="28"/>
          <w:szCs w:val="28"/>
          <w:lang w:val="vi-VN"/>
        </w:rPr>
        <w:t>:</w:t>
      </w:r>
      <w:r w:rsidRPr="005F7A64">
        <w:rPr>
          <w:sz w:val="28"/>
          <w:szCs w:val="28"/>
        </w:rPr>
        <w:t xml:space="preserve"> Giáp tích C4-C7, C7-D10, L1-L5</w:t>
      </w:r>
      <w:r w:rsidR="00F70ABC" w:rsidRPr="005F7A64">
        <w:rPr>
          <w:sz w:val="28"/>
          <w:szCs w:val="28"/>
          <w:lang w:val="vi-VN"/>
        </w:rPr>
        <w:t>,</w:t>
      </w:r>
      <w:r w:rsidRPr="005F7A64">
        <w:rPr>
          <w:sz w:val="28"/>
          <w:szCs w:val="28"/>
        </w:rPr>
        <w:t xml:space="preserve"> Kiên trinh</w:t>
      </w:r>
      <w:r w:rsidR="00F70ABC" w:rsidRPr="005F7A64">
        <w:rPr>
          <w:sz w:val="28"/>
          <w:szCs w:val="28"/>
          <w:lang w:val="vi-VN"/>
        </w:rPr>
        <w:t>,</w:t>
      </w:r>
      <w:r w:rsidRPr="005F7A64">
        <w:rPr>
          <w:sz w:val="28"/>
          <w:szCs w:val="28"/>
        </w:rPr>
        <w:t xml:space="preserve"> Cực tuyền</w:t>
      </w:r>
      <w:r w:rsidR="00F70ABC" w:rsidRPr="005F7A64">
        <w:rPr>
          <w:sz w:val="28"/>
          <w:szCs w:val="28"/>
          <w:lang w:val="vi-VN"/>
        </w:rPr>
        <w:t>,</w:t>
      </w:r>
      <w:r w:rsidRPr="005F7A64">
        <w:rPr>
          <w:sz w:val="28"/>
          <w:szCs w:val="28"/>
        </w:rPr>
        <w:t xml:space="preserve"> Khúc trì</w:t>
      </w:r>
      <w:r w:rsidR="00F70ABC" w:rsidRPr="005F7A64">
        <w:rPr>
          <w:sz w:val="28"/>
          <w:szCs w:val="28"/>
          <w:lang w:val="vi-VN"/>
        </w:rPr>
        <w:t>,</w:t>
      </w:r>
      <w:r w:rsidRPr="005F7A64">
        <w:rPr>
          <w:sz w:val="28"/>
          <w:szCs w:val="28"/>
        </w:rPr>
        <w:t xml:space="preserve"> Khúc trạch</w:t>
      </w:r>
      <w:r w:rsidR="00F70ABC" w:rsidRPr="005F7A64">
        <w:rPr>
          <w:sz w:val="28"/>
          <w:szCs w:val="28"/>
          <w:lang w:val="vi-VN"/>
        </w:rPr>
        <w:t>,</w:t>
      </w:r>
      <w:r w:rsidRPr="005F7A64">
        <w:rPr>
          <w:sz w:val="28"/>
          <w:szCs w:val="28"/>
        </w:rPr>
        <w:t xml:space="preserve"> Ngoại quan</w:t>
      </w:r>
      <w:r w:rsidR="00F70ABC" w:rsidRPr="005F7A64">
        <w:rPr>
          <w:sz w:val="28"/>
          <w:szCs w:val="28"/>
          <w:lang w:val="vi-VN"/>
        </w:rPr>
        <w:t>,</w:t>
      </w:r>
      <w:r w:rsidRPr="005F7A64">
        <w:rPr>
          <w:sz w:val="28"/>
          <w:szCs w:val="28"/>
        </w:rPr>
        <w:t xml:space="preserve"> Nội quan</w:t>
      </w:r>
      <w:r w:rsidR="00F70ABC" w:rsidRPr="005F7A64">
        <w:rPr>
          <w:sz w:val="28"/>
          <w:szCs w:val="28"/>
          <w:lang w:val="vi-VN"/>
        </w:rPr>
        <w:t>,</w:t>
      </w:r>
      <w:r w:rsidRPr="005F7A64">
        <w:rPr>
          <w:sz w:val="28"/>
          <w:szCs w:val="28"/>
        </w:rPr>
        <w:t xml:space="preserve"> Bát tà</w:t>
      </w:r>
      <w:r w:rsidR="00F70ABC" w:rsidRPr="005F7A64">
        <w:rPr>
          <w:sz w:val="28"/>
          <w:szCs w:val="28"/>
          <w:lang w:val="vi-VN"/>
        </w:rPr>
        <w:t>,</w:t>
      </w:r>
      <w:r w:rsidRPr="005F7A64">
        <w:rPr>
          <w:sz w:val="28"/>
          <w:szCs w:val="28"/>
        </w:rPr>
        <w:t xml:space="preserve"> Trật biên</w:t>
      </w:r>
      <w:r w:rsidR="00F70ABC" w:rsidRPr="005F7A64">
        <w:rPr>
          <w:sz w:val="28"/>
          <w:szCs w:val="28"/>
          <w:lang w:val="vi-VN"/>
        </w:rPr>
        <w:t>,</w:t>
      </w:r>
      <w:r w:rsidRPr="005F7A64">
        <w:rPr>
          <w:sz w:val="28"/>
          <w:szCs w:val="28"/>
        </w:rPr>
        <w:t xml:space="preserve"> Hoàn khiêu</w:t>
      </w:r>
      <w:r w:rsidR="00F70ABC" w:rsidRPr="005F7A64">
        <w:rPr>
          <w:sz w:val="28"/>
          <w:szCs w:val="28"/>
          <w:lang w:val="vi-VN"/>
        </w:rPr>
        <w:t>,</w:t>
      </w:r>
      <w:r w:rsidRPr="005F7A64">
        <w:rPr>
          <w:sz w:val="28"/>
          <w:szCs w:val="28"/>
        </w:rPr>
        <w:t xml:space="preserve"> Ân môn</w:t>
      </w:r>
      <w:r w:rsidR="00F70ABC" w:rsidRPr="005F7A64">
        <w:rPr>
          <w:sz w:val="28"/>
          <w:szCs w:val="28"/>
          <w:lang w:val="vi-VN"/>
        </w:rPr>
        <w:t>,</w:t>
      </w:r>
      <w:r w:rsidRPr="005F7A64">
        <w:rPr>
          <w:sz w:val="28"/>
          <w:szCs w:val="28"/>
        </w:rPr>
        <w:t xml:space="preserve"> </w:t>
      </w:r>
      <w:r w:rsidRPr="005F7A64">
        <w:rPr>
          <w:sz w:val="28"/>
          <w:szCs w:val="28"/>
        </w:rPr>
        <w:lastRenderedPageBreak/>
        <w:t>Thừa phù</w:t>
      </w:r>
      <w:r w:rsidR="00F70ABC" w:rsidRPr="005F7A64">
        <w:rPr>
          <w:sz w:val="28"/>
          <w:szCs w:val="28"/>
          <w:lang w:val="vi-VN"/>
        </w:rPr>
        <w:t>,</w:t>
      </w:r>
      <w:r w:rsidRPr="005F7A64">
        <w:rPr>
          <w:sz w:val="28"/>
          <w:szCs w:val="28"/>
        </w:rPr>
        <w:t xml:space="preserve"> Thừa sơn</w:t>
      </w:r>
      <w:r w:rsidR="00F70ABC" w:rsidRPr="005F7A64">
        <w:rPr>
          <w:sz w:val="28"/>
          <w:szCs w:val="28"/>
          <w:lang w:val="vi-VN"/>
        </w:rPr>
        <w:t>,</w:t>
      </w:r>
      <w:r w:rsidRPr="005F7A64">
        <w:rPr>
          <w:sz w:val="28"/>
          <w:szCs w:val="28"/>
        </w:rPr>
        <w:t xml:space="preserve"> Thừa cân</w:t>
      </w:r>
      <w:r w:rsidR="00F70ABC" w:rsidRPr="005F7A64">
        <w:rPr>
          <w:sz w:val="28"/>
          <w:szCs w:val="28"/>
          <w:lang w:val="vi-VN"/>
        </w:rPr>
        <w:t>,</w:t>
      </w:r>
      <w:r w:rsidRPr="005F7A64">
        <w:rPr>
          <w:sz w:val="28"/>
          <w:szCs w:val="28"/>
        </w:rPr>
        <w:t xml:space="preserve"> Ủy trung.</w:t>
      </w:r>
    </w:p>
    <w:p w:rsidR="00F70ABC" w:rsidRPr="005F7A64" w:rsidRDefault="00ED2F33" w:rsidP="005F7A64">
      <w:pPr>
        <w:widowControl w:val="0"/>
        <w:tabs>
          <w:tab w:val="left" w:pos="2160"/>
          <w:tab w:val="left" w:pos="4320"/>
          <w:tab w:val="left" w:pos="6480"/>
        </w:tabs>
        <w:spacing w:before="120" w:after="120"/>
        <w:ind w:firstLine="567"/>
        <w:jc w:val="both"/>
        <w:rPr>
          <w:sz w:val="28"/>
          <w:szCs w:val="28"/>
          <w:lang w:val="vi-VN"/>
        </w:rPr>
      </w:pPr>
      <w:r w:rsidRPr="005F7A64">
        <w:rPr>
          <w:sz w:val="28"/>
          <w:szCs w:val="28"/>
        </w:rPr>
        <w:t>Châm bổ các huyệt</w:t>
      </w:r>
      <w:r w:rsidR="00F70ABC" w:rsidRPr="005F7A64">
        <w:rPr>
          <w:sz w:val="28"/>
          <w:szCs w:val="28"/>
          <w:lang w:val="vi-VN"/>
        </w:rPr>
        <w:t>:</w:t>
      </w:r>
      <w:r w:rsidRPr="005F7A64">
        <w:rPr>
          <w:sz w:val="28"/>
          <w:szCs w:val="28"/>
        </w:rPr>
        <w:t xml:space="preserve"> Thận du</w:t>
      </w:r>
      <w:r w:rsidR="00F70ABC" w:rsidRPr="005F7A64">
        <w:rPr>
          <w:sz w:val="28"/>
          <w:szCs w:val="28"/>
          <w:lang w:val="vi-VN"/>
        </w:rPr>
        <w:t>,</w:t>
      </w:r>
      <w:r w:rsidRPr="005F7A64">
        <w:rPr>
          <w:sz w:val="28"/>
          <w:szCs w:val="28"/>
        </w:rPr>
        <w:t xml:space="preserve"> Huyết hải</w:t>
      </w:r>
      <w:r w:rsidR="00F70ABC" w:rsidRPr="005F7A64">
        <w:rPr>
          <w:sz w:val="28"/>
          <w:szCs w:val="28"/>
          <w:lang w:val="vi-VN"/>
        </w:rPr>
        <w:t>,</w:t>
      </w:r>
      <w:r w:rsidRPr="005F7A64">
        <w:rPr>
          <w:sz w:val="28"/>
          <w:szCs w:val="28"/>
        </w:rPr>
        <w:t xml:space="preserve"> Âm liêm</w:t>
      </w:r>
    </w:p>
    <w:p w:rsidR="00ED2F33" w:rsidRPr="005F7A64" w:rsidRDefault="00ED2F33" w:rsidP="005F7A64">
      <w:pPr>
        <w:widowControl w:val="0"/>
        <w:tabs>
          <w:tab w:val="left" w:pos="2160"/>
          <w:tab w:val="left" w:pos="4320"/>
          <w:tab w:val="left" w:pos="6480"/>
        </w:tabs>
        <w:spacing w:before="120" w:after="120"/>
        <w:ind w:firstLine="567"/>
        <w:jc w:val="both"/>
        <w:rPr>
          <w:sz w:val="28"/>
          <w:szCs w:val="28"/>
        </w:rPr>
      </w:pPr>
      <w:r w:rsidRPr="005F7A64">
        <w:rPr>
          <w:sz w:val="28"/>
          <w:szCs w:val="28"/>
        </w:rPr>
        <w:t>5.2. Thủ thuật</w:t>
      </w:r>
    </w:p>
    <w:p w:rsidR="00ED2F33" w:rsidRPr="005F7A64" w:rsidRDefault="00ED2F33" w:rsidP="005F7A64">
      <w:pPr>
        <w:widowControl w:val="0"/>
        <w:spacing w:before="120" w:after="120"/>
        <w:ind w:firstLine="567"/>
        <w:jc w:val="both"/>
        <w:rPr>
          <w:sz w:val="28"/>
          <w:szCs w:val="28"/>
        </w:rPr>
      </w:pPr>
      <w:r w:rsidRPr="005F7A64">
        <w:rPr>
          <w:sz w:val="28"/>
          <w:szCs w:val="28"/>
        </w:rPr>
        <w:t>- Bước 1 Xác định và sát trùng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2 Châm kim vào huyệt theo các thì sau</w:t>
      </w:r>
    </w:p>
    <w:p w:rsidR="00ED2F33" w:rsidRPr="005F7A64" w:rsidRDefault="00ED2F33" w:rsidP="005F7A64">
      <w:pPr>
        <w:widowControl w:val="0"/>
        <w:spacing w:before="120" w:after="120"/>
        <w:ind w:firstLine="567"/>
        <w:jc w:val="both"/>
        <w:rPr>
          <w:sz w:val="28"/>
          <w:szCs w:val="28"/>
        </w:rPr>
      </w:pPr>
      <w:r w:rsidRPr="005F7A64">
        <w:rPr>
          <w:sz w:val="28"/>
          <w:szCs w:val="28"/>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xml:space="preserve">Thì 2 Đẩy kim từ từ tới huyệt, kích thích kim cho đến khi </w:t>
      </w:r>
      <w:r w:rsidR="00F70ABC" w:rsidRPr="005F7A64">
        <w:rPr>
          <w:sz w:val="28"/>
          <w:szCs w:val="28"/>
        </w:rPr>
        <w:t>đạt ”Đắc khí”</w:t>
      </w:r>
      <w:r w:rsidRPr="005F7A64">
        <w:rPr>
          <w:sz w:val="28"/>
          <w:szCs w:val="28"/>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3. Kích thích huyệt bằng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rPr>
      </w:pPr>
      <w:r w:rsidRPr="005F7A64">
        <w:rPr>
          <w:sz w:val="28"/>
          <w:szCs w:val="28"/>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Thời gian 20 - 30 phút cho một lần điện châm.</w:t>
      </w:r>
    </w:p>
    <w:p w:rsidR="00ED2F33" w:rsidRPr="005F7A64" w:rsidRDefault="00ED2F33" w:rsidP="005F7A64">
      <w:pPr>
        <w:widowControl w:val="0"/>
        <w:spacing w:before="120" w:after="120"/>
        <w:ind w:firstLine="567"/>
        <w:jc w:val="both"/>
        <w:rPr>
          <w:sz w:val="28"/>
          <w:szCs w:val="28"/>
        </w:rPr>
      </w:pPr>
      <w:r w:rsidRPr="005F7A64">
        <w:rPr>
          <w:sz w:val="28"/>
          <w:szCs w:val="28"/>
        </w:rPr>
        <w:t>- Bước 4. Rút kim, sát khuẩn da vùng huyệt vừa châm.</w:t>
      </w:r>
    </w:p>
    <w:p w:rsidR="00ED2F33" w:rsidRPr="005F7A64" w:rsidRDefault="00ED2F33" w:rsidP="005F7A64">
      <w:pPr>
        <w:widowControl w:val="0"/>
        <w:spacing w:before="120" w:after="120"/>
        <w:ind w:firstLine="567"/>
        <w:jc w:val="both"/>
        <w:rPr>
          <w:sz w:val="28"/>
          <w:szCs w:val="28"/>
        </w:rPr>
      </w:pPr>
      <w:r w:rsidRPr="005F7A64">
        <w:rPr>
          <w:sz w:val="28"/>
          <w:szCs w:val="28"/>
        </w:rPr>
        <w:t>5.3. Liệu trình điều trị</w:t>
      </w:r>
    </w:p>
    <w:p w:rsidR="00ED2F33" w:rsidRPr="005F7A64" w:rsidRDefault="00ED2F33" w:rsidP="005F7A64">
      <w:pPr>
        <w:widowControl w:val="0"/>
        <w:spacing w:before="120" w:after="120"/>
        <w:ind w:firstLine="567"/>
        <w:jc w:val="both"/>
        <w:rPr>
          <w:sz w:val="28"/>
          <w:szCs w:val="28"/>
        </w:rPr>
      </w:pPr>
      <w:r w:rsidRPr="005F7A64">
        <w:rPr>
          <w:sz w:val="28"/>
          <w:szCs w:val="28"/>
        </w:rPr>
        <w:t>- Điện châm ngày một lần</w:t>
      </w:r>
    </w:p>
    <w:p w:rsidR="00ED2F33" w:rsidRPr="00BE468E" w:rsidRDefault="00ED2F33" w:rsidP="005F7A64">
      <w:pPr>
        <w:widowControl w:val="0"/>
        <w:spacing w:before="120" w:after="120"/>
        <w:ind w:firstLine="567"/>
        <w:jc w:val="both"/>
        <w:rPr>
          <w:sz w:val="28"/>
          <w:szCs w:val="28"/>
        </w:rPr>
      </w:pPr>
      <w:r w:rsidRPr="005F7A64">
        <w:rPr>
          <w:sz w:val="28"/>
          <w:szCs w:val="28"/>
        </w:rPr>
        <w:t>- Một liệu trình điều trị từ 25 - 30 lần điện</w:t>
      </w:r>
      <w:r w:rsidRPr="00BE468E">
        <w:rPr>
          <w:sz w:val="28"/>
          <w:szCs w:val="28"/>
        </w:rPr>
        <w:t xml:space="preserve">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6.1. Theo dõi:</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6.2. Xử trí tai biến</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 Vựng châm</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F70ABC" w:rsidRDefault="00F70ABC" w:rsidP="005F7A64">
      <w:pPr>
        <w:widowControl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 bông</w:t>
      </w:r>
      <w:r w:rsidRPr="00BE468E">
        <w:rPr>
          <w:sz w:val="28"/>
          <w:szCs w:val="28"/>
          <w:lang w:val="fr-FR"/>
        </w:rPr>
        <w:t xml:space="preserve"> khô vô khuẩn ép tại chỗ, không day.</w:t>
      </w:r>
    </w:p>
    <w:p w:rsidR="00F70ABC" w:rsidRDefault="00F70ABC" w:rsidP="005F7A64">
      <w:pPr>
        <w:spacing w:after="160" w:line="259" w:lineRule="auto"/>
        <w:ind w:firstLine="567"/>
        <w:rPr>
          <w:b/>
          <w:sz w:val="28"/>
          <w:szCs w:val="28"/>
        </w:rPr>
      </w:pPr>
      <w:r>
        <w:rPr>
          <w:b/>
          <w:sz w:val="28"/>
          <w:szCs w:val="28"/>
        </w:rPr>
        <w:br w:type="page"/>
      </w:r>
    </w:p>
    <w:p w:rsidR="00ED2F33" w:rsidRDefault="00ED2F33" w:rsidP="00517339">
      <w:pPr>
        <w:widowControl w:val="0"/>
        <w:jc w:val="center"/>
        <w:rPr>
          <w:b/>
          <w:sz w:val="28"/>
          <w:szCs w:val="28"/>
        </w:rPr>
      </w:pPr>
      <w:r w:rsidRPr="00BE468E">
        <w:rPr>
          <w:b/>
          <w:sz w:val="28"/>
          <w:szCs w:val="28"/>
        </w:rPr>
        <w:lastRenderedPageBreak/>
        <w:t>ĐIỆN CHÂM ĐIỀU TRỊ RỐI LOẠN TIỂU TIỆN</w:t>
      </w:r>
    </w:p>
    <w:p w:rsidR="005F7A64" w:rsidRPr="005F7A64" w:rsidRDefault="005F7A64" w:rsidP="005F7A64">
      <w:pPr>
        <w:widowControl w:val="0"/>
        <w:ind w:firstLine="567"/>
        <w:jc w:val="both"/>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F70ABC" w:rsidRDefault="00ED2F33" w:rsidP="005F7A64">
      <w:pPr>
        <w:widowControl w:val="0"/>
        <w:spacing w:before="120" w:after="120"/>
        <w:ind w:firstLine="567"/>
        <w:jc w:val="both"/>
        <w:rPr>
          <w:sz w:val="28"/>
          <w:szCs w:val="28"/>
        </w:rPr>
      </w:pPr>
      <w:r w:rsidRPr="00BE468E">
        <w:rPr>
          <w:sz w:val="28"/>
          <w:szCs w:val="28"/>
        </w:rPr>
        <w:t>Rối loạn tiểu tiện là một danh từ chỉ cách tiểu tiện không bình thường, biểu hiện dưới nhiều dạng khác nhau. Rối loạn tiểu tiện bao gồm tiểu dắt, tiểu buốt, tiểu không chủ động hay còn gọi là đái rỉ, tiểu vội, ti</w:t>
      </w:r>
      <w:r w:rsidR="00F70ABC">
        <w:rPr>
          <w:sz w:val="28"/>
          <w:szCs w:val="28"/>
        </w:rPr>
        <w:t>ểu gấp, tiểu khó, bí tiểu......</w:t>
      </w:r>
    </w:p>
    <w:p w:rsidR="00ED2F33" w:rsidRPr="00BE468E" w:rsidRDefault="00ED2F33" w:rsidP="005F7A64">
      <w:pPr>
        <w:widowControl w:val="0"/>
        <w:spacing w:before="120" w:after="120"/>
        <w:ind w:firstLine="567"/>
        <w:jc w:val="both"/>
        <w:rPr>
          <w:sz w:val="28"/>
          <w:szCs w:val="28"/>
        </w:rPr>
      </w:pPr>
      <w:r w:rsidRPr="00BE468E">
        <w:rPr>
          <w:sz w:val="28"/>
          <w:szCs w:val="28"/>
        </w:rPr>
        <w:t>Người bị rối loạn tiểu tiện thường mất ăn mất ngủ. Nếu hiện tượng này kéo dài sẽ gây nhiều phiền phức, ảnh hưởng đến hệ tiết niệu, sút cân, suy giảm thể lực...</w:t>
      </w:r>
    </w:p>
    <w:p w:rsidR="00ED2F33" w:rsidRPr="00BE468E" w:rsidRDefault="00ED2F33" w:rsidP="005F7A64">
      <w:pPr>
        <w:widowControl w:val="0"/>
        <w:spacing w:before="120" w:after="120"/>
        <w:ind w:firstLine="567"/>
        <w:jc w:val="both"/>
        <w:rPr>
          <w:sz w:val="28"/>
          <w:szCs w:val="28"/>
        </w:rPr>
      </w:pPr>
      <w:r w:rsidRPr="00BE468E">
        <w:rPr>
          <w:sz w:val="28"/>
          <w:szCs w:val="28"/>
        </w:rPr>
        <w:t>Theo y học cổ truyền, chức năng tiểu tiện trong cơ thể chủ yếu do hai cơ quan là thận và bàng quang đảm nhiệm. Thận chủ thủy quản lý sự đóng mở, bàng quang chủ chứa nước tiểu nên rối loạn tiểu tiện là do dương khí suy yếu gây nên.</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 Bệnh nhân rối loạn tiểu tiện cơ năng</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 Bệnh nhân rối loạn tiểu tiện do nguyên nhân bệnh thực thể, viêm nhiễm....</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F70ABC" w:rsidRPr="005F7A64" w:rsidRDefault="00ED2F33" w:rsidP="005F7A64">
      <w:pPr>
        <w:widowControl w:val="0"/>
        <w:spacing w:before="120" w:after="120"/>
        <w:ind w:firstLine="567"/>
        <w:jc w:val="both"/>
        <w:rPr>
          <w:sz w:val="28"/>
          <w:szCs w:val="28"/>
          <w:lang w:val="vi-VN"/>
        </w:rPr>
      </w:pPr>
      <w:r w:rsidRPr="005F7A64">
        <w:rPr>
          <w:sz w:val="28"/>
          <w:szCs w:val="28"/>
        </w:rPr>
        <w:t>4.1. Người thực hiện</w:t>
      </w:r>
      <w:r w:rsidR="00F70ABC" w:rsidRPr="005F7A64">
        <w:rPr>
          <w:sz w:val="28"/>
          <w:szCs w:val="28"/>
          <w:lang w:val="vi-VN"/>
        </w:rPr>
        <w:t>:</w:t>
      </w:r>
    </w:p>
    <w:p w:rsidR="00ED2F33" w:rsidRPr="005F7A64" w:rsidRDefault="00BE468E" w:rsidP="005F7A64">
      <w:pPr>
        <w:widowControl w:val="0"/>
        <w:spacing w:before="120" w:after="120"/>
        <w:ind w:firstLine="567"/>
        <w:jc w:val="both"/>
        <w:rPr>
          <w:sz w:val="28"/>
          <w:szCs w:val="28"/>
        </w:rPr>
      </w:pPr>
      <w:r w:rsidRPr="005F7A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rPr>
      </w:pPr>
      <w:r w:rsidRPr="005F7A64">
        <w:rPr>
          <w:sz w:val="28"/>
          <w:szCs w:val="28"/>
        </w:rPr>
        <w:t>4.2. Phương tiện</w:t>
      </w:r>
    </w:p>
    <w:p w:rsidR="00ED2F33" w:rsidRPr="005F7A64" w:rsidRDefault="00ED2F33" w:rsidP="005F7A64">
      <w:pPr>
        <w:widowControl w:val="0"/>
        <w:spacing w:before="120" w:after="120"/>
        <w:ind w:firstLine="567"/>
        <w:jc w:val="both"/>
        <w:rPr>
          <w:sz w:val="28"/>
          <w:szCs w:val="28"/>
        </w:rPr>
      </w:pPr>
      <w:r w:rsidRPr="005F7A64">
        <w:rPr>
          <w:sz w:val="28"/>
          <w:szCs w:val="28"/>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rPr>
      </w:pPr>
      <w:r w:rsidRPr="005F7A64">
        <w:rPr>
          <w:sz w:val="28"/>
          <w:szCs w:val="28"/>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Được khám và làm hồ sơ bệnh án theo quy định</w:t>
      </w:r>
    </w:p>
    <w:p w:rsidR="00ED2F33" w:rsidRPr="005F7A64" w:rsidRDefault="00ED2F33" w:rsidP="005F7A64">
      <w:pPr>
        <w:widowControl w:val="0"/>
        <w:spacing w:before="120" w:after="120"/>
        <w:ind w:firstLine="567"/>
        <w:jc w:val="both"/>
        <w:rPr>
          <w:sz w:val="28"/>
          <w:szCs w:val="28"/>
        </w:rPr>
      </w:pPr>
      <w:r w:rsidRPr="005F7A64">
        <w:rPr>
          <w:sz w:val="28"/>
          <w:szCs w:val="28"/>
        </w:rPr>
        <w:t>- Tư thế người bệnh nằm ngửa</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ED2F33" w:rsidRPr="002E60F3" w:rsidRDefault="00ED2F33" w:rsidP="005F7A64">
      <w:pPr>
        <w:widowControl w:val="0"/>
        <w:spacing w:before="120" w:after="120"/>
        <w:ind w:firstLine="567"/>
        <w:jc w:val="both"/>
        <w:rPr>
          <w:sz w:val="28"/>
          <w:szCs w:val="28"/>
          <w:lang w:val="vi-VN"/>
        </w:rPr>
      </w:pPr>
      <w:r w:rsidRPr="005F7A64">
        <w:rPr>
          <w:sz w:val="28"/>
          <w:szCs w:val="28"/>
        </w:rPr>
        <w:t>Châm tả các huyệt</w:t>
      </w:r>
      <w:r w:rsidR="00F70ABC" w:rsidRPr="005F7A64">
        <w:rPr>
          <w:sz w:val="28"/>
          <w:szCs w:val="28"/>
          <w:lang w:val="vi-VN"/>
        </w:rPr>
        <w:t>:</w:t>
      </w:r>
      <w:r w:rsidRPr="005F7A64">
        <w:rPr>
          <w:sz w:val="28"/>
          <w:szCs w:val="28"/>
        </w:rPr>
        <w:t xml:space="preserve"> Khúc cốt</w:t>
      </w:r>
      <w:r w:rsidR="00F70ABC" w:rsidRPr="005F7A64">
        <w:rPr>
          <w:sz w:val="28"/>
          <w:szCs w:val="28"/>
          <w:lang w:val="vi-VN"/>
        </w:rPr>
        <w:t>,</w:t>
      </w:r>
      <w:r w:rsidRPr="005F7A64">
        <w:rPr>
          <w:sz w:val="28"/>
          <w:szCs w:val="28"/>
        </w:rPr>
        <w:t xml:space="preserve"> Trung cực</w:t>
      </w:r>
      <w:r w:rsidR="00F70ABC" w:rsidRPr="005F7A64">
        <w:rPr>
          <w:sz w:val="28"/>
          <w:szCs w:val="28"/>
          <w:lang w:val="vi-VN"/>
        </w:rPr>
        <w:t>,</w:t>
      </w:r>
      <w:r w:rsidRPr="005F7A64">
        <w:rPr>
          <w:sz w:val="28"/>
          <w:szCs w:val="28"/>
        </w:rPr>
        <w:t xml:space="preserve"> Quy lai</w:t>
      </w:r>
      <w:r w:rsidR="00F70ABC" w:rsidRPr="005F7A64">
        <w:rPr>
          <w:sz w:val="28"/>
          <w:szCs w:val="28"/>
          <w:lang w:val="vi-VN"/>
        </w:rPr>
        <w:t>,</w:t>
      </w:r>
      <w:r w:rsidR="00F70ABC" w:rsidRPr="005F7A64">
        <w:rPr>
          <w:sz w:val="28"/>
          <w:szCs w:val="28"/>
        </w:rPr>
        <w:t xml:space="preserve"> Côn lôn</w:t>
      </w:r>
      <w:r w:rsidR="00F70ABC" w:rsidRPr="005F7A64">
        <w:rPr>
          <w:sz w:val="28"/>
          <w:szCs w:val="28"/>
          <w:lang w:val="vi-VN"/>
        </w:rPr>
        <w:t>,</w:t>
      </w:r>
      <w:r w:rsidRPr="005F7A64">
        <w:rPr>
          <w:sz w:val="28"/>
          <w:szCs w:val="28"/>
        </w:rPr>
        <w:t xml:space="preserve"> Nội quan</w:t>
      </w:r>
      <w:r w:rsidR="00F70ABC" w:rsidRPr="005F7A64">
        <w:rPr>
          <w:sz w:val="28"/>
          <w:szCs w:val="28"/>
          <w:lang w:val="vi-VN"/>
        </w:rPr>
        <w:t>,</w:t>
      </w:r>
      <w:r w:rsidRPr="005F7A64">
        <w:rPr>
          <w:sz w:val="28"/>
          <w:szCs w:val="28"/>
        </w:rPr>
        <w:t xml:space="preserve"> Thần môn</w:t>
      </w:r>
      <w:r w:rsidR="002E60F3">
        <w:rPr>
          <w:sz w:val="28"/>
          <w:szCs w:val="28"/>
          <w:lang w:val="vi-VN"/>
        </w:rPr>
        <w:t>, Quan nguyên, Khí hải.</w:t>
      </w:r>
    </w:p>
    <w:p w:rsidR="00ED2F33" w:rsidRPr="005F7A64" w:rsidRDefault="00ED2F33" w:rsidP="005F7A64">
      <w:pPr>
        <w:widowControl w:val="0"/>
        <w:spacing w:before="120" w:after="120"/>
        <w:ind w:firstLine="567"/>
        <w:jc w:val="both"/>
        <w:rPr>
          <w:sz w:val="28"/>
          <w:szCs w:val="28"/>
        </w:rPr>
      </w:pPr>
      <w:r w:rsidRPr="005F7A64">
        <w:rPr>
          <w:sz w:val="28"/>
          <w:szCs w:val="28"/>
        </w:rPr>
        <w:t>5.2. Thủ thuật</w:t>
      </w:r>
    </w:p>
    <w:p w:rsidR="00ED2F33" w:rsidRPr="005F7A64" w:rsidRDefault="00ED2F33" w:rsidP="005F7A64">
      <w:pPr>
        <w:widowControl w:val="0"/>
        <w:spacing w:before="120" w:after="120"/>
        <w:ind w:firstLine="567"/>
        <w:jc w:val="both"/>
        <w:rPr>
          <w:sz w:val="28"/>
          <w:szCs w:val="28"/>
        </w:rPr>
      </w:pPr>
      <w:r w:rsidRPr="005F7A64">
        <w:rPr>
          <w:sz w:val="28"/>
          <w:szCs w:val="28"/>
        </w:rPr>
        <w:t>- Bước 1 Xác định và sát trùng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2 Châm kim vào huyệt theo các thì sau</w:t>
      </w:r>
    </w:p>
    <w:p w:rsidR="00ED2F33" w:rsidRPr="005F7A64" w:rsidRDefault="00ED2F33" w:rsidP="005F7A64">
      <w:pPr>
        <w:widowControl w:val="0"/>
        <w:spacing w:before="120" w:after="120"/>
        <w:ind w:firstLine="567"/>
        <w:jc w:val="both"/>
        <w:rPr>
          <w:sz w:val="28"/>
          <w:szCs w:val="28"/>
        </w:rPr>
      </w:pPr>
      <w:r w:rsidRPr="005F7A64">
        <w:rPr>
          <w:sz w:val="28"/>
          <w:szCs w:val="28"/>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rPr>
      </w:pPr>
      <w:r w:rsidRPr="005F7A64">
        <w:rPr>
          <w:sz w:val="28"/>
          <w:szCs w:val="28"/>
        </w:rPr>
        <w:lastRenderedPageBreak/>
        <w:t xml:space="preserve">Thì 2 Đẩy kim từ từ tới huyệt, kích thích kim cho đến khi </w:t>
      </w:r>
      <w:r w:rsidR="00F70ABC" w:rsidRPr="005F7A64">
        <w:rPr>
          <w:sz w:val="28"/>
          <w:szCs w:val="28"/>
        </w:rPr>
        <w:t>đạt ”Đắc khí”</w:t>
      </w:r>
      <w:r w:rsidRPr="005F7A64">
        <w:rPr>
          <w:sz w:val="28"/>
          <w:szCs w:val="28"/>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3. Kích thích huyệt bằng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rPr>
      </w:pPr>
      <w:r w:rsidRPr="005F7A64">
        <w:rPr>
          <w:sz w:val="28"/>
          <w:szCs w:val="28"/>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Thời gian 20 - 30 phút cho một lần điện châm.</w:t>
      </w:r>
    </w:p>
    <w:p w:rsidR="00ED2F33" w:rsidRPr="005F7A64" w:rsidRDefault="00ED2F33" w:rsidP="005F7A64">
      <w:pPr>
        <w:widowControl w:val="0"/>
        <w:spacing w:before="120" w:after="120"/>
        <w:ind w:firstLine="567"/>
        <w:jc w:val="both"/>
        <w:rPr>
          <w:sz w:val="28"/>
          <w:szCs w:val="28"/>
        </w:rPr>
      </w:pPr>
      <w:r w:rsidRPr="005F7A64">
        <w:rPr>
          <w:sz w:val="28"/>
          <w:szCs w:val="28"/>
        </w:rPr>
        <w:t>- Bước 4. Rút kim, sát khuẩn da vùng huyệt vừa châm.</w:t>
      </w:r>
    </w:p>
    <w:p w:rsidR="00ED2F33" w:rsidRPr="005F7A64" w:rsidRDefault="00ED2F33" w:rsidP="005F7A64">
      <w:pPr>
        <w:widowControl w:val="0"/>
        <w:spacing w:before="120" w:after="120"/>
        <w:ind w:firstLine="567"/>
        <w:jc w:val="both"/>
        <w:rPr>
          <w:sz w:val="28"/>
          <w:szCs w:val="28"/>
        </w:rPr>
      </w:pPr>
      <w:r w:rsidRPr="005F7A64">
        <w:rPr>
          <w:sz w:val="28"/>
          <w:szCs w:val="28"/>
        </w:rPr>
        <w:t>5.3. Liệu trình điều trị</w:t>
      </w:r>
    </w:p>
    <w:p w:rsidR="00ED2F33" w:rsidRPr="005F7A64" w:rsidRDefault="00ED2F33" w:rsidP="005F7A64">
      <w:pPr>
        <w:widowControl w:val="0"/>
        <w:spacing w:before="120" w:after="120"/>
        <w:ind w:firstLine="567"/>
        <w:jc w:val="both"/>
        <w:rPr>
          <w:sz w:val="28"/>
          <w:szCs w:val="28"/>
        </w:rPr>
      </w:pPr>
      <w:r w:rsidRPr="005F7A64">
        <w:rPr>
          <w:sz w:val="28"/>
          <w:szCs w:val="28"/>
        </w:rPr>
        <w:t>- Điện châm ngày một lần</w:t>
      </w:r>
    </w:p>
    <w:p w:rsidR="00ED2F33" w:rsidRPr="005F7A64" w:rsidRDefault="00ED2F33" w:rsidP="005F7A64">
      <w:pPr>
        <w:widowControl w:val="0"/>
        <w:spacing w:before="120" w:after="120"/>
        <w:ind w:firstLine="567"/>
        <w:jc w:val="both"/>
        <w:rPr>
          <w:sz w:val="28"/>
          <w:szCs w:val="28"/>
        </w:rPr>
      </w:pPr>
      <w:r w:rsidRPr="005F7A64">
        <w:rPr>
          <w:sz w:val="28"/>
          <w:szCs w:val="28"/>
        </w:rPr>
        <w:t>- Liệu trình 15- 30 ngày.</w:t>
      </w:r>
    </w:p>
    <w:p w:rsidR="00ED2F33" w:rsidRPr="00BE468E" w:rsidRDefault="00ED2F33" w:rsidP="005F7A64">
      <w:pPr>
        <w:widowControl w:val="0"/>
        <w:spacing w:before="120" w:after="120"/>
        <w:ind w:firstLine="567"/>
        <w:jc w:val="both"/>
        <w:rPr>
          <w:sz w:val="28"/>
          <w:szCs w:val="28"/>
        </w:rPr>
      </w:pPr>
      <w:r w:rsidRPr="005F7A64">
        <w:rPr>
          <w:sz w:val="28"/>
          <w:szCs w:val="28"/>
        </w:rPr>
        <w:t>- Kết hợp với điều trị nguyên</w:t>
      </w:r>
      <w:r w:rsidRPr="00BE468E">
        <w:rPr>
          <w:sz w:val="28"/>
          <w:szCs w:val="28"/>
        </w:rPr>
        <w:t xml:space="preserve"> nhân cho đến khi bệnh ổn định</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6.1. Theo dõi:</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6.2. Xử trí tai biến</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 Vựng châm</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 bông khô vô khuẩn ép tại chỗ, không day.</w:t>
      </w:r>
    </w:p>
    <w:p w:rsidR="00F70ABC" w:rsidRPr="005F7A64" w:rsidRDefault="00F70ABC" w:rsidP="005F7A64">
      <w:pPr>
        <w:spacing w:after="160" w:line="259" w:lineRule="auto"/>
        <w:ind w:firstLine="567"/>
        <w:rPr>
          <w:sz w:val="28"/>
          <w:szCs w:val="28"/>
        </w:rPr>
      </w:pPr>
      <w:r w:rsidRPr="005F7A64">
        <w:rPr>
          <w:sz w:val="28"/>
          <w:szCs w:val="28"/>
        </w:rPr>
        <w:br w:type="page"/>
      </w:r>
    </w:p>
    <w:p w:rsidR="00ED2F33" w:rsidRDefault="00ED2F33" w:rsidP="00517339">
      <w:pPr>
        <w:widowControl w:val="0"/>
        <w:jc w:val="center"/>
        <w:rPr>
          <w:b/>
          <w:caps/>
          <w:sz w:val="28"/>
          <w:szCs w:val="28"/>
        </w:rPr>
      </w:pPr>
      <w:r w:rsidRPr="00BE468E">
        <w:rPr>
          <w:b/>
          <w:sz w:val="28"/>
          <w:szCs w:val="28"/>
        </w:rPr>
        <w:lastRenderedPageBreak/>
        <w:t xml:space="preserve">ĐIỆN CHÂM ĐIỀU TRỊ BÍ ĐÁI CƠ </w:t>
      </w:r>
      <w:r w:rsidRPr="00BE468E">
        <w:rPr>
          <w:b/>
          <w:caps/>
          <w:sz w:val="28"/>
          <w:szCs w:val="28"/>
        </w:rPr>
        <w:t>NĂNG</w:t>
      </w:r>
    </w:p>
    <w:p w:rsidR="005F7A64" w:rsidRPr="005F7A64" w:rsidRDefault="005F7A64" w:rsidP="005F7A64">
      <w:pPr>
        <w:widowControl w:val="0"/>
        <w:ind w:firstLine="567"/>
        <w:jc w:val="both"/>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Bí đái là không thể đái được khi bàng quang chứa đầy nước tiểu, nếu bí đái kéo dài, nước tiểu ở bàng quang sẽ đi ngược lên bể thận đem theo vi khuẩn và gây viêm thận ngược dòng rất nguy hiểm. Bí đái do nhiều nguyên nhân gây ra như dị vật ở bàng quang, chấn thương cơ năng sau đẻ, ung thư bàng quang, hẹp niệu đạo, u xơ tiền liệt tuyến, tổn thương thần kinh trung ương....</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 Bí đái cơ năng</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 Bí đái do nguyên nhân thực thể</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F70ABC" w:rsidRPr="005F7A64" w:rsidRDefault="00ED2F33" w:rsidP="005F7A64">
      <w:pPr>
        <w:widowControl w:val="0"/>
        <w:spacing w:before="120" w:after="120"/>
        <w:ind w:firstLine="567"/>
        <w:jc w:val="both"/>
        <w:rPr>
          <w:sz w:val="28"/>
          <w:szCs w:val="28"/>
          <w:lang w:val="vi-VN"/>
        </w:rPr>
      </w:pPr>
      <w:r w:rsidRPr="005F7A64">
        <w:rPr>
          <w:sz w:val="28"/>
          <w:szCs w:val="28"/>
        </w:rPr>
        <w:t>4.1. Người thực hiện</w:t>
      </w:r>
      <w:r w:rsidR="00F70ABC" w:rsidRPr="005F7A64">
        <w:rPr>
          <w:sz w:val="28"/>
          <w:szCs w:val="28"/>
          <w:lang w:val="vi-VN"/>
        </w:rPr>
        <w:t>:</w:t>
      </w:r>
    </w:p>
    <w:p w:rsidR="00ED2F33" w:rsidRPr="005F7A64" w:rsidRDefault="00BE468E" w:rsidP="005F7A64">
      <w:pPr>
        <w:widowControl w:val="0"/>
        <w:spacing w:before="120" w:after="120"/>
        <w:ind w:firstLine="567"/>
        <w:jc w:val="both"/>
        <w:rPr>
          <w:sz w:val="28"/>
          <w:szCs w:val="28"/>
        </w:rPr>
      </w:pPr>
      <w:r w:rsidRPr="005F7A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rPr>
      </w:pPr>
      <w:r w:rsidRPr="005F7A64">
        <w:rPr>
          <w:sz w:val="28"/>
          <w:szCs w:val="28"/>
        </w:rPr>
        <w:t>4.2. Phương tiện</w:t>
      </w:r>
    </w:p>
    <w:p w:rsidR="00ED2F33" w:rsidRPr="005F7A64" w:rsidRDefault="00ED2F33" w:rsidP="005F7A64">
      <w:pPr>
        <w:widowControl w:val="0"/>
        <w:spacing w:before="120" w:after="120"/>
        <w:ind w:firstLine="567"/>
        <w:jc w:val="both"/>
        <w:rPr>
          <w:sz w:val="28"/>
          <w:szCs w:val="28"/>
        </w:rPr>
      </w:pPr>
      <w:r w:rsidRPr="005F7A64">
        <w:rPr>
          <w:sz w:val="28"/>
          <w:szCs w:val="28"/>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rPr>
      </w:pPr>
      <w:r w:rsidRPr="005F7A64">
        <w:rPr>
          <w:sz w:val="28"/>
          <w:szCs w:val="28"/>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BE468E" w:rsidRDefault="00ED2F33" w:rsidP="005F7A64">
      <w:pPr>
        <w:widowControl w:val="0"/>
        <w:spacing w:before="120" w:after="120"/>
        <w:ind w:firstLine="567"/>
        <w:jc w:val="both"/>
        <w:rPr>
          <w:sz w:val="28"/>
          <w:szCs w:val="28"/>
        </w:rPr>
      </w:pPr>
      <w:r w:rsidRPr="005F7A64">
        <w:rPr>
          <w:sz w:val="28"/>
          <w:szCs w:val="28"/>
        </w:rPr>
        <w:t>- Được khám và làm hồ sơ bệnh án theo</w:t>
      </w:r>
      <w:r w:rsidRPr="00BE468E">
        <w:rPr>
          <w:sz w:val="28"/>
          <w:szCs w:val="28"/>
        </w:rPr>
        <w:t xml:space="preserve"> quy định</w:t>
      </w:r>
    </w:p>
    <w:p w:rsidR="00ED2F33" w:rsidRPr="00BE468E" w:rsidRDefault="00ED2F33" w:rsidP="005F7A64">
      <w:pPr>
        <w:widowControl w:val="0"/>
        <w:spacing w:before="120" w:after="120"/>
        <w:ind w:firstLine="567"/>
        <w:jc w:val="both"/>
        <w:rPr>
          <w:sz w:val="28"/>
          <w:szCs w:val="28"/>
        </w:rPr>
      </w:pPr>
      <w:r w:rsidRPr="00BE468E">
        <w:rPr>
          <w:sz w:val="28"/>
          <w:szCs w:val="28"/>
        </w:rPr>
        <w:t>- Tư thế người bệnh nằm ngửa</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ED2F33" w:rsidRPr="005F7A64" w:rsidRDefault="00ED2F33" w:rsidP="005F7A64">
      <w:pPr>
        <w:widowControl w:val="0"/>
        <w:spacing w:before="120" w:after="120"/>
        <w:ind w:firstLine="567"/>
        <w:jc w:val="both"/>
        <w:rPr>
          <w:sz w:val="28"/>
          <w:szCs w:val="28"/>
        </w:rPr>
      </w:pPr>
      <w:r w:rsidRPr="005F7A64">
        <w:rPr>
          <w:sz w:val="28"/>
          <w:szCs w:val="28"/>
        </w:rPr>
        <w:t>Châm tả các huyệt</w:t>
      </w:r>
      <w:r w:rsidR="00F70ABC" w:rsidRPr="005F7A64">
        <w:rPr>
          <w:sz w:val="28"/>
          <w:szCs w:val="28"/>
          <w:lang w:val="vi-VN"/>
        </w:rPr>
        <w:t>:</w:t>
      </w:r>
      <w:r w:rsidRPr="005F7A64">
        <w:rPr>
          <w:sz w:val="28"/>
          <w:szCs w:val="28"/>
        </w:rPr>
        <w:t xml:space="preserve"> Khúc cốt</w:t>
      </w:r>
      <w:r w:rsidR="00F70ABC" w:rsidRPr="005F7A64">
        <w:rPr>
          <w:sz w:val="28"/>
          <w:szCs w:val="28"/>
          <w:lang w:val="vi-VN"/>
        </w:rPr>
        <w:t>,</w:t>
      </w:r>
      <w:r w:rsidRPr="005F7A64">
        <w:rPr>
          <w:sz w:val="28"/>
          <w:szCs w:val="28"/>
        </w:rPr>
        <w:t xml:space="preserve"> Trung cực</w:t>
      </w:r>
      <w:r w:rsidR="00F70ABC" w:rsidRPr="005F7A64">
        <w:rPr>
          <w:sz w:val="28"/>
          <w:szCs w:val="28"/>
          <w:lang w:val="vi-VN"/>
        </w:rPr>
        <w:t>,</w:t>
      </w:r>
      <w:r w:rsidRPr="005F7A64">
        <w:rPr>
          <w:sz w:val="28"/>
          <w:szCs w:val="28"/>
        </w:rPr>
        <w:t xml:space="preserve"> </w:t>
      </w:r>
      <w:r w:rsidR="002E60F3">
        <w:rPr>
          <w:sz w:val="28"/>
          <w:szCs w:val="28"/>
          <w:lang w:val="vi-VN"/>
        </w:rPr>
        <w:t>Hậu</w:t>
      </w:r>
      <w:r w:rsidRPr="005F7A64">
        <w:rPr>
          <w:sz w:val="28"/>
          <w:szCs w:val="28"/>
        </w:rPr>
        <w:t xml:space="preserve"> môn</w:t>
      </w:r>
      <w:r w:rsidR="00F70ABC" w:rsidRPr="005F7A64">
        <w:rPr>
          <w:sz w:val="28"/>
          <w:szCs w:val="28"/>
          <w:lang w:val="vi-VN"/>
        </w:rPr>
        <w:t>,</w:t>
      </w:r>
      <w:r w:rsidRPr="005F7A64">
        <w:rPr>
          <w:sz w:val="28"/>
          <w:szCs w:val="28"/>
        </w:rPr>
        <w:t xml:space="preserve"> Trật biên</w:t>
      </w:r>
      <w:r w:rsidR="00F70ABC" w:rsidRPr="005F7A64">
        <w:rPr>
          <w:sz w:val="28"/>
          <w:szCs w:val="28"/>
          <w:lang w:val="vi-VN"/>
        </w:rPr>
        <w:t>,</w:t>
      </w:r>
      <w:r w:rsidRPr="005F7A64">
        <w:rPr>
          <w:sz w:val="28"/>
          <w:szCs w:val="28"/>
        </w:rPr>
        <w:t xml:space="preserve"> Bàng quang</w:t>
      </w:r>
      <w:r w:rsidR="00F70ABC" w:rsidRPr="005F7A64">
        <w:rPr>
          <w:sz w:val="28"/>
          <w:szCs w:val="28"/>
          <w:lang w:val="vi-VN"/>
        </w:rPr>
        <w:t>,</w:t>
      </w:r>
      <w:r w:rsidRPr="005F7A64">
        <w:rPr>
          <w:sz w:val="28"/>
          <w:szCs w:val="28"/>
        </w:rPr>
        <w:t xml:space="preserve"> Côn lôn</w:t>
      </w:r>
    </w:p>
    <w:p w:rsidR="00ED2F33" w:rsidRPr="005F7A64" w:rsidRDefault="00ED2F33" w:rsidP="005F7A64">
      <w:pPr>
        <w:widowControl w:val="0"/>
        <w:spacing w:before="120" w:after="120"/>
        <w:ind w:firstLine="567"/>
        <w:jc w:val="both"/>
        <w:rPr>
          <w:sz w:val="28"/>
          <w:szCs w:val="28"/>
        </w:rPr>
      </w:pPr>
      <w:r w:rsidRPr="005F7A64">
        <w:rPr>
          <w:sz w:val="28"/>
          <w:szCs w:val="28"/>
        </w:rPr>
        <w:t>5.2. Thủ thuật</w:t>
      </w:r>
    </w:p>
    <w:p w:rsidR="00ED2F33" w:rsidRPr="005F7A64" w:rsidRDefault="00ED2F33" w:rsidP="005F7A64">
      <w:pPr>
        <w:widowControl w:val="0"/>
        <w:spacing w:before="120" w:after="120"/>
        <w:ind w:firstLine="567"/>
        <w:jc w:val="both"/>
        <w:rPr>
          <w:sz w:val="28"/>
          <w:szCs w:val="28"/>
        </w:rPr>
      </w:pPr>
      <w:r w:rsidRPr="005F7A64">
        <w:rPr>
          <w:sz w:val="28"/>
          <w:szCs w:val="28"/>
        </w:rPr>
        <w:t>- Bước 1 Xác định và sát trùng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2 Châm kim vào huyệt theo các thì sau</w:t>
      </w:r>
    </w:p>
    <w:p w:rsidR="00ED2F33" w:rsidRPr="005F7A64" w:rsidRDefault="00ED2F33" w:rsidP="005F7A64">
      <w:pPr>
        <w:widowControl w:val="0"/>
        <w:tabs>
          <w:tab w:val="left" w:pos="4320"/>
        </w:tabs>
        <w:spacing w:before="120" w:after="120"/>
        <w:ind w:firstLine="567"/>
        <w:jc w:val="both"/>
        <w:rPr>
          <w:sz w:val="28"/>
          <w:szCs w:val="28"/>
        </w:rPr>
      </w:pPr>
      <w:r w:rsidRPr="005F7A64">
        <w:rPr>
          <w:sz w:val="28"/>
          <w:szCs w:val="28"/>
        </w:rPr>
        <w:t>Thì 1 Tay trái dùng ngón tay cái và ngón trỏ ấn, căng da vùng huyệt; Tay phải châm kim nhanh qua da vùng huyệt.</w:t>
      </w:r>
    </w:p>
    <w:p w:rsidR="00ED2F33" w:rsidRPr="005F7A64" w:rsidRDefault="00ED2F33" w:rsidP="005F7A64">
      <w:pPr>
        <w:widowControl w:val="0"/>
        <w:tabs>
          <w:tab w:val="left" w:pos="4320"/>
        </w:tabs>
        <w:spacing w:before="120" w:after="120"/>
        <w:ind w:firstLine="567"/>
        <w:jc w:val="both"/>
        <w:rPr>
          <w:sz w:val="28"/>
          <w:szCs w:val="28"/>
        </w:rPr>
      </w:pPr>
      <w:r w:rsidRPr="005F7A64">
        <w:rPr>
          <w:sz w:val="28"/>
          <w:szCs w:val="28"/>
        </w:rPr>
        <w:t xml:space="preserve">Thì 2 Đẩy kim từ từ tới huyệt, kích thích kim cho đến khi </w:t>
      </w:r>
      <w:r w:rsidR="00F70ABC" w:rsidRPr="005F7A64">
        <w:rPr>
          <w:sz w:val="28"/>
          <w:szCs w:val="28"/>
        </w:rPr>
        <w:t>đạt ”Đắc khí”</w:t>
      </w:r>
      <w:r w:rsidRPr="005F7A64">
        <w:rPr>
          <w:sz w:val="28"/>
          <w:szCs w:val="28"/>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rPr>
      </w:pPr>
      <w:r w:rsidRPr="005F7A64">
        <w:rPr>
          <w:sz w:val="28"/>
          <w:szCs w:val="28"/>
        </w:rPr>
        <w:lastRenderedPageBreak/>
        <w:t>- Bước 3. Kích thích huyệt bằng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rPr>
      </w:pPr>
      <w:r w:rsidRPr="005F7A64">
        <w:rPr>
          <w:sz w:val="28"/>
          <w:szCs w:val="28"/>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Thời gian 20 - 30 phút cho một lần điện châm.</w:t>
      </w:r>
    </w:p>
    <w:p w:rsidR="00ED2F33" w:rsidRPr="005F7A64" w:rsidRDefault="00ED2F33" w:rsidP="005F7A64">
      <w:pPr>
        <w:widowControl w:val="0"/>
        <w:spacing w:before="120" w:after="120"/>
        <w:ind w:firstLine="567"/>
        <w:jc w:val="both"/>
        <w:rPr>
          <w:sz w:val="28"/>
          <w:szCs w:val="28"/>
        </w:rPr>
      </w:pPr>
      <w:r w:rsidRPr="005F7A64">
        <w:rPr>
          <w:sz w:val="28"/>
          <w:szCs w:val="28"/>
        </w:rPr>
        <w:t>- Bước 4. Rút kim, sát khuẩn da vùng huyệt vừa châm.</w:t>
      </w:r>
    </w:p>
    <w:p w:rsidR="00ED2F33" w:rsidRPr="005F7A64" w:rsidRDefault="00ED2F33" w:rsidP="005F7A64">
      <w:pPr>
        <w:widowControl w:val="0"/>
        <w:spacing w:before="120" w:after="120"/>
        <w:ind w:firstLine="567"/>
        <w:jc w:val="both"/>
        <w:rPr>
          <w:sz w:val="28"/>
          <w:szCs w:val="28"/>
        </w:rPr>
      </w:pPr>
      <w:r w:rsidRPr="005F7A64">
        <w:rPr>
          <w:sz w:val="28"/>
          <w:szCs w:val="28"/>
        </w:rPr>
        <w:t>5.3. Liệu trình điều trị</w:t>
      </w:r>
    </w:p>
    <w:p w:rsidR="00ED2F33" w:rsidRPr="005F7A64" w:rsidRDefault="00ED2F33" w:rsidP="005F7A64">
      <w:pPr>
        <w:widowControl w:val="0"/>
        <w:spacing w:before="120" w:after="120"/>
        <w:ind w:firstLine="567"/>
        <w:jc w:val="both"/>
        <w:rPr>
          <w:sz w:val="28"/>
          <w:szCs w:val="28"/>
        </w:rPr>
      </w:pPr>
      <w:r w:rsidRPr="005F7A64">
        <w:rPr>
          <w:sz w:val="28"/>
          <w:szCs w:val="28"/>
        </w:rPr>
        <w:t>- Điện châm ngày một lần</w:t>
      </w:r>
    </w:p>
    <w:p w:rsidR="00ED2F33" w:rsidRPr="00BE468E" w:rsidRDefault="00ED2F33" w:rsidP="005F7A64">
      <w:pPr>
        <w:widowControl w:val="0"/>
        <w:spacing w:before="120" w:after="120"/>
        <w:ind w:firstLine="567"/>
        <w:jc w:val="both"/>
        <w:rPr>
          <w:sz w:val="28"/>
          <w:szCs w:val="28"/>
        </w:rPr>
      </w:pPr>
      <w:r w:rsidRPr="005F7A64">
        <w:rPr>
          <w:sz w:val="28"/>
          <w:szCs w:val="28"/>
        </w:rPr>
        <w:t>- Kết hợp với điều trị</w:t>
      </w:r>
      <w:r w:rsidRPr="00BE468E">
        <w:rPr>
          <w:sz w:val="28"/>
          <w:szCs w:val="28"/>
        </w:rPr>
        <w:t xml:space="preserve"> nguyên nhân cho đến khi bệnh ổn định</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6.1. Theo dõi:</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6.2. Xử trí tai biến</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 Vựng châm</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F70ABC" w:rsidRPr="005F7A64" w:rsidRDefault="00F70ABC"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F70ABC" w:rsidRDefault="00F70ABC" w:rsidP="005F7A64">
      <w:pPr>
        <w:widowControl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 bông</w:t>
      </w:r>
      <w:r w:rsidRPr="00BE468E">
        <w:rPr>
          <w:sz w:val="28"/>
          <w:szCs w:val="28"/>
          <w:lang w:val="fr-FR"/>
        </w:rPr>
        <w:t xml:space="preserve"> khô vô khuẩn ép tại chỗ, không day.</w:t>
      </w:r>
    </w:p>
    <w:p w:rsidR="00F70ABC" w:rsidRDefault="00F70ABC" w:rsidP="005F7A64">
      <w:pPr>
        <w:spacing w:after="160" w:line="259" w:lineRule="auto"/>
        <w:ind w:firstLine="567"/>
        <w:rPr>
          <w:b/>
          <w:sz w:val="28"/>
          <w:szCs w:val="28"/>
        </w:rPr>
      </w:pPr>
      <w:r>
        <w:rPr>
          <w:b/>
          <w:sz w:val="28"/>
          <w:szCs w:val="28"/>
        </w:rPr>
        <w:br w:type="page"/>
      </w:r>
    </w:p>
    <w:p w:rsidR="005F7A64" w:rsidRDefault="00ED2F33" w:rsidP="00517339">
      <w:pPr>
        <w:widowControl w:val="0"/>
        <w:jc w:val="center"/>
        <w:rPr>
          <w:b/>
          <w:sz w:val="28"/>
          <w:szCs w:val="28"/>
        </w:rPr>
      </w:pPr>
      <w:r w:rsidRPr="00BE468E">
        <w:rPr>
          <w:b/>
          <w:sz w:val="28"/>
          <w:szCs w:val="28"/>
        </w:rPr>
        <w:lastRenderedPageBreak/>
        <w:t>ĐIỆ</w:t>
      </w:r>
      <w:r w:rsidR="005F7A64">
        <w:rPr>
          <w:b/>
          <w:sz w:val="28"/>
          <w:szCs w:val="28"/>
        </w:rPr>
        <w:t>N CHÂM ĐIỀU TRỊ LIỆT TỨ CHI</w:t>
      </w:r>
    </w:p>
    <w:p w:rsidR="00ED2F33" w:rsidRDefault="00ED2F33" w:rsidP="00517339">
      <w:pPr>
        <w:widowControl w:val="0"/>
        <w:jc w:val="center"/>
        <w:rPr>
          <w:b/>
          <w:sz w:val="28"/>
          <w:szCs w:val="28"/>
        </w:rPr>
      </w:pPr>
      <w:r w:rsidRPr="00BE468E">
        <w:rPr>
          <w:b/>
          <w:sz w:val="28"/>
          <w:szCs w:val="28"/>
        </w:rPr>
        <w:t>DO CHẤN THƯƠNG CỘT SỐNG</w:t>
      </w:r>
    </w:p>
    <w:p w:rsidR="005F7A64" w:rsidRPr="005F7A64" w:rsidRDefault="005F7A64" w:rsidP="005F7A64">
      <w:pPr>
        <w:widowControl w:val="0"/>
        <w:ind w:firstLine="567"/>
        <w:jc w:val="center"/>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Chấn thương cột sống cổ thường gặp trong tai nạn giao thông, lao động, tùy vào vị trí và mức độ tổn thương bệnh nhân có thể giảm hoặc mất vận động chủ động tứ chi hoàn toàn, thường kèm theo rối loạn cảm giác và rối loạn cơ tròn,</w:t>
      </w:r>
    </w:p>
    <w:p w:rsidR="00ED2F33" w:rsidRPr="00BE468E" w:rsidRDefault="00ED2F33" w:rsidP="005F7A64">
      <w:pPr>
        <w:widowControl w:val="0"/>
        <w:spacing w:before="120" w:after="120"/>
        <w:ind w:firstLine="567"/>
        <w:jc w:val="both"/>
        <w:rPr>
          <w:sz w:val="28"/>
          <w:szCs w:val="28"/>
        </w:rPr>
      </w:pPr>
      <w:r w:rsidRPr="00BE468E">
        <w:rPr>
          <w:sz w:val="28"/>
          <w:szCs w:val="28"/>
        </w:rPr>
        <w:t>Theo YHCT chấn thương gây làm kinh mạch tắc nghẽn, khí trệ huyết ứ gây liệt.</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 Chấn thương cột sống sau giai đoạn cấp không có chỉ định ngoại khoa.</w:t>
      </w:r>
    </w:p>
    <w:p w:rsidR="00ED2F33" w:rsidRPr="00BE468E" w:rsidRDefault="00ED2F33" w:rsidP="005F7A64">
      <w:pPr>
        <w:widowControl w:val="0"/>
        <w:spacing w:before="120" w:after="120"/>
        <w:ind w:firstLine="567"/>
        <w:jc w:val="both"/>
        <w:rPr>
          <w:sz w:val="28"/>
          <w:szCs w:val="28"/>
        </w:rPr>
      </w:pPr>
      <w:r w:rsidRPr="00BE468E">
        <w:rPr>
          <w:sz w:val="28"/>
          <w:szCs w:val="28"/>
        </w:rPr>
        <w:t>- Sau phẫu thuật cột sống bệnh nhân có chỉ định phục hồi chức năng.</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 Bệnh nhân trong giai đoạn cấp, choáng tủy</w:t>
      </w:r>
    </w:p>
    <w:p w:rsidR="00ED2F33" w:rsidRPr="00BE468E" w:rsidRDefault="00ED2F33" w:rsidP="005F7A64">
      <w:pPr>
        <w:widowControl w:val="0"/>
        <w:spacing w:before="120" w:after="120"/>
        <w:ind w:firstLine="567"/>
        <w:jc w:val="both"/>
        <w:rPr>
          <w:sz w:val="28"/>
          <w:szCs w:val="28"/>
        </w:rPr>
      </w:pPr>
      <w:r w:rsidRPr="00BE468E">
        <w:rPr>
          <w:sz w:val="28"/>
          <w:szCs w:val="28"/>
        </w:rPr>
        <w:t>- Bệnh nhân có chỉ định ngoại khoa.</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F70ABC" w:rsidRPr="005F7A64" w:rsidRDefault="00ED2F33" w:rsidP="005F7A64">
      <w:pPr>
        <w:widowControl w:val="0"/>
        <w:spacing w:before="120" w:after="120"/>
        <w:ind w:firstLine="567"/>
        <w:jc w:val="both"/>
        <w:rPr>
          <w:sz w:val="28"/>
          <w:szCs w:val="28"/>
          <w:lang w:val="vi-VN"/>
        </w:rPr>
      </w:pPr>
      <w:r w:rsidRPr="005F7A64">
        <w:rPr>
          <w:sz w:val="28"/>
          <w:szCs w:val="28"/>
        </w:rPr>
        <w:t>4.1. Người thực hiện</w:t>
      </w:r>
      <w:r w:rsidR="00F70ABC" w:rsidRPr="005F7A64">
        <w:rPr>
          <w:sz w:val="28"/>
          <w:szCs w:val="28"/>
          <w:lang w:val="vi-VN"/>
        </w:rPr>
        <w:t>:</w:t>
      </w:r>
    </w:p>
    <w:p w:rsidR="00ED2F33" w:rsidRPr="005F7A64" w:rsidRDefault="00BE468E" w:rsidP="005F7A64">
      <w:pPr>
        <w:widowControl w:val="0"/>
        <w:spacing w:before="120" w:after="120"/>
        <w:ind w:firstLine="567"/>
        <w:jc w:val="both"/>
        <w:rPr>
          <w:sz w:val="28"/>
          <w:szCs w:val="28"/>
        </w:rPr>
      </w:pPr>
      <w:r w:rsidRPr="005F7A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rPr>
      </w:pPr>
      <w:r w:rsidRPr="005F7A64">
        <w:rPr>
          <w:sz w:val="28"/>
          <w:szCs w:val="28"/>
        </w:rPr>
        <w:t>4.2. Phương tiện</w:t>
      </w:r>
    </w:p>
    <w:p w:rsidR="00ED2F33" w:rsidRPr="005F7A64" w:rsidRDefault="00ED2F33" w:rsidP="005F7A64">
      <w:pPr>
        <w:widowControl w:val="0"/>
        <w:spacing w:before="120" w:after="120"/>
        <w:ind w:firstLine="567"/>
        <w:jc w:val="both"/>
        <w:rPr>
          <w:sz w:val="28"/>
          <w:szCs w:val="28"/>
        </w:rPr>
      </w:pPr>
      <w:r w:rsidRPr="005F7A64">
        <w:rPr>
          <w:sz w:val="28"/>
          <w:szCs w:val="28"/>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rPr>
      </w:pPr>
      <w:r w:rsidRPr="005F7A64">
        <w:rPr>
          <w:sz w:val="28"/>
          <w:szCs w:val="28"/>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BE468E" w:rsidRDefault="00ED2F33" w:rsidP="005F7A64">
      <w:pPr>
        <w:widowControl w:val="0"/>
        <w:spacing w:before="120" w:after="120"/>
        <w:ind w:firstLine="567"/>
        <w:jc w:val="both"/>
        <w:rPr>
          <w:sz w:val="28"/>
          <w:szCs w:val="28"/>
        </w:rPr>
      </w:pPr>
      <w:r w:rsidRPr="005F7A64">
        <w:rPr>
          <w:sz w:val="28"/>
          <w:szCs w:val="28"/>
        </w:rPr>
        <w:t>- Được khám và làm</w:t>
      </w:r>
      <w:r w:rsidRPr="00BE468E">
        <w:rPr>
          <w:sz w:val="28"/>
          <w:szCs w:val="28"/>
        </w:rPr>
        <w:t xml:space="preserve"> hồ sơ bệnh án theo quy định</w:t>
      </w:r>
    </w:p>
    <w:p w:rsidR="00ED2F33" w:rsidRPr="00BE468E" w:rsidRDefault="00ED2F33" w:rsidP="005F7A64">
      <w:pPr>
        <w:widowControl w:val="0"/>
        <w:spacing w:before="120" w:after="120"/>
        <w:ind w:firstLine="567"/>
        <w:jc w:val="both"/>
        <w:rPr>
          <w:sz w:val="28"/>
          <w:szCs w:val="28"/>
        </w:rPr>
      </w:pPr>
      <w:r w:rsidRPr="00BE468E">
        <w:rPr>
          <w:sz w:val="28"/>
          <w:szCs w:val="28"/>
        </w:rPr>
        <w:t>- Tư thế người bệnh nằm sấp hoặc nằm nghiêng</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ED2F33" w:rsidRPr="005F7A64" w:rsidRDefault="00F70ABC" w:rsidP="005F7A64">
      <w:pPr>
        <w:widowControl w:val="0"/>
        <w:spacing w:before="120" w:after="120"/>
        <w:ind w:firstLine="567"/>
        <w:jc w:val="both"/>
        <w:rPr>
          <w:sz w:val="28"/>
          <w:szCs w:val="28"/>
        </w:rPr>
      </w:pPr>
      <w:r w:rsidRPr="005F7A64">
        <w:rPr>
          <w:sz w:val="28"/>
          <w:szCs w:val="28"/>
        </w:rPr>
        <w:t>- Liệt chi trên</w:t>
      </w:r>
      <w:r w:rsidR="00ED2F33" w:rsidRPr="005F7A64">
        <w:rPr>
          <w:sz w:val="28"/>
          <w:szCs w:val="28"/>
        </w:rPr>
        <w:t xml:space="preserve"> châm tả các huyệt</w:t>
      </w:r>
      <w:r w:rsidRPr="005F7A64">
        <w:rPr>
          <w:sz w:val="28"/>
          <w:szCs w:val="28"/>
          <w:lang w:val="vi-VN"/>
        </w:rPr>
        <w:t>:</w:t>
      </w:r>
      <w:r w:rsidR="00ED2F33" w:rsidRPr="005F7A64">
        <w:rPr>
          <w:sz w:val="28"/>
          <w:szCs w:val="28"/>
        </w:rPr>
        <w:t xml:space="preserve"> Giáp tích cổ nơi đốt sống cổ tổn thương</w:t>
      </w:r>
      <w:r w:rsidRPr="005F7A64">
        <w:rPr>
          <w:sz w:val="28"/>
          <w:szCs w:val="28"/>
          <w:lang w:val="vi-VN"/>
        </w:rPr>
        <w:t>,</w:t>
      </w:r>
      <w:r w:rsidR="00ED2F33" w:rsidRPr="005F7A64">
        <w:rPr>
          <w:sz w:val="28"/>
          <w:szCs w:val="28"/>
        </w:rPr>
        <w:t xml:space="preserve"> Đại chùy</w:t>
      </w:r>
      <w:r w:rsidRPr="005F7A64">
        <w:rPr>
          <w:sz w:val="28"/>
          <w:szCs w:val="28"/>
          <w:lang w:val="vi-VN"/>
        </w:rPr>
        <w:t>,</w:t>
      </w:r>
      <w:r w:rsidR="00ED2F33" w:rsidRPr="005F7A64">
        <w:rPr>
          <w:sz w:val="28"/>
          <w:szCs w:val="28"/>
        </w:rPr>
        <w:t xml:space="preserve"> Kiên trinh</w:t>
      </w:r>
      <w:r w:rsidRPr="005F7A64">
        <w:rPr>
          <w:sz w:val="28"/>
          <w:szCs w:val="28"/>
          <w:lang w:val="vi-VN"/>
        </w:rPr>
        <w:t>,</w:t>
      </w:r>
      <w:r w:rsidR="00ED2F33" w:rsidRPr="005F7A64">
        <w:rPr>
          <w:sz w:val="28"/>
          <w:szCs w:val="28"/>
        </w:rPr>
        <w:t xml:space="preserve"> Cực tuyền</w:t>
      </w:r>
      <w:r w:rsidRPr="005F7A64">
        <w:rPr>
          <w:sz w:val="28"/>
          <w:szCs w:val="28"/>
          <w:lang w:val="vi-VN"/>
        </w:rPr>
        <w:t>,</w:t>
      </w:r>
      <w:r w:rsidR="00ED2F33" w:rsidRPr="005F7A64">
        <w:rPr>
          <w:sz w:val="28"/>
          <w:szCs w:val="28"/>
        </w:rPr>
        <w:t xml:space="preserve"> Kiên ngung</w:t>
      </w:r>
      <w:r w:rsidRPr="005F7A64">
        <w:rPr>
          <w:sz w:val="28"/>
          <w:szCs w:val="28"/>
          <w:lang w:val="vi-VN"/>
        </w:rPr>
        <w:t>,</w:t>
      </w:r>
      <w:r w:rsidR="00ED2F33" w:rsidRPr="005F7A64">
        <w:rPr>
          <w:sz w:val="28"/>
          <w:szCs w:val="28"/>
        </w:rPr>
        <w:t xml:space="preserve"> Tý nhu</w:t>
      </w:r>
      <w:r w:rsidRPr="005F7A64">
        <w:rPr>
          <w:sz w:val="28"/>
          <w:szCs w:val="28"/>
          <w:lang w:val="vi-VN"/>
        </w:rPr>
        <w:t>,</w:t>
      </w:r>
      <w:r w:rsidR="00ED2F33" w:rsidRPr="005F7A64">
        <w:rPr>
          <w:sz w:val="28"/>
          <w:szCs w:val="28"/>
        </w:rPr>
        <w:t xml:space="preserve"> Khúc trì</w:t>
      </w:r>
      <w:r w:rsidRPr="005F7A64">
        <w:rPr>
          <w:sz w:val="28"/>
          <w:szCs w:val="28"/>
          <w:lang w:val="vi-VN"/>
        </w:rPr>
        <w:t>,</w:t>
      </w:r>
      <w:r w:rsidR="00ED2F33" w:rsidRPr="005F7A64">
        <w:rPr>
          <w:sz w:val="28"/>
          <w:szCs w:val="28"/>
        </w:rPr>
        <w:t xml:space="preserve"> Thủ tam lý</w:t>
      </w:r>
      <w:r w:rsidRPr="005F7A64">
        <w:rPr>
          <w:sz w:val="28"/>
          <w:szCs w:val="28"/>
          <w:lang w:val="vi-VN"/>
        </w:rPr>
        <w:t>,</w:t>
      </w:r>
      <w:r w:rsidR="00ED2F33" w:rsidRPr="005F7A64">
        <w:rPr>
          <w:sz w:val="28"/>
          <w:szCs w:val="28"/>
        </w:rPr>
        <w:t xml:space="preserve"> Ngoại quan</w:t>
      </w:r>
      <w:r w:rsidRPr="005F7A64">
        <w:rPr>
          <w:sz w:val="28"/>
          <w:szCs w:val="28"/>
          <w:lang w:val="vi-VN"/>
        </w:rPr>
        <w:t>,</w:t>
      </w:r>
      <w:r w:rsidR="00ED2F33" w:rsidRPr="005F7A64">
        <w:rPr>
          <w:sz w:val="28"/>
          <w:szCs w:val="28"/>
        </w:rPr>
        <w:t xml:space="preserve"> Chi câu</w:t>
      </w:r>
      <w:r w:rsidRPr="005F7A64">
        <w:rPr>
          <w:sz w:val="28"/>
          <w:szCs w:val="28"/>
          <w:lang w:val="vi-VN"/>
        </w:rPr>
        <w:t>,</w:t>
      </w:r>
      <w:r w:rsidR="00ED2F33" w:rsidRPr="005F7A64">
        <w:rPr>
          <w:sz w:val="28"/>
          <w:szCs w:val="28"/>
        </w:rPr>
        <w:t xml:space="preserve"> Bát tà</w:t>
      </w:r>
      <w:r w:rsidRPr="005F7A64">
        <w:rPr>
          <w:sz w:val="28"/>
          <w:szCs w:val="28"/>
          <w:lang w:val="vi-VN"/>
        </w:rPr>
        <w:t>,</w:t>
      </w:r>
      <w:r w:rsidR="00ED2F33" w:rsidRPr="005F7A64">
        <w:rPr>
          <w:sz w:val="28"/>
          <w:szCs w:val="28"/>
        </w:rPr>
        <w:t xml:space="preserve"> Hợp cốc</w:t>
      </w:r>
      <w:r w:rsidRPr="005F7A64">
        <w:rPr>
          <w:sz w:val="28"/>
          <w:szCs w:val="28"/>
          <w:lang w:val="vi-VN"/>
        </w:rPr>
        <w:t>,</w:t>
      </w:r>
      <w:r w:rsidR="00ED2F33" w:rsidRPr="005F7A64">
        <w:rPr>
          <w:sz w:val="28"/>
          <w:szCs w:val="28"/>
        </w:rPr>
        <w:t xml:space="preserve"> Lao cung</w:t>
      </w:r>
    </w:p>
    <w:p w:rsidR="00ED2F33" w:rsidRPr="005F7A64" w:rsidRDefault="00F70ABC" w:rsidP="005F7A64">
      <w:pPr>
        <w:widowControl w:val="0"/>
        <w:tabs>
          <w:tab w:val="left" w:pos="2160"/>
          <w:tab w:val="left" w:pos="4320"/>
          <w:tab w:val="left" w:pos="6480"/>
        </w:tabs>
        <w:spacing w:before="120" w:after="120"/>
        <w:ind w:firstLine="567"/>
        <w:jc w:val="both"/>
        <w:rPr>
          <w:sz w:val="28"/>
          <w:szCs w:val="28"/>
        </w:rPr>
      </w:pPr>
      <w:r w:rsidRPr="005F7A64">
        <w:rPr>
          <w:sz w:val="28"/>
          <w:szCs w:val="28"/>
        </w:rPr>
        <w:t>- Liệt chi dưới</w:t>
      </w:r>
      <w:r w:rsidR="00ED2F33" w:rsidRPr="005F7A64">
        <w:rPr>
          <w:sz w:val="28"/>
          <w:szCs w:val="28"/>
        </w:rPr>
        <w:t xml:space="preserve"> châm tả các huyệt</w:t>
      </w:r>
      <w:r w:rsidRPr="005F7A64">
        <w:rPr>
          <w:sz w:val="28"/>
          <w:szCs w:val="28"/>
          <w:lang w:val="vi-VN"/>
        </w:rPr>
        <w:t>:</w:t>
      </w:r>
      <w:r w:rsidR="00ED2F33" w:rsidRPr="005F7A64">
        <w:rPr>
          <w:sz w:val="28"/>
          <w:szCs w:val="28"/>
        </w:rPr>
        <w:t xml:space="preserve"> Giáp tích L2-S1</w:t>
      </w:r>
      <w:r w:rsidRPr="005F7A64">
        <w:rPr>
          <w:sz w:val="28"/>
          <w:szCs w:val="28"/>
          <w:lang w:val="vi-VN"/>
        </w:rPr>
        <w:t>,</w:t>
      </w:r>
      <w:r w:rsidR="00ED2F33" w:rsidRPr="005F7A64">
        <w:rPr>
          <w:sz w:val="28"/>
          <w:szCs w:val="28"/>
        </w:rPr>
        <w:t xml:space="preserve"> Trật biên</w:t>
      </w:r>
      <w:r w:rsidRPr="005F7A64">
        <w:rPr>
          <w:sz w:val="28"/>
          <w:szCs w:val="28"/>
          <w:lang w:val="vi-VN"/>
        </w:rPr>
        <w:t>,</w:t>
      </w:r>
      <w:r w:rsidR="00ED2F33" w:rsidRPr="005F7A64">
        <w:rPr>
          <w:sz w:val="28"/>
          <w:szCs w:val="28"/>
        </w:rPr>
        <w:t xml:space="preserve"> Hoàn khiêu</w:t>
      </w:r>
      <w:r w:rsidRPr="005F7A64">
        <w:rPr>
          <w:sz w:val="28"/>
          <w:szCs w:val="28"/>
          <w:lang w:val="vi-VN"/>
        </w:rPr>
        <w:t>,</w:t>
      </w:r>
      <w:r w:rsidR="00ED2F33" w:rsidRPr="005F7A64">
        <w:rPr>
          <w:sz w:val="28"/>
          <w:szCs w:val="28"/>
        </w:rPr>
        <w:t xml:space="preserve"> Ân môn</w:t>
      </w:r>
      <w:r w:rsidRPr="005F7A64">
        <w:rPr>
          <w:sz w:val="28"/>
          <w:szCs w:val="28"/>
          <w:lang w:val="vi-VN"/>
        </w:rPr>
        <w:t>,</w:t>
      </w:r>
      <w:r w:rsidR="00ED2F33" w:rsidRPr="005F7A64">
        <w:rPr>
          <w:sz w:val="28"/>
          <w:szCs w:val="28"/>
        </w:rPr>
        <w:t xml:space="preserve"> Thừa phù</w:t>
      </w:r>
      <w:r w:rsidRPr="005F7A64">
        <w:rPr>
          <w:sz w:val="28"/>
          <w:szCs w:val="28"/>
          <w:lang w:val="vi-VN"/>
        </w:rPr>
        <w:t>,</w:t>
      </w:r>
      <w:r w:rsidR="00ED2F33" w:rsidRPr="005F7A64">
        <w:rPr>
          <w:sz w:val="28"/>
          <w:szCs w:val="28"/>
        </w:rPr>
        <w:t xml:space="preserve"> Ủy trung</w:t>
      </w:r>
      <w:r w:rsidRPr="005F7A64">
        <w:rPr>
          <w:sz w:val="28"/>
          <w:szCs w:val="28"/>
          <w:lang w:val="vi-VN"/>
        </w:rPr>
        <w:t>,</w:t>
      </w:r>
      <w:r w:rsidR="00ED2F33" w:rsidRPr="005F7A64">
        <w:rPr>
          <w:sz w:val="28"/>
          <w:szCs w:val="28"/>
        </w:rPr>
        <w:t xml:space="preserve"> Dương lăng tuyền</w:t>
      </w:r>
      <w:r w:rsidRPr="005F7A64">
        <w:rPr>
          <w:sz w:val="28"/>
          <w:szCs w:val="28"/>
          <w:lang w:val="vi-VN"/>
        </w:rPr>
        <w:t>,</w:t>
      </w:r>
      <w:r w:rsidR="00ED2F33" w:rsidRPr="005F7A64">
        <w:rPr>
          <w:sz w:val="28"/>
          <w:szCs w:val="28"/>
        </w:rPr>
        <w:t xml:space="preserve"> Giải khê</w:t>
      </w:r>
      <w:r w:rsidRPr="005F7A64">
        <w:rPr>
          <w:sz w:val="28"/>
          <w:szCs w:val="28"/>
          <w:lang w:val="vi-VN"/>
        </w:rPr>
        <w:t>,</w:t>
      </w:r>
      <w:r w:rsidR="00ED2F33" w:rsidRPr="005F7A64">
        <w:rPr>
          <w:sz w:val="28"/>
          <w:szCs w:val="28"/>
        </w:rPr>
        <w:t xml:space="preserve"> Thái xung</w:t>
      </w:r>
      <w:r w:rsidRPr="005F7A64">
        <w:rPr>
          <w:sz w:val="28"/>
          <w:szCs w:val="28"/>
          <w:lang w:val="vi-VN"/>
        </w:rPr>
        <w:t>,</w:t>
      </w:r>
      <w:r w:rsidR="00ED2F33" w:rsidRPr="005F7A64">
        <w:rPr>
          <w:sz w:val="28"/>
          <w:szCs w:val="28"/>
        </w:rPr>
        <w:t xml:space="preserve"> Khâu khư</w:t>
      </w:r>
      <w:r w:rsidRPr="005F7A64">
        <w:rPr>
          <w:sz w:val="28"/>
          <w:szCs w:val="28"/>
          <w:lang w:val="vi-VN"/>
        </w:rPr>
        <w:t>,</w:t>
      </w:r>
      <w:r w:rsidR="00ED2F33" w:rsidRPr="005F7A64">
        <w:rPr>
          <w:sz w:val="28"/>
          <w:szCs w:val="28"/>
        </w:rPr>
        <w:t xml:space="preserve"> Bát phong</w:t>
      </w:r>
    </w:p>
    <w:p w:rsidR="000F4A33" w:rsidRPr="005F7A64" w:rsidRDefault="00ED2F33" w:rsidP="005F7A64">
      <w:pPr>
        <w:widowControl w:val="0"/>
        <w:tabs>
          <w:tab w:val="left" w:pos="2160"/>
          <w:tab w:val="left" w:pos="4320"/>
          <w:tab w:val="left" w:pos="6480"/>
        </w:tabs>
        <w:spacing w:before="120" w:after="120"/>
        <w:ind w:firstLine="567"/>
        <w:jc w:val="both"/>
        <w:rPr>
          <w:sz w:val="28"/>
          <w:szCs w:val="28"/>
        </w:rPr>
      </w:pPr>
      <w:r w:rsidRPr="005F7A64">
        <w:rPr>
          <w:sz w:val="28"/>
          <w:szCs w:val="28"/>
        </w:rPr>
        <w:t>- R</w:t>
      </w:r>
      <w:r w:rsidR="00F70ABC" w:rsidRPr="005F7A64">
        <w:rPr>
          <w:sz w:val="28"/>
          <w:szCs w:val="28"/>
        </w:rPr>
        <w:t>ối loạn cơ tròn</w:t>
      </w:r>
    </w:p>
    <w:p w:rsidR="00ED2F33" w:rsidRPr="005F7A64" w:rsidRDefault="000F4A33" w:rsidP="005F7A64">
      <w:pPr>
        <w:widowControl w:val="0"/>
        <w:tabs>
          <w:tab w:val="left" w:pos="2160"/>
          <w:tab w:val="left" w:pos="4320"/>
          <w:tab w:val="left" w:pos="6480"/>
        </w:tabs>
        <w:spacing w:before="120" w:after="120"/>
        <w:ind w:firstLine="567"/>
        <w:jc w:val="both"/>
        <w:rPr>
          <w:sz w:val="28"/>
          <w:szCs w:val="28"/>
          <w:lang w:val="vi-VN"/>
        </w:rPr>
      </w:pPr>
      <w:r w:rsidRPr="005F7A64">
        <w:rPr>
          <w:sz w:val="28"/>
          <w:szCs w:val="28"/>
          <w:lang w:val="vi-VN"/>
        </w:rPr>
        <w:lastRenderedPageBreak/>
        <w:t>C</w:t>
      </w:r>
      <w:r w:rsidR="00ED2F33" w:rsidRPr="005F7A64">
        <w:rPr>
          <w:sz w:val="28"/>
          <w:szCs w:val="28"/>
        </w:rPr>
        <w:t>hâm tả các huyệt</w:t>
      </w:r>
      <w:r w:rsidR="00F70ABC" w:rsidRPr="005F7A64">
        <w:rPr>
          <w:sz w:val="28"/>
          <w:szCs w:val="28"/>
          <w:lang w:val="vi-VN"/>
        </w:rPr>
        <w:t>:</w:t>
      </w:r>
      <w:r w:rsidR="00ED2F33" w:rsidRPr="005F7A64">
        <w:rPr>
          <w:sz w:val="28"/>
          <w:szCs w:val="28"/>
          <w:lang w:val="fr-FR"/>
        </w:rPr>
        <w:t xml:space="preserve"> Khúc cốt</w:t>
      </w:r>
      <w:r w:rsidR="00F70ABC" w:rsidRPr="005F7A64">
        <w:rPr>
          <w:sz w:val="28"/>
          <w:szCs w:val="28"/>
          <w:lang w:val="vi-VN"/>
        </w:rPr>
        <w:t>,</w:t>
      </w:r>
      <w:r w:rsidR="00ED2F33" w:rsidRPr="005F7A64">
        <w:rPr>
          <w:sz w:val="28"/>
          <w:szCs w:val="28"/>
          <w:lang w:val="fr-FR"/>
        </w:rPr>
        <w:t xml:space="preserve"> Đại trường du</w:t>
      </w:r>
      <w:r w:rsidR="00F70ABC" w:rsidRPr="005F7A64">
        <w:rPr>
          <w:sz w:val="28"/>
          <w:szCs w:val="28"/>
          <w:lang w:val="vi-VN"/>
        </w:rPr>
        <w:t>,</w:t>
      </w:r>
      <w:r w:rsidR="00ED2F33" w:rsidRPr="005F7A64">
        <w:rPr>
          <w:sz w:val="28"/>
          <w:szCs w:val="28"/>
          <w:lang w:val="fr-FR"/>
        </w:rPr>
        <w:t xml:space="preserve"> Bàng quang du</w:t>
      </w:r>
      <w:r w:rsidR="00F70ABC" w:rsidRPr="005F7A64">
        <w:rPr>
          <w:sz w:val="28"/>
          <w:szCs w:val="28"/>
          <w:lang w:val="vi-VN"/>
        </w:rPr>
        <w:t>,</w:t>
      </w:r>
      <w:r w:rsidR="00ED2F33" w:rsidRPr="005F7A64">
        <w:rPr>
          <w:sz w:val="28"/>
          <w:szCs w:val="28"/>
          <w:lang w:val="fr-FR"/>
        </w:rPr>
        <w:t xml:space="preserve"> Trường cường</w:t>
      </w:r>
      <w:r w:rsidR="00F70ABC" w:rsidRPr="005F7A64">
        <w:rPr>
          <w:sz w:val="28"/>
          <w:szCs w:val="28"/>
          <w:lang w:val="vi-VN"/>
        </w:rPr>
        <w:t>,</w:t>
      </w:r>
      <w:r w:rsidR="00ED2F33" w:rsidRPr="005F7A64">
        <w:rPr>
          <w:sz w:val="28"/>
          <w:szCs w:val="28"/>
          <w:lang w:val="fr-FR"/>
        </w:rPr>
        <w:t xml:space="preserve"> Quan nguyên</w:t>
      </w:r>
      <w:r w:rsidR="00F70ABC" w:rsidRPr="005F7A64">
        <w:rPr>
          <w:sz w:val="28"/>
          <w:szCs w:val="28"/>
          <w:lang w:val="vi-VN"/>
        </w:rPr>
        <w:t>,</w:t>
      </w:r>
      <w:r w:rsidR="00ED2F33" w:rsidRPr="005F7A64">
        <w:rPr>
          <w:sz w:val="28"/>
          <w:szCs w:val="28"/>
          <w:lang w:val="fr-FR"/>
        </w:rPr>
        <w:t xml:space="preserve"> Khí hải</w:t>
      </w:r>
      <w:r w:rsidR="00F70ABC" w:rsidRPr="005F7A64">
        <w:rPr>
          <w:sz w:val="28"/>
          <w:szCs w:val="28"/>
          <w:lang w:val="vi-VN"/>
        </w:rPr>
        <w:t>.</w:t>
      </w:r>
    </w:p>
    <w:p w:rsidR="00ED2F33" w:rsidRPr="005F7A64" w:rsidRDefault="00ED2F33" w:rsidP="005F7A64">
      <w:pPr>
        <w:widowControl w:val="0"/>
        <w:tabs>
          <w:tab w:val="left" w:pos="2160"/>
          <w:tab w:val="left" w:pos="4320"/>
          <w:tab w:val="left" w:pos="6480"/>
        </w:tabs>
        <w:spacing w:before="120" w:after="120"/>
        <w:ind w:firstLine="567"/>
        <w:jc w:val="both"/>
        <w:rPr>
          <w:sz w:val="28"/>
          <w:szCs w:val="28"/>
          <w:lang w:val="fr-FR"/>
        </w:rPr>
      </w:pPr>
      <w:r w:rsidRPr="005F7A64">
        <w:rPr>
          <w:sz w:val="28"/>
          <w:szCs w:val="28"/>
          <w:lang w:val="fr-FR"/>
        </w:rPr>
        <w:t>Châm bổ các huyệt</w:t>
      </w:r>
      <w:r w:rsidR="00F70ABC" w:rsidRPr="005F7A64">
        <w:rPr>
          <w:sz w:val="28"/>
          <w:szCs w:val="28"/>
          <w:lang w:val="vi-VN"/>
        </w:rPr>
        <w:t xml:space="preserve">: </w:t>
      </w:r>
      <w:r w:rsidRPr="005F7A64">
        <w:rPr>
          <w:sz w:val="28"/>
          <w:szCs w:val="28"/>
          <w:lang w:val="fr-FR"/>
        </w:rPr>
        <w:t>Tam âm giao</w:t>
      </w:r>
      <w:r w:rsidR="00F70ABC" w:rsidRPr="005F7A64">
        <w:rPr>
          <w:sz w:val="28"/>
          <w:szCs w:val="28"/>
          <w:lang w:val="vi-VN"/>
        </w:rPr>
        <w:t>,</w:t>
      </w:r>
      <w:r w:rsidRPr="005F7A64">
        <w:rPr>
          <w:sz w:val="28"/>
          <w:szCs w:val="28"/>
          <w:lang w:val="fr-FR"/>
        </w:rPr>
        <w:t xml:space="preserve"> Trung đô</w:t>
      </w:r>
      <w:r w:rsidR="00F70ABC" w:rsidRPr="005F7A64">
        <w:rPr>
          <w:sz w:val="28"/>
          <w:szCs w:val="28"/>
          <w:lang w:val="vi-VN"/>
        </w:rPr>
        <w:t>,</w:t>
      </w:r>
      <w:r w:rsidRPr="005F7A64">
        <w:rPr>
          <w:sz w:val="28"/>
          <w:szCs w:val="28"/>
          <w:lang w:val="fr-FR"/>
        </w:rPr>
        <w:t xml:space="preserve"> Huyết hải</w:t>
      </w:r>
      <w:r w:rsidR="00F70ABC" w:rsidRPr="005F7A64">
        <w:rPr>
          <w:sz w:val="28"/>
          <w:szCs w:val="28"/>
          <w:lang w:val="vi-VN"/>
        </w:rPr>
        <w:t>,</w:t>
      </w:r>
      <w:r w:rsidRPr="005F7A64">
        <w:rPr>
          <w:sz w:val="28"/>
          <w:szCs w:val="28"/>
          <w:lang w:val="fr-FR"/>
        </w:rPr>
        <w:t xml:space="preserve"> Âm liêm</w:t>
      </w:r>
      <w:r w:rsidR="00F70ABC" w:rsidRPr="005F7A64">
        <w:rPr>
          <w:sz w:val="28"/>
          <w:szCs w:val="28"/>
          <w:lang w:val="vi-VN"/>
        </w:rPr>
        <w:t>,</w:t>
      </w:r>
      <w:r w:rsidRPr="005F7A64">
        <w:rPr>
          <w:sz w:val="28"/>
          <w:szCs w:val="28"/>
          <w:lang w:val="fr-FR"/>
        </w:rPr>
        <w:t xml:space="preserve"> Thận du</w:t>
      </w:r>
      <w:r w:rsidR="00F70ABC" w:rsidRPr="005F7A64">
        <w:rPr>
          <w:sz w:val="28"/>
          <w:szCs w:val="28"/>
          <w:lang w:val="vi-VN"/>
        </w:rPr>
        <w:t>,</w:t>
      </w:r>
      <w:r w:rsidRPr="005F7A64">
        <w:rPr>
          <w:sz w:val="28"/>
          <w:szCs w:val="28"/>
          <w:lang w:val="fr-FR"/>
        </w:rPr>
        <w:t xml:space="preserve"> Túc tam lý</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5.2. Thủ thuật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Bước 1 Xác định và sát trùng da vùng huyệt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Bước 2 Châm kim vào huyệt theo các thì sau</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xml:space="preserve">Thì 2 Đẩy kim từ từ tới huyệt, kích thích kim cho đến khi </w:t>
      </w:r>
      <w:r w:rsidR="00F70ABC" w:rsidRPr="005F7A64">
        <w:rPr>
          <w:sz w:val="28"/>
          <w:szCs w:val="28"/>
          <w:lang w:val="fr-FR"/>
        </w:rPr>
        <w:t>đạt ”Đắc khí”</w:t>
      </w:r>
      <w:r w:rsidRPr="005F7A64">
        <w:rPr>
          <w:sz w:val="28"/>
          <w:szCs w:val="28"/>
          <w:lang w:val="fr-FR"/>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Bước 3. Kích thích huyệt bằng máy điện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Thời gian 20 - 30 phút cho một lần điện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Bước 4. Rút kim, sát khuẩn da vùng huyệt vừa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5.3. Liệu trình điều trị</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Điện châm ngày một lần</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Một liệu trình điều trị từ 30 40 lần điện châm.</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6. THEO DÕI VÀ XỬ TRÍ TAI BIẾN</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6.1. Theo dõi:</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6.2. Xử trí tai biến</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 Vựng châm</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 bông khô vô khuẩn ép tại chỗ, không day.</w:t>
      </w:r>
    </w:p>
    <w:p w:rsidR="000F4A33" w:rsidRPr="005F7A64" w:rsidRDefault="000F4A33" w:rsidP="005F7A64">
      <w:pPr>
        <w:spacing w:after="160" w:line="259" w:lineRule="auto"/>
        <w:ind w:firstLine="567"/>
        <w:rPr>
          <w:bCs/>
          <w:spacing w:val="1"/>
          <w:sz w:val="28"/>
          <w:szCs w:val="28"/>
          <w:lang w:val="fr-FR"/>
        </w:rPr>
      </w:pPr>
      <w:r w:rsidRPr="005F7A64">
        <w:rPr>
          <w:bCs/>
          <w:spacing w:val="1"/>
          <w:sz w:val="28"/>
          <w:szCs w:val="28"/>
          <w:lang w:val="fr-FR"/>
        </w:rPr>
        <w:br w:type="page"/>
      </w:r>
    </w:p>
    <w:p w:rsidR="005F7A64" w:rsidRDefault="005F7A64" w:rsidP="00517339">
      <w:pPr>
        <w:widowControl w:val="0"/>
        <w:jc w:val="center"/>
        <w:rPr>
          <w:b/>
          <w:sz w:val="28"/>
          <w:szCs w:val="28"/>
          <w:lang w:val="fr-FR"/>
        </w:rPr>
      </w:pPr>
      <w:r>
        <w:rPr>
          <w:b/>
          <w:sz w:val="28"/>
          <w:szCs w:val="28"/>
          <w:lang w:val="fr-FR"/>
        </w:rPr>
        <w:lastRenderedPageBreak/>
        <w:t>ĐIỆN CHÂM ĐIỀU TRỊ RỐI LOẠN</w:t>
      </w:r>
    </w:p>
    <w:p w:rsidR="00ED2F33" w:rsidRDefault="00ED2F33" w:rsidP="00517339">
      <w:pPr>
        <w:widowControl w:val="0"/>
        <w:jc w:val="center"/>
        <w:rPr>
          <w:b/>
          <w:sz w:val="28"/>
          <w:szCs w:val="28"/>
          <w:lang w:val="fr-FR"/>
        </w:rPr>
      </w:pPr>
      <w:r w:rsidRPr="00BE468E">
        <w:rPr>
          <w:b/>
          <w:sz w:val="28"/>
          <w:szCs w:val="28"/>
          <w:lang w:val="fr-FR"/>
        </w:rPr>
        <w:t>THẦN KINH CHỨC NĂNG SAU CHẤN THƯƠNG SỌ NÃO</w:t>
      </w:r>
    </w:p>
    <w:p w:rsidR="005F7A64" w:rsidRPr="005F7A64" w:rsidRDefault="005F7A64" w:rsidP="005F7A64">
      <w:pPr>
        <w:widowControl w:val="0"/>
        <w:ind w:firstLine="567"/>
        <w:jc w:val="center"/>
        <w:rPr>
          <w:b/>
          <w:sz w:val="20"/>
          <w:szCs w:val="28"/>
          <w:lang w:val="fr-FR"/>
        </w:rPr>
      </w:pP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1. ĐẠI CƯƠNG</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Trên bệnh nhân sau chấn thương sọ não ngoài biểu hiện của những triệu chứng thần kinh thực thể, các triệu chứng của rối loạn thần kinh chức năng gặp khá phổ biến, bệnh nhân thường có biểu hiện nhức đầu,chóng mặt, mệt mỏi, rối loạn giấc ngủ, lo lắng căng thẳng, giảm trí nhớ…các triệu chứng này ảnh hưởng nghiêm trọng đến chất lượng đến cuộc sống của bệnh nhân.</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Theo y học cổ truyền chấn thương sọ não gây khí trệ huyết ứ, ảnh hưởng vận hành kinh mạch Tạng Phủ.</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2. CHỈ ĐỊNH</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Bệnh nhân sau giai đoạn cấp của chấn thương sọ não có biểu hiện rối loạn thần kinh chức năng.</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3. CHỐNG CHỈ ĐỊNH</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Bệnh nhân trong giai đoạn cấp của chấn thương sọ não có chỉ định ngoại</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khoa.</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Bệnh nhân sau chấn thương sọ não có rối loạn tâm thần không hợp tác điều trị.</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4. CHUẨN BỊ</w:t>
      </w:r>
    </w:p>
    <w:p w:rsidR="000F4A33" w:rsidRPr="005F7A64" w:rsidRDefault="00ED2F33" w:rsidP="005F7A64">
      <w:pPr>
        <w:widowControl w:val="0"/>
        <w:spacing w:before="120" w:after="120"/>
        <w:ind w:firstLine="567"/>
        <w:jc w:val="both"/>
        <w:rPr>
          <w:sz w:val="28"/>
          <w:szCs w:val="28"/>
          <w:lang w:val="vi-VN"/>
        </w:rPr>
      </w:pPr>
      <w:r w:rsidRPr="005F7A64">
        <w:rPr>
          <w:sz w:val="28"/>
          <w:szCs w:val="28"/>
          <w:lang w:val="fr-FR"/>
        </w:rPr>
        <w:t>4.1. Người thực hiện</w:t>
      </w:r>
      <w:r w:rsidR="000F4A33" w:rsidRPr="005F7A64">
        <w:rPr>
          <w:sz w:val="28"/>
          <w:szCs w:val="28"/>
          <w:lang w:val="vi-VN"/>
        </w:rPr>
        <w:t>:</w:t>
      </w:r>
    </w:p>
    <w:p w:rsidR="00ED2F33" w:rsidRPr="005F7A64" w:rsidRDefault="00BE468E" w:rsidP="005F7A64">
      <w:pPr>
        <w:widowControl w:val="0"/>
        <w:spacing w:before="120" w:after="120"/>
        <w:ind w:firstLine="567"/>
        <w:jc w:val="both"/>
        <w:rPr>
          <w:sz w:val="28"/>
          <w:szCs w:val="28"/>
          <w:lang w:val="fr-FR"/>
        </w:rPr>
      </w:pPr>
      <w:r w:rsidRPr="005F7A64">
        <w:rPr>
          <w:sz w:val="28"/>
          <w:szCs w:val="28"/>
          <w:lang w:val="fr-FR"/>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4.2. Phương tiện</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Được khám và làm hồ sơ bệnh án theo quy định</w:t>
      </w:r>
    </w:p>
    <w:p w:rsidR="00ED2F33" w:rsidRPr="005F7A64" w:rsidRDefault="00ED2F33" w:rsidP="005F7A64">
      <w:pPr>
        <w:widowControl w:val="0"/>
        <w:spacing w:before="120" w:after="120"/>
        <w:ind w:firstLine="567"/>
        <w:jc w:val="both"/>
        <w:rPr>
          <w:sz w:val="28"/>
          <w:szCs w:val="28"/>
        </w:rPr>
      </w:pPr>
      <w:r w:rsidRPr="005F7A64">
        <w:rPr>
          <w:sz w:val="28"/>
          <w:szCs w:val="28"/>
        </w:rPr>
        <w:t>- Tư thế nằm ngửa.</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ED2F33" w:rsidRPr="005F7A64" w:rsidRDefault="00ED2F33" w:rsidP="005F7A64">
      <w:pPr>
        <w:widowControl w:val="0"/>
        <w:spacing w:before="120" w:after="120"/>
        <w:ind w:firstLine="567"/>
        <w:jc w:val="both"/>
        <w:rPr>
          <w:sz w:val="28"/>
          <w:szCs w:val="28"/>
        </w:rPr>
      </w:pPr>
      <w:r w:rsidRPr="005F7A64">
        <w:rPr>
          <w:sz w:val="28"/>
          <w:szCs w:val="28"/>
        </w:rPr>
        <w:t>- Châm tả các huyệt</w:t>
      </w:r>
      <w:r w:rsidR="000F4A33" w:rsidRPr="005F7A64">
        <w:rPr>
          <w:sz w:val="28"/>
          <w:szCs w:val="28"/>
          <w:lang w:val="vi-VN"/>
        </w:rPr>
        <w:t>:</w:t>
      </w:r>
      <w:r w:rsidRPr="005F7A64">
        <w:rPr>
          <w:sz w:val="28"/>
          <w:szCs w:val="28"/>
        </w:rPr>
        <w:t xml:space="preserve"> Bách hội</w:t>
      </w:r>
      <w:r w:rsidR="000F4A33" w:rsidRPr="005F7A64">
        <w:rPr>
          <w:sz w:val="28"/>
          <w:szCs w:val="28"/>
          <w:lang w:val="vi-VN"/>
        </w:rPr>
        <w:t>,</w:t>
      </w:r>
      <w:r w:rsidRPr="005F7A64">
        <w:rPr>
          <w:sz w:val="28"/>
          <w:szCs w:val="28"/>
        </w:rPr>
        <w:t xml:space="preserve"> Hợp cốc</w:t>
      </w:r>
      <w:r w:rsidR="000F4A33" w:rsidRPr="005F7A64">
        <w:rPr>
          <w:sz w:val="28"/>
          <w:szCs w:val="28"/>
          <w:lang w:val="vi-VN"/>
        </w:rPr>
        <w:t>,</w:t>
      </w:r>
      <w:r w:rsidRPr="005F7A64">
        <w:rPr>
          <w:sz w:val="28"/>
          <w:szCs w:val="28"/>
        </w:rPr>
        <w:t xml:space="preserve"> Thái dương</w:t>
      </w:r>
      <w:r w:rsidR="000F4A33" w:rsidRPr="005F7A64">
        <w:rPr>
          <w:sz w:val="28"/>
          <w:szCs w:val="28"/>
          <w:lang w:val="vi-VN"/>
        </w:rPr>
        <w:t>,</w:t>
      </w:r>
      <w:r w:rsidRPr="005F7A64">
        <w:rPr>
          <w:sz w:val="28"/>
          <w:szCs w:val="28"/>
        </w:rPr>
        <w:t xml:space="preserve"> Thượng tinh</w:t>
      </w:r>
      <w:r w:rsidR="000F4A33" w:rsidRPr="005F7A64">
        <w:rPr>
          <w:sz w:val="28"/>
          <w:szCs w:val="28"/>
          <w:lang w:val="vi-VN"/>
        </w:rPr>
        <w:t>,</w:t>
      </w:r>
      <w:r w:rsidRPr="005F7A64">
        <w:rPr>
          <w:sz w:val="28"/>
          <w:szCs w:val="28"/>
        </w:rPr>
        <w:t xml:space="preserve"> Phong trì</w:t>
      </w:r>
      <w:r w:rsidR="000F4A33" w:rsidRPr="005F7A64">
        <w:rPr>
          <w:sz w:val="28"/>
          <w:szCs w:val="28"/>
          <w:lang w:val="vi-VN"/>
        </w:rPr>
        <w:t>,</w:t>
      </w:r>
      <w:r w:rsidRPr="005F7A64">
        <w:rPr>
          <w:sz w:val="28"/>
          <w:szCs w:val="28"/>
        </w:rPr>
        <w:t xml:space="preserve"> Thái xung</w:t>
      </w:r>
      <w:r w:rsidR="000F4A33" w:rsidRPr="005F7A64">
        <w:rPr>
          <w:sz w:val="28"/>
          <w:szCs w:val="28"/>
          <w:lang w:val="vi-VN"/>
        </w:rPr>
        <w:t xml:space="preserve">, </w:t>
      </w:r>
      <w:r w:rsidRPr="005F7A64">
        <w:rPr>
          <w:sz w:val="28"/>
          <w:szCs w:val="28"/>
        </w:rPr>
        <w:t>Dương lăng tuyền</w:t>
      </w:r>
    </w:p>
    <w:p w:rsidR="00ED2F33" w:rsidRPr="005F7A64" w:rsidRDefault="00ED2F33" w:rsidP="005F7A64">
      <w:pPr>
        <w:widowControl w:val="0"/>
        <w:spacing w:before="120" w:after="120"/>
        <w:ind w:firstLine="567"/>
        <w:jc w:val="both"/>
        <w:rPr>
          <w:sz w:val="28"/>
          <w:szCs w:val="28"/>
        </w:rPr>
      </w:pPr>
      <w:r w:rsidRPr="005F7A64">
        <w:rPr>
          <w:sz w:val="28"/>
          <w:szCs w:val="28"/>
        </w:rPr>
        <w:t>- Châm bổ các huyệt</w:t>
      </w:r>
      <w:r w:rsidR="000F4A33" w:rsidRPr="005F7A64">
        <w:rPr>
          <w:sz w:val="28"/>
          <w:szCs w:val="28"/>
          <w:lang w:val="vi-VN"/>
        </w:rPr>
        <w:t>:</w:t>
      </w:r>
      <w:r w:rsidRPr="005F7A64">
        <w:rPr>
          <w:sz w:val="28"/>
          <w:szCs w:val="28"/>
        </w:rPr>
        <w:t xml:space="preserve"> Nội quan</w:t>
      </w:r>
      <w:r w:rsidR="000F4A33" w:rsidRPr="005F7A64">
        <w:rPr>
          <w:sz w:val="28"/>
          <w:szCs w:val="28"/>
          <w:lang w:val="vi-VN"/>
        </w:rPr>
        <w:t>,</w:t>
      </w:r>
      <w:r w:rsidRPr="005F7A64">
        <w:rPr>
          <w:sz w:val="28"/>
          <w:szCs w:val="28"/>
        </w:rPr>
        <w:t xml:space="preserve"> Thần môn</w:t>
      </w:r>
      <w:r w:rsidR="000F4A33" w:rsidRPr="005F7A64">
        <w:rPr>
          <w:sz w:val="28"/>
          <w:szCs w:val="28"/>
          <w:lang w:val="vi-VN"/>
        </w:rPr>
        <w:t>,</w:t>
      </w:r>
      <w:r w:rsidRPr="005F7A64">
        <w:rPr>
          <w:sz w:val="28"/>
          <w:szCs w:val="28"/>
        </w:rPr>
        <w:t xml:space="preserve"> Tam âm giao</w:t>
      </w:r>
      <w:r w:rsidR="000F4A33" w:rsidRPr="005F7A64">
        <w:rPr>
          <w:sz w:val="28"/>
          <w:szCs w:val="28"/>
          <w:lang w:val="vi-VN"/>
        </w:rPr>
        <w:t>,</w:t>
      </w:r>
      <w:r w:rsidRPr="005F7A64">
        <w:rPr>
          <w:sz w:val="28"/>
          <w:szCs w:val="28"/>
        </w:rPr>
        <w:t xml:space="preserve"> Túc tam lý</w:t>
      </w:r>
      <w:r w:rsidR="000F4A33" w:rsidRPr="005F7A64">
        <w:rPr>
          <w:sz w:val="28"/>
          <w:szCs w:val="28"/>
          <w:lang w:val="vi-VN"/>
        </w:rPr>
        <w:t>,</w:t>
      </w:r>
      <w:r w:rsidRPr="005F7A64">
        <w:rPr>
          <w:sz w:val="28"/>
          <w:szCs w:val="28"/>
        </w:rPr>
        <w:t xml:space="preserve"> Huyết </w:t>
      </w:r>
      <w:r w:rsidRPr="005F7A64">
        <w:rPr>
          <w:sz w:val="28"/>
          <w:szCs w:val="28"/>
        </w:rPr>
        <w:lastRenderedPageBreak/>
        <w:t>hải</w:t>
      </w:r>
      <w:r w:rsidR="000F4A33" w:rsidRPr="005F7A64">
        <w:rPr>
          <w:sz w:val="28"/>
          <w:szCs w:val="28"/>
          <w:lang w:val="vi-VN"/>
        </w:rPr>
        <w:t xml:space="preserve">, </w:t>
      </w:r>
      <w:r w:rsidRPr="005F7A64">
        <w:rPr>
          <w:sz w:val="28"/>
          <w:szCs w:val="28"/>
        </w:rPr>
        <w:t>Quan nguyên</w:t>
      </w:r>
      <w:r w:rsidR="000F4A33" w:rsidRPr="005F7A64">
        <w:rPr>
          <w:sz w:val="28"/>
          <w:szCs w:val="28"/>
          <w:lang w:val="vi-VN"/>
        </w:rPr>
        <w:t>,</w:t>
      </w:r>
      <w:r w:rsidRPr="005F7A64">
        <w:rPr>
          <w:sz w:val="28"/>
          <w:szCs w:val="28"/>
        </w:rPr>
        <w:t xml:space="preserve"> Khí hải</w:t>
      </w:r>
      <w:r w:rsidR="000F4A33" w:rsidRPr="005F7A64">
        <w:rPr>
          <w:sz w:val="28"/>
          <w:szCs w:val="28"/>
          <w:lang w:val="vi-VN"/>
        </w:rPr>
        <w:t>,</w:t>
      </w:r>
      <w:r w:rsidRPr="005F7A64">
        <w:rPr>
          <w:sz w:val="28"/>
          <w:szCs w:val="28"/>
        </w:rPr>
        <w:t xml:space="preserve"> Thái khê</w:t>
      </w:r>
    </w:p>
    <w:p w:rsidR="00ED2F33" w:rsidRPr="005F7A64" w:rsidRDefault="00ED2F33" w:rsidP="005F7A64">
      <w:pPr>
        <w:widowControl w:val="0"/>
        <w:spacing w:before="120" w:after="120"/>
        <w:ind w:firstLine="567"/>
        <w:jc w:val="both"/>
        <w:rPr>
          <w:sz w:val="28"/>
          <w:szCs w:val="28"/>
        </w:rPr>
      </w:pPr>
      <w:r w:rsidRPr="005F7A64">
        <w:rPr>
          <w:sz w:val="28"/>
          <w:szCs w:val="28"/>
        </w:rPr>
        <w:t>5.2. Thủ thuật</w:t>
      </w:r>
    </w:p>
    <w:p w:rsidR="00ED2F33" w:rsidRPr="005F7A64" w:rsidRDefault="00ED2F33" w:rsidP="005F7A64">
      <w:pPr>
        <w:widowControl w:val="0"/>
        <w:spacing w:before="120" w:after="120"/>
        <w:ind w:firstLine="567"/>
        <w:jc w:val="both"/>
        <w:rPr>
          <w:sz w:val="28"/>
          <w:szCs w:val="28"/>
        </w:rPr>
      </w:pPr>
      <w:r w:rsidRPr="005F7A64">
        <w:rPr>
          <w:sz w:val="28"/>
          <w:szCs w:val="28"/>
        </w:rPr>
        <w:t>- Bước 1 Xác định và sát trùng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2 Châm kim vào huyệt theo các thì sau</w:t>
      </w:r>
    </w:p>
    <w:p w:rsidR="00ED2F33" w:rsidRPr="005F7A64" w:rsidRDefault="00ED2F33" w:rsidP="005F7A64">
      <w:pPr>
        <w:widowControl w:val="0"/>
        <w:spacing w:before="120" w:after="120"/>
        <w:ind w:firstLine="567"/>
        <w:jc w:val="both"/>
        <w:rPr>
          <w:sz w:val="28"/>
          <w:szCs w:val="28"/>
        </w:rPr>
      </w:pPr>
      <w:r w:rsidRPr="005F7A64">
        <w:rPr>
          <w:sz w:val="28"/>
          <w:szCs w:val="28"/>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xml:space="preserve">Thì 2 Đẩy kim từ từ tới huyệt, kích thích kim cho đến khi </w:t>
      </w:r>
      <w:r w:rsidR="00F70ABC" w:rsidRPr="005F7A64">
        <w:rPr>
          <w:sz w:val="28"/>
          <w:szCs w:val="28"/>
        </w:rPr>
        <w:t>đạt ”Đắc khí”</w:t>
      </w:r>
      <w:r w:rsidRPr="005F7A64">
        <w:rPr>
          <w:sz w:val="28"/>
          <w:szCs w:val="28"/>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3. Kích thích huyệt bằng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rPr>
      </w:pPr>
      <w:r w:rsidRPr="005F7A64">
        <w:rPr>
          <w:sz w:val="28"/>
          <w:szCs w:val="28"/>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Thời gian 20 - 30 phút cho một lần điện châm.</w:t>
      </w:r>
    </w:p>
    <w:p w:rsidR="00ED2F33" w:rsidRPr="005F7A64" w:rsidRDefault="00ED2F33" w:rsidP="005F7A64">
      <w:pPr>
        <w:widowControl w:val="0"/>
        <w:spacing w:before="120" w:after="120"/>
        <w:ind w:firstLine="567"/>
        <w:jc w:val="both"/>
        <w:rPr>
          <w:sz w:val="28"/>
          <w:szCs w:val="28"/>
        </w:rPr>
      </w:pPr>
      <w:r w:rsidRPr="005F7A64">
        <w:rPr>
          <w:sz w:val="28"/>
          <w:szCs w:val="28"/>
        </w:rPr>
        <w:t>- Bước 4. Rút kim, sát khuẩn da vùng huyệt vừa châm.</w:t>
      </w:r>
    </w:p>
    <w:p w:rsidR="00ED2F33" w:rsidRPr="005F7A64" w:rsidRDefault="00ED2F33" w:rsidP="005F7A64">
      <w:pPr>
        <w:widowControl w:val="0"/>
        <w:spacing w:before="120" w:after="120"/>
        <w:ind w:firstLine="567"/>
        <w:jc w:val="both"/>
        <w:rPr>
          <w:sz w:val="28"/>
          <w:szCs w:val="28"/>
        </w:rPr>
      </w:pPr>
      <w:r w:rsidRPr="005F7A64">
        <w:rPr>
          <w:sz w:val="28"/>
          <w:szCs w:val="28"/>
        </w:rPr>
        <w:t>5.3. Liệu trình điều trị</w:t>
      </w:r>
    </w:p>
    <w:p w:rsidR="00ED2F33" w:rsidRPr="00BE468E" w:rsidRDefault="00ED2F33" w:rsidP="005F7A64">
      <w:pPr>
        <w:widowControl w:val="0"/>
        <w:spacing w:before="120" w:after="120"/>
        <w:ind w:firstLine="567"/>
        <w:jc w:val="both"/>
        <w:rPr>
          <w:sz w:val="28"/>
          <w:szCs w:val="28"/>
        </w:rPr>
      </w:pPr>
      <w:r w:rsidRPr="005F7A64">
        <w:rPr>
          <w:sz w:val="28"/>
          <w:szCs w:val="28"/>
        </w:rPr>
        <w:t>- Điện châm ngày một lầ</w:t>
      </w:r>
      <w:r w:rsidRPr="00BE468E">
        <w:rPr>
          <w:sz w:val="28"/>
          <w:szCs w:val="28"/>
        </w:rPr>
        <w:t>n</w:t>
      </w:r>
    </w:p>
    <w:p w:rsidR="00ED2F33" w:rsidRPr="00BE468E" w:rsidRDefault="00ED2F33" w:rsidP="005F7A64">
      <w:pPr>
        <w:widowControl w:val="0"/>
        <w:spacing w:before="120" w:after="120"/>
        <w:ind w:firstLine="567"/>
        <w:jc w:val="both"/>
        <w:rPr>
          <w:sz w:val="28"/>
          <w:szCs w:val="28"/>
        </w:rPr>
      </w:pPr>
      <w:r w:rsidRPr="00BE468E">
        <w:rPr>
          <w:sz w:val="28"/>
          <w:szCs w:val="28"/>
        </w:rPr>
        <w:t>- Một liệu trình điều trị từ 20 - 30 lần điện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6.1. Theo dõi:</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6.2. Xử trí tai biến</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 Vựng châm</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0F4A33" w:rsidRDefault="000F4A33" w:rsidP="005F7A64">
      <w:pPr>
        <w:widowControl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 bông</w:t>
      </w:r>
      <w:r w:rsidRPr="00BE468E">
        <w:rPr>
          <w:sz w:val="28"/>
          <w:szCs w:val="28"/>
          <w:lang w:val="fr-FR"/>
        </w:rPr>
        <w:t xml:space="preserve"> khô vô khuẩn ép tại chỗ, không day.</w:t>
      </w:r>
    </w:p>
    <w:p w:rsidR="000F4A33" w:rsidRDefault="000F4A33" w:rsidP="005F7A64">
      <w:pPr>
        <w:spacing w:after="160" w:line="259" w:lineRule="auto"/>
        <w:ind w:firstLine="567"/>
        <w:rPr>
          <w:sz w:val="28"/>
          <w:szCs w:val="28"/>
        </w:rPr>
      </w:pPr>
      <w:r>
        <w:rPr>
          <w:sz w:val="28"/>
          <w:szCs w:val="28"/>
        </w:rPr>
        <w:br w:type="page"/>
      </w:r>
    </w:p>
    <w:p w:rsidR="00ED2F33" w:rsidRDefault="00ED2F33" w:rsidP="00517339">
      <w:pPr>
        <w:widowControl w:val="0"/>
        <w:jc w:val="center"/>
        <w:rPr>
          <w:b/>
          <w:sz w:val="28"/>
          <w:szCs w:val="28"/>
        </w:rPr>
      </w:pPr>
      <w:r w:rsidRPr="00BE468E">
        <w:rPr>
          <w:b/>
          <w:sz w:val="28"/>
          <w:szCs w:val="28"/>
        </w:rPr>
        <w:lastRenderedPageBreak/>
        <w:t>ĐIỆN CHÂM ĐIỀU TRỊ HỘI CHỨNG NGOẠI THÁP</w:t>
      </w:r>
    </w:p>
    <w:p w:rsidR="005F7A64" w:rsidRPr="005F7A64" w:rsidRDefault="005F7A64" w:rsidP="005F7A64">
      <w:pPr>
        <w:widowControl w:val="0"/>
        <w:ind w:firstLine="567"/>
        <w:jc w:val="both"/>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 Theo Y học hiện đại hội chứng ngoại tháp do các nguyên nhân gây tổn thương nhân xám dưới vỏ (xơ vữa mạch, viêm não, chấn thương não, ngộ độc, u não …) có thể gặp ở mọi lứa tuổi. Thường gặp người trên 50 tuổi. Các triệu chứng thường gặp Tăng trương lực cơ, run, rối loạn tư thế, dáng đi, động tác chậm chạp, mất các động tác tự động …</w:t>
      </w:r>
    </w:p>
    <w:p w:rsidR="00ED2F33" w:rsidRPr="00BE468E" w:rsidRDefault="00ED2F33" w:rsidP="005F7A64">
      <w:pPr>
        <w:widowControl w:val="0"/>
        <w:spacing w:before="120" w:after="120"/>
        <w:ind w:firstLine="567"/>
        <w:jc w:val="both"/>
        <w:rPr>
          <w:sz w:val="28"/>
          <w:szCs w:val="28"/>
        </w:rPr>
      </w:pPr>
      <w:r w:rsidRPr="00BE468E">
        <w:rPr>
          <w:sz w:val="28"/>
          <w:szCs w:val="28"/>
        </w:rPr>
        <w:t>- Theo y học cổ truyền thuộc chứng Ma mộc, Chấn chiến nguyên do người già Can huyết, Thận âm suy yếu, Can phong nội động.</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 Hội chứng ngoại tháp không do căn nguyên có chỉ định ngoại khoa</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 Hội chứng ngoại tháp có bệnh cấp tính đi kèm.</w:t>
      </w:r>
    </w:p>
    <w:p w:rsidR="00ED2F33" w:rsidRPr="00BE468E" w:rsidRDefault="00ED2F33" w:rsidP="005F7A64">
      <w:pPr>
        <w:widowControl w:val="0"/>
        <w:spacing w:before="120" w:after="120"/>
        <w:ind w:firstLine="567"/>
        <w:jc w:val="both"/>
        <w:rPr>
          <w:sz w:val="28"/>
          <w:szCs w:val="28"/>
        </w:rPr>
      </w:pPr>
      <w:r w:rsidRPr="00BE468E">
        <w:rPr>
          <w:sz w:val="28"/>
          <w:szCs w:val="28"/>
        </w:rPr>
        <w:t>- Hội chứng ngoại tháp trên bệnh nhân u não.</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0F4A33" w:rsidRPr="005F7A64" w:rsidRDefault="00ED2F33" w:rsidP="005F7A64">
      <w:pPr>
        <w:widowControl w:val="0"/>
        <w:spacing w:before="120" w:after="120"/>
        <w:ind w:firstLine="567"/>
        <w:jc w:val="both"/>
        <w:rPr>
          <w:sz w:val="28"/>
          <w:szCs w:val="28"/>
          <w:lang w:val="vi-VN"/>
        </w:rPr>
      </w:pPr>
      <w:r w:rsidRPr="005F7A64">
        <w:rPr>
          <w:sz w:val="28"/>
          <w:szCs w:val="28"/>
        </w:rPr>
        <w:t>4.1. Người thực hiện</w:t>
      </w:r>
      <w:r w:rsidR="000F4A33" w:rsidRPr="005F7A64">
        <w:rPr>
          <w:sz w:val="28"/>
          <w:szCs w:val="28"/>
          <w:lang w:val="vi-VN"/>
        </w:rPr>
        <w:t>:</w:t>
      </w:r>
    </w:p>
    <w:p w:rsidR="00ED2F33" w:rsidRPr="005F7A64" w:rsidRDefault="00BE468E" w:rsidP="005F7A64">
      <w:pPr>
        <w:widowControl w:val="0"/>
        <w:spacing w:before="120" w:after="120"/>
        <w:ind w:firstLine="567"/>
        <w:jc w:val="both"/>
        <w:rPr>
          <w:sz w:val="28"/>
          <w:szCs w:val="28"/>
        </w:rPr>
      </w:pPr>
      <w:r w:rsidRPr="005F7A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rPr>
      </w:pPr>
      <w:r w:rsidRPr="005F7A64">
        <w:rPr>
          <w:sz w:val="28"/>
          <w:szCs w:val="28"/>
        </w:rPr>
        <w:t>4.2. Phương tiện</w:t>
      </w:r>
    </w:p>
    <w:p w:rsidR="00ED2F33" w:rsidRPr="005F7A64" w:rsidRDefault="00ED2F33" w:rsidP="005F7A64">
      <w:pPr>
        <w:widowControl w:val="0"/>
        <w:spacing w:before="120" w:after="120"/>
        <w:ind w:firstLine="567"/>
        <w:jc w:val="both"/>
        <w:rPr>
          <w:sz w:val="28"/>
          <w:szCs w:val="28"/>
        </w:rPr>
      </w:pPr>
      <w:r w:rsidRPr="005F7A64">
        <w:rPr>
          <w:sz w:val="28"/>
          <w:szCs w:val="28"/>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rPr>
      </w:pPr>
      <w:r w:rsidRPr="005F7A64">
        <w:rPr>
          <w:sz w:val="28"/>
          <w:szCs w:val="28"/>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Được khám và làm hồ sơ bệnh án theo quy định</w:t>
      </w:r>
    </w:p>
    <w:p w:rsidR="00ED2F33" w:rsidRPr="00BE468E" w:rsidRDefault="00ED2F33" w:rsidP="005F7A64">
      <w:pPr>
        <w:widowControl w:val="0"/>
        <w:spacing w:before="120" w:after="120"/>
        <w:ind w:firstLine="567"/>
        <w:jc w:val="both"/>
        <w:rPr>
          <w:sz w:val="28"/>
          <w:szCs w:val="28"/>
        </w:rPr>
      </w:pPr>
      <w:r w:rsidRPr="005F7A64">
        <w:rPr>
          <w:sz w:val="28"/>
          <w:szCs w:val="28"/>
        </w:rPr>
        <w:t>- Tư thế người bệnh nằm ngửa hoặc</w:t>
      </w:r>
      <w:r w:rsidRPr="00BE468E">
        <w:rPr>
          <w:sz w:val="28"/>
          <w:szCs w:val="28"/>
        </w:rPr>
        <w:t xml:space="preserve"> nghiêng.</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 xml:space="preserve">5.1. Phác đồ huyệt; </w:t>
      </w:r>
    </w:p>
    <w:p w:rsidR="00ED2F33" w:rsidRPr="005F7A64" w:rsidRDefault="00ED2F33" w:rsidP="005F7A64">
      <w:pPr>
        <w:widowControl w:val="0"/>
        <w:spacing w:before="120" w:after="120"/>
        <w:ind w:firstLine="567"/>
        <w:jc w:val="both"/>
        <w:rPr>
          <w:sz w:val="28"/>
          <w:szCs w:val="28"/>
        </w:rPr>
      </w:pPr>
      <w:r w:rsidRPr="005F7A64">
        <w:rPr>
          <w:sz w:val="28"/>
          <w:szCs w:val="28"/>
        </w:rPr>
        <w:t>- Châm tả các huyệt</w:t>
      </w:r>
      <w:r w:rsidR="000F4A33" w:rsidRPr="005F7A64">
        <w:rPr>
          <w:sz w:val="28"/>
          <w:szCs w:val="28"/>
          <w:lang w:val="vi-VN"/>
        </w:rPr>
        <w:t xml:space="preserve">: </w:t>
      </w:r>
      <w:r w:rsidRPr="005F7A64">
        <w:rPr>
          <w:sz w:val="28"/>
          <w:szCs w:val="28"/>
        </w:rPr>
        <w:t>Bách hộ</w:t>
      </w:r>
      <w:r w:rsidR="000F4A33" w:rsidRPr="005F7A64">
        <w:rPr>
          <w:sz w:val="28"/>
          <w:szCs w:val="28"/>
          <w:lang w:val="vi-VN"/>
        </w:rPr>
        <w:t>,</w:t>
      </w:r>
      <w:r w:rsidRPr="005F7A64">
        <w:rPr>
          <w:sz w:val="28"/>
          <w:szCs w:val="28"/>
        </w:rPr>
        <w:t xml:space="preserve"> Đại chùy</w:t>
      </w:r>
      <w:r w:rsidR="000F4A33" w:rsidRPr="005F7A64">
        <w:rPr>
          <w:sz w:val="28"/>
          <w:szCs w:val="28"/>
          <w:lang w:val="vi-VN"/>
        </w:rPr>
        <w:t>,</w:t>
      </w:r>
      <w:r w:rsidRPr="005F7A64">
        <w:rPr>
          <w:sz w:val="28"/>
          <w:szCs w:val="28"/>
        </w:rPr>
        <w:t xml:space="preserve"> Khúc trì</w:t>
      </w:r>
      <w:r w:rsidR="000F4A33" w:rsidRPr="005F7A64">
        <w:rPr>
          <w:sz w:val="28"/>
          <w:szCs w:val="28"/>
          <w:lang w:val="vi-VN"/>
        </w:rPr>
        <w:t>,</w:t>
      </w:r>
      <w:r w:rsidRPr="005F7A64">
        <w:rPr>
          <w:sz w:val="28"/>
          <w:szCs w:val="28"/>
        </w:rPr>
        <w:t xml:space="preserve"> Thái dương</w:t>
      </w:r>
      <w:r w:rsidR="000F4A33" w:rsidRPr="005F7A64">
        <w:rPr>
          <w:sz w:val="28"/>
          <w:szCs w:val="28"/>
          <w:lang w:val="vi-VN"/>
        </w:rPr>
        <w:t xml:space="preserve">, </w:t>
      </w:r>
      <w:r w:rsidRPr="005F7A64">
        <w:rPr>
          <w:sz w:val="28"/>
          <w:szCs w:val="28"/>
        </w:rPr>
        <w:t>Dương lăng tuyền</w:t>
      </w:r>
      <w:r w:rsidR="000F4A33" w:rsidRPr="005F7A64">
        <w:rPr>
          <w:sz w:val="28"/>
          <w:szCs w:val="28"/>
          <w:lang w:val="vi-VN"/>
        </w:rPr>
        <w:t>,</w:t>
      </w:r>
      <w:r w:rsidRPr="005F7A64">
        <w:rPr>
          <w:sz w:val="28"/>
          <w:szCs w:val="28"/>
        </w:rPr>
        <w:t xml:space="preserve"> Ngoại quan</w:t>
      </w:r>
      <w:r w:rsidR="000F4A33" w:rsidRPr="005F7A64">
        <w:rPr>
          <w:sz w:val="28"/>
          <w:szCs w:val="28"/>
          <w:lang w:val="vi-VN"/>
        </w:rPr>
        <w:t xml:space="preserve">, </w:t>
      </w:r>
      <w:r w:rsidRPr="005F7A64">
        <w:rPr>
          <w:sz w:val="28"/>
          <w:szCs w:val="28"/>
        </w:rPr>
        <w:t>Phong trì</w:t>
      </w:r>
      <w:r w:rsidR="000F4A33" w:rsidRPr="005F7A64">
        <w:rPr>
          <w:sz w:val="28"/>
          <w:szCs w:val="28"/>
          <w:lang w:val="vi-VN"/>
        </w:rPr>
        <w:t>,</w:t>
      </w:r>
      <w:r w:rsidRPr="005F7A64">
        <w:rPr>
          <w:sz w:val="28"/>
          <w:szCs w:val="28"/>
        </w:rPr>
        <w:t xml:space="preserve"> Thái xung</w:t>
      </w:r>
      <w:r w:rsidR="000F4A33" w:rsidRPr="005F7A64">
        <w:rPr>
          <w:sz w:val="28"/>
          <w:szCs w:val="28"/>
          <w:lang w:val="vi-VN"/>
        </w:rPr>
        <w:t>,</w:t>
      </w:r>
      <w:r w:rsidRPr="005F7A64">
        <w:rPr>
          <w:sz w:val="28"/>
          <w:szCs w:val="28"/>
        </w:rPr>
        <w:t xml:space="preserve"> Hợp cốc</w:t>
      </w:r>
    </w:p>
    <w:p w:rsidR="00ED2F33" w:rsidRPr="005F7A64" w:rsidRDefault="00ED2F33" w:rsidP="005F7A64">
      <w:pPr>
        <w:widowControl w:val="0"/>
        <w:tabs>
          <w:tab w:val="left" w:pos="2160"/>
          <w:tab w:val="left" w:pos="4320"/>
          <w:tab w:val="left" w:pos="6480"/>
        </w:tabs>
        <w:spacing w:before="120" w:after="120"/>
        <w:ind w:firstLine="567"/>
        <w:jc w:val="both"/>
        <w:rPr>
          <w:sz w:val="28"/>
          <w:szCs w:val="28"/>
        </w:rPr>
      </w:pPr>
      <w:r w:rsidRPr="005F7A64">
        <w:rPr>
          <w:sz w:val="28"/>
          <w:szCs w:val="28"/>
        </w:rPr>
        <w:t>- Châm bổ các huyệt</w:t>
      </w:r>
      <w:r w:rsidR="000F4A33" w:rsidRPr="005F7A64">
        <w:rPr>
          <w:sz w:val="28"/>
          <w:szCs w:val="28"/>
          <w:lang w:val="vi-VN"/>
        </w:rPr>
        <w:t>:</w:t>
      </w:r>
      <w:r w:rsidRPr="005F7A64">
        <w:rPr>
          <w:sz w:val="28"/>
          <w:szCs w:val="28"/>
        </w:rPr>
        <w:t xml:space="preserve"> Thận du</w:t>
      </w:r>
      <w:r w:rsidR="000F4A33" w:rsidRPr="005F7A64">
        <w:rPr>
          <w:sz w:val="28"/>
          <w:szCs w:val="28"/>
          <w:lang w:val="vi-VN"/>
        </w:rPr>
        <w:t>,</w:t>
      </w:r>
      <w:r w:rsidRPr="005F7A64">
        <w:rPr>
          <w:sz w:val="28"/>
          <w:szCs w:val="28"/>
        </w:rPr>
        <w:t xml:space="preserve"> Huyết hải</w:t>
      </w:r>
      <w:r w:rsidR="000F4A33" w:rsidRPr="005F7A64">
        <w:rPr>
          <w:sz w:val="28"/>
          <w:szCs w:val="28"/>
          <w:lang w:val="vi-VN"/>
        </w:rPr>
        <w:t>,</w:t>
      </w:r>
      <w:r w:rsidRPr="005F7A64">
        <w:rPr>
          <w:sz w:val="28"/>
          <w:szCs w:val="28"/>
        </w:rPr>
        <w:t xml:space="preserve"> Thái khê</w:t>
      </w:r>
      <w:r w:rsidR="000F4A33" w:rsidRPr="005F7A64">
        <w:rPr>
          <w:sz w:val="28"/>
          <w:szCs w:val="28"/>
          <w:lang w:val="vi-VN"/>
        </w:rPr>
        <w:t>,</w:t>
      </w:r>
      <w:r w:rsidRPr="005F7A64">
        <w:rPr>
          <w:sz w:val="28"/>
          <w:szCs w:val="28"/>
        </w:rPr>
        <w:t xml:space="preserve"> Khí hải</w:t>
      </w:r>
      <w:r w:rsidR="000F4A33" w:rsidRPr="005F7A64">
        <w:rPr>
          <w:sz w:val="28"/>
          <w:szCs w:val="28"/>
          <w:lang w:val="vi-VN"/>
        </w:rPr>
        <w:t>,</w:t>
      </w:r>
      <w:r w:rsidRPr="005F7A64">
        <w:rPr>
          <w:sz w:val="28"/>
          <w:szCs w:val="28"/>
        </w:rPr>
        <w:t xml:space="preserve"> Quan nguyên</w:t>
      </w:r>
      <w:r w:rsidR="000F4A33" w:rsidRPr="005F7A64">
        <w:rPr>
          <w:sz w:val="28"/>
          <w:szCs w:val="28"/>
          <w:lang w:val="vi-VN"/>
        </w:rPr>
        <w:t>,</w:t>
      </w:r>
      <w:r w:rsidR="000F4A33" w:rsidRPr="005F7A64">
        <w:rPr>
          <w:sz w:val="28"/>
          <w:szCs w:val="28"/>
        </w:rPr>
        <w:t xml:space="preserve"> Tam âm giao, </w:t>
      </w:r>
      <w:r w:rsidRPr="005F7A64">
        <w:rPr>
          <w:sz w:val="28"/>
          <w:szCs w:val="28"/>
        </w:rPr>
        <w:t>Túc tam lý</w:t>
      </w:r>
    </w:p>
    <w:p w:rsidR="00ED2F33" w:rsidRPr="005F7A64" w:rsidRDefault="00ED2F33" w:rsidP="005F7A64">
      <w:pPr>
        <w:widowControl w:val="0"/>
        <w:spacing w:before="120" w:after="120"/>
        <w:ind w:firstLine="567"/>
        <w:jc w:val="both"/>
        <w:rPr>
          <w:sz w:val="28"/>
          <w:szCs w:val="28"/>
        </w:rPr>
      </w:pPr>
      <w:r w:rsidRPr="005F7A64">
        <w:rPr>
          <w:sz w:val="28"/>
          <w:szCs w:val="28"/>
        </w:rPr>
        <w:t>5.2. Thủ thuật</w:t>
      </w:r>
    </w:p>
    <w:p w:rsidR="00ED2F33" w:rsidRPr="005F7A64" w:rsidRDefault="00ED2F33" w:rsidP="005F7A64">
      <w:pPr>
        <w:widowControl w:val="0"/>
        <w:tabs>
          <w:tab w:val="left" w:pos="6480"/>
        </w:tabs>
        <w:spacing w:before="120" w:after="120"/>
        <w:ind w:firstLine="567"/>
        <w:jc w:val="both"/>
        <w:rPr>
          <w:sz w:val="28"/>
          <w:szCs w:val="28"/>
        </w:rPr>
      </w:pPr>
      <w:r w:rsidRPr="005F7A64">
        <w:rPr>
          <w:sz w:val="28"/>
          <w:szCs w:val="28"/>
        </w:rPr>
        <w:t>- Bước 1 Xác định và sát trùng da vùng huyệt</w:t>
      </w:r>
    </w:p>
    <w:p w:rsidR="00ED2F33" w:rsidRPr="005F7A64" w:rsidRDefault="00ED2F33" w:rsidP="005F7A64">
      <w:pPr>
        <w:widowControl w:val="0"/>
        <w:tabs>
          <w:tab w:val="left" w:pos="6480"/>
        </w:tabs>
        <w:spacing w:before="120" w:after="120"/>
        <w:ind w:firstLine="567"/>
        <w:jc w:val="both"/>
        <w:rPr>
          <w:sz w:val="28"/>
          <w:szCs w:val="28"/>
        </w:rPr>
      </w:pPr>
      <w:r w:rsidRPr="005F7A64">
        <w:rPr>
          <w:sz w:val="28"/>
          <w:szCs w:val="28"/>
        </w:rPr>
        <w:t>- Bước 2 Châm kim vào huyệt theo các thì sau</w:t>
      </w:r>
    </w:p>
    <w:p w:rsidR="00ED2F33" w:rsidRPr="005F7A64" w:rsidRDefault="00ED2F33" w:rsidP="005F7A64">
      <w:pPr>
        <w:widowControl w:val="0"/>
        <w:spacing w:before="120" w:after="120"/>
        <w:ind w:firstLine="567"/>
        <w:jc w:val="both"/>
        <w:rPr>
          <w:sz w:val="28"/>
          <w:szCs w:val="28"/>
        </w:rPr>
      </w:pPr>
      <w:r w:rsidRPr="005F7A64">
        <w:rPr>
          <w:sz w:val="28"/>
          <w:szCs w:val="28"/>
        </w:rPr>
        <w:lastRenderedPageBreak/>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xml:space="preserve">Thì 2 Đẩy kim từ từ tới huyệt, kích thích kim cho đến khi </w:t>
      </w:r>
      <w:r w:rsidR="00F70ABC" w:rsidRPr="005F7A64">
        <w:rPr>
          <w:sz w:val="28"/>
          <w:szCs w:val="28"/>
        </w:rPr>
        <w:t>đạt ”Đắc khí”</w:t>
      </w:r>
      <w:r w:rsidRPr="005F7A64">
        <w:rPr>
          <w:sz w:val="28"/>
          <w:szCs w:val="28"/>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tabs>
          <w:tab w:val="left" w:pos="6480"/>
        </w:tabs>
        <w:spacing w:before="120" w:after="120"/>
        <w:ind w:firstLine="567"/>
        <w:jc w:val="both"/>
        <w:rPr>
          <w:sz w:val="28"/>
          <w:szCs w:val="28"/>
        </w:rPr>
      </w:pPr>
      <w:r w:rsidRPr="005F7A64">
        <w:rPr>
          <w:sz w:val="28"/>
          <w:szCs w:val="28"/>
        </w:rPr>
        <w:t>- Bước 3. Kích thích huyệt bằng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rPr>
      </w:pPr>
      <w:r w:rsidRPr="005F7A64">
        <w:rPr>
          <w:sz w:val="28"/>
          <w:szCs w:val="28"/>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Thời gian 20 - 30 phút cho một lần điện châm.</w:t>
      </w:r>
    </w:p>
    <w:p w:rsidR="00ED2F33" w:rsidRPr="005F7A64" w:rsidRDefault="00ED2F33" w:rsidP="005F7A64">
      <w:pPr>
        <w:widowControl w:val="0"/>
        <w:spacing w:before="120" w:after="120"/>
        <w:ind w:firstLine="567"/>
        <w:jc w:val="both"/>
        <w:rPr>
          <w:sz w:val="28"/>
          <w:szCs w:val="28"/>
        </w:rPr>
      </w:pPr>
      <w:r w:rsidRPr="005F7A64">
        <w:rPr>
          <w:sz w:val="28"/>
          <w:szCs w:val="28"/>
        </w:rPr>
        <w:t>- Bước 4. Rút kim, sát khuẩn da vùng huyệt vừa châm.</w:t>
      </w:r>
    </w:p>
    <w:p w:rsidR="00ED2F33" w:rsidRPr="005F7A64" w:rsidRDefault="00ED2F33" w:rsidP="005F7A64">
      <w:pPr>
        <w:widowControl w:val="0"/>
        <w:spacing w:before="120" w:after="120"/>
        <w:ind w:firstLine="567"/>
        <w:jc w:val="both"/>
        <w:rPr>
          <w:sz w:val="28"/>
          <w:szCs w:val="28"/>
        </w:rPr>
      </w:pPr>
      <w:r w:rsidRPr="005F7A64">
        <w:rPr>
          <w:sz w:val="28"/>
          <w:szCs w:val="28"/>
        </w:rPr>
        <w:t>5.3. Liệu trình điều trị</w:t>
      </w:r>
    </w:p>
    <w:p w:rsidR="00ED2F33" w:rsidRPr="00BE468E" w:rsidRDefault="00ED2F33" w:rsidP="005F7A64">
      <w:pPr>
        <w:widowControl w:val="0"/>
        <w:spacing w:before="120" w:after="120"/>
        <w:ind w:firstLine="567"/>
        <w:jc w:val="both"/>
        <w:rPr>
          <w:sz w:val="28"/>
          <w:szCs w:val="28"/>
        </w:rPr>
      </w:pPr>
      <w:r w:rsidRPr="005F7A64">
        <w:rPr>
          <w:sz w:val="28"/>
          <w:szCs w:val="28"/>
        </w:rPr>
        <w:t>- Điện châm ngày</w:t>
      </w:r>
      <w:r w:rsidRPr="00BE468E">
        <w:rPr>
          <w:sz w:val="28"/>
          <w:szCs w:val="28"/>
        </w:rPr>
        <w:t xml:space="preserve"> một lần</w:t>
      </w:r>
    </w:p>
    <w:p w:rsidR="00ED2F33" w:rsidRPr="00BE468E" w:rsidRDefault="00ED2F33" w:rsidP="005F7A64">
      <w:pPr>
        <w:widowControl w:val="0"/>
        <w:spacing w:before="120" w:after="120"/>
        <w:ind w:firstLine="567"/>
        <w:jc w:val="both"/>
        <w:rPr>
          <w:sz w:val="28"/>
          <w:szCs w:val="28"/>
        </w:rPr>
      </w:pPr>
      <w:r w:rsidRPr="00BE468E">
        <w:rPr>
          <w:sz w:val="28"/>
          <w:szCs w:val="28"/>
        </w:rPr>
        <w:t>- Một liệu trình điều trị từ 20 - 30 lần điện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6.1. Theo dõi:</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6.2. Xử trí tai biến</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 Vựng châm</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0F4A33" w:rsidRDefault="000F4A33" w:rsidP="005F7A64">
      <w:pPr>
        <w:widowControl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 bông</w:t>
      </w:r>
      <w:r w:rsidRPr="00BE468E">
        <w:rPr>
          <w:sz w:val="28"/>
          <w:szCs w:val="28"/>
          <w:lang w:val="fr-FR"/>
        </w:rPr>
        <w:t xml:space="preserve"> khô vô khuẩn ép tại chỗ, không day.</w:t>
      </w:r>
    </w:p>
    <w:p w:rsidR="000F4A33" w:rsidRDefault="000F4A33" w:rsidP="005F7A64">
      <w:pPr>
        <w:spacing w:after="160" w:line="259" w:lineRule="auto"/>
        <w:ind w:firstLine="567"/>
        <w:rPr>
          <w:sz w:val="28"/>
          <w:szCs w:val="28"/>
        </w:rPr>
      </w:pPr>
      <w:r>
        <w:rPr>
          <w:sz w:val="28"/>
          <w:szCs w:val="28"/>
        </w:rPr>
        <w:br w:type="page"/>
      </w:r>
    </w:p>
    <w:p w:rsidR="00ED2F33" w:rsidRDefault="00ED2F33" w:rsidP="00517339">
      <w:pPr>
        <w:widowControl w:val="0"/>
        <w:jc w:val="center"/>
        <w:rPr>
          <w:b/>
          <w:sz w:val="28"/>
          <w:szCs w:val="28"/>
        </w:rPr>
      </w:pPr>
      <w:r w:rsidRPr="00BE468E">
        <w:rPr>
          <w:b/>
          <w:sz w:val="28"/>
          <w:szCs w:val="28"/>
        </w:rPr>
        <w:lastRenderedPageBreak/>
        <w:t>ĐIỆN CHÂM ĐIỀU TRỊ KHÀN TIẾNG</w:t>
      </w:r>
    </w:p>
    <w:p w:rsidR="005F7A64" w:rsidRPr="005F7A64" w:rsidRDefault="005F7A64" w:rsidP="005F7A64">
      <w:pPr>
        <w:widowControl w:val="0"/>
        <w:ind w:firstLine="567"/>
        <w:jc w:val="both"/>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Hiện tượng khàn tiếng do nhiều nguyên nhân khác nhau nhau gây tổn thương vùng hầu họng, thanh quản viêm nhiễm vùng hầu họng thanh quản Liệt các thần kinh sọ não, tổn thương dây thần kinh hồi quy, u dây thanh… gây nên. Theo y học cổ truyền do bế tắc thanh khiếu (thanh khiếu không thông) mà sinh.Bệnh thuộc chứng Cấp hầu âm, Mạn hầu âm. Bệnh liên quan đến Phế Thận.</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Khàn tiếng do nhiều nguyên nhân khác nhau, ở mọi lứa tuổi</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 Khàn tiếng do các nguyên nhân có chỉ định ngoại khoa gây ra u hầu họng, thanh quản, po lyp, xơ dây thanh.. u chèn ép dây hồi quy</w:t>
      </w:r>
    </w:p>
    <w:p w:rsidR="00ED2F33" w:rsidRPr="00BE468E" w:rsidRDefault="00ED2F33" w:rsidP="005F7A64">
      <w:pPr>
        <w:widowControl w:val="0"/>
        <w:spacing w:before="120" w:after="120"/>
        <w:ind w:firstLine="567"/>
        <w:jc w:val="both"/>
        <w:rPr>
          <w:sz w:val="28"/>
          <w:szCs w:val="28"/>
        </w:rPr>
      </w:pPr>
      <w:r w:rsidRPr="00BE468E">
        <w:rPr>
          <w:sz w:val="28"/>
          <w:szCs w:val="28"/>
        </w:rPr>
        <w:t>+ Người bệnh đang bị sốt kéo dài hoặc mất nước, mất máu.</w:t>
      </w:r>
    </w:p>
    <w:p w:rsidR="00ED2F33" w:rsidRPr="00BE468E" w:rsidRDefault="00ED2F33" w:rsidP="005F7A64">
      <w:pPr>
        <w:widowControl w:val="0"/>
        <w:spacing w:before="120" w:after="120"/>
        <w:ind w:firstLine="567"/>
        <w:jc w:val="both"/>
        <w:rPr>
          <w:sz w:val="28"/>
          <w:szCs w:val="28"/>
        </w:rPr>
      </w:pPr>
      <w:r w:rsidRPr="00BE468E">
        <w:rPr>
          <w:sz w:val="28"/>
          <w:szCs w:val="28"/>
        </w:rPr>
        <w:t>+ Suy tim, loạn nhịp tim.</w:t>
      </w:r>
    </w:p>
    <w:p w:rsidR="00ED2F33" w:rsidRPr="00BE468E" w:rsidRDefault="00ED2F33" w:rsidP="005F7A64">
      <w:pPr>
        <w:widowControl w:val="0"/>
        <w:spacing w:before="120" w:after="120"/>
        <w:ind w:firstLine="567"/>
        <w:jc w:val="both"/>
        <w:rPr>
          <w:sz w:val="28"/>
          <w:szCs w:val="28"/>
        </w:rPr>
      </w:pPr>
      <w:r w:rsidRPr="00BE468E">
        <w:rPr>
          <w:sz w:val="28"/>
          <w:szCs w:val="28"/>
        </w:rPr>
        <w:t>+ Viêm nhiễm có chỉ định điều trị đặc hiệu (Lao, nấm dây thanh…</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0F4A33" w:rsidRPr="005F7A64" w:rsidRDefault="00ED2F33" w:rsidP="005F7A64">
      <w:pPr>
        <w:widowControl w:val="0"/>
        <w:spacing w:before="120" w:after="120"/>
        <w:ind w:firstLine="567"/>
        <w:jc w:val="both"/>
        <w:rPr>
          <w:sz w:val="28"/>
          <w:szCs w:val="28"/>
          <w:lang w:val="vi-VN"/>
        </w:rPr>
      </w:pPr>
      <w:r w:rsidRPr="005F7A64">
        <w:rPr>
          <w:sz w:val="28"/>
          <w:szCs w:val="28"/>
        </w:rPr>
        <w:t>4.1. Người thực hiện</w:t>
      </w:r>
      <w:r w:rsidR="000F4A33" w:rsidRPr="005F7A64">
        <w:rPr>
          <w:sz w:val="28"/>
          <w:szCs w:val="28"/>
          <w:lang w:val="vi-VN"/>
        </w:rPr>
        <w:t>:</w:t>
      </w:r>
    </w:p>
    <w:p w:rsidR="00ED2F33" w:rsidRPr="005F7A64" w:rsidRDefault="00BE468E" w:rsidP="005F7A64">
      <w:pPr>
        <w:widowControl w:val="0"/>
        <w:spacing w:before="120" w:after="120"/>
        <w:ind w:firstLine="567"/>
        <w:jc w:val="both"/>
        <w:rPr>
          <w:sz w:val="28"/>
          <w:szCs w:val="28"/>
        </w:rPr>
      </w:pPr>
      <w:r w:rsidRPr="005F7A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rPr>
      </w:pPr>
      <w:r w:rsidRPr="005F7A64">
        <w:rPr>
          <w:sz w:val="28"/>
          <w:szCs w:val="28"/>
        </w:rPr>
        <w:t>4.2. Phương tiện</w:t>
      </w:r>
    </w:p>
    <w:p w:rsidR="00ED2F33" w:rsidRPr="005F7A64" w:rsidRDefault="00ED2F33" w:rsidP="005F7A64">
      <w:pPr>
        <w:widowControl w:val="0"/>
        <w:spacing w:before="120" w:after="120"/>
        <w:ind w:firstLine="567"/>
        <w:jc w:val="both"/>
        <w:rPr>
          <w:sz w:val="28"/>
          <w:szCs w:val="28"/>
        </w:rPr>
      </w:pPr>
      <w:r w:rsidRPr="005F7A64">
        <w:rPr>
          <w:sz w:val="28"/>
          <w:szCs w:val="28"/>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rPr>
      </w:pPr>
      <w:r w:rsidRPr="005F7A64">
        <w:rPr>
          <w:sz w:val="28"/>
          <w:szCs w:val="28"/>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Được khám và làm hồ sơ bệnh án theo quy định</w:t>
      </w:r>
    </w:p>
    <w:p w:rsidR="00ED2F33" w:rsidRPr="00BE468E" w:rsidRDefault="00ED2F33" w:rsidP="005F7A64">
      <w:pPr>
        <w:widowControl w:val="0"/>
        <w:spacing w:before="120" w:after="120"/>
        <w:ind w:firstLine="567"/>
        <w:jc w:val="both"/>
        <w:rPr>
          <w:sz w:val="28"/>
          <w:szCs w:val="28"/>
        </w:rPr>
      </w:pPr>
      <w:r w:rsidRPr="005F7A64">
        <w:rPr>
          <w:sz w:val="28"/>
          <w:szCs w:val="28"/>
        </w:rPr>
        <w:t>- Tư thế người bệnh nằm ngửa</w:t>
      </w:r>
      <w:r w:rsidRPr="00BE468E">
        <w:rPr>
          <w:sz w:val="28"/>
          <w:szCs w:val="28"/>
        </w:rPr>
        <w:t xml:space="preserve"> hoặc ngồi.</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ED2F33" w:rsidRPr="005F7A64" w:rsidRDefault="00ED2F33" w:rsidP="005F7A64">
      <w:pPr>
        <w:widowControl w:val="0"/>
        <w:spacing w:before="120" w:after="120"/>
        <w:ind w:firstLine="567"/>
        <w:jc w:val="both"/>
        <w:rPr>
          <w:sz w:val="28"/>
          <w:szCs w:val="28"/>
        </w:rPr>
      </w:pPr>
      <w:r w:rsidRPr="005F7A64">
        <w:rPr>
          <w:sz w:val="28"/>
          <w:szCs w:val="28"/>
        </w:rPr>
        <w:t>- Châm tả các huyệt</w:t>
      </w:r>
      <w:r w:rsidR="000F4A33" w:rsidRPr="005F7A64">
        <w:rPr>
          <w:sz w:val="28"/>
          <w:szCs w:val="28"/>
          <w:lang w:val="vi-VN"/>
        </w:rPr>
        <w:t>:</w:t>
      </w:r>
      <w:r w:rsidRPr="005F7A64">
        <w:rPr>
          <w:sz w:val="28"/>
          <w:szCs w:val="28"/>
        </w:rPr>
        <w:t xml:space="preserve"> Nội quan</w:t>
      </w:r>
      <w:r w:rsidR="000F4A33" w:rsidRPr="005F7A64">
        <w:rPr>
          <w:sz w:val="28"/>
          <w:szCs w:val="28"/>
          <w:lang w:val="vi-VN"/>
        </w:rPr>
        <w:t>,</w:t>
      </w:r>
      <w:r w:rsidRPr="005F7A64">
        <w:rPr>
          <w:sz w:val="28"/>
          <w:szCs w:val="28"/>
        </w:rPr>
        <w:t xml:space="preserve"> Thiên đột</w:t>
      </w:r>
      <w:r w:rsidR="000F4A33" w:rsidRPr="005F7A64">
        <w:rPr>
          <w:sz w:val="28"/>
          <w:szCs w:val="28"/>
          <w:lang w:val="vi-VN"/>
        </w:rPr>
        <w:t>,</w:t>
      </w:r>
      <w:r w:rsidRPr="005F7A64">
        <w:rPr>
          <w:sz w:val="28"/>
          <w:szCs w:val="28"/>
        </w:rPr>
        <w:t xml:space="preserve"> á môn</w:t>
      </w:r>
      <w:r w:rsidR="000F4A33" w:rsidRPr="005F7A64">
        <w:rPr>
          <w:sz w:val="28"/>
          <w:szCs w:val="28"/>
          <w:lang w:val="vi-VN"/>
        </w:rPr>
        <w:t>,</w:t>
      </w:r>
      <w:r w:rsidRPr="005F7A64">
        <w:rPr>
          <w:sz w:val="28"/>
          <w:szCs w:val="28"/>
        </w:rPr>
        <w:t xml:space="preserve"> Thượng liêm tuyền</w:t>
      </w:r>
      <w:r w:rsidR="000F4A33" w:rsidRPr="005F7A64">
        <w:rPr>
          <w:sz w:val="28"/>
          <w:szCs w:val="28"/>
          <w:lang w:val="vi-VN"/>
        </w:rPr>
        <w:t>,</w:t>
      </w:r>
      <w:r w:rsidRPr="005F7A64">
        <w:rPr>
          <w:sz w:val="28"/>
          <w:szCs w:val="28"/>
        </w:rPr>
        <w:t xml:space="preserve"> Ngoại kim tân</w:t>
      </w:r>
      <w:r w:rsidR="000F4A33" w:rsidRPr="005F7A64">
        <w:rPr>
          <w:sz w:val="28"/>
          <w:szCs w:val="28"/>
          <w:lang w:val="vi-VN"/>
        </w:rPr>
        <w:t>,</w:t>
      </w:r>
      <w:r w:rsidRPr="005F7A64">
        <w:rPr>
          <w:sz w:val="28"/>
          <w:szCs w:val="28"/>
        </w:rPr>
        <w:t xml:space="preserve"> Ngoại ngọc dịch</w:t>
      </w:r>
      <w:r w:rsidR="000F4A33" w:rsidRPr="005F7A64">
        <w:rPr>
          <w:sz w:val="28"/>
          <w:szCs w:val="28"/>
          <w:lang w:val="vi-VN"/>
        </w:rPr>
        <w:t>,</w:t>
      </w:r>
      <w:r w:rsidRPr="005F7A64">
        <w:rPr>
          <w:sz w:val="28"/>
          <w:szCs w:val="28"/>
        </w:rPr>
        <w:t xml:space="preserve"> Phong trì</w:t>
      </w:r>
      <w:r w:rsidR="000F4A33" w:rsidRPr="005F7A64">
        <w:rPr>
          <w:sz w:val="28"/>
          <w:szCs w:val="28"/>
          <w:lang w:val="vi-VN"/>
        </w:rPr>
        <w:t>,</w:t>
      </w:r>
      <w:r w:rsidRPr="005F7A64">
        <w:rPr>
          <w:sz w:val="28"/>
          <w:szCs w:val="28"/>
        </w:rPr>
        <w:t xml:space="preserve"> Hợp cốc</w:t>
      </w:r>
      <w:r w:rsidR="000F4A33" w:rsidRPr="005F7A64">
        <w:rPr>
          <w:sz w:val="28"/>
          <w:szCs w:val="28"/>
          <w:lang w:val="vi-VN"/>
        </w:rPr>
        <w:t>,</w:t>
      </w:r>
      <w:r w:rsidRPr="005F7A64">
        <w:rPr>
          <w:sz w:val="28"/>
          <w:szCs w:val="28"/>
        </w:rPr>
        <w:t xml:space="preserve"> Phù đột</w:t>
      </w:r>
      <w:r w:rsidR="000F4A33" w:rsidRPr="005F7A64">
        <w:rPr>
          <w:sz w:val="28"/>
          <w:szCs w:val="28"/>
          <w:lang w:val="vi-VN"/>
        </w:rPr>
        <w:t>,</w:t>
      </w:r>
      <w:r w:rsidRPr="005F7A64">
        <w:rPr>
          <w:sz w:val="28"/>
          <w:szCs w:val="28"/>
        </w:rPr>
        <w:t xml:space="preserve"> Thái uyên</w:t>
      </w:r>
    </w:p>
    <w:p w:rsidR="00ED2F33" w:rsidRPr="005F7A64" w:rsidRDefault="00ED2F33" w:rsidP="005F7A64">
      <w:pPr>
        <w:widowControl w:val="0"/>
        <w:tabs>
          <w:tab w:val="left" w:pos="2160"/>
          <w:tab w:val="left" w:pos="4320"/>
        </w:tabs>
        <w:spacing w:before="120" w:after="120"/>
        <w:ind w:firstLine="567"/>
        <w:jc w:val="both"/>
        <w:rPr>
          <w:sz w:val="28"/>
          <w:szCs w:val="28"/>
        </w:rPr>
      </w:pPr>
      <w:r w:rsidRPr="005F7A64">
        <w:rPr>
          <w:sz w:val="28"/>
          <w:szCs w:val="28"/>
        </w:rPr>
        <w:t>- Châm bổ các huyệt</w:t>
      </w:r>
      <w:r w:rsidR="000F4A33" w:rsidRPr="005F7A64">
        <w:rPr>
          <w:sz w:val="28"/>
          <w:szCs w:val="28"/>
          <w:lang w:val="vi-VN"/>
        </w:rPr>
        <w:t>:</w:t>
      </w:r>
      <w:r w:rsidRPr="005F7A64">
        <w:rPr>
          <w:sz w:val="28"/>
          <w:szCs w:val="28"/>
        </w:rPr>
        <w:t xml:space="preserve"> Tam âm giao</w:t>
      </w:r>
      <w:r w:rsidR="000F4A33" w:rsidRPr="005F7A64">
        <w:rPr>
          <w:sz w:val="28"/>
          <w:szCs w:val="28"/>
          <w:lang w:val="vi-VN"/>
        </w:rPr>
        <w:t>,</w:t>
      </w:r>
      <w:r w:rsidRPr="005F7A64">
        <w:rPr>
          <w:sz w:val="28"/>
          <w:szCs w:val="28"/>
        </w:rPr>
        <w:t xml:space="preserve"> Thái khê</w:t>
      </w:r>
    </w:p>
    <w:p w:rsidR="00ED2F33" w:rsidRPr="005F7A64" w:rsidRDefault="00ED2F33" w:rsidP="005F7A64">
      <w:pPr>
        <w:widowControl w:val="0"/>
        <w:spacing w:before="120" w:after="120"/>
        <w:ind w:firstLine="567"/>
        <w:jc w:val="both"/>
        <w:rPr>
          <w:sz w:val="28"/>
          <w:szCs w:val="28"/>
        </w:rPr>
      </w:pPr>
      <w:r w:rsidRPr="005F7A64">
        <w:rPr>
          <w:sz w:val="28"/>
          <w:szCs w:val="28"/>
        </w:rPr>
        <w:t>5.2. Thủ thuật</w:t>
      </w:r>
    </w:p>
    <w:p w:rsidR="00ED2F33" w:rsidRPr="005F7A64" w:rsidRDefault="00ED2F33" w:rsidP="005F7A64">
      <w:pPr>
        <w:widowControl w:val="0"/>
        <w:spacing w:before="120" w:after="120"/>
        <w:ind w:firstLine="567"/>
        <w:jc w:val="both"/>
        <w:rPr>
          <w:sz w:val="28"/>
          <w:szCs w:val="28"/>
        </w:rPr>
      </w:pPr>
      <w:r w:rsidRPr="005F7A64">
        <w:rPr>
          <w:sz w:val="28"/>
          <w:szCs w:val="28"/>
        </w:rPr>
        <w:t>- Bước 1 Xác định và sát trùng da vùng huyệt</w:t>
      </w:r>
    </w:p>
    <w:p w:rsidR="00ED2F33" w:rsidRPr="005F7A64" w:rsidRDefault="00ED2F33" w:rsidP="005F7A64">
      <w:pPr>
        <w:widowControl w:val="0"/>
        <w:spacing w:before="120" w:after="120"/>
        <w:ind w:firstLine="567"/>
        <w:jc w:val="both"/>
        <w:rPr>
          <w:sz w:val="28"/>
          <w:szCs w:val="28"/>
        </w:rPr>
      </w:pPr>
      <w:r w:rsidRPr="005F7A64">
        <w:rPr>
          <w:sz w:val="28"/>
          <w:szCs w:val="28"/>
        </w:rPr>
        <w:lastRenderedPageBreak/>
        <w:t>- Bước 2 Châm kim vào huyệt theo các thì sau</w:t>
      </w:r>
    </w:p>
    <w:p w:rsidR="00ED2F33" w:rsidRPr="005F7A64" w:rsidRDefault="00ED2F33" w:rsidP="005F7A64">
      <w:pPr>
        <w:widowControl w:val="0"/>
        <w:spacing w:before="120" w:after="120"/>
        <w:ind w:firstLine="567"/>
        <w:jc w:val="both"/>
        <w:rPr>
          <w:sz w:val="28"/>
          <w:szCs w:val="28"/>
        </w:rPr>
      </w:pPr>
      <w:r w:rsidRPr="005F7A64">
        <w:rPr>
          <w:sz w:val="28"/>
          <w:szCs w:val="28"/>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xml:space="preserve">Thì 2 Đẩy kim từ từ tới huyệt, kích thích kim cho đến khi </w:t>
      </w:r>
      <w:r w:rsidR="00F70ABC" w:rsidRPr="005F7A64">
        <w:rPr>
          <w:sz w:val="28"/>
          <w:szCs w:val="28"/>
        </w:rPr>
        <w:t>đạt ”Đắc khí”</w:t>
      </w:r>
      <w:r w:rsidRPr="005F7A64">
        <w:rPr>
          <w:sz w:val="28"/>
          <w:szCs w:val="28"/>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3. Kích thích huyệt bằng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rPr>
      </w:pPr>
      <w:r w:rsidRPr="005F7A64">
        <w:rPr>
          <w:sz w:val="28"/>
          <w:szCs w:val="28"/>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Thời gian 20 - 30 phút cho một lần điện châm.</w:t>
      </w:r>
    </w:p>
    <w:p w:rsidR="00ED2F33" w:rsidRPr="005F7A64" w:rsidRDefault="00ED2F33" w:rsidP="005F7A64">
      <w:pPr>
        <w:widowControl w:val="0"/>
        <w:spacing w:before="120" w:after="120"/>
        <w:ind w:firstLine="567"/>
        <w:jc w:val="both"/>
        <w:rPr>
          <w:sz w:val="28"/>
          <w:szCs w:val="28"/>
        </w:rPr>
      </w:pPr>
      <w:r w:rsidRPr="005F7A64">
        <w:rPr>
          <w:sz w:val="28"/>
          <w:szCs w:val="28"/>
        </w:rPr>
        <w:t>- Bước 4. Rút kim, sát khuẩn da vùng huyệt vừa châm.</w:t>
      </w:r>
    </w:p>
    <w:p w:rsidR="00ED2F33" w:rsidRPr="005F7A64" w:rsidRDefault="00ED2F33" w:rsidP="005F7A64">
      <w:pPr>
        <w:widowControl w:val="0"/>
        <w:spacing w:before="120" w:after="120"/>
        <w:ind w:firstLine="567"/>
        <w:jc w:val="both"/>
        <w:rPr>
          <w:sz w:val="28"/>
          <w:szCs w:val="28"/>
        </w:rPr>
      </w:pPr>
      <w:r w:rsidRPr="005F7A64">
        <w:rPr>
          <w:sz w:val="28"/>
          <w:szCs w:val="28"/>
        </w:rPr>
        <w:t>5.3. Liệu trình điều trị</w:t>
      </w:r>
    </w:p>
    <w:p w:rsidR="00ED2F33" w:rsidRPr="005F7A64" w:rsidRDefault="00ED2F33" w:rsidP="005F7A64">
      <w:pPr>
        <w:widowControl w:val="0"/>
        <w:spacing w:before="120" w:after="120"/>
        <w:ind w:firstLine="567"/>
        <w:jc w:val="both"/>
        <w:rPr>
          <w:sz w:val="28"/>
          <w:szCs w:val="28"/>
        </w:rPr>
      </w:pPr>
      <w:r w:rsidRPr="005F7A64">
        <w:rPr>
          <w:sz w:val="28"/>
          <w:szCs w:val="28"/>
        </w:rPr>
        <w:t>- Điện châm ngày một lần</w:t>
      </w:r>
    </w:p>
    <w:p w:rsidR="00ED2F33" w:rsidRPr="00BE468E" w:rsidRDefault="00ED2F33" w:rsidP="005F7A64">
      <w:pPr>
        <w:widowControl w:val="0"/>
        <w:spacing w:before="120" w:after="120"/>
        <w:ind w:firstLine="567"/>
        <w:jc w:val="both"/>
        <w:rPr>
          <w:sz w:val="28"/>
          <w:szCs w:val="28"/>
        </w:rPr>
      </w:pPr>
      <w:r w:rsidRPr="00BE468E">
        <w:rPr>
          <w:sz w:val="28"/>
          <w:szCs w:val="28"/>
        </w:rPr>
        <w:t>- Một liệu trình điều trị từ 10-20 lần điện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6.1. Theo dõi:</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6.2. Xử trí tai biến</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 Vựng châm</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0F4A33" w:rsidRDefault="000F4A33" w:rsidP="005F7A64">
      <w:pPr>
        <w:widowControl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 bông k</w:t>
      </w:r>
      <w:r w:rsidRPr="00BE468E">
        <w:rPr>
          <w:sz w:val="28"/>
          <w:szCs w:val="28"/>
          <w:lang w:val="fr-FR"/>
        </w:rPr>
        <w:t>hô vô khuẩn ép tại chỗ, không day.</w:t>
      </w:r>
    </w:p>
    <w:p w:rsidR="000F4A33" w:rsidRDefault="000F4A33" w:rsidP="005F7A64">
      <w:pPr>
        <w:spacing w:after="160" w:line="259" w:lineRule="auto"/>
        <w:ind w:firstLine="567"/>
        <w:rPr>
          <w:b/>
          <w:bCs/>
          <w:spacing w:val="1"/>
          <w:sz w:val="28"/>
          <w:szCs w:val="28"/>
        </w:rPr>
      </w:pPr>
      <w:r>
        <w:rPr>
          <w:b/>
          <w:bCs/>
          <w:spacing w:val="1"/>
          <w:sz w:val="28"/>
          <w:szCs w:val="28"/>
        </w:rPr>
        <w:br w:type="page"/>
      </w:r>
    </w:p>
    <w:p w:rsidR="00ED2F33" w:rsidRDefault="00ED2F33" w:rsidP="00517339">
      <w:pPr>
        <w:widowControl w:val="0"/>
        <w:jc w:val="center"/>
        <w:rPr>
          <w:b/>
          <w:sz w:val="28"/>
          <w:szCs w:val="28"/>
        </w:rPr>
      </w:pPr>
      <w:r w:rsidRPr="00BE468E">
        <w:rPr>
          <w:b/>
          <w:sz w:val="28"/>
          <w:szCs w:val="28"/>
        </w:rPr>
        <w:lastRenderedPageBreak/>
        <w:t>ĐIỆN CHÂM ĐIỀU TRỊ RỐI LOẠN CẢM GIÁC ĐẦU CHI</w:t>
      </w:r>
    </w:p>
    <w:p w:rsidR="005F7A64" w:rsidRPr="005F7A64" w:rsidRDefault="005F7A64" w:rsidP="005F7A64">
      <w:pPr>
        <w:widowControl w:val="0"/>
        <w:ind w:firstLine="567"/>
        <w:jc w:val="center"/>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Theo Y học hiện đại rối loạn cảm giác đầu chi do các bệnh lý gây tổn thương thần kinh, mạch máu ngoại vi gây nên có nhiều nguyên nhân Viêm nhiễm, rối loạn chuyển hóa, bệnh tự miễn, rối loạn cảm giác phân ly…tùy theo mức độ và vị trí tổn thương bệnh nhân có biểu hiện rối loạn cảm giác nông, sâu và dị cảm..</w:t>
      </w:r>
    </w:p>
    <w:p w:rsidR="00ED2F33" w:rsidRPr="00BE468E" w:rsidRDefault="00ED2F33" w:rsidP="005F7A64">
      <w:pPr>
        <w:widowControl w:val="0"/>
        <w:spacing w:before="120" w:after="120"/>
        <w:ind w:firstLine="567"/>
        <w:jc w:val="both"/>
        <w:rPr>
          <w:sz w:val="28"/>
          <w:szCs w:val="28"/>
        </w:rPr>
      </w:pPr>
      <w:r w:rsidRPr="00BE468E">
        <w:rPr>
          <w:sz w:val="28"/>
          <w:szCs w:val="28"/>
        </w:rPr>
        <w:t>Theo Y học cổ truyền bệnh nằm trong chứng Thấp tý nguyên nhân do Thấp tà lưu ở tứ chi kinh lạc bất thông khí huyết ngưng trệ gây nên. Bệnh còn liên quan đến Tỳ vì Tỳ chủ vận hóa và tứ chi, Tỳ vận hóa kém Thấp trọc đình trệ công năng vận hành khí huyết của kinh lạc bị ngăn trở.</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Các rối loạn cảm giác ở ngọn chi không do bệnh lý có chỉ định ngoại khoa.</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 Rối loạn cảm giác ngọn chi do các bệnh lý trong giai đoạn cấp gây nên</w:t>
      </w:r>
    </w:p>
    <w:p w:rsidR="00ED2F33" w:rsidRPr="00BE468E" w:rsidRDefault="00ED2F33" w:rsidP="005F7A64">
      <w:pPr>
        <w:widowControl w:val="0"/>
        <w:spacing w:before="120" w:after="120"/>
        <w:ind w:firstLine="567"/>
        <w:jc w:val="both"/>
        <w:rPr>
          <w:sz w:val="28"/>
          <w:szCs w:val="28"/>
        </w:rPr>
      </w:pPr>
      <w:r w:rsidRPr="00BE468E">
        <w:rPr>
          <w:sz w:val="28"/>
          <w:szCs w:val="28"/>
        </w:rPr>
        <w:t>- Rối loạn cảm giác ngọn chi do bệnh lý có chỉ định ngoại khoa gây nên (khối u, ép tủy cổ …)</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0F4A33" w:rsidRPr="005F7A64" w:rsidRDefault="00ED2F33" w:rsidP="005F7A64">
      <w:pPr>
        <w:widowControl w:val="0"/>
        <w:spacing w:before="120" w:after="120"/>
        <w:ind w:firstLine="567"/>
        <w:jc w:val="both"/>
        <w:rPr>
          <w:sz w:val="28"/>
          <w:szCs w:val="28"/>
          <w:lang w:val="vi-VN"/>
        </w:rPr>
      </w:pPr>
      <w:r w:rsidRPr="005F7A64">
        <w:rPr>
          <w:sz w:val="28"/>
          <w:szCs w:val="28"/>
        </w:rPr>
        <w:t>4.1. Người thực hiện</w:t>
      </w:r>
      <w:r w:rsidR="000F4A33" w:rsidRPr="005F7A64">
        <w:rPr>
          <w:sz w:val="28"/>
          <w:szCs w:val="28"/>
          <w:lang w:val="vi-VN"/>
        </w:rPr>
        <w:t>:</w:t>
      </w:r>
    </w:p>
    <w:p w:rsidR="00ED2F33" w:rsidRPr="005F7A64" w:rsidRDefault="00BE468E" w:rsidP="005F7A64">
      <w:pPr>
        <w:widowControl w:val="0"/>
        <w:spacing w:before="120" w:after="120"/>
        <w:ind w:firstLine="567"/>
        <w:jc w:val="both"/>
        <w:rPr>
          <w:sz w:val="28"/>
          <w:szCs w:val="28"/>
        </w:rPr>
      </w:pPr>
      <w:r w:rsidRPr="005F7A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rPr>
      </w:pPr>
      <w:r w:rsidRPr="005F7A64">
        <w:rPr>
          <w:sz w:val="28"/>
          <w:szCs w:val="28"/>
        </w:rPr>
        <w:t>4.2. Phương tiện</w:t>
      </w:r>
    </w:p>
    <w:p w:rsidR="00ED2F33" w:rsidRPr="005F7A64" w:rsidRDefault="00ED2F33" w:rsidP="005F7A64">
      <w:pPr>
        <w:widowControl w:val="0"/>
        <w:spacing w:before="120" w:after="120"/>
        <w:ind w:firstLine="567"/>
        <w:jc w:val="both"/>
        <w:rPr>
          <w:sz w:val="28"/>
          <w:szCs w:val="28"/>
        </w:rPr>
      </w:pPr>
      <w:r w:rsidRPr="005F7A64">
        <w:rPr>
          <w:sz w:val="28"/>
          <w:szCs w:val="28"/>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rPr>
      </w:pPr>
      <w:r w:rsidRPr="005F7A64">
        <w:rPr>
          <w:sz w:val="28"/>
          <w:szCs w:val="28"/>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BE468E" w:rsidRDefault="00ED2F33" w:rsidP="005F7A64">
      <w:pPr>
        <w:widowControl w:val="0"/>
        <w:spacing w:before="120" w:after="120"/>
        <w:ind w:firstLine="567"/>
        <w:jc w:val="both"/>
        <w:rPr>
          <w:sz w:val="28"/>
          <w:szCs w:val="28"/>
        </w:rPr>
      </w:pPr>
      <w:r w:rsidRPr="005F7A64">
        <w:rPr>
          <w:sz w:val="28"/>
          <w:szCs w:val="28"/>
        </w:rPr>
        <w:t>- Được khám và làm hồ sơ</w:t>
      </w:r>
      <w:r w:rsidRPr="00BE468E">
        <w:rPr>
          <w:sz w:val="28"/>
          <w:szCs w:val="28"/>
        </w:rPr>
        <w:t xml:space="preserve"> bệnh án theo quy định</w:t>
      </w:r>
    </w:p>
    <w:p w:rsidR="00ED2F33" w:rsidRPr="00BE468E" w:rsidRDefault="00ED2F33" w:rsidP="005F7A64">
      <w:pPr>
        <w:widowControl w:val="0"/>
        <w:spacing w:before="120" w:after="120"/>
        <w:ind w:firstLine="567"/>
        <w:jc w:val="both"/>
        <w:rPr>
          <w:sz w:val="28"/>
          <w:szCs w:val="28"/>
        </w:rPr>
      </w:pPr>
      <w:r w:rsidRPr="00BE468E">
        <w:rPr>
          <w:sz w:val="28"/>
          <w:szCs w:val="28"/>
        </w:rPr>
        <w:t>- Tư thế người bệnh nằm ngửa</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 xml:space="preserve">5.1. Phác đồ huyệt; </w:t>
      </w:r>
    </w:p>
    <w:p w:rsidR="00ED2F33" w:rsidRPr="005F7A64" w:rsidRDefault="00ED2F33" w:rsidP="005F7A64">
      <w:pPr>
        <w:widowControl w:val="0"/>
        <w:spacing w:before="120" w:after="120"/>
        <w:ind w:firstLine="567"/>
        <w:jc w:val="both"/>
        <w:rPr>
          <w:sz w:val="28"/>
          <w:szCs w:val="28"/>
        </w:rPr>
      </w:pPr>
      <w:r w:rsidRPr="005F7A64">
        <w:rPr>
          <w:sz w:val="28"/>
          <w:szCs w:val="28"/>
        </w:rPr>
        <w:t>- Châm tả các huyệt</w:t>
      </w:r>
      <w:r w:rsidR="000F4A33" w:rsidRPr="005F7A64">
        <w:rPr>
          <w:sz w:val="28"/>
          <w:szCs w:val="28"/>
          <w:lang w:val="vi-VN"/>
        </w:rPr>
        <w:t>:</w:t>
      </w:r>
      <w:r w:rsidRPr="005F7A64">
        <w:rPr>
          <w:sz w:val="28"/>
          <w:szCs w:val="28"/>
        </w:rPr>
        <w:t xml:space="preserve"> Kiên ngung</w:t>
      </w:r>
      <w:r w:rsidR="000F4A33" w:rsidRPr="005F7A64">
        <w:rPr>
          <w:sz w:val="28"/>
          <w:szCs w:val="28"/>
          <w:lang w:val="vi-VN"/>
        </w:rPr>
        <w:t>,</w:t>
      </w:r>
      <w:r w:rsidRPr="005F7A64">
        <w:rPr>
          <w:sz w:val="28"/>
          <w:szCs w:val="28"/>
        </w:rPr>
        <w:t xml:space="preserve"> Hợp cốc</w:t>
      </w:r>
      <w:r w:rsidR="000F4A33" w:rsidRPr="005F7A64">
        <w:rPr>
          <w:sz w:val="28"/>
          <w:szCs w:val="28"/>
          <w:lang w:val="vi-VN"/>
        </w:rPr>
        <w:t>,</w:t>
      </w:r>
      <w:r w:rsidRPr="005F7A64">
        <w:rPr>
          <w:sz w:val="28"/>
          <w:szCs w:val="28"/>
        </w:rPr>
        <w:t xml:space="preserve"> Ân môn</w:t>
      </w:r>
      <w:r w:rsidR="000F4A33" w:rsidRPr="005F7A64">
        <w:rPr>
          <w:sz w:val="28"/>
          <w:szCs w:val="28"/>
          <w:lang w:val="vi-VN"/>
        </w:rPr>
        <w:t>,</w:t>
      </w:r>
      <w:r w:rsidRPr="005F7A64">
        <w:rPr>
          <w:sz w:val="28"/>
          <w:szCs w:val="28"/>
        </w:rPr>
        <w:t xml:space="preserve"> Bát phong</w:t>
      </w:r>
      <w:r w:rsidR="000F4A33" w:rsidRPr="005F7A64">
        <w:rPr>
          <w:sz w:val="28"/>
          <w:szCs w:val="28"/>
          <w:lang w:val="vi-VN"/>
        </w:rPr>
        <w:t>,</w:t>
      </w:r>
      <w:r w:rsidRPr="005F7A64">
        <w:rPr>
          <w:sz w:val="28"/>
          <w:szCs w:val="28"/>
        </w:rPr>
        <w:t xml:space="preserve"> Khúc trì</w:t>
      </w:r>
      <w:r w:rsidR="000F4A33" w:rsidRPr="005F7A64">
        <w:rPr>
          <w:sz w:val="28"/>
          <w:szCs w:val="28"/>
          <w:lang w:val="vi-VN"/>
        </w:rPr>
        <w:t>,</w:t>
      </w:r>
      <w:r w:rsidRPr="005F7A64">
        <w:rPr>
          <w:sz w:val="28"/>
          <w:szCs w:val="28"/>
        </w:rPr>
        <w:t xml:space="preserve"> Bát tà</w:t>
      </w:r>
      <w:r w:rsidR="000F4A33" w:rsidRPr="005F7A64">
        <w:rPr>
          <w:sz w:val="28"/>
          <w:szCs w:val="28"/>
          <w:lang w:val="vi-VN"/>
        </w:rPr>
        <w:t>,</w:t>
      </w:r>
      <w:r w:rsidRPr="005F7A64">
        <w:rPr>
          <w:sz w:val="28"/>
          <w:szCs w:val="28"/>
        </w:rPr>
        <w:t xml:space="preserve"> Ủy trung</w:t>
      </w:r>
      <w:r w:rsidR="000F4A33" w:rsidRPr="005F7A64">
        <w:rPr>
          <w:sz w:val="28"/>
          <w:szCs w:val="28"/>
          <w:lang w:val="vi-VN"/>
        </w:rPr>
        <w:t>,</w:t>
      </w:r>
      <w:r w:rsidRPr="005F7A64">
        <w:rPr>
          <w:sz w:val="28"/>
          <w:szCs w:val="28"/>
        </w:rPr>
        <w:t xml:space="preserve"> Khâu khư</w:t>
      </w:r>
      <w:r w:rsidR="000F4A33" w:rsidRPr="005F7A64">
        <w:rPr>
          <w:sz w:val="28"/>
          <w:szCs w:val="28"/>
          <w:lang w:val="vi-VN"/>
        </w:rPr>
        <w:t>,</w:t>
      </w:r>
      <w:r w:rsidRPr="005F7A64">
        <w:rPr>
          <w:sz w:val="28"/>
          <w:szCs w:val="28"/>
        </w:rPr>
        <w:t xml:space="preserve"> Ngoại quan</w:t>
      </w:r>
      <w:r w:rsidR="000F4A33" w:rsidRPr="005F7A64">
        <w:rPr>
          <w:sz w:val="28"/>
          <w:szCs w:val="28"/>
          <w:lang w:val="vi-VN"/>
        </w:rPr>
        <w:t>,</w:t>
      </w:r>
      <w:r w:rsidRPr="005F7A64">
        <w:rPr>
          <w:sz w:val="28"/>
          <w:szCs w:val="28"/>
        </w:rPr>
        <w:t xml:space="preserve"> Trật biên</w:t>
      </w:r>
      <w:r w:rsidR="000F4A33" w:rsidRPr="005F7A64">
        <w:rPr>
          <w:sz w:val="28"/>
          <w:szCs w:val="28"/>
          <w:lang w:val="vi-VN"/>
        </w:rPr>
        <w:t>,</w:t>
      </w:r>
      <w:r w:rsidRPr="005F7A64">
        <w:rPr>
          <w:sz w:val="28"/>
          <w:szCs w:val="28"/>
        </w:rPr>
        <w:t xml:space="preserve"> Dương lăng tuyền</w:t>
      </w:r>
      <w:r w:rsidR="000F4A33" w:rsidRPr="005F7A64">
        <w:rPr>
          <w:sz w:val="28"/>
          <w:szCs w:val="28"/>
          <w:lang w:val="vi-VN"/>
        </w:rPr>
        <w:t>,</w:t>
      </w:r>
      <w:r w:rsidRPr="005F7A64">
        <w:rPr>
          <w:sz w:val="28"/>
          <w:szCs w:val="28"/>
        </w:rPr>
        <w:t xml:space="preserve"> Giải khê</w:t>
      </w:r>
      <w:r w:rsidR="000F4A33" w:rsidRPr="005F7A64">
        <w:rPr>
          <w:sz w:val="28"/>
          <w:szCs w:val="28"/>
          <w:lang w:val="vi-VN"/>
        </w:rPr>
        <w:t>,</w:t>
      </w:r>
      <w:r w:rsidRPr="005F7A64">
        <w:rPr>
          <w:sz w:val="28"/>
          <w:szCs w:val="28"/>
        </w:rPr>
        <w:t xml:space="preserve"> Hợp cốc</w:t>
      </w:r>
      <w:r w:rsidR="000F4A33" w:rsidRPr="005F7A64">
        <w:rPr>
          <w:sz w:val="28"/>
          <w:szCs w:val="28"/>
          <w:lang w:val="vi-VN"/>
        </w:rPr>
        <w:t>,</w:t>
      </w:r>
      <w:r w:rsidRPr="005F7A64">
        <w:rPr>
          <w:sz w:val="28"/>
          <w:szCs w:val="28"/>
        </w:rPr>
        <w:t xml:space="preserve"> Địa ngũ hội</w:t>
      </w:r>
      <w:r w:rsidR="000F4A33" w:rsidRPr="005F7A64">
        <w:rPr>
          <w:sz w:val="28"/>
          <w:szCs w:val="28"/>
          <w:lang w:val="vi-VN"/>
        </w:rPr>
        <w:t>,</w:t>
      </w:r>
      <w:r w:rsidRPr="005F7A64">
        <w:rPr>
          <w:sz w:val="28"/>
          <w:szCs w:val="28"/>
        </w:rPr>
        <w:t xml:space="preserve"> Thái xung</w:t>
      </w:r>
    </w:p>
    <w:p w:rsidR="00ED2F33" w:rsidRPr="005F7A64" w:rsidRDefault="00ED2F33" w:rsidP="005F7A64">
      <w:pPr>
        <w:widowControl w:val="0"/>
        <w:tabs>
          <w:tab w:val="left" w:pos="2160"/>
          <w:tab w:val="left" w:pos="4320"/>
        </w:tabs>
        <w:spacing w:before="120" w:after="120"/>
        <w:ind w:firstLine="567"/>
        <w:jc w:val="both"/>
        <w:rPr>
          <w:sz w:val="28"/>
          <w:szCs w:val="28"/>
        </w:rPr>
      </w:pPr>
      <w:r w:rsidRPr="005F7A64">
        <w:rPr>
          <w:sz w:val="28"/>
          <w:szCs w:val="28"/>
        </w:rPr>
        <w:t>- Châm bổ các huyệt</w:t>
      </w:r>
      <w:r w:rsidR="000F4A33" w:rsidRPr="005F7A64">
        <w:rPr>
          <w:sz w:val="28"/>
          <w:szCs w:val="28"/>
          <w:lang w:val="vi-VN"/>
        </w:rPr>
        <w:t xml:space="preserve">: </w:t>
      </w:r>
      <w:r w:rsidRPr="005F7A64">
        <w:rPr>
          <w:sz w:val="28"/>
          <w:szCs w:val="28"/>
        </w:rPr>
        <w:t>Nội quan</w:t>
      </w:r>
      <w:r w:rsidR="000F4A33" w:rsidRPr="005F7A64">
        <w:rPr>
          <w:sz w:val="28"/>
          <w:szCs w:val="28"/>
          <w:lang w:val="vi-VN"/>
        </w:rPr>
        <w:t>,</w:t>
      </w:r>
      <w:r w:rsidRPr="005F7A64">
        <w:rPr>
          <w:sz w:val="28"/>
          <w:szCs w:val="28"/>
        </w:rPr>
        <w:t xml:space="preserve"> Tam âm giao</w:t>
      </w:r>
      <w:r w:rsidR="000F4A33" w:rsidRPr="005F7A64">
        <w:rPr>
          <w:sz w:val="28"/>
          <w:szCs w:val="28"/>
          <w:lang w:val="vi-VN"/>
        </w:rPr>
        <w:t>,</w:t>
      </w:r>
      <w:r w:rsidRPr="005F7A64">
        <w:rPr>
          <w:sz w:val="28"/>
          <w:szCs w:val="28"/>
        </w:rPr>
        <w:t xml:space="preserve"> Thái khê</w:t>
      </w:r>
      <w:r w:rsidR="000F4A33" w:rsidRPr="005F7A64">
        <w:rPr>
          <w:sz w:val="28"/>
          <w:szCs w:val="28"/>
          <w:lang w:val="vi-VN"/>
        </w:rPr>
        <w:t>,</w:t>
      </w:r>
      <w:r w:rsidRPr="005F7A64">
        <w:rPr>
          <w:sz w:val="28"/>
          <w:szCs w:val="28"/>
        </w:rPr>
        <w:t xml:space="preserve"> Huyết hải</w:t>
      </w:r>
      <w:r w:rsidR="000F4A33" w:rsidRPr="005F7A64">
        <w:rPr>
          <w:sz w:val="28"/>
          <w:szCs w:val="28"/>
          <w:lang w:val="vi-VN"/>
        </w:rPr>
        <w:t>,</w:t>
      </w:r>
      <w:r w:rsidRPr="005F7A64">
        <w:rPr>
          <w:sz w:val="28"/>
          <w:szCs w:val="28"/>
        </w:rPr>
        <w:t xml:space="preserve"> Thái uyên</w:t>
      </w:r>
    </w:p>
    <w:p w:rsidR="00ED2F33" w:rsidRPr="005F7A64" w:rsidRDefault="00ED2F33" w:rsidP="005F7A64">
      <w:pPr>
        <w:widowControl w:val="0"/>
        <w:spacing w:before="120" w:after="120"/>
        <w:ind w:firstLine="567"/>
        <w:jc w:val="both"/>
        <w:rPr>
          <w:sz w:val="28"/>
          <w:szCs w:val="28"/>
        </w:rPr>
      </w:pPr>
      <w:r w:rsidRPr="005F7A64">
        <w:rPr>
          <w:sz w:val="28"/>
          <w:szCs w:val="28"/>
        </w:rPr>
        <w:t>5.2. Thủ thuật</w:t>
      </w:r>
    </w:p>
    <w:p w:rsidR="00ED2F33" w:rsidRPr="005F7A64" w:rsidRDefault="00ED2F33" w:rsidP="005F7A64">
      <w:pPr>
        <w:widowControl w:val="0"/>
        <w:spacing w:before="120" w:after="120"/>
        <w:ind w:firstLine="567"/>
        <w:jc w:val="both"/>
        <w:rPr>
          <w:sz w:val="28"/>
          <w:szCs w:val="28"/>
        </w:rPr>
      </w:pPr>
      <w:r w:rsidRPr="005F7A64">
        <w:rPr>
          <w:sz w:val="28"/>
          <w:szCs w:val="28"/>
        </w:rPr>
        <w:lastRenderedPageBreak/>
        <w:t>- Bước 1 Xác định và sát trùng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2 Châm kim vào huyệt theo các thì sau</w:t>
      </w:r>
    </w:p>
    <w:p w:rsidR="00ED2F33" w:rsidRPr="005F7A64" w:rsidRDefault="00ED2F33" w:rsidP="005F7A64">
      <w:pPr>
        <w:widowControl w:val="0"/>
        <w:spacing w:before="120" w:after="120"/>
        <w:ind w:firstLine="567"/>
        <w:jc w:val="both"/>
        <w:rPr>
          <w:sz w:val="28"/>
          <w:szCs w:val="28"/>
        </w:rPr>
      </w:pPr>
      <w:r w:rsidRPr="005F7A64">
        <w:rPr>
          <w:sz w:val="28"/>
          <w:szCs w:val="28"/>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xml:space="preserve">Thì 2 Đẩy kim từ từ tới huyệt, kích thích kim cho đến khi </w:t>
      </w:r>
      <w:r w:rsidR="00F70ABC" w:rsidRPr="005F7A64">
        <w:rPr>
          <w:sz w:val="28"/>
          <w:szCs w:val="28"/>
        </w:rPr>
        <w:t>đạt ”Đắc khí”</w:t>
      </w:r>
      <w:r w:rsidRPr="005F7A64">
        <w:rPr>
          <w:sz w:val="28"/>
          <w:szCs w:val="28"/>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3. Kích thích huyệt bằng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rPr>
      </w:pPr>
      <w:r w:rsidRPr="005F7A64">
        <w:rPr>
          <w:sz w:val="28"/>
          <w:szCs w:val="28"/>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Thời gian 20 - 30 phút cho một lần điện châm.</w:t>
      </w:r>
    </w:p>
    <w:p w:rsidR="00ED2F33" w:rsidRPr="005F7A64" w:rsidRDefault="00ED2F33" w:rsidP="005F7A64">
      <w:pPr>
        <w:widowControl w:val="0"/>
        <w:spacing w:before="120" w:after="120"/>
        <w:ind w:firstLine="567"/>
        <w:jc w:val="both"/>
        <w:rPr>
          <w:sz w:val="28"/>
          <w:szCs w:val="28"/>
        </w:rPr>
      </w:pPr>
      <w:r w:rsidRPr="005F7A64">
        <w:rPr>
          <w:sz w:val="28"/>
          <w:szCs w:val="28"/>
        </w:rPr>
        <w:t>- Bước 4. Rút kim, sát khuẩn da vùng huyệt vừa châm.</w:t>
      </w:r>
    </w:p>
    <w:p w:rsidR="00ED2F33" w:rsidRPr="005F7A64" w:rsidRDefault="00ED2F33" w:rsidP="005F7A64">
      <w:pPr>
        <w:widowControl w:val="0"/>
        <w:spacing w:before="120" w:after="120"/>
        <w:ind w:firstLine="567"/>
        <w:jc w:val="both"/>
        <w:rPr>
          <w:sz w:val="28"/>
          <w:szCs w:val="28"/>
        </w:rPr>
      </w:pPr>
      <w:r w:rsidRPr="005F7A64">
        <w:rPr>
          <w:sz w:val="28"/>
          <w:szCs w:val="28"/>
        </w:rPr>
        <w:t>5.3. Liệu trình điều trị</w:t>
      </w:r>
    </w:p>
    <w:p w:rsidR="00ED2F33" w:rsidRPr="005F7A64" w:rsidRDefault="00ED2F33" w:rsidP="005F7A64">
      <w:pPr>
        <w:widowControl w:val="0"/>
        <w:spacing w:before="120" w:after="120"/>
        <w:ind w:firstLine="567"/>
        <w:jc w:val="both"/>
        <w:rPr>
          <w:sz w:val="28"/>
          <w:szCs w:val="28"/>
        </w:rPr>
      </w:pPr>
      <w:r w:rsidRPr="005F7A64">
        <w:rPr>
          <w:sz w:val="28"/>
          <w:szCs w:val="28"/>
        </w:rPr>
        <w:t>- Điện châm ngày một lần</w:t>
      </w:r>
    </w:p>
    <w:p w:rsidR="00ED2F33" w:rsidRPr="00BE468E" w:rsidRDefault="00ED2F33" w:rsidP="005F7A64">
      <w:pPr>
        <w:widowControl w:val="0"/>
        <w:spacing w:before="120" w:after="120"/>
        <w:ind w:firstLine="567"/>
        <w:jc w:val="both"/>
        <w:rPr>
          <w:sz w:val="28"/>
          <w:szCs w:val="28"/>
        </w:rPr>
      </w:pPr>
      <w:r w:rsidRPr="00BE468E">
        <w:rPr>
          <w:sz w:val="28"/>
          <w:szCs w:val="28"/>
        </w:rPr>
        <w:t>- Một liệu trình điều trị từ 20 - 30 lần điện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6.1. Theo dõi:</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6.2. Xử trí tai biến</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 Vựng châm</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0F4A33" w:rsidRDefault="000F4A33" w:rsidP="005F7A64">
      <w:pPr>
        <w:widowControl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w:t>
      </w:r>
      <w:r w:rsidRPr="00BE468E">
        <w:rPr>
          <w:sz w:val="28"/>
          <w:szCs w:val="28"/>
          <w:lang w:val="fr-FR"/>
        </w:rPr>
        <w:t xml:space="preserve"> bông khô vô khuẩn ép tại chỗ, không day.</w:t>
      </w:r>
    </w:p>
    <w:p w:rsidR="000F4A33" w:rsidRDefault="000F4A33" w:rsidP="005F7A64">
      <w:pPr>
        <w:spacing w:after="160" w:line="259" w:lineRule="auto"/>
        <w:ind w:firstLine="567"/>
        <w:rPr>
          <w:b/>
          <w:bCs/>
          <w:spacing w:val="1"/>
          <w:sz w:val="28"/>
          <w:szCs w:val="28"/>
        </w:rPr>
      </w:pPr>
      <w:r>
        <w:rPr>
          <w:b/>
          <w:bCs/>
          <w:spacing w:val="1"/>
          <w:sz w:val="28"/>
          <w:szCs w:val="28"/>
        </w:rPr>
        <w:br w:type="page"/>
      </w:r>
    </w:p>
    <w:p w:rsidR="00ED2F33" w:rsidRDefault="00ED2F33" w:rsidP="00517339">
      <w:pPr>
        <w:widowControl w:val="0"/>
        <w:jc w:val="center"/>
        <w:rPr>
          <w:b/>
          <w:sz w:val="28"/>
          <w:szCs w:val="28"/>
        </w:rPr>
      </w:pPr>
      <w:r w:rsidRPr="00BE468E">
        <w:rPr>
          <w:b/>
          <w:sz w:val="28"/>
          <w:szCs w:val="28"/>
        </w:rPr>
        <w:lastRenderedPageBreak/>
        <w:t>ĐIỆN CHÂM ĐIỀU TRỊ LIỆT CHI TRÊN</w:t>
      </w:r>
    </w:p>
    <w:p w:rsidR="005F7A64" w:rsidRPr="005F7A64" w:rsidRDefault="005F7A64" w:rsidP="005F7A64">
      <w:pPr>
        <w:widowControl w:val="0"/>
        <w:ind w:firstLine="567"/>
        <w:jc w:val="center"/>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Theo Y học hiện đại liệt chi trên do rất nhiều nguyên nhân gây ra, tùy theo vị trớ mức độ thương tổn hệ thần kinh bệnh nhân có biểu mất hay giảm vận động hữu ý chi trên có hay không teo cơ.</w:t>
      </w:r>
    </w:p>
    <w:p w:rsidR="00ED2F33" w:rsidRPr="00BE468E" w:rsidRDefault="00ED2F33" w:rsidP="005F7A64">
      <w:pPr>
        <w:widowControl w:val="0"/>
        <w:spacing w:before="120" w:after="120"/>
        <w:ind w:firstLine="567"/>
        <w:jc w:val="both"/>
        <w:rPr>
          <w:sz w:val="28"/>
          <w:szCs w:val="28"/>
        </w:rPr>
      </w:pPr>
      <w:r w:rsidRPr="00BE468E">
        <w:rPr>
          <w:sz w:val="28"/>
          <w:szCs w:val="28"/>
        </w:rPr>
        <w:t>Theo y học cổ truyền bệnh trong phạm vi chứng nuy, Ma mộc.Do phong thấp tà thừa cơ tấu lý sơ hở xâm nhập vào kinh mạch ở chi trên làm cho vận hành kinh mạch tắc trở Mặt khác Tỳ chủ cơ nhục, tỳ chủ tứ chi khi tỳ hư khí huyết trệ gây bệnh.</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 Bệnh lý thoái hóa đốt sống cổ</w:t>
      </w:r>
    </w:p>
    <w:p w:rsidR="00ED2F33" w:rsidRPr="00BE468E" w:rsidRDefault="00ED2F33" w:rsidP="005F7A64">
      <w:pPr>
        <w:widowControl w:val="0"/>
        <w:spacing w:before="120" w:after="120"/>
        <w:ind w:firstLine="567"/>
        <w:jc w:val="both"/>
        <w:rPr>
          <w:sz w:val="28"/>
          <w:szCs w:val="28"/>
        </w:rPr>
      </w:pPr>
      <w:r w:rsidRPr="00BE468E">
        <w:rPr>
          <w:sz w:val="28"/>
          <w:szCs w:val="28"/>
        </w:rPr>
        <w:t>- Tai biến mạch máu não</w:t>
      </w:r>
    </w:p>
    <w:p w:rsidR="00ED2F33" w:rsidRPr="00BE468E" w:rsidRDefault="00ED2F33" w:rsidP="005F7A64">
      <w:pPr>
        <w:widowControl w:val="0"/>
        <w:spacing w:before="120" w:after="120"/>
        <w:ind w:firstLine="567"/>
        <w:jc w:val="both"/>
        <w:rPr>
          <w:sz w:val="28"/>
          <w:szCs w:val="28"/>
        </w:rPr>
      </w:pPr>
      <w:r w:rsidRPr="00BE468E">
        <w:rPr>
          <w:sz w:val="28"/>
          <w:szCs w:val="28"/>
        </w:rPr>
        <w:t>- Viêm đa dây đa rễ thần ki, liệt sau zona</w:t>
      </w:r>
    </w:p>
    <w:p w:rsidR="00ED2F33" w:rsidRPr="00BE468E" w:rsidRDefault="00ED2F33" w:rsidP="005F7A64">
      <w:pPr>
        <w:widowControl w:val="0"/>
        <w:spacing w:before="120" w:after="120"/>
        <w:ind w:firstLine="567"/>
        <w:jc w:val="both"/>
        <w:rPr>
          <w:sz w:val="28"/>
          <w:szCs w:val="28"/>
        </w:rPr>
      </w:pPr>
      <w:r w:rsidRPr="00BE468E">
        <w:rPr>
          <w:sz w:val="28"/>
          <w:szCs w:val="28"/>
        </w:rPr>
        <w:t>- Sau chấn thương đám rối thần kinh cánh tay</w:t>
      </w:r>
    </w:p>
    <w:p w:rsidR="00ED2F33" w:rsidRPr="00BE468E" w:rsidRDefault="00ED2F33" w:rsidP="005F7A64">
      <w:pPr>
        <w:widowControl w:val="0"/>
        <w:spacing w:before="120" w:after="120"/>
        <w:ind w:firstLine="567"/>
        <w:jc w:val="both"/>
        <w:rPr>
          <w:sz w:val="28"/>
          <w:szCs w:val="28"/>
        </w:rPr>
      </w:pPr>
      <w:r w:rsidRPr="00BE468E">
        <w:rPr>
          <w:sz w:val="28"/>
          <w:szCs w:val="28"/>
        </w:rPr>
        <w:t>- Bệnh dây thần kinh do đái tháo đường</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 Liệt chi trên do bệnh lý có chỉ định điều trị ngoại khoa ép tủy, u não, u tủy, ống sáo tủy..)</w:t>
      </w:r>
    </w:p>
    <w:p w:rsidR="00ED2F33" w:rsidRPr="00BE468E" w:rsidRDefault="00ED2F33" w:rsidP="005F7A64">
      <w:pPr>
        <w:widowControl w:val="0"/>
        <w:spacing w:before="120" w:after="120"/>
        <w:ind w:firstLine="567"/>
        <w:jc w:val="both"/>
        <w:rPr>
          <w:sz w:val="28"/>
          <w:szCs w:val="28"/>
        </w:rPr>
      </w:pPr>
      <w:r w:rsidRPr="00BE468E">
        <w:rPr>
          <w:sz w:val="28"/>
          <w:szCs w:val="28"/>
        </w:rPr>
        <w:t>- Bệnh lý thần kinh giai đoạn cấp đang tiến triển</w:t>
      </w:r>
    </w:p>
    <w:p w:rsidR="00ED2F33" w:rsidRPr="00BE468E" w:rsidRDefault="00ED2F33" w:rsidP="005F7A64">
      <w:pPr>
        <w:widowControl w:val="0"/>
        <w:spacing w:before="120" w:after="120"/>
        <w:ind w:firstLine="567"/>
        <w:jc w:val="both"/>
        <w:rPr>
          <w:sz w:val="28"/>
          <w:szCs w:val="28"/>
        </w:rPr>
      </w:pPr>
      <w:r w:rsidRPr="00BE468E">
        <w:rPr>
          <w:sz w:val="28"/>
          <w:szCs w:val="28"/>
        </w:rPr>
        <w:t>- Viêm nhiễm đặc hiệu (Phong, Lao, Giang mai, HIV)</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0F4A33" w:rsidRPr="005F7A64" w:rsidRDefault="00ED2F33" w:rsidP="005F7A64">
      <w:pPr>
        <w:widowControl w:val="0"/>
        <w:spacing w:before="120" w:after="120"/>
        <w:ind w:firstLine="567"/>
        <w:jc w:val="both"/>
        <w:rPr>
          <w:sz w:val="28"/>
          <w:szCs w:val="28"/>
          <w:lang w:val="vi-VN"/>
        </w:rPr>
      </w:pPr>
      <w:r w:rsidRPr="005F7A64">
        <w:rPr>
          <w:sz w:val="28"/>
          <w:szCs w:val="28"/>
        </w:rPr>
        <w:t>4.1. Người thực hiện</w:t>
      </w:r>
      <w:r w:rsidR="000F4A33" w:rsidRPr="005F7A64">
        <w:rPr>
          <w:sz w:val="28"/>
          <w:szCs w:val="28"/>
          <w:lang w:val="vi-VN"/>
        </w:rPr>
        <w:t>:</w:t>
      </w:r>
    </w:p>
    <w:p w:rsidR="00ED2F33" w:rsidRPr="005F7A64" w:rsidRDefault="00BE468E" w:rsidP="005F7A64">
      <w:pPr>
        <w:widowControl w:val="0"/>
        <w:spacing w:before="120" w:after="120"/>
        <w:ind w:firstLine="567"/>
        <w:jc w:val="both"/>
        <w:rPr>
          <w:sz w:val="28"/>
          <w:szCs w:val="28"/>
        </w:rPr>
      </w:pPr>
      <w:r w:rsidRPr="005F7A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rPr>
      </w:pPr>
      <w:r w:rsidRPr="005F7A64">
        <w:rPr>
          <w:sz w:val="28"/>
          <w:szCs w:val="28"/>
        </w:rPr>
        <w:t>4.2. Phương tiện</w:t>
      </w:r>
    </w:p>
    <w:p w:rsidR="00ED2F33" w:rsidRPr="005F7A64" w:rsidRDefault="00ED2F33" w:rsidP="005F7A64">
      <w:pPr>
        <w:widowControl w:val="0"/>
        <w:spacing w:before="120" w:after="120"/>
        <w:ind w:firstLine="567"/>
        <w:jc w:val="both"/>
        <w:rPr>
          <w:sz w:val="28"/>
          <w:szCs w:val="28"/>
        </w:rPr>
      </w:pPr>
      <w:r w:rsidRPr="005F7A64">
        <w:rPr>
          <w:sz w:val="28"/>
          <w:szCs w:val="28"/>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rPr>
      </w:pPr>
      <w:r w:rsidRPr="005F7A64">
        <w:rPr>
          <w:sz w:val="28"/>
          <w:szCs w:val="28"/>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BE468E" w:rsidRDefault="00ED2F33" w:rsidP="005F7A64">
      <w:pPr>
        <w:widowControl w:val="0"/>
        <w:spacing w:before="120" w:after="120"/>
        <w:ind w:firstLine="567"/>
        <w:jc w:val="both"/>
        <w:rPr>
          <w:sz w:val="28"/>
          <w:szCs w:val="28"/>
        </w:rPr>
      </w:pPr>
      <w:r w:rsidRPr="005F7A64">
        <w:rPr>
          <w:sz w:val="28"/>
          <w:szCs w:val="28"/>
        </w:rPr>
        <w:t>- Được khám và làm hồ sơ bệnh án the</w:t>
      </w:r>
      <w:r w:rsidRPr="00BE468E">
        <w:rPr>
          <w:sz w:val="28"/>
          <w:szCs w:val="28"/>
        </w:rPr>
        <w:t>o quy định</w:t>
      </w:r>
    </w:p>
    <w:p w:rsidR="00ED2F33" w:rsidRPr="00BE468E" w:rsidRDefault="00ED2F33" w:rsidP="005F7A64">
      <w:pPr>
        <w:widowControl w:val="0"/>
        <w:spacing w:before="120" w:after="120"/>
        <w:ind w:firstLine="567"/>
        <w:jc w:val="both"/>
        <w:rPr>
          <w:sz w:val="28"/>
          <w:szCs w:val="28"/>
        </w:rPr>
      </w:pPr>
      <w:r w:rsidRPr="00BE468E">
        <w:rPr>
          <w:sz w:val="28"/>
          <w:szCs w:val="28"/>
        </w:rPr>
        <w:t>- Tư thế người bệnh ngồi hoặc nằm nghiêng bên liệt lên trên</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ED2F33" w:rsidRPr="005F7A64" w:rsidRDefault="00ED2F33" w:rsidP="005F7A64">
      <w:pPr>
        <w:widowControl w:val="0"/>
        <w:spacing w:before="120" w:after="120"/>
        <w:ind w:firstLine="567"/>
        <w:jc w:val="both"/>
        <w:rPr>
          <w:sz w:val="28"/>
          <w:szCs w:val="28"/>
          <w:lang w:val="vi-VN"/>
        </w:rPr>
      </w:pPr>
      <w:r w:rsidRPr="005F7A64">
        <w:rPr>
          <w:sz w:val="28"/>
          <w:szCs w:val="28"/>
        </w:rPr>
        <w:t>- Châm tả các huyệt</w:t>
      </w:r>
      <w:r w:rsidR="000F4A33" w:rsidRPr="005F7A64">
        <w:rPr>
          <w:sz w:val="28"/>
          <w:szCs w:val="28"/>
          <w:lang w:val="vi-VN"/>
        </w:rPr>
        <w:t>:</w:t>
      </w:r>
      <w:r w:rsidRPr="005F7A64">
        <w:rPr>
          <w:sz w:val="28"/>
          <w:szCs w:val="28"/>
        </w:rPr>
        <w:t xml:space="preserve"> Kiên ngung</w:t>
      </w:r>
      <w:r w:rsidR="000F4A33" w:rsidRPr="005F7A64">
        <w:rPr>
          <w:sz w:val="28"/>
          <w:szCs w:val="28"/>
          <w:lang w:val="vi-VN"/>
        </w:rPr>
        <w:t>,</w:t>
      </w:r>
      <w:r w:rsidRPr="005F7A64">
        <w:rPr>
          <w:sz w:val="28"/>
          <w:szCs w:val="28"/>
        </w:rPr>
        <w:t xml:space="preserve"> Thủ tam lý</w:t>
      </w:r>
      <w:r w:rsidR="000F4A33" w:rsidRPr="005F7A64">
        <w:rPr>
          <w:sz w:val="28"/>
          <w:szCs w:val="28"/>
          <w:lang w:val="vi-VN"/>
        </w:rPr>
        <w:t>,</w:t>
      </w:r>
      <w:r w:rsidR="000F4A33" w:rsidRPr="005F7A64">
        <w:rPr>
          <w:sz w:val="28"/>
          <w:szCs w:val="28"/>
        </w:rPr>
        <w:t xml:space="preserve"> Kiên trinh</w:t>
      </w:r>
      <w:r w:rsidR="000F4A33" w:rsidRPr="005F7A64">
        <w:rPr>
          <w:sz w:val="28"/>
          <w:szCs w:val="28"/>
          <w:lang w:val="vi-VN"/>
        </w:rPr>
        <w:t>,</w:t>
      </w:r>
      <w:r w:rsidRPr="005F7A64">
        <w:rPr>
          <w:sz w:val="28"/>
          <w:szCs w:val="28"/>
        </w:rPr>
        <w:t xml:space="preserve"> Đại chùy</w:t>
      </w:r>
      <w:r w:rsidR="000F4A33" w:rsidRPr="005F7A64">
        <w:rPr>
          <w:sz w:val="28"/>
          <w:szCs w:val="28"/>
          <w:lang w:val="vi-VN"/>
        </w:rPr>
        <w:t>,</w:t>
      </w:r>
      <w:r w:rsidRPr="005F7A64">
        <w:rPr>
          <w:sz w:val="28"/>
          <w:szCs w:val="28"/>
        </w:rPr>
        <w:t xml:space="preserve"> Khúc trì</w:t>
      </w:r>
      <w:r w:rsidR="000F4A33" w:rsidRPr="005F7A64">
        <w:rPr>
          <w:sz w:val="28"/>
          <w:szCs w:val="28"/>
          <w:lang w:val="vi-VN"/>
        </w:rPr>
        <w:t>,</w:t>
      </w:r>
      <w:r w:rsidRPr="005F7A64">
        <w:rPr>
          <w:sz w:val="28"/>
          <w:szCs w:val="28"/>
        </w:rPr>
        <w:t xml:space="preserve"> </w:t>
      </w:r>
      <w:r w:rsidRPr="005F7A64">
        <w:rPr>
          <w:sz w:val="28"/>
          <w:szCs w:val="28"/>
        </w:rPr>
        <w:lastRenderedPageBreak/>
        <w:t>Hợp cốc</w:t>
      </w:r>
      <w:r w:rsidR="000F4A33" w:rsidRPr="005F7A64">
        <w:rPr>
          <w:sz w:val="28"/>
          <w:szCs w:val="28"/>
          <w:lang w:val="vi-VN"/>
        </w:rPr>
        <w:t>,</w:t>
      </w:r>
      <w:r w:rsidRPr="005F7A64">
        <w:rPr>
          <w:sz w:val="28"/>
          <w:szCs w:val="28"/>
        </w:rPr>
        <w:t xml:space="preserve"> Kiên tỉnh</w:t>
      </w:r>
      <w:r w:rsidR="000F4A33" w:rsidRPr="005F7A64">
        <w:rPr>
          <w:sz w:val="28"/>
          <w:szCs w:val="28"/>
          <w:lang w:val="vi-VN"/>
        </w:rPr>
        <w:t>,</w:t>
      </w:r>
      <w:r w:rsidRPr="005F7A64">
        <w:rPr>
          <w:sz w:val="28"/>
          <w:szCs w:val="28"/>
        </w:rPr>
        <w:t xml:space="preserve"> Kiên trung du</w:t>
      </w:r>
      <w:r w:rsidR="000F4A33" w:rsidRPr="005F7A64">
        <w:rPr>
          <w:sz w:val="28"/>
          <w:szCs w:val="28"/>
          <w:lang w:val="vi-VN"/>
        </w:rPr>
        <w:t>,</w:t>
      </w:r>
      <w:r w:rsidRPr="005F7A64">
        <w:rPr>
          <w:sz w:val="28"/>
          <w:szCs w:val="28"/>
        </w:rPr>
        <w:t xml:space="preserve"> Ngoại quan</w:t>
      </w:r>
      <w:r w:rsidR="000F4A33" w:rsidRPr="005F7A64">
        <w:rPr>
          <w:sz w:val="28"/>
          <w:szCs w:val="28"/>
          <w:lang w:val="vi-VN"/>
        </w:rPr>
        <w:t>,</w:t>
      </w:r>
      <w:r w:rsidRPr="005F7A64">
        <w:rPr>
          <w:sz w:val="28"/>
          <w:szCs w:val="28"/>
        </w:rPr>
        <w:t xml:space="preserve"> Bát tà</w:t>
      </w:r>
      <w:r w:rsidR="000F4A33" w:rsidRPr="005F7A64">
        <w:rPr>
          <w:sz w:val="28"/>
          <w:szCs w:val="28"/>
          <w:lang w:val="vi-VN"/>
        </w:rPr>
        <w:t>,</w:t>
      </w:r>
      <w:r w:rsidRPr="005F7A64">
        <w:rPr>
          <w:sz w:val="28"/>
          <w:szCs w:val="28"/>
        </w:rPr>
        <w:t xml:space="preserve"> Giáp tích C4-C7</w:t>
      </w:r>
      <w:r w:rsidR="000F4A33" w:rsidRPr="005F7A64">
        <w:rPr>
          <w:sz w:val="28"/>
          <w:szCs w:val="28"/>
          <w:lang w:val="vi-VN"/>
        </w:rPr>
        <w:t>.</w:t>
      </w:r>
    </w:p>
    <w:p w:rsidR="00ED2F33" w:rsidRPr="005F7A64" w:rsidRDefault="00ED2F33" w:rsidP="005F7A64">
      <w:pPr>
        <w:widowControl w:val="0"/>
        <w:spacing w:before="120" w:after="120"/>
        <w:ind w:firstLine="567"/>
        <w:jc w:val="both"/>
        <w:rPr>
          <w:sz w:val="28"/>
          <w:szCs w:val="28"/>
        </w:rPr>
      </w:pPr>
      <w:r w:rsidRPr="005F7A64">
        <w:rPr>
          <w:sz w:val="28"/>
          <w:szCs w:val="28"/>
        </w:rPr>
        <w:t>- Châm bổ huyệt Tam âm giao</w:t>
      </w:r>
    </w:p>
    <w:p w:rsidR="00ED2F33" w:rsidRPr="005F7A64" w:rsidRDefault="00ED2F33" w:rsidP="005F7A64">
      <w:pPr>
        <w:widowControl w:val="0"/>
        <w:spacing w:before="120" w:after="120"/>
        <w:ind w:firstLine="567"/>
        <w:jc w:val="both"/>
        <w:rPr>
          <w:sz w:val="28"/>
          <w:szCs w:val="28"/>
        </w:rPr>
      </w:pPr>
      <w:r w:rsidRPr="005F7A64">
        <w:rPr>
          <w:sz w:val="28"/>
          <w:szCs w:val="28"/>
        </w:rPr>
        <w:t>5.2. Thủ thuật</w:t>
      </w:r>
    </w:p>
    <w:p w:rsidR="00ED2F33" w:rsidRPr="005F7A64" w:rsidRDefault="00ED2F33" w:rsidP="005F7A64">
      <w:pPr>
        <w:widowControl w:val="0"/>
        <w:spacing w:before="120" w:after="120"/>
        <w:ind w:firstLine="567"/>
        <w:jc w:val="both"/>
        <w:rPr>
          <w:sz w:val="28"/>
          <w:szCs w:val="28"/>
        </w:rPr>
      </w:pPr>
      <w:r w:rsidRPr="005F7A64">
        <w:rPr>
          <w:sz w:val="28"/>
          <w:szCs w:val="28"/>
        </w:rPr>
        <w:t>- Bước 1 Xác định và sát trùng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2 Châm kim vào huyệt theo các thì sau</w:t>
      </w:r>
    </w:p>
    <w:p w:rsidR="00ED2F33" w:rsidRPr="005F7A64" w:rsidRDefault="00ED2F33" w:rsidP="005F7A64">
      <w:pPr>
        <w:widowControl w:val="0"/>
        <w:spacing w:before="120" w:after="120"/>
        <w:ind w:firstLine="567"/>
        <w:jc w:val="both"/>
        <w:rPr>
          <w:sz w:val="28"/>
          <w:szCs w:val="28"/>
        </w:rPr>
      </w:pPr>
      <w:r w:rsidRPr="005F7A64">
        <w:rPr>
          <w:sz w:val="28"/>
          <w:szCs w:val="28"/>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xml:space="preserve">Thì 2 Đẩy kim từ từ tới huyệt, kích thích kim cho đến khi </w:t>
      </w:r>
      <w:r w:rsidR="00F70ABC" w:rsidRPr="005F7A64">
        <w:rPr>
          <w:sz w:val="28"/>
          <w:szCs w:val="28"/>
        </w:rPr>
        <w:t>đạt ”Đắc khí”</w:t>
      </w:r>
      <w:r w:rsidRPr="005F7A64">
        <w:rPr>
          <w:sz w:val="28"/>
          <w:szCs w:val="28"/>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3. Kích thích huyệt bằng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rPr>
      </w:pPr>
      <w:r w:rsidRPr="005F7A64">
        <w:rPr>
          <w:sz w:val="28"/>
          <w:szCs w:val="28"/>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Thời gian 20 - 30 phút cho một lần điện châm.</w:t>
      </w:r>
    </w:p>
    <w:p w:rsidR="00ED2F33" w:rsidRPr="005F7A64" w:rsidRDefault="00ED2F33" w:rsidP="005F7A64">
      <w:pPr>
        <w:widowControl w:val="0"/>
        <w:spacing w:before="120" w:after="120"/>
        <w:ind w:firstLine="567"/>
        <w:jc w:val="both"/>
        <w:rPr>
          <w:sz w:val="28"/>
          <w:szCs w:val="28"/>
        </w:rPr>
      </w:pPr>
      <w:r w:rsidRPr="005F7A64">
        <w:rPr>
          <w:sz w:val="28"/>
          <w:szCs w:val="28"/>
        </w:rPr>
        <w:t>- Bước 4. Rút kim, sát khuẩn da vùng huyệt vừa châm.</w:t>
      </w:r>
    </w:p>
    <w:p w:rsidR="00ED2F33" w:rsidRPr="005F7A64" w:rsidRDefault="00ED2F33" w:rsidP="005F7A64">
      <w:pPr>
        <w:widowControl w:val="0"/>
        <w:spacing w:before="120" w:after="120"/>
        <w:ind w:firstLine="567"/>
        <w:jc w:val="both"/>
        <w:rPr>
          <w:sz w:val="28"/>
          <w:szCs w:val="28"/>
        </w:rPr>
      </w:pPr>
      <w:r w:rsidRPr="005F7A64">
        <w:rPr>
          <w:sz w:val="28"/>
          <w:szCs w:val="28"/>
        </w:rPr>
        <w:t>5.3. Liệu trình điều trị</w:t>
      </w:r>
    </w:p>
    <w:p w:rsidR="00ED2F33" w:rsidRPr="005F7A64" w:rsidRDefault="00ED2F33" w:rsidP="005F7A64">
      <w:pPr>
        <w:widowControl w:val="0"/>
        <w:spacing w:before="120" w:after="120"/>
        <w:ind w:firstLine="567"/>
        <w:jc w:val="both"/>
        <w:rPr>
          <w:sz w:val="28"/>
          <w:szCs w:val="28"/>
        </w:rPr>
      </w:pPr>
      <w:r w:rsidRPr="005F7A64">
        <w:rPr>
          <w:sz w:val="28"/>
          <w:szCs w:val="28"/>
        </w:rPr>
        <w:t>- Điện châm ngày một lần</w:t>
      </w:r>
    </w:p>
    <w:p w:rsidR="00ED2F33" w:rsidRPr="00BE468E" w:rsidRDefault="00ED2F33" w:rsidP="005F7A64">
      <w:pPr>
        <w:widowControl w:val="0"/>
        <w:spacing w:before="120" w:after="120"/>
        <w:ind w:firstLine="567"/>
        <w:jc w:val="both"/>
        <w:rPr>
          <w:sz w:val="28"/>
          <w:szCs w:val="28"/>
        </w:rPr>
      </w:pPr>
      <w:r w:rsidRPr="00BE468E">
        <w:rPr>
          <w:sz w:val="28"/>
          <w:szCs w:val="28"/>
        </w:rPr>
        <w:t>- Một liệu trình điều trị từ 20 - 30 lần điện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6.1. Theo dõi:</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6.2. Xử trí tai biến</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 Vựng châm</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0F4A33" w:rsidRPr="005F7A64" w:rsidRDefault="000F4A33"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0F4A33" w:rsidRDefault="000F4A33" w:rsidP="005F7A64">
      <w:pPr>
        <w:widowControl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 bông</w:t>
      </w:r>
      <w:r w:rsidRPr="00BE468E">
        <w:rPr>
          <w:sz w:val="28"/>
          <w:szCs w:val="28"/>
          <w:lang w:val="fr-FR"/>
        </w:rPr>
        <w:t xml:space="preserve"> khô vô khuẩn ép tại chỗ, không day.</w:t>
      </w:r>
    </w:p>
    <w:p w:rsidR="000F4A33" w:rsidRDefault="000F4A33" w:rsidP="005F7A64">
      <w:pPr>
        <w:spacing w:after="160" w:line="259" w:lineRule="auto"/>
        <w:ind w:firstLine="567"/>
        <w:rPr>
          <w:sz w:val="28"/>
          <w:szCs w:val="28"/>
        </w:rPr>
      </w:pPr>
      <w:r>
        <w:rPr>
          <w:sz w:val="28"/>
          <w:szCs w:val="28"/>
        </w:rPr>
        <w:br w:type="page"/>
      </w:r>
    </w:p>
    <w:p w:rsidR="00ED2F33" w:rsidRDefault="00ED2F33" w:rsidP="00517339">
      <w:pPr>
        <w:widowControl w:val="0"/>
        <w:jc w:val="center"/>
        <w:rPr>
          <w:b/>
          <w:sz w:val="28"/>
          <w:szCs w:val="28"/>
        </w:rPr>
      </w:pPr>
      <w:r w:rsidRPr="00BE468E">
        <w:rPr>
          <w:b/>
          <w:sz w:val="28"/>
          <w:szCs w:val="28"/>
        </w:rPr>
        <w:lastRenderedPageBreak/>
        <w:t>ĐIỆN CHÂM ĐIỀU TRỊ CHẮP LẸO</w:t>
      </w:r>
    </w:p>
    <w:p w:rsidR="005F7A64" w:rsidRPr="005F7A64" w:rsidRDefault="005F7A64" w:rsidP="005F7A64">
      <w:pPr>
        <w:widowControl w:val="0"/>
        <w:ind w:firstLine="567"/>
        <w:jc w:val="both"/>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 Chắp là một viêm mãn tính do các ống tuyến Meibomius bị tắc tạo nên một khối u cứng bằng hạt đậu nhỏ hoặc to bằng hạt ngô, xuất hiện ở mi trên hoặc mi dưới.</w:t>
      </w:r>
    </w:p>
    <w:p w:rsidR="00ED2F33" w:rsidRPr="00BE468E" w:rsidRDefault="00ED2F33" w:rsidP="005F7A64">
      <w:pPr>
        <w:widowControl w:val="0"/>
        <w:spacing w:before="120" w:after="120"/>
        <w:ind w:firstLine="567"/>
        <w:jc w:val="both"/>
        <w:rPr>
          <w:sz w:val="28"/>
          <w:szCs w:val="28"/>
        </w:rPr>
      </w:pPr>
      <w:r w:rsidRPr="00BE468E">
        <w:rPr>
          <w:sz w:val="28"/>
          <w:szCs w:val="28"/>
        </w:rPr>
        <w:t>- Lẹo là viêm nhiễm cấp diễn tuyến bờ mi thường do vi khuẩn gây viêm ở tuyến bờ mi, bao quanh chân lông mi.</w:t>
      </w:r>
    </w:p>
    <w:p w:rsidR="00ED2F33" w:rsidRPr="00BE468E" w:rsidRDefault="00ED2F33" w:rsidP="005F7A64">
      <w:pPr>
        <w:widowControl w:val="0"/>
        <w:spacing w:before="120" w:after="120"/>
        <w:ind w:firstLine="567"/>
        <w:jc w:val="both"/>
        <w:rPr>
          <w:sz w:val="28"/>
          <w:szCs w:val="28"/>
        </w:rPr>
      </w:pPr>
      <w:r w:rsidRPr="00BE468E">
        <w:rPr>
          <w:sz w:val="28"/>
          <w:szCs w:val="28"/>
        </w:rPr>
        <w:t>- Theo y học cổ truyền nguyên nhân gây bệnh là do thấp nhiệt, phong nhiệt gây ra.</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 Bệnh giai đoạn đầu mới tấy, viêm điều trị hiệu quả cao.</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 Lẹo khi viêm thành mủ</w:t>
      </w:r>
    </w:p>
    <w:p w:rsidR="00ED2F33" w:rsidRPr="00BE468E" w:rsidRDefault="00ED2F33" w:rsidP="005F7A64">
      <w:pPr>
        <w:widowControl w:val="0"/>
        <w:spacing w:before="120" w:after="120"/>
        <w:ind w:firstLine="567"/>
        <w:jc w:val="both"/>
        <w:rPr>
          <w:sz w:val="28"/>
          <w:szCs w:val="28"/>
        </w:rPr>
      </w:pPr>
      <w:r w:rsidRPr="00BE468E">
        <w:rPr>
          <w:sz w:val="28"/>
          <w:szCs w:val="28"/>
        </w:rPr>
        <w:t>- Chắp mạn tính khi tạo thành khối u cứng, to</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0F4A33" w:rsidRPr="005F7A64" w:rsidRDefault="00ED2F33" w:rsidP="005F7A64">
      <w:pPr>
        <w:widowControl w:val="0"/>
        <w:spacing w:before="120" w:after="120"/>
        <w:ind w:firstLine="567"/>
        <w:jc w:val="both"/>
        <w:rPr>
          <w:sz w:val="28"/>
          <w:szCs w:val="28"/>
          <w:lang w:val="vi-VN"/>
        </w:rPr>
      </w:pPr>
      <w:r w:rsidRPr="005F7A64">
        <w:rPr>
          <w:sz w:val="28"/>
          <w:szCs w:val="28"/>
        </w:rPr>
        <w:t>4.1. Người thực hiện</w:t>
      </w:r>
      <w:r w:rsidR="000F4A33" w:rsidRPr="005F7A64">
        <w:rPr>
          <w:sz w:val="28"/>
          <w:szCs w:val="28"/>
          <w:lang w:val="vi-VN"/>
        </w:rPr>
        <w:t>:</w:t>
      </w:r>
    </w:p>
    <w:p w:rsidR="00ED2F33" w:rsidRPr="005F7A64" w:rsidRDefault="00BE468E" w:rsidP="005F7A64">
      <w:pPr>
        <w:widowControl w:val="0"/>
        <w:spacing w:before="120" w:after="120"/>
        <w:ind w:firstLine="567"/>
        <w:jc w:val="both"/>
        <w:rPr>
          <w:sz w:val="28"/>
          <w:szCs w:val="28"/>
        </w:rPr>
      </w:pPr>
      <w:r w:rsidRPr="005F7A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rPr>
      </w:pPr>
      <w:r w:rsidRPr="005F7A64">
        <w:rPr>
          <w:sz w:val="28"/>
          <w:szCs w:val="28"/>
        </w:rPr>
        <w:t>4.2. Phương tiện</w:t>
      </w:r>
    </w:p>
    <w:p w:rsidR="00ED2F33" w:rsidRPr="005F7A64" w:rsidRDefault="00ED2F33" w:rsidP="005F7A64">
      <w:pPr>
        <w:widowControl w:val="0"/>
        <w:spacing w:before="120" w:after="120"/>
        <w:ind w:firstLine="567"/>
        <w:jc w:val="both"/>
        <w:rPr>
          <w:sz w:val="28"/>
          <w:szCs w:val="28"/>
        </w:rPr>
      </w:pPr>
      <w:r w:rsidRPr="005F7A64">
        <w:rPr>
          <w:sz w:val="28"/>
          <w:szCs w:val="28"/>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rPr>
      </w:pPr>
      <w:r w:rsidRPr="005F7A64">
        <w:rPr>
          <w:sz w:val="28"/>
          <w:szCs w:val="28"/>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BE468E" w:rsidRDefault="00ED2F33" w:rsidP="005F7A64">
      <w:pPr>
        <w:widowControl w:val="0"/>
        <w:spacing w:before="120" w:after="120"/>
        <w:ind w:firstLine="567"/>
        <w:jc w:val="both"/>
        <w:rPr>
          <w:sz w:val="28"/>
          <w:szCs w:val="28"/>
        </w:rPr>
      </w:pPr>
      <w:r w:rsidRPr="005F7A64">
        <w:rPr>
          <w:sz w:val="28"/>
          <w:szCs w:val="28"/>
        </w:rPr>
        <w:t>- Được khám và làm hồ sơ bệnh</w:t>
      </w:r>
      <w:r w:rsidRPr="00BE468E">
        <w:rPr>
          <w:sz w:val="28"/>
          <w:szCs w:val="28"/>
        </w:rPr>
        <w:t xml:space="preserve"> án theo quy định</w:t>
      </w:r>
    </w:p>
    <w:p w:rsidR="00ED2F33" w:rsidRPr="00BE468E" w:rsidRDefault="00ED2F33" w:rsidP="005F7A64">
      <w:pPr>
        <w:widowControl w:val="0"/>
        <w:spacing w:before="120" w:after="120"/>
        <w:ind w:firstLine="567"/>
        <w:jc w:val="both"/>
        <w:rPr>
          <w:sz w:val="28"/>
          <w:szCs w:val="28"/>
        </w:rPr>
      </w:pPr>
      <w:r w:rsidRPr="00BE468E">
        <w:rPr>
          <w:sz w:val="28"/>
          <w:szCs w:val="28"/>
        </w:rPr>
        <w:t>- Tư thế người bệnh nằm nghiêng mắt bị bệnh ở phía trên hoặc ngồi.</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ED2F33" w:rsidRPr="005F7A64" w:rsidRDefault="00ED2F33" w:rsidP="005F7A64">
      <w:pPr>
        <w:widowControl w:val="0"/>
        <w:spacing w:before="120" w:after="120"/>
        <w:ind w:firstLine="567"/>
        <w:jc w:val="both"/>
        <w:rPr>
          <w:sz w:val="28"/>
          <w:szCs w:val="28"/>
        </w:rPr>
      </w:pPr>
      <w:r w:rsidRPr="005F7A64">
        <w:rPr>
          <w:sz w:val="28"/>
          <w:szCs w:val="28"/>
        </w:rPr>
        <w:t>Châm tả các huyệt</w:t>
      </w:r>
    </w:p>
    <w:p w:rsidR="00ED2F33" w:rsidRPr="005F7A64" w:rsidRDefault="00ED2F33" w:rsidP="005F7A64">
      <w:pPr>
        <w:widowControl w:val="0"/>
        <w:spacing w:before="120" w:after="120"/>
        <w:ind w:firstLine="567"/>
        <w:jc w:val="both"/>
        <w:rPr>
          <w:sz w:val="28"/>
          <w:szCs w:val="28"/>
          <w:lang w:val="fr-FR"/>
        </w:rPr>
      </w:pPr>
      <w:r w:rsidRPr="005F7A64">
        <w:rPr>
          <w:sz w:val="28"/>
          <w:szCs w:val="28"/>
        </w:rPr>
        <w:t>* Mi trên mắt bị bệnh</w:t>
      </w:r>
      <w:r w:rsidR="000F4A33" w:rsidRPr="005F7A64">
        <w:rPr>
          <w:sz w:val="28"/>
          <w:szCs w:val="28"/>
          <w:lang w:val="vi-VN"/>
        </w:rPr>
        <w:t>:</w:t>
      </w:r>
      <w:r w:rsidRPr="005F7A64">
        <w:rPr>
          <w:sz w:val="28"/>
          <w:szCs w:val="28"/>
        </w:rPr>
        <w:t xml:space="preserve"> Toản trúc</w:t>
      </w:r>
      <w:r w:rsidR="000F4A33" w:rsidRPr="005F7A64">
        <w:rPr>
          <w:sz w:val="28"/>
          <w:szCs w:val="28"/>
          <w:lang w:val="vi-VN"/>
        </w:rPr>
        <w:t>,</w:t>
      </w:r>
      <w:r w:rsidRPr="005F7A64">
        <w:rPr>
          <w:sz w:val="28"/>
          <w:szCs w:val="28"/>
        </w:rPr>
        <w:t xml:space="preserve"> Thái dương</w:t>
      </w:r>
      <w:r w:rsidR="000F4A33" w:rsidRPr="005F7A64">
        <w:rPr>
          <w:sz w:val="28"/>
          <w:szCs w:val="28"/>
          <w:lang w:val="vi-VN"/>
        </w:rPr>
        <w:t>,</w:t>
      </w:r>
      <w:r w:rsidRPr="005F7A64">
        <w:rPr>
          <w:sz w:val="28"/>
          <w:szCs w:val="28"/>
        </w:rPr>
        <w:t xml:space="preserve"> Ngư yêu hoặc Dương bạch</w:t>
      </w:r>
      <w:r w:rsidR="000F4A33" w:rsidRPr="005F7A64">
        <w:rPr>
          <w:sz w:val="28"/>
          <w:szCs w:val="28"/>
          <w:lang w:val="vi-VN"/>
        </w:rPr>
        <w:t>,</w:t>
      </w:r>
      <w:r w:rsidRPr="005F7A64">
        <w:rPr>
          <w:sz w:val="28"/>
          <w:szCs w:val="28"/>
          <w:lang w:val="fr-FR"/>
        </w:rPr>
        <w:t xml:space="preserve"> Phế du hai bên (hoặc thích huyết huyệt Phế du hai bên)</w:t>
      </w:r>
    </w:p>
    <w:p w:rsidR="00ED2F33" w:rsidRPr="005F7A64" w:rsidRDefault="00ED2F33" w:rsidP="005F7A64">
      <w:pPr>
        <w:widowControl w:val="0"/>
        <w:tabs>
          <w:tab w:val="left" w:pos="2160"/>
          <w:tab w:val="left" w:pos="4320"/>
        </w:tabs>
        <w:spacing w:before="120" w:after="120"/>
        <w:ind w:firstLine="567"/>
        <w:jc w:val="both"/>
        <w:rPr>
          <w:sz w:val="28"/>
          <w:szCs w:val="28"/>
          <w:lang w:val="fr-FR"/>
        </w:rPr>
      </w:pPr>
      <w:r w:rsidRPr="005F7A64">
        <w:rPr>
          <w:sz w:val="28"/>
          <w:szCs w:val="28"/>
          <w:lang w:val="fr-FR"/>
        </w:rPr>
        <w:t>* Mi dưới mắt bị bệnh</w:t>
      </w:r>
      <w:r w:rsidR="000F4A33" w:rsidRPr="005F7A64">
        <w:rPr>
          <w:sz w:val="28"/>
          <w:szCs w:val="28"/>
          <w:lang w:val="vi-VN"/>
        </w:rPr>
        <w:t>:</w:t>
      </w:r>
      <w:r w:rsidRPr="005F7A64">
        <w:rPr>
          <w:sz w:val="28"/>
          <w:szCs w:val="28"/>
          <w:lang w:val="fr-FR"/>
        </w:rPr>
        <w:t xml:space="preserve"> Toản trúc</w:t>
      </w:r>
      <w:r w:rsidR="000F4A33" w:rsidRPr="005F7A64">
        <w:rPr>
          <w:sz w:val="28"/>
          <w:szCs w:val="28"/>
          <w:lang w:val="vi-VN"/>
        </w:rPr>
        <w:t>,</w:t>
      </w:r>
      <w:r w:rsidRPr="005F7A64">
        <w:rPr>
          <w:sz w:val="28"/>
          <w:szCs w:val="28"/>
          <w:lang w:val="fr-FR"/>
        </w:rPr>
        <w:t xml:space="preserve"> Thái dương</w:t>
      </w:r>
      <w:r w:rsidR="000F4A33" w:rsidRPr="005F7A64">
        <w:rPr>
          <w:sz w:val="28"/>
          <w:szCs w:val="28"/>
          <w:lang w:val="vi-VN"/>
        </w:rPr>
        <w:t>,</w:t>
      </w:r>
      <w:r w:rsidRPr="005F7A64">
        <w:rPr>
          <w:sz w:val="28"/>
          <w:szCs w:val="28"/>
          <w:lang w:val="fr-FR"/>
        </w:rPr>
        <w:t xml:space="preserve"> Tứ bạch hoặc Thừa khấp</w:t>
      </w:r>
      <w:r w:rsidR="000F4A33" w:rsidRPr="005F7A64">
        <w:rPr>
          <w:sz w:val="28"/>
          <w:szCs w:val="28"/>
          <w:lang w:val="vi-VN"/>
        </w:rPr>
        <w:t>,</w:t>
      </w:r>
      <w:r w:rsidRPr="005F7A64">
        <w:rPr>
          <w:sz w:val="28"/>
          <w:szCs w:val="28"/>
          <w:lang w:val="fr-FR"/>
        </w:rPr>
        <w:t xml:space="preserve"> Phế du hai bên (hoặc thích huyết huyệt Phế du hai bên)</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5.2. Thủ thuật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lastRenderedPageBreak/>
        <w:t>- Bước 1 Xác định và sát trùng da vùng huyệt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Bước 2 Châm kim vào huyệt theo các thì sau</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xml:space="preserve">Thì 2 Đẩy kim từ từ tới huyệt, kích thích kim cho đến khi </w:t>
      </w:r>
      <w:r w:rsidR="00F70ABC" w:rsidRPr="005F7A64">
        <w:rPr>
          <w:sz w:val="28"/>
          <w:szCs w:val="28"/>
          <w:lang w:val="fr-FR"/>
        </w:rPr>
        <w:t>đạt ”Đắc khí”</w:t>
      </w:r>
      <w:r w:rsidRPr="005F7A64">
        <w:rPr>
          <w:sz w:val="28"/>
          <w:szCs w:val="28"/>
          <w:lang w:val="fr-FR"/>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Bước 3. Kích thích huyệt bằng máy điện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Thời gian 20 - 30 phút cho một lần điện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Bước 4. Rút kim, sát khuẩn da vùng huyệt vừa châm.</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5.3. Liệu trình điều trị</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Điện châm ngày một lần</w:t>
      </w:r>
    </w:p>
    <w:p w:rsidR="00ED2F33" w:rsidRPr="00BE468E" w:rsidRDefault="00ED2F33" w:rsidP="005F7A64">
      <w:pPr>
        <w:widowControl w:val="0"/>
        <w:spacing w:before="120" w:after="120"/>
        <w:ind w:firstLine="567"/>
        <w:jc w:val="both"/>
        <w:rPr>
          <w:sz w:val="28"/>
          <w:szCs w:val="28"/>
          <w:lang w:val="fr-FR"/>
        </w:rPr>
      </w:pPr>
      <w:r w:rsidRPr="005F7A64">
        <w:rPr>
          <w:sz w:val="28"/>
          <w:szCs w:val="28"/>
          <w:lang w:val="fr-FR"/>
        </w:rPr>
        <w:t>- Một liệu trình</w:t>
      </w:r>
      <w:r w:rsidRPr="00BE468E">
        <w:rPr>
          <w:sz w:val="28"/>
          <w:szCs w:val="28"/>
          <w:lang w:val="fr-FR"/>
        </w:rPr>
        <w:t xml:space="preserve"> điều trị từ 2 - 5 lần điện châm.</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Đối với chắp lẹo hay tái phát có thể điện châm 1- 2 lần/ tuần.</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6. THEO DÕI VÀ XỬ TRÍ TAI BIẾN</w:t>
      </w:r>
    </w:p>
    <w:p w:rsidR="003A25E3" w:rsidRPr="005F7A64" w:rsidRDefault="003A25E3" w:rsidP="005F7A64">
      <w:pPr>
        <w:widowControl w:val="0"/>
        <w:spacing w:before="120" w:after="120"/>
        <w:ind w:firstLine="567"/>
        <w:jc w:val="both"/>
        <w:rPr>
          <w:sz w:val="28"/>
          <w:szCs w:val="28"/>
          <w:lang w:val="fr-FR"/>
        </w:rPr>
      </w:pPr>
      <w:r w:rsidRPr="005F7A64">
        <w:rPr>
          <w:sz w:val="28"/>
          <w:szCs w:val="28"/>
          <w:lang w:val="fr-FR"/>
        </w:rPr>
        <w:t>6.1. Theo dõi:</w:t>
      </w:r>
    </w:p>
    <w:p w:rsidR="003A25E3" w:rsidRPr="005F7A64" w:rsidRDefault="003A25E3"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3A25E3" w:rsidRPr="005F7A64" w:rsidRDefault="003A25E3" w:rsidP="005F7A64">
      <w:pPr>
        <w:widowControl w:val="0"/>
        <w:spacing w:before="120" w:after="120"/>
        <w:ind w:firstLine="567"/>
        <w:jc w:val="both"/>
        <w:rPr>
          <w:sz w:val="28"/>
          <w:szCs w:val="28"/>
          <w:lang w:val="fr-FR"/>
        </w:rPr>
      </w:pPr>
      <w:r w:rsidRPr="005F7A64">
        <w:rPr>
          <w:sz w:val="28"/>
          <w:szCs w:val="28"/>
          <w:lang w:val="fr-FR"/>
        </w:rPr>
        <w:t>6.2. Xử trí tai biến</w:t>
      </w:r>
    </w:p>
    <w:p w:rsidR="003A25E3" w:rsidRPr="005F7A64" w:rsidRDefault="003A25E3" w:rsidP="005F7A64">
      <w:pPr>
        <w:widowControl w:val="0"/>
        <w:spacing w:before="120" w:after="120"/>
        <w:ind w:firstLine="567"/>
        <w:jc w:val="both"/>
        <w:rPr>
          <w:sz w:val="28"/>
          <w:szCs w:val="28"/>
          <w:lang w:val="fr-FR"/>
        </w:rPr>
      </w:pPr>
      <w:r w:rsidRPr="005F7A64">
        <w:rPr>
          <w:sz w:val="28"/>
          <w:szCs w:val="28"/>
          <w:lang w:val="fr-FR"/>
        </w:rPr>
        <w:t>- Vựng châm</w:t>
      </w:r>
    </w:p>
    <w:p w:rsidR="003A25E3" w:rsidRPr="005F7A64" w:rsidRDefault="003A25E3"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3A25E3" w:rsidRPr="005F7A64" w:rsidRDefault="003A25E3"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3A25E3" w:rsidRDefault="003A25E3" w:rsidP="005F7A64">
      <w:pPr>
        <w:widowControl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w:t>
      </w:r>
      <w:r w:rsidRPr="00BE468E">
        <w:rPr>
          <w:sz w:val="28"/>
          <w:szCs w:val="28"/>
          <w:lang w:val="fr-FR"/>
        </w:rPr>
        <w:t xml:space="preserve"> bông khô vô khuẩn ép tại chỗ, không day.</w:t>
      </w:r>
    </w:p>
    <w:p w:rsidR="003A25E3" w:rsidRDefault="003A25E3" w:rsidP="005F7A64">
      <w:pPr>
        <w:spacing w:after="160" w:line="259" w:lineRule="auto"/>
        <w:ind w:firstLine="567"/>
        <w:rPr>
          <w:b/>
          <w:bCs/>
          <w:spacing w:val="1"/>
          <w:sz w:val="28"/>
          <w:szCs w:val="28"/>
          <w:lang w:val="fr-FR"/>
        </w:rPr>
      </w:pPr>
      <w:r>
        <w:rPr>
          <w:b/>
          <w:bCs/>
          <w:spacing w:val="1"/>
          <w:sz w:val="28"/>
          <w:szCs w:val="28"/>
          <w:lang w:val="fr-FR"/>
        </w:rPr>
        <w:br w:type="page"/>
      </w:r>
    </w:p>
    <w:p w:rsidR="00ED2F33" w:rsidRDefault="00ED2F33" w:rsidP="00517339">
      <w:pPr>
        <w:widowControl w:val="0"/>
        <w:jc w:val="center"/>
        <w:rPr>
          <w:b/>
          <w:sz w:val="28"/>
          <w:szCs w:val="28"/>
        </w:rPr>
      </w:pPr>
      <w:r w:rsidRPr="00BE468E">
        <w:rPr>
          <w:b/>
          <w:sz w:val="28"/>
          <w:szCs w:val="28"/>
        </w:rPr>
        <w:lastRenderedPageBreak/>
        <w:t>ĐIỆN CHÂM ĐIỀU TRỊ RỐI LOẠN CẢM GIÁC NÔNG</w:t>
      </w:r>
    </w:p>
    <w:p w:rsidR="005F7A64" w:rsidRPr="005F7A64" w:rsidRDefault="005F7A64" w:rsidP="005F7A64">
      <w:pPr>
        <w:widowControl w:val="0"/>
        <w:ind w:firstLine="567"/>
        <w:jc w:val="center"/>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Cảm giác một mặt là chủ quan nhưng đồng thời cũng phản ánh mối quan hệ khách quan của cơ thể và môi trường.</w:t>
      </w:r>
    </w:p>
    <w:p w:rsidR="00ED2F33" w:rsidRPr="00BE468E" w:rsidRDefault="00ED2F33" w:rsidP="005F7A64">
      <w:pPr>
        <w:widowControl w:val="0"/>
        <w:spacing w:before="120" w:after="120"/>
        <w:ind w:firstLine="567"/>
        <w:jc w:val="both"/>
        <w:rPr>
          <w:sz w:val="28"/>
          <w:szCs w:val="28"/>
        </w:rPr>
      </w:pPr>
      <w:r w:rsidRPr="00BE468E">
        <w:rPr>
          <w:sz w:val="28"/>
          <w:szCs w:val="28"/>
        </w:rPr>
        <w:t xml:space="preserve">Nếu bệnh nhân hợp tác với thầy thuốc trong quá trình khám bệnh thì các triệu chứng rối loạn cảm giác có ý nghĩa to lớn trong chẩn đoán định khu bệnh lý thần kinh. Khi khám cần xác định rối loạn cảm giác ở khu vực nào? Những loại cảm giác nào bị rối loạn? Ngoài rối loạn cảm giác, có đau và dị cảm không? </w:t>
      </w:r>
    </w:p>
    <w:p w:rsidR="00ED2F33" w:rsidRPr="00BE468E" w:rsidRDefault="00ED2F33" w:rsidP="005F7A64">
      <w:pPr>
        <w:widowControl w:val="0"/>
        <w:spacing w:before="120" w:after="120"/>
        <w:ind w:firstLine="567"/>
        <w:jc w:val="both"/>
        <w:rPr>
          <w:sz w:val="28"/>
          <w:szCs w:val="28"/>
        </w:rPr>
      </w:pPr>
      <w:r w:rsidRPr="00BE468E">
        <w:rPr>
          <w:sz w:val="28"/>
          <w:szCs w:val="28"/>
        </w:rPr>
        <w:t>Theo y học cổ truyền Do khí huyết bất thông gây nên. Thuộc chứng tý Phong tý, Phong thấp tý,...</w:t>
      </w:r>
    </w:p>
    <w:p w:rsidR="003A25E3" w:rsidRDefault="00ED2F33" w:rsidP="005F7A64">
      <w:pPr>
        <w:widowControl w:val="0"/>
        <w:spacing w:before="120" w:after="120"/>
        <w:ind w:firstLine="567"/>
        <w:jc w:val="both"/>
        <w:rPr>
          <w:b/>
          <w:sz w:val="28"/>
          <w:szCs w:val="28"/>
          <w:lang w:val="vi-VN"/>
        </w:rPr>
      </w:pPr>
      <w:r w:rsidRPr="00BE468E">
        <w:rPr>
          <w:b/>
          <w:sz w:val="28"/>
          <w:szCs w:val="28"/>
        </w:rPr>
        <w:t>2. CHỈ ĐỊNH</w:t>
      </w:r>
      <w:r w:rsidR="003A25E3">
        <w:rPr>
          <w:b/>
          <w:sz w:val="28"/>
          <w:szCs w:val="28"/>
          <w:lang w:val="vi-VN"/>
        </w:rPr>
        <w:t>:</w:t>
      </w:r>
    </w:p>
    <w:p w:rsidR="00ED2F33" w:rsidRPr="00BE468E" w:rsidRDefault="00ED2F33" w:rsidP="005F7A64">
      <w:pPr>
        <w:widowControl w:val="0"/>
        <w:spacing w:before="120" w:after="120"/>
        <w:ind w:firstLine="567"/>
        <w:jc w:val="both"/>
        <w:rPr>
          <w:sz w:val="28"/>
          <w:szCs w:val="28"/>
        </w:rPr>
      </w:pPr>
      <w:r w:rsidRPr="00BE468E">
        <w:rPr>
          <w:sz w:val="28"/>
          <w:szCs w:val="28"/>
        </w:rPr>
        <w:t>Tất cả các nguyên nhân gây bệnh, mọi lứa tuổi</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 Người bệnh có chỉ định cấp cứu ngoại khoa</w:t>
      </w:r>
    </w:p>
    <w:p w:rsidR="00ED2F33" w:rsidRPr="00BE468E" w:rsidRDefault="00ED2F33" w:rsidP="005F7A64">
      <w:pPr>
        <w:widowControl w:val="0"/>
        <w:spacing w:before="120" w:after="120"/>
        <w:ind w:firstLine="567"/>
        <w:jc w:val="both"/>
        <w:rPr>
          <w:sz w:val="28"/>
          <w:szCs w:val="28"/>
        </w:rPr>
      </w:pPr>
      <w:r w:rsidRPr="00BE468E">
        <w:rPr>
          <w:sz w:val="28"/>
          <w:szCs w:val="28"/>
        </w:rPr>
        <w:t>- Người bệnh đang sốt kéo dài</w:t>
      </w:r>
    </w:p>
    <w:p w:rsidR="00ED2F33" w:rsidRPr="00BE468E" w:rsidRDefault="00ED2F33" w:rsidP="005F7A64">
      <w:pPr>
        <w:widowControl w:val="0"/>
        <w:spacing w:before="120" w:after="120"/>
        <w:ind w:firstLine="567"/>
        <w:jc w:val="both"/>
        <w:rPr>
          <w:sz w:val="28"/>
          <w:szCs w:val="28"/>
        </w:rPr>
      </w:pPr>
      <w:r w:rsidRPr="00BE468E">
        <w:rPr>
          <w:sz w:val="28"/>
          <w:szCs w:val="28"/>
        </w:rPr>
        <w:t>- Suy tim, loạn nhịp tim</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3A25E3" w:rsidRPr="005F7A64" w:rsidRDefault="00ED2F33" w:rsidP="005F7A64">
      <w:pPr>
        <w:widowControl w:val="0"/>
        <w:spacing w:before="120" w:after="120"/>
        <w:ind w:firstLine="567"/>
        <w:jc w:val="both"/>
        <w:rPr>
          <w:sz w:val="28"/>
          <w:szCs w:val="28"/>
          <w:lang w:val="vi-VN"/>
        </w:rPr>
      </w:pPr>
      <w:r w:rsidRPr="005F7A64">
        <w:rPr>
          <w:sz w:val="28"/>
          <w:szCs w:val="28"/>
        </w:rPr>
        <w:t>4.1. Người thực hiện</w:t>
      </w:r>
      <w:r w:rsidR="003A25E3" w:rsidRPr="005F7A64">
        <w:rPr>
          <w:sz w:val="28"/>
          <w:szCs w:val="28"/>
          <w:lang w:val="vi-VN"/>
        </w:rPr>
        <w:t>:</w:t>
      </w:r>
    </w:p>
    <w:p w:rsidR="00ED2F33" w:rsidRPr="005F7A64" w:rsidRDefault="00BE468E" w:rsidP="005F7A64">
      <w:pPr>
        <w:widowControl w:val="0"/>
        <w:spacing w:before="120" w:after="120"/>
        <w:ind w:firstLine="567"/>
        <w:jc w:val="both"/>
        <w:rPr>
          <w:sz w:val="28"/>
          <w:szCs w:val="28"/>
        </w:rPr>
      </w:pPr>
      <w:r w:rsidRPr="005F7A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rPr>
      </w:pPr>
      <w:r w:rsidRPr="005F7A64">
        <w:rPr>
          <w:sz w:val="28"/>
          <w:szCs w:val="28"/>
        </w:rPr>
        <w:t>4.2. Phương tiện</w:t>
      </w:r>
    </w:p>
    <w:p w:rsidR="00ED2F33" w:rsidRPr="005F7A64" w:rsidRDefault="00ED2F33" w:rsidP="005F7A64">
      <w:pPr>
        <w:widowControl w:val="0"/>
        <w:spacing w:before="120" w:after="120"/>
        <w:ind w:firstLine="567"/>
        <w:jc w:val="both"/>
        <w:rPr>
          <w:sz w:val="28"/>
          <w:szCs w:val="28"/>
        </w:rPr>
      </w:pPr>
      <w:r w:rsidRPr="005F7A64">
        <w:rPr>
          <w:sz w:val="28"/>
          <w:szCs w:val="28"/>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rPr>
      </w:pPr>
      <w:r w:rsidRPr="005F7A64">
        <w:rPr>
          <w:sz w:val="28"/>
          <w:szCs w:val="28"/>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BE468E" w:rsidRDefault="00ED2F33" w:rsidP="005F7A64">
      <w:pPr>
        <w:widowControl w:val="0"/>
        <w:spacing w:before="120" w:after="120"/>
        <w:ind w:firstLine="567"/>
        <w:jc w:val="both"/>
        <w:rPr>
          <w:sz w:val="28"/>
          <w:szCs w:val="28"/>
        </w:rPr>
      </w:pPr>
      <w:r w:rsidRPr="005F7A64">
        <w:rPr>
          <w:sz w:val="28"/>
          <w:szCs w:val="28"/>
        </w:rPr>
        <w:t>- Được khám và làm</w:t>
      </w:r>
      <w:r w:rsidRPr="00BE468E">
        <w:rPr>
          <w:sz w:val="28"/>
          <w:szCs w:val="28"/>
        </w:rPr>
        <w:t xml:space="preserve"> hồ sơ bệnh án theo quy định</w:t>
      </w:r>
    </w:p>
    <w:p w:rsidR="00ED2F33" w:rsidRPr="00BE468E" w:rsidRDefault="00ED2F33" w:rsidP="005F7A64">
      <w:pPr>
        <w:widowControl w:val="0"/>
        <w:spacing w:before="120" w:after="120"/>
        <w:ind w:firstLine="567"/>
        <w:jc w:val="both"/>
        <w:rPr>
          <w:sz w:val="28"/>
          <w:szCs w:val="28"/>
        </w:rPr>
      </w:pPr>
      <w:r w:rsidRPr="00BE468E">
        <w:rPr>
          <w:sz w:val="28"/>
          <w:szCs w:val="28"/>
        </w:rPr>
        <w:t>- Tư thế người bệnh nằm ngửa, nằm sấp, nằm nghiêng hoặc ngồi tùy theo vị trí bị bệnh.</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ED2F33" w:rsidRPr="005F7A64" w:rsidRDefault="00ED2F33" w:rsidP="005F7A64">
      <w:pPr>
        <w:widowControl w:val="0"/>
        <w:spacing w:before="120" w:after="120"/>
        <w:ind w:firstLine="567"/>
        <w:jc w:val="both"/>
        <w:rPr>
          <w:sz w:val="28"/>
          <w:szCs w:val="28"/>
        </w:rPr>
      </w:pPr>
      <w:r w:rsidRPr="005F7A64">
        <w:rPr>
          <w:sz w:val="28"/>
          <w:szCs w:val="28"/>
        </w:rPr>
        <w:t>* Thực chứng Châm tả các huyệt bên bị bệnh hoặc cả hai bên tùy theo từng bệnh cảnh</w:t>
      </w:r>
    </w:p>
    <w:p w:rsidR="003A25E3" w:rsidRPr="005F7A64" w:rsidRDefault="00ED2F33" w:rsidP="005F7A64">
      <w:pPr>
        <w:widowControl w:val="0"/>
        <w:spacing w:before="120" w:after="120"/>
        <w:ind w:firstLine="567"/>
        <w:jc w:val="both"/>
        <w:rPr>
          <w:sz w:val="28"/>
          <w:szCs w:val="28"/>
          <w:lang w:val="vi-VN"/>
        </w:rPr>
      </w:pPr>
      <w:r w:rsidRPr="005F7A64">
        <w:rPr>
          <w:sz w:val="28"/>
          <w:szCs w:val="28"/>
        </w:rPr>
        <w:t>- Vùng đầu</w:t>
      </w:r>
      <w:r w:rsidR="003A25E3" w:rsidRPr="005F7A64">
        <w:rPr>
          <w:sz w:val="28"/>
          <w:szCs w:val="28"/>
          <w:lang w:val="vi-VN"/>
        </w:rPr>
        <w:t xml:space="preserve"> châm các huyệt:</w:t>
      </w:r>
      <w:r w:rsidRPr="005F7A64">
        <w:rPr>
          <w:sz w:val="28"/>
          <w:szCs w:val="28"/>
        </w:rPr>
        <w:t xml:space="preserve"> Bách hội</w:t>
      </w:r>
      <w:r w:rsidR="003A25E3" w:rsidRPr="005F7A64">
        <w:rPr>
          <w:sz w:val="28"/>
          <w:szCs w:val="28"/>
          <w:lang w:val="vi-VN"/>
        </w:rPr>
        <w:t>,</w:t>
      </w:r>
      <w:r w:rsidRPr="005F7A64">
        <w:rPr>
          <w:sz w:val="28"/>
          <w:szCs w:val="28"/>
        </w:rPr>
        <w:t xml:space="preserve"> Đầu duy</w:t>
      </w:r>
      <w:r w:rsidR="003A25E3" w:rsidRPr="005F7A64">
        <w:rPr>
          <w:sz w:val="28"/>
          <w:szCs w:val="28"/>
          <w:lang w:val="vi-VN"/>
        </w:rPr>
        <w:t>,</w:t>
      </w:r>
      <w:r w:rsidRPr="005F7A64">
        <w:rPr>
          <w:sz w:val="28"/>
          <w:szCs w:val="28"/>
        </w:rPr>
        <w:t xml:space="preserve"> Tứ thần thông</w:t>
      </w:r>
      <w:r w:rsidR="003A25E3" w:rsidRPr="005F7A64">
        <w:rPr>
          <w:sz w:val="28"/>
          <w:szCs w:val="28"/>
          <w:lang w:val="vi-VN"/>
        </w:rPr>
        <w:t xml:space="preserve">, </w:t>
      </w:r>
      <w:r w:rsidRPr="005F7A64">
        <w:rPr>
          <w:sz w:val="28"/>
          <w:szCs w:val="28"/>
        </w:rPr>
        <w:t>Thượng tinh</w:t>
      </w:r>
      <w:r w:rsidR="003A25E3" w:rsidRPr="005F7A64">
        <w:rPr>
          <w:sz w:val="28"/>
          <w:szCs w:val="28"/>
          <w:lang w:val="vi-VN"/>
        </w:rPr>
        <w:t>,</w:t>
      </w:r>
      <w:r w:rsidRPr="005F7A64">
        <w:rPr>
          <w:sz w:val="28"/>
          <w:szCs w:val="28"/>
        </w:rPr>
        <w:t xml:space="preserve"> Hợp cốc</w:t>
      </w:r>
    </w:p>
    <w:p w:rsidR="003A25E3" w:rsidRPr="005F7A64" w:rsidRDefault="00ED2F33" w:rsidP="005F7A64">
      <w:pPr>
        <w:widowControl w:val="0"/>
        <w:spacing w:before="120" w:after="120"/>
        <w:ind w:firstLine="567"/>
        <w:jc w:val="both"/>
        <w:rPr>
          <w:sz w:val="28"/>
          <w:szCs w:val="28"/>
          <w:lang w:val="vi-VN"/>
        </w:rPr>
      </w:pPr>
      <w:r w:rsidRPr="005F7A64">
        <w:rPr>
          <w:sz w:val="28"/>
          <w:szCs w:val="28"/>
        </w:rPr>
        <w:lastRenderedPageBreak/>
        <w:t>- Vùng chẩm</w:t>
      </w:r>
      <w:r w:rsidR="003A25E3" w:rsidRPr="005F7A64">
        <w:rPr>
          <w:sz w:val="28"/>
          <w:szCs w:val="28"/>
          <w:lang w:val="vi-VN"/>
        </w:rPr>
        <w:t xml:space="preserve"> châm các huyệt: </w:t>
      </w:r>
      <w:r w:rsidRPr="005F7A64">
        <w:rPr>
          <w:sz w:val="28"/>
          <w:szCs w:val="28"/>
        </w:rPr>
        <w:t>Thiên trụ</w:t>
      </w:r>
      <w:r w:rsidR="003A25E3" w:rsidRPr="005F7A64">
        <w:rPr>
          <w:sz w:val="28"/>
          <w:szCs w:val="28"/>
          <w:lang w:val="vi-VN"/>
        </w:rPr>
        <w:t>,</w:t>
      </w:r>
      <w:r w:rsidRPr="005F7A64">
        <w:rPr>
          <w:sz w:val="28"/>
          <w:szCs w:val="28"/>
        </w:rPr>
        <w:t xml:space="preserve"> Hậu đỉnh</w:t>
      </w:r>
      <w:r w:rsidR="003A25E3" w:rsidRPr="005F7A64">
        <w:rPr>
          <w:sz w:val="28"/>
          <w:szCs w:val="28"/>
          <w:lang w:val="vi-VN"/>
        </w:rPr>
        <w:t>,</w:t>
      </w:r>
      <w:r w:rsidRPr="005F7A64">
        <w:rPr>
          <w:sz w:val="28"/>
          <w:szCs w:val="28"/>
        </w:rPr>
        <w:t xml:space="preserve"> Phong phủ</w:t>
      </w:r>
      <w:r w:rsidR="003A25E3" w:rsidRPr="005F7A64">
        <w:rPr>
          <w:sz w:val="28"/>
          <w:szCs w:val="28"/>
          <w:lang w:val="vi-VN"/>
        </w:rPr>
        <w:t>,</w:t>
      </w:r>
      <w:r w:rsidRPr="005F7A64">
        <w:rPr>
          <w:sz w:val="28"/>
          <w:szCs w:val="28"/>
        </w:rPr>
        <w:t xml:space="preserve"> Phong trì</w:t>
      </w:r>
      <w:r w:rsidR="003A25E3" w:rsidRPr="005F7A64">
        <w:rPr>
          <w:sz w:val="28"/>
          <w:szCs w:val="28"/>
          <w:lang w:val="vi-VN"/>
        </w:rPr>
        <w:t>,</w:t>
      </w:r>
      <w:r w:rsidRPr="005F7A64">
        <w:rPr>
          <w:sz w:val="28"/>
          <w:szCs w:val="28"/>
        </w:rPr>
        <w:t xml:space="preserve"> Ế phong</w:t>
      </w:r>
      <w:r w:rsidR="003A25E3" w:rsidRPr="005F7A64">
        <w:rPr>
          <w:sz w:val="28"/>
          <w:szCs w:val="28"/>
          <w:lang w:val="vi-VN"/>
        </w:rPr>
        <w:t>,</w:t>
      </w:r>
      <w:r w:rsidRPr="005F7A64">
        <w:rPr>
          <w:sz w:val="28"/>
          <w:szCs w:val="28"/>
        </w:rPr>
        <w:t xml:space="preserve"> Hành gian</w:t>
      </w:r>
      <w:r w:rsidR="003A25E3" w:rsidRPr="005F7A64">
        <w:rPr>
          <w:sz w:val="28"/>
          <w:szCs w:val="28"/>
          <w:lang w:val="vi-VN"/>
        </w:rPr>
        <w:t>,</w:t>
      </w:r>
      <w:r w:rsidRPr="005F7A64">
        <w:rPr>
          <w:sz w:val="28"/>
          <w:szCs w:val="28"/>
        </w:rPr>
        <w:t xml:space="preserve"> Hợp cốc</w:t>
      </w:r>
    </w:p>
    <w:p w:rsidR="00ED2F33" w:rsidRPr="005F7A64" w:rsidRDefault="00ED2F33" w:rsidP="005F7A64">
      <w:pPr>
        <w:widowControl w:val="0"/>
        <w:spacing w:before="120" w:after="120"/>
        <w:ind w:firstLine="567"/>
        <w:jc w:val="both"/>
        <w:rPr>
          <w:sz w:val="28"/>
          <w:szCs w:val="28"/>
        </w:rPr>
      </w:pPr>
      <w:r w:rsidRPr="005F7A64">
        <w:rPr>
          <w:sz w:val="28"/>
          <w:szCs w:val="28"/>
        </w:rPr>
        <w:t>- Vùng mặt - mắt</w:t>
      </w:r>
      <w:r w:rsidR="003A25E3" w:rsidRPr="005F7A64">
        <w:rPr>
          <w:sz w:val="28"/>
          <w:szCs w:val="28"/>
          <w:lang w:val="vi-VN"/>
        </w:rPr>
        <w:t xml:space="preserve"> châm các huyệt:</w:t>
      </w:r>
      <w:r w:rsidRPr="005F7A64">
        <w:rPr>
          <w:sz w:val="28"/>
          <w:szCs w:val="28"/>
        </w:rPr>
        <w:t xml:space="preserve"> Thái dương</w:t>
      </w:r>
      <w:r w:rsidR="003A25E3" w:rsidRPr="005F7A64">
        <w:rPr>
          <w:sz w:val="28"/>
          <w:szCs w:val="28"/>
          <w:lang w:val="vi-VN"/>
        </w:rPr>
        <w:t>,</w:t>
      </w:r>
      <w:r w:rsidRPr="005F7A64">
        <w:rPr>
          <w:sz w:val="28"/>
          <w:szCs w:val="28"/>
        </w:rPr>
        <w:t xml:space="preserve"> Quyền liêu</w:t>
      </w:r>
      <w:r w:rsidR="003A25E3" w:rsidRPr="005F7A64">
        <w:rPr>
          <w:sz w:val="28"/>
          <w:szCs w:val="28"/>
          <w:lang w:val="vi-VN"/>
        </w:rPr>
        <w:t>,</w:t>
      </w:r>
      <w:r w:rsidRPr="005F7A64">
        <w:rPr>
          <w:sz w:val="28"/>
          <w:szCs w:val="28"/>
        </w:rPr>
        <w:t xml:space="preserve"> Địa thương</w:t>
      </w:r>
      <w:r w:rsidR="003A25E3" w:rsidRPr="005F7A64">
        <w:rPr>
          <w:sz w:val="28"/>
          <w:szCs w:val="28"/>
          <w:lang w:val="vi-VN"/>
        </w:rPr>
        <w:t>,</w:t>
      </w:r>
      <w:r w:rsidRPr="005F7A64">
        <w:rPr>
          <w:sz w:val="28"/>
          <w:szCs w:val="28"/>
        </w:rPr>
        <w:t xml:space="preserve"> Nghinh hương</w:t>
      </w:r>
      <w:r w:rsidR="003A25E3" w:rsidRPr="005F7A64">
        <w:rPr>
          <w:sz w:val="28"/>
          <w:szCs w:val="28"/>
          <w:lang w:val="vi-VN"/>
        </w:rPr>
        <w:t>,</w:t>
      </w:r>
      <w:r w:rsidRPr="005F7A64">
        <w:rPr>
          <w:sz w:val="28"/>
          <w:szCs w:val="28"/>
        </w:rPr>
        <w:t xml:space="preserve"> Giáp xa</w:t>
      </w:r>
      <w:r w:rsidR="003A25E3" w:rsidRPr="005F7A64">
        <w:rPr>
          <w:sz w:val="28"/>
          <w:szCs w:val="28"/>
          <w:lang w:val="vi-VN"/>
        </w:rPr>
        <w:t>,</w:t>
      </w:r>
      <w:r w:rsidRPr="005F7A64">
        <w:rPr>
          <w:sz w:val="28"/>
          <w:szCs w:val="28"/>
        </w:rPr>
        <w:t xml:space="preserve"> Đại nghinh</w:t>
      </w:r>
      <w:r w:rsidR="003A25E3" w:rsidRPr="005F7A64">
        <w:rPr>
          <w:sz w:val="28"/>
          <w:szCs w:val="28"/>
          <w:lang w:val="vi-VN"/>
        </w:rPr>
        <w:t>,</w:t>
      </w:r>
      <w:r w:rsidRPr="005F7A64">
        <w:rPr>
          <w:sz w:val="28"/>
          <w:szCs w:val="28"/>
        </w:rPr>
        <w:t xml:space="preserve"> Hạ quan</w:t>
      </w:r>
      <w:r w:rsidR="003A25E3" w:rsidRPr="005F7A64">
        <w:rPr>
          <w:sz w:val="28"/>
          <w:szCs w:val="28"/>
          <w:lang w:val="vi-VN"/>
        </w:rPr>
        <w:t>,</w:t>
      </w:r>
      <w:r w:rsidRPr="005F7A64">
        <w:rPr>
          <w:sz w:val="28"/>
          <w:szCs w:val="28"/>
        </w:rPr>
        <w:t xml:space="preserve"> Ngư yêu</w:t>
      </w:r>
      <w:r w:rsidR="003A25E3" w:rsidRPr="005F7A64">
        <w:rPr>
          <w:sz w:val="28"/>
          <w:szCs w:val="28"/>
          <w:lang w:val="vi-VN"/>
        </w:rPr>
        <w:t>,</w:t>
      </w:r>
      <w:r w:rsidRPr="005F7A64">
        <w:rPr>
          <w:sz w:val="28"/>
          <w:szCs w:val="28"/>
        </w:rPr>
        <w:t xml:space="preserve"> Dương bạch</w:t>
      </w:r>
      <w:r w:rsidR="003A25E3" w:rsidRPr="005F7A64">
        <w:rPr>
          <w:sz w:val="28"/>
          <w:szCs w:val="28"/>
          <w:lang w:val="vi-VN"/>
        </w:rPr>
        <w:t>,</w:t>
      </w:r>
      <w:r w:rsidRPr="005F7A64">
        <w:rPr>
          <w:sz w:val="28"/>
          <w:szCs w:val="28"/>
        </w:rPr>
        <w:t xml:space="preserve"> Toản trúc</w:t>
      </w:r>
      <w:r w:rsidR="003A25E3" w:rsidRPr="005F7A64">
        <w:rPr>
          <w:sz w:val="28"/>
          <w:szCs w:val="28"/>
          <w:lang w:val="vi-VN"/>
        </w:rPr>
        <w:t>,</w:t>
      </w:r>
      <w:r w:rsidR="003A25E3" w:rsidRPr="005F7A64">
        <w:rPr>
          <w:sz w:val="28"/>
          <w:szCs w:val="28"/>
        </w:rPr>
        <w:t xml:space="preserve"> Tứ bạch</w:t>
      </w:r>
      <w:r w:rsidR="003A25E3" w:rsidRPr="005F7A64">
        <w:rPr>
          <w:sz w:val="28"/>
          <w:szCs w:val="28"/>
          <w:lang w:val="vi-VN"/>
        </w:rPr>
        <w:t>,</w:t>
      </w:r>
      <w:r w:rsidRPr="005F7A64">
        <w:rPr>
          <w:sz w:val="28"/>
          <w:szCs w:val="28"/>
        </w:rPr>
        <w:t xml:space="preserve"> Thừa khấp</w:t>
      </w:r>
      <w:r w:rsidR="003A25E3" w:rsidRPr="005F7A64">
        <w:rPr>
          <w:sz w:val="28"/>
          <w:szCs w:val="28"/>
          <w:lang w:val="vi-VN"/>
        </w:rPr>
        <w:t>,</w:t>
      </w:r>
      <w:r w:rsidR="003A25E3" w:rsidRPr="005F7A64">
        <w:rPr>
          <w:sz w:val="28"/>
          <w:szCs w:val="28"/>
        </w:rPr>
        <w:t xml:space="preserve"> Ty trúc không</w:t>
      </w:r>
      <w:r w:rsidR="003A25E3" w:rsidRPr="005F7A64">
        <w:rPr>
          <w:sz w:val="28"/>
          <w:szCs w:val="28"/>
          <w:lang w:val="vi-VN"/>
        </w:rPr>
        <w:t>,</w:t>
      </w:r>
      <w:r w:rsidRPr="005F7A64">
        <w:rPr>
          <w:sz w:val="28"/>
          <w:szCs w:val="28"/>
        </w:rPr>
        <w:t xml:space="preserve"> Đồng tử liêu</w:t>
      </w:r>
      <w:r w:rsidR="003A25E3" w:rsidRPr="005F7A64">
        <w:rPr>
          <w:sz w:val="28"/>
          <w:szCs w:val="28"/>
          <w:lang w:val="vi-VN"/>
        </w:rPr>
        <w:t>,</w:t>
      </w:r>
      <w:r w:rsidRPr="005F7A64">
        <w:rPr>
          <w:sz w:val="28"/>
          <w:szCs w:val="28"/>
        </w:rPr>
        <w:t xml:space="preserve"> Hợp cốc</w:t>
      </w:r>
    </w:p>
    <w:p w:rsidR="00ED2F33" w:rsidRPr="005F7A64" w:rsidRDefault="00ED2F33" w:rsidP="005F7A64">
      <w:pPr>
        <w:widowControl w:val="0"/>
        <w:tabs>
          <w:tab w:val="left" w:pos="2160"/>
          <w:tab w:val="left" w:pos="4320"/>
          <w:tab w:val="left" w:pos="6480"/>
        </w:tabs>
        <w:spacing w:before="120" w:after="120"/>
        <w:ind w:firstLine="567"/>
        <w:jc w:val="both"/>
        <w:rPr>
          <w:sz w:val="28"/>
          <w:szCs w:val="28"/>
        </w:rPr>
      </w:pPr>
      <w:r w:rsidRPr="005F7A64">
        <w:rPr>
          <w:sz w:val="28"/>
          <w:szCs w:val="28"/>
        </w:rPr>
        <w:t>- Vùng tay</w:t>
      </w:r>
      <w:r w:rsidR="003A25E3" w:rsidRPr="005F7A64">
        <w:rPr>
          <w:sz w:val="28"/>
          <w:szCs w:val="28"/>
          <w:lang w:val="vi-VN"/>
        </w:rPr>
        <w:t xml:space="preserve"> châm các huyệt:</w:t>
      </w:r>
      <w:r w:rsidRPr="005F7A64">
        <w:rPr>
          <w:sz w:val="28"/>
          <w:szCs w:val="28"/>
        </w:rPr>
        <w:t xml:space="preserve"> Giáp tích C2-C7</w:t>
      </w:r>
      <w:r w:rsidR="003A25E3" w:rsidRPr="005F7A64">
        <w:rPr>
          <w:sz w:val="28"/>
          <w:szCs w:val="28"/>
          <w:lang w:val="vi-VN"/>
        </w:rPr>
        <w:t>,</w:t>
      </w:r>
      <w:r w:rsidRPr="005F7A64">
        <w:rPr>
          <w:sz w:val="28"/>
          <w:szCs w:val="28"/>
        </w:rPr>
        <w:t xml:space="preserve"> Kiên tỉnh</w:t>
      </w:r>
      <w:r w:rsidR="003A25E3" w:rsidRPr="005F7A64">
        <w:rPr>
          <w:sz w:val="28"/>
          <w:szCs w:val="28"/>
          <w:lang w:val="vi-VN"/>
        </w:rPr>
        <w:t xml:space="preserve">, </w:t>
      </w:r>
      <w:r w:rsidRPr="005F7A64">
        <w:rPr>
          <w:sz w:val="28"/>
          <w:szCs w:val="28"/>
        </w:rPr>
        <w:t>Kiên ngung</w:t>
      </w:r>
      <w:r w:rsidR="003A25E3" w:rsidRPr="005F7A64">
        <w:rPr>
          <w:sz w:val="28"/>
          <w:szCs w:val="28"/>
          <w:lang w:val="vi-VN"/>
        </w:rPr>
        <w:t>,</w:t>
      </w:r>
      <w:r w:rsidRPr="005F7A64">
        <w:rPr>
          <w:sz w:val="28"/>
          <w:szCs w:val="28"/>
        </w:rPr>
        <w:t xml:space="preserve"> Tý nhu</w:t>
      </w:r>
      <w:r w:rsidR="003A25E3" w:rsidRPr="005F7A64">
        <w:rPr>
          <w:sz w:val="28"/>
          <w:szCs w:val="28"/>
          <w:lang w:val="vi-VN"/>
        </w:rPr>
        <w:t>,</w:t>
      </w:r>
      <w:r w:rsidRPr="005F7A64">
        <w:rPr>
          <w:sz w:val="28"/>
          <w:szCs w:val="28"/>
        </w:rPr>
        <w:t xml:space="preserve"> Thủ tam lý</w:t>
      </w:r>
      <w:r w:rsidR="003A25E3" w:rsidRPr="005F7A64">
        <w:rPr>
          <w:sz w:val="28"/>
          <w:szCs w:val="28"/>
          <w:lang w:val="vi-VN"/>
        </w:rPr>
        <w:t>,</w:t>
      </w:r>
      <w:r w:rsidRPr="005F7A64">
        <w:rPr>
          <w:sz w:val="28"/>
          <w:szCs w:val="28"/>
        </w:rPr>
        <w:t xml:space="preserve"> Dương khê</w:t>
      </w:r>
      <w:r w:rsidR="003A25E3" w:rsidRPr="005F7A64">
        <w:rPr>
          <w:sz w:val="28"/>
          <w:szCs w:val="28"/>
          <w:lang w:val="vi-VN"/>
        </w:rPr>
        <w:t>,</w:t>
      </w:r>
      <w:r w:rsidRPr="005F7A64">
        <w:rPr>
          <w:sz w:val="28"/>
          <w:szCs w:val="28"/>
        </w:rPr>
        <w:t xml:space="preserve"> Hợp cốc</w:t>
      </w:r>
      <w:r w:rsidR="003A25E3" w:rsidRPr="005F7A64">
        <w:rPr>
          <w:sz w:val="28"/>
          <w:szCs w:val="28"/>
          <w:lang w:val="vi-VN"/>
        </w:rPr>
        <w:t>,</w:t>
      </w:r>
      <w:r w:rsidRPr="005F7A64">
        <w:rPr>
          <w:sz w:val="28"/>
          <w:szCs w:val="28"/>
        </w:rPr>
        <w:t xml:space="preserve"> Khúc trì</w:t>
      </w:r>
      <w:r w:rsidR="003A25E3" w:rsidRPr="005F7A64">
        <w:rPr>
          <w:sz w:val="28"/>
          <w:szCs w:val="28"/>
          <w:lang w:val="vi-VN"/>
        </w:rPr>
        <w:t>,</w:t>
      </w:r>
      <w:r w:rsidRPr="005F7A64">
        <w:rPr>
          <w:sz w:val="28"/>
          <w:szCs w:val="28"/>
        </w:rPr>
        <w:t xml:space="preserve"> Kiên trinh</w:t>
      </w:r>
      <w:r w:rsidR="003A25E3" w:rsidRPr="005F7A64">
        <w:rPr>
          <w:sz w:val="28"/>
          <w:szCs w:val="28"/>
          <w:lang w:val="vi-VN"/>
        </w:rPr>
        <w:t>,</w:t>
      </w:r>
      <w:r w:rsidRPr="005F7A64">
        <w:rPr>
          <w:sz w:val="28"/>
          <w:szCs w:val="28"/>
        </w:rPr>
        <w:t xml:space="preserve"> Thiên tỉnh</w:t>
      </w:r>
      <w:r w:rsidR="003A25E3" w:rsidRPr="005F7A64">
        <w:rPr>
          <w:sz w:val="28"/>
          <w:szCs w:val="28"/>
          <w:lang w:val="vi-VN"/>
        </w:rPr>
        <w:t>,</w:t>
      </w:r>
      <w:r w:rsidRPr="005F7A64">
        <w:rPr>
          <w:sz w:val="28"/>
          <w:szCs w:val="28"/>
        </w:rPr>
        <w:t xml:space="preserve"> Xích trạch</w:t>
      </w:r>
      <w:r w:rsidR="003A25E3" w:rsidRPr="005F7A64">
        <w:rPr>
          <w:sz w:val="28"/>
          <w:szCs w:val="28"/>
          <w:lang w:val="vi-VN"/>
        </w:rPr>
        <w:t>,</w:t>
      </w:r>
      <w:r w:rsidRPr="005F7A64">
        <w:rPr>
          <w:sz w:val="28"/>
          <w:szCs w:val="28"/>
        </w:rPr>
        <w:t xml:space="preserve"> Bát tà</w:t>
      </w:r>
    </w:p>
    <w:p w:rsidR="00ED2F33" w:rsidRPr="005F7A64" w:rsidRDefault="00ED2F33" w:rsidP="005F7A64">
      <w:pPr>
        <w:widowControl w:val="0"/>
        <w:tabs>
          <w:tab w:val="left" w:pos="2160"/>
          <w:tab w:val="left" w:pos="4320"/>
          <w:tab w:val="left" w:pos="6480"/>
        </w:tabs>
        <w:spacing w:before="120" w:after="120"/>
        <w:ind w:firstLine="567"/>
        <w:jc w:val="both"/>
        <w:rPr>
          <w:sz w:val="28"/>
          <w:szCs w:val="28"/>
          <w:lang w:val="vi-VN"/>
        </w:rPr>
      </w:pPr>
      <w:r w:rsidRPr="005F7A64">
        <w:rPr>
          <w:sz w:val="28"/>
          <w:szCs w:val="28"/>
        </w:rPr>
        <w:t>- Vùng ngực- sườn</w:t>
      </w:r>
      <w:r w:rsidR="003A25E3" w:rsidRPr="005F7A64">
        <w:rPr>
          <w:sz w:val="28"/>
          <w:szCs w:val="28"/>
          <w:lang w:val="vi-VN"/>
        </w:rPr>
        <w:t xml:space="preserve"> châm các huyệt:</w:t>
      </w:r>
      <w:r w:rsidRPr="005F7A64">
        <w:rPr>
          <w:sz w:val="28"/>
          <w:szCs w:val="28"/>
        </w:rPr>
        <w:t xml:space="preserve"> Giáp tích D5-D10</w:t>
      </w:r>
      <w:r w:rsidR="003A25E3" w:rsidRPr="005F7A64">
        <w:rPr>
          <w:sz w:val="28"/>
          <w:szCs w:val="28"/>
          <w:lang w:val="vi-VN"/>
        </w:rPr>
        <w:t>,</w:t>
      </w:r>
      <w:r w:rsidRPr="005F7A64">
        <w:rPr>
          <w:sz w:val="28"/>
          <w:szCs w:val="28"/>
        </w:rPr>
        <w:t xml:space="preserve"> Chương môn</w:t>
      </w:r>
      <w:r w:rsidR="003A25E3" w:rsidRPr="005F7A64">
        <w:rPr>
          <w:sz w:val="28"/>
          <w:szCs w:val="28"/>
          <w:lang w:val="vi-VN"/>
        </w:rPr>
        <w:t>,</w:t>
      </w:r>
      <w:r w:rsidRPr="005F7A64">
        <w:rPr>
          <w:sz w:val="28"/>
          <w:szCs w:val="28"/>
        </w:rPr>
        <w:t xml:space="preserve"> Đại bao</w:t>
      </w:r>
      <w:r w:rsidR="003A25E3" w:rsidRPr="005F7A64">
        <w:rPr>
          <w:sz w:val="28"/>
          <w:szCs w:val="28"/>
          <w:lang w:val="vi-VN"/>
        </w:rPr>
        <w:t>,</w:t>
      </w:r>
      <w:r w:rsidRPr="005F7A64">
        <w:rPr>
          <w:sz w:val="28"/>
          <w:szCs w:val="28"/>
        </w:rPr>
        <w:t xml:space="preserve"> Thiên trì</w:t>
      </w:r>
      <w:r w:rsidR="003A25E3" w:rsidRPr="005F7A64">
        <w:rPr>
          <w:sz w:val="28"/>
          <w:szCs w:val="28"/>
          <w:lang w:val="vi-VN"/>
        </w:rPr>
        <w:t>,</w:t>
      </w:r>
      <w:r w:rsidRPr="005F7A64">
        <w:rPr>
          <w:sz w:val="28"/>
          <w:szCs w:val="28"/>
        </w:rPr>
        <w:t xml:space="preserve"> Á thị huyệt</w:t>
      </w:r>
      <w:r w:rsidR="003A25E3" w:rsidRPr="005F7A64">
        <w:rPr>
          <w:sz w:val="28"/>
          <w:szCs w:val="28"/>
          <w:lang w:val="vi-VN"/>
        </w:rPr>
        <w:t>,</w:t>
      </w:r>
      <w:r w:rsidRPr="005F7A64">
        <w:rPr>
          <w:sz w:val="28"/>
          <w:szCs w:val="28"/>
        </w:rPr>
        <w:t xml:space="preserve"> Can du</w:t>
      </w:r>
      <w:r w:rsidR="003A25E3" w:rsidRPr="005F7A64">
        <w:rPr>
          <w:sz w:val="28"/>
          <w:szCs w:val="28"/>
          <w:lang w:val="vi-VN"/>
        </w:rPr>
        <w:t>,</w:t>
      </w:r>
      <w:r w:rsidRPr="005F7A64">
        <w:rPr>
          <w:sz w:val="28"/>
          <w:szCs w:val="28"/>
        </w:rPr>
        <w:t xml:space="preserve"> Cách du</w:t>
      </w:r>
      <w:r w:rsidR="003A25E3" w:rsidRPr="005F7A64">
        <w:rPr>
          <w:sz w:val="28"/>
          <w:szCs w:val="28"/>
          <w:lang w:val="vi-VN"/>
        </w:rPr>
        <w:t>,</w:t>
      </w:r>
      <w:r w:rsidRPr="005F7A64">
        <w:rPr>
          <w:sz w:val="28"/>
          <w:szCs w:val="28"/>
        </w:rPr>
        <w:t xml:space="preserve"> Đản trung</w:t>
      </w:r>
      <w:r w:rsidR="003A25E3" w:rsidRPr="005F7A64">
        <w:rPr>
          <w:sz w:val="28"/>
          <w:szCs w:val="28"/>
          <w:lang w:val="vi-VN"/>
        </w:rPr>
        <w:t>.</w:t>
      </w:r>
    </w:p>
    <w:p w:rsidR="00ED2F33" w:rsidRPr="005F7A64" w:rsidRDefault="00ED2F33" w:rsidP="005F7A64">
      <w:pPr>
        <w:widowControl w:val="0"/>
        <w:tabs>
          <w:tab w:val="left" w:pos="2160"/>
          <w:tab w:val="left" w:pos="4320"/>
          <w:tab w:val="left" w:pos="6480"/>
        </w:tabs>
        <w:spacing w:before="120" w:after="120"/>
        <w:ind w:firstLine="567"/>
        <w:jc w:val="both"/>
        <w:rPr>
          <w:sz w:val="28"/>
          <w:szCs w:val="28"/>
          <w:lang w:val="vi-VN"/>
        </w:rPr>
      </w:pPr>
      <w:r w:rsidRPr="005F7A64">
        <w:rPr>
          <w:sz w:val="28"/>
          <w:szCs w:val="28"/>
        </w:rPr>
        <w:t>- Vùng bụng</w:t>
      </w:r>
      <w:r w:rsidR="003A25E3" w:rsidRPr="005F7A64">
        <w:rPr>
          <w:sz w:val="28"/>
          <w:szCs w:val="28"/>
          <w:lang w:val="vi-VN"/>
        </w:rPr>
        <w:t xml:space="preserve"> châm các huyệt:</w:t>
      </w:r>
      <w:r w:rsidRPr="005F7A64">
        <w:rPr>
          <w:sz w:val="28"/>
          <w:szCs w:val="28"/>
        </w:rPr>
        <w:t xml:space="preserve"> Thiên khu</w:t>
      </w:r>
      <w:r w:rsidR="003A25E3" w:rsidRPr="005F7A64">
        <w:rPr>
          <w:sz w:val="28"/>
          <w:szCs w:val="28"/>
          <w:lang w:val="vi-VN"/>
        </w:rPr>
        <w:t>,</w:t>
      </w:r>
      <w:r w:rsidRPr="005F7A64">
        <w:rPr>
          <w:sz w:val="28"/>
          <w:szCs w:val="28"/>
        </w:rPr>
        <w:t xml:space="preserve"> Chương môn</w:t>
      </w:r>
      <w:r w:rsidR="003A25E3" w:rsidRPr="005F7A64">
        <w:rPr>
          <w:sz w:val="28"/>
          <w:szCs w:val="28"/>
          <w:lang w:val="vi-VN"/>
        </w:rPr>
        <w:t>,</w:t>
      </w:r>
      <w:r w:rsidRPr="005F7A64">
        <w:rPr>
          <w:sz w:val="28"/>
          <w:szCs w:val="28"/>
        </w:rPr>
        <w:t xml:space="preserve"> Tử cung</w:t>
      </w:r>
      <w:r w:rsidR="003A25E3" w:rsidRPr="005F7A64">
        <w:rPr>
          <w:sz w:val="28"/>
          <w:szCs w:val="28"/>
          <w:lang w:val="vi-VN"/>
        </w:rPr>
        <w:t>,</w:t>
      </w:r>
      <w:r w:rsidRPr="005F7A64">
        <w:rPr>
          <w:sz w:val="28"/>
          <w:szCs w:val="28"/>
        </w:rPr>
        <w:t xml:space="preserve"> Đới mạch</w:t>
      </w:r>
      <w:r w:rsidR="003A25E3" w:rsidRPr="005F7A64">
        <w:rPr>
          <w:sz w:val="28"/>
          <w:szCs w:val="28"/>
          <w:lang w:val="vi-VN"/>
        </w:rPr>
        <w:t>,</w:t>
      </w:r>
      <w:r w:rsidRPr="005F7A64">
        <w:rPr>
          <w:sz w:val="28"/>
          <w:szCs w:val="28"/>
        </w:rPr>
        <w:t xml:space="preserve"> Trung quản</w:t>
      </w:r>
      <w:r w:rsidR="003A25E3" w:rsidRPr="005F7A64">
        <w:rPr>
          <w:sz w:val="28"/>
          <w:szCs w:val="28"/>
          <w:lang w:val="vi-VN"/>
        </w:rPr>
        <w:t>,</w:t>
      </w:r>
      <w:r w:rsidRPr="005F7A64">
        <w:rPr>
          <w:sz w:val="28"/>
          <w:szCs w:val="28"/>
        </w:rPr>
        <w:t xml:space="preserve"> Trung cực</w:t>
      </w:r>
      <w:r w:rsidR="003A25E3" w:rsidRPr="005F7A64">
        <w:rPr>
          <w:sz w:val="28"/>
          <w:szCs w:val="28"/>
          <w:lang w:val="vi-VN"/>
        </w:rPr>
        <w:t>,</w:t>
      </w:r>
      <w:r w:rsidRPr="005F7A64">
        <w:rPr>
          <w:sz w:val="28"/>
          <w:szCs w:val="28"/>
        </w:rPr>
        <w:t xml:space="preserve"> Giáp tích L2-L5</w:t>
      </w:r>
      <w:r w:rsidR="003A25E3" w:rsidRPr="005F7A64">
        <w:rPr>
          <w:sz w:val="28"/>
          <w:szCs w:val="28"/>
          <w:lang w:val="vi-VN"/>
        </w:rPr>
        <w:t>.</w:t>
      </w:r>
    </w:p>
    <w:p w:rsidR="00ED2F33" w:rsidRPr="005F7A64" w:rsidRDefault="00ED2F33" w:rsidP="005F7A64">
      <w:pPr>
        <w:widowControl w:val="0"/>
        <w:tabs>
          <w:tab w:val="left" w:pos="2160"/>
          <w:tab w:val="left" w:pos="4320"/>
          <w:tab w:val="left" w:pos="6480"/>
        </w:tabs>
        <w:spacing w:before="120" w:after="120"/>
        <w:ind w:firstLine="567"/>
        <w:jc w:val="both"/>
        <w:rPr>
          <w:sz w:val="28"/>
          <w:szCs w:val="28"/>
          <w:lang w:val="vi-VN"/>
        </w:rPr>
      </w:pPr>
      <w:r w:rsidRPr="005F7A64">
        <w:rPr>
          <w:sz w:val="28"/>
          <w:szCs w:val="28"/>
        </w:rPr>
        <w:t>- Vùng thắt lưng</w:t>
      </w:r>
      <w:r w:rsidR="003A25E3" w:rsidRPr="005F7A64">
        <w:rPr>
          <w:sz w:val="28"/>
          <w:szCs w:val="28"/>
          <w:lang w:val="vi-VN"/>
        </w:rPr>
        <w:t xml:space="preserve"> châm các huyệt:</w:t>
      </w:r>
      <w:r w:rsidRPr="005F7A64">
        <w:rPr>
          <w:sz w:val="28"/>
          <w:szCs w:val="28"/>
        </w:rPr>
        <w:t xml:space="preserve"> Giáp tích L2-L5</w:t>
      </w:r>
      <w:r w:rsidR="003A25E3" w:rsidRPr="005F7A64">
        <w:rPr>
          <w:sz w:val="28"/>
          <w:szCs w:val="28"/>
          <w:lang w:val="vi-VN"/>
        </w:rPr>
        <w:t>,</w:t>
      </w:r>
      <w:r w:rsidRPr="005F7A64">
        <w:rPr>
          <w:sz w:val="28"/>
          <w:szCs w:val="28"/>
        </w:rPr>
        <w:t xml:space="preserve"> Đại trường du</w:t>
      </w:r>
      <w:r w:rsidR="003A25E3" w:rsidRPr="005F7A64">
        <w:rPr>
          <w:sz w:val="28"/>
          <w:szCs w:val="28"/>
          <w:lang w:val="vi-VN"/>
        </w:rPr>
        <w:t>,</w:t>
      </w:r>
      <w:r w:rsidRPr="005F7A64">
        <w:rPr>
          <w:sz w:val="28"/>
          <w:szCs w:val="28"/>
        </w:rPr>
        <w:t xml:space="preserve"> Thứ liêu</w:t>
      </w:r>
      <w:r w:rsidR="003A25E3" w:rsidRPr="005F7A64">
        <w:rPr>
          <w:sz w:val="28"/>
          <w:szCs w:val="28"/>
          <w:lang w:val="vi-VN"/>
        </w:rPr>
        <w:t>,</w:t>
      </w:r>
      <w:r w:rsidRPr="005F7A64">
        <w:rPr>
          <w:sz w:val="28"/>
          <w:szCs w:val="28"/>
        </w:rPr>
        <w:t xml:space="preserve"> Yêu dương quan</w:t>
      </w:r>
      <w:r w:rsidR="003A25E3" w:rsidRPr="005F7A64">
        <w:rPr>
          <w:sz w:val="28"/>
          <w:szCs w:val="28"/>
          <w:lang w:val="vi-VN"/>
        </w:rPr>
        <w:t>,</w:t>
      </w:r>
      <w:r w:rsidRPr="005F7A64">
        <w:rPr>
          <w:sz w:val="28"/>
          <w:szCs w:val="28"/>
        </w:rPr>
        <w:t xml:space="preserve"> Mệnh môn</w:t>
      </w:r>
      <w:r w:rsidR="003A25E3" w:rsidRPr="005F7A64">
        <w:rPr>
          <w:sz w:val="28"/>
          <w:szCs w:val="28"/>
          <w:lang w:val="vi-VN"/>
        </w:rPr>
        <w:t>,</w:t>
      </w:r>
      <w:r w:rsidRPr="005F7A64">
        <w:rPr>
          <w:sz w:val="28"/>
          <w:szCs w:val="28"/>
        </w:rPr>
        <w:t xml:space="preserve"> Trật biên</w:t>
      </w:r>
      <w:r w:rsidR="003A25E3" w:rsidRPr="005F7A64">
        <w:rPr>
          <w:sz w:val="28"/>
          <w:szCs w:val="28"/>
          <w:lang w:val="vi-VN"/>
        </w:rPr>
        <w:t>,</w:t>
      </w:r>
      <w:r w:rsidRPr="005F7A64">
        <w:rPr>
          <w:sz w:val="28"/>
          <w:szCs w:val="28"/>
        </w:rPr>
        <w:t xml:space="preserve"> Ủy trung</w:t>
      </w:r>
      <w:r w:rsidR="003A25E3" w:rsidRPr="005F7A64">
        <w:rPr>
          <w:sz w:val="28"/>
          <w:szCs w:val="28"/>
          <w:lang w:val="vi-VN"/>
        </w:rPr>
        <w:t>.</w:t>
      </w:r>
    </w:p>
    <w:p w:rsidR="00ED2F33" w:rsidRPr="005F7A64" w:rsidRDefault="00ED2F33" w:rsidP="005F7A64">
      <w:pPr>
        <w:widowControl w:val="0"/>
        <w:tabs>
          <w:tab w:val="left" w:pos="2160"/>
          <w:tab w:val="left" w:pos="4320"/>
          <w:tab w:val="left" w:pos="6480"/>
        </w:tabs>
        <w:spacing w:before="120" w:after="120"/>
        <w:ind w:firstLine="567"/>
        <w:jc w:val="both"/>
        <w:rPr>
          <w:sz w:val="28"/>
          <w:szCs w:val="28"/>
        </w:rPr>
      </w:pPr>
      <w:r w:rsidRPr="005F7A64">
        <w:rPr>
          <w:sz w:val="28"/>
          <w:szCs w:val="28"/>
        </w:rPr>
        <w:t>- Vùng chân</w:t>
      </w:r>
      <w:r w:rsidR="003A25E3" w:rsidRPr="005F7A64">
        <w:rPr>
          <w:sz w:val="28"/>
          <w:szCs w:val="28"/>
          <w:lang w:val="vi-VN"/>
        </w:rPr>
        <w:t xml:space="preserve"> châm các huyệt:</w:t>
      </w:r>
      <w:r w:rsidRPr="005F7A64">
        <w:rPr>
          <w:sz w:val="28"/>
          <w:szCs w:val="28"/>
        </w:rPr>
        <w:t xml:space="preserve"> Giáp tích L2-L5</w:t>
      </w:r>
      <w:r w:rsidR="003A25E3" w:rsidRPr="005F7A64">
        <w:rPr>
          <w:sz w:val="28"/>
          <w:szCs w:val="28"/>
          <w:lang w:val="vi-VN"/>
        </w:rPr>
        <w:t>,</w:t>
      </w:r>
      <w:r w:rsidRPr="005F7A64">
        <w:rPr>
          <w:sz w:val="28"/>
          <w:szCs w:val="28"/>
        </w:rPr>
        <w:t xml:space="preserve"> Trật biên</w:t>
      </w:r>
      <w:r w:rsidR="003A25E3" w:rsidRPr="005F7A64">
        <w:rPr>
          <w:sz w:val="28"/>
          <w:szCs w:val="28"/>
          <w:lang w:val="vi-VN"/>
        </w:rPr>
        <w:t>,</w:t>
      </w:r>
      <w:r w:rsidRPr="005F7A64">
        <w:rPr>
          <w:sz w:val="28"/>
          <w:szCs w:val="28"/>
        </w:rPr>
        <w:t xml:space="preserve"> Phong thị</w:t>
      </w:r>
      <w:r w:rsidR="003A25E3" w:rsidRPr="005F7A64">
        <w:rPr>
          <w:sz w:val="28"/>
          <w:szCs w:val="28"/>
          <w:lang w:val="vi-VN"/>
        </w:rPr>
        <w:t>,</w:t>
      </w:r>
      <w:r w:rsidRPr="005F7A64">
        <w:rPr>
          <w:sz w:val="28"/>
          <w:szCs w:val="28"/>
        </w:rPr>
        <w:t xml:space="preserve"> Ân môn</w:t>
      </w:r>
      <w:r w:rsidR="003A25E3" w:rsidRPr="005F7A64">
        <w:rPr>
          <w:sz w:val="28"/>
          <w:szCs w:val="28"/>
          <w:lang w:val="vi-VN"/>
        </w:rPr>
        <w:t>,</w:t>
      </w:r>
      <w:r w:rsidRPr="005F7A64">
        <w:rPr>
          <w:sz w:val="28"/>
          <w:szCs w:val="28"/>
        </w:rPr>
        <w:t xml:space="preserve"> Ủy trung</w:t>
      </w:r>
      <w:r w:rsidR="003A25E3" w:rsidRPr="005F7A64">
        <w:rPr>
          <w:sz w:val="28"/>
          <w:szCs w:val="28"/>
          <w:lang w:val="vi-VN"/>
        </w:rPr>
        <w:t>,</w:t>
      </w:r>
      <w:r w:rsidRPr="005F7A64">
        <w:rPr>
          <w:sz w:val="28"/>
          <w:szCs w:val="28"/>
        </w:rPr>
        <w:t xml:space="preserve"> Phong long</w:t>
      </w:r>
      <w:r w:rsidR="003A25E3" w:rsidRPr="005F7A64">
        <w:rPr>
          <w:sz w:val="28"/>
          <w:szCs w:val="28"/>
          <w:lang w:val="vi-VN"/>
        </w:rPr>
        <w:t>,</w:t>
      </w:r>
      <w:r w:rsidRPr="005F7A64">
        <w:rPr>
          <w:sz w:val="28"/>
          <w:szCs w:val="28"/>
        </w:rPr>
        <w:t xml:space="preserve"> Giải khê</w:t>
      </w:r>
      <w:r w:rsidR="003A25E3" w:rsidRPr="005F7A64">
        <w:rPr>
          <w:sz w:val="28"/>
          <w:szCs w:val="28"/>
          <w:lang w:val="vi-VN"/>
        </w:rPr>
        <w:t>,</w:t>
      </w:r>
      <w:r w:rsidRPr="005F7A64">
        <w:rPr>
          <w:sz w:val="28"/>
          <w:szCs w:val="28"/>
        </w:rPr>
        <w:t xml:space="preserve"> Khâu khư</w:t>
      </w:r>
      <w:r w:rsidR="003A25E3" w:rsidRPr="005F7A64">
        <w:rPr>
          <w:sz w:val="28"/>
          <w:szCs w:val="28"/>
          <w:lang w:val="vi-VN"/>
        </w:rPr>
        <w:t>,</w:t>
      </w:r>
      <w:r w:rsidRPr="005F7A64">
        <w:rPr>
          <w:sz w:val="28"/>
          <w:szCs w:val="28"/>
        </w:rPr>
        <w:t xml:space="preserve"> Dương lăng tuyền</w:t>
      </w:r>
      <w:r w:rsidR="003A25E3" w:rsidRPr="005F7A64">
        <w:rPr>
          <w:sz w:val="28"/>
          <w:szCs w:val="28"/>
          <w:lang w:val="vi-VN"/>
        </w:rPr>
        <w:t>,</w:t>
      </w:r>
      <w:r w:rsidRPr="005F7A64">
        <w:rPr>
          <w:sz w:val="28"/>
          <w:szCs w:val="28"/>
        </w:rPr>
        <w:t xml:space="preserve"> Địa ngũ hội</w:t>
      </w:r>
      <w:r w:rsidR="003A25E3" w:rsidRPr="005F7A64">
        <w:rPr>
          <w:sz w:val="28"/>
          <w:szCs w:val="28"/>
          <w:lang w:val="vi-VN"/>
        </w:rPr>
        <w:t>,</w:t>
      </w:r>
      <w:r w:rsidRPr="005F7A64">
        <w:rPr>
          <w:sz w:val="28"/>
          <w:szCs w:val="28"/>
        </w:rPr>
        <w:t xml:space="preserve"> Thái xung</w:t>
      </w:r>
    </w:p>
    <w:p w:rsidR="00ED2F33" w:rsidRPr="005F7A64" w:rsidRDefault="00ED2F33" w:rsidP="005F7A64">
      <w:pPr>
        <w:widowControl w:val="0"/>
        <w:tabs>
          <w:tab w:val="left" w:pos="2160"/>
          <w:tab w:val="left" w:pos="4320"/>
          <w:tab w:val="left" w:pos="6480"/>
        </w:tabs>
        <w:spacing w:before="120" w:after="120"/>
        <w:ind w:firstLine="567"/>
        <w:jc w:val="both"/>
        <w:rPr>
          <w:sz w:val="28"/>
          <w:szCs w:val="28"/>
        </w:rPr>
      </w:pPr>
      <w:r w:rsidRPr="005F7A64">
        <w:rPr>
          <w:sz w:val="28"/>
          <w:szCs w:val="28"/>
        </w:rPr>
        <w:t>* Hư chứng Ngoài các huyệt như thực chứng trên, châm bổ các huyệt tùy theo từng vùng, châm cả hai bên</w:t>
      </w:r>
    </w:p>
    <w:p w:rsidR="00ED2F33" w:rsidRPr="005F7A64" w:rsidRDefault="00ED2F33" w:rsidP="005F7A64">
      <w:pPr>
        <w:widowControl w:val="0"/>
        <w:tabs>
          <w:tab w:val="left" w:pos="2160"/>
          <w:tab w:val="left" w:pos="4320"/>
          <w:tab w:val="left" w:pos="6480"/>
        </w:tabs>
        <w:spacing w:before="120" w:after="120"/>
        <w:ind w:firstLine="567"/>
        <w:jc w:val="both"/>
        <w:rPr>
          <w:sz w:val="28"/>
          <w:szCs w:val="28"/>
        </w:rPr>
      </w:pPr>
      <w:r w:rsidRPr="005F7A64">
        <w:rPr>
          <w:sz w:val="28"/>
          <w:szCs w:val="28"/>
        </w:rPr>
        <w:t>- Vùng đầu</w:t>
      </w:r>
      <w:r w:rsidR="003A25E3" w:rsidRPr="005F7A64">
        <w:rPr>
          <w:sz w:val="28"/>
          <w:szCs w:val="28"/>
          <w:lang w:val="vi-VN"/>
        </w:rPr>
        <w:t>:</w:t>
      </w:r>
      <w:r w:rsidRPr="005F7A64">
        <w:rPr>
          <w:sz w:val="28"/>
          <w:szCs w:val="28"/>
        </w:rPr>
        <w:t xml:space="preserve"> Tam âm giao</w:t>
      </w:r>
      <w:r w:rsidR="003A25E3" w:rsidRPr="005F7A64">
        <w:rPr>
          <w:sz w:val="28"/>
          <w:szCs w:val="28"/>
          <w:lang w:val="vi-VN"/>
        </w:rPr>
        <w:t>,</w:t>
      </w:r>
      <w:r w:rsidRPr="005F7A64">
        <w:rPr>
          <w:sz w:val="28"/>
          <w:szCs w:val="28"/>
        </w:rPr>
        <w:t xml:space="preserve"> Thái khê</w:t>
      </w:r>
    </w:p>
    <w:p w:rsidR="00ED2F33" w:rsidRPr="005F7A64" w:rsidRDefault="00ED2F33" w:rsidP="005F7A64">
      <w:pPr>
        <w:widowControl w:val="0"/>
        <w:tabs>
          <w:tab w:val="left" w:pos="2160"/>
          <w:tab w:val="left" w:pos="4320"/>
          <w:tab w:val="left" w:pos="6480"/>
        </w:tabs>
        <w:spacing w:before="120" w:after="120"/>
        <w:ind w:firstLine="567"/>
        <w:jc w:val="both"/>
        <w:rPr>
          <w:sz w:val="28"/>
          <w:szCs w:val="28"/>
          <w:lang w:val="fr-FR"/>
        </w:rPr>
      </w:pPr>
      <w:r w:rsidRPr="005F7A64">
        <w:rPr>
          <w:sz w:val="28"/>
          <w:szCs w:val="28"/>
          <w:lang w:val="fr-FR"/>
        </w:rPr>
        <w:t>- Vùng ngực- sườn</w:t>
      </w:r>
      <w:r w:rsidR="003A25E3" w:rsidRPr="005F7A64">
        <w:rPr>
          <w:sz w:val="28"/>
          <w:szCs w:val="28"/>
          <w:lang w:val="vi-VN"/>
        </w:rPr>
        <w:t>:</w:t>
      </w:r>
      <w:r w:rsidRPr="005F7A64">
        <w:rPr>
          <w:sz w:val="28"/>
          <w:szCs w:val="28"/>
          <w:lang w:val="fr-FR"/>
        </w:rPr>
        <w:t xml:space="preserve"> Can du</w:t>
      </w:r>
      <w:r w:rsidR="003A25E3" w:rsidRPr="005F7A64">
        <w:rPr>
          <w:sz w:val="28"/>
          <w:szCs w:val="28"/>
          <w:lang w:val="vi-VN"/>
        </w:rPr>
        <w:t>,</w:t>
      </w:r>
      <w:r w:rsidRPr="005F7A64">
        <w:rPr>
          <w:sz w:val="28"/>
          <w:szCs w:val="28"/>
          <w:lang w:val="fr-FR"/>
        </w:rPr>
        <w:t xml:space="preserve"> Cách du</w:t>
      </w:r>
    </w:p>
    <w:p w:rsidR="00ED2F33" w:rsidRPr="005F7A64" w:rsidRDefault="00ED2F33" w:rsidP="005F7A64">
      <w:pPr>
        <w:widowControl w:val="0"/>
        <w:tabs>
          <w:tab w:val="left" w:pos="2160"/>
          <w:tab w:val="left" w:pos="4320"/>
          <w:tab w:val="left" w:pos="6480"/>
        </w:tabs>
        <w:spacing w:before="120" w:after="120"/>
        <w:ind w:firstLine="567"/>
        <w:jc w:val="both"/>
        <w:rPr>
          <w:sz w:val="28"/>
          <w:szCs w:val="28"/>
          <w:lang w:val="fr-FR"/>
        </w:rPr>
      </w:pPr>
      <w:r w:rsidRPr="005F7A64">
        <w:rPr>
          <w:sz w:val="28"/>
          <w:szCs w:val="28"/>
          <w:lang w:val="fr-FR"/>
        </w:rPr>
        <w:t>- Vùng bụng</w:t>
      </w:r>
      <w:r w:rsidR="003A25E3" w:rsidRPr="005F7A64">
        <w:rPr>
          <w:sz w:val="28"/>
          <w:szCs w:val="28"/>
          <w:lang w:val="fr-FR"/>
        </w:rPr>
        <w:t> :</w:t>
      </w:r>
      <w:r w:rsidRPr="005F7A64">
        <w:rPr>
          <w:sz w:val="28"/>
          <w:szCs w:val="28"/>
          <w:lang w:val="fr-FR"/>
        </w:rPr>
        <w:t xml:space="preserve"> Tam âm giao</w:t>
      </w:r>
    </w:p>
    <w:p w:rsidR="00ED2F33" w:rsidRPr="005F7A64" w:rsidRDefault="00ED2F33" w:rsidP="005F7A64">
      <w:pPr>
        <w:widowControl w:val="0"/>
        <w:tabs>
          <w:tab w:val="left" w:pos="2160"/>
          <w:tab w:val="left" w:pos="4320"/>
          <w:tab w:val="left" w:pos="6480"/>
        </w:tabs>
        <w:spacing w:before="120" w:after="120"/>
        <w:ind w:firstLine="567"/>
        <w:jc w:val="both"/>
        <w:rPr>
          <w:sz w:val="28"/>
          <w:szCs w:val="28"/>
          <w:lang w:val="fr-FR"/>
        </w:rPr>
      </w:pPr>
      <w:r w:rsidRPr="005F7A64">
        <w:rPr>
          <w:sz w:val="28"/>
          <w:szCs w:val="28"/>
          <w:lang w:val="fr-FR"/>
        </w:rPr>
        <w:t>- Vùng thắt lưng</w:t>
      </w:r>
      <w:r w:rsidR="003A25E3" w:rsidRPr="005F7A64">
        <w:rPr>
          <w:sz w:val="28"/>
          <w:szCs w:val="28"/>
          <w:lang w:val="vi-VN"/>
        </w:rPr>
        <w:t>:</w:t>
      </w:r>
      <w:r w:rsidRPr="005F7A64">
        <w:rPr>
          <w:sz w:val="28"/>
          <w:szCs w:val="28"/>
          <w:lang w:val="fr-FR"/>
        </w:rPr>
        <w:t xml:space="preserve"> Thận du</w:t>
      </w:r>
    </w:p>
    <w:p w:rsidR="00ED2F33" w:rsidRPr="005F7A64" w:rsidRDefault="00ED2F33" w:rsidP="005F7A64">
      <w:pPr>
        <w:widowControl w:val="0"/>
        <w:tabs>
          <w:tab w:val="left" w:pos="2160"/>
          <w:tab w:val="left" w:pos="4320"/>
          <w:tab w:val="left" w:pos="6480"/>
        </w:tabs>
        <w:spacing w:before="120" w:after="120"/>
        <w:ind w:firstLine="567"/>
        <w:jc w:val="both"/>
        <w:rPr>
          <w:sz w:val="28"/>
          <w:szCs w:val="28"/>
        </w:rPr>
      </w:pPr>
      <w:r w:rsidRPr="005F7A64">
        <w:rPr>
          <w:sz w:val="28"/>
          <w:szCs w:val="28"/>
        </w:rPr>
        <w:t>- Vùng chân</w:t>
      </w:r>
      <w:r w:rsidR="003A25E3" w:rsidRPr="005F7A64">
        <w:rPr>
          <w:sz w:val="28"/>
          <w:szCs w:val="28"/>
          <w:lang w:val="vi-VN"/>
        </w:rPr>
        <w:t>:</w:t>
      </w:r>
      <w:r w:rsidRPr="005F7A64">
        <w:rPr>
          <w:sz w:val="28"/>
          <w:szCs w:val="28"/>
        </w:rPr>
        <w:t xml:space="preserve"> Thái xung</w:t>
      </w:r>
      <w:r w:rsidR="003A25E3" w:rsidRPr="005F7A64">
        <w:rPr>
          <w:sz w:val="28"/>
          <w:szCs w:val="28"/>
          <w:lang w:val="vi-VN"/>
        </w:rPr>
        <w:t>,</w:t>
      </w:r>
      <w:r w:rsidRPr="005F7A64">
        <w:rPr>
          <w:sz w:val="28"/>
          <w:szCs w:val="28"/>
        </w:rPr>
        <w:t xml:space="preserve"> Tam âm giao</w:t>
      </w:r>
      <w:r w:rsidR="003A25E3" w:rsidRPr="005F7A64">
        <w:rPr>
          <w:sz w:val="28"/>
          <w:szCs w:val="28"/>
          <w:lang w:val="vi-VN"/>
        </w:rPr>
        <w:t>,</w:t>
      </w:r>
      <w:r w:rsidRPr="005F7A64">
        <w:rPr>
          <w:sz w:val="28"/>
          <w:szCs w:val="28"/>
        </w:rPr>
        <w:t xml:space="preserve"> Huyết hải</w:t>
      </w:r>
      <w:r w:rsidR="003A25E3" w:rsidRPr="005F7A64">
        <w:rPr>
          <w:sz w:val="28"/>
          <w:szCs w:val="28"/>
          <w:lang w:val="vi-VN"/>
        </w:rPr>
        <w:t>,</w:t>
      </w:r>
      <w:r w:rsidRPr="005F7A64">
        <w:rPr>
          <w:sz w:val="28"/>
          <w:szCs w:val="28"/>
        </w:rPr>
        <w:t xml:space="preserve"> Túc tam lý</w:t>
      </w:r>
    </w:p>
    <w:p w:rsidR="00ED2F33" w:rsidRPr="005F7A64" w:rsidRDefault="00ED2F33" w:rsidP="005F7A64">
      <w:pPr>
        <w:widowControl w:val="0"/>
        <w:spacing w:before="120" w:after="120"/>
        <w:ind w:firstLine="567"/>
        <w:jc w:val="both"/>
        <w:rPr>
          <w:sz w:val="28"/>
          <w:szCs w:val="28"/>
        </w:rPr>
      </w:pPr>
      <w:r w:rsidRPr="005F7A64">
        <w:rPr>
          <w:sz w:val="28"/>
          <w:szCs w:val="28"/>
        </w:rPr>
        <w:t>5.2. Thủ thuật</w:t>
      </w:r>
    </w:p>
    <w:p w:rsidR="00ED2F33" w:rsidRPr="005F7A64" w:rsidRDefault="00ED2F33" w:rsidP="005F7A64">
      <w:pPr>
        <w:widowControl w:val="0"/>
        <w:spacing w:before="120" w:after="120"/>
        <w:ind w:firstLine="567"/>
        <w:jc w:val="both"/>
        <w:rPr>
          <w:sz w:val="28"/>
          <w:szCs w:val="28"/>
        </w:rPr>
      </w:pPr>
      <w:r w:rsidRPr="005F7A64">
        <w:rPr>
          <w:sz w:val="28"/>
          <w:szCs w:val="28"/>
        </w:rPr>
        <w:t>- Bước 1 Xác định và sát trùng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2 Châm kim vào huyệt theo các thì sau</w:t>
      </w:r>
    </w:p>
    <w:p w:rsidR="00ED2F33" w:rsidRPr="005F7A64" w:rsidRDefault="00ED2F33" w:rsidP="005F7A64">
      <w:pPr>
        <w:widowControl w:val="0"/>
        <w:spacing w:before="120" w:after="120"/>
        <w:ind w:firstLine="567"/>
        <w:jc w:val="both"/>
        <w:rPr>
          <w:sz w:val="28"/>
          <w:szCs w:val="28"/>
        </w:rPr>
      </w:pPr>
      <w:r w:rsidRPr="005F7A64">
        <w:rPr>
          <w:sz w:val="28"/>
          <w:szCs w:val="28"/>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xml:space="preserve">Thì 2 Đẩy kim từ từ tới huyệt, kích thích kim cho đến khi </w:t>
      </w:r>
      <w:r w:rsidR="00F70ABC" w:rsidRPr="005F7A64">
        <w:rPr>
          <w:sz w:val="28"/>
          <w:szCs w:val="28"/>
        </w:rPr>
        <w:t>đạt ”Đắc khí”</w:t>
      </w:r>
      <w:r w:rsidRPr="005F7A64">
        <w:rPr>
          <w:sz w:val="28"/>
          <w:szCs w:val="28"/>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3. Kích thích huyệt bằng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rPr>
      </w:pPr>
      <w:r w:rsidRPr="005F7A64">
        <w:rPr>
          <w:sz w:val="28"/>
          <w:szCs w:val="28"/>
        </w:rPr>
        <w:t xml:space="preserve">- Cường độ nâng dần cường độ từ 0 đến 150 micro-Ampe (tùy theo mức chịu </w:t>
      </w:r>
      <w:r w:rsidRPr="005F7A64">
        <w:rPr>
          <w:sz w:val="28"/>
          <w:szCs w:val="28"/>
        </w:rPr>
        <w:lastRenderedPageBreak/>
        <w:t>đựng của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Thời gian 20 - 30 phút cho một lần điện châm.</w:t>
      </w:r>
    </w:p>
    <w:p w:rsidR="00ED2F33" w:rsidRPr="005F7A64" w:rsidRDefault="00ED2F33" w:rsidP="005F7A64">
      <w:pPr>
        <w:widowControl w:val="0"/>
        <w:spacing w:before="120" w:after="120"/>
        <w:ind w:firstLine="567"/>
        <w:jc w:val="both"/>
        <w:rPr>
          <w:sz w:val="28"/>
          <w:szCs w:val="28"/>
        </w:rPr>
      </w:pPr>
      <w:r w:rsidRPr="005F7A64">
        <w:rPr>
          <w:sz w:val="28"/>
          <w:szCs w:val="28"/>
        </w:rPr>
        <w:t>- Bước 4. Rút kim, sát khuẩn da vùng huyệt vừa châm.</w:t>
      </w:r>
    </w:p>
    <w:p w:rsidR="00ED2F33" w:rsidRPr="005F7A64" w:rsidRDefault="00ED2F33" w:rsidP="005F7A64">
      <w:pPr>
        <w:widowControl w:val="0"/>
        <w:spacing w:before="120" w:after="120"/>
        <w:ind w:firstLine="567"/>
        <w:jc w:val="both"/>
        <w:rPr>
          <w:sz w:val="28"/>
          <w:szCs w:val="28"/>
        </w:rPr>
      </w:pPr>
      <w:r w:rsidRPr="005F7A64">
        <w:rPr>
          <w:sz w:val="28"/>
          <w:szCs w:val="28"/>
        </w:rPr>
        <w:t>5.3. Liệu trình điều trị</w:t>
      </w:r>
    </w:p>
    <w:p w:rsidR="00ED2F33" w:rsidRPr="005F7A64" w:rsidRDefault="00ED2F33" w:rsidP="005F7A64">
      <w:pPr>
        <w:widowControl w:val="0"/>
        <w:spacing w:before="120" w:after="120"/>
        <w:ind w:firstLine="567"/>
        <w:jc w:val="both"/>
        <w:rPr>
          <w:sz w:val="28"/>
          <w:szCs w:val="28"/>
        </w:rPr>
      </w:pPr>
      <w:r w:rsidRPr="005F7A64">
        <w:rPr>
          <w:sz w:val="28"/>
          <w:szCs w:val="28"/>
        </w:rPr>
        <w:t>- Điện châm ngày một lần</w:t>
      </w:r>
    </w:p>
    <w:p w:rsidR="00ED2F33" w:rsidRPr="00BE468E" w:rsidRDefault="00ED2F33" w:rsidP="005F7A64">
      <w:pPr>
        <w:widowControl w:val="0"/>
        <w:spacing w:before="120" w:after="120"/>
        <w:ind w:firstLine="567"/>
        <w:jc w:val="both"/>
        <w:rPr>
          <w:sz w:val="28"/>
          <w:szCs w:val="28"/>
        </w:rPr>
      </w:pPr>
      <w:r w:rsidRPr="00BE468E">
        <w:rPr>
          <w:sz w:val="28"/>
          <w:szCs w:val="28"/>
        </w:rPr>
        <w:t>- Một liệu trình điều trị từ 25 - 30 lần điện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3A25E3" w:rsidRPr="005F7A64" w:rsidRDefault="003A25E3" w:rsidP="005F7A64">
      <w:pPr>
        <w:widowControl w:val="0"/>
        <w:spacing w:before="120" w:after="120"/>
        <w:ind w:firstLine="567"/>
        <w:jc w:val="both"/>
        <w:rPr>
          <w:sz w:val="28"/>
          <w:szCs w:val="28"/>
          <w:lang w:val="fr-FR"/>
        </w:rPr>
      </w:pPr>
      <w:r w:rsidRPr="005F7A64">
        <w:rPr>
          <w:sz w:val="28"/>
          <w:szCs w:val="28"/>
          <w:lang w:val="fr-FR"/>
        </w:rPr>
        <w:t>6.1. Theo dõi:</w:t>
      </w:r>
    </w:p>
    <w:p w:rsidR="003A25E3" w:rsidRPr="005F7A64" w:rsidRDefault="003A25E3"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3A25E3" w:rsidRPr="005F7A64" w:rsidRDefault="003A25E3" w:rsidP="005F7A64">
      <w:pPr>
        <w:widowControl w:val="0"/>
        <w:spacing w:before="120" w:after="120"/>
        <w:ind w:firstLine="567"/>
        <w:jc w:val="both"/>
        <w:rPr>
          <w:sz w:val="28"/>
          <w:szCs w:val="28"/>
          <w:lang w:val="fr-FR"/>
        </w:rPr>
      </w:pPr>
      <w:r w:rsidRPr="005F7A64">
        <w:rPr>
          <w:sz w:val="28"/>
          <w:szCs w:val="28"/>
          <w:lang w:val="fr-FR"/>
        </w:rPr>
        <w:t>6.2. Xử trí tai biến</w:t>
      </w:r>
    </w:p>
    <w:p w:rsidR="003A25E3" w:rsidRPr="005F7A64" w:rsidRDefault="003A25E3" w:rsidP="005F7A64">
      <w:pPr>
        <w:widowControl w:val="0"/>
        <w:spacing w:before="120" w:after="120"/>
        <w:ind w:firstLine="567"/>
        <w:jc w:val="both"/>
        <w:rPr>
          <w:sz w:val="28"/>
          <w:szCs w:val="28"/>
          <w:lang w:val="fr-FR"/>
        </w:rPr>
      </w:pPr>
      <w:r w:rsidRPr="005F7A64">
        <w:rPr>
          <w:sz w:val="28"/>
          <w:szCs w:val="28"/>
          <w:lang w:val="fr-FR"/>
        </w:rPr>
        <w:t>- Vựng châm</w:t>
      </w:r>
    </w:p>
    <w:p w:rsidR="003A25E3" w:rsidRPr="005F7A64" w:rsidRDefault="003A25E3"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3A25E3" w:rsidRPr="005F7A64" w:rsidRDefault="003A25E3"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3A25E3" w:rsidRDefault="003A25E3" w:rsidP="005F7A64">
      <w:pPr>
        <w:widowControl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w:t>
      </w:r>
      <w:r w:rsidRPr="00BE468E">
        <w:rPr>
          <w:sz w:val="28"/>
          <w:szCs w:val="28"/>
          <w:lang w:val="fr-FR"/>
        </w:rPr>
        <w:t xml:space="preserve"> bông khô vô khuẩn ép tại chỗ, không day.</w:t>
      </w:r>
    </w:p>
    <w:p w:rsidR="003A25E3" w:rsidRDefault="003A25E3" w:rsidP="005F7A64">
      <w:pPr>
        <w:spacing w:after="160" w:line="259" w:lineRule="auto"/>
        <w:ind w:firstLine="567"/>
        <w:rPr>
          <w:sz w:val="28"/>
          <w:szCs w:val="28"/>
        </w:rPr>
      </w:pPr>
      <w:r>
        <w:rPr>
          <w:sz w:val="28"/>
          <w:szCs w:val="28"/>
        </w:rPr>
        <w:br w:type="page"/>
      </w:r>
    </w:p>
    <w:p w:rsidR="00ED2F33" w:rsidRDefault="00ED2F33" w:rsidP="00517339">
      <w:pPr>
        <w:widowControl w:val="0"/>
        <w:jc w:val="center"/>
        <w:rPr>
          <w:b/>
          <w:sz w:val="28"/>
          <w:szCs w:val="28"/>
          <w:lang w:val="fr-FR"/>
        </w:rPr>
      </w:pPr>
      <w:r w:rsidRPr="00BE468E">
        <w:rPr>
          <w:b/>
          <w:sz w:val="28"/>
          <w:szCs w:val="28"/>
          <w:lang w:val="fr-FR"/>
        </w:rPr>
        <w:lastRenderedPageBreak/>
        <w:t>ĐIỆN CHÂM ĐIỀU TRỊ VIÊM MŨI XOANG</w:t>
      </w:r>
    </w:p>
    <w:p w:rsidR="005F7A64" w:rsidRPr="005F7A64" w:rsidRDefault="005F7A64" w:rsidP="005F7A64">
      <w:pPr>
        <w:widowControl w:val="0"/>
        <w:ind w:firstLine="567"/>
        <w:jc w:val="center"/>
        <w:rPr>
          <w:b/>
          <w:sz w:val="20"/>
          <w:szCs w:val="28"/>
          <w:lang w:val="fr-FR"/>
        </w:rPr>
      </w:pP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1. ĐẠI CƯƠNG</w:t>
      </w:r>
    </w:p>
    <w:p w:rsidR="003A25E3" w:rsidRDefault="00ED2F33" w:rsidP="005F7A64">
      <w:pPr>
        <w:widowControl w:val="0"/>
        <w:spacing w:before="120" w:after="120"/>
        <w:ind w:firstLine="567"/>
        <w:jc w:val="both"/>
        <w:rPr>
          <w:sz w:val="28"/>
          <w:szCs w:val="28"/>
          <w:lang w:val="fr-FR"/>
        </w:rPr>
      </w:pPr>
      <w:r w:rsidRPr="00BE468E">
        <w:rPr>
          <w:sz w:val="28"/>
          <w:szCs w:val="28"/>
          <w:lang w:val="fr-FR"/>
        </w:rPr>
        <w:t>Mũi và xoang có mối liên hệ chặt chẽ cả về cấu trúc giải phẫu và hoạt động chức năng, nên trong thực tế, viêm xoang rất hiếm khi xảy ra đơn lẻ mà thường lan ra mũi và các xoang khác cạnh mũi. Ngoài ra, triệu chứng của viêm xoang và mũi cũng có nhiều điểm tương đồng nên các nhà khoa học đã khuyến cáo việc sử dụng thuật ngữ viêm mũi xoang</w:t>
      </w:r>
      <w:r w:rsidR="003A25E3">
        <w:rPr>
          <w:sz w:val="28"/>
          <w:szCs w:val="28"/>
          <w:lang w:val="fr-FR"/>
        </w:rPr>
        <w:t xml:space="preserve"> thay cho thuật ngữ viêm xoang.</w:t>
      </w:r>
    </w:p>
    <w:p w:rsidR="003A25E3" w:rsidRDefault="00ED2F33" w:rsidP="005F7A64">
      <w:pPr>
        <w:widowControl w:val="0"/>
        <w:spacing w:before="120" w:after="120"/>
        <w:ind w:firstLine="567"/>
        <w:jc w:val="both"/>
        <w:rPr>
          <w:sz w:val="28"/>
          <w:szCs w:val="28"/>
          <w:lang w:val="fr-FR"/>
        </w:rPr>
      </w:pPr>
      <w:r w:rsidRPr="00BE468E">
        <w:rPr>
          <w:sz w:val="28"/>
          <w:szCs w:val="28"/>
          <w:lang w:val="fr-FR"/>
        </w:rPr>
        <w:t>Viêm mũi xoang được định nghĩa là tình trạng viêm niêm mạc của mũi và các xoang cạnh mũi gây ra do nhiều nguyên nhân khá</w:t>
      </w:r>
      <w:r w:rsidR="003A25E3">
        <w:rPr>
          <w:sz w:val="28"/>
          <w:szCs w:val="28"/>
          <w:lang w:val="fr-FR"/>
        </w:rPr>
        <w:t>c nhau như nhiễm khuẩn, dị ứng.</w:t>
      </w:r>
    </w:p>
    <w:p w:rsidR="00ED2F33" w:rsidRPr="00BE468E" w:rsidRDefault="003A25E3" w:rsidP="005F7A64">
      <w:pPr>
        <w:widowControl w:val="0"/>
        <w:spacing w:before="120" w:after="120"/>
        <w:ind w:firstLine="567"/>
        <w:jc w:val="both"/>
        <w:rPr>
          <w:sz w:val="28"/>
          <w:szCs w:val="28"/>
          <w:lang w:val="fr-FR"/>
        </w:rPr>
      </w:pPr>
      <w:r>
        <w:rPr>
          <w:sz w:val="28"/>
          <w:szCs w:val="28"/>
          <w:lang w:val="vi-VN"/>
        </w:rPr>
        <w:t>V</w:t>
      </w:r>
      <w:r w:rsidR="00ED2F33" w:rsidRPr="00BE468E">
        <w:rPr>
          <w:sz w:val="28"/>
          <w:szCs w:val="28"/>
          <w:lang w:val="fr-FR"/>
        </w:rPr>
        <w:t>iêm mũi xoang mạn tính với 4 triệu chứng chủ yếu là Chảy nước mũi đục ở mũi trước hoặc mũi sau hoặc cả hai. Nghẹt hoặc tắc mũi. Đau tức, sưng nề vùng mặt, đau đầu trước trán. Mất khả năng ngửi</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2. CHỈ ĐỊNH</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Chứng viêm mũi xoang mạn tính</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3. CHỐNG CHỈ ĐỊNH</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Viêm mũi xoang do các bệnh lý khác</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4. CHUẨN BỊ</w:t>
      </w:r>
    </w:p>
    <w:p w:rsidR="003A25E3" w:rsidRPr="005F7A64" w:rsidRDefault="00ED2F33" w:rsidP="005F7A64">
      <w:pPr>
        <w:widowControl w:val="0"/>
        <w:spacing w:before="120" w:after="120"/>
        <w:ind w:firstLine="567"/>
        <w:jc w:val="both"/>
        <w:rPr>
          <w:sz w:val="28"/>
          <w:szCs w:val="28"/>
          <w:lang w:val="vi-VN"/>
        </w:rPr>
      </w:pPr>
      <w:r w:rsidRPr="005F7A64">
        <w:rPr>
          <w:sz w:val="28"/>
          <w:szCs w:val="28"/>
          <w:lang w:val="fr-FR"/>
        </w:rPr>
        <w:t>4.1. Người thực hiện</w:t>
      </w:r>
      <w:r w:rsidR="003A25E3" w:rsidRPr="005F7A64">
        <w:rPr>
          <w:sz w:val="28"/>
          <w:szCs w:val="28"/>
          <w:lang w:val="vi-VN"/>
        </w:rPr>
        <w:t>:</w:t>
      </w:r>
    </w:p>
    <w:p w:rsidR="00ED2F33" w:rsidRPr="005F7A64" w:rsidRDefault="00BE468E" w:rsidP="005F7A64">
      <w:pPr>
        <w:widowControl w:val="0"/>
        <w:spacing w:before="120" w:after="120"/>
        <w:ind w:firstLine="567"/>
        <w:jc w:val="both"/>
        <w:rPr>
          <w:sz w:val="28"/>
          <w:szCs w:val="28"/>
          <w:lang w:val="fr-FR"/>
        </w:rPr>
      </w:pPr>
      <w:r w:rsidRPr="005F7A64">
        <w:rPr>
          <w:sz w:val="28"/>
          <w:szCs w:val="28"/>
          <w:lang w:val="fr-FR"/>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4.2. Phương tiện</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Kim châm cứu vô khuẩn, dài từ 5 - 10 cm, dùng riêng cho từng người</w:t>
      </w:r>
    </w:p>
    <w:p w:rsidR="00ED2F33" w:rsidRPr="005F7A64" w:rsidRDefault="00ED2F33" w:rsidP="005F7A64">
      <w:pPr>
        <w:widowControl w:val="0"/>
        <w:spacing w:before="120" w:after="120"/>
        <w:ind w:firstLine="567"/>
        <w:jc w:val="both"/>
        <w:rPr>
          <w:sz w:val="28"/>
          <w:szCs w:val="28"/>
          <w:lang w:val="fr-FR"/>
        </w:rPr>
      </w:pPr>
      <w:r w:rsidRPr="005F7A64">
        <w:rPr>
          <w:sz w:val="28"/>
          <w:szCs w:val="28"/>
          <w:lang w:val="fr-FR"/>
        </w:rPr>
        <w:t>- Máy điện châm hai tần số bổ, tả.</w:t>
      </w:r>
    </w:p>
    <w:p w:rsidR="00ED2F33" w:rsidRPr="005F7A64" w:rsidRDefault="00ED2F33" w:rsidP="005F7A64">
      <w:pPr>
        <w:widowControl w:val="0"/>
        <w:spacing w:before="120" w:after="120"/>
        <w:ind w:firstLine="567"/>
        <w:jc w:val="both"/>
        <w:rPr>
          <w:sz w:val="28"/>
          <w:szCs w:val="28"/>
        </w:rPr>
      </w:pPr>
      <w:r w:rsidRPr="005F7A64">
        <w:rPr>
          <w:sz w:val="28"/>
          <w:szCs w:val="28"/>
        </w:rPr>
        <w:t>- Khay men, bông, cồn 70</w:t>
      </w:r>
      <w:r w:rsidRPr="005F7A64">
        <w:rPr>
          <w:sz w:val="28"/>
          <w:szCs w:val="28"/>
          <w:vertAlign w:val="superscript"/>
        </w:rPr>
        <w:t>o</w:t>
      </w:r>
      <w:r w:rsidRPr="005F7A64">
        <w:rPr>
          <w:sz w:val="28"/>
          <w:szCs w:val="28"/>
        </w:rPr>
        <w:t>, kẹp có mấu.</w:t>
      </w:r>
    </w:p>
    <w:p w:rsidR="00ED2F33" w:rsidRPr="005F7A64" w:rsidRDefault="00ED2F33" w:rsidP="005F7A64">
      <w:pPr>
        <w:widowControl w:val="0"/>
        <w:spacing w:before="120" w:after="120"/>
        <w:ind w:firstLine="567"/>
        <w:jc w:val="both"/>
        <w:rPr>
          <w:sz w:val="28"/>
          <w:szCs w:val="28"/>
        </w:rPr>
      </w:pPr>
      <w:r w:rsidRPr="005F7A64">
        <w:rPr>
          <w:sz w:val="28"/>
          <w:szCs w:val="28"/>
        </w:rPr>
        <w:t>4.3.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Được khám và làm hồ sơ bệnh án theo quy định</w:t>
      </w:r>
    </w:p>
    <w:p w:rsidR="00ED2F33" w:rsidRPr="00BE468E" w:rsidRDefault="00ED2F33" w:rsidP="005F7A64">
      <w:pPr>
        <w:widowControl w:val="0"/>
        <w:spacing w:before="120" w:after="120"/>
        <w:ind w:firstLine="567"/>
        <w:jc w:val="both"/>
        <w:rPr>
          <w:sz w:val="28"/>
          <w:szCs w:val="28"/>
        </w:rPr>
      </w:pPr>
      <w:r w:rsidRPr="005F7A64">
        <w:rPr>
          <w:sz w:val="28"/>
          <w:szCs w:val="28"/>
        </w:rPr>
        <w:t>- Tư thế nằm hoặc ngồi, thoải mái</w:t>
      </w:r>
      <w:r w:rsidRPr="00BE468E">
        <w:rPr>
          <w:sz w:val="28"/>
          <w:szCs w:val="28"/>
        </w:rPr>
        <w:t>.</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F7A64" w:rsidRDefault="00ED2F33" w:rsidP="005F7A64">
      <w:pPr>
        <w:widowControl w:val="0"/>
        <w:spacing w:before="120" w:after="120"/>
        <w:ind w:firstLine="567"/>
        <w:jc w:val="both"/>
        <w:rPr>
          <w:sz w:val="28"/>
          <w:szCs w:val="28"/>
        </w:rPr>
      </w:pPr>
      <w:r w:rsidRPr="005F7A64">
        <w:rPr>
          <w:sz w:val="28"/>
          <w:szCs w:val="28"/>
        </w:rPr>
        <w:t>5.1. Phác đồ huyệt</w:t>
      </w:r>
    </w:p>
    <w:p w:rsidR="00ED2F33" w:rsidRPr="005F7A64" w:rsidRDefault="00ED2F33" w:rsidP="005F7A64">
      <w:pPr>
        <w:widowControl w:val="0"/>
        <w:spacing w:before="120" w:after="120"/>
        <w:ind w:firstLine="567"/>
        <w:jc w:val="both"/>
        <w:rPr>
          <w:sz w:val="28"/>
          <w:szCs w:val="28"/>
        </w:rPr>
      </w:pPr>
      <w:r w:rsidRPr="005F7A64">
        <w:rPr>
          <w:sz w:val="28"/>
          <w:szCs w:val="28"/>
        </w:rPr>
        <w:t>- Châm tả các huyệt</w:t>
      </w:r>
      <w:r w:rsidR="003A25E3" w:rsidRPr="005F7A64">
        <w:rPr>
          <w:sz w:val="28"/>
          <w:szCs w:val="28"/>
          <w:lang w:val="vi-VN"/>
        </w:rPr>
        <w:t>:</w:t>
      </w:r>
      <w:r w:rsidRPr="005F7A64">
        <w:rPr>
          <w:sz w:val="28"/>
          <w:szCs w:val="28"/>
        </w:rPr>
        <w:t xml:space="preserve"> Nghinh hương</w:t>
      </w:r>
      <w:r w:rsidR="003A25E3" w:rsidRPr="005F7A64">
        <w:rPr>
          <w:sz w:val="28"/>
          <w:szCs w:val="28"/>
          <w:lang w:val="vi-VN"/>
        </w:rPr>
        <w:t>,</w:t>
      </w:r>
      <w:r w:rsidRPr="005F7A64">
        <w:rPr>
          <w:sz w:val="28"/>
          <w:szCs w:val="28"/>
        </w:rPr>
        <w:t xml:space="preserve"> Tỵ thông</w:t>
      </w:r>
      <w:r w:rsidR="003A25E3" w:rsidRPr="005F7A64">
        <w:rPr>
          <w:sz w:val="28"/>
          <w:szCs w:val="28"/>
          <w:lang w:val="vi-VN"/>
        </w:rPr>
        <w:t>,</w:t>
      </w:r>
      <w:r w:rsidRPr="005F7A64">
        <w:rPr>
          <w:sz w:val="28"/>
          <w:szCs w:val="28"/>
        </w:rPr>
        <w:t xml:space="preserve"> Quyền liêu</w:t>
      </w:r>
      <w:r w:rsidR="003A25E3" w:rsidRPr="005F7A64">
        <w:rPr>
          <w:sz w:val="28"/>
          <w:szCs w:val="28"/>
          <w:lang w:val="vi-VN"/>
        </w:rPr>
        <w:t>,</w:t>
      </w:r>
      <w:r w:rsidRPr="005F7A64">
        <w:rPr>
          <w:sz w:val="28"/>
          <w:szCs w:val="28"/>
        </w:rPr>
        <w:t xml:space="preserve"> Thái dương</w:t>
      </w:r>
      <w:r w:rsidR="003A25E3" w:rsidRPr="005F7A64">
        <w:rPr>
          <w:sz w:val="28"/>
          <w:szCs w:val="28"/>
          <w:lang w:val="vi-VN"/>
        </w:rPr>
        <w:t>,</w:t>
      </w:r>
      <w:r w:rsidRPr="005F7A64">
        <w:rPr>
          <w:sz w:val="28"/>
          <w:szCs w:val="28"/>
        </w:rPr>
        <w:t xml:space="preserve"> Giáp xa</w:t>
      </w:r>
      <w:r w:rsidR="003A25E3" w:rsidRPr="005F7A64">
        <w:rPr>
          <w:sz w:val="28"/>
          <w:szCs w:val="28"/>
          <w:lang w:val="vi-VN"/>
        </w:rPr>
        <w:t>,</w:t>
      </w:r>
      <w:r w:rsidRPr="005F7A64">
        <w:rPr>
          <w:sz w:val="28"/>
          <w:szCs w:val="28"/>
        </w:rPr>
        <w:t xml:space="preserve"> Hạ quan</w:t>
      </w:r>
      <w:r w:rsidR="003A25E3" w:rsidRPr="005F7A64">
        <w:rPr>
          <w:sz w:val="28"/>
          <w:szCs w:val="28"/>
          <w:lang w:val="vi-VN"/>
        </w:rPr>
        <w:t>,</w:t>
      </w:r>
      <w:r w:rsidRPr="005F7A64">
        <w:rPr>
          <w:sz w:val="28"/>
          <w:szCs w:val="28"/>
        </w:rPr>
        <w:t xml:space="preserve"> Thượng tinh</w:t>
      </w:r>
      <w:r w:rsidR="003A25E3" w:rsidRPr="005F7A64">
        <w:rPr>
          <w:sz w:val="28"/>
          <w:szCs w:val="28"/>
          <w:lang w:val="vi-VN"/>
        </w:rPr>
        <w:t>,</w:t>
      </w:r>
      <w:r w:rsidRPr="005F7A64">
        <w:rPr>
          <w:sz w:val="28"/>
          <w:szCs w:val="28"/>
        </w:rPr>
        <w:t xml:space="preserve"> Bách hội</w:t>
      </w:r>
      <w:r w:rsidR="003A25E3" w:rsidRPr="005F7A64">
        <w:rPr>
          <w:sz w:val="28"/>
          <w:szCs w:val="28"/>
          <w:lang w:val="vi-VN"/>
        </w:rPr>
        <w:t>,</w:t>
      </w:r>
      <w:r w:rsidRPr="005F7A64">
        <w:rPr>
          <w:sz w:val="28"/>
          <w:szCs w:val="28"/>
        </w:rPr>
        <w:t xml:space="preserve"> Hợp cốc</w:t>
      </w:r>
    </w:p>
    <w:p w:rsidR="00ED2F33" w:rsidRPr="005F7A64" w:rsidRDefault="00ED2F33" w:rsidP="005F7A64">
      <w:pPr>
        <w:widowControl w:val="0"/>
        <w:tabs>
          <w:tab w:val="left" w:pos="2160"/>
          <w:tab w:val="left" w:pos="4320"/>
        </w:tabs>
        <w:spacing w:before="120" w:after="120"/>
        <w:ind w:firstLine="567"/>
        <w:jc w:val="both"/>
        <w:rPr>
          <w:sz w:val="28"/>
          <w:szCs w:val="28"/>
        </w:rPr>
      </w:pPr>
      <w:r w:rsidRPr="005F7A64">
        <w:rPr>
          <w:sz w:val="28"/>
          <w:szCs w:val="28"/>
        </w:rPr>
        <w:t>- Châm bổ các huyệt</w:t>
      </w:r>
      <w:r w:rsidR="003A25E3" w:rsidRPr="005F7A64">
        <w:rPr>
          <w:sz w:val="28"/>
          <w:szCs w:val="28"/>
          <w:lang w:val="vi-VN"/>
        </w:rPr>
        <w:t>:</w:t>
      </w:r>
      <w:r w:rsidRPr="005F7A64">
        <w:rPr>
          <w:sz w:val="28"/>
          <w:szCs w:val="28"/>
        </w:rPr>
        <w:t xml:space="preserve"> Nội quan</w:t>
      </w:r>
      <w:r w:rsidR="003A25E3" w:rsidRPr="005F7A64">
        <w:rPr>
          <w:sz w:val="28"/>
          <w:szCs w:val="28"/>
          <w:lang w:val="vi-VN"/>
        </w:rPr>
        <w:t>,</w:t>
      </w:r>
      <w:r w:rsidRPr="005F7A64">
        <w:rPr>
          <w:sz w:val="28"/>
          <w:szCs w:val="28"/>
        </w:rPr>
        <w:t xml:space="preserve"> Tam âm giao</w:t>
      </w:r>
    </w:p>
    <w:p w:rsidR="00ED2F33" w:rsidRPr="005F7A64" w:rsidRDefault="00ED2F33" w:rsidP="005F7A64">
      <w:pPr>
        <w:widowControl w:val="0"/>
        <w:spacing w:before="120" w:after="120"/>
        <w:ind w:firstLine="567"/>
        <w:jc w:val="both"/>
        <w:rPr>
          <w:sz w:val="28"/>
          <w:szCs w:val="28"/>
        </w:rPr>
      </w:pPr>
      <w:r w:rsidRPr="005F7A64">
        <w:rPr>
          <w:sz w:val="28"/>
          <w:szCs w:val="28"/>
        </w:rPr>
        <w:t>5.2. Thủ thuật</w:t>
      </w:r>
    </w:p>
    <w:p w:rsidR="00ED2F33" w:rsidRPr="005F7A64" w:rsidRDefault="00ED2F33" w:rsidP="005F7A64">
      <w:pPr>
        <w:widowControl w:val="0"/>
        <w:spacing w:before="120" w:after="120"/>
        <w:ind w:firstLine="567"/>
        <w:jc w:val="both"/>
        <w:rPr>
          <w:sz w:val="28"/>
          <w:szCs w:val="28"/>
        </w:rPr>
      </w:pPr>
      <w:r w:rsidRPr="005F7A64">
        <w:rPr>
          <w:sz w:val="28"/>
          <w:szCs w:val="28"/>
        </w:rPr>
        <w:t>- Bước 1 Xác định và sát trùng da vùng huyệt</w:t>
      </w:r>
    </w:p>
    <w:p w:rsidR="00ED2F33" w:rsidRPr="005F7A64" w:rsidRDefault="00ED2F33" w:rsidP="005F7A64">
      <w:pPr>
        <w:widowControl w:val="0"/>
        <w:spacing w:before="120" w:after="120"/>
        <w:ind w:firstLine="567"/>
        <w:jc w:val="both"/>
        <w:rPr>
          <w:sz w:val="28"/>
          <w:szCs w:val="28"/>
        </w:rPr>
      </w:pPr>
      <w:r w:rsidRPr="005F7A64">
        <w:rPr>
          <w:sz w:val="28"/>
          <w:szCs w:val="28"/>
        </w:rPr>
        <w:lastRenderedPageBreak/>
        <w:t>- Bước 2 Châm kim vào huyệt theo các thì sau</w:t>
      </w:r>
    </w:p>
    <w:p w:rsidR="00ED2F33" w:rsidRPr="005F7A64" w:rsidRDefault="00ED2F33" w:rsidP="005F7A64">
      <w:pPr>
        <w:widowControl w:val="0"/>
        <w:tabs>
          <w:tab w:val="left" w:pos="4320"/>
        </w:tabs>
        <w:spacing w:before="120" w:after="120"/>
        <w:ind w:firstLine="567"/>
        <w:jc w:val="both"/>
        <w:rPr>
          <w:sz w:val="28"/>
          <w:szCs w:val="28"/>
        </w:rPr>
      </w:pPr>
      <w:r w:rsidRPr="005F7A64">
        <w:rPr>
          <w:sz w:val="28"/>
          <w:szCs w:val="28"/>
        </w:rPr>
        <w:t>Thì 1 Tay trái dùng ngón tay cái và ngón trỏ ấn, căng da vùng huyệt; Tay phải châm kim nhanh qua da vùng huyệt.</w:t>
      </w:r>
    </w:p>
    <w:p w:rsidR="00ED2F33" w:rsidRPr="005F7A64" w:rsidRDefault="00ED2F33" w:rsidP="005F7A64">
      <w:pPr>
        <w:widowControl w:val="0"/>
        <w:spacing w:before="120" w:after="120"/>
        <w:ind w:firstLine="567"/>
        <w:jc w:val="both"/>
        <w:rPr>
          <w:sz w:val="28"/>
          <w:szCs w:val="28"/>
        </w:rPr>
      </w:pPr>
      <w:r w:rsidRPr="005F7A64">
        <w:rPr>
          <w:sz w:val="28"/>
          <w:szCs w:val="28"/>
        </w:rPr>
        <w:t xml:space="preserve">Thì 2 Đẩy kim từ từ tới huyệt, kích thích kim cho đến khi </w:t>
      </w:r>
      <w:r w:rsidR="00F70ABC" w:rsidRPr="005F7A64">
        <w:rPr>
          <w:sz w:val="28"/>
          <w:szCs w:val="28"/>
        </w:rPr>
        <w:t>đạt ”Đắc khí”</w:t>
      </w:r>
      <w:r w:rsidRPr="005F7A64">
        <w:rPr>
          <w:sz w:val="28"/>
          <w:szCs w:val="28"/>
        </w:rPr>
        <w:t xml:space="preserve"> (bệnh nhân có cảm giác căng, tức, nặng vừa phải, không đau ở vùng huyệt vừa châm kim, thầy thuốc cảm giác kim mút chặt tại vị trí huyệt).</w:t>
      </w:r>
    </w:p>
    <w:p w:rsidR="00ED2F33" w:rsidRPr="005F7A64" w:rsidRDefault="00ED2F33" w:rsidP="005F7A64">
      <w:pPr>
        <w:widowControl w:val="0"/>
        <w:spacing w:before="120" w:after="120"/>
        <w:ind w:firstLine="567"/>
        <w:jc w:val="both"/>
        <w:rPr>
          <w:sz w:val="28"/>
          <w:szCs w:val="28"/>
        </w:rPr>
      </w:pPr>
      <w:r w:rsidRPr="005F7A64">
        <w:rPr>
          <w:sz w:val="28"/>
          <w:szCs w:val="28"/>
        </w:rPr>
        <w:t>- Bước 3. Kích thích huyệt bằng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Nối cặp dây của máy điện châm với kim đã châm vào huyệt theo tần số bổ- tả của máy điện châm</w:t>
      </w:r>
    </w:p>
    <w:p w:rsidR="00ED2F33" w:rsidRPr="005F7A64" w:rsidRDefault="00ED2F33" w:rsidP="005F7A64">
      <w:pPr>
        <w:widowControl w:val="0"/>
        <w:spacing w:before="120" w:after="120"/>
        <w:ind w:firstLine="567"/>
        <w:jc w:val="both"/>
        <w:rPr>
          <w:sz w:val="28"/>
          <w:szCs w:val="28"/>
        </w:rPr>
      </w:pPr>
      <w:r w:rsidRPr="005F7A64">
        <w:rPr>
          <w:sz w:val="28"/>
          <w:szCs w:val="28"/>
        </w:rPr>
        <w:t>- Tần số (đặt tần số cố định) Tần số tả từ 5 - 10Hz, Tần số bổ từ 1 - 3Hz.</w:t>
      </w:r>
    </w:p>
    <w:p w:rsidR="00ED2F33" w:rsidRPr="005F7A64" w:rsidRDefault="00ED2F33" w:rsidP="005F7A64">
      <w:pPr>
        <w:widowControl w:val="0"/>
        <w:spacing w:before="120" w:after="120"/>
        <w:ind w:firstLine="567"/>
        <w:jc w:val="both"/>
        <w:rPr>
          <w:sz w:val="28"/>
          <w:szCs w:val="28"/>
        </w:rPr>
      </w:pPr>
      <w:r w:rsidRPr="005F7A64">
        <w:rPr>
          <w:sz w:val="28"/>
          <w:szCs w:val="28"/>
        </w:rPr>
        <w:t>- Cường độ nâng dần cường độ từ 0 đến 150 micro-Ampe (tùy theo mức chịu đựng của người bệnh).</w:t>
      </w:r>
    </w:p>
    <w:p w:rsidR="00ED2F33" w:rsidRPr="005F7A64" w:rsidRDefault="00ED2F33" w:rsidP="005F7A64">
      <w:pPr>
        <w:widowControl w:val="0"/>
        <w:spacing w:before="120" w:after="120"/>
        <w:ind w:firstLine="567"/>
        <w:jc w:val="both"/>
        <w:rPr>
          <w:sz w:val="28"/>
          <w:szCs w:val="28"/>
        </w:rPr>
      </w:pPr>
      <w:r w:rsidRPr="005F7A64">
        <w:rPr>
          <w:sz w:val="28"/>
          <w:szCs w:val="28"/>
        </w:rPr>
        <w:t>+ Thời gian 20 - 30 phút cho một lần điện châm.</w:t>
      </w:r>
    </w:p>
    <w:p w:rsidR="00ED2F33" w:rsidRPr="005F7A64" w:rsidRDefault="00ED2F33" w:rsidP="005F7A64">
      <w:pPr>
        <w:widowControl w:val="0"/>
        <w:spacing w:before="120" w:after="120"/>
        <w:ind w:firstLine="567"/>
        <w:jc w:val="both"/>
        <w:rPr>
          <w:sz w:val="28"/>
          <w:szCs w:val="28"/>
        </w:rPr>
      </w:pPr>
      <w:r w:rsidRPr="005F7A64">
        <w:rPr>
          <w:sz w:val="28"/>
          <w:szCs w:val="28"/>
        </w:rPr>
        <w:t>- Bước 4. Rút kim, sát khuẩn da vùng huyệt vừa châm.</w:t>
      </w:r>
    </w:p>
    <w:p w:rsidR="00ED2F33" w:rsidRPr="005F7A64" w:rsidRDefault="00ED2F33" w:rsidP="005F7A64">
      <w:pPr>
        <w:widowControl w:val="0"/>
        <w:spacing w:before="120" w:after="120"/>
        <w:ind w:firstLine="567"/>
        <w:jc w:val="both"/>
        <w:rPr>
          <w:sz w:val="28"/>
          <w:szCs w:val="28"/>
        </w:rPr>
      </w:pPr>
      <w:r w:rsidRPr="005F7A64">
        <w:rPr>
          <w:sz w:val="28"/>
          <w:szCs w:val="28"/>
        </w:rPr>
        <w:t>5.3. Liệu trình điều trị</w:t>
      </w:r>
    </w:p>
    <w:p w:rsidR="00ED2F33" w:rsidRPr="00BE468E" w:rsidRDefault="00ED2F33" w:rsidP="005F7A64">
      <w:pPr>
        <w:widowControl w:val="0"/>
        <w:spacing w:before="120" w:after="120"/>
        <w:ind w:firstLine="567"/>
        <w:jc w:val="both"/>
        <w:rPr>
          <w:sz w:val="28"/>
          <w:szCs w:val="28"/>
        </w:rPr>
      </w:pPr>
      <w:r w:rsidRPr="005F7A64">
        <w:rPr>
          <w:sz w:val="28"/>
          <w:szCs w:val="28"/>
        </w:rPr>
        <w:t>- Điện châm ngày</w:t>
      </w:r>
      <w:r w:rsidRPr="00BE468E">
        <w:rPr>
          <w:sz w:val="28"/>
          <w:szCs w:val="28"/>
        </w:rPr>
        <w:t xml:space="preserve"> một lần</w:t>
      </w:r>
    </w:p>
    <w:p w:rsidR="00ED2F33" w:rsidRPr="00BE468E" w:rsidRDefault="00ED2F33" w:rsidP="005F7A64">
      <w:pPr>
        <w:widowControl w:val="0"/>
        <w:spacing w:before="120" w:after="120"/>
        <w:ind w:firstLine="567"/>
        <w:jc w:val="both"/>
        <w:rPr>
          <w:sz w:val="28"/>
          <w:szCs w:val="28"/>
        </w:rPr>
      </w:pPr>
      <w:r w:rsidRPr="00BE468E">
        <w:rPr>
          <w:sz w:val="28"/>
          <w:szCs w:val="28"/>
        </w:rPr>
        <w:t>- Một liệu trình điều trị từ 15- 20 lần điện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3A25E3" w:rsidRPr="005F7A64" w:rsidRDefault="003A25E3" w:rsidP="005F7A64">
      <w:pPr>
        <w:widowControl w:val="0"/>
        <w:spacing w:before="120" w:after="120"/>
        <w:ind w:firstLine="567"/>
        <w:jc w:val="both"/>
        <w:rPr>
          <w:sz w:val="28"/>
          <w:szCs w:val="28"/>
          <w:lang w:val="fr-FR"/>
        </w:rPr>
      </w:pPr>
      <w:r w:rsidRPr="005F7A64">
        <w:rPr>
          <w:sz w:val="28"/>
          <w:szCs w:val="28"/>
          <w:lang w:val="fr-FR"/>
        </w:rPr>
        <w:t>6.1. Theo dõi:</w:t>
      </w:r>
    </w:p>
    <w:p w:rsidR="003A25E3" w:rsidRPr="005F7A64" w:rsidRDefault="003A25E3" w:rsidP="005F7A64">
      <w:pPr>
        <w:widowControl w:val="0"/>
        <w:spacing w:before="120" w:after="120"/>
        <w:ind w:firstLine="567"/>
        <w:jc w:val="both"/>
        <w:rPr>
          <w:sz w:val="28"/>
          <w:szCs w:val="28"/>
          <w:lang w:val="fr-FR"/>
        </w:rPr>
      </w:pPr>
      <w:r w:rsidRPr="005F7A64">
        <w:rPr>
          <w:sz w:val="28"/>
          <w:szCs w:val="28"/>
          <w:lang w:val="fr-FR"/>
        </w:rPr>
        <w:t>Theo dõi toàn trạng và diễn biến của bệnh.</w:t>
      </w:r>
    </w:p>
    <w:p w:rsidR="003A25E3" w:rsidRPr="005F7A64" w:rsidRDefault="003A25E3" w:rsidP="005F7A64">
      <w:pPr>
        <w:widowControl w:val="0"/>
        <w:spacing w:before="120" w:after="120"/>
        <w:ind w:firstLine="567"/>
        <w:jc w:val="both"/>
        <w:rPr>
          <w:sz w:val="28"/>
          <w:szCs w:val="28"/>
          <w:lang w:val="fr-FR"/>
        </w:rPr>
      </w:pPr>
      <w:r w:rsidRPr="005F7A64">
        <w:rPr>
          <w:sz w:val="28"/>
          <w:szCs w:val="28"/>
          <w:lang w:val="fr-FR"/>
        </w:rPr>
        <w:t>6.2. Xử trí tai biến</w:t>
      </w:r>
    </w:p>
    <w:p w:rsidR="003A25E3" w:rsidRPr="005F7A64" w:rsidRDefault="003A25E3" w:rsidP="005F7A64">
      <w:pPr>
        <w:widowControl w:val="0"/>
        <w:spacing w:before="120" w:after="120"/>
        <w:ind w:firstLine="567"/>
        <w:jc w:val="both"/>
        <w:rPr>
          <w:sz w:val="28"/>
          <w:szCs w:val="28"/>
          <w:lang w:val="fr-FR"/>
        </w:rPr>
      </w:pPr>
      <w:r w:rsidRPr="005F7A64">
        <w:rPr>
          <w:sz w:val="28"/>
          <w:szCs w:val="28"/>
          <w:lang w:val="fr-FR"/>
        </w:rPr>
        <w:t>- Vựng châm</w:t>
      </w:r>
    </w:p>
    <w:p w:rsidR="003A25E3" w:rsidRPr="005F7A64" w:rsidRDefault="003A25E3" w:rsidP="005F7A64">
      <w:pPr>
        <w:widowControl w:val="0"/>
        <w:spacing w:before="120" w:after="120"/>
        <w:ind w:firstLine="567"/>
        <w:jc w:val="both"/>
        <w:rPr>
          <w:sz w:val="28"/>
          <w:szCs w:val="28"/>
          <w:lang w:val="fr-FR"/>
        </w:rPr>
      </w:pPr>
      <w:r w:rsidRPr="005F7A64">
        <w:rPr>
          <w:sz w:val="28"/>
          <w:szCs w:val="28"/>
          <w:lang w:val="fr-FR"/>
        </w:rPr>
        <w:t>Triệu chứng</w:t>
      </w:r>
      <w:r w:rsidRPr="005F7A64">
        <w:rPr>
          <w:sz w:val="28"/>
          <w:szCs w:val="28"/>
          <w:lang w:val="vi-VN"/>
        </w:rPr>
        <w:t>:</w:t>
      </w:r>
      <w:r w:rsidRPr="005F7A64">
        <w:rPr>
          <w:sz w:val="28"/>
          <w:szCs w:val="28"/>
          <w:lang w:val="fr-FR"/>
        </w:rPr>
        <w:t xml:space="preserve"> Người bệnh hoa mắt, chóng mặt, vã mồ hôi, mạch nhanh, sắc mặt nhợt nhạt.</w:t>
      </w:r>
    </w:p>
    <w:p w:rsidR="003A25E3" w:rsidRPr="005F7A64" w:rsidRDefault="003A25E3" w:rsidP="005F7A64">
      <w:pPr>
        <w:widowControl w:val="0"/>
        <w:spacing w:before="120" w:after="120"/>
        <w:ind w:firstLine="567"/>
        <w:jc w:val="both"/>
        <w:rPr>
          <w:sz w:val="28"/>
          <w:szCs w:val="28"/>
          <w:lang w:val="fr-FR"/>
        </w:rPr>
      </w:pPr>
      <w:r w:rsidRPr="005F7A64">
        <w:rPr>
          <w:sz w:val="28"/>
          <w:szCs w:val="28"/>
          <w:lang w:val="fr-FR"/>
        </w:rPr>
        <w:t>Xử trí</w:t>
      </w:r>
      <w:r w:rsidRPr="005F7A64">
        <w:rPr>
          <w:sz w:val="28"/>
          <w:szCs w:val="28"/>
          <w:lang w:val="vi-VN"/>
        </w:rPr>
        <w:t>:</w:t>
      </w:r>
      <w:r w:rsidRPr="005F7A64">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3A25E3" w:rsidRDefault="003A25E3" w:rsidP="005F7A64">
      <w:pPr>
        <w:widowControl w:val="0"/>
        <w:spacing w:before="120" w:after="120"/>
        <w:ind w:firstLine="567"/>
        <w:jc w:val="both"/>
        <w:rPr>
          <w:sz w:val="28"/>
          <w:szCs w:val="28"/>
          <w:lang w:val="fr-FR"/>
        </w:rPr>
      </w:pPr>
      <w:r w:rsidRPr="005F7A64">
        <w:rPr>
          <w:sz w:val="28"/>
          <w:szCs w:val="28"/>
          <w:lang w:val="fr-FR"/>
        </w:rPr>
        <w:t>- Chảy máu khi rút kim</w:t>
      </w:r>
      <w:r w:rsidRPr="005F7A64">
        <w:rPr>
          <w:sz w:val="28"/>
          <w:szCs w:val="28"/>
          <w:lang w:val="vi-VN"/>
        </w:rPr>
        <w:t>:</w:t>
      </w:r>
      <w:r w:rsidRPr="005F7A64">
        <w:rPr>
          <w:sz w:val="28"/>
          <w:szCs w:val="28"/>
          <w:lang w:val="fr-FR"/>
        </w:rPr>
        <w:t xml:space="preserve"> dùng bông</w:t>
      </w:r>
      <w:r w:rsidRPr="00BE468E">
        <w:rPr>
          <w:sz w:val="28"/>
          <w:szCs w:val="28"/>
          <w:lang w:val="fr-FR"/>
        </w:rPr>
        <w:t xml:space="preserve"> khô vô khuẩn ép tại chỗ, không day.</w:t>
      </w:r>
    </w:p>
    <w:p w:rsidR="003A25E3" w:rsidRDefault="003A25E3" w:rsidP="005F7A64">
      <w:pPr>
        <w:spacing w:after="160" w:line="259" w:lineRule="auto"/>
        <w:ind w:firstLine="567"/>
        <w:rPr>
          <w:b/>
          <w:sz w:val="28"/>
          <w:szCs w:val="28"/>
        </w:rPr>
      </w:pPr>
      <w:r>
        <w:rPr>
          <w:b/>
          <w:sz w:val="28"/>
          <w:szCs w:val="28"/>
        </w:rPr>
        <w:br w:type="page"/>
      </w:r>
    </w:p>
    <w:p w:rsidR="00ED2F33" w:rsidRDefault="00ED2F33" w:rsidP="00517339">
      <w:pPr>
        <w:widowControl w:val="0"/>
        <w:jc w:val="center"/>
        <w:rPr>
          <w:b/>
          <w:sz w:val="28"/>
          <w:szCs w:val="28"/>
        </w:rPr>
      </w:pPr>
      <w:r w:rsidRPr="00BE468E">
        <w:rPr>
          <w:b/>
          <w:sz w:val="28"/>
          <w:szCs w:val="28"/>
        </w:rPr>
        <w:lastRenderedPageBreak/>
        <w:t>ĐIỆN CHÂM ĐIỀU TRỊ ĐAU RĂNG</w:t>
      </w:r>
    </w:p>
    <w:p w:rsidR="005F7A64" w:rsidRPr="005F7A64" w:rsidRDefault="005F7A64" w:rsidP="005F7A64">
      <w:pPr>
        <w:widowControl w:val="0"/>
        <w:ind w:firstLine="567"/>
        <w:jc w:val="center"/>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Đau răng theo Đông y là loại bệnh thường do phong hỏa, Vị nhiệt gây ra. Sâu răng cũng gây ra đau răng, vì vậy thường chia 2 loại răng hỏa và răng sâu</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Bệnh nhân đau và sâu răng giai đoạn đầu chưa có chỉ định nhổ răng</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Đau răng có chỉ định nhổ răng hoặc diệt tủy</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F70213" w:rsidRPr="0059655C" w:rsidRDefault="00ED2F33" w:rsidP="005F7A64">
      <w:pPr>
        <w:widowControl w:val="0"/>
        <w:spacing w:before="120" w:after="120"/>
        <w:ind w:firstLine="567"/>
        <w:jc w:val="both"/>
        <w:rPr>
          <w:sz w:val="28"/>
          <w:szCs w:val="28"/>
          <w:lang w:val="vi-VN"/>
        </w:rPr>
      </w:pPr>
      <w:r w:rsidRPr="0059655C">
        <w:rPr>
          <w:sz w:val="28"/>
          <w:szCs w:val="28"/>
        </w:rPr>
        <w:t>4.1. Người thực hiện</w:t>
      </w:r>
      <w:r w:rsidR="00F70213" w:rsidRPr="0059655C">
        <w:rPr>
          <w:sz w:val="28"/>
          <w:szCs w:val="28"/>
          <w:lang w:val="vi-VN"/>
        </w:rPr>
        <w:t>:</w:t>
      </w:r>
    </w:p>
    <w:p w:rsidR="00ED2F33" w:rsidRPr="0059655C" w:rsidRDefault="00BE468E" w:rsidP="005F7A64">
      <w:pPr>
        <w:widowControl w:val="0"/>
        <w:spacing w:before="120" w:after="120"/>
        <w:ind w:firstLine="567"/>
        <w:jc w:val="both"/>
        <w:rPr>
          <w:sz w:val="28"/>
          <w:szCs w:val="28"/>
        </w:rPr>
      </w:pPr>
      <w:r w:rsidRPr="0059655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59655C" w:rsidRDefault="00ED2F33" w:rsidP="005F7A64">
      <w:pPr>
        <w:widowControl w:val="0"/>
        <w:spacing w:before="120" w:after="120"/>
        <w:ind w:firstLine="567"/>
        <w:jc w:val="both"/>
        <w:rPr>
          <w:sz w:val="28"/>
          <w:szCs w:val="28"/>
        </w:rPr>
      </w:pPr>
      <w:r w:rsidRPr="0059655C">
        <w:rPr>
          <w:sz w:val="28"/>
          <w:szCs w:val="28"/>
        </w:rPr>
        <w:t>4.2. Phương tiện</w:t>
      </w:r>
    </w:p>
    <w:p w:rsidR="00ED2F33" w:rsidRPr="0059655C" w:rsidRDefault="00ED2F33" w:rsidP="005F7A64">
      <w:pPr>
        <w:widowControl w:val="0"/>
        <w:spacing w:before="120" w:after="120"/>
        <w:ind w:firstLine="567"/>
        <w:jc w:val="both"/>
        <w:rPr>
          <w:sz w:val="28"/>
          <w:szCs w:val="28"/>
        </w:rPr>
      </w:pPr>
      <w:r w:rsidRPr="0059655C">
        <w:rPr>
          <w:sz w:val="28"/>
          <w:szCs w:val="28"/>
        </w:rPr>
        <w:t>- Kim châm cứu vô khuẩn, dài từ 5 - 10 cm, dùng riêng cho từng người</w:t>
      </w:r>
    </w:p>
    <w:p w:rsidR="00ED2F33" w:rsidRPr="0059655C" w:rsidRDefault="00ED2F33" w:rsidP="005F7A64">
      <w:pPr>
        <w:widowControl w:val="0"/>
        <w:spacing w:before="120" w:after="120"/>
        <w:ind w:firstLine="567"/>
        <w:jc w:val="both"/>
        <w:rPr>
          <w:sz w:val="28"/>
          <w:szCs w:val="28"/>
        </w:rPr>
      </w:pPr>
      <w:r w:rsidRPr="0059655C">
        <w:rPr>
          <w:sz w:val="28"/>
          <w:szCs w:val="28"/>
        </w:rPr>
        <w:t>- Máy điện châm hai tần số bổ, tả.</w:t>
      </w:r>
    </w:p>
    <w:p w:rsidR="00ED2F33" w:rsidRPr="0059655C" w:rsidRDefault="00ED2F33" w:rsidP="005F7A64">
      <w:pPr>
        <w:widowControl w:val="0"/>
        <w:spacing w:before="120" w:after="120"/>
        <w:ind w:firstLine="567"/>
        <w:jc w:val="both"/>
        <w:rPr>
          <w:sz w:val="28"/>
          <w:szCs w:val="28"/>
        </w:rPr>
      </w:pPr>
      <w:r w:rsidRPr="0059655C">
        <w:rPr>
          <w:sz w:val="28"/>
          <w:szCs w:val="28"/>
        </w:rPr>
        <w:t>- Khay men, bông, cồn 70</w:t>
      </w:r>
      <w:r w:rsidRPr="0059655C">
        <w:rPr>
          <w:sz w:val="28"/>
          <w:szCs w:val="28"/>
          <w:vertAlign w:val="superscript"/>
        </w:rPr>
        <w:t>o</w:t>
      </w:r>
      <w:r w:rsidRPr="0059655C">
        <w:rPr>
          <w:sz w:val="28"/>
          <w:szCs w:val="28"/>
        </w:rPr>
        <w:t>, kẹp có mấu.</w:t>
      </w:r>
    </w:p>
    <w:p w:rsidR="00ED2F33" w:rsidRPr="0059655C" w:rsidRDefault="00ED2F33" w:rsidP="005F7A64">
      <w:pPr>
        <w:widowControl w:val="0"/>
        <w:spacing w:before="120" w:after="120"/>
        <w:ind w:firstLine="567"/>
        <w:jc w:val="both"/>
        <w:rPr>
          <w:sz w:val="28"/>
          <w:szCs w:val="28"/>
        </w:rPr>
      </w:pPr>
      <w:r w:rsidRPr="0059655C">
        <w:rPr>
          <w:sz w:val="28"/>
          <w:szCs w:val="28"/>
        </w:rPr>
        <w:t>4.3. Người bệnh</w:t>
      </w:r>
    </w:p>
    <w:p w:rsidR="00ED2F33" w:rsidRPr="00BE468E" w:rsidRDefault="00ED2F33" w:rsidP="005F7A64">
      <w:pPr>
        <w:widowControl w:val="0"/>
        <w:spacing w:before="120" w:after="120"/>
        <w:ind w:firstLine="567"/>
        <w:jc w:val="both"/>
        <w:rPr>
          <w:sz w:val="28"/>
          <w:szCs w:val="28"/>
        </w:rPr>
      </w:pPr>
      <w:r w:rsidRPr="0059655C">
        <w:rPr>
          <w:sz w:val="28"/>
          <w:szCs w:val="28"/>
        </w:rPr>
        <w:t>- Được khám và làm hồ sơ bệnh án theo</w:t>
      </w:r>
      <w:r w:rsidRPr="00BE468E">
        <w:rPr>
          <w:sz w:val="28"/>
          <w:szCs w:val="28"/>
        </w:rPr>
        <w:t xml:space="preserve"> quy định</w:t>
      </w:r>
    </w:p>
    <w:p w:rsidR="00ED2F33" w:rsidRPr="00BE468E" w:rsidRDefault="00ED2F33" w:rsidP="005F7A64">
      <w:pPr>
        <w:widowControl w:val="0"/>
        <w:spacing w:before="120" w:after="120"/>
        <w:ind w:firstLine="567"/>
        <w:jc w:val="both"/>
        <w:rPr>
          <w:sz w:val="28"/>
          <w:szCs w:val="28"/>
        </w:rPr>
      </w:pPr>
      <w:r w:rsidRPr="00BE468E">
        <w:rPr>
          <w:sz w:val="28"/>
          <w:szCs w:val="28"/>
        </w:rPr>
        <w:t>- Tư thế nằm hoặc ngồi, thoải mái.</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59655C" w:rsidRDefault="00ED2F33" w:rsidP="005F7A64">
      <w:pPr>
        <w:widowControl w:val="0"/>
        <w:spacing w:before="120" w:after="120"/>
        <w:ind w:firstLine="567"/>
        <w:jc w:val="both"/>
        <w:rPr>
          <w:sz w:val="28"/>
          <w:szCs w:val="28"/>
        </w:rPr>
      </w:pPr>
      <w:r w:rsidRPr="0059655C">
        <w:rPr>
          <w:sz w:val="28"/>
          <w:szCs w:val="28"/>
        </w:rPr>
        <w:t>5.1. Phác đồ huyệt</w:t>
      </w:r>
    </w:p>
    <w:p w:rsidR="00ED2F33" w:rsidRPr="0059655C" w:rsidRDefault="00ED2F33" w:rsidP="005F7A64">
      <w:pPr>
        <w:widowControl w:val="0"/>
        <w:tabs>
          <w:tab w:val="left" w:pos="2160"/>
          <w:tab w:val="left" w:pos="4440"/>
        </w:tabs>
        <w:spacing w:before="120" w:after="120"/>
        <w:ind w:firstLine="567"/>
        <w:jc w:val="both"/>
        <w:rPr>
          <w:sz w:val="28"/>
          <w:szCs w:val="28"/>
        </w:rPr>
      </w:pPr>
      <w:r w:rsidRPr="0059655C">
        <w:rPr>
          <w:sz w:val="28"/>
          <w:szCs w:val="28"/>
        </w:rPr>
        <w:t>Châm tả các huyệt</w:t>
      </w:r>
      <w:r w:rsidR="00F70213" w:rsidRPr="0059655C">
        <w:rPr>
          <w:sz w:val="28"/>
          <w:szCs w:val="28"/>
          <w:lang w:val="vi-VN"/>
        </w:rPr>
        <w:t xml:space="preserve">: </w:t>
      </w:r>
      <w:r w:rsidRPr="0059655C">
        <w:rPr>
          <w:sz w:val="28"/>
          <w:szCs w:val="28"/>
        </w:rPr>
        <w:t>Giáp xa</w:t>
      </w:r>
      <w:r w:rsidR="00F70213" w:rsidRPr="0059655C">
        <w:rPr>
          <w:sz w:val="28"/>
          <w:szCs w:val="28"/>
          <w:lang w:val="vi-VN"/>
        </w:rPr>
        <w:t xml:space="preserve">, </w:t>
      </w:r>
      <w:r w:rsidRPr="0059655C">
        <w:rPr>
          <w:sz w:val="28"/>
          <w:szCs w:val="28"/>
        </w:rPr>
        <w:t>Địa thương</w:t>
      </w:r>
      <w:r w:rsidR="00F70213" w:rsidRPr="0059655C">
        <w:rPr>
          <w:sz w:val="28"/>
          <w:szCs w:val="28"/>
          <w:lang w:val="vi-VN"/>
        </w:rPr>
        <w:t>,</w:t>
      </w:r>
      <w:r w:rsidRPr="0059655C">
        <w:rPr>
          <w:sz w:val="28"/>
          <w:szCs w:val="28"/>
        </w:rPr>
        <w:t xml:space="preserve"> Hạ quan</w:t>
      </w:r>
      <w:r w:rsidR="00F70213" w:rsidRPr="0059655C">
        <w:rPr>
          <w:sz w:val="28"/>
          <w:szCs w:val="28"/>
          <w:lang w:val="vi-VN"/>
        </w:rPr>
        <w:t>,</w:t>
      </w:r>
      <w:r w:rsidRPr="0059655C">
        <w:rPr>
          <w:sz w:val="28"/>
          <w:szCs w:val="28"/>
        </w:rPr>
        <w:t xml:space="preserve"> Ế phong</w:t>
      </w:r>
      <w:r w:rsidR="00F70213" w:rsidRPr="0059655C">
        <w:rPr>
          <w:sz w:val="28"/>
          <w:szCs w:val="28"/>
          <w:lang w:val="vi-VN"/>
        </w:rPr>
        <w:t>,</w:t>
      </w:r>
      <w:r w:rsidRPr="0059655C">
        <w:rPr>
          <w:sz w:val="28"/>
          <w:szCs w:val="28"/>
        </w:rPr>
        <w:t xml:space="preserve"> Hợp cốc</w:t>
      </w:r>
    </w:p>
    <w:p w:rsidR="00ED2F33" w:rsidRPr="0059655C" w:rsidRDefault="00ED2F33" w:rsidP="005F7A64">
      <w:pPr>
        <w:widowControl w:val="0"/>
        <w:tabs>
          <w:tab w:val="left" w:pos="2160"/>
          <w:tab w:val="left" w:pos="4440"/>
        </w:tabs>
        <w:spacing w:before="120" w:after="120"/>
        <w:ind w:firstLine="567"/>
        <w:jc w:val="both"/>
        <w:rPr>
          <w:sz w:val="28"/>
          <w:szCs w:val="28"/>
        </w:rPr>
      </w:pPr>
      <w:r w:rsidRPr="0059655C">
        <w:rPr>
          <w:sz w:val="28"/>
          <w:szCs w:val="28"/>
        </w:rPr>
        <w:t>- Nếu do phong hỏa, châm thêm các huyệt</w:t>
      </w:r>
      <w:r w:rsidR="00F70213" w:rsidRPr="0059655C">
        <w:rPr>
          <w:sz w:val="28"/>
          <w:szCs w:val="28"/>
          <w:lang w:val="vi-VN"/>
        </w:rPr>
        <w:t>:</w:t>
      </w:r>
      <w:r w:rsidRPr="0059655C">
        <w:rPr>
          <w:sz w:val="28"/>
          <w:szCs w:val="28"/>
        </w:rPr>
        <w:t xml:space="preserve"> Ngoại quan</w:t>
      </w:r>
      <w:r w:rsidR="00F70213" w:rsidRPr="0059655C">
        <w:rPr>
          <w:sz w:val="28"/>
          <w:szCs w:val="28"/>
          <w:lang w:val="vi-VN"/>
        </w:rPr>
        <w:t>,</w:t>
      </w:r>
      <w:r w:rsidRPr="0059655C">
        <w:rPr>
          <w:sz w:val="28"/>
          <w:szCs w:val="28"/>
        </w:rPr>
        <w:t xml:space="preserve"> Phong trì</w:t>
      </w:r>
    </w:p>
    <w:p w:rsidR="00ED2F33" w:rsidRPr="0059655C" w:rsidRDefault="00ED2F33" w:rsidP="005F7A64">
      <w:pPr>
        <w:widowControl w:val="0"/>
        <w:tabs>
          <w:tab w:val="left" w:pos="2160"/>
          <w:tab w:val="left" w:pos="4440"/>
        </w:tabs>
        <w:spacing w:before="120" w:after="120"/>
        <w:ind w:firstLine="567"/>
        <w:jc w:val="both"/>
        <w:rPr>
          <w:sz w:val="28"/>
          <w:szCs w:val="28"/>
        </w:rPr>
      </w:pPr>
      <w:r w:rsidRPr="0059655C">
        <w:rPr>
          <w:sz w:val="28"/>
          <w:szCs w:val="28"/>
        </w:rPr>
        <w:t>- Nếu do hư hỏa, châm thêm các huyệt</w:t>
      </w:r>
      <w:r w:rsidR="00F70213" w:rsidRPr="0059655C">
        <w:rPr>
          <w:sz w:val="28"/>
          <w:szCs w:val="28"/>
          <w:lang w:val="vi-VN"/>
        </w:rPr>
        <w:t>:</w:t>
      </w:r>
      <w:r w:rsidRPr="0059655C">
        <w:rPr>
          <w:sz w:val="28"/>
          <w:szCs w:val="28"/>
        </w:rPr>
        <w:t xml:space="preserve"> Thái khê</w:t>
      </w:r>
      <w:r w:rsidR="00F70213" w:rsidRPr="0059655C">
        <w:rPr>
          <w:sz w:val="28"/>
          <w:szCs w:val="28"/>
          <w:lang w:val="vi-VN"/>
        </w:rPr>
        <w:t>,</w:t>
      </w:r>
      <w:r w:rsidRPr="0059655C">
        <w:rPr>
          <w:sz w:val="28"/>
          <w:szCs w:val="28"/>
        </w:rPr>
        <w:t xml:space="preserve"> Hành gian</w:t>
      </w:r>
    </w:p>
    <w:p w:rsidR="00ED2F33" w:rsidRPr="0059655C" w:rsidRDefault="00ED2F33" w:rsidP="005F7A64">
      <w:pPr>
        <w:widowControl w:val="0"/>
        <w:tabs>
          <w:tab w:val="left" w:pos="2160"/>
          <w:tab w:val="left" w:pos="4440"/>
        </w:tabs>
        <w:spacing w:before="120" w:after="120"/>
        <w:ind w:firstLine="567"/>
        <w:jc w:val="both"/>
        <w:rPr>
          <w:sz w:val="28"/>
          <w:szCs w:val="28"/>
        </w:rPr>
      </w:pPr>
      <w:r w:rsidRPr="0059655C">
        <w:rPr>
          <w:sz w:val="28"/>
          <w:szCs w:val="28"/>
        </w:rPr>
        <w:t>- Nếu răng hàm trên đau, châm thêm các huyệt</w:t>
      </w:r>
      <w:r w:rsidR="00F70213" w:rsidRPr="0059655C">
        <w:rPr>
          <w:sz w:val="28"/>
          <w:szCs w:val="28"/>
          <w:lang w:val="vi-VN"/>
        </w:rPr>
        <w:t>:</w:t>
      </w:r>
      <w:r w:rsidRPr="0059655C">
        <w:rPr>
          <w:sz w:val="28"/>
          <w:szCs w:val="28"/>
        </w:rPr>
        <w:t xml:space="preserve"> Nội đình</w:t>
      </w:r>
      <w:r w:rsidR="00F70213" w:rsidRPr="0059655C">
        <w:rPr>
          <w:sz w:val="28"/>
          <w:szCs w:val="28"/>
          <w:lang w:val="vi-VN"/>
        </w:rPr>
        <w:t>,</w:t>
      </w:r>
      <w:r w:rsidRPr="0059655C">
        <w:rPr>
          <w:sz w:val="28"/>
          <w:szCs w:val="28"/>
        </w:rPr>
        <w:t xml:space="preserve"> Hạ quan</w:t>
      </w:r>
    </w:p>
    <w:p w:rsidR="00ED2F33" w:rsidRPr="0059655C" w:rsidRDefault="00ED2F33" w:rsidP="005F7A64">
      <w:pPr>
        <w:widowControl w:val="0"/>
        <w:tabs>
          <w:tab w:val="left" w:pos="2160"/>
          <w:tab w:val="left" w:pos="4440"/>
        </w:tabs>
        <w:spacing w:before="120" w:after="120"/>
        <w:ind w:firstLine="567"/>
        <w:jc w:val="both"/>
        <w:rPr>
          <w:sz w:val="28"/>
          <w:szCs w:val="28"/>
        </w:rPr>
      </w:pPr>
      <w:r w:rsidRPr="0059655C">
        <w:rPr>
          <w:sz w:val="28"/>
          <w:szCs w:val="28"/>
        </w:rPr>
        <w:t>- Nếu răng hàm dưới đau, châm thêm các huyệt</w:t>
      </w:r>
      <w:r w:rsidR="00F70213" w:rsidRPr="0059655C">
        <w:rPr>
          <w:sz w:val="28"/>
          <w:szCs w:val="28"/>
          <w:lang w:val="vi-VN"/>
        </w:rPr>
        <w:t>:</w:t>
      </w:r>
      <w:r w:rsidRPr="0059655C">
        <w:rPr>
          <w:sz w:val="28"/>
          <w:szCs w:val="28"/>
        </w:rPr>
        <w:t xml:space="preserve"> Liệt khuyết</w:t>
      </w:r>
      <w:r w:rsidR="00F70213" w:rsidRPr="0059655C">
        <w:rPr>
          <w:sz w:val="28"/>
          <w:szCs w:val="28"/>
          <w:lang w:val="vi-VN"/>
        </w:rPr>
        <w:t>,</w:t>
      </w:r>
      <w:r w:rsidRPr="0059655C">
        <w:rPr>
          <w:sz w:val="28"/>
          <w:szCs w:val="28"/>
        </w:rPr>
        <w:t xml:space="preserve"> Nội đình</w:t>
      </w:r>
    </w:p>
    <w:p w:rsidR="00ED2F33" w:rsidRPr="0059655C" w:rsidRDefault="00ED2F33" w:rsidP="005F7A64">
      <w:pPr>
        <w:widowControl w:val="0"/>
        <w:tabs>
          <w:tab w:val="left" w:pos="2160"/>
          <w:tab w:val="left" w:pos="4440"/>
        </w:tabs>
        <w:spacing w:before="120" w:after="120"/>
        <w:ind w:firstLine="567"/>
        <w:jc w:val="both"/>
        <w:rPr>
          <w:sz w:val="28"/>
          <w:szCs w:val="28"/>
        </w:rPr>
      </w:pPr>
      <w:r w:rsidRPr="0059655C">
        <w:rPr>
          <w:sz w:val="28"/>
          <w:szCs w:val="28"/>
        </w:rPr>
        <w:t>Châm bổ các huyệt</w:t>
      </w:r>
      <w:r w:rsidR="00F70213" w:rsidRPr="0059655C">
        <w:rPr>
          <w:sz w:val="28"/>
          <w:szCs w:val="28"/>
          <w:lang w:val="vi-VN"/>
        </w:rPr>
        <w:t>:</w:t>
      </w:r>
      <w:r w:rsidRPr="0059655C">
        <w:rPr>
          <w:sz w:val="28"/>
          <w:szCs w:val="28"/>
        </w:rPr>
        <w:t xml:space="preserve"> Tam âm giao</w:t>
      </w:r>
      <w:r w:rsidR="00F70213" w:rsidRPr="0059655C">
        <w:rPr>
          <w:sz w:val="28"/>
          <w:szCs w:val="28"/>
          <w:lang w:val="vi-VN"/>
        </w:rPr>
        <w:t>,</w:t>
      </w:r>
      <w:r w:rsidRPr="0059655C">
        <w:rPr>
          <w:sz w:val="28"/>
          <w:szCs w:val="28"/>
        </w:rPr>
        <w:t xml:space="preserve"> Thái khê</w:t>
      </w:r>
    </w:p>
    <w:p w:rsidR="00ED2F33" w:rsidRPr="0059655C" w:rsidRDefault="00ED2F33" w:rsidP="005F7A64">
      <w:pPr>
        <w:widowControl w:val="0"/>
        <w:spacing w:before="120" w:after="120"/>
        <w:ind w:firstLine="567"/>
        <w:jc w:val="both"/>
        <w:rPr>
          <w:sz w:val="28"/>
          <w:szCs w:val="28"/>
        </w:rPr>
      </w:pPr>
      <w:r w:rsidRPr="0059655C">
        <w:rPr>
          <w:sz w:val="28"/>
          <w:szCs w:val="28"/>
        </w:rPr>
        <w:t>5.2. Thủ thuật</w:t>
      </w:r>
    </w:p>
    <w:p w:rsidR="00ED2F33" w:rsidRPr="0059655C" w:rsidRDefault="00ED2F33" w:rsidP="005F7A64">
      <w:pPr>
        <w:widowControl w:val="0"/>
        <w:spacing w:before="120" w:after="120"/>
        <w:ind w:firstLine="567"/>
        <w:jc w:val="both"/>
        <w:rPr>
          <w:sz w:val="28"/>
          <w:szCs w:val="28"/>
        </w:rPr>
      </w:pPr>
      <w:r w:rsidRPr="0059655C">
        <w:rPr>
          <w:sz w:val="28"/>
          <w:szCs w:val="28"/>
        </w:rPr>
        <w:t>- Bước 1 Xác định và sát trùng da vùng huyệt</w:t>
      </w:r>
    </w:p>
    <w:p w:rsidR="00ED2F33" w:rsidRPr="0059655C" w:rsidRDefault="00ED2F33" w:rsidP="005F7A64">
      <w:pPr>
        <w:widowControl w:val="0"/>
        <w:spacing w:before="120" w:after="120"/>
        <w:ind w:firstLine="567"/>
        <w:jc w:val="both"/>
        <w:rPr>
          <w:sz w:val="28"/>
          <w:szCs w:val="28"/>
        </w:rPr>
      </w:pPr>
      <w:r w:rsidRPr="0059655C">
        <w:rPr>
          <w:sz w:val="28"/>
          <w:szCs w:val="28"/>
        </w:rPr>
        <w:t>- Bước 2 Châm kim vào huyệt theo các thì sau</w:t>
      </w:r>
    </w:p>
    <w:p w:rsidR="00ED2F33" w:rsidRPr="0059655C" w:rsidRDefault="00ED2F33" w:rsidP="005F7A64">
      <w:pPr>
        <w:widowControl w:val="0"/>
        <w:spacing w:before="120" w:after="120"/>
        <w:ind w:firstLine="567"/>
        <w:jc w:val="both"/>
        <w:rPr>
          <w:sz w:val="28"/>
          <w:szCs w:val="28"/>
        </w:rPr>
      </w:pPr>
      <w:r w:rsidRPr="0059655C">
        <w:rPr>
          <w:sz w:val="28"/>
          <w:szCs w:val="28"/>
        </w:rPr>
        <w:t>Thì 1 Tay trái dùng ngón tay cái và ngón trỏ ấn, căng da vùng huyệt; Tay phải châm kim nhanh qua da vùng huyệt.</w:t>
      </w:r>
    </w:p>
    <w:p w:rsidR="00ED2F33" w:rsidRPr="0059655C" w:rsidRDefault="00ED2F33" w:rsidP="005F7A64">
      <w:pPr>
        <w:widowControl w:val="0"/>
        <w:spacing w:before="120" w:after="120"/>
        <w:ind w:firstLine="567"/>
        <w:jc w:val="both"/>
        <w:rPr>
          <w:sz w:val="28"/>
          <w:szCs w:val="28"/>
        </w:rPr>
      </w:pPr>
      <w:r w:rsidRPr="0059655C">
        <w:rPr>
          <w:sz w:val="28"/>
          <w:szCs w:val="28"/>
        </w:rPr>
        <w:lastRenderedPageBreak/>
        <w:t xml:space="preserve">Thì 2 Đẩy kim từ từ tới huyệt, kích thích kim cho đến khi </w:t>
      </w:r>
      <w:r w:rsidR="00F70ABC" w:rsidRPr="0059655C">
        <w:rPr>
          <w:sz w:val="28"/>
          <w:szCs w:val="28"/>
        </w:rPr>
        <w:t>đạt ”Đắc khí”</w:t>
      </w:r>
      <w:r w:rsidRPr="0059655C">
        <w:rPr>
          <w:sz w:val="28"/>
          <w:szCs w:val="28"/>
        </w:rPr>
        <w:t xml:space="preserve"> (bệnh nhân có cảm giác căng, tức, nặng vừa phải, không đau ở vùng huyệt vừa châm kim, thầy thuốc cảm giác kim mút chặt tại vị trí huyệt).</w:t>
      </w:r>
    </w:p>
    <w:p w:rsidR="00ED2F33" w:rsidRPr="0059655C" w:rsidRDefault="00ED2F33" w:rsidP="005F7A64">
      <w:pPr>
        <w:widowControl w:val="0"/>
        <w:spacing w:before="120" w:after="120"/>
        <w:ind w:firstLine="567"/>
        <w:jc w:val="both"/>
        <w:rPr>
          <w:sz w:val="28"/>
          <w:szCs w:val="28"/>
        </w:rPr>
      </w:pPr>
      <w:r w:rsidRPr="0059655C">
        <w:rPr>
          <w:sz w:val="28"/>
          <w:szCs w:val="28"/>
        </w:rPr>
        <w:t>- Bước 3. Kích thích huyệt bằng máy điện châm</w:t>
      </w:r>
    </w:p>
    <w:p w:rsidR="00ED2F33" w:rsidRPr="0059655C" w:rsidRDefault="00ED2F33" w:rsidP="005F7A64">
      <w:pPr>
        <w:widowControl w:val="0"/>
        <w:spacing w:before="120" w:after="120"/>
        <w:ind w:firstLine="567"/>
        <w:jc w:val="both"/>
        <w:rPr>
          <w:sz w:val="28"/>
          <w:szCs w:val="28"/>
        </w:rPr>
      </w:pPr>
      <w:r w:rsidRPr="0059655C">
        <w:rPr>
          <w:sz w:val="28"/>
          <w:szCs w:val="28"/>
        </w:rPr>
        <w:t>Nối cặp dây của máy điện châm với kim đã châm vào huyệt theo tần số bổ- tả của máy điện châm</w:t>
      </w:r>
    </w:p>
    <w:p w:rsidR="00ED2F33" w:rsidRPr="0059655C" w:rsidRDefault="00ED2F33" w:rsidP="005F7A64">
      <w:pPr>
        <w:widowControl w:val="0"/>
        <w:spacing w:before="120" w:after="120"/>
        <w:ind w:firstLine="567"/>
        <w:jc w:val="both"/>
        <w:rPr>
          <w:sz w:val="28"/>
          <w:szCs w:val="28"/>
        </w:rPr>
      </w:pPr>
      <w:r w:rsidRPr="0059655C">
        <w:rPr>
          <w:sz w:val="28"/>
          <w:szCs w:val="28"/>
        </w:rPr>
        <w:t>- Tần số (đặt tần số cố định) Tần số tả từ 5 - 10Hz, Tần số bổ từ 1 - 3Hz.</w:t>
      </w:r>
    </w:p>
    <w:p w:rsidR="00ED2F33" w:rsidRPr="0059655C" w:rsidRDefault="00ED2F33" w:rsidP="005F7A64">
      <w:pPr>
        <w:widowControl w:val="0"/>
        <w:spacing w:before="120" w:after="120"/>
        <w:ind w:firstLine="567"/>
        <w:jc w:val="both"/>
        <w:rPr>
          <w:sz w:val="28"/>
          <w:szCs w:val="28"/>
        </w:rPr>
      </w:pPr>
      <w:r w:rsidRPr="0059655C">
        <w:rPr>
          <w:sz w:val="28"/>
          <w:szCs w:val="28"/>
        </w:rPr>
        <w:t>- Cường độ nâng dần cường độ từ 0 đến 150 micro-Ampe (tùy theo mức chịu đựng của người bệnh).</w:t>
      </w:r>
    </w:p>
    <w:p w:rsidR="00ED2F33" w:rsidRPr="0059655C" w:rsidRDefault="00ED2F33" w:rsidP="005F7A64">
      <w:pPr>
        <w:widowControl w:val="0"/>
        <w:spacing w:before="120" w:after="120"/>
        <w:ind w:firstLine="567"/>
        <w:jc w:val="both"/>
        <w:rPr>
          <w:sz w:val="28"/>
          <w:szCs w:val="28"/>
        </w:rPr>
      </w:pPr>
      <w:r w:rsidRPr="0059655C">
        <w:rPr>
          <w:sz w:val="28"/>
          <w:szCs w:val="28"/>
        </w:rPr>
        <w:t>+ Thời gian 20 - 30 phút cho một lần điện châm.</w:t>
      </w:r>
    </w:p>
    <w:p w:rsidR="00ED2F33" w:rsidRPr="0059655C" w:rsidRDefault="00ED2F33" w:rsidP="005F7A64">
      <w:pPr>
        <w:widowControl w:val="0"/>
        <w:spacing w:before="120" w:after="120"/>
        <w:ind w:firstLine="567"/>
        <w:jc w:val="both"/>
        <w:rPr>
          <w:sz w:val="28"/>
          <w:szCs w:val="28"/>
        </w:rPr>
      </w:pPr>
      <w:r w:rsidRPr="0059655C">
        <w:rPr>
          <w:sz w:val="28"/>
          <w:szCs w:val="28"/>
        </w:rPr>
        <w:t>- Bước 4. Rút kim, sát khuẩn da vùng huyệt vừa châm.</w:t>
      </w:r>
    </w:p>
    <w:p w:rsidR="00ED2F33" w:rsidRPr="0059655C" w:rsidRDefault="00ED2F33" w:rsidP="005F7A64">
      <w:pPr>
        <w:widowControl w:val="0"/>
        <w:spacing w:before="120" w:after="120"/>
        <w:ind w:firstLine="567"/>
        <w:jc w:val="both"/>
        <w:rPr>
          <w:sz w:val="28"/>
          <w:szCs w:val="28"/>
        </w:rPr>
      </w:pPr>
      <w:r w:rsidRPr="0059655C">
        <w:rPr>
          <w:sz w:val="28"/>
          <w:szCs w:val="28"/>
        </w:rPr>
        <w:t>5.3. Liệu trình điều trị</w:t>
      </w:r>
    </w:p>
    <w:p w:rsidR="00ED2F33" w:rsidRPr="00BE468E" w:rsidRDefault="00ED2F33" w:rsidP="005F7A64">
      <w:pPr>
        <w:widowControl w:val="0"/>
        <w:spacing w:before="120" w:after="120"/>
        <w:ind w:firstLine="567"/>
        <w:jc w:val="both"/>
        <w:rPr>
          <w:sz w:val="28"/>
          <w:szCs w:val="28"/>
        </w:rPr>
      </w:pPr>
      <w:r w:rsidRPr="00BE468E">
        <w:rPr>
          <w:sz w:val="28"/>
          <w:szCs w:val="28"/>
        </w:rPr>
        <w:t>- Điện châm ngày một lần cho đến khi hết đau thì ngừng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F70213" w:rsidRPr="0059655C" w:rsidRDefault="00F70213" w:rsidP="005F7A64">
      <w:pPr>
        <w:widowControl w:val="0"/>
        <w:spacing w:before="120" w:after="120"/>
        <w:ind w:firstLine="567"/>
        <w:jc w:val="both"/>
        <w:rPr>
          <w:sz w:val="28"/>
          <w:szCs w:val="28"/>
          <w:lang w:val="fr-FR"/>
        </w:rPr>
      </w:pPr>
      <w:r w:rsidRPr="0059655C">
        <w:rPr>
          <w:sz w:val="28"/>
          <w:szCs w:val="28"/>
          <w:lang w:val="fr-FR"/>
        </w:rPr>
        <w:t>6.1. Theo dõi:</w:t>
      </w:r>
    </w:p>
    <w:p w:rsidR="00F70213" w:rsidRPr="0059655C" w:rsidRDefault="00F70213" w:rsidP="005F7A64">
      <w:pPr>
        <w:widowControl w:val="0"/>
        <w:spacing w:before="120" w:after="120"/>
        <w:ind w:firstLine="567"/>
        <w:jc w:val="both"/>
        <w:rPr>
          <w:sz w:val="28"/>
          <w:szCs w:val="28"/>
          <w:lang w:val="fr-FR"/>
        </w:rPr>
      </w:pPr>
      <w:r w:rsidRPr="0059655C">
        <w:rPr>
          <w:sz w:val="28"/>
          <w:szCs w:val="28"/>
          <w:lang w:val="fr-FR"/>
        </w:rPr>
        <w:t>Theo dõi toàn trạng và diễn biến của bệnh.</w:t>
      </w:r>
    </w:p>
    <w:p w:rsidR="00F70213" w:rsidRPr="0059655C" w:rsidRDefault="00F70213" w:rsidP="005F7A64">
      <w:pPr>
        <w:widowControl w:val="0"/>
        <w:spacing w:before="120" w:after="120"/>
        <w:ind w:firstLine="567"/>
        <w:jc w:val="both"/>
        <w:rPr>
          <w:sz w:val="28"/>
          <w:szCs w:val="28"/>
          <w:lang w:val="fr-FR"/>
        </w:rPr>
      </w:pPr>
      <w:r w:rsidRPr="0059655C">
        <w:rPr>
          <w:sz w:val="28"/>
          <w:szCs w:val="28"/>
          <w:lang w:val="fr-FR"/>
        </w:rPr>
        <w:t>6.2. Xử trí tai biến</w:t>
      </w:r>
    </w:p>
    <w:p w:rsidR="00F70213" w:rsidRPr="0059655C" w:rsidRDefault="00F70213" w:rsidP="005F7A64">
      <w:pPr>
        <w:widowControl w:val="0"/>
        <w:spacing w:before="120" w:after="120"/>
        <w:ind w:firstLine="567"/>
        <w:jc w:val="both"/>
        <w:rPr>
          <w:sz w:val="28"/>
          <w:szCs w:val="28"/>
          <w:lang w:val="fr-FR"/>
        </w:rPr>
      </w:pPr>
      <w:r w:rsidRPr="0059655C">
        <w:rPr>
          <w:sz w:val="28"/>
          <w:szCs w:val="28"/>
          <w:lang w:val="fr-FR"/>
        </w:rPr>
        <w:t>- Vựng châm</w:t>
      </w:r>
    </w:p>
    <w:p w:rsidR="00F70213" w:rsidRPr="0059655C" w:rsidRDefault="00F70213" w:rsidP="005F7A64">
      <w:pPr>
        <w:widowControl w:val="0"/>
        <w:spacing w:before="120" w:after="120"/>
        <w:ind w:firstLine="567"/>
        <w:jc w:val="both"/>
        <w:rPr>
          <w:sz w:val="28"/>
          <w:szCs w:val="28"/>
          <w:lang w:val="fr-FR"/>
        </w:rPr>
      </w:pPr>
      <w:r w:rsidRPr="0059655C">
        <w:rPr>
          <w:sz w:val="28"/>
          <w:szCs w:val="28"/>
          <w:lang w:val="fr-FR"/>
        </w:rPr>
        <w:t>Triệu chứng</w:t>
      </w:r>
      <w:r w:rsidRPr="0059655C">
        <w:rPr>
          <w:sz w:val="28"/>
          <w:szCs w:val="28"/>
          <w:lang w:val="vi-VN"/>
        </w:rPr>
        <w:t>:</w:t>
      </w:r>
      <w:r w:rsidRPr="0059655C">
        <w:rPr>
          <w:sz w:val="28"/>
          <w:szCs w:val="28"/>
          <w:lang w:val="fr-FR"/>
        </w:rPr>
        <w:t xml:space="preserve"> Người bệnh hoa mắt, chóng mặt, vã mồ hôi, mạch nhanh, sắc mặt nhợt nhạt.</w:t>
      </w:r>
    </w:p>
    <w:p w:rsidR="00F70213" w:rsidRPr="0059655C" w:rsidRDefault="00F70213" w:rsidP="005F7A64">
      <w:pPr>
        <w:widowControl w:val="0"/>
        <w:spacing w:before="120" w:after="120"/>
        <w:ind w:firstLine="567"/>
        <w:jc w:val="both"/>
        <w:rPr>
          <w:sz w:val="28"/>
          <w:szCs w:val="28"/>
          <w:lang w:val="fr-FR"/>
        </w:rPr>
      </w:pPr>
      <w:r w:rsidRPr="0059655C">
        <w:rPr>
          <w:sz w:val="28"/>
          <w:szCs w:val="28"/>
          <w:lang w:val="fr-FR"/>
        </w:rPr>
        <w:t>Xử trí</w:t>
      </w:r>
      <w:r w:rsidRPr="0059655C">
        <w:rPr>
          <w:sz w:val="28"/>
          <w:szCs w:val="28"/>
          <w:lang w:val="vi-VN"/>
        </w:rPr>
        <w:t>:</w:t>
      </w:r>
      <w:r w:rsidRPr="0059655C">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F70213" w:rsidRDefault="00F70213" w:rsidP="005F7A64">
      <w:pPr>
        <w:widowControl w:val="0"/>
        <w:spacing w:before="120" w:after="120"/>
        <w:ind w:firstLine="567"/>
        <w:jc w:val="both"/>
        <w:rPr>
          <w:sz w:val="28"/>
          <w:szCs w:val="28"/>
          <w:lang w:val="fr-FR"/>
        </w:rPr>
      </w:pPr>
      <w:r w:rsidRPr="0059655C">
        <w:rPr>
          <w:sz w:val="28"/>
          <w:szCs w:val="28"/>
          <w:lang w:val="fr-FR"/>
        </w:rPr>
        <w:t>- Chảy máu khi rút kim</w:t>
      </w:r>
      <w:r w:rsidRPr="0059655C">
        <w:rPr>
          <w:sz w:val="28"/>
          <w:szCs w:val="28"/>
          <w:lang w:val="vi-VN"/>
        </w:rPr>
        <w:t>:</w:t>
      </w:r>
      <w:r w:rsidRPr="0059655C">
        <w:rPr>
          <w:sz w:val="28"/>
          <w:szCs w:val="28"/>
          <w:lang w:val="fr-FR"/>
        </w:rPr>
        <w:t xml:space="preserve"> dùng</w:t>
      </w:r>
      <w:r w:rsidRPr="00BE468E">
        <w:rPr>
          <w:sz w:val="28"/>
          <w:szCs w:val="28"/>
          <w:lang w:val="fr-FR"/>
        </w:rPr>
        <w:t xml:space="preserve"> bông khô vô khuẩn ép tại chỗ, không day.</w:t>
      </w:r>
    </w:p>
    <w:p w:rsidR="00F70213" w:rsidRDefault="00F70213" w:rsidP="005F7A64">
      <w:pPr>
        <w:spacing w:after="160" w:line="259" w:lineRule="auto"/>
        <w:ind w:firstLine="567"/>
        <w:rPr>
          <w:sz w:val="28"/>
          <w:szCs w:val="28"/>
        </w:rPr>
      </w:pPr>
      <w:r>
        <w:rPr>
          <w:sz w:val="28"/>
          <w:szCs w:val="28"/>
        </w:rPr>
        <w:br w:type="page"/>
      </w:r>
    </w:p>
    <w:p w:rsidR="00ED2F33" w:rsidRDefault="00ED2F33" w:rsidP="00517339">
      <w:pPr>
        <w:widowControl w:val="0"/>
        <w:jc w:val="center"/>
        <w:rPr>
          <w:b/>
          <w:sz w:val="28"/>
          <w:szCs w:val="28"/>
        </w:rPr>
      </w:pPr>
      <w:r w:rsidRPr="00BE468E">
        <w:rPr>
          <w:b/>
          <w:sz w:val="28"/>
          <w:szCs w:val="28"/>
        </w:rPr>
        <w:lastRenderedPageBreak/>
        <w:t>ĐIỆN CHÂM ĐIỀU TRỊ ĐAU DO THOÁI HÓA KHỚP</w:t>
      </w:r>
    </w:p>
    <w:p w:rsidR="00630EFC" w:rsidRPr="00630EFC" w:rsidRDefault="00630EFC" w:rsidP="00630EFC">
      <w:pPr>
        <w:widowControl w:val="0"/>
        <w:ind w:firstLine="567"/>
        <w:jc w:val="center"/>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Thoái hóa khớp là những bệnh của khớp và cột sống đau mạn tính, không có biểu hiện của viêm. Tổn thương cơ bản của bệnh là tình trạng thoái hóa của sụn khớp và đĩa đệm cột sống, những thay đổi ở phần xương dưới sụn và màng hoạt dịch.</w:t>
      </w:r>
    </w:p>
    <w:p w:rsidR="00ED2F33" w:rsidRPr="00BE468E" w:rsidRDefault="00ED2F33" w:rsidP="005F7A64">
      <w:pPr>
        <w:widowControl w:val="0"/>
        <w:spacing w:before="120" w:after="120"/>
        <w:ind w:firstLine="567"/>
        <w:jc w:val="both"/>
        <w:rPr>
          <w:sz w:val="28"/>
          <w:szCs w:val="28"/>
        </w:rPr>
      </w:pPr>
      <w:r w:rsidRPr="00BE468E">
        <w:rPr>
          <w:sz w:val="28"/>
          <w:szCs w:val="28"/>
        </w:rPr>
        <w:t>Nguyên nhân chính của bệnh là quá trình lão hóa và tình trạng chịu áp lực quá tải và kéo dài của sụn khớp.</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 Đau nhức, thoái hóa tất cả các khớp.</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 Tuân theo các chống chỉ định chung của châm.</w:t>
      </w:r>
    </w:p>
    <w:p w:rsidR="00ED2F33" w:rsidRPr="00BE468E" w:rsidRDefault="00ED2F33" w:rsidP="005F7A64">
      <w:pPr>
        <w:widowControl w:val="0"/>
        <w:spacing w:before="120" w:after="120"/>
        <w:ind w:firstLine="567"/>
        <w:jc w:val="both"/>
        <w:rPr>
          <w:sz w:val="28"/>
          <w:szCs w:val="28"/>
        </w:rPr>
      </w:pPr>
      <w:r w:rsidRPr="00BE468E">
        <w:rPr>
          <w:sz w:val="28"/>
          <w:szCs w:val="28"/>
        </w:rPr>
        <w:t>- Người bệnh bị sốt kéo dài, mất nước, mất máu.</w:t>
      </w:r>
    </w:p>
    <w:p w:rsidR="00ED2F33" w:rsidRPr="00BE468E" w:rsidRDefault="00ED2F33" w:rsidP="005F7A64">
      <w:pPr>
        <w:widowControl w:val="0"/>
        <w:spacing w:before="120" w:after="120"/>
        <w:ind w:firstLine="567"/>
        <w:jc w:val="both"/>
        <w:rPr>
          <w:sz w:val="28"/>
          <w:szCs w:val="28"/>
        </w:rPr>
      </w:pPr>
      <w:r w:rsidRPr="00BE468E">
        <w:rPr>
          <w:sz w:val="28"/>
          <w:szCs w:val="28"/>
        </w:rPr>
        <w:t>- Người bệnh đang trong tình trạng cấp cứu</w:t>
      </w:r>
    </w:p>
    <w:p w:rsidR="00ED2F33" w:rsidRPr="00BE468E" w:rsidRDefault="00ED2F33" w:rsidP="005F7A64">
      <w:pPr>
        <w:widowControl w:val="0"/>
        <w:spacing w:before="120" w:after="120"/>
        <w:ind w:firstLine="567"/>
        <w:jc w:val="both"/>
        <w:rPr>
          <w:sz w:val="28"/>
          <w:szCs w:val="28"/>
        </w:rPr>
      </w:pPr>
      <w:r w:rsidRPr="00BE468E">
        <w:rPr>
          <w:sz w:val="28"/>
          <w:szCs w:val="28"/>
        </w:rPr>
        <w:t>- Người bệnh bị suy tim, loạn nhịp tim.</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F70213" w:rsidRPr="00630EFC" w:rsidRDefault="00ED2F33" w:rsidP="005F7A64">
      <w:pPr>
        <w:widowControl w:val="0"/>
        <w:spacing w:before="120" w:after="120"/>
        <w:ind w:firstLine="567"/>
        <w:jc w:val="both"/>
        <w:rPr>
          <w:sz w:val="28"/>
          <w:szCs w:val="28"/>
        </w:rPr>
      </w:pPr>
      <w:r w:rsidRPr="00630EFC">
        <w:rPr>
          <w:sz w:val="28"/>
          <w:szCs w:val="28"/>
        </w:rPr>
        <w:t>4.1. Người thực hiện</w:t>
      </w:r>
      <w:r w:rsidR="00F70213" w:rsidRPr="00630EFC">
        <w:rPr>
          <w:sz w:val="28"/>
          <w:szCs w:val="28"/>
        </w:rPr>
        <w:t>:</w:t>
      </w:r>
    </w:p>
    <w:p w:rsidR="00630EFC" w:rsidRPr="00630EFC" w:rsidRDefault="00630EFC" w:rsidP="00630EFC">
      <w:pPr>
        <w:widowControl w:val="0"/>
        <w:spacing w:before="120" w:after="120"/>
        <w:ind w:firstLine="567"/>
        <w:jc w:val="both"/>
        <w:rPr>
          <w:sz w:val="28"/>
          <w:szCs w:val="28"/>
        </w:rPr>
      </w:pPr>
      <w:r w:rsidRPr="00630EF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630EFC" w:rsidRDefault="00ED2F33" w:rsidP="005F7A64">
      <w:pPr>
        <w:widowControl w:val="0"/>
        <w:spacing w:before="120" w:after="120"/>
        <w:ind w:firstLine="567"/>
        <w:jc w:val="both"/>
        <w:rPr>
          <w:sz w:val="28"/>
          <w:szCs w:val="28"/>
        </w:rPr>
      </w:pPr>
      <w:r w:rsidRPr="00630EFC">
        <w:rPr>
          <w:sz w:val="28"/>
          <w:szCs w:val="28"/>
        </w:rPr>
        <w:t>4.2. Phương tiện</w:t>
      </w:r>
    </w:p>
    <w:p w:rsidR="00ED2F33" w:rsidRPr="00630EFC" w:rsidRDefault="00ED2F33" w:rsidP="005F7A64">
      <w:pPr>
        <w:widowControl w:val="0"/>
        <w:spacing w:before="120" w:after="120"/>
        <w:ind w:firstLine="567"/>
        <w:jc w:val="both"/>
        <w:rPr>
          <w:sz w:val="28"/>
          <w:szCs w:val="28"/>
        </w:rPr>
      </w:pPr>
      <w:r w:rsidRPr="00630EFC">
        <w:rPr>
          <w:sz w:val="28"/>
          <w:szCs w:val="28"/>
        </w:rPr>
        <w:t>- Kim châm cứu vô khuẩn, dài từ 5 - 10 cm, dùng riêng cho từng người</w:t>
      </w:r>
    </w:p>
    <w:p w:rsidR="00ED2F33" w:rsidRPr="00630EFC" w:rsidRDefault="00ED2F33" w:rsidP="005F7A64">
      <w:pPr>
        <w:widowControl w:val="0"/>
        <w:spacing w:before="120" w:after="120"/>
        <w:ind w:firstLine="567"/>
        <w:jc w:val="both"/>
        <w:rPr>
          <w:sz w:val="28"/>
          <w:szCs w:val="28"/>
        </w:rPr>
      </w:pPr>
      <w:r w:rsidRPr="00630EFC">
        <w:rPr>
          <w:sz w:val="28"/>
          <w:szCs w:val="28"/>
        </w:rPr>
        <w:t>- Máy điện châm hai tần số bổ, tả.</w:t>
      </w:r>
    </w:p>
    <w:p w:rsidR="00ED2F33" w:rsidRPr="00630EFC" w:rsidRDefault="00ED2F33" w:rsidP="005F7A64">
      <w:pPr>
        <w:widowControl w:val="0"/>
        <w:spacing w:before="120" w:after="120"/>
        <w:ind w:firstLine="567"/>
        <w:jc w:val="both"/>
        <w:rPr>
          <w:sz w:val="28"/>
          <w:szCs w:val="28"/>
        </w:rPr>
      </w:pPr>
      <w:r w:rsidRPr="00630EFC">
        <w:rPr>
          <w:sz w:val="28"/>
          <w:szCs w:val="28"/>
        </w:rPr>
        <w:t>- Khay men, bông, cồn 70</w:t>
      </w:r>
      <w:r w:rsidRPr="00630EFC">
        <w:rPr>
          <w:sz w:val="28"/>
          <w:szCs w:val="28"/>
          <w:vertAlign w:val="superscript"/>
        </w:rPr>
        <w:t>o</w:t>
      </w:r>
      <w:r w:rsidRPr="00630EFC">
        <w:rPr>
          <w:sz w:val="28"/>
          <w:szCs w:val="28"/>
        </w:rPr>
        <w:t>, kẹp có mấu.</w:t>
      </w:r>
    </w:p>
    <w:p w:rsidR="00ED2F33" w:rsidRPr="00630EFC" w:rsidRDefault="00ED2F33" w:rsidP="005F7A64">
      <w:pPr>
        <w:widowControl w:val="0"/>
        <w:spacing w:before="120" w:after="120"/>
        <w:ind w:firstLine="567"/>
        <w:jc w:val="both"/>
        <w:rPr>
          <w:sz w:val="28"/>
          <w:szCs w:val="28"/>
        </w:rPr>
      </w:pPr>
      <w:r w:rsidRPr="00630EFC">
        <w:rPr>
          <w:sz w:val="28"/>
          <w:szCs w:val="28"/>
        </w:rPr>
        <w:t>4.3. Người bệnh</w:t>
      </w:r>
    </w:p>
    <w:p w:rsidR="00ED2F33" w:rsidRPr="00BE468E" w:rsidRDefault="00ED2F33" w:rsidP="005F7A64">
      <w:pPr>
        <w:widowControl w:val="0"/>
        <w:spacing w:before="120" w:after="120"/>
        <w:ind w:firstLine="567"/>
        <w:jc w:val="both"/>
        <w:rPr>
          <w:sz w:val="28"/>
          <w:szCs w:val="28"/>
        </w:rPr>
      </w:pPr>
      <w:r w:rsidRPr="00630EFC">
        <w:rPr>
          <w:sz w:val="28"/>
          <w:szCs w:val="28"/>
        </w:rPr>
        <w:t>- Được khám và làm</w:t>
      </w:r>
      <w:r w:rsidRPr="00BE468E">
        <w:rPr>
          <w:sz w:val="28"/>
          <w:szCs w:val="28"/>
        </w:rPr>
        <w:t xml:space="preserve"> hồ sơ bệnh án theo quy định</w:t>
      </w:r>
    </w:p>
    <w:p w:rsidR="00ED2F33" w:rsidRPr="00BE468E" w:rsidRDefault="00ED2F33" w:rsidP="005F7A64">
      <w:pPr>
        <w:widowControl w:val="0"/>
        <w:spacing w:before="120" w:after="120"/>
        <w:ind w:firstLine="567"/>
        <w:jc w:val="both"/>
        <w:rPr>
          <w:sz w:val="28"/>
          <w:szCs w:val="28"/>
        </w:rPr>
      </w:pPr>
      <w:r w:rsidRPr="00BE468E">
        <w:rPr>
          <w:sz w:val="28"/>
          <w:szCs w:val="28"/>
        </w:rPr>
        <w:t>- Tư thế bệnh nhân ngồi, nằm sấp, nằm ngửa hoặc nằm nghiêng.</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TIỀN HÀNH</w:t>
      </w:r>
    </w:p>
    <w:p w:rsidR="00ED2F33" w:rsidRPr="00630EFC" w:rsidRDefault="00ED2F33" w:rsidP="005F7A64">
      <w:pPr>
        <w:widowControl w:val="0"/>
        <w:spacing w:before="120" w:after="120"/>
        <w:ind w:firstLine="567"/>
        <w:jc w:val="both"/>
        <w:rPr>
          <w:sz w:val="28"/>
          <w:szCs w:val="28"/>
        </w:rPr>
      </w:pPr>
      <w:r w:rsidRPr="00630EFC">
        <w:rPr>
          <w:sz w:val="28"/>
          <w:szCs w:val="28"/>
        </w:rPr>
        <w:t>5.1. Phác đồ huyệt</w:t>
      </w:r>
    </w:p>
    <w:p w:rsidR="00ED2F33" w:rsidRPr="00630EFC" w:rsidRDefault="00ED2F33" w:rsidP="005F7A64">
      <w:pPr>
        <w:widowControl w:val="0"/>
        <w:spacing w:before="120" w:after="120"/>
        <w:ind w:firstLine="567"/>
        <w:jc w:val="both"/>
        <w:rPr>
          <w:sz w:val="28"/>
          <w:szCs w:val="28"/>
        </w:rPr>
      </w:pPr>
      <w:r w:rsidRPr="00630EFC">
        <w:rPr>
          <w:sz w:val="28"/>
          <w:szCs w:val="28"/>
        </w:rPr>
        <w:t>* Thực chứng</w:t>
      </w:r>
    </w:p>
    <w:p w:rsidR="00ED2F33" w:rsidRPr="00630EFC" w:rsidRDefault="00ED2F33" w:rsidP="005F7A64">
      <w:pPr>
        <w:widowControl w:val="0"/>
        <w:spacing w:before="120" w:after="120"/>
        <w:ind w:firstLine="567"/>
        <w:jc w:val="both"/>
        <w:rPr>
          <w:sz w:val="28"/>
          <w:szCs w:val="28"/>
        </w:rPr>
      </w:pPr>
      <w:r w:rsidRPr="00630EFC">
        <w:rPr>
          <w:sz w:val="28"/>
          <w:szCs w:val="28"/>
        </w:rPr>
        <w:t>- Châm tả các huyệt</w:t>
      </w:r>
    </w:p>
    <w:p w:rsidR="00ED2F33" w:rsidRPr="00630EFC" w:rsidRDefault="00ED2F33" w:rsidP="005F7A64">
      <w:pPr>
        <w:widowControl w:val="0"/>
        <w:spacing w:before="120" w:after="120"/>
        <w:ind w:firstLine="567"/>
        <w:jc w:val="both"/>
        <w:rPr>
          <w:sz w:val="28"/>
          <w:szCs w:val="28"/>
        </w:rPr>
      </w:pPr>
      <w:r w:rsidRPr="00630EFC">
        <w:rPr>
          <w:sz w:val="28"/>
          <w:szCs w:val="28"/>
        </w:rPr>
        <w:t>- Vùng cổ- vai tay</w:t>
      </w:r>
      <w:r w:rsidR="00F70213" w:rsidRPr="00630EFC">
        <w:rPr>
          <w:sz w:val="28"/>
          <w:szCs w:val="28"/>
          <w:lang w:val="vi-VN"/>
        </w:rPr>
        <w:t>:</w:t>
      </w:r>
      <w:r w:rsidR="00F70213" w:rsidRPr="00630EFC">
        <w:rPr>
          <w:sz w:val="28"/>
          <w:szCs w:val="28"/>
        </w:rPr>
        <w:t xml:space="preserve"> C1 - C7, </w:t>
      </w:r>
      <w:r w:rsidRPr="00630EFC">
        <w:rPr>
          <w:sz w:val="28"/>
          <w:szCs w:val="28"/>
        </w:rPr>
        <w:t>Phong trì</w:t>
      </w:r>
      <w:r w:rsidR="00F70213" w:rsidRPr="00630EFC">
        <w:rPr>
          <w:sz w:val="28"/>
          <w:szCs w:val="28"/>
          <w:lang w:val="vi-VN"/>
        </w:rPr>
        <w:t>,</w:t>
      </w:r>
      <w:r w:rsidRPr="00630EFC">
        <w:rPr>
          <w:sz w:val="28"/>
          <w:szCs w:val="28"/>
        </w:rPr>
        <w:t xml:space="preserve"> Bách hội</w:t>
      </w:r>
      <w:r w:rsidR="00F70213" w:rsidRPr="00630EFC">
        <w:rPr>
          <w:sz w:val="28"/>
          <w:szCs w:val="28"/>
          <w:lang w:val="vi-VN"/>
        </w:rPr>
        <w:t>,</w:t>
      </w:r>
      <w:r w:rsidRPr="00630EFC">
        <w:rPr>
          <w:sz w:val="28"/>
          <w:szCs w:val="28"/>
        </w:rPr>
        <w:t xml:space="preserve"> Kiên trung du</w:t>
      </w:r>
      <w:r w:rsidR="00F70213" w:rsidRPr="00630EFC">
        <w:rPr>
          <w:sz w:val="28"/>
          <w:szCs w:val="28"/>
          <w:lang w:val="vi-VN"/>
        </w:rPr>
        <w:t>,</w:t>
      </w:r>
      <w:r w:rsidRPr="00630EFC">
        <w:rPr>
          <w:sz w:val="28"/>
          <w:szCs w:val="28"/>
        </w:rPr>
        <w:t xml:space="preserve"> Kiên ngoại du</w:t>
      </w:r>
      <w:r w:rsidR="00F70213" w:rsidRPr="00630EFC">
        <w:rPr>
          <w:sz w:val="28"/>
          <w:szCs w:val="28"/>
          <w:lang w:val="vi-VN"/>
        </w:rPr>
        <w:t>,</w:t>
      </w:r>
      <w:r w:rsidRPr="00630EFC">
        <w:rPr>
          <w:sz w:val="28"/>
          <w:szCs w:val="28"/>
        </w:rPr>
        <w:t xml:space="preserve"> Đại chữ</w:t>
      </w:r>
      <w:r w:rsidR="00F70213" w:rsidRPr="00630EFC">
        <w:rPr>
          <w:sz w:val="28"/>
          <w:szCs w:val="28"/>
          <w:lang w:val="vi-VN"/>
        </w:rPr>
        <w:t>,</w:t>
      </w:r>
      <w:r w:rsidRPr="00630EFC">
        <w:rPr>
          <w:sz w:val="28"/>
          <w:szCs w:val="28"/>
        </w:rPr>
        <w:t xml:space="preserve"> Kiên tỉnh</w:t>
      </w:r>
      <w:r w:rsidR="00F70213" w:rsidRPr="00630EFC">
        <w:rPr>
          <w:sz w:val="28"/>
          <w:szCs w:val="28"/>
          <w:lang w:val="vi-VN"/>
        </w:rPr>
        <w:t>,</w:t>
      </w:r>
      <w:r w:rsidRPr="00630EFC">
        <w:rPr>
          <w:sz w:val="28"/>
          <w:szCs w:val="28"/>
        </w:rPr>
        <w:t xml:space="preserve"> Kiên liêu</w:t>
      </w:r>
      <w:r w:rsidR="00F70213" w:rsidRPr="00630EFC">
        <w:rPr>
          <w:sz w:val="28"/>
          <w:szCs w:val="28"/>
          <w:lang w:val="vi-VN"/>
        </w:rPr>
        <w:t>,</w:t>
      </w:r>
      <w:r w:rsidRPr="00630EFC">
        <w:rPr>
          <w:sz w:val="28"/>
          <w:szCs w:val="28"/>
        </w:rPr>
        <w:t xml:space="preserve"> Kiên ngung</w:t>
      </w:r>
      <w:r w:rsidR="00F70213" w:rsidRPr="00630EFC">
        <w:rPr>
          <w:sz w:val="28"/>
          <w:szCs w:val="28"/>
          <w:lang w:val="vi-VN"/>
        </w:rPr>
        <w:t>,</w:t>
      </w:r>
      <w:r w:rsidRPr="00630EFC">
        <w:rPr>
          <w:sz w:val="28"/>
          <w:szCs w:val="28"/>
        </w:rPr>
        <w:t xml:space="preserve"> Kiên trinh</w:t>
      </w:r>
      <w:r w:rsidR="00F70213" w:rsidRPr="00630EFC">
        <w:rPr>
          <w:sz w:val="28"/>
          <w:szCs w:val="28"/>
          <w:lang w:val="vi-VN"/>
        </w:rPr>
        <w:t>,</w:t>
      </w:r>
      <w:r w:rsidRPr="00630EFC">
        <w:rPr>
          <w:sz w:val="28"/>
          <w:szCs w:val="28"/>
        </w:rPr>
        <w:t xml:space="preserve"> Thiên tông</w:t>
      </w:r>
      <w:r w:rsidR="00F70213" w:rsidRPr="00630EFC">
        <w:rPr>
          <w:sz w:val="28"/>
          <w:szCs w:val="28"/>
          <w:lang w:val="vi-VN"/>
        </w:rPr>
        <w:t>,</w:t>
      </w:r>
      <w:r w:rsidRPr="00630EFC">
        <w:rPr>
          <w:sz w:val="28"/>
          <w:szCs w:val="28"/>
        </w:rPr>
        <w:t xml:space="preserve"> Khúc trì</w:t>
      </w:r>
      <w:r w:rsidR="00F70213" w:rsidRPr="00630EFC">
        <w:rPr>
          <w:sz w:val="28"/>
          <w:szCs w:val="28"/>
          <w:lang w:val="vi-VN"/>
        </w:rPr>
        <w:t>,</w:t>
      </w:r>
      <w:r w:rsidR="00F70213" w:rsidRPr="00630EFC">
        <w:rPr>
          <w:sz w:val="28"/>
          <w:szCs w:val="28"/>
        </w:rPr>
        <w:t xml:space="preserve"> Thủ tam lý</w:t>
      </w:r>
      <w:r w:rsidR="00F70213" w:rsidRPr="00630EFC">
        <w:rPr>
          <w:sz w:val="28"/>
          <w:szCs w:val="28"/>
          <w:lang w:val="vi-VN"/>
        </w:rPr>
        <w:t>,</w:t>
      </w:r>
      <w:r w:rsidRPr="00630EFC">
        <w:rPr>
          <w:sz w:val="28"/>
          <w:szCs w:val="28"/>
        </w:rPr>
        <w:t xml:space="preserve"> Ngoại quan</w:t>
      </w:r>
      <w:r w:rsidR="00F70213" w:rsidRPr="00630EFC">
        <w:rPr>
          <w:sz w:val="28"/>
          <w:szCs w:val="28"/>
          <w:lang w:val="vi-VN"/>
        </w:rPr>
        <w:t>,</w:t>
      </w:r>
      <w:r w:rsidRPr="00630EFC">
        <w:rPr>
          <w:sz w:val="28"/>
          <w:szCs w:val="28"/>
        </w:rPr>
        <w:t xml:space="preserve"> Hợp cốc</w:t>
      </w:r>
      <w:r w:rsidR="00F70213" w:rsidRPr="00630EFC">
        <w:rPr>
          <w:sz w:val="28"/>
          <w:szCs w:val="28"/>
          <w:lang w:val="vi-VN"/>
        </w:rPr>
        <w:t>,</w:t>
      </w:r>
      <w:r w:rsidRPr="00630EFC">
        <w:rPr>
          <w:sz w:val="28"/>
          <w:szCs w:val="28"/>
        </w:rPr>
        <w:t xml:space="preserve"> Bát tà</w:t>
      </w:r>
    </w:p>
    <w:p w:rsidR="00ED2F33" w:rsidRPr="00630EFC" w:rsidRDefault="00ED2F33" w:rsidP="005F7A64">
      <w:pPr>
        <w:widowControl w:val="0"/>
        <w:tabs>
          <w:tab w:val="left" w:pos="2160"/>
          <w:tab w:val="left" w:pos="4320"/>
        </w:tabs>
        <w:spacing w:before="120" w:after="120"/>
        <w:ind w:firstLine="567"/>
        <w:jc w:val="both"/>
        <w:rPr>
          <w:sz w:val="28"/>
          <w:szCs w:val="28"/>
          <w:lang w:val="fr-FR"/>
        </w:rPr>
      </w:pPr>
      <w:r w:rsidRPr="00630EFC">
        <w:rPr>
          <w:sz w:val="28"/>
          <w:szCs w:val="28"/>
        </w:rPr>
        <w:t>- Vùng lưng, thắt lưng, hông</w:t>
      </w:r>
      <w:r w:rsidR="00F70213" w:rsidRPr="00630EFC">
        <w:rPr>
          <w:sz w:val="28"/>
          <w:szCs w:val="28"/>
          <w:lang w:val="vi-VN"/>
        </w:rPr>
        <w:t>:</w:t>
      </w:r>
      <w:r w:rsidRPr="00630EFC">
        <w:rPr>
          <w:sz w:val="28"/>
          <w:szCs w:val="28"/>
        </w:rPr>
        <w:t xml:space="preserve"> Thứ liêu</w:t>
      </w:r>
      <w:r w:rsidR="00F70213" w:rsidRPr="00630EFC">
        <w:rPr>
          <w:sz w:val="28"/>
          <w:szCs w:val="28"/>
          <w:lang w:val="vi-VN"/>
        </w:rPr>
        <w:t>,</w:t>
      </w:r>
      <w:r w:rsidRPr="00630EFC">
        <w:rPr>
          <w:sz w:val="28"/>
          <w:szCs w:val="28"/>
        </w:rPr>
        <w:t xml:space="preserve"> Giáp tích L2-S1</w:t>
      </w:r>
      <w:r w:rsidR="00F70213" w:rsidRPr="00630EFC">
        <w:rPr>
          <w:sz w:val="28"/>
          <w:szCs w:val="28"/>
          <w:lang w:val="vi-VN"/>
        </w:rPr>
        <w:t>,</w:t>
      </w:r>
      <w:r w:rsidRPr="00630EFC">
        <w:rPr>
          <w:sz w:val="28"/>
          <w:szCs w:val="28"/>
        </w:rPr>
        <w:t xml:space="preserve"> Đại trường du</w:t>
      </w:r>
      <w:r w:rsidR="00F70213" w:rsidRPr="00630EFC">
        <w:rPr>
          <w:sz w:val="28"/>
          <w:szCs w:val="28"/>
          <w:lang w:val="vi-VN"/>
        </w:rPr>
        <w:t>,</w:t>
      </w:r>
      <w:r w:rsidRPr="00630EFC">
        <w:rPr>
          <w:sz w:val="28"/>
          <w:szCs w:val="28"/>
        </w:rPr>
        <w:t xml:space="preserve"> Tiểu </w:t>
      </w:r>
      <w:r w:rsidRPr="00630EFC">
        <w:rPr>
          <w:sz w:val="28"/>
          <w:szCs w:val="28"/>
        </w:rPr>
        <w:lastRenderedPageBreak/>
        <w:t>trường du</w:t>
      </w:r>
      <w:r w:rsidR="00F70213" w:rsidRPr="00630EFC">
        <w:rPr>
          <w:sz w:val="28"/>
          <w:szCs w:val="28"/>
          <w:lang w:val="vi-VN"/>
        </w:rPr>
        <w:t>,</w:t>
      </w:r>
      <w:r w:rsidRPr="00630EFC">
        <w:rPr>
          <w:sz w:val="28"/>
          <w:szCs w:val="28"/>
        </w:rPr>
        <w:t xml:space="preserve"> Yêu dương quan</w:t>
      </w:r>
      <w:r w:rsidR="00F70213" w:rsidRPr="00630EFC">
        <w:rPr>
          <w:sz w:val="28"/>
          <w:szCs w:val="28"/>
          <w:lang w:val="vi-VN"/>
        </w:rPr>
        <w:t>,</w:t>
      </w:r>
      <w:r w:rsidR="00F70213" w:rsidRPr="00630EFC">
        <w:rPr>
          <w:sz w:val="28"/>
          <w:szCs w:val="28"/>
        </w:rPr>
        <w:t xml:space="preserve"> Trật biên,</w:t>
      </w:r>
      <w:r w:rsidRPr="00630EFC">
        <w:rPr>
          <w:sz w:val="28"/>
          <w:szCs w:val="28"/>
        </w:rPr>
        <w:t xml:space="preserve"> Hoàn khiêu</w:t>
      </w:r>
      <w:r w:rsidR="00F70213" w:rsidRPr="00630EFC">
        <w:rPr>
          <w:sz w:val="28"/>
          <w:szCs w:val="28"/>
          <w:lang w:val="vi-VN"/>
        </w:rPr>
        <w:t>,</w:t>
      </w:r>
      <w:r w:rsidRPr="00630EFC">
        <w:rPr>
          <w:sz w:val="28"/>
          <w:szCs w:val="28"/>
        </w:rPr>
        <w:t xml:space="preserve"> Thứ liêu</w:t>
      </w:r>
      <w:r w:rsidR="00F70213" w:rsidRPr="00630EFC">
        <w:rPr>
          <w:sz w:val="28"/>
          <w:szCs w:val="28"/>
          <w:lang w:val="vi-VN"/>
        </w:rPr>
        <w:t>,</w:t>
      </w:r>
      <w:r w:rsidRPr="00630EFC">
        <w:rPr>
          <w:sz w:val="28"/>
          <w:szCs w:val="28"/>
          <w:lang w:val="fr-FR"/>
        </w:rPr>
        <w:t xml:space="preserve"> Can du</w:t>
      </w:r>
      <w:r w:rsidR="00F70213" w:rsidRPr="00630EFC">
        <w:rPr>
          <w:sz w:val="28"/>
          <w:szCs w:val="28"/>
          <w:lang w:val="vi-VN"/>
        </w:rPr>
        <w:t>,</w:t>
      </w:r>
      <w:r w:rsidRPr="00630EFC">
        <w:rPr>
          <w:sz w:val="28"/>
          <w:szCs w:val="28"/>
          <w:lang w:val="fr-FR"/>
        </w:rPr>
        <w:t xml:space="preserve"> Đởm du</w:t>
      </w:r>
      <w:r w:rsidR="00F70213" w:rsidRPr="00630EFC">
        <w:rPr>
          <w:sz w:val="28"/>
          <w:szCs w:val="28"/>
          <w:lang w:val="vi-VN"/>
        </w:rPr>
        <w:t>,</w:t>
      </w:r>
      <w:r w:rsidRPr="00630EFC">
        <w:rPr>
          <w:sz w:val="28"/>
          <w:szCs w:val="28"/>
          <w:lang w:val="fr-FR"/>
        </w:rPr>
        <w:t xml:space="preserve"> Tỳ du</w:t>
      </w:r>
      <w:r w:rsidR="00F70213" w:rsidRPr="00630EFC">
        <w:rPr>
          <w:sz w:val="28"/>
          <w:szCs w:val="28"/>
          <w:lang w:val="vi-VN"/>
        </w:rPr>
        <w:t>,</w:t>
      </w:r>
      <w:r w:rsidRPr="00630EFC">
        <w:rPr>
          <w:sz w:val="28"/>
          <w:szCs w:val="28"/>
          <w:lang w:val="fr-FR"/>
        </w:rPr>
        <w:t xml:space="preserve"> Vị du</w:t>
      </w:r>
      <w:r w:rsidR="00F70213" w:rsidRPr="00630EFC">
        <w:rPr>
          <w:sz w:val="28"/>
          <w:szCs w:val="28"/>
          <w:lang w:val="vi-VN"/>
        </w:rPr>
        <w:t>,</w:t>
      </w:r>
      <w:r w:rsidRPr="00630EFC">
        <w:rPr>
          <w:sz w:val="28"/>
          <w:szCs w:val="28"/>
          <w:lang w:val="fr-FR"/>
        </w:rPr>
        <w:t xml:space="preserve"> Tâm du</w:t>
      </w:r>
      <w:r w:rsidR="00F70213" w:rsidRPr="00630EFC">
        <w:rPr>
          <w:sz w:val="28"/>
          <w:szCs w:val="28"/>
          <w:lang w:val="vi-VN"/>
        </w:rPr>
        <w:t>,</w:t>
      </w:r>
      <w:r w:rsidRPr="00630EFC">
        <w:rPr>
          <w:sz w:val="28"/>
          <w:szCs w:val="28"/>
          <w:lang w:val="fr-FR"/>
        </w:rPr>
        <w:t xml:space="preserve"> Cách du</w:t>
      </w:r>
    </w:p>
    <w:p w:rsidR="00ED2F33" w:rsidRPr="00517339" w:rsidRDefault="00ED2F33" w:rsidP="005F7A64">
      <w:pPr>
        <w:widowControl w:val="0"/>
        <w:tabs>
          <w:tab w:val="left" w:pos="2160"/>
          <w:tab w:val="left" w:pos="4320"/>
        </w:tabs>
        <w:spacing w:before="120" w:after="120"/>
        <w:ind w:firstLine="567"/>
        <w:jc w:val="both"/>
        <w:rPr>
          <w:spacing w:val="-6"/>
          <w:sz w:val="28"/>
          <w:szCs w:val="28"/>
          <w:lang w:val="fr-FR"/>
        </w:rPr>
      </w:pPr>
      <w:r w:rsidRPr="00517339">
        <w:rPr>
          <w:spacing w:val="-6"/>
          <w:sz w:val="28"/>
          <w:szCs w:val="28"/>
          <w:lang w:val="fr-FR"/>
        </w:rPr>
        <w:t>- Vùng chân</w:t>
      </w:r>
      <w:r w:rsidR="00F70213" w:rsidRPr="00517339">
        <w:rPr>
          <w:spacing w:val="-6"/>
          <w:sz w:val="28"/>
          <w:szCs w:val="28"/>
          <w:lang w:val="vi-VN"/>
        </w:rPr>
        <w:t>:</w:t>
      </w:r>
      <w:r w:rsidRPr="00517339">
        <w:rPr>
          <w:spacing w:val="-6"/>
          <w:sz w:val="28"/>
          <w:szCs w:val="28"/>
          <w:lang w:val="fr-FR"/>
        </w:rPr>
        <w:t xml:space="preserve"> Độc tỵ</w:t>
      </w:r>
      <w:r w:rsidR="00F70213" w:rsidRPr="00517339">
        <w:rPr>
          <w:spacing w:val="-6"/>
          <w:sz w:val="28"/>
          <w:szCs w:val="28"/>
          <w:lang w:val="vi-VN"/>
        </w:rPr>
        <w:t>,</w:t>
      </w:r>
      <w:r w:rsidRPr="00517339">
        <w:rPr>
          <w:spacing w:val="-6"/>
          <w:sz w:val="28"/>
          <w:szCs w:val="28"/>
          <w:lang w:val="fr-FR"/>
        </w:rPr>
        <w:t xml:space="preserve"> Tất nhãn</w:t>
      </w:r>
      <w:r w:rsidR="00F70213" w:rsidRPr="00517339">
        <w:rPr>
          <w:spacing w:val="-6"/>
          <w:sz w:val="28"/>
          <w:szCs w:val="28"/>
          <w:lang w:val="vi-VN"/>
        </w:rPr>
        <w:t>,</w:t>
      </w:r>
      <w:r w:rsidRPr="00517339">
        <w:rPr>
          <w:spacing w:val="-6"/>
          <w:sz w:val="28"/>
          <w:szCs w:val="28"/>
          <w:lang w:val="fr-FR"/>
        </w:rPr>
        <w:t xml:space="preserve"> Huyết hải</w:t>
      </w:r>
      <w:r w:rsidR="00F70213" w:rsidRPr="00517339">
        <w:rPr>
          <w:spacing w:val="-6"/>
          <w:sz w:val="28"/>
          <w:szCs w:val="28"/>
          <w:lang w:val="vi-VN"/>
        </w:rPr>
        <w:t>,</w:t>
      </w:r>
      <w:r w:rsidRPr="00517339">
        <w:rPr>
          <w:spacing w:val="-6"/>
          <w:sz w:val="28"/>
          <w:szCs w:val="28"/>
          <w:lang w:val="fr-FR"/>
        </w:rPr>
        <w:t xml:space="preserve"> Ủy trung</w:t>
      </w:r>
      <w:r w:rsidR="00F70213" w:rsidRPr="00517339">
        <w:rPr>
          <w:spacing w:val="-6"/>
          <w:sz w:val="28"/>
          <w:szCs w:val="28"/>
          <w:lang w:val="vi-VN"/>
        </w:rPr>
        <w:t>,</w:t>
      </w:r>
      <w:r w:rsidRPr="00517339">
        <w:rPr>
          <w:spacing w:val="-6"/>
          <w:sz w:val="28"/>
          <w:szCs w:val="28"/>
          <w:lang w:val="fr-FR"/>
        </w:rPr>
        <w:t xml:space="preserve"> Dương lăng tuyền</w:t>
      </w:r>
      <w:r w:rsidR="00F70213" w:rsidRPr="00517339">
        <w:rPr>
          <w:spacing w:val="-6"/>
          <w:sz w:val="28"/>
          <w:szCs w:val="28"/>
          <w:lang w:val="vi-VN"/>
        </w:rPr>
        <w:t>,</w:t>
      </w:r>
      <w:r w:rsidRPr="00517339">
        <w:rPr>
          <w:spacing w:val="-6"/>
          <w:sz w:val="28"/>
          <w:szCs w:val="28"/>
          <w:lang w:val="fr-FR"/>
        </w:rPr>
        <w:t xml:space="preserve"> Lương khâu</w:t>
      </w:r>
    </w:p>
    <w:p w:rsidR="00ED2F33" w:rsidRPr="00630EFC" w:rsidRDefault="00ED2F33" w:rsidP="005F7A64">
      <w:pPr>
        <w:widowControl w:val="0"/>
        <w:tabs>
          <w:tab w:val="left" w:pos="2160"/>
          <w:tab w:val="left" w:pos="4320"/>
        </w:tabs>
        <w:spacing w:before="120" w:after="120"/>
        <w:ind w:firstLine="567"/>
        <w:jc w:val="both"/>
        <w:rPr>
          <w:sz w:val="28"/>
          <w:szCs w:val="28"/>
          <w:lang w:val="fr-FR"/>
        </w:rPr>
      </w:pPr>
      <w:r w:rsidRPr="00630EFC">
        <w:rPr>
          <w:sz w:val="28"/>
          <w:szCs w:val="28"/>
          <w:lang w:val="fr-FR"/>
        </w:rPr>
        <w:t>- Vùng cổ chân</w:t>
      </w:r>
      <w:r w:rsidR="00F70213" w:rsidRPr="00630EFC">
        <w:rPr>
          <w:sz w:val="28"/>
          <w:szCs w:val="28"/>
          <w:lang w:val="vi-VN"/>
        </w:rPr>
        <w:t>:</w:t>
      </w:r>
      <w:r w:rsidR="00F70213" w:rsidRPr="00630EFC">
        <w:rPr>
          <w:sz w:val="28"/>
          <w:szCs w:val="28"/>
          <w:lang w:val="fr-FR"/>
        </w:rPr>
        <w:t xml:space="preserve"> Giải khê</w:t>
      </w:r>
      <w:r w:rsidR="00F70213" w:rsidRPr="00630EFC">
        <w:rPr>
          <w:sz w:val="28"/>
          <w:szCs w:val="28"/>
          <w:lang w:val="vi-VN"/>
        </w:rPr>
        <w:t>,</w:t>
      </w:r>
      <w:r w:rsidRPr="00630EFC">
        <w:rPr>
          <w:sz w:val="28"/>
          <w:szCs w:val="28"/>
          <w:lang w:val="fr-FR"/>
        </w:rPr>
        <w:t xml:space="preserve"> Xung dương</w:t>
      </w:r>
      <w:r w:rsidR="00F70213" w:rsidRPr="00630EFC">
        <w:rPr>
          <w:sz w:val="28"/>
          <w:szCs w:val="28"/>
          <w:lang w:val="vi-VN"/>
        </w:rPr>
        <w:t>,</w:t>
      </w:r>
      <w:r w:rsidRPr="00630EFC">
        <w:rPr>
          <w:sz w:val="28"/>
          <w:szCs w:val="28"/>
          <w:lang w:val="fr-FR"/>
        </w:rPr>
        <w:t xml:space="preserve"> Lệ đoài</w:t>
      </w:r>
      <w:r w:rsidR="00F70213" w:rsidRPr="00630EFC">
        <w:rPr>
          <w:sz w:val="28"/>
          <w:szCs w:val="28"/>
          <w:lang w:val="vi-VN"/>
        </w:rPr>
        <w:t>,</w:t>
      </w:r>
      <w:r w:rsidRPr="00630EFC">
        <w:rPr>
          <w:sz w:val="28"/>
          <w:szCs w:val="28"/>
          <w:lang w:val="fr-FR"/>
        </w:rPr>
        <w:t xml:space="preserve"> Bát phong</w:t>
      </w:r>
      <w:r w:rsidR="00F70213" w:rsidRPr="00630EFC">
        <w:rPr>
          <w:sz w:val="28"/>
          <w:szCs w:val="28"/>
          <w:lang w:val="vi-VN"/>
        </w:rPr>
        <w:t>,</w:t>
      </w:r>
      <w:r w:rsidRPr="00630EFC">
        <w:rPr>
          <w:sz w:val="28"/>
          <w:szCs w:val="28"/>
          <w:lang w:val="fr-FR"/>
        </w:rPr>
        <w:t xml:space="preserve"> Côn lôn</w:t>
      </w:r>
      <w:r w:rsidR="00F70213" w:rsidRPr="00630EFC">
        <w:rPr>
          <w:sz w:val="28"/>
          <w:szCs w:val="28"/>
          <w:lang w:val="vi-VN"/>
        </w:rPr>
        <w:t>,</w:t>
      </w:r>
      <w:r w:rsidRPr="00630EFC">
        <w:rPr>
          <w:sz w:val="28"/>
          <w:szCs w:val="28"/>
          <w:lang w:val="fr-FR"/>
        </w:rPr>
        <w:t xml:space="preserve"> Thái xung</w:t>
      </w:r>
    </w:p>
    <w:p w:rsidR="00ED2F33" w:rsidRPr="00630EFC" w:rsidRDefault="00ED2F33" w:rsidP="005F7A64">
      <w:pPr>
        <w:widowControl w:val="0"/>
        <w:tabs>
          <w:tab w:val="left" w:pos="2160"/>
          <w:tab w:val="left" w:pos="4320"/>
        </w:tabs>
        <w:spacing w:before="120" w:after="120"/>
        <w:ind w:firstLine="567"/>
        <w:jc w:val="both"/>
        <w:rPr>
          <w:sz w:val="28"/>
          <w:szCs w:val="28"/>
          <w:lang w:val="fr-FR"/>
        </w:rPr>
      </w:pPr>
      <w:r w:rsidRPr="00630EFC">
        <w:rPr>
          <w:sz w:val="28"/>
          <w:szCs w:val="28"/>
          <w:lang w:val="fr-FR"/>
        </w:rPr>
        <w:t>* Hư chứng</w:t>
      </w:r>
    </w:p>
    <w:p w:rsidR="00ED2F33" w:rsidRPr="00630EFC" w:rsidRDefault="00ED2F33" w:rsidP="005F7A64">
      <w:pPr>
        <w:widowControl w:val="0"/>
        <w:tabs>
          <w:tab w:val="left" w:pos="2160"/>
          <w:tab w:val="left" w:pos="4320"/>
        </w:tabs>
        <w:spacing w:before="120" w:after="120"/>
        <w:ind w:firstLine="567"/>
        <w:jc w:val="both"/>
        <w:rPr>
          <w:sz w:val="28"/>
          <w:szCs w:val="28"/>
          <w:lang w:val="fr-FR"/>
        </w:rPr>
      </w:pPr>
      <w:r w:rsidRPr="00630EFC">
        <w:rPr>
          <w:sz w:val="28"/>
          <w:szCs w:val="28"/>
          <w:lang w:val="fr-FR"/>
        </w:rPr>
        <w:t>Ngoài châm tả các huyệt như thực chứng, châm bổ các huyệt sau</w:t>
      </w:r>
    </w:p>
    <w:p w:rsidR="00ED2F33" w:rsidRPr="00630EFC" w:rsidRDefault="00ED2F33" w:rsidP="005F7A64">
      <w:pPr>
        <w:widowControl w:val="0"/>
        <w:tabs>
          <w:tab w:val="left" w:pos="2160"/>
          <w:tab w:val="left" w:pos="4320"/>
        </w:tabs>
        <w:spacing w:before="120" w:after="120"/>
        <w:ind w:firstLine="567"/>
        <w:jc w:val="both"/>
        <w:rPr>
          <w:sz w:val="28"/>
          <w:szCs w:val="28"/>
        </w:rPr>
      </w:pPr>
      <w:r w:rsidRPr="00630EFC">
        <w:rPr>
          <w:sz w:val="28"/>
          <w:szCs w:val="28"/>
        </w:rPr>
        <w:t>- Nếu Can hư</w:t>
      </w:r>
      <w:r w:rsidR="00F70213" w:rsidRPr="00630EFC">
        <w:rPr>
          <w:sz w:val="28"/>
          <w:szCs w:val="28"/>
          <w:lang w:val="vi-VN"/>
        </w:rPr>
        <w:t>:</w:t>
      </w:r>
      <w:r w:rsidRPr="00630EFC">
        <w:rPr>
          <w:sz w:val="28"/>
          <w:szCs w:val="28"/>
        </w:rPr>
        <w:t xml:space="preserve"> Thái xung</w:t>
      </w:r>
      <w:r w:rsidR="00F70213" w:rsidRPr="00630EFC">
        <w:rPr>
          <w:sz w:val="28"/>
          <w:szCs w:val="28"/>
          <w:lang w:val="vi-VN"/>
        </w:rPr>
        <w:t>,</w:t>
      </w:r>
      <w:r w:rsidRPr="00630EFC">
        <w:rPr>
          <w:sz w:val="28"/>
          <w:szCs w:val="28"/>
        </w:rPr>
        <w:t xml:space="preserve"> Tam âm giao</w:t>
      </w:r>
    </w:p>
    <w:p w:rsidR="00ED2F33" w:rsidRPr="00630EFC" w:rsidRDefault="00ED2F33" w:rsidP="005F7A64">
      <w:pPr>
        <w:widowControl w:val="0"/>
        <w:tabs>
          <w:tab w:val="left" w:pos="2160"/>
          <w:tab w:val="left" w:pos="4320"/>
        </w:tabs>
        <w:spacing w:before="120" w:after="120"/>
        <w:ind w:firstLine="567"/>
        <w:jc w:val="both"/>
        <w:rPr>
          <w:sz w:val="28"/>
          <w:szCs w:val="28"/>
        </w:rPr>
      </w:pPr>
      <w:r w:rsidRPr="00630EFC">
        <w:rPr>
          <w:sz w:val="28"/>
          <w:szCs w:val="28"/>
        </w:rPr>
        <w:t>- Nếu Thận hư</w:t>
      </w:r>
      <w:r w:rsidR="00F70213" w:rsidRPr="00630EFC">
        <w:rPr>
          <w:sz w:val="28"/>
          <w:szCs w:val="28"/>
          <w:lang w:val="vi-VN"/>
        </w:rPr>
        <w:t>:</w:t>
      </w:r>
      <w:r w:rsidRPr="00630EFC">
        <w:rPr>
          <w:sz w:val="28"/>
          <w:szCs w:val="28"/>
        </w:rPr>
        <w:t xml:space="preserve"> Thái khê</w:t>
      </w:r>
      <w:r w:rsidR="00F70213" w:rsidRPr="00630EFC">
        <w:rPr>
          <w:sz w:val="28"/>
          <w:szCs w:val="28"/>
          <w:lang w:val="vi-VN"/>
        </w:rPr>
        <w:t>,</w:t>
      </w:r>
      <w:r w:rsidRPr="00630EFC">
        <w:rPr>
          <w:sz w:val="28"/>
          <w:szCs w:val="28"/>
        </w:rPr>
        <w:t xml:space="preserve"> Thận du</w:t>
      </w:r>
      <w:r w:rsidR="00F70213" w:rsidRPr="00630EFC">
        <w:rPr>
          <w:sz w:val="28"/>
          <w:szCs w:val="28"/>
          <w:lang w:val="vi-VN"/>
        </w:rPr>
        <w:t>,</w:t>
      </w:r>
      <w:r w:rsidRPr="00630EFC">
        <w:rPr>
          <w:sz w:val="28"/>
          <w:szCs w:val="28"/>
        </w:rPr>
        <w:t xml:space="preserve"> Quan nguyên</w:t>
      </w:r>
    </w:p>
    <w:p w:rsidR="00ED2F33" w:rsidRPr="00630EFC" w:rsidRDefault="00ED2F33" w:rsidP="005F7A64">
      <w:pPr>
        <w:widowControl w:val="0"/>
        <w:tabs>
          <w:tab w:val="left" w:pos="2160"/>
          <w:tab w:val="left" w:pos="4320"/>
        </w:tabs>
        <w:spacing w:before="120" w:after="120"/>
        <w:ind w:firstLine="567"/>
        <w:jc w:val="both"/>
        <w:rPr>
          <w:sz w:val="28"/>
          <w:szCs w:val="28"/>
        </w:rPr>
      </w:pPr>
      <w:r w:rsidRPr="00630EFC">
        <w:rPr>
          <w:sz w:val="28"/>
          <w:szCs w:val="28"/>
        </w:rPr>
        <w:t>- Tỳ hư</w:t>
      </w:r>
      <w:r w:rsidR="00F70213" w:rsidRPr="00630EFC">
        <w:rPr>
          <w:sz w:val="28"/>
          <w:szCs w:val="28"/>
          <w:lang w:val="vi-VN"/>
        </w:rPr>
        <w:t>:</w:t>
      </w:r>
      <w:r w:rsidRPr="00630EFC">
        <w:rPr>
          <w:sz w:val="28"/>
          <w:szCs w:val="28"/>
        </w:rPr>
        <w:t xml:space="preserve"> Thái Bạch</w:t>
      </w:r>
      <w:r w:rsidR="00F70213" w:rsidRPr="00630EFC">
        <w:rPr>
          <w:sz w:val="28"/>
          <w:szCs w:val="28"/>
          <w:lang w:val="vi-VN"/>
        </w:rPr>
        <w:t>,</w:t>
      </w:r>
      <w:r w:rsidRPr="00630EFC">
        <w:rPr>
          <w:sz w:val="28"/>
          <w:szCs w:val="28"/>
        </w:rPr>
        <w:t xml:space="preserve"> Tam âm giao</w:t>
      </w:r>
    </w:p>
    <w:p w:rsidR="00ED2F33" w:rsidRPr="00630EFC" w:rsidRDefault="00ED2F33" w:rsidP="005F7A64">
      <w:pPr>
        <w:widowControl w:val="0"/>
        <w:spacing w:before="120" w:after="120"/>
        <w:ind w:firstLine="567"/>
        <w:jc w:val="both"/>
        <w:rPr>
          <w:sz w:val="28"/>
          <w:szCs w:val="28"/>
        </w:rPr>
      </w:pPr>
      <w:r w:rsidRPr="00630EFC">
        <w:rPr>
          <w:sz w:val="28"/>
          <w:szCs w:val="28"/>
        </w:rPr>
        <w:t>5.2. Thủ thuật</w:t>
      </w:r>
    </w:p>
    <w:p w:rsidR="00ED2F33" w:rsidRPr="00630EFC" w:rsidRDefault="00ED2F33" w:rsidP="005F7A64">
      <w:pPr>
        <w:widowControl w:val="0"/>
        <w:spacing w:before="120" w:after="120"/>
        <w:ind w:firstLine="567"/>
        <w:jc w:val="both"/>
        <w:rPr>
          <w:sz w:val="28"/>
          <w:szCs w:val="28"/>
        </w:rPr>
      </w:pPr>
      <w:r w:rsidRPr="00630EFC">
        <w:rPr>
          <w:sz w:val="28"/>
          <w:szCs w:val="28"/>
        </w:rPr>
        <w:t>- Bước 1 Xác định và sát trùng da vùng huyệt</w:t>
      </w:r>
    </w:p>
    <w:p w:rsidR="00ED2F33" w:rsidRPr="00630EFC" w:rsidRDefault="00ED2F33" w:rsidP="005F7A64">
      <w:pPr>
        <w:widowControl w:val="0"/>
        <w:spacing w:before="120" w:after="120"/>
        <w:ind w:firstLine="567"/>
        <w:jc w:val="both"/>
        <w:rPr>
          <w:sz w:val="28"/>
          <w:szCs w:val="28"/>
        </w:rPr>
      </w:pPr>
      <w:r w:rsidRPr="00630EFC">
        <w:rPr>
          <w:sz w:val="28"/>
          <w:szCs w:val="28"/>
        </w:rPr>
        <w:t>- Bước 2 Châm kim vào huyệt theo các thì sau</w:t>
      </w:r>
    </w:p>
    <w:p w:rsidR="00ED2F33" w:rsidRPr="00630EFC" w:rsidRDefault="00ED2F33" w:rsidP="005F7A64">
      <w:pPr>
        <w:widowControl w:val="0"/>
        <w:spacing w:before="120" w:after="120"/>
        <w:ind w:firstLine="567"/>
        <w:jc w:val="both"/>
        <w:rPr>
          <w:sz w:val="28"/>
          <w:szCs w:val="28"/>
        </w:rPr>
      </w:pPr>
      <w:r w:rsidRPr="00630EFC">
        <w:rPr>
          <w:sz w:val="28"/>
          <w:szCs w:val="28"/>
        </w:rPr>
        <w:t>Thì 1 Tay trái dùng ngón tay cái và ngón trỏ ấn, căng da vùng huyệt; Tay phải châm kim nhanh qua da vùng huyệt.</w:t>
      </w:r>
    </w:p>
    <w:p w:rsidR="00517339" w:rsidRDefault="00ED2F33" w:rsidP="005F7A64">
      <w:pPr>
        <w:widowControl w:val="0"/>
        <w:spacing w:before="120" w:after="120"/>
        <w:ind w:firstLine="567"/>
        <w:jc w:val="both"/>
        <w:rPr>
          <w:sz w:val="28"/>
          <w:szCs w:val="28"/>
        </w:rPr>
      </w:pPr>
      <w:r w:rsidRPr="00630EFC">
        <w:rPr>
          <w:sz w:val="28"/>
          <w:szCs w:val="28"/>
        </w:rPr>
        <w:t xml:space="preserve">Thì 2 Đẩy kim từ từ tới huyệt, kích thích kim cho đến khi </w:t>
      </w:r>
      <w:r w:rsidR="00F70ABC" w:rsidRPr="00630EFC">
        <w:rPr>
          <w:sz w:val="28"/>
          <w:szCs w:val="28"/>
        </w:rPr>
        <w:t>đạt ”Đắc khí”</w:t>
      </w:r>
      <w:r w:rsidRPr="00630EFC">
        <w:rPr>
          <w:sz w:val="28"/>
          <w:szCs w:val="28"/>
        </w:rPr>
        <w:t xml:space="preserve"> </w:t>
      </w:r>
    </w:p>
    <w:p w:rsidR="00ED2F33" w:rsidRPr="00630EFC" w:rsidRDefault="00ED2F33" w:rsidP="005F7A64">
      <w:pPr>
        <w:widowControl w:val="0"/>
        <w:spacing w:before="120" w:after="120"/>
        <w:ind w:firstLine="567"/>
        <w:jc w:val="both"/>
        <w:rPr>
          <w:sz w:val="28"/>
          <w:szCs w:val="28"/>
        </w:rPr>
      </w:pPr>
      <w:r w:rsidRPr="00630EFC">
        <w:rPr>
          <w:sz w:val="28"/>
          <w:szCs w:val="28"/>
        </w:rPr>
        <w:t>- Bước 3. Kích thích huyệt bằng máy điện châm</w:t>
      </w:r>
    </w:p>
    <w:p w:rsidR="00ED2F33" w:rsidRPr="00630EFC" w:rsidRDefault="00ED2F33" w:rsidP="005F7A64">
      <w:pPr>
        <w:widowControl w:val="0"/>
        <w:spacing w:before="120" w:after="120"/>
        <w:ind w:firstLine="567"/>
        <w:jc w:val="both"/>
        <w:rPr>
          <w:sz w:val="28"/>
          <w:szCs w:val="28"/>
        </w:rPr>
      </w:pPr>
      <w:r w:rsidRPr="00630EFC">
        <w:rPr>
          <w:sz w:val="28"/>
          <w:szCs w:val="28"/>
        </w:rPr>
        <w:t>Nối cặp dây của máy điện châm với kim đã châm vào huyệt theo tần số bổ- tả của máy điện châm</w:t>
      </w:r>
    </w:p>
    <w:p w:rsidR="00ED2F33" w:rsidRPr="00630EFC" w:rsidRDefault="00ED2F33" w:rsidP="005F7A64">
      <w:pPr>
        <w:widowControl w:val="0"/>
        <w:spacing w:before="120" w:after="120"/>
        <w:ind w:firstLine="567"/>
        <w:jc w:val="both"/>
        <w:rPr>
          <w:sz w:val="28"/>
          <w:szCs w:val="28"/>
        </w:rPr>
      </w:pPr>
      <w:r w:rsidRPr="00630EFC">
        <w:rPr>
          <w:sz w:val="28"/>
          <w:szCs w:val="28"/>
        </w:rPr>
        <w:t>- Tần số (đặt tần số cố định) Tần số tả từ 5 - 10Hz, Tần số bổ từ 1 - 3Hz.</w:t>
      </w:r>
    </w:p>
    <w:p w:rsidR="00ED2F33" w:rsidRPr="00630EFC" w:rsidRDefault="00ED2F33" w:rsidP="005F7A64">
      <w:pPr>
        <w:widowControl w:val="0"/>
        <w:spacing w:before="120" w:after="120"/>
        <w:ind w:firstLine="567"/>
        <w:jc w:val="both"/>
        <w:rPr>
          <w:sz w:val="28"/>
          <w:szCs w:val="28"/>
        </w:rPr>
      </w:pPr>
      <w:r w:rsidRPr="00630EFC">
        <w:rPr>
          <w:sz w:val="28"/>
          <w:szCs w:val="28"/>
        </w:rPr>
        <w:t>- Cường độ nâng dần cường độ từ 0 đến 150 micro-Ampe (tùy theo mức chịu đựng của người bệnh).</w:t>
      </w:r>
    </w:p>
    <w:p w:rsidR="00ED2F33" w:rsidRPr="00630EFC" w:rsidRDefault="00ED2F33" w:rsidP="005F7A64">
      <w:pPr>
        <w:widowControl w:val="0"/>
        <w:spacing w:before="120" w:after="120"/>
        <w:ind w:firstLine="567"/>
        <w:jc w:val="both"/>
        <w:rPr>
          <w:sz w:val="28"/>
          <w:szCs w:val="28"/>
        </w:rPr>
      </w:pPr>
      <w:r w:rsidRPr="00630EFC">
        <w:rPr>
          <w:sz w:val="28"/>
          <w:szCs w:val="28"/>
        </w:rPr>
        <w:t>+ Thời gian 20 - 30 phút cho một lần điện châm.</w:t>
      </w:r>
    </w:p>
    <w:p w:rsidR="00ED2F33" w:rsidRPr="00630EFC" w:rsidRDefault="00ED2F33" w:rsidP="005F7A64">
      <w:pPr>
        <w:widowControl w:val="0"/>
        <w:spacing w:before="120" w:after="120"/>
        <w:ind w:firstLine="567"/>
        <w:jc w:val="both"/>
        <w:rPr>
          <w:sz w:val="28"/>
          <w:szCs w:val="28"/>
        </w:rPr>
      </w:pPr>
      <w:r w:rsidRPr="00630EFC">
        <w:rPr>
          <w:sz w:val="28"/>
          <w:szCs w:val="28"/>
        </w:rPr>
        <w:t>- Bước 4. Rút kim, sát khuẩn da vùng huyệt vừa châm.</w:t>
      </w:r>
    </w:p>
    <w:p w:rsidR="00ED2F33" w:rsidRPr="00630EFC" w:rsidRDefault="00ED2F33" w:rsidP="005F7A64">
      <w:pPr>
        <w:widowControl w:val="0"/>
        <w:spacing w:before="120" w:after="120"/>
        <w:ind w:firstLine="567"/>
        <w:jc w:val="both"/>
        <w:rPr>
          <w:sz w:val="28"/>
          <w:szCs w:val="28"/>
        </w:rPr>
      </w:pPr>
      <w:r w:rsidRPr="00630EFC">
        <w:rPr>
          <w:sz w:val="28"/>
          <w:szCs w:val="28"/>
        </w:rPr>
        <w:t>5.3. Liệu trình điều trị</w:t>
      </w:r>
    </w:p>
    <w:p w:rsidR="00ED2F33" w:rsidRPr="00630EFC" w:rsidRDefault="00ED2F33" w:rsidP="005F7A64">
      <w:pPr>
        <w:widowControl w:val="0"/>
        <w:spacing w:before="120" w:after="120"/>
        <w:ind w:firstLine="567"/>
        <w:jc w:val="both"/>
        <w:rPr>
          <w:sz w:val="28"/>
          <w:szCs w:val="28"/>
        </w:rPr>
      </w:pPr>
      <w:r w:rsidRPr="00630EFC">
        <w:rPr>
          <w:sz w:val="28"/>
          <w:szCs w:val="28"/>
        </w:rPr>
        <w:t>- Điện châm ngày một lần</w:t>
      </w:r>
    </w:p>
    <w:p w:rsidR="00ED2F33" w:rsidRPr="00BE468E" w:rsidRDefault="00ED2F33" w:rsidP="005F7A64">
      <w:pPr>
        <w:widowControl w:val="0"/>
        <w:spacing w:before="120" w:after="120"/>
        <w:ind w:firstLine="567"/>
        <w:jc w:val="both"/>
        <w:rPr>
          <w:sz w:val="28"/>
          <w:szCs w:val="28"/>
        </w:rPr>
      </w:pPr>
      <w:r w:rsidRPr="00BE468E">
        <w:rPr>
          <w:sz w:val="28"/>
          <w:szCs w:val="28"/>
        </w:rPr>
        <w:t>- Một liệu trình điều trị từ 10 - 15 lần điện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F70213" w:rsidRPr="00630EFC" w:rsidRDefault="00F70213" w:rsidP="005F7A64">
      <w:pPr>
        <w:widowControl w:val="0"/>
        <w:spacing w:before="120" w:after="120"/>
        <w:ind w:firstLine="567"/>
        <w:jc w:val="both"/>
        <w:rPr>
          <w:sz w:val="28"/>
          <w:szCs w:val="28"/>
          <w:lang w:val="fr-FR"/>
        </w:rPr>
      </w:pPr>
      <w:r w:rsidRPr="00630EFC">
        <w:rPr>
          <w:sz w:val="28"/>
          <w:szCs w:val="28"/>
          <w:lang w:val="fr-FR"/>
        </w:rPr>
        <w:t>6.1. Theo dõi:</w:t>
      </w:r>
    </w:p>
    <w:p w:rsidR="00F70213" w:rsidRPr="00630EFC" w:rsidRDefault="00F70213" w:rsidP="005F7A64">
      <w:pPr>
        <w:widowControl w:val="0"/>
        <w:spacing w:before="120" w:after="120"/>
        <w:ind w:firstLine="567"/>
        <w:jc w:val="both"/>
        <w:rPr>
          <w:sz w:val="28"/>
          <w:szCs w:val="28"/>
          <w:lang w:val="fr-FR"/>
        </w:rPr>
      </w:pPr>
      <w:r w:rsidRPr="00630EFC">
        <w:rPr>
          <w:sz w:val="28"/>
          <w:szCs w:val="28"/>
          <w:lang w:val="fr-FR"/>
        </w:rPr>
        <w:t>Theo dõi toàn trạng và diễn biến của bệnh.</w:t>
      </w:r>
    </w:p>
    <w:p w:rsidR="00F70213" w:rsidRPr="00630EFC" w:rsidRDefault="00F70213" w:rsidP="005F7A64">
      <w:pPr>
        <w:widowControl w:val="0"/>
        <w:spacing w:before="120" w:after="120"/>
        <w:ind w:firstLine="567"/>
        <w:jc w:val="both"/>
        <w:rPr>
          <w:sz w:val="28"/>
          <w:szCs w:val="28"/>
          <w:lang w:val="fr-FR"/>
        </w:rPr>
      </w:pPr>
      <w:r w:rsidRPr="00630EFC">
        <w:rPr>
          <w:sz w:val="28"/>
          <w:szCs w:val="28"/>
          <w:lang w:val="fr-FR"/>
        </w:rPr>
        <w:t>6.2. Xử trí tai biến</w:t>
      </w:r>
    </w:p>
    <w:p w:rsidR="00F70213" w:rsidRPr="00517339" w:rsidRDefault="00F70213" w:rsidP="005F7A64">
      <w:pPr>
        <w:widowControl w:val="0"/>
        <w:spacing w:before="120" w:after="120"/>
        <w:ind w:firstLine="567"/>
        <w:jc w:val="both"/>
        <w:rPr>
          <w:sz w:val="28"/>
          <w:szCs w:val="28"/>
          <w:lang w:val="fr-FR"/>
        </w:rPr>
      </w:pPr>
      <w:r w:rsidRPr="00630EFC">
        <w:rPr>
          <w:sz w:val="28"/>
          <w:szCs w:val="28"/>
          <w:lang w:val="fr-FR"/>
        </w:rPr>
        <w:t>- Vựng châm</w:t>
      </w:r>
      <w:r w:rsidR="00517339">
        <w:rPr>
          <w:sz w:val="28"/>
          <w:szCs w:val="28"/>
          <w:lang w:val="vi-VN"/>
        </w:rPr>
        <w:t xml:space="preserve">: </w:t>
      </w:r>
      <w:r w:rsidRPr="00630EFC">
        <w:rPr>
          <w:sz w:val="28"/>
          <w:szCs w:val="28"/>
          <w:lang w:val="fr-FR"/>
        </w:rPr>
        <w:t>Triệu chứng</w:t>
      </w:r>
      <w:r w:rsidR="00517339">
        <w:rPr>
          <w:sz w:val="28"/>
          <w:szCs w:val="28"/>
          <w:lang w:val="vi-VN"/>
        </w:rPr>
        <w:t xml:space="preserve"> n</w:t>
      </w:r>
      <w:r w:rsidRPr="00630EFC">
        <w:rPr>
          <w:sz w:val="28"/>
          <w:szCs w:val="28"/>
          <w:lang w:val="fr-FR"/>
        </w:rPr>
        <w:t>gười bệnh hoa mắt, chóng mặt, vã mồ hôi, mạch nhanh, sắc mặt nhợt nhạt.</w:t>
      </w:r>
      <w:r w:rsidR="00517339">
        <w:rPr>
          <w:sz w:val="28"/>
          <w:szCs w:val="28"/>
          <w:lang w:val="vi-VN"/>
        </w:rPr>
        <w:t xml:space="preserve"> </w:t>
      </w:r>
      <w:r w:rsidRPr="00517339">
        <w:rPr>
          <w:sz w:val="28"/>
          <w:szCs w:val="28"/>
          <w:lang w:val="fr-FR"/>
        </w:rPr>
        <w:t>Xử trí</w:t>
      </w:r>
      <w:r w:rsidRPr="00517339">
        <w:rPr>
          <w:sz w:val="28"/>
          <w:szCs w:val="28"/>
          <w:lang w:val="vi-VN"/>
        </w:rPr>
        <w:t>:</w:t>
      </w:r>
      <w:r w:rsidRPr="00517339">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F70213" w:rsidRPr="00517339" w:rsidRDefault="00F70213" w:rsidP="00517339">
      <w:pPr>
        <w:widowControl w:val="0"/>
        <w:spacing w:before="120" w:after="120"/>
        <w:ind w:firstLine="567"/>
        <w:jc w:val="both"/>
        <w:rPr>
          <w:sz w:val="28"/>
          <w:szCs w:val="28"/>
          <w:lang w:val="fr-FR"/>
        </w:rPr>
      </w:pPr>
      <w:r w:rsidRPr="00630EFC">
        <w:rPr>
          <w:sz w:val="28"/>
          <w:szCs w:val="28"/>
          <w:lang w:val="fr-FR"/>
        </w:rPr>
        <w:t>- Chảy máu khi rút kim</w:t>
      </w:r>
      <w:r w:rsidRPr="00630EFC">
        <w:rPr>
          <w:sz w:val="28"/>
          <w:szCs w:val="28"/>
          <w:lang w:val="vi-VN"/>
        </w:rPr>
        <w:t>:</w:t>
      </w:r>
      <w:r w:rsidRPr="00630EFC">
        <w:rPr>
          <w:sz w:val="28"/>
          <w:szCs w:val="28"/>
          <w:lang w:val="fr-FR"/>
        </w:rPr>
        <w:t xml:space="preserve"> dùng</w:t>
      </w:r>
      <w:r w:rsidRPr="00BE468E">
        <w:rPr>
          <w:sz w:val="28"/>
          <w:szCs w:val="28"/>
          <w:lang w:val="fr-FR"/>
        </w:rPr>
        <w:t xml:space="preserve"> bông khô vô khuẩn ép tại chỗ, không day.</w:t>
      </w:r>
    </w:p>
    <w:p w:rsidR="00ED2F33" w:rsidRDefault="00ED2F33" w:rsidP="00517339">
      <w:pPr>
        <w:widowControl w:val="0"/>
        <w:jc w:val="center"/>
        <w:rPr>
          <w:b/>
          <w:sz w:val="28"/>
          <w:szCs w:val="28"/>
        </w:rPr>
      </w:pPr>
      <w:r w:rsidRPr="00BE468E">
        <w:rPr>
          <w:b/>
          <w:sz w:val="28"/>
          <w:szCs w:val="28"/>
        </w:rPr>
        <w:lastRenderedPageBreak/>
        <w:t>ĐIỆN CHÂM ĐIỀU TRỊ Ù TAI</w:t>
      </w:r>
    </w:p>
    <w:p w:rsidR="00630EFC" w:rsidRPr="00630EFC" w:rsidRDefault="00630EFC" w:rsidP="00630EFC">
      <w:pPr>
        <w:widowControl w:val="0"/>
        <w:ind w:firstLine="567"/>
        <w:jc w:val="center"/>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C07E77" w:rsidRDefault="00ED2F33" w:rsidP="005F7A64">
      <w:pPr>
        <w:widowControl w:val="0"/>
        <w:spacing w:before="120" w:after="120"/>
        <w:ind w:firstLine="567"/>
        <w:jc w:val="both"/>
        <w:rPr>
          <w:sz w:val="28"/>
          <w:szCs w:val="28"/>
        </w:rPr>
      </w:pPr>
      <w:r w:rsidRPr="00BE468E">
        <w:rPr>
          <w:sz w:val="28"/>
          <w:szCs w:val="28"/>
        </w:rPr>
        <w:t xml:space="preserve">Ù tai là rối loạn chức năng nghe, người bệnh cảm thấy trong tai có âm thanh lạ như tiếng ve kêu, tiếng gió thổi,...thường gặp ở người có tuổi, do nhiều nguyên nhân khác nhau như tổn thương trung tâm tính giác, viêm não, u dây thần kinh số VIII, thiểu năng tuần hoàn não, viêm tai giữa, chấn </w:t>
      </w:r>
      <w:r w:rsidR="00C07E77">
        <w:rPr>
          <w:sz w:val="28"/>
          <w:szCs w:val="28"/>
        </w:rPr>
        <w:t>thương sọ não, ngộ độc thuốc...</w:t>
      </w:r>
    </w:p>
    <w:p w:rsidR="00ED2F33" w:rsidRPr="00BE468E" w:rsidRDefault="00ED2F33" w:rsidP="005F7A64">
      <w:pPr>
        <w:widowControl w:val="0"/>
        <w:spacing w:before="120" w:after="120"/>
        <w:ind w:firstLine="567"/>
        <w:jc w:val="both"/>
        <w:rPr>
          <w:sz w:val="28"/>
          <w:szCs w:val="28"/>
        </w:rPr>
      </w:pPr>
      <w:r w:rsidRPr="00BE468E">
        <w:rPr>
          <w:sz w:val="28"/>
          <w:szCs w:val="28"/>
        </w:rPr>
        <w:t>Theo y học cổ truyền, ù tai thuộc chứng khí hư, do thận khí kém làm giảm, thay đổi chức năng nghe (thận khai khiếu tại nhĩ), có thể có trường hợp do hàn tà xâm nhập vào kinh Thiếu dương gây khí bế mà sinh ra.</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Ù tai ở mọi lứa tuổi, mọi nguyên nhân.</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 Người bệnh có chỉ định cấp cứu ngoại khoa</w:t>
      </w:r>
    </w:p>
    <w:p w:rsidR="00ED2F33" w:rsidRPr="00BE468E" w:rsidRDefault="00ED2F33" w:rsidP="005F7A64">
      <w:pPr>
        <w:widowControl w:val="0"/>
        <w:spacing w:before="120" w:after="120"/>
        <w:ind w:firstLine="567"/>
        <w:jc w:val="both"/>
        <w:rPr>
          <w:sz w:val="28"/>
          <w:szCs w:val="28"/>
        </w:rPr>
      </w:pPr>
      <w:r w:rsidRPr="00BE468E">
        <w:rPr>
          <w:sz w:val="28"/>
          <w:szCs w:val="28"/>
        </w:rPr>
        <w:t>- Người bệnh đang sốt kéo dài hoặc mất nước, mất máu.</w:t>
      </w:r>
    </w:p>
    <w:p w:rsidR="00ED2F33" w:rsidRPr="00BE468E" w:rsidRDefault="00ED2F33" w:rsidP="005F7A64">
      <w:pPr>
        <w:widowControl w:val="0"/>
        <w:spacing w:before="120" w:after="120"/>
        <w:ind w:firstLine="567"/>
        <w:jc w:val="both"/>
        <w:rPr>
          <w:sz w:val="28"/>
          <w:szCs w:val="28"/>
        </w:rPr>
      </w:pPr>
      <w:r w:rsidRPr="00BE468E">
        <w:rPr>
          <w:sz w:val="28"/>
          <w:szCs w:val="28"/>
        </w:rPr>
        <w:t>- Suy tim nặng.</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C07E77" w:rsidRPr="00630EFC" w:rsidRDefault="00ED2F33" w:rsidP="005F7A64">
      <w:pPr>
        <w:widowControl w:val="0"/>
        <w:spacing w:before="120" w:after="120"/>
        <w:ind w:firstLine="567"/>
        <w:jc w:val="both"/>
        <w:rPr>
          <w:sz w:val="28"/>
          <w:szCs w:val="28"/>
          <w:lang w:val="vi-VN"/>
        </w:rPr>
      </w:pPr>
      <w:r w:rsidRPr="00630EFC">
        <w:rPr>
          <w:sz w:val="28"/>
          <w:szCs w:val="28"/>
        </w:rPr>
        <w:t>4.1. Người thực hiện</w:t>
      </w:r>
      <w:r w:rsidR="00C07E77" w:rsidRPr="00630EFC">
        <w:rPr>
          <w:sz w:val="28"/>
          <w:szCs w:val="28"/>
          <w:lang w:val="vi-VN"/>
        </w:rPr>
        <w:t>:</w:t>
      </w:r>
    </w:p>
    <w:p w:rsidR="00ED2F33" w:rsidRPr="00630EFC" w:rsidRDefault="00BE468E" w:rsidP="005F7A64">
      <w:pPr>
        <w:widowControl w:val="0"/>
        <w:spacing w:before="120" w:after="120"/>
        <w:ind w:firstLine="567"/>
        <w:jc w:val="both"/>
        <w:rPr>
          <w:sz w:val="28"/>
          <w:szCs w:val="28"/>
        </w:rPr>
      </w:pPr>
      <w:r w:rsidRPr="00630EF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630EFC" w:rsidRDefault="00ED2F33" w:rsidP="005F7A64">
      <w:pPr>
        <w:widowControl w:val="0"/>
        <w:spacing w:before="120" w:after="120"/>
        <w:ind w:firstLine="567"/>
        <w:jc w:val="both"/>
        <w:rPr>
          <w:sz w:val="28"/>
          <w:szCs w:val="28"/>
        </w:rPr>
      </w:pPr>
      <w:r w:rsidRPr="00630EFC">
        <w:rPr>
          <w:sz w:val="28"/>
          <w:szCs w:val="28"/>
        </w:rPr>
        <w:t>4.2. Phương tiện</w:t>
      </w:r>
    </w:p>
    <w:p w:rsidR="00ED2F33" w:rsidRPr="00630EFC" w:rsidRDefault="00ED2F33" w:rsidP="005F7A64">
      <w:pPr>
        <w:widowControl w:val="0"/>
        <w:spacing w:before="120" w:after="120"/>
        <w:ind w:firstLine="567"/>
        <w:jc w:val="both"/>
        <w:rPr>
          <w:sz w:val="28"/>
          <w:szCs w:val="28"/>
        </w:rPr>
      </w:pPr>
      <w:r w:rsidRPr="00630EFC">
        <w:rPr>
          <w:sz w:val="28"/>
          <w:szCs w:val="28"/>
        </w:rPr>
        <w:t>- Kim châm cứu vô khuẩn, dài từ 5 - 10 cm, dùng riêng cho từng người</w:t>
      </w:r>
    </w:p>
    <w:p w:rsidR="00ED2F33" w:rsidRPr="00630EFC" w:rsidRDefault="00ED2F33" w:rsidP="005F7A64">
      <w:pPr>
        <w:widowControl w:val="0"/>
        <w:spacing w:before="120" w:after="120"/>
        <w:ind w:firstLine="567"/>
        <w:jc w:val="both"/>
        <w:rPr>
          <w:sz w:val="28"/>
          <w:szCs w:val="28"/>
        </w:rPr>
      </w:pPr>
      <w:r w:rsidRPr="00630EFC">
        <w:rPr>
          <w:sz w:val="28"/>
          <w:szCs w:val="28"/>
        </w:rPr>
        <w:t>- Máy điện châm hai tần số bổ, tả.</w:t>
      </w:r>
    </w:p>
    <w:p w:rsidR="00ED2F33" w:rsidRPr="00630EFC" w:rsidRDefault="00ED2F33" w:rsidP="005F7A64">
      <w:pPr>
        <w:widowControl w:val="0"/>
        <w:spacing w:before="120" w:after="120"/>
        <w:ind w:firstLine="567"/>
        <w:jc w:val="both"/>
        <w:rPr>
          <w:sz w:val="28"/>
          <w:szCs w:val="28"/>
        </w:rPr>
      </w:pPr>
      <w:r w:rsidRPr="00630EFC">
        <w:rPr>
          <w:sz w:val="28"/>
          <w:szCs w:val="28"/>
        </w:rPr>
        <w:t>- Khay men, bông, cồn 70</w:t>
      </w:r>
      <w:r w:rsidRPr="00630EFC">
        <w:rPr>
          <w:sz w:val="28"/>
          <w:szCs w:val="28"/>
          <w:vertAlign w:val="superscript"/>
        </w:rPr>
        <w:t>o</w:t>
      </w:r>
      <w:r w:rsidRPr="00630EFC">
        <w:rPr>
          <w:sz w:val="28"/>
          <w:szCs w:val="28"/>
        </w:rPr>
        <w:t>, kẹp có mấu.</w:t>
      </w:r>
    </w:p>
    <w:p w:rsidR="00ED2F33" w:rsidRPr="00630EFC" w:rsidRDefault="00ED2F33" w:rsidP="005F7A64">
      <w:pPr>
        <w:widowControl w:val="0"/>
        <w:spacing w:before="120" w:after="120"/>
        <w:ind w:firstLine="567"/>
        <w:jc w:val="both"/>
        <w:rPr>
          <w:sz w:val="28"/>
          <w:szCs w:val="28"/>
        </w:rPr>
      </w:pPr>
      <w:r w:rsidRPr="00630EFC">
        <w:rPr>
          <w:sz w:val="28"/>
          <w:szCs w:val="28"/>
        </w:rPr>
        <w:t>4.3. Người bệnh</w:t>
      </w:r>
    </w:p>
    <w:p w:rsidR="00ED2F33" w:rsidRPr="00BE468E" w:rsidRDefault="00ED2F33" w:rsidP="005F7A64">
      <w:pPr>
        <w:widowControl w:val="0"/>
        <w:spacing w:before="120" w:after="120"/>
        <w:ind w:firstLine="567"/>
        <w:jc w:val="both"/>
        <w:rPr>
          <w:sz w:val="28"/>
          <w:szCs w:val="28"/>
        </w:rPr>
      </w:pPr>
      <w:r w:rsidRPr="00BE468E">
        <w:rPr>
          <w:sz w:val="28"/>
          <w:szCs w:val="28"/>
        </w:rPr>
        <w:t>- Được khám và làm hồ sơ bệnh án theo quy định</w:t>
      </w:r>
    </w:p>
    <w:p w:rsidR="00ED2F33" w:rsidRPr="00BE468E" w:rsidRDefault="00ED2F33" w:rsidP="005F7A64">
      <w:pPr>
        <w:widowControl w:val="0"/>
        <w:spacing w:before="120" w:after="120"/>
        <w:ind w:firstLine="567"/>
        <w:jc w:val="both"/>
        <w:rPr>
          <w:sz w:val="28"/>
          <w:szCs w:val="28"/>
        </w:rPr>
      </w:pPr>
      <w:r w:rsidRPr="00BE468E">
        <w:rPr>
          <w:sz w:val="28"/>
          <w:szCs w:val="28"/>
        </w:rPr>
        <w:t>- Tư thế người bệnh nằm ngửa hoặc ngồi.</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630EFC" w:rsidRDefault="00ED2F33" w:rsidP="005F7A64">
      <w:pPr>
        <w:widowControl w:val="0"/>
        <w:spacing w:before="120" w:after="120"/>
        <w:ind w:firstLine="567"/>
        <w:jc w:val="both"/>
        <w:rPr>
          <w:sz w:val="28"/>
          <w:szCs w:val="28"/>
        </w:rPr>
      </w:pPr>
      <w:r w:rsidRPr="00630EFC">
        <w:rPr>
          <w:sz w:val="28"/>
          <w:szCs w:val="28"/>
        </w:rPr>
        <w:t>5.1. Phác đồ huyệt</w:t>
      </w:r>
    </w:p>
    <w:p w:rsidR="00ED2F33" w:rsidRPr="00630EFC" w:rsidRDefault="00ED2F33" w:rsidP="005F7A64">
      <w:pPr>
        <w:widowControl w:val="0"/>
        <w:spacing w:before="120" w:after="120"/>
        <w:ind w:firstLine="567"/>
        <w:jc w:val="both"/>
        <w:rPr>
          <w:sz w:val="28"/>
          <w:szCs w:val="28"/>
          <w:lang w:val="vi-VN"/>
        </w:rPr>
      </w:pPr>
      <w:r w:rsidRPr="00630EFC">
        <w:rPr>
          <w:sz w:val="28"/>
          <w:szCs w:val="28"/>
        </w:rPr>
        <w:t>- Châm tả các huyệt</w:t>
      </w:r>
      <w:r w:rsidR="00C07E77" w:rsidRPr="00630EFC">
        <w:rPr>
          <w:sz w:val="28"/>
          <w:szCs w:val="28"/>
          <w:lang w:val="vi-VN"/>
        </w:rPr>
        <w:t>:</w:t>
      </w:r>
      <w:r w:rsidRPr="00630EFC">
        <w:rPr>
          <w:sz w:val="28"/>
          <w:szCs w:val="28"/>
        </w:rPr>
        <w:t xml:space="preserve"> Bách hội</w:t>
      </w:r>
      <w:r w:rsidR="00C07E77" w:rsidRPr="00630EFC">
        <w:rPr>
          <w:sz w:val="28"/>
          <w:szCs w:val="28"/>
          <w:lang w:val="vi-VN"/>
        </w:rPr>
        <w:t>,</w:t>
      </w:r>
      <w:r w:rsidRPr="00630EFC">
        <w:rPr>
          <w:sz w:val="28"/>
          <w:szCs w:val="28"/>
        </w:rPr>
        <w:t xml:space="preserve"> Phong trì</w:t>
      </w:r>
      <w:r w:rsidR="00C07E77" w:rsidRPr="00630EFC">
        <w:rPr>
          <w:sz w:val="28"/>
          <w:szCs w:val="28"/>
          <w:lang w:val="vi-VN"/>
        </w:rPr>
        <w:t>,</w:t>
      </w:r>
      <w:r w:rsidRPr="00630EFC">
        <w:rPr>
          <w:sz w:val="28"/>
          <w:szCs w:val="28"/>
        </w:rPr>
        <w:t xml:space="preserve"> Thính cung</w:t>
      </w:r>
      <w:r w:rsidR="00C07E77" w:rsidRPr="00630EFC">
        <w:rPr>
          <w:sz w:val="28"/>
          <w:szCs w:val="28"/>
          <w:lang w:val="vi-VN"/>
        </w:rPr>
        <w:t>,</w:t>
      </w:r>
      <w:r w:rsidR="00C07E77" w:rsidRPr="00630EFC">
        <w:rPr>
          <w:sz w:val="28"/>
          <w:szCs w:val="28"/>
        </w:rPr>
        <w:t xml:space="preserve"> Nhĩ môn</w:t>
      </w:r>
      <w:r w:rsidR="00C07E77" w:rsidRPr="00630EFC">
        <w:rPr>
          <w:sz w:val="28"/>
          <w:szCs w:val="28"/>
          <w:lang w:val="vi-VN"/>
        </w:rPr>
        <w:t>,</w:t>
      </w:r>
      <w:r w:rsidRPr="00630EFC">
        <w:rPr>
          <w:sz w:val="28"/>
          <w:szCs w:val="28"/>
        </w:rPr>
        <w:t xml:space="preserve"> Ế phong</w:t>
      </w:r>
      <w:r w:rsidR="00C07E77" w:rsidRPr="00630EFC">
        <w:rPr>
          <w:sz w:val="28"/>
          <w:szCs w:val="28"/>
          <w:lang w:val="vi-VN"/>
        </w:rPr>
        <w:t>,</w:t>
      </w:r>
      <w:r w:rsidRPr="00630EFC">
        <w:rPr>
          <w:sz w:val="28"/>
          <w:szCs w:val="28"/>
        </w:rPr>
        <w:t xml:space="preserve"> Thính hội</w:t>
      </w:r>
      <w:r w:rsidR="00C07E77" w:rsidRPr="00630EFC">
        <w:rPr>
          <w:sz w:val="28"/>
          <w:szCs w:val="28"/>
          <w:lang w:val="vi-VN"/>
        </w:rPr>
        <w:t>,</w:t>
      </w:r>
      <w:r w:rsidRPr="00630EFC">
        <w:rPr>
          <w:sz w:val="28"/>
          <w:szCs w:val="28"/>
        </w:rPr>
        <w:t xml:space="preserve"> Chi câu</w:t>
      </w:r>
      <w:r w:rsidR="00C07E77" w:rsidRPr="00630EFC">
        <w:rPr>
          <w:sz w:val="28"/>
          <w:szCs w:val="28"/>
          <w:lang w:val="vi-VN"/>
        </w:rPr>
        <w:t>,</w:t>
      </w:r>
      <w:r w:rsidRPr="00630EFC">
        <w:rPr>
          <w:sz w:val="28"/>
          <w:szCs w:val="28"/>
        </w:rPr>
        <w:t xml:space="preserve"> Ngoại quan</w:t>
      </w:r>
      <w:r w:rsidR="00C07E77" w:rsidRPr="00630EFC">
        <w:rPr>
          <w:sz w:val="28"/>
          <w:szCs w:val="28"/>
          <w:lang w:val="vi-VN"/>
        </w:rPr>
        <w:t>,</w:t>
      </w:r>
      <w:r w:rsidRPr="00630EFC">
        <w:rPr>
          <w:sz w:val="28"/>
          <w:szCs w:val="28"/>
        </w:rPr>
        <w:t xml:space="preserve"> Hợp cốc</w:t>
      </w:r>
      <w:r w:rsidR="00C07E77" w:rsidRPr="00630EFC">
        <w:rPr>
          <w:sz w:val="28"/>
          <w:szCs w:val="28"/>
          <w:lang w:val="vi-VN"/>
        </w:rPr>
        <w:t>.</w:t>
      </w:r>
    </w:p>
    <w:p w:rsidR="00ED2F33" w:rsidRPr="00630EFC" w:rsidRDefault="00ED2F33" w:rsidP="005F7A64">
      <w:pPr>
        <w:widowControl w:val="0"/>
        <w:tabs>
          <w:tab w:val="left" w:pos="2160"/>
          <w:tab w:val="left" w:pos="4320"/>
        </w:tabs>
        <w:spacing w:before="120" w:after="120"/>
        <w:ind w:firstLine="567"/>
        <w:jc w:val="both"/>
        <w:rPr>
          <w:sz w:val="28"/>
          <w:szCs w:val="28"/>
        </w:rPr>
      </w:pPr>
      <w:r w:rsidRPr="00630EFC">
        <w:rPr>
          <w:sz w:val="28"/>
          <w:szCs w:val="28"/>
        </w:rPr>
        <w:t>- Châm bổ các huyệt</w:t>
      </w:r>
      <w:r w:rsidR="00C07E77" w:rsidRPr="00630EFC">
        <w:rPr>
          <w:sz w:val="28"/>
          <w:szCs w:val="28"/>
          <w:lang w:val="vi-VN"/>
        </w:rPr>
        <w:t>:</w:t>
      </w:r>
      <w:r w:rsidRPr="00630EFC">
        <w:rPr>
          <w:sz w:val="28"/>
          <w:szCs w:val="28"/>
        </w:rPr>
        <w:t xml:space="preserve"> Thái khê</w:t>
      </w:r>
      <w:r w:rsidR="00C07E77" w:rsidRPr="00630EFC">
        <w:rPr>
          <w:sz w:val="28"/>
          <w:szCs w:val="28"/>
          <w:lang w:val="vi-VN"/>
        </w:rPr>
        <w:t>,</w:t>
      </w:r>
      <w:r w:rsidRPr="00630EFC">
        <w:rPr>
          <w:sz w:val="28"/>
          <w:szCs w:val="28"/>
        </w:rPr>
        <w:t xml:space="preserve"> Thận du</w:t>
      </w:r>
    </w:p>
    <w:p w:rsidR="00ED2F33" w:rsidRPr="00630EFC" w:rsidRDefault="00ED2F33" w:rsidP="005F7A64">
      <w:pPr>
        <w:widowControl w:val="0"/>
        <w:spacing w:before="120" w:after="120"/>
        <w:ind w:firstLine="567"/>
        <w:jc w:val="both"/>
        <w:rPr>
          <w:sz w:val="28"/>
          <w:szCs w:val="28"/>
        </w:rPr>
      </w:pPr>
      <w:r w:rsidRPr="00630EFC">
        <w:rPr>
          <w:sz w:val="28"/>
          <w:szCs w:val="28"/>
        </w:rPr>
        <w:t>5.2. Thủ thuật</w:t>
      </w:r>
    </w:p>
    <w:p w:rsidR="00ED2F33" w:rsidRPr="00630EFC" w:rsidRDefault="00ED2F33" w:rsidP="005F7A64">
      <w:pPr>
        <w:widowControl w:val="0"/>
        <w:tabs>
          <w:tab w:val="left" w:pos="4320"/>
        </w:tabs>
        <w:spacing w:before="120" w:after="120"/>
        <w:ind w:firstLine="567"/>
        <w:jc w:val="both"/>
        <w:rPr>
          <w:sz w:val="28"/>
          <w:szCs w:val="28"/>
        </w:rPr>
      </w:pPr>
      <w:r w:rsidRPr="00630EFC">
        <w:rPr>
          <w:sz w:val="28"/>
          <w:szCs w:val="28"/>
        </w:rPr>
        <w:t>- Bước 1 Xác định và sát trùng da vùng huyệt</w:t>
      </w:r>
    </w:p>
    <w:p w:rsidR="00ED2F33" w:rsidRPr="00630EFC" w:rsidRDefault="00ED2F33" w:rsidP="005F7A64">
      <w:pPr>
        <w:widowControl w:val="0"/>
        <w:tabs>
          <w:tab w:val="left" w:pos="4320"/>
        </w:tabs>
        <w:spacing w:before="120" w:after="120"/>
        <w:ind w:firstLine="567"/>
        <w:jc w:val="both"/>
        <w:rPr>
          <w:sz w:val="28"/>
          <w:szCs w:val="28"/>
        </w:rPr>
      </w:pPr>
      <w:r w:rsidRPr="00630EFC">
        <w:rPr>
          <w:sz w:val="28"/>
          <w:szCs w:val="28"/>
        </w:rPr>
        <w:lastRenderedPageBreak/>
        <w:t>- Bước 2 Châm kim vào huyệt theo các thì sau</w:t>
      </w:r>
    </w:p>
    <w:p w:rsidR="00ED2F33" w:rsidRPr="00630EFC" w:rsidRDefault="00ED2F33" w:rsidP="005F7A64">
      <w:pPr>
        <w:widowControl w:val="0"/>
        <w:spacing w:before="120" w:after="120"/>
        <w:ind w:firstLine="567"/>
        <w:jc w:val="both"/>
        <w:rPr>
          <w:sz w:val="28"/>
          <w:szCs w:val="28"/>
        </w:rPr>
      </w:pPr>
      <w:r w:rsidRPr="00630EFC">
        <w:rPr>
          <w:sz w:val="28"/>
          <w:szCs w:val="28"/>
        </w:rPr>
        <w:t>Thì 1 Tay trái dùng ngón tay cái và ngón trỏ ấn, căng da vùng huyệt; Tay phải châm kim nhanh qua da vùng huyệt.</w:t>
      </w:r>
    </w:p>
    <w:p w:rsidR="00ED2F33" w:rsidRPr="00630EFC" w:rsidRDefault="00ED2F33" w:rsidP="005F7A64">
      <w:pPr>
        <w:widowControl w:val="0"/>
        <w:spacing w:before="120" w:after="120"/>
        <w:ind w:firstLine="567"/>
        <w:jc w:val="both"/>
        <w:rPr>
          <w:sz w:val="28"/>
          <w:szCs w:val="28"/>
        </w:rPr>
      </w:pPr>
      <w:r w:rsidRPr="00630EFC">
        <w:rPr>
          <w:sz w:val="28"/>
          <w:szCs w:val="28"/>
        </w:rPr>
        <w:t xml:space="preserve">Thì 2 Đẩy kim từ từ tới huyệt, kích thích kim cho đến khi </w:t>
      </w:r>
      <w:r w:rsidR="00F70ABC" w:rsidRPr="00630EFC">
        <w:rPr>
          <w:sz w:val="28"/>
          <w:szCs w:val="28"/>
        </w:rPr>
        <w:t>đạt ”Đắc khí”</w:t>
      </w:r>
      <w:r w:rsidRPr="00630EFC">
        <w:rPr>
          <w:sz w:val="28"/>
          <w:szCs w:val="28"/>
        </w:rPr>
        <w:t xml:space="preserve"> (bệnh nhân có cảm giác căng, tức, nặng vừa phải, không đau ở vùng huyệt vừa châm kim, thầy thuốc cảm giác kim mút chặt tại vị trí huyệt).</w:t>
      </w:r>
    </w:p>
    <w:p w:rsidR="00ED2F33" w:rsidRPr="00630EFC" w:rsidRDefault="00ED2F33" w:rsidP="005F7A64">
      <w:pPr>
        <w:widowControl w:val="0"/>
        <w:tabs>
          <w:tab w:val="left" w:pos="4320"/>
        </w:tabs>
        <w:spacing w:before="120" w:after="120"/>
        <w:ind w:firstLine="567"/>
        <w:jc w:val="both"/>
        <w:rPr>
          <w:sz w:val="28"/>
          <w:szCs w:val="28"/>
        </w:rPr>
      </w:pPr>
      <w:r w:rsidRPr="00630EFC">
        <w:rPr>
          <w:sz w:val="28"/>
          <w:szCs w:val="28"/>
        </w:rPr>
        <w:t>- Bước 3. Kích thích huyệt bằng máy điện châm</w:t>
      </w:r>
    </w:p>
    <w:p w:rsidR="00ED2F33" w:rsidRPr="00630EFC" w:rsidRDefault="00ED2F33" w:rsidP="005F7A64">
      <w:pPr>
        <w:widowControl w:val="0"/>
        <w:spacing w:before="120" w:after="120"/>
        <w:ind w:firstLine="567"/>
        <w:jc w:val="both"/>
        <w:rPr>
          <w:sz w:val="28"/>
          <w:szCs w:val="28"/>
        </w:rPr>
      </w:pPr>
      <w:r w:rsidRPr="00630EFC">
        <w:rPr>
          <w:sz w:val="28"/>
          <w:szCs w:val="28"/>
        </w:rPr>
        <w:t>Nối cặp dây của máy điện châm với kim đã châm vào huyệt theo tần số bổ- tả của máy điện châm</w:t>
      </w:r>
    </w:p>
    <w:p w:rsidR="00ED2F33" w:rsidRPr="00630EFC" w:rsidRDefault="00ED2F33" w:rsidP="005F7A64">
      <w:pPr>
        <w:widowControl w:val="0"/>
        <w:spacing w:before="120" w:after="120"/>
        <w:ind w:firstLine="567"/>
        <w:jc w:val="both"/>
        <w:rPr>
          <w:sz w:val="28"/>
          <w:szCs w:val="28"/>
        </w:rPr>
      </w:pPr>
      <w:r w:rsidRPr="00630EFC">
        <w:rPr>
          <w:sz w:val="28"/>
          <w:szCs w:val="28"/>
        </w:rPr>
        <w:t>- Tần số (đặt tần số cố định) Tần số tả từ 5 - 10Hz, Tần số bổ từ 1 - 3Hz.</w:t>
      </w:r>
    </w:p>
    <w:p w:rsidR="00ED2F33" w:rsidRPr="00630EFC" w:rsidRDefault="00ED2F33" w:rsidP="005F7A64">
      <w:pPr>
        <w:widowControl w:val="0"/>
        <w:spacing w:before="120" w:after="120"/>
        <w:ind w:firstLine="567"/>
        <w:jc w:val="both"/>
        <w:rPr>
          <w:sz w:val="28"/>
          <w:szCs w:val="28"/>
        </w:rPr>
      </w:pPr>
      <w:r w:rsidRPr="00630EFC">
        <w:rPr>
          <w:sz w:val="28"/>
          <w:szCs w:val="28"/>
        </w:rPr>
        <w:t>- Cường độ nâng dần cường độ từ 0 đến 150 micro-Ampe (tùy theo mức chịu đựng của người bệnh).</w:t>
      </w:r>
    </w:p>
    <w:p w:rsidR="00ED2F33" w:rsidRPr="00630EFC" w:rsidRDefault="00ED2F33" w:rsidP="005F7A64">
      <w:pPr>
        <w:widowControl w:val="0"/>
        <w:spacing w:before="120" w:after="120"/>
        <w:ind w:firstLine="567"/>
        <w:jc w:val="both"/>
        <w:rPr>
          <w:sz w:val="28"/>
          <w:szCs w:val="28"/>
        </w:rPr>
      </w:pPr>
      <w:r w:rsidRPr="00630EFC">
        <w:rPr>
          <w:sz w:val="28"/>
          <w:szCs w:val="28"/>
        </w:rPr>
        <w:t>+ Thời gian 20 - 30 phút cho một lần điện châm.</w:t>
      </w:r>
    </w:p>
    <w:p w:rsidR="00ED2F33" w:rsidRPr="00630EFC" w:rsidRDefault="00ED2F33" w:rsidP="005F7A64">
      <w:pPr>
        <w:widowControl w:val="0"/>
        <w:tabs>
          <w:tab w:val="left" w:pos="4320"/>
        </w:tabs>
        <w:spacing w:before="120" w:after="120"/>
        <w:ind w:firstLine="567"/>
        <w:jc w:val="both"/>
        <w:rPr>
          <w:sz w:val="28"/>
          <w:szCs w:val="28"/>
        </w:rPr>
      </w:pPr>
      <w:r w:rsidRPr="00630EFC">
        <w:rPr>
          <w:sz w:val="28"/>
          <w:szCs w:val="28"/>
        </w:rPr>
        <w:t>- Bước 4. Rút kim, sát khuẩn da vùng huyệt vừa châm.</w:t>
      </w:r>
    </w:p>
    <w:p w:rsidR="00ED2F33" w:rsidRPr="00630EFC" w:rsidRDefault="00ED2F33" w:rsidP="005F7A64">
      <w:pPr>
        <w:widowControl w:val="0"/>
        <w:spacing w:before="120" w:after="120"/>
        <w:ind w:firstLine="567"/>
        <w:jc w:val="both"/>
        <w:rPr>
          <w:sz w:val="28"/>
          <w:szCs w:val="28"/>
        </w:rPr>
      </w:pPr>
      <w:r w:rsidRPr="00630EFC">
        <w:rPr>
          <w:sz w:val="28"/>
          <w:szCs w:val="28"/>
        </w:rPr>
        <w:t>5.3. Liệu trình điều trị</w:t>
      </w:r>
    </w:p>
    <w:p w:rsidR="00ED2F33" w:rsidRPr="00BE468E" w:rsidRDefault="00ED2F33" w:rsidP="005F7A64">
      <w:pPr>
        <w:widowControl w:val="0"/>
        <w:spacing w:before="120" w:after="120"/>
        <w:ind w:firstLine="567"/>
        <w:jc w:val="both"/>
        <w:rPr>
          <w:sz w:val="28"/>
          <w:szCs w:val="28"/>
        </w:rPr>
      </w:pPr>
      <w:r w:rsidRPr="00630EFC">
        <w:rPr>
          <w:sz w:val="28"/>
          <w:szCs w:val="28"/>
        </w:rPr>
        <w:t>- Điện châm ngày một</w:t>
      </w:r>
      <w:r w:rsidRPr="00BE468E">
        <w:rPr>
          <w:sz w:val="28"/>
          <w:szCs w:val="28"/>
        </w:rPr>
        <w:t xml:space="preserve"> lần</w:t>
      </w:r>
    </w:p>
    <w:p w:rsidR="00ED2F33" w:rsidRPr="00BE468E" w:rsidRDefault="00ED2F33" w:rsidP="005F7A64">
      <w:pPr>
        <w:widowControl w:val="0"/>
        <w:spacing w:before="120" w:after="120"/>
        <w:ind w:firstLine="567"/>
        <w:jc w:val="both"/>
        <w:rPr>
          <w:sz w:val="28"/>
          <w:szCs w:val="28"/>
        </w:rPr>
      </w:pPr>
      <w:r w:rsidRPr="00BE468E">
        <w:rPr>
          <w:sz w:val="28"/>
          <w:szCs w:val="28"/>
        </w:rPr>
        <w:t>- Một liệu trình điều trị từ 25-30 lần điện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C07E77" w:rsidRPr="00630EFC" w:rsidRDefault="00C07E77" w:rsidP="005F7A64">
      <w:pPr>
        <w:widowControl w:val="0"/>
        <w:spacing w:before="120" w:after="120"/>
        <w:ind w:firstLine="567"/>
        <w:jc w:val="both"/>
        <w:rPr>
          <w:sz w:val="28"/>
          <w:szCs w:val="28"/>
          <w:lang w:val="fr-FR"/>
        </w:rPr>
      </w:pPr>
      <w:r w:rsidRPr="00630EFC">
        <w:rPr>
          <w:sz w:val="28"/>
          <w:szCs w:val="28"/>
          <w:lang w:val="fr-FR"/>
        </w:rPr>
        <w:t>6.1. Theo dõi:</w:t>
      </w:r>
    </w:p>
    <w:p w:rsidR="00C07E77" w:rsidRPr="00630EFC" w:rsidRDefault="00C07E77" w:rsidP="005F7A64">
      <w:pPr>
        <w:widowControl w:val="0"/>
        <w:spacing w:before="120" w:after="120"/>
        <w:ind w:firstLine="567"/>
        <w:jc w:val="both"/>
        <w:rPr>
          <w:sz w:val="28"/>
          <w:szCs w:val="28"/>
          <w:lang w:val="fr-FR"/>
        </w:rPr>
      </w:pPr>
      <w:r w:rsidRPr="00630EFC">
        <w:rPr>
          <w:sz w:val="28"/>
          <w:szCs w:val="28"/>
          <w:lang w:val="fr-FR"/>
        </w:rPr>
        <w:t>Theo dõi toàn trạng và diễn biến của bệnh.</w:t>
      </w:r>
    </w:p>
    <w:p w:rsidR="00C07E77" w:rsidRPr="00630EFC" w:rsidRDefault="00C07E77" w:rsidP="005F7A64">
      <w:pPr>
        <w:widowControl w:val="0"/>
        <w:spacing w:before="120" w:after="120"/>
        <w:ind w:firstLine="567"/>
        <w:jc w:val="both"/>
        <w:rPr>
          <w:sz w:val="28"/>
          <w:szCs w:val="28"/>
          <w:lang w:val="fr-FR"/>
        </w:rPr>
      </w:pPr>
      <w:r w:rsidRPr="00630EFC">
        <w:rPr>
          <w:sz w:val="28"/>
          <w:szCs w:val="28"/>
          <w:lang w:val="fr-FR"/>
        </w:rPr>
        <w:t>6.2. Xử trí tai biến</w:t>
      </w:r>
    </w:p>
    <w:p w:rsidR="00C07E77" w:rsidRPr="00630EFC" w:rsidRDefault="00C07E77" w:rsidP="005F7A64">
      <w:pPr>
        <w:widowControl w:val="0"/>
        <w:spacing w:before="120" w:after="120"/>
        <w:ind w:firstLine="567"/>
        <w:jc w:val="both"/>
        <w:rPr>
          <w:sz w:val="28"/>
          <w:szCs w:val="28"/>
          <w:lang w:val="fr-FR"/>
        </w:rPr>
      </w:pPr>
      <w:r w:rsidRPr="00630EFC">
        <w:rPr>
          <w:sz w:val="28"/>
          <w:szCs w:val="28"/>
          <w:lang w:val="fr-FR"/>
        </w:rPr>
        <w:t>- Vựng châm</w:t>
      </w:r>
    </w:p>
    <w:p w:rsidR="00C07E77" w:rsidRPr="00630EFC" w:rsidRDefault="00C07E77" w:rsidP="005F7A64">
      <w:pPr>
        <w:widowControl w:val="0"/>
        <w:spacing w:before="120" w:after="120"/>
        <w:ind w:firstLine="567"/>
        <w:jc w:val="both"/>
        <w:rPr>
          <w:sz w:val="28"/>
          <w:szCs w:val="28"/>
          <w:lang w:val="fr-FR"/>
        </w:rPr>
      </w:pPr>
      <w:r w:rsidRPr="00630EFC">
        <w:rPr>
          <w:sz w:val="28"/>
          <w:szCs w:val="28"/>
          <w:lang w:val="fr-FR"/>
        </w:rPr>
        <w:t>Triệu chứng</w:t>
      </w:r>
      <w:r w:rsidRPr="00630EFC">
        <w:rPr>
          <w:sz w:val="28"/>
          <w:szCs w:val="28"/>
          <w:lang w:val="vi-VN"/>
        </w:rPr>
        <w:t>:</w:t>
      </w:r>
      <w:r w:rsidRPr="00630EFC">
        <w:rPr>
          <w:sz w:val="28"/>
          <w:szCs w:val="28"/>
          <w:lang w:val="fr-FR"/>
        </w:rPr>
        <w:t xml:space="preserve"> Người bệnh hoa mắt, chóng mặt, vã mồ hôi, mạch nhanh, sắc mặt nhợt nhạt.</w:t>
      </w:r>
    </w:p>
    <w:p w:rsidR="00C07E77" w:rsidRPr="00630EFC" w:rsidRDefault="00C07E77" w:rsidP="005F7A64">
      <w:pPr>
        <w:widowControl w:val="0"/>
        <w:spacing w:before="120" w:after="120"/>
        <w:ind w:firstLine="567"/>
        <w:jc w:val="both"/>
        <w:rPr>
          <w:sz w:val="28"/>
          <w:szCs w:val="28"/>
          <w:lang w:val="fr-FR"/>
        </w:rPr>
      </w:pPr>
      <w:r w:rsidRPr="00630EFC">
        <w:rPr>
          <w:sz w:val="28"/>
          <w:szCs w:val="28"/>
          <w:lang w:val="fr-FR"/>
        </w:rPr>
        <w:t>Xử trí</w:t>
      </w:r>
      <w:r w:rsidRPr="00630EFC">
        <w:rPr>
          <w:sz w:val="28"/>
          <w:szCs w:val="28"/>
          <w:lang w:val="vi-VN"/>
        </w:rPr>
        <w:t>:</w:t>
      </w:r>
      <w:r w:rsidRPr="00630EFC">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C07E77" w:rsidRDefault="00C07E77" w:rsidP="005F7A64">
      <w:pPr>
        <w:widowControl w:val="0"/>
        <w:spacing w:before="120" w:after="120"/>
        <w:ind w:firstLine="567"/>
        <w:jc w:val="both"/>
        <w:rPr>
          <w:sz w:val="28"/>
          <w:szCs w:val="28"/>
          <w:lang w:val="fr-FR"/>
        </w:rPr>
      </w:pPr>
      <w:r w:rsidRPr="00630EFC">
        <w:rPr>
          <w:sz w:val="28"/>
          <w:szCs w:val="28"/>
          <w:lang w:val="fr-FR"/>
        </w:rPr>
        <w:t>- Chảy máu khi rút kim</w:t>
      </w:r>
      <w:r w:rsidRPr="00630EFC">
        <w:rPr>
          <w:sz w:val="28"/>
          <w:szCs w:val="28"/>
          <w:lang w:val="vi-VN"/>
        </w:rPr>
        <w:t>:</w:t>
      </w:r>
      <w:r w:rsidRPr="00630EFC">
        <w:rPr>
          <w:sz w:val="28"/>
          <w:szCs w:val="28"/>
          <w:lang w:val="fr-FR"/>
        </w:rPr>
        <w:t xml:space="preserve"> dùn</w:t>
      </w:r>
      <w:r w:rsidRPr="00BE468E">
        <w:rPr>
          <w:sz w:val="28"/>
          <w:szCs w:val="28"/>
          <w:lang w:val="fr-FR"/>
        </w:rPr>
        <w:t>g bông khô vô khuẩn ép tại chỗ, không day.</w:t>
      </w:r>
    </w:p>
    <w:p w:rsidR="00791DAC" w:rsidRDefault="00791DAC" w:rsidP="005F7A64">
      <w:pPr>
        <w:spacing w:after="160" w:line="259" w:lineRule="auto"/>
        <w:ind w:firstLine="567"/>
        <w:rPr>
          <w:sz w:val="28"/>
          <w:szCs w:val="28"/>
        </w:rPr>
      </w:pPr>
      <w:r>
        <w:rPr>
          <w:sz w:val="28"/>
          <w:szCs w:val="28"/>
        </w:rPr>
        <w:br w:type="page"/>
      </w:r>
    </w:p>
    <w:p w:rsidR="00630EFC" w:rsidRDefault="00ED2F33" w:rsidP="00517339">
      <w:pPr>
        <w:widowControl w:val="0"/>
        <w:jc w:val="center"/>
        <w:rPr>
          <w:b/>
          <w:sz w:val="28"/>
          <w:szCs w:val="28"/>
          <w:lang w:val="fr-FR"/>
        </w:rPr>
      </w:pPr>
      <w:r w:rsidRPr="00BE468E">
        <w:rPr>
          <w:b/>
          <w:sz w:val="28"/>
          <w:szCs w:val="28"/>
          <w:lang w:val="fr-FR"/>
        </w:rPr>
        <w:lastRenderedPageBreak/>
        <w:t>ĐIỆN CHÂM ĐIỀU TRỊ LI</w:t>
      </w:r>
      <w:r w:rsidR="00630EFC">
        <w:rPr>
          <w:b/>
          <w:sz w:val="28"/>
          <w:szCs w:val="28"/>
          <w:lang w:val="fr-FR"/>
        </w:rPr>
        <w:t>ỆT</w:t>
      </w:r>
    </w:p>
    <w:p w:rsidR="00ED2F33" w:rsidRDefault="00630EFC" w:rsidP="00517339">
      <w:pPr>
        <w:widowControl w:val="0"/>
        <w:jc w:val="center"/>
        <w:rPr>
          <w:b/>
          <w:sz w:val="28"/>
          <w:szCs w:val="28"/>
          <w:lang w:val="fr-FR"/>
        </w:rPr>
      </w:pPr>
      <w:r>
        <w:rPr>
          <w:b/>
          <w:sz w:val="28"/>
          <w:szCs w:val="28"/>
          <w:lang w:val="fr-FR"/>
        </w:rPr>
        <w:t>DO TỔN THƯƠNG ĐÁM RỐI DÂY THẦ</w:t>
      </w:r>
      <w:r w:rsidR="00ED2F33" w:rsidRPr="00BE468E">
        <w:rPr>
          <w:b/>
          <w:sz w:val="28"/>
          <w:szCs w:val="28"/>
          <w:lang w:val="fr-FR"/>
        </w:rPr>
        <w:t>N KINH</w:t>
      </w:r>
    </w:p>
    <w:p w:rsidR="00630EFC" w:rsidRPr="00630EFC" w:rsidRDefault="00630EFC" w:rsidP="00630EFC">
      <w:pPr>
        <w:widowControl w:val="0"/>
        <w:ind w:firstLine="567"/>
        <w:jc w:val="center"/>
        <w:rPr>
          <w:b/>
          <w:sz w:val="20"/>
          <w:szCs w:val="28"/>
          <w:lang w:val="fr-FR"/>
        </w:rPr>
      </w:pP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1. ĐẠI CƯƠNG</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Liệt rễ, đám rối, dây thần kinh ngoại biên do các nguyên nhân viêm rễ, viêm màng nhện tủy, do tắc mạch máu nuôi dưỡng dây thần kinh, do chèn ép trong toái vị đĩa đệm, do chấn thương, tai nạn. y học cổ truyền cho rằng do khí hư huyết kém không đủ nuôi dưỡng hoặc do ứ trệ sự làm cản trở sự lưu thông tuần hoàn khí huyết gây nên.</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2. CHỈ ĐỊNH</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Liệt rễ, đám rối, dây thần kinh ngoại biên do các nguyên nhân.</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3. CHỐNG CHỈ ĐỊNH</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Người bệnh có chỉ định cấp cứu ngoại khoa</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Người bệnh đang giai đoạn cấp hoặc mất nước, mất máu.</w:t>
      </w:r>
    </w:p>
    <w:p w:rsidR="00ED2F33" w:rsidRPr="00BE468E" w:rsidRDefault="00ED2F33" w:rsidP="005F7A64">
      <w:pPr>
        <w:widowControl w:val="0"/>
        <w:spacing w:before="120" w:after="120"/>
        <w:ind w:firstLine="567"/>
        <w:jc w:val="both"/>
        <w:rPr>
          <w:sz w:val="28"/>
          <w:szCs w:val="28"/>
          <w:lang w:val="fr-FR"/>
        </w:rPr>
      </w:pPr>
      <w:r w:rsidRPr="00BE468E">
        <w:rPr>
          <w:sz w:val="28"/>
          <w:szCs w:val="28"/>
          <w:lang w:val="fr-FR"/>
        </w:rPr>
        <w:t>- Suy tim nặng.</w:t>
      </w:r>
    </w:p>
    <w:p w:rsidR="00ED2F33" w:rsidRPr="00BE468E" w:rsidRDefault="00ED2F33" w:rsidP="005F7A64">
      <w:pPr>
        <w:widowControl w:val="0"/>
        <w:spacing w:before="120" w:after="120"/>
        <w:ind w:firstLine="567"/>
        <w:jc w:val="both"/>
        <w:rPr>
          <w:b/>
          <w:sz w:val="28"/>
          <w:szCs w:val="28"/>
          <w:lang w:val="fr-FR"/>
        </w:rPr>
      </w:pPr>
      <w:r w:rsidRPr="00BE468E">
        <w:rPr>
          <w:b/>
          <w:sz w:val="28"/>
          <w:szCs w:val="28"/>
          <w:lang w:val="fr-FR"/>
        </w:rPr>
        <w:t>4. CHUẨN BỊ</w:t>
      </w:r>
    </w:p>
    <w:p w:rsidR="00791DAC" w:rsidRPr="00630EFC" w:rsidRDefault="00ED2F33" w:rsidP="005F7A64">
      <w:pPr>
        <w:widowControl w:val="0"/>
        <w:spacing w:before="120" w:after="120"/>
        <w:ind w:firstLine="567"/>
        <w:jc w:val="both"/>
        <w:rPr>
          <w:sz w:val="28"/>
          <w:szCs w:val="28"/>
          <w:lang w:val="vi-VN"/>
        </w:rPr>
      </w:pPr>
      <w:r w:rsidRPr="00630EFC">
        <w:rPr>
          <w:sz w:val="28"/>
          <w:szCs w:val="28"/>
          <w:lang w:val="fr-FR"/>
        </w:rPr>
        <w:t>4.1. Người thực hiện</w:t>
      </w:r>
      <w:r w:rsidR="00791DAC" w:rsidRPr="00630EFC">
        <w:rPr>
          <w:sz w:val="28"/>
          <w:szCs w:val="28"/>
          <w:lang w:val="vi-VN"/>
        </w:rPr>
        <w:t>:</w:t>
      </w:r>
    </w:p>
    <w:p w:rsidR="00ED2F33" w:rsidRPr="00630EFC" w:rsidRDefault="00BE468E" w:rsidP="005F7A64">
      <w:pPr>
        <w:widowControl w:val="0"/>
        <w:spacing w:before="120" w:after="120"/>
        <w:ind w:firstLine="567"/>
        <w:jc w:val="both"/>
        <w:rPr>
          <w:sz w:val="28"/>
          <w:szCs w:val="28"/>
          <w:lang w:val="fr-FR"/>
        </w:rPr>
      </w:pPr>
      <w:r w:rsidRPr="00630EFC">
        <w:rPr>
          <w:sz w:val="28"/>
          <w:szCs w:val="28"/>
          <w:lang w:val="fr-FR"/>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630EFC" w:rsidRDefault="00ED2F33" w:rsidP="005F7A64">
      <w:pPr>
        <w:widowControl w:val="0"/>
        <w:spacing w:before="120" w:after="120"/>
        <w:ind w:firstLine="567"/>
        <w:jc w:val="both"/>
        <w:rPr>
          <w:sz w:val="28"/>
          <w:szCs w:val="28"/>
          <w:lang w:val="fr-FR"/>
        </w:rPr>
      </w:pPr>
      <w:r w:rsidRPr="00630EFC">
        <w:rPr>
          <w:sz w:val="28"/>
          <w:szCs w:val="28"/>
          <w:lang w:val="fr-FR"/>
        </w:rPr>
        <w:t>4.2. Phương tiện</w:t>
      </w:r>
    </w:p>
    <w:p w:rsidR="00ED2F33" w:rsidRPr="00630EFC" w:rsidRDefault="00ED2F33" w:rsidP="005F7A64">
      <w:pPr>
        <w:widowControl w:val="0"/>
        <w:spacing w:before="120" w:after="120"/>
        <w:ind w:firstLine="567"/>
        <w:jc w:val="both"/>
        <w:rPr>
          <w:sz w:val="28"/>
          <w:szCs w:val="28"/>
          <w:lang w:val="fr-FR"/>
        </w:rPr>
      </w:pPr>
      <w:r w:rsidRPr="00630EFC">
        <w:rPr>
          <w:sz w:val="28"/>
          <w:szCs w:val="28"/>
          <w:lang w:val="fr-FR"/>
        </w:rPr>
        <w:t>- Kim châm cứu vô khuẩn, dài từ 5 - 10 cm, dùng riêng cho từng người</w:t>
      </w:r>
    </w:p>
    <w:p w:rsidR="00ED2F33" w:rsidRPr="00630EFC" w:rsidRDefault="00ED2F33" w:rsidP="005F7A64">
      <w:pPr>
        <w:widowControl w:val="0"/>
        <w:spacing w:before="120" w:after="120"/>
        <w:ind w:firstLine="567"/>
        <w:jc w:val="both"/>
        <w:rPr>
          <w:sz w:val="28"/>
          <w:szCs w:val="28"/>
          <w:lang w:val="fr-FR"/>
        </w:rPr>
      </w:pPr>
      <w:r w:rsidRPr="00630EFC">
        <w:rPr>
          <w:sz w:val="28"/>
          <w:szCs w:val="28"/>
          <w:lang w:val="fr-FR"/>
        </w:rPr>
        <w:t>- Máy điện châm hai tần số bổ, tả.</w:t>
      </w:r>
    </w:p>
    <w:p w:rsidR="00ED2F33" w:rsidRPr="00630EFC" w:rsidRDefault="00ED2F33" w:rsidP="005F7A64">
      <w:pPr>
        <w:widowControl w:val="0"/>
        <w:spacing w:before="120" w:after="120"/>
        <w:ind w:firstLine="567"/>
        <w:jc w:val="both"/>
        <w:rPr>
          <w:sz w:val="28"/>
          <w:szCs w:val="28"/>
        </w:rPr>
      </w:pPr>
      <w:r w:rsidRPr="00630EFC">
        <w:rPr>
          <w:sz w:val="28"/>
          <w:szCs w:val="28"/>
        </w:rPr>
        <w:t>- Khay men, bông, cồn 70</w:t>
      </w:r>
      <w:r w:rsidRPr="00630EFC">
        <w:rPr>
          <w:sz w:val="28"/>
          <w:szCs w:val="28"/>
          <w:vertAlign w:val="superscript"/>
        </w:rPr>
        <w:t>o</w:t>
      </w:r>
      <w:r w:rsidRPr="00630EFC">
        <w:rPr>
          <w:sz w:val="28"/>
          <w:szCs w:val="28"/>
        </w:rPr>
        <w:t>, kẹp có mấu.</w:t>
      </w:r>
    </w:p>
    <w:p w:rsidR="00ED2F33" w:rsidRPr="00630EFC" w:rsidRDefault="00ED2F33" w:rsidP="005F7A64">
      <w:pPr>
        <w:widowControl w:val="0"/>
        <w:spacing w:before="120" w:after="120"/>
        <w:ind w:firstLine="567"/>
        <w:jc w:val="both"/>
        <w:rPr>
          <w:sz w:val="28"/>
          <w:szCs w:val="28"/>
        </w:rPr>
      </w:pPr>
      <w:r w:rsidRPr="00630EFC">
        <w:rPr>
          <w:sz w:val="28"/>
          <w:szCs w:val="28"/>
        </w:rPr>
        <w:t>4.3. Người bệnh</w:t>
      </w:r>
    </w:p>
    <w:p w:rsidR="00ED2F33" w:rsidRPr="00630EFC" w:rsidRDefault="00ED2F33" w:rsidP="005F7A64">
      <w:pPr>
        <w:widowControl w:val="0"/>
        <w:spacing w:before="120" w:after="120"/>
        <w:ind w:firstLine="567"/>
        <w:jc w:val="both"/>
        <w:rPr>
          <w:sz w:val="28"/>
          <w:szCs w:val="28"/>
        </w:rPr>
      </w:pPr>
      <w:r w:rsidRPr="00630EFC">
        <w:rPr>
          <w:sz w:val="28"/>
          <w:szCs w:val="28"/>
        </w:rPr>
        <w:t>- Được khám và làm hồ sơ bệnh án theo quy định</w:t>
      </w:r>
    </w:p>
    <w:p w:rsidR="00ED2F33" w:rsidRPr="00BE468E" w:rsidRDefault="00ED2F33" w:rsidP="005F7A64">
      <w:pPr>
        <w:widowControl w:val="0"/>
        <w:spacing w:before="120" w:after="120"/>
        <w:ind w:firstLine="567"/>
        <w:jc w:val="both"/>
        <w:rPr>
          <w:sz w:val="28"/>
          <w:szCs w:val="28"/>
        </w:rPr>
      </w:pPr>
      <w:r w:rsidRPr="00630EFC">
        <w:rPr>
          <w:sz w:val="28"/>
          <w:szCs w:val="28"/>
        </w:rPr>
        <w:t>- Tư thế người bệnh nằm ngửa hoặc</w:t>
      </w:r>
      <w:r w:rsidRPr="00BE468E">
        <w:rPr>
          <w:sz w:val="28"/>
          <w:szCs w:val="28"/>
        </w:rPr>
        <w:t xml:space="preserve"> nghiêng.</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630EFC" w:rsidRDefault="00ED2F33" w:rsidP="005F7A64">
      <w:pPr>
        <w:widowControl w:val="0"/>
        <w:spacing w:before="120" w:after="120"/>
        <w:ind w:firstLine="567"/>
        <w:jc w:val="both"/>
        <w:rPr>
          <w:sz w:val="28"/>
          <w:szCs w:val="28"/>
        </w:rPr>
      </w:pPr>
      <w:r w:rsidRPr="00630EFC">
        <w:rPr>
          <w:sz w:val="28"/>
          <w:szCs w:val="28"/>
        </w:rPr>
        <w:t>5.1. Phác đồ huyệt</w:t>
      </w:r>
    </w:p>
    <w:p w:rsidR="00ED2F33" w:rsidRPr="00630EFC" w:rsidRDefault="00ED2F33" w:rsidP="005F7A64">
      <w:pPr>
        <w:widowControl w:val="0"/>
        <w:spacing w:before="120" w:after="120"/>
        <w:ind w:firstLine="567"/>
        <w:jc w:val="both"/>
        <w:rPr>
          <w:sz w:val="28"/>
          <w:szCs w:val="28"/>
        </w:rPr>
      </w:pPr>
      <w:r w:rsidRPr="00630EFC">
        <w:rPr>
          <w:sz w:val="28"/>
          <w:szCs w:val="28"/>
        </w:rPr>
        <w:t>* Trạng thái thực</w:t>
      </w:r>
    </w:p>
    <w:p w:rsidR="00ED2F33" w:rsidRPr="00630EFC" w:rsidRDefault="00ED2F33" w:rsidP="005F7A64">
      <w:pPr>
        <w:widowControl w:val="0"/>
        <w:spacing w:before="120" w:after="120"/>
        <w:ind w:firstLine="567"/>
        <w:jc w:val="both"/>
        <w:rPr>
          <w:sz w:val="28"/>
          <w:szCs w:val="28"/>
        </w:rPr>
      </w:pPr>
      <w:r w:rsidRPr="00630EFC">
        <w:rPr>
          <w:sz w:val="28"/>
          <w:szCs w:val="28"/>
        </w:rPr>
        <w:t>- Liệt rễ, đám rối dây thần kinh thuộc chi trên, châm tả các huyệt</w:t>
      </w:r>
      <w:r w:rsidR="00791DAC" w:rsidRPr="00630EFC">
        <w:rPr>
          <w:sz w:val="28"/>
          <w:szCs w:val="28"/>
          <w:lang w:val="vi-VN"/>
        </w:rPr>
        <w:t>:</w:t>
      </w:r>
      <w:r w:rsidRPr="00630EFC">
        <w:rPr>
          <w:sz w:val="28"/>
          <w:szCs w:val="28"/>
        </w:rPr>
        <w:t xml:space="preserve"> Giáp tích C4-C7</w:t>
      </w:r>
      <w:r w:rsidR="00791DAC" w:rsidRPr="00630EFC">
        <w:rPr>
          <w:sz w:val="28"/>
          <w:szCs w:val="28"/>
          <w:lang w:val="vi-VN"/>
        </w:rPr>
        <w:t>,</w:t>
      </w:r>
      <w:r w:rsidRPr="00630EFC">
        <w:rPr>
          <w:sz w:val="28"/>
          <w:szCs w:val="28"/>
        </w:rPr>
        <w:t xml:space="preserve"> Thủ tam lý</w:t>
      </w:r>
      <w:r w:rsidR="00791DAC" w:rsidRPr="00630EFC">
        <w:rPr>
          <w:sz w:val="28"/>
          <w:szCs w:val="28"/>
          <w:lang w:val="vi-VN"/>
        </w:rPr>
        <w:t>,</w:t>
      </w:r>
      <w:r w:rsidRPr="00630EFC">
        <w:rPr>
          <w:sz w:val="28"/>
          <w:szCs w:val="28"/>
        </w:rPr>
        <w:t xml:space="preserve"> Thiêm tuyền</w:t>
      </w:r>
      <w:r w:rsidR="00791DAC" w:rsidRPr="00630EFC">
        <w:rPr>
          <w:sz w:val="28"/>
          <w:szCs w:val="28"/>
          <w:lang w:val="vi-VN"/>
        </w:rPr>
        <w:t>,</w:t>
      </w:r>
      <w:r w:rsidRPr="00630EFC">
        <w:rPr>
          <w:sz w:val="28"/>
          <w:szCs w:val="28"/>
        </w:rPr>
        <w:t xml:space="preserve"> Kiên ngung</w:t>
      </w:r>
      <w:r w:rsidR="00791DAC" w:rsidRPr="00630EFC">
        <w:rPr>
          <w:sz w:val="28"/>
          <w:szCs w:val="28"/>
          <w:lang w:val="vi-VN"/>
        </w:rPr>
        <w:t>,</w:t>
      </w:r>
      <w:r w:rsidRPr="00630EFC">
        <w:rPr>
          <w:sz w:val="28"/>
          <w:szCs w:val="28"/>
        </w:rPr>
        <w:t xml:space="preserve"> Chi câu</w:t>
      </w:r>
      <w:r w:rsidR="00791DAC" w:rsidRPr="00630EFC">
        <w:rPr>
          <w:sz w:val="28"/>
          <w:szCs w:val="28"/>
          <w:lang w:val="vi-VN"/>
        </w:rPr>
        <w:t>,</w:t>
      </w:r>
      <w:r w:rsidRPr="00630EFC">
        <w:rPr>
          <w:sz w:val="28"/>
          <w:szCs w:val="28"/>
        </w:rPr>
        <w:t xml:space="preserve"> Cực tuyền</w:t>
      </w:r>
      <w:r w:rsidR="00791DAC" w:rsidRPr="00630EFC">
        <w:rPr>
          <w:sz w:val="28"/>
          <w:szCs w:val="28"/>
          <w:lang w:val="vi-VN"/>
        </w:rPr>
        <w:t>,</w:t>
      </w:r>
      <w:r w:rsidRPr="00630EFC">
        <w:rPr>
          <w:sz w:val="28"/>
          <w:szCs w:val="28"/>
        </w:rPr>
        <w:t xml:space="preserve"> Tý nhu</w:t>
      </w:r>
      <w:r w:rsidR="00791DAC" w:rsidRPr="00630EFC">
        <w:rPr>
          <w:sz w:val="28"/>
          <w:szCs w:val="28"/>
          <w:lang w:val="vi-VN"/>
        </w:rPr>
        <w:t>,</w:t>
      </w:r>
      <w:r w:rsidRPr="00630EFC">
        <w:rPr>
          <w:sz w:val="28"/>
          <w:szCs w:val="28"/>
        </w:rPr>
        <w:t xml:space="preserve"> Hợp cốc</w:t>
      </w:r>
      <w:r w:rsidR="00791DAC" w:rsidRPr="00630EFC">
        <w:rPr>
          <w:sz w:val="28"/>
          <w:szCs w:val="28"/>
          <w:lang w:val="vi-VN"/>
        </w:rPr>
        <w:t>,</w:t>
      </w:r>
      <w:r w:rsidRPr="00630EFC">
        <w:rPr>
          <w:sz w:val="28"/>
          <w:szCs w:val="28"/>
        </w:rPr>
        <w:t xml:space="preserve"> Thiên tỉnh</w:t>
      </w:r>
      <w:r w:rsidR="00791DAC" w:rsidRPr="00630EFC">
        <w:rPr>
          <w:sz w:val="28"/>
          <w:szCs w:val="28"/>
          <w:lang w:val="vi-VN"/>
        </w:rPr>
        <w:t>,</w:t>
      </w:r>
      <w:r w:rsidRPr="00630EFC">
        <w:rPr>
          <w:sz w:val="28"/>
          <w:szCs w:val="28"/>
        </w:rPr>
        <w:t xml:space="preserve"> Khúc trì</w:t>
      </w:r>
      <w:r w:rsidR="00791DAC" w:rsidRPr="00630EFC">
        <w:rPr>
          <w:sz w:val="28"/>
          <w:szCs w:val="28"/>
          <w:lang w:val="vi-VN"/>
        </w:rPr>
        <w:t>,</w:t>
      </w:r>
      <w:r w:rsidRPr="00630EFC">
        <w:rPr>
          <w:sz w:val="28"/>
          <w:szCs w:val="28"/>
        </w:rPr>
        <w:t xml:space="preserve"> Lao cung</w:t>
      </w:r>
      <w:r w:rsidR="00791DAC" w:rsidRPr="00630EFC">
        <w:rPr>
          <w:sz w:val="28"/>
          <w:szCs w:val="28"/>
          <w:lang w:val="vi-VN"/>
        </w:rPr>
        <w:t>,</w:t>
      </w:r>
      <w:r w:rsidRPr="00630EFC">
        <w:rPr>
          <w:sz w:val="28"/>
          <w:szCs w:val="28"/>
        </w:rPr>
        <w:t xml:space="preserve"> Kiên trinh</w:t>
      </w:r>
      <w:r w:rsidR="00791DAC" w:rsidRPr="00630EFC">
        <w:rPr>
          <w:sz w:val="28"/>
          <w:szCs w:val="28"/>
          <w:lang w:val="vi-VN"/>
        </w:rPr>
        <w:t>,</w:t>
      </w:r>
      <w:r w:rsidRPr="00630EFC">
        <w:rPr>
          <w:sz w:val="28"/>
          <w:szCs w:val="28"/>
        </w:rPr>
        <w:t xml:space="preserve"> Túc tam lý</w:t>
      </w:r>
      <w:r w:rsidR="00791DAC" w:rsidRPr="00630EFC">
        <w:rPr>
          <w:sz w:val="28"/>
          <w:szCs w:val="28"/>
          <w:lang w:val="vi-VN"/>
        </w:rPr>
        <w:t>,</w:t>
      </w:r>
      <w:r w:rsidRPr="00630EFC">
        <w:rPr>
          <w:sz w:val="28"/>
          <w:szCs w:val="28"/>
        </w:rPr>
        <w:t xml:space="preserve"> Huyết hải</w:t>
      </w:r>
      <w:r w:rsidR="00791DAC" w:rsidRPr="00630EFC">
        <w:rPr>
          <w:sz w:val="28"/>
          <w:szCs w:val="28"/>
          <w:lang w:val="vi-VN"/>
        </w:rPr>
        <w:t>,</w:t>
      </w:r>
      <w:r w:rsidRPr="00630EFC">
        <w:rPr>
          <w:sz w:val="28"/>
          <w:szCs w:val="28"/>
        </w:rPr>
        <w:t xml:space="preserve"> Ngoại quan</w:t>
      </w:r>
    </w:p>
    <w:p w:rsidR="00ED2F33" w:rsidRPr="00630EFC" w:rsidRDefault="00ED2F33" w:rsidP="005F7A64">
      <w:pPr>
        <w:widowControl w:val="0"/>
        <w:tabs>
          <w:tab w:val="left" w:pos="2160"/>
          <w:tab w:val="left" w:pos="4320"/>
        </w:tabs>
        <w:spacing w:before="120" w:after="120"/>
        <w:ind w:firstLine="567"/>
        <w:jc w:val="both"/>
        <w:rPr>
          <w:sz w:val="28"/>
          <w:szCs w:val="28"/>
        </w:rPr>
      </w:pPr>
      <w:r w:rsidRPr="00630EFC">
        <w:rPr>
          <w:sz w:val="28"/>
          <w:szCs w:val="28"/>
        </w:rPr>
        <w:t>* Liệt rễ, dây thần kinh thuộc chi dưới, châm tả các huyệt</w:t>
      </w:r>
      <w:r w:rsidR="00791DAC" w:rsidRPr="00630EFC">
        <w:rPr>
          <w:sz w:val="28"/>
          <w:szCs w:val="28"/>
          <w:lang w:val="vi-VN"/>
        </w:rPr>
        <w:t>:</w:t>
      </w:r>
      <w:r w:rsidRPr="00630EFC">
        <w:rPr>
          <w:sz w:val="28"/>
          <w:szCs w:val="28"/>
        </w:rPr>
        <w:t xml:space="preserve"> Giáp tích L2-L4</w:t>
      </w:r>
      <w:r w:rsidR="00791DAC" w:rsidRPr="00630EFC">
        <w:rPr>
          <w:sz w:val="28"/>
          <w:szCs w:val="28"/>
          <w:lang w:val="vi-VN"/>
        </w:rPr>
        <w:t>,</w:t>
      </w:r>
      <w:r w:rsidRPr="00630EFC">
        <w:rPr>
          <w:sz w:val="28"/>
          <w:szCs w:val="28"/>
        </w:rPr>
        <w:t xml:space="preserve"> Ân môn</w:t>
      </w:r>
      <w:r w:rsidR="00791DAC" w:rsidRPr="00630EFC">
        <w:rPr>
          <w:sz w:val="28"/>
          <w:szCs w:val="28"/>
          <w:lang w:val="vi-VN"/>
        </w:rPr>
        <w:t>,</w:t>
      </w:r>
      <w:r w:rsidRPr="00630EFC">
        <w:rPr>
          <w:sz w:val="28"/>
          <w:szCs w:val="28"/>
        </w:rPr>
        <w:t xml:space="preserve"> Huyết hải</w:t>
      </w:r>
      <w:r w:rsidR="00791DAC" w:rsidRPr="00630EFC">
        <w:rPr>
          <w:sz w:val="28"/>
          <w:szCs w:val="28"/>
          <w:lang w:val="vi-VN"/>
        </w:rPr>
        <w:t>,</w:t>
      </w:r>
      <w:r w:rsidRPr="00630EFC">
        <w:rPr>
          <w:sz w:val="28"/>
          <w:szCs w:val="28"/>
        </w:rPr>
        <w:t xml:space="preserve"> Thứ liêu</w:t>
      </w:r>
      <w:r w:rsidR="00791DAC" w:rsidRPr="00630EFC">
        <w:rPr>
          <w:sz w:val="28"/>
          <w:szCs w:val="28"/>
          <w:lang w:val="vi-VN"/>
        </w:rPr>
        <w:t>,</w:t>
      </w:r>
      <w:r w:rsidRPr="00630EFC">
        <w:rPr>
          <w:sz w:val="28"/>
          <w:szCs w:val="28"/>
        </w:rPr>
        <w:t xml:space="preserve"> ủy trung</w:t>
      </w:r>
      <w:r w:rsidR="00791DAC" w:rsidRPr="00630EFC">
        <w:rPr>
          <w:sz w:val="28"/>
          <w:szCs w:val="28"/>
          <w:lang w:val="vi-VN"/>
        </w:rPr>
        <w:t>,</w:t>
      </w:r>
      <w:r w:rsidRPr="00630EFC">
        <w:rPr>
          <w:sz w:val="28"/>
          <w:szCs w:val="28"/>
        </w:rPr>
        <w:t xml:space="preserve"> Giải khê</w:t>
      </w:r>
      <w:r w:rsidR="00791DAC" w:rsidRPr="00630EFC">
        <w:rPr>
          <w:sz w:val="28"/>
          <w:szCs w:val="28"/>
          <w:lang w:val="vi-VN"/>
        </w:rPr>
        <w:t>,</w:t>
      </w:r>
      <w:r w:rsidRPr="00630EFC">
        <w:rPr>
          <w:sz w:val="28"/>
          <w:szCs w:val="28"/>
        </w:rPr>
        <w:t xml:space="preserve"> Trật biên</w:t>
      </w:r>
      <w:r w:rsidR="00791DAC" w:rsidRPr="00630EFC">
        <w:rPr>
          <w:sz w:val="28"/>
          <w:szCs w:val="28"/>
          <w:lang w:val="vi-VN"/>
        </w:rPr>
        <w:t>,</w:t>
      </w:r>
      <w:r w:rsidRPr="00630EFC">
        <w:rPr>
          <w:sz w:val="28"/>
          <w:szCs w:val="28"/>
        </w:rPr>
        <w:t xml:space="preserve"> Thừa sơn</w:t>
      </w:r>
      <w:r w:rsidR="00791DAC" w:rsidRPr="00630EFC">
        <w:rPr>
          <w:sz w:val="28"/>
          <w:szCs w:val="28"/>
          <w:lang w:val="vi-VN"/>
        </w:rPr>
        <w:t>,</w:t>
      </w:r>
      <w:r w:rsidRPr="00630EFC">
        <w:rPr>
          <w:sz w:val="28"/>
          <w:szCs w:val="28"/>
        </w:rPr>
        <w:t xml:space="preserve"> Khâu khư</w:t>
      </w:r>
      <w:r w:rsidR="00791DAC" w:rsidRPr="00630EFC">
        <w:rPr>
          <w:sz w:val="28"/>
          <w:szCs w:val="28"/>
          <w:lang w:val="vi-VN"/>
        </w:rPr>
        <w:t>,</w:t>
      </w:r>
      <w:r w:rsidRPr="00630EFC">
        <w:rPr>
          <w:sz w:val="28"/>
          <w:szCs w:val="28"/>
        </w:rPr>
        <w:t xml:space="preserve"> Hoàn khiêu</w:t>
      </w:r>
      <w:r w:rsidR="00791DAC" w:rsidRPr="00630EFC">
        <w:rPr>
          <w:sz w:val="28"/>
          <w:szCs w:val="28"/>
          <w:lang w:val="vi-VN"/>
        </w:rPr>
        <w:t>,</w:t>
      </w:r>
      <w:r w:rsidRPr="00630EFC">
        <w:rPr>
          <w:sz w:val="28"/>
          <w:szCs w:val="28"/>
        </w:rPr>
        <w:t xml:space="preserve"> Côn lôn</w:t>
      </w:r>
      <w:r w:rsidR="00791DAC" w:rsidRPr="00630EFC">
        <w:rPr>
          <w:sz w:val="28"/>
          <w:szCs w:val="28"/>
          <w:lang w:val="vi-VN"/>
        </w:rPr>
        <w:t>,</w:t>
      </w:r>
      <w:r w:rsidRPr="00630EFC">
        <w:rPr>
          <w:sz w:val="28"/>
          <w:szCs w:val="28"/>
        </w:rPr>
        <w:t xml:space="preserve"> Thái xung</w:t>
      </w:r>
      <w:r w:rsidR="00791DAC" w:rsidRPr="00630EFC">
        <w:rPr>
          <w:sz w:val="28"/>
          <w:szCs w:val="28"/>
          <w:lang w:val="vi-VN"/>
        </w:rPr>
        <w:t>,</w:t>
      </w:r>
      <w:r w:rsidRPr="00630EFC">
        <w:rPr>
          <w:sz w:val="28"/>
          <w:szCs w:val="28"/>
        </w:rPr>
        <w:t xml:space="preserve"> Thừa phù</w:t>
      </w:r>
      <w:r w:rsidR="00791DAC" w:rsidRPr="00630EFC">
        <w:rPr>
          <w:sz w:val="28"/>
          <w:szCs w:val="28"/>
          <w:lang w:val="vi-VN"/>
        </w:rPr>
        <w:t>,</w:t>
      </w:r>
      <w:r w:rsidRPr="00630EFC">
        <w:rPr>
          <w:sz w:val="28"/>
          <w:szCs w:val="28"/>
        </w:rPr>
        <w:t xml:space="preserve"> Dương lăng tuyền</w:t>
      </w:r>
      <w:r w:rsidR="00791DAC" w:rsidRPr="00630EFC">
        <w:rPr>
          <w:sz w:val="28"/>
          <w:szCs w:val="28"/>
          <w:lang w:val="vi-VN"/>
        </w:rPr>
        <w:t>,</w:t>
      </w:r>
      <w:r w:rsidRPr="00630EFC">
        <w:rPr>
          <w:sz w:val="28"/>
          <w:szCs w:val="28"/>
        </w:rPr>
        <w:t xml:space="preserve"> Địa ngũ hội</w:t>
      </w:r>
    </w:p>
    <w:p w:rsidR="00ED2F33" w:rsidRPr="00630EFC" w:rsidRDefault="00ED2F33" w:rsidP="005F7A64">
      <w:pPr>
        <w:widowControl w:val="0"/>
        <w:tabs>
          <w:tab w:val="left" w:pos="2160"/>
          <w:tab w:val="left" w:pos="4320"/>
        </w:tabs>
        <w:spacing w:before="120" w:after="120"/>
        <w:ind w:firstLine="567"/>
        <w:jc w:val="both"/>
        <w:rPr>
          <w:sz w:val="28"/>
          <w:szCs w:val="28"/>
        </w:rPr>
      </w:pPr>
      <w:r w:rsidRPr="00630EFC">
        <w:rPr>
          <w:sz w:val="28"/>
          <w:szCs w:val="28"/>
        </w:rPr>
        <w:lastRenderedPageBreak/>
        <w:t>* Trạng thái hư</w:t>
      </w:r>
    </w:p>
    <w:p w:rsidR="00ED2F33" w:rsidRPr="00630EFC" w:rsidRDefault="00ED2F33" w:rsidP="005F7A64">
      <w:pPr>
        <w:widowControl w:val="0"/>
        <w:tabs>
          <w:tab w:val="left" w:pos="2160"/>
          <w:tab w:val="left" w:pos="4320"/>
        </w:tabs>
        <w:spacing w:before="120" w:after="120"/>
        <w:ind w:firstLine="567"/>
        <w:jc w:val="both"/>
        <w:rPr>
          <w:sz w:val="28"/>
          <w:szCs w:val="28"/>
        </w:rPr>
      </w:pPr>
      <w:r w:rsidRPr="00630EFC">
        <w:rPr>
          <w:sz w:val="28"/>
          <w:szCs w:val="28"/>
        </w:rPr>
        <w:t>Châm tả các huyệt như trạng thái thực</w:t>
      </w:r>
    </w:p>
    <w:p w:rsidR="00ED2F33" w:rsidRPr="00630EFC" w:rsidRDefault="00ED2F33" w:rsidP="005F7A64">
      <w:pPr>
        <w:widowControl w:val="0"/>
        <w:tabs>
          <w:tab w:val="left" w:pos="2160"/>
          <w:tab w:val="left" w:pos="4320"/>
        </w:tabs>
        <w:spacing w:before="120" w:after="120"/>
        <w:ind w:firstLine="567"/>
        <w:jc w:val="both"/>
        <w:rPr>
          <w:sz w:val="28"/>
          <w:szCs w:val="28"/>
        </w:rPr>
      </w:pPr>
      <w:r w:rsidRPr="00630EFC">
        <w:rPr>
          <w:sz w:val="28"/>
          <w:szCs w:val="28"/>
        </w:rPr>
        <w:t>Châm bổ các huyệt</w:t>
      </w:r>
      <w:r w:rsidR="00791DAC" w:rsidRPr="00630EFC">
        <w:rPr>
          <w:sz w:val="28"/>
          <w:szCs w:val="28"/>
          <w:lang w:val="vi-VN"/>
        </w:rPr>
        <w:t>:</w:t>
      </w:r>
      <w:r w:rsidRPr="00630EFC">
        <w:rPr>
          <w:sz w:val="28"/>
          <w:szCs w:val="28"/>
        </w:rPr>
        <w:t xml:space="preserve"> Túc tam lý</w:t>
      </w:r>
      <w:r w:rsidR="00791DAC" w:rsidRPr="00630EFC">
        <w:rPr>
          <w:sz w:val="28"/>
          <w:szCs w:val="28"/>
          <w:lang w:val="vi-VN"/>
        </w:rPr>
        <w:t>,</w:t>
      </w:r>
      <w:r w:rsidRPr="00630EFC">
        <w:rPr>
          <w:sz w:val="28"/>
          <w:szCs w:val="28"/>
        </w:rPr>
        <w:t xml:space="preserve"> Huyết hải</w:t>
      </w:r>
    </w:p>
    <w:p w:rsidR="00ED2F33" w:rsidRPr="00630EFC" w:rsidRDefault="00ED2F33" w:rsidP="005F7A64">
      <w:pPr>
        <w:widowControl w:val="0"/>
        <w:spacing w:before="120" w:after="120"/>
        <w:ind w:firstLine="567"/>
        <w:jc w:val="both"/>
        <w:rPr>
          <w:sz w:val="28"/>
          <w:szCs w:val="28"/>
        </w:rPr>
      </w:pPr>
      <w:r w:rsidRPr="00630EFC">
        <w:rPr>
          <w:sz w:val="28"/>
          <w:szCs w:val="28"/>
        </w:rPr>
        <w:t>5.2. Thủ thuật</w:t>
      </w:r>
    </w:p>
    <w:p w:rsidR="00ED2F33" w:rsidRPr="00630EFC" w:rsidRDefault="00ED2F33" w:rsidP="005F7A64">
      <w:pPr>
        <w:widowControl w:val="0"/>
        <w:spacing w:before="120" w:after="120"/>
        <w:ind w:firstLine="567"/>
        <w:jc w:val="both"/>
        <w:rPr>
          <w:sz w:val="28"/>
          <w:szCs w:val="28"/>
        </w:rPr>
      </w:pPr>
      <w:r w:rsidRPr="00630EFC">
        <w:rPr>
          <w:sz w:val="28"/>
          <w:szCs w:val="28"/>
        </w:rPr>
        <w:t>- Bước 1 Xác định và sát trùng da vùng huyệt</w:t>
      </w:r>
    </w:p>
    <w:p w:rsidR="00ED2F33" w:rsidRPr="00630EFC" w:rsidRDefault="00ED2F33" w:rsidP="005F7A64">
      <w:pPr>
        <w:widowControl w:val="0"/>
        <w:spacing w:before="120" w:after="120"/>
        <w:ind w:firstLine="567"/>
        <w:jc w:val="both"/>
        <w:rPr>
          <w:sz w:val="28"/>
          <w:szCs w:val="28"/>
        </w:rPr>
      </w:pPr>
      <w:r w:rsidRPr="00630EFC">
        <w:rPr>
          <w:sz w:val="28"/>
          <w:szCs w:val="28"/>
        </w:rPr>
        <w:t>- Bước 2 Châm kim vào huyệt theo các thì sau</w:t>
      </w:r>
    </w:p>
    <w:p w:rsidR="00ED2F33" w:rsidRPr="00630EFC" w:rsidRDefault="00ED2F33" w:rsidP="005F7A64">
      <w:pPr>
        <w:widowControl w:val="0"/>
        <w:spacing w:before="120" w:after="120"/>
        <w:ind w:firstLine="567"/>
        <w:jc w:val="both"/>
        <w:rPr>
          <w:sz w:val="28"/>
          <w:szCs w:val="28"/>
        </w:rPr>
      </w:pPr>
      <w:r w:rsidRPr="00630EFC">
        <w:rPr>
          <w:sz w:val="28"/>
          <w:szCs w:val="28"/>
        </w:rPr>
        <w:t>Thì 1 Tay trái dùng ngón tay cái và ngón trỏ ấn, căng da vùng huyệt; Tay phải châm kim nhanh qua da vùng huyệt.</w:t>
      </w:r>
    </w:p>
    <w:p w:rsidR="00ED2F33" w:rsidRPr="00630EFC" w:rsidRDefault="00ED2F33" w:rsidP="005F7A64">
      <w:pPr>
        <w:widowControl w:val="0"/>
        <w:spacing w:before="120" w:after="120"/>
        <w:ind w:firstLine="567"/>
        <w:jc w:val="both"/>
        <w:rPr>
          <w:sz w:val="28"/>
          <w:szCs w:val="28"/>
        </w:rPr>
      </w:pPr>
      <w:r w:rsidRPr="00630EFC">
        <w:rPr>
          <w:sz w:val="28"/>
          <w:szCs w:val="28"/>
        </w:rPr>
        <w:t xml:space="preserve">Thì 2 Đẩy kim từ từ tới huyệt, kích thích kim cho đến khi </w:t>
      </w:r>
      <w:r w:rsidR="00F70ABC" w:rsidRPr="00630EFC">
        <w:rPr>
          <w:sz w:val="28"/>
          <w:szCs w:val="28"/>
        </w:rPr>
        <w:t>đạt ”Đắc khí”</w:t>
      </w:r>
      <w:r w:rsidRPr="00630EFC">
        <w:rPr>
          <w:sz w:val="28"/>
          <w:szCs w:val="28"/>
        </w:rPr>
        <w:t xml:space="preserve"> (bệnh nhân có cảm giác căng, tức, nặng vừa phải, không đau ở vùng huyệt vừa châm kim, thầy thuốc cảm giác kim mút chặt tại vị trí huyệt).</w:t>
      </w:r>
    </w:p>
    <w:p w:rsidR="00ED2F33" w:rsidRPr="00630EFC" w:rsidRDefault="00ED2F33" w:rsidP="005F7A64">
      <w:pPr>
        <w:widowControl w:val="0"/>
        <w:spacing w:before="120" w:after="120"/>
        <w:ind w:firstLine="567"/>
        <w:jc w:val="both"/>
        <w:rPr>
          <w:sz w:val="28"/>
          <w:szCs w:val="28"/>
        </w:rPr>
      </w:pPr>
      <w:r w:rsidRPr="00630EFC">
        <w:rPr>
          <w:sz w:val="28"/>
          <w:szCs w:val="28"/>
        </w:rPr>
        <w:t>- Bước 3. Kích thích huyệt bằng máy điện châm</w:t>
      </w:r>
    </w:p>
    <w:p w:rsidR="00ED2F33" w:rsidRPr="00630EFC" w:rsidRDefault="00ED2F33" w:rsidP="005F7A64">
      <w:pPr>
        <w:widowControl w:val="0"/>
        <w:spacing w:before="120" w:after="120"/>
        <w:ind w:firstLine="567"/>
        <w:jc w:val="both"/>
        <w:rPr>
          <w:sz w:val="28"/>
          <w:szCs w:val="28"/>
        </w:rPr>
      </w:pPr>
      <w:r w:rsidRPr="00630EFC">
        <w:rPr>
          <w:sz w:val="28"/>
          <w:szCs w:val="28"/>
        </w:rPr>
        <w:t>Nối cặp dây của máy điện châm với kim đã châm vào huyệt theo tần số bổ- tả của máy điện châm</w:t>
      </w:r>
    </w:p>
    <w:p w:rsidR="00ED2F33" w:rsidRPr="00630EFC" w:rsidRDefault="00ED2F33" w:rsidP="005F7A64">
      <w:pPr>
        <w:widowControl w:val="0"/>
        <w:spacing w:before="120" w:after="120"/>
        <w:ind w:firstLine="567"/>
        <w:jc w:val="both"/>
        <w:rPr>
          <w:sz w:val="28"/>
          <w:szCs w:val="28"/>
        </w:rPr>
      </w:pPr>
      <w:r w:rsidRPr="00630EFC">
        <w:rPr>
          <w:sz w:val="28"/>
          <w:szCs w:val="28"/>
        </w:rPr>
        <w:t>- Tần số (đặt tần số cố định) Tần số tả từ 5 - 10Hz, Tần số bổ từ 1 - 3Hz.</w:t>
      </w:r>
    </w:p>
    <w:p w:rsidR="00ED2F33" w:rsidRPr="00630EFC" w:rsidRDefault="00ED2F33" w:rsidP="005F7A64">
      <w:pPr>
        <w:widowControl w:val="0"/>
        <w:spacing w:before="120" w:after="120"/>
        <w:ind w:firstLine="567"/>
        <w:jc w:val="both"/>
        <w:rPr>
          <w:sz w:val="28"/>
          <w:szCs w:val="28"/>
        </w:rPr>
      </w:pPr>
      <w:r w:rsidRPr="00630EFC">
        <w:rPr>
          <w:sz w:val="28"/>
          <w:szCs w:val="28"/>
        </w:rPr>
        <w:t>- Cường độ nâng dần cường độ từ 0 đến 150 micro-Ampe (tùy theo mức chịu đựng của người bệnh).</w:t>
      </w:r>
    </w:p>
    <w:p w:rsidR="00ED2F33" w:rsidRPr="00630EFC" w:rsidRDefault="00ED2F33" w:rsidP="005F7A64">
      <w:pPr>
        <w:widowControl w:val="0"/>
        <w:spacing w:before="120" w:after="120"/>
        <w:ind w:firstLine="567"/>
        <w:jc w:val="both"/>
        <w:rPr>
          <w:sz w:val="28"/>
          <w:szCs w:val="28"/>
        </w:rPr>
      </w:pPr>
      <w:r w:rsidRPr="00630EFC">
        <w:rPr>
          <w:sz w:val="28"/>
          <w:szCs w:val="28"/>
        </w:rPr>
        <w:t>+ Thời gian 20 - 30 phút cho một lần điện châm.</w:t>
      </w:r>
    </w:p>
    <w:p w:rsidR="00ED2F33" w:rsidRPr="00630EFC" w:rsidRDefault="00ED2F33" w:rsidP="005F7A64">
      <w:pPr>
        <w:widowControl w:val="0"/>
        <w:spacing w:before="120" w:after="120"/>
        <w:ind w:firstLine="567"/>
        <w:jc w:val="both"/>
        <w:rPr>
          <w:sz w:val="28"/>
          <w:szCs w:val="28"/>
        </w:rPr>
      </w:pPr>
      <w:r w:rsidRPr="00630EFC">
        <w:rPr>
          <w:sz w:val="28"/>
          <w:szCs w:val="28"/>
        </w:rPr>
        <w:t>- Bước 4. Rút kim, sát khuẩn da vùng huyệt vừa châm.</w:t>
      </w:r>
    </w:p>
    <w:p w:rsidR="00ED2F33" w:rsidRPr="00630EFC" w:rsidRDefault="00ED2F33" w:rsidP="005F7A64">
      <w:pPr>
        <w:widowControl w:val="0"/>
        <w:spacing w:before="120" w:after="120"/>
        <w:ind w:firstLine="567"/>
        <w:jc w:val="both"/>
        <w:rPr>
          <w:sz w:val="28"/>
          <w:szCs w:val="28"/>
        </w:rPr>
      </w:pPr>
      <w:r w:rsidRPr="00630EFC">
        <w:rPr>
          <w:sz w:val="28"/>
          <w:szCs w:val="28"/>
        </w:rPr>
        <w:t>5.3. Liệu trình điều trị</w:t>
      </w:r>
    </w:p>
    <w:p w:rsidR="00ED2F33" w:rsidRPr="00630EFC" w:rsidRDefault="00ED2F33" w:rsidP="005F7A64">
      <w:pPr>
        <w:widowControl w:val="0"/>
        <w:spacing w:before="120" w:after="120"/>
        <w:ind w:firstLine="567"/>
        <w:jc w:val="both"/>
        <w:rPr>
          <w:sz w:val="28"/>
          <w:szCs w:val="28"/>
        </w:rPr>
      </w:pPr>
      <w:r w:rsidRPr="00630EFC">
        <w:rPr>
          <w:sz w:val="28"/>
          <w:szCs w:val="28"/>
        </w:rPr>
        <w:t>- Điện châm ngày một lần</w:t>
      </w:r>
    </w:p>
    <w:p w:rsidR="00ED2F33" w:rsidRPr="00BE468E" w:rsidRDefault="00ED2F33" w:rsidP="005F7A64">
      <w:pPr>
        <w:widowControl w:val="0"/>
        <w:spacing w:before="120" w:after="120"/>
        <w:ind w:firstLine="567"/>
        <w:jc w:val="both"/>
        <w:rPr>
          <w:sz w:val="28"/>
          <w:szCs w:val="28"/>
        </w:rPr>
      </w:pPr>
      <w:r w:rsidRPr="00BE468E">
        <w:rPr>
          <w:sz w:val="28"/>
          <w:szCs w:val="28"/>
        </w:rPr>
        <w:t>- Một liệu trình điều trị từ 20-25 lần điện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6.1. Theo dõi:</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Theo dõi toàn trạng và diễn biến của bệnh.</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6.2. Xử trí tai biến</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 Vựng châm</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Triệu chứng</w:t>
      </w:r>
      <w:r w:rsidRPr="00630EFC">
        <w:rPr>
          <w:sz w:val="28"/>
          <w:szCs w:val="28"/>
          <w:lang w:val="vi-VN"/>
        </w:rPr>
        <w:t>:</w:t>
      </w:r>
      <w:r w:rsidRPr="00630EFC">
        <w:rPr>
          <w:sz w:val="28"/>
          <w:szCs w:val="28"/>
          <w:lang w:val="fr-FR"/>
        </w:rPr>
        <w:t xml:space="preserve"> Người bệnh hoa mắt, chóng mặt, vã mồ hôi, mạch nhanh, sắc mặt nhợt nhạt.</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Xử trí</w:t>
      </w:r>
      <w:r w:rsidRPr="00630EFC">
        <w:rPr>
          <w:sz w:val="28"/>
          <w:szCs w:val="28"/>
          <w:lang w:val="vi-VN"/>
        </w:rPr>
        <w:t>:</w:t>
      </w:r>
      <w:r w:rsidRPr="00630EFC">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 Chảy máu khi rút kim</w:t>
      </w:r>
      <w:r w:rsidRPr="00630EFC">
        <w:rPr>
          <w:sz w:val="28"/>
          <w:szCs w:val="28"/>
          <w:lang w:val="vi-VN"/>
        </w:rPr>
        <w:t>:</w:t>
      </w:r>
      <w:r w:rsidRPr="00630EFC">
        <w:rPr>
          <w:sz w:val="28"/>
          <w:szCs w:val="28"/>
          <w:lang w:val="fr-FR"/>
        </w:rPr>
        <w:t xml:space="preserve"> dùng bông khô vô khuẩn ép tại chỗ, không day.</w:t>
      </w:r>
    </w:p>
    <w:p w:rsidR="00791DAC" w:rsidRPr="00630EFC" w:rsidRDefault="00791DAC" w:rsidP="005F7A64">
      <w:pPr>
        <w:spacing w:after="160" w:line="259" w:lineRule="auto"/>
        <w:ind w:firstLine="567"/>
        <w:rPr>
          <w:sz w:val="28"/>
          <w:szCs w:val="28"/>
        </w:rPr>
      </w:pPr>
      <w:r w:rsidRPr="00630EFC">
        <w:rPr>
          <w:sz w:val="28"/>
          <w:szCs w:val="28"/>
        </w:rPr>
        <w:br w:type="page"/>
      </w:r>
    </w:p>
    <w:p w:rsidR="00ED2F33" w:rsidRDefault="00ED2F33" w:rsidP="00517339">
      <w:pPr>
        <w:widowControl w:val="0"/>
        <w:jc w:val="center"/>
        <w:rPr>
          <w:b/>
          <w:sz w:val="28"/>
          <w:szCs w:val="28"/>
        </w:rPr>
      </w:pPr>
      <w:r w:rsidRPr="00BE468E">
        <w:rPr>
          <w:b/>
          <w:sz w:val="28"/>
          <w:szCs w:val="28"/>
        </w:rPr>
        <w:lastRenderedPageBreak/>
        <w:t>ĐIỆN CHÂM ĐIỀU TRỊ RỐI LOẠN THẦN KINH THỰC VẬT</w:t>
      </w:r>
    </w:p>
    <w:p w:rsidR="00630EFC" w:rsidRPr="00630EFC" w:rsidRDefault="00630EFC" w:rsidP="00517339">
      <w:pPr>
        <w:widowControl w:val="0"/>
        <w:ind w:firstLine="567"/>
        <w:jc w:val="center"/>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791DAC" w:rsidRDefault="00ED2F33" w:rsidP="005F7A64">
      <w:pPr>
        <w:widowControl w:val="0"/>
        <w:spacing w:before="120" w:after="120"/>
        <w:ind w:firstLine="567"/>
        <w:jc w:val="both"/>
        <w:rPr>
          <w:sz w:val="28"/>
          <w:szCs w:val="28"/>
        </w:rPr>
      </w:pPr>
      <w:r w:rsidRPr="00BE468E">
        <w:rPr>
          <w:sz w:val="28"/>
          <w:szCs w:val="28"/>
        </w:rPr>
        <w:t>Thần kinh thực vật bao gồm thần kinh giao cảm, phó giao cảm. Khi bị rối loạn rối loạn có các triệu chứng hồi hộp, vã mồ hôi, rối loạn nhịp tim, HA có thể thay đổi, mệt mỏi. Thường do các nguyên nhân căng thẳng tâm lý kéo dài, làm việc quá sức,...</w:t>
      </w:r>
    </w:p>
    <w:p w:rsidR="00ED2F33" w:rsidRPr="00BE468E" w:rsidRDefault="00ED2F33" w:rsidP="005F7A64">
      <w:pPr>
        <w:widowControl w:val="0"/>
        <w:spacing w:before="120" w:after="120"/>
        <w:ind w:firstLine="567"/>
        <w:jc w:val="both"/>
        <w:rPr>
          <w:sz w:val="28"/>
          <w:szCs w:val="28"/>
        </w:rPr>
      </w:pPr>
      <w:r w:rsidRPr="00BE468E">
        <w:rPr>
          <w:sz w:val="28"/>
          <w:szCs w:val="28"/>
        </w:rPr>
        <w:t>Y học cổ truyền cho rằng do các nguyên nhân bên trong(thất tình), liên quan đến chức năng của các tạng Tâm, Can, Thận.</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Rối loạn thần kinh thực vật do mọi nguyên nhân.</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 Người bệnh rối loạn thần kinh thực vật trang giai đoạn cấp cứu.</w:t>
      </w:r>
    </w:p>
    <w:p w:rsidR="00ED2F33" w:rsidRPr="00BE468E" w:rsidRDefault="00ED2F33" w:rsidP="005F7A64">
      <w:pPr>
        <w:widowControl w:val="0"/>
        <w:spacing w:before="120" w:after="120"/>
        <w:ind w:firstLine="567"/>
        <w:jc w:val="both"/>
        <w:rPr>
          <w:sz w:val="28"/>
          <w:szCs w:val="28"/>
        </w:rPr>
      </w:pPr>
      <w:r w:rsidRPr="00BE468E">
        <w:rPr>
          <w:sz w:val="28"/>
          <w:szCs w:val="28"/>
        </w:rPr>
        <w:t>- Suy tim nặng.</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791DAC" w:rsidRPr="00630EFC" w:rsidRDefault="00ED2F33" w:rsidP="005F7A64">
      <w:pPr>
        <w:widowControl w:val="0"/>
        <w:spacing w:before="120" w:after="120"/>
        <w:ind w:firstLine="567"/>
        <w:jc w:val="both"/>
        <w:rPr>
          <w:sz w:val="28"/>
          <w:szCs w:val="28"/>
          <w:lang w:val="vi-VN"/>
        </w:rPr>
      </w:pPr>
      <w:r w:rsidRPr="00630EFC">
        <w:rPr>
          <w:sz w:val="28"/>
          <w:szCs w:val="28"/>
        </w:rPr>
        <w:t>4.1. Người thực hiện</w:t>
      </w:r>
      <w:r w:rsidR="00791DAC" w:rsidRPr="00630EFC">
        <w:rPr>
          <w:sz w:val="28"/>
          <w:szCs w:val="28"/>
          <w:lang w:val="vi-VN"/>
        </w:rPr>
        <w:t>:</w:t>
      </w:r>
    </w:p>
    <w:p w:rsidR="00ED2F33" w:rsidRPr="00630EFC" w:rsidRDefault="00BE468E" w:rsidP="005F7A64">
      <w:pPr>
        <w:widowControl w:val="0"/>
        <w:spacing w:before="120" w:after="120"/>
        <w:ind w:firstLine="567"/>
        <w:jc w:val="both"/>
        <w:rPr>
          <w:sz w:val="28"/>
          <w:szCs w:val="28"/>
        </w:rPr>
      </w:pPr>
      <w:r w:rsidRPr="00630EF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630EFC" w:rsidRDefault="00ED2F33" w:rsidP="005F7A64">
      <w:pPr>
        <w:widowControl w:val="0"/>
        <w:spacing w:before="120" w:after="120"/>
        <w:ind w:firstLine="567"/>
        <w:jc w:val="both"/>
        <w:rPr>
          <w:sz w:val="28"/>
          <w:szCs w:val="28"/>
        </w:rPr>
      </w:pPr>
      <w:r w:rsidRPr="00630EFC">
        <w:rPr>
          <w:sz w:val="28"/>
          <w:szCs w:val="28"/>
        </w:rPr>
        <w:t>4.2. Phương tiện</w:t>
      </w:r>
    </w:p>
    <w:p w:rsidR="00ED2F33" w:rsidRPr="00630EFC" w:rsidRDefault="00ED2F33" w:rsidP="005F7A64">
      <w:pPr>
        <w:widowControl w:val="0"/>
        <w:spacing w:before="120" w:after="120"/>
        <w:ind w:firstLine="567"/>
        <w:jc w:val="both"/>
        <w:rPr>
          <w:sz w:val="28"/>
          <w:szCs w:val="28"/>
        </w:rPr>
      </w:pPr>
      <w:r w:rsidRPr="00630EFC">
        <w:rPr>
          <w:sz w:val="28"/>
          <w:szCs w:val="28"/>
        </w:rPr>
        <w:t>- Kim châm cứu vô khuẩn, dài từ 5 - 10 cm, dùng riêng cho từng người</w:t>
      </w:r>
    </w:p>
    <w:p w:rsidR="00ED2F33" w:rsidRPr="00630EFC" w:rsidRDefault="00ED2F33" w:rsidP="005F7A64">
      <w:pPr>
        <w:widowControl w:val="0"/>
        <w:spacing w:before="120" w:after="120"/>
        <w:ind w:firstLine="567"/>
        <w:jc w:val="both"/>
        <w:rPr>
          <w:sz w:val="28"/>
          <w:szCs w:val="28"/>
        </w:rPr>
      </w:pPr>
      <w:r w:rsidRPr="00630EFC">
        <w:rPr>
          <w:sz w:val="28"/>
          <w:szCs w:val="28"/>
        </w:rPr>
        <w:t>- Máy điện châm hai tần số bổ, tả.</w:t>
      </w:r>
    </w:p>
    <w:p w:rsidR="00ED2F33" w:rsidRPr="00630EFC" w:rsidRDefault="00ED2F33" w:rsidP="005F7A64">
      <w:pPr>
        <w:widowControl w:val="0"/>
        <w:spacing w:before="120" w:after="120"/>
        <w:ind w:firstLine="567"/>
        <w:jc w:val="both"/>
        <w:rPr>
          <w:sz w:val="28"/>
          <w:szCs w:val="28"/>
        </w:rPr>
      </w:pPr>
      <w:r w:rsidRPr="00630EFC">
        <w:rPr>
          <w:sz w:val="28"/>
          <w:szCs w:val="28"/>
        </w:rPr>
        <w:t>- Khay men, bông, cồn 70</w:t>
      </w:r>
      <w:r w:rsidRPr="00630EFC">
        <w:rPr>
          <w:sz w:val="28"/>
          <w:szCs w:val="28"/>
          <w:vertAlign w:val="superscript"/>
        </w:rPr>
        <w:t>o</w:t>
      </w:r>
      <w:r w:rsidRPr="00630EFC">
        <w:rPr>
          <w:sz w:val="28"/>
          <w:szCs w:val="28"/>
        </w:rPr>
        <w:t>, kẹp có mấu.</w:t>
      </w:r>
    </w:p>
    <w:p w:rsidR="00ED2F33" w:rsidRPr="00630EFC" w:rsidRDefault="00ED2F33" w:rsidP="005F7A64">
      <w:pPr>
        <w:widowControl w:val="0"/>
        <w:spacing w:before="120" w:after="120"/>
        <w:ind w:firstLine="567"/>
        <w:jc w:val="both"/>
        <w:rPr>
          <w:sz w:val="28"/>
          <w:szCs w:val="28"/>
        </w:rPr>
      </w:pPr>
      <w:r w:rsidRPr="00630EFC">
        <w:rPr>
          <w:sz w:val="28"/>
          <w:szCs w:val="28"/>
        </w:rPr>
        <w:t>4.3. Người bệnh</w:t>
      </w:r>
    </w:p>
    <w:p w:rsidR="00ED2F33" w:rsidRPr="00630EFC" w:rsidRDefault="00ED2F33" w:rsidP="005F7A64">
      <w:pPr>
        <w:widowControl w:val="0"/>
        <w:spacing w:before="120" w:after="120"/>
        <w:ind w:firstLine="567"/>
        <w:jc w:val="both"/>
        <w:rPr>
          <w:sz w:val="28"/>
          <w:szCs w:val="28"/>
        </w:rPr>
      </w:pPr>
      <w:r w:rsidRPr="00630EFC">
        <w:rPr>
          <w:sz w:val="28"/>
          <w:szCs w:val="28"/>
        </w:rPr>
        <w:t>- Được khám và làm hồ sơ bệnh án theo quy định</w:t>
      </w:r>
    </w:p>
    <w:p w:rsidR="00ED2F33" w:rsidRPr="00BE468E" w:rsidRDefault="00ED2F33" w:rsidP="005F7A64">
      <w:pPr>
        <w:widowControl w:val="0"/>
        <w:spacing w:before="120" w:after="120"/>
        <w:ind w:firstLine="567"/>
        <w:jc w:val="both"/>
        <w:rPr>
          <w:sz w:val="28"/>
          <w:szCs w:val="28"/>
        </w:rPr>
      </w:pPr>
      <w:r w:rsidRPr="00630EFC">
        <w:rPr>
          <w:sz w:val="28"/>
          <w:szCs w:val="28"/>
        </w:rPr>
        <w:t>- Tư thế người bệnh nằm ngửa hoặc</w:t>
      </w:r>
      <w:r w:rsidRPr="00BE468E">
        <w:rPr>
          <w:sz w:val="28"/>
          <w:szCs w:val="28"/>
        </w:rPr>
        <w:t xml:space="preserve"> ngồi.</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630EFC" w:rsidRDefault="00ED2F33" w:rsidP="005F7A64">
      <w:pPr>
        <w:widowControl w:val="0"/>
        <w:spacing w:before="120" w:after="120"/>
        <w:ind w:firstLine="567"/>
        <w:jc w:val="both"/>
        <w:rPr>
          <w:sz w:val="28"/>
          <w:szCs w:val="28"/>
        </w:rPr>
      </w:pPr>
      <w:r w:rsidRPr="00630EFC">
        <w:rPr>
          <w:sz w:val="28"/>
          <w:szCs w:val="28"/>
        </w:rPr>
        <w:t>5.1. Phác đồ huyệt</w:t>
      </w:r>
    </w:p>
    <w:p w:rsidR="00ED2F33" w:rsidRPr="00630EFC" w:rsidRDefault="00ED2F33" w:rsidP="005F7A64">
      <w:pPr>
        <w:widowControl w:val="0"/>
        <w:spacing w:before="120" w:after="120"/>
        <w:ind w:firstLine="567"/>
        <w:jc w:val="both"/>
        <w:rPr>
          <w:sz w:val="28"/>
          <w:szCs w:val="28"/>
        </w:rPr>
      </w:pPr>
      <w:r w:rsidRPr="00630EFC">
        <w:rPr>
          <w:sz w:val="28"/>
          <w:szCs w:val="28"/>
        </w:rPr>
        <w:t>Châm tả các huyệt</w:t>
      </w:r>
      <w:r w:rsidR="00791DAC" w:rsidRPr="00630EFC">
        <w:rPr>
          <w:sz w:val="28"/>
          <w:szCs w:val="28"/>
          <w:lang w:val="vi-VN"/>
        </w:rPr>
        <w:t xml:space="preserve">: </w:t>
      </w:r>
      <w:r w:rsidRPr="00630EFC">
        <w:rPr>
          <w:sz w:val="28"/>
          <w:szCs w:val="28"/>
        </w:rPr>
        <w:t>Bách hội</w:t>
      </w:r>
      <w:r w:rsidR="00791DAC" w:rsidRPr="00630EFC">
        <w:rPr>
          <w:sz w:val="28"/>
          <w:szCs w:val="28"/>
          <w:lang w:val="vi-VN"/>
        </w:rPr>
        <w:t>,</w:t>
      </w:r>
      <w:r w:rsidRPr="00630EFC">
        <w:rPr>
          <w:sz w:val="28"/>
          <w:szCs w:val="28"/>
        </w:rPr>
        <w:t xml:space="preserve"> Nội quan</w:t>
      </w:r>
      <w:r w:rsidR="00791DAC" w:rsidRPr="00630EFC">
        <w:rPr>
          <w:sz w:val="28"/>
          <w:szCs w:val="28"/>
          <w:lang w:val="vi-VN"/>
        </w:rPr>
        <w:t>,</w:t>
      </w:r>
      <w:r w:rsidR="00791DAC" w:rsidRPr="00630EFC">
        <w:rPr>
          <w:sz w:val="28"/>
          <w:szCs w:val="28"/>
        </w:rPr>
        <w:t xml:space="preserve"> Túc tam lý</w:t>
      </w:r>
      <w:r w:rsidR="00791DAC" w:rsidRPr="00630EFC">
        <w:rPr>
          <w:sz w:val="28"/>
          <w:szCs w:val="28"/>
          <w:lang w:val="vi-VN"/>
        </w:rPr>
        <w:t xml:space="preserve">, </w:t>
      </w:r>
      <w:r w:rsidRPr="00630EFC">
        <w:rPr>
          <w:sz w:val="28"/>
          <w:szCs w:val="28"/>
        </w:rPr>
        <w:t>Ấn đường</w:t>
      </w:r>
      <w:r w:rsidR="00791DAC" w:rsidRPr="00630EFC">
        <w:rPr>
          <w:sz w:val="28"/>
          <w:szCs w:val="28"/>
          <w:lang w:val="vi-VN"/>
        </w:rPr>
        <w:t>,</w:t>
      </w:r>
      <w:r w:rsidRPr="00630EFC">
        <w:rPr>
          <w:sz w:val="28"/>
          <w:szCs w:val="28"/>
        </w:rPr>
        <w:t xml:space="preserve"> Thần môn</w:t>
      </w:r>
      <w:r w:rsidR="00791DAC" w:rsidRPr="00630EFC">
        <w:rPr>
          <w:sz w:val="28"/>
          <w:szCs w:val="28"/>
          <w:lang w:val="vi-VN"/>
        </w:rPr>
        <w:t>,</w:t>
      </w:r>
      <w:r w:rsidRPr="00630EFC">
        <w:rPr>
          <w:sz w:val="28"/>
          <w:szCs w:val="28"/>
        </w:rPr>
        <w:t xml:space="preserve"> Thái dương</w:t>
      </w:r>
      <w:r w:rsidR="00791DAC" w:rsidRPr="00630EFC">
        <w:rPr>
          <w:sz w:val="28"/>
          <w:szCs w:val="28"/>
          <w:lang w:val="vi-VN"/>
        </w:rPr>
        <w:t>,</w:t>
      </w:r>
      <w:r w:rsidRPr="00630EFC">
        <w:rPr>
          <w:sz w:val="28"/>
          <w:szCs w:val="28"/>
        </w:rPr>
        <w:t xml:space="preserve"> Thái xung</w:t>
      </w:r>
    </w:p>
    <w:p w:rsidR="00ED2F33" w:rsidRPr="00630EFC" w:rsidRDefault="00ED2F33" w:rsidP="005F7A64">
      <w:pPr>
        <w:widowControl w:val="0"/>
        <w:tabs>
          <w:tab w:val="left" w:pos="2160"/>
          <w:tab w:val="left" w:pos="4320"/>
        </w:tabs>
        <w:spacing w:before="120" w:after="120"/>
        <w:ind w:firstLine="567"/>
        <w:jc w:val="both"/>
        <w:rPr>
          <w:sz w:val="28"/>
          <w:szCs w:val="28"/>
        </w:rPr>
      </w:pPr>
      <w:r w:rsidRPr="00630EFC">
        <w:rPr>
          <w:sz w:val="28"/>
          <w:szCs w:val="28"/>
        </w:rPr>
        <w:t>- Châm bổ huyệt</w:t>
      </w:r>
      <w:r w:rsidR="00791DAC" w:rsidRPr="00630EFC">
        <w:rPr>
          <w:sz w:val="28"/>
          <w:szCs w:val="28"/>
          <w:lang w:val="vi-VN"/>
        </w:rPr>
        <w:t>:</w:t>
      </w:r>
      <w:r w:rsidRPr="00630EFC">
        <w:rPr>
          <w:sz w:val="28"/>
          <w:szCs w:val="28"/>
        </w:rPr>
        <w:t xml:space="preserve"> Túc tam lý (trong trường hợp có trạng thái hư)</w:t>
      </w:r>
    </w:p>
    <w:p w:rsidR="00ED2F33" w:rsidRPr="00630EFC" w:rsidRDefault="00ED2F33" w:rsidP="005F7A64">
      <w:pPr>
        <w:widowControl w:val="0"/>
        <w:spacing w:before="120" w:after="120"/>
        <w:ind w:firstLine="567"/>
        <w:jc w:val="both"/>
        <w:rPr>
          <w:sz w:val="28"/>
          <w:szCs w:val="28"/>
          <w:lang w:val="vi-VN"/>
        </w:rPr>
      </w:pPr>
      <w:r w:rsidRPr="00630EFC">
        <w:rPr>
          <w:sz w:val="28"/>
          <w:szCs w:val="28"/>
        </w:rPr>
        <w:t>5.2. Thủ thuật</w:t>
      </w:r>
      <w:r w:rsidR="00791DAC" w:rsidRPr="00630EFC">
        <w:rPr>
          <w:sz w:val="28"/>
          <w:szCs w:val="28"/>
          <w:lang w:val="vi-VN"/>
        </w:rPr>
        <w:t>:</w:t>
      </w:r>
    </w:p>
    <w:p w:rsidR="00ED2F33" w:rsidRPr="00630EFC" w:rsidRDefault="00ED2F33" w:rsidP="005F7A64">
      <w:pPr>
        <w:widowControl w:val="0"/>
        <w:spacing w:before="120" w:after="120"/>
        <w:ind w:firstLine="567"/>
        <w:jc w:val="both"/>
        <w:rPr>
          <w:sz w:val="28"/>
          <w:szCs w:val="28"/>
        </w:rPr>
      </w:pPr>
      <w:r w:rsidRPr="00630EFC">
        <w:rPr>
          <w:sz w:val="28"/>
          <w:szCs w:val="28"/>
        </w:rPr>
        <w:t>- Bước 1 Xác định và sát trùng da vùng huyệt</w:t>
      </w:r>
    </w:p>
    <w:p w:rsidR="00ED2F33" w:rsidRPr="00630EFC" w:rsidRDefault="00ED2F33" w:rsidP="005F7A64">
      <w:pPr>
        <w:widowControl w:val="0"/>
        <w:spacing w:before="120" w:after="120"/>
        <w:ind w:firstLine="567"/>
        <w:jc w:val="both"/>
        <w:rPr>
          <w:sz w:val="28"/>
          <w:szCs w:val="28"/>
        </w:rPr>
      </w:pPr>
      <w:r w:rsidRPr="00630EFC">
        <w:rPr>
          <w:sz w:val="28"/>
          <w:szCs w:val="28"/>
        </w:rPr>
        <w:t>- Bước 2 Châm kim vào huyệt theo các thì sau</w:t>
      </w:r>
    </w:p>
    <w:p w:rsidR="00ED2F33" w:rsidRPr="00630EFC" w:rsidRDefault="00ED2F33" w:rsidP="005F7A64">
      <w:pPr>
        <w:widowControl w:val="0"/>
        <w:spacing w:before="120" w:after="120"/>
        <w:ind w:firstLine="567"/>
        <w:jc w:val="both"/>
        <w:rPr>
          <w:sz w:val="28"/>
          <w:szCs w:val="28"/>
        </w:rPr>
      </w:pPr>
      <w:r w:rsidRPr="00630EFC">
        <w:rPr>
          <w:sz w:val="28"/>
          <w:szCs w:val="28"/>
        </w:rPr>
        <w:t>Thì 1 Tay trái dùng ngón tay cái và ngón trỏ ấn, căng da vùng huyệt; Tay phải châm kim nhanh qua da vùng huyệt.</w:t>
      </w:r>
    </w:p>
    <w:p w:rsidR="00ED2F33" w:rsidRPr="00630EFC" w:rsidRDefault="00ED2F33" w:rsidP="005F7A64">
      <w:pPr>
        <w:widowControl w:val="0"/>
        <w:spacing w:before="120" w:after="120"/>
        <w:ind w:firstLine="567"/>
        <w:jc w:val="both"/>
        <w:rPr>
          <w:sz w:val="28"/>
          <w:szCs w:val="28"/>
        </w:rPr>
      </w:pPr>
      <w:r w:rsidRPr="00630EFC">
        <w:rPr>
          <w:sz w:val="28"/>
          <w:szCs w:val="28"/>
        </w:rPr>
        <w:lastRenderedPageBreak/>
        <w:t xml:space="preserve">Thì 2 Đẩy kim từ từ tới huyệt, kích thích kim cho đến khi </w:t>
      </w:r>
      <w:r w:rsidR="00F70ABC" w:rsidRPr="00630EFC">
        <w:rPr>
          <w:sz w:val="28"/>
          <w:szCs w:val="28"/>
        </w:rPr>
        <w:t>đạt ”Đắc khí”</w:t>
      </w:r>
      <w:r w:rsidRPr="00630EFC">
        <w:rPr>
          <w:sz w:val="28"/>
          <w:szCs w:val="28"/>
        </w:rPr>
        <w:t xml:space="preserve"> (bệnh nhân có cảm giác căng, tức, nặng vừa phải, không đau ở vùng huyệt vừa châm kim, thầy thuốc cảm giác kim mút chặt tại vị trí huyệt).</w:t>
      </w:r>
    </w:p>
    <w:p w:rsidR="00ED2F33" w:rsidRPr="00630EFC" w:rsidRDefault="00ED2F33" w:rsidP="005F7A64">
      <w:pPr>
        <w:widowControl w:val="0"/>
        <w:spacing w:before="120" w:after="120"/>
        <w:ind w:firstLine="567"/>
        <w:jc w:val="both"/>
        <w:rPr>
          <w:sz w:val="28"/>
          <w:szCs w:val="28"/>
        </w:rPr>
      </w:pPr>
      <w:r w:rsidRPr="00630EFC">
        <w:rPr>
          <w:sz w:val="28"/>
          <w:szCs w:val="28"/>
        </w:rPr>
        <w:t>- Bước 3. Kích thích huyệt bằng máy điện châm</w:t>
      </w:r>
    </w:p>
    <w:p w:rsidR="00ED2F33" w:rsidRPr="00630EFC" w:rsidRDefault="00ED2F33" w:rsidP="005F7A64">
      <w:pPr>
        <w:widowControl w:val="0"/>
        <w:spacing w:before="120" w:after="120"/>
        <w:ind w:firstLine="567"/>
        <w:jc w:val="both"/>
        <w:rPr>
          <w:sz w:val="28"/>
          <w:szCs w:val="28"/>
        </w:rPr>
      </w:pPr>
      <w:r w:rsidRPr="00630EFC">
        <w:rPr>
          <w:sz w:val="28"/>
          <w:szCs w:val="28"/>
        </w:rPr>
        <w:t>Nối cặp dây của máy điện châm với kim đã châm vào huyệt theo tần số bổ- tả của máy điện châm</w:t>
      </w:r>
    </w:p>
    <w:p w:rsidR="00ED2F33" w:rsidRPr="00630EFC" w:rsidRDefault="00ED2F33" w:rsidP="005F7A64">
      <w:pPr>
        <w:widowControl w:val="0"/>
        <w:spacing w:before="120" w:after="120"/>
        <w:ind w:firstLine="567"/>
        <w:jc w:val="both"/>
        <w:rPr>
          <w:sz w:val="28"/>
          <w:szCs w:val="28"/>
        </w:rPr>
      </w:pPr>
      <w:r w:rsidRPr="00630EFC">
        <w:rPr>
          <w:sz w:val="28"/>
          <w:szCs w:val="28"/>
        </w:rPr>
        <w:t>- Tần số (đặt tần số cố định) Tần số tả từ 5 - 10Hz, Tần số bổ từ 1 - 3Hz.</w:t>
      </w:r>
    </w:p>
    <w:p w:rsidR="00ED2F33" w:rsidRPr="00630EFC" w:rsidRDefault="00ED2F33" w:rsidP="005F7A64">
      <w:pPr>
        <w:widowControl w:val="0"/>
        <w:spacing w:before="120" w:after="120"/>
        <w:ind w:firstLine="567"/>
        <w:jc w:val="both"/>
        <w:rPr>
          <w:sz w:val="28"/>
          <w:szCs w:val="28"/>
        </w:rPr>
      </w:pPr>
      <w:r w:rsidRPr="00630EFC">
        <w:rPr>
          <w:sz w:val="28"/>
          <w:szCs w:val="28"/>
        </w:rPr>
        <w:t>- Cường độ nâng dần cường độ từ 0 đến 150 micro-Ampe (tùy theo mức chịu đựng của người bệnh).</w:t>
      </w:r>
    </w:p>
    <w:p w:rsidR="00ED2F33" w:rsidRPr="00630EFC" w:rsidRDefault="00ED2F33" w:rsidP="005F7A64">
      <w:pPr>
        <w:widowControl w:val="0"/>
        <w:spacing w:before="120" w:after="120"/>
        <w:ind w:firstLine="567"/>
        <w:jc w:val="both"/>
        <w:rPr>
          <w:sz w:val="28"/>
          <w:szCs w:val="28"/>
        </w:rPr>
      </w:pPr>
      <w:r w:rsidRPr="00630EFC">
        <w:rPr>
          <w:sz w:val="28"/>
          <w:szCs w:val="28"/>
        </w:rPr>
        <w:t>+ Thời gian 20 - 30 phút cho một lần điện châm.</w:t>
      </w:r>
    </w:p>
    <w:p w:rsidR="00ED2F33" w:rsidRPr="00630EFC" w:rsidRDefault="00ED2F33" w:rsidP="005F7A64">
      <w:pPr>
        <w:widowControl w:val="0"/>
        <w:spacing w:before="120" w:after="120"/>
        <w:ind w:firstLine="567"/>
        <w:jc w:val="both"/>
        <w:rPr>
          <w:sz w:val="28"/>
          <w:szCs w:val="28"/>
        </w:rPr>
      </w:pPr>
      <w:r w:rsidRPr="00630EFC">
        <w:rPr>
          <w:sz w:val="28"/>
          <w:szCs w:val="28"/>
        </w:rPr>
        <w:t>- Bước 4. Rút kim, sát khuẩn da vùng huyệt vừa châm.</w:t>
      </w:r>
    </w:p>
    <w:p w:rsidR="00ED2F33" w:rsidRPr="00630EFC" w:rsidRDefault="00ED2F33" w:rsidP="005F7A64">
      <w:pPr>
        <w:widowControl w:val="0"/>
        <w:spacing w:before="120" w:after="120"/>
        <w:ind w:firstLine="567"/>
        <w:jc w:val="both"/>
        <w:rPr>
          <w:sz w:val="28"/>
          <w:szCs w:val="28"/>
        </w:rPr>
      </w:pPr>
      <w:r w:rsidRPr="00630EFC">
        <w:rPr>
          <w:sz w:val="28"/>
          <w:szCs w:val="28"/>
        </w:rPr>
        <w:t>5.3. Liệu trình điều trị</w:t>
      </w:r>
    </w:p>
    <w:p w:rsidR="00ED2F33" w:rsidRPr="00630EFC" w:rsidRDefault="00ED2F33" w:rsidP="005F7A64">
      <w:pPr>
        <w:widowControl w:val="0"/>
        <w:spacing w:before="120" w:after="120"/>
        <w:ind w:firstLine="567"/>
        <w:jc w:val="both"/>
        <w:rPr>
          <w:sz w:val="28"/>
          <w:szCs w:val="28"/>
        </w:rPr>
      </w:pPr>
      <w:r w:rsidRPr="00630EFC">
        <w:rPr>
          <w:sz w:val="28"/>
          <w:szCs w:val="28"/>
        </w:rPr>
        <w:t>- Điện châm ngày một lần</w:t>
      </w:r>
    </w:p>
    <w:p w:rsidR="00ED2F33" w:rsidRPr="00BE468E" w:rsidRDefault="00ED2F33" w:rsidP="005F7A64">
      <w:pPr>
        <w:widowControl w:val="0"/>
        <w:spacing w:before="120" w:after="120"/>
        <w:ind w:firstLine="567"/>
        <w:jc w:val="both"/>
        <w:rPr>
          <w:sz w:val="28"/>
          <w:szCs w:val="28"/>
        </w:rPr>
      </w:pPr>
      <w:r w:rsidRPr="00BE468E">
        <w:rPr>
          <w:sz w:val="28"/>
          <w:szCs w:val="28"/>
        </w:rPr>
        <w:t>- Một liệu trình điều trị từ 20-25 lần điện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6.1. Theo dõi:</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Theo dõi toàn trạng và diễn biến của bệnh.</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6.2. Xử trí tai biến</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 Vựng châm</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Triệu chứng</w:t>
      </w:r>
      <w:r w:rsidRPr="00630EFC">
        <w:rPr>
          <w:sz w:val="28"/>
          <w:szCs w:val="28"/>
          <w:lang w:val="vi-VN"/>
        </w:rPr>
        <w:t>:</w:t>
      </w:r>
      <w:r w:rsidRPr="00630EFC">
        <w:rPr>
          <w:sz w:val="28"/>
          <w:szCs w:val="28"/>
          <w:lang w:val="fr-FR"/>
        </w:rPr>
        <w:t xml:space="preserve"> Người bệnh hoa mắt, chóng mặt, vã mồ hôi, mạch nhanh, sắc mặt nhợt nhạt.</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Xử trí</w:t>
      </w:r>
      <w:r w:rsidRPr="00630EFC">
        <w:rPr>
          <w:sz w:val="28"/>
          <w:szCs w:val="28"/>
          <w:lang w:val="vi-VN"/>
        </w:rPr>
        <w:t>:</w:t>
      </w:r>
      <w:r w:rsidRPr="00630EFC">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791DAC" w:rsidRDefault="00791DAC" w:rsidP="005F7A64">
      <w:pPr>
        <w:widowControl w:val="0"/>
        <w:spacing w:before="120" w:after="120"/>
        <w:ind w:firstLine="567"/>
        <w:jc w:val="both"/>
        <w:rPr>
          <w:sz w:val="28"/>
          <w:szCs w:val="28"/>
          <w:lang w:val="fr-FR"/>
        </w:rPr>
      </w:pPr>
      <w:r w:rsidRPr="00630EFC">
        <w:rPr>
          <w:sz w:val="28"/>
          <w:szCs w:val="28"/>
          <w:lang w:val="fr-FR"/>
        </w:rPr>
        <w:t>- Chảy máu khi rút kim</w:t>
      </w:r>
      <w:r w:rsidRPr="00630EFC">
        <w:rPr>
          <w:sz w:val="28"/>
          <w:szCs w:val="28"/>
          <w:lang w:val="vi-VN"/>
        </w:rPr>
        <w:t>:</w:t>
      </w:r>
      <w:r w:rsidRPr="00630EFC">
        <w:rPr>
          <w:sz w:val="28"/>
          <w:szCs w:val="28"/>
          <w:lang w:val="fr-FR"/>
        </w:rPr>
        <w:t xml:space="preserve"> dùng bông</w:t>
      </w:r>
      <w:r w:rsidRPr="00BE468E">
        <w:rPr>
          <w:sz w:val="28"/>
          <w:szCs w:val="28"/>
          <w:lang w:val="fr-FR"/>
        </w:rPr>
        <w:t xml:space="preserve"> khô vô khuẩn ép tại chỗ, không day.</w:t>
      </w:r>
    </w:p>
    <w:p w:rsidR="00791DAC" w:rsidRDefault="00791DAC" w:rsidP="005F7A64">
      <w:pPr>
        <w:spacing w:after="160" w:line="259" w:lineRule="auto"/>
        <w:ind w:firstLine="567"/>
        <w:rPr>
          <w:sz w:val="28"/>
          <w:szCs w:val="28"/>
        </w:rPr>
      </w:pPr>
      <w:r>
        <w:rPr>
          <w:sz w:val="28"/>
          <w:szCs w:val="28"/>
        </w:rPr>
        <w:br w:type="page"/>
      </w:r>
    </w:p>
    <w:p w:rsidR="00ED2F33" w:rsidRDefault="00ED2F33" w:rsidP="00517339">
      <w:pPr>
        <w:widowControl w:val="0"/>
        <w:jc w:val="center"/>
        <w:rPr>
          <w:b/>
          <w:sz w:val="28"/>
          <w:szCs w:val="28"/>
        </w:rPr>
      </w:pPr>
      <w:r w:rsidRPr="00BE468E">
        <w:rPr>
          <w:b/>
          <w:sz w:val="28"/>
          <w:szCs w:val="28"/>
        </w:rPr>
        <w:lastRenderedPageBreak/>
        <w:t>ĐIỆN CHÂM ĐIỀU TRỊ GIẢM ĐAU DO UNG THƯ</w:t>
      </w:r>
    </w:p>
    <w:p w:rsidR="00630EFC" w:rsidRPr="00630EFC" w:rsidRDefault="00630EFC" w:rsidP="00517339">
      <w:pPr>
        <w:widowControl w:val="0"/>
        <w:ind w:firstLine="567"/>
        <w:jc w:val="both"/>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Ung thư gây đau do</w:t>
      </w:r>
    </w:p>
    <w:p w:rsidR="00ED2F33" w:rsidRPr="00BE468E" w:rsidRDefault="00ED2F33" w:rsidP="005F7A64">
      <w:pPr>
        <w:widowControl w:val="0"/>
        <w:spacing w:before="120" w:after="120"/>
        <w:ind w:firstLine="567"/>
        <w:jc w:val="both"/>
        <w:rPr>
          <w:sz w:val="28"/>
          <w:szCs w:val="28"/>
        </w:rPr>
      </w:pPr>
      <w:r w:rsidRPr="00BE468E">
        <w:rPr>
          <w:sz w:val="28"/>
          <w:szCs w:val="28"/>
        </w:rPr>
        <w:t>- Đau trong nội tại khối u</w:t>
      </w:r>
    </w:p>
    <w:p w:rsidR="00ED2F33" w:rsidRPr="00BE468E" w:rsidRDefault="00ED2F33" w:rsidP="005F7A64">
      <w:pPr>
        <w:widowControl w:val="0"/>
        <w:spacing w:before="120" w:after="120"/>
        <w:ind w:firstLine="567"/>
        <w:jc w:val="both"/>
        <w:rPr>
          <w:sz w:val="28"/>
          <w:szCs w:val="28"/>
        </w:rPr>
      </w:pPr>
      <w:r w:rsidRPr="00BE468E">
        <w:rPr>
          <w:sz w:val="28"/>
          <w:szCs w:val="28"/>
        </w:rPr>
        <w:t>- Do kích thước khối u gây chèn ép, xâm lấn vào các vùng tổ chức xung quanh.</w:t>
      </w:r>
    </w:p>
    <w:p w:rsidR="00ED2F33" w:rsidRPr="00BE468E" w:rsidRDefault="00ED2F33" w:rsidP="005F7A64">
      <w:pPr>
        <w:widowControl w:val="0"/>
        <w:spacing w:before="120" w:after="120"/>
        <w:ind w:firstLine="567"/>
        <w:jc w:val="both"/>
        <w:rPr>
          <w:sz w:val="28"/>
          <w:szCs w:val="28"/>
        </w:rPr>
      </w:pPr>
      <w:r w:rsidRPr="00BE468E">
        <w:rPr>
          <w:sz w:val="28"/>
          <w:szCs w:val="28"/>
        </w:rPr>
        <w:t>Y học cổ truyền cho rằng do khối u làm cản trở sự lưu thông của khí huyết gây nên “Thống bất thông, thông bất thống”.</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Các chứng đau do ung thư gây nên.</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Người bệnh trong giai đoạn suy kiệt nặng, giai đoạn cấp cứu.</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791DAC" w:rsidRPr="00630EFC" w:rsidRDefault="00ED2F33" w:rsidP="005F7A64">
      <w:pPr>
        <w:widowControl w:val="0"/>
        <w:spacing w:before="120" w:after="120"/>
        <w:ind w:firstLine="567"/>
        <w:jc w:val="both"/>
        <w:rPr>
          <w:sz w:val="28"/>
          <w:szCs w:val="28"/>
          <w:lang w:val="vi-VN"/>
        </w:rPr>
      </w:pPr>
      <w:r w:rsidRPr="00630EFC">
        <w:rPr>
          <w:sz w:val="28"/>
          <w:szCs w:val="28"/>
        </w:rPr>
        <w:t>4.1. Người thực hiện</w:t>
      </w:r>
      <w:r w:rsidR="00791DAC" w:rsidRPr="00630EFC">
        <w:rPr>
          <w:sz w:val="28"/>
          <w:szCs w:val="28"/>
          <w:lang w:val="vi-VN"/>
        </w:rPr>
        <w:t>:</w:t>
      </w:r>
    </w:p>
    <w:p w:rsidR="00ED2F33" w:rsidRPr="00630EFC" w:rsidRDefault="00BE468E" w:rsidP="005F7A64">
      <w:pPr>
        <w:widowControl w:val="0"/>
        <w:spacing w:before="120" w:after="120"/>
        <w:ind w:firstLine="567"/>
        <w:jc w:val="both"/>
        <w:rPr>
          <w:sz w:val="28"/>
          <w:szCs w:val="28"/>
        </w:rPr>
      </w:pPr>
      <w:r w:rsidRPr="00630EF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630EFC" w:rsidRDefault="00ED2F33" w:rsidP="005F7A64">
      <w:pPr>
        <w:widowControl w:val="0"/>
        <w:spacing w:before="120" w:after="120"/>
        <w:ind w:firstLine="567"/>
        <w:jc w:val="both"/>
        <w:rPr>
          <w:sz w:val="28"/>
          <w:szCs w:val="28"/>
        </w:rPr>
      </w:pPr>
      <w:r w:rsidRPr="00630EFC">
        <w:rPr>
          <w:sz w:val="28"/>
          <w:szCs w:val="28"/>
        </w:rPr>
        <w:t>4.2. Phương tiện</w:t>
      </w:r>
    </w:p>
    <w:p w:rsidR="00ED2F33" w:rsidRPr="00630EFC" w:rsidRDefault="00ED2F33" w:rsidP="005F7A64">
      <w:pPr>
        <w:widowControl w:val="0"/>
        <w:spacing w:before="120" w:after="120"/>
        <w:ind w:firstLine="567"/>
        <w:jc w:val="both"/>
        <w:rPr>
          <w:sz w:val="28"/>
          <w:szCs w:val="28"/>
        </w:rPr>
      </w:pPr>
      <w:r w:rsidRPr="00630EFC">
        <w:rPr>
          <w:sz w:val="28"/>
          <w:szCs w:val="28"/>
        </w:rPr>
        <w:t>- Kim châm cứu vô khuẩn, dài từ 5 - 10 cm, dùng riêng cho từng người</w:t>
      </w:r>
    </w:p>
    <w:p w:rsidR="00ED2F33" w:rsidRPr="00630EFC" w:rsidRDefault="00ED2F33" w:rsidP="005F7A64">
      <w:pPr>
        <w:widowControl w:val="0"/>
        <w:spacing w:before="120" w:after="120"/>
        <w:ind w:firstLine="567"/>
        <w:jc w:val="both"/>
        <w:rPr>
          <w:sz w:val="28"/>
          <w:szCs w:val="28"/>
        </w:rPr>
      </w:pPr>
      <w:r w:rsidRPr="00630EFC">
        <w:rPr>
          <w:sz w:val="28"/>
          <w:szCs w:val="28"/>
        </w:rPr>
        <w:t>- Máy điện châm hai tần số bổ, tả.</w:t>
      </w:r>
    </w:p>
    <w:p w:rsidR="00ED2F33" w:rsidRPr="00630EFC" w:rsidRDefault="00ED2F33" w:rsidP="005F7A64">
      <w:pPr>
        <w:widowControl w:val="0"/>
        <w:spacing w:before="120" w:after="120"/>
        <w:ind w:firstLine="567"/>
        <w:jc w:val="both"/>
        <w:rPr>
          <w:sz w:val="28"/>
          <w:szCs w:val="28"/>
        </w:rPr>
      </w:pPr>
      <w:r w:rsidRPr="00630EFC">
        <w:rPr>
          <w:sz w:val="28"/>
          <w:szCs w:val="28"/>
        </w:rPr>
        <w:t>- Khay men, bông, cồn 70</w:t>
      </w:r>
      <w:r w:rsidRPr="00630EFC">
        <w:rPr>
          <w:sz w:val="28"/>
          <w:szCs w:val="28"/>
          <w:vertAlign w:val="superscript"/>
        </w:rPr>
        <w:t>o</w:t>
      </w:r>
      <w:r w:rsidRPr="00630EFC">
        <w:rPr>
          <w:sz w:val="28"/>
          <w:szCs w:val="28"/>
        </w:rPr>
        <w:t>, kẹp có mấu.</w:t>
      </w:r>
    </w:p>
    <w:p w:rsidR="00ED2F33" w:rsidRPr="00630EFC" w:rsidRDefault="00ED2F33" w:rsidP="005F7A64">
      <w:pPr>
        <w:widowControl w:val="0"/>
        <w:spacing w:before="120" w:after="120"/>
        <w:ind w:firstLine="567"/>
        <w:jc w:val="both"/>
        <w:rPr>
          <w:sz w:val="28"/>
          <w:szCs w:val="28"/>
        </w:rPr>
      </w:pPr>
      <w:r w:rsidRPr="00630EFC">
        <w:rPr>
          <w:sz w:val="28"/>
          <w:szCs w:val="28"/>
        </w:rPr>
        <w:t>4.3. Người bệnh</w:t>
      </w:r>
    </w:p>
    <w:p w:rsidR="00ED2F33" w:rsidRPr="00630EFC" w:rsidRDefault="00ED2F33" w:rsidP="005F7A64">
      <w:pPr>
        <w:widowControl w:val="0"/>
        <w:spacing w:before="120" w:after="120"/>
        <w:ind w:firstLine="567"/>
        <w:jc w:val="both"/>
        <w:rPr>
          <w:sz w:val="28"/>
          <w:szCs w:val="28"/>
        </w:rPr>
      </w:pPr>
      <w:r w:rsidRPr="00630EFC">
        <w:rPr>
          <w:sz w:val="28"/>
          <w:szCs w:val="28"/>
        </w:rPr>
        <w:t>- Được khám và làm hồ sơ bệnh án theo quy định</w:t>
      </w:r>
    </w:p>
    <w:p w:rsidR="00ED2F33" w:rsidRPr="00BE468E" w:rsidRDefault="00ED2F33" w:rsidP="005F7A64">
      <w:pPr>
        <w:widowControl w:val="0"/>
        <w:spacing w:before="120" w:after="120"/>
        <w:ind w:firstLine="567"/>
        <w:jc w:val="both"/>
        <w:rPr>
          <w:sz w:val="28"/>
          <w:szCs w:val="28"/>
        </w:rPr>
      </w:pPr>
      <w:r w:rsidRPr="00630EFC">
        <w:rPr>
          <w:sz w:val="28"/>
          <w:szCs w:val="28"/>
        </w:rPr>
        <w:t>- Tư thế người bệnh nằm ngửa hoặc</w:t>
      </w:r>
      <w:r w:rsidRPr="00BE468E">
        <w:rPr>
          <w:sz w:val="28"/>
          <w:szCs w:val="28"/>
        </w:rPr>
        <w:t xml:space="preserve"> nghiêng.</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630EFC" w:rsidRDefault="00ED2F33" w:rsidP="005F7A64">
      <w:pPr>
        <w:widowControl w:val="0"/>
        <w:spacing w:before="120" w:after="120"/>
        <w:ind w:firstLine="567"/>
        <w:jc w:val="both"/>
        <w:rPr>
          <w:sz w:val="28"/>
          <w:szCs w:val="28"/>
        </w:rPr>
      </w:pPr>
      <w:r w:rsidRPr="00630EFC">
        <w:rPr>
          <w:sz w:val="28"/>
          <w:szCs w:val="28"/>
        </w:rPr>
        <w:t>5.1. Phác đồ huyệt</w:t>
      </w:r>
    </w:p>
    <w:p w:rsidR="00ED2F33" w:rsidRPr="00630EFC" w:rsidRDefault="00ED2F33" w:rsidP="005F7A64">
      <w:pPr>
        <w:widowControl w:val="0"/>
        <w:spacing w:before="120" w:after="120"/>
        <w:ind w:firstLine="567"/>
        <w:jc w:val="both"/>
        <w:rPr>
          <w:sz w:val="28"/>
          <w:szCs w:val="28"/>
        </w:rPr>
      </w:pPr>
      <w:r w:rsidRPr="00630EFC">
        <w:rPr>
          <w:sz w:val="28"/>
          <w:szCs w:val="28"/>
        </w:rPr>
        <w:t>Nguyên tắc chọn huyệt Chọn huyệt theo các nguyên tắc sau</w:t>
      </w:r>
    </w:p>
    <w:p w:rsidR="00ED2F33" w:rsidRPr="00630EFC" w:rsidRDefault="00ED2F33" w:rsidP="005F7A64">
      <w:pPr>
        <w:widowControl w:val="0"/>
        <w:spacing w:before="120" w:after="120"/>
        <w:ind w:firstLine="567"/>
        <w:jc w:val="both"/>
        <w:rPr>
          <w:sz w:val="28"/>
          <w:szCs w:val="28"/>
        </w:rPr>
      </w:pPr>
      <w:r w:rsidRPr="00630EFC">
        <w:rPr>
          <w:sz w:val="28"/>
          <w:szCs w:val="28"/>
        </w:rPr>
        <w:t>- Huyệt a thị Chọn huyệt tại điểm đau</w:t>
      </w:r>
    </w:p>
    <w:p w:rsidR="00ED2F33" w:rsidRPr="00630EFC" w:rsidRDefault="00ED2F33" w:rsidP="005F7A64">
      <w:pPr>
        <w:widowControl w:val="0"/>
        <w:spacing w:before="120" w:after="120"/>
        <w:ind w:firstLine="567"/>
        <w:jc w:val="both"/>
        <w:rPr>
          <w:sz w:val="28"/>
          <w:szCs w:val="28"/>
        </w:rPr>
      </w:pPr>
      <w:r w:rsidRPr="00630EFC">
        <w:rPr>
          <w:sz w:val="28"/>
          <w:szCs w:val="28"/>
        </w:rPr>
        <w:t>- Huyệt theo vùng Chọn huyệt tại vùng bị bệnh.</w:t>
      </w:r>
    </w:p>
    <w:p w:rsidR="00ED2F33" w:rsidRPr="00630EFC" w:rsidRDefault="00ED2F33" w:rsidP="005F7A64">
      <w:pPr>
        <w:widowControl w:val="0"/>
        <w:spacing w:before="120" w:after="120"/>
        <w:ind w:firstLine="567"/>
        <w:jc w:val="both"/>
        <w:rPr>
          <w:sz w:val="28"/>
          <w:szCs w:val="28"/>
        </w:rPr>
      </w:pPr>
      <w:r w:rsidRPr="00630EFC">
        <w:rPr>
          <w:sz w:val="28"/>
          <w:szCs w:val="28"/>
        </w:rPr>
        <w:t>- Chọn huyệt theo tiết đoạn thần kinh chi phối</w:t>
      </w:r>
    </w:p>
    <w:p w:rsidR="00ED2F33" w:rsidRPr="00630EFC" w:rsidRDefault="00ED2F33" w:rsidP="005F7A64">
      <w:pPr>
        <w:widowControl w:val="0"/>
        <w:spacing w:before="120" w:after="120"/>
        <w:ind w:firstLine="567"/>
        <w:jc w:val="both"/>
        <w:rPr>
          <w:sz w:val="28"/>
          <w:szCs w:val="28"/>
        </w:rPr>
      </w:pPr>
      <w:r w:rsidRPr="00630EFC">
        <w:rPr>
          <w:sz w:val="28"/>
          <w:szCs w:val="28"/>
        </w:rPr>
        <w:t>- Chọn huyệt trên đường kinh đi qua vùng bị bệnh</w:t>
      </w:r>
    </w:p>
    <w:p w:rsidR="00ED2F33" w:rsidRPr="00630EFC" w:rsidRDefault="00ED2F33" w:rsidP="005F7A64">
      <w:pPr>
        <w:widowControl w:val="0"/>
        <w:spacing w:before="120" w:after="120"/>
        <w:ind w:firstLine="567"/>
        <w:jc w:val="both"/>
        <w:rPr>
          <w:sz w:val="28"/>
          <w:szCs w:val="28"/>
        </w:rPr>
      </w:pPr>
      <w:r w:rsidRPr="00630EFC">
        <w:rPr>
          <w:sz w:val="28"/>
          <w:szCs w:val="28"/>
        </w:rPr>
        <w:t>5.2. Thủ thuật</w:t>
      </w:r>
    </w:p>
    <w:p w:rsidR="00ED2F33" w:rsidRPr="00630EFC" w:rsidRDefault="00ED2F33" w:rsidP="005F7A64">
      <w:pPr>
        <w:widowControl w:val="0"/>
        <w:spacing w:before="120" w:after="120"/>
        <w:ind w:firstLine="567"/>
        <w:jc w:val="both"/>
        <w:rPr>
          <w:sz w:val="28"/>
          <w:szCs w:val="28"/>
        </w:rPr>
      </w:pPr>
      <w:r w:rsidRPr="00630EFC">
        <w:rPr>
          <w:sz w:val="28"/>
          <w:szCs w:val="28"/>
        </w:rPr>
        <w:t>- Bước 1 Xác định và sát trùng da vùng huyệt</w:t>
      </w:r>
    </w:p>
    <w:p w:rsidR="00ED2F33" w:rsidRPr="00630EFC" w:rsidRDefault="00ED2F33" w:rsidP="005F7A64">
      <w:pPr>
        <w:widowControl w:val="0"/>
        <w:spacing w:before="120" w:after="120"/>
        <w:ind w:firstLine="567"/>
        <w:jc w:val="both"/>
        <w:rPr>
          <w:sz w:val="28"/>
          <w:szCs w:val="28"/>
        </w:rPr>
      </w:pPr>
      <w:r w:rsidRPr="00630EFC">
        <w:rPr>
          <w:sz w:val="28"/>
          <w:szCs w:val="28"/>
        </w:rPr>
        <w:t>- Bước 2 Châm kim vào huyệt theo các thì sau</w:t>
      </w:r>
    </w:p>
    <w:p w:rsidR="00ED2F33" w:rsidRPr="00630EFC" w:rsidRDefault="00ED2F33" w:rsidP="005F7A64">
      <w:pPr>
        <w:widowControl w:val="0"/>
        <w:spacing w:before="120" w:after="120"/>
        <w:ind w:firstLine="567"/>
        <w:jc w:val="both"/>
        <w:rPr>
          <w:sz w:val="28"/>
          <w:szCs w:val="28"/>
        </w:rPr>
      </w:pPr>
      <w:r w:rsidRPr="00630EFC">
        <w:rPr>
          <w:sz w:val="28"/>
          <w:szCs w:val="28"/>
        </w:rPr>
        <w:lastRenderedPageBreak/>
        <w:t>Thì 1 Tay trái dùng ngón tay cái và ngón trỏ ấn, căng da vùng huyệt; Tay phải châm kim nhanh qua da vùng huyệt.</w:t>
      </w:r>
    </w:p>
    <w:p w:rsidR="00ED2F33" w:rsidRPr="00630EFC" w:rsidRDefault="00ED2F33" w:rsidP="005F7A64">
      <w:pPr>
        <w:widowControl w:val="0"/>
        <w:spacing w:before="120" w:after="120"/>
        <w:ind w:firstLine="567"/>
        <w:jc w:val="both"/>
        <w:rPr>
          <w:sz w:val="28"/>
          <w:szCs w:val="28"/>
        </w:rPr>
      </w:pPr>
      <w:r w:rsidRPr="00630EFC">
        <w:rPr>
          <w:sz w:val="28"/>
          <w:szCs w:val="28"/>
        </w:rPr>
        <w:t xml:space="preserve">Thì 2 Đẩy kim từ từ tới huyệt, kích thích kim cho đến khi </w:t>
      </w:r>
      <w:r w:rsidR="00F70ABC" w:rsidRPr="00630EFC">
        <w:rPr>
          <w:sz w:val="28"/>
          <w:szCs w:val="28"/>
        </w:rPr>
        <w:t>đạt ”Đắc khí”</w:t>
      </w:r>
      <w:r w:rsidRPr="00630EFC">
        <w:rPr>
          <w:sz w:val="28"/>
          <w:szCs w:val="28"/>
        </w:rPr>
        <w:t xml:space="preserve"> (bệnh nhân có cảm giác căng, tức, nặng vừa phải, không đau ở vùng huyệt vừa châm kim, thầy thuốc cảm giác kim mút chặt tại vị trí huyệt).</w:t>
      </w:r>
    </w:p>
    <w:p w:rsidR="00ED2F33" w:rsidRPr="00630EFC" w:rsidRDefault="00ED2F33" w:rsidP="005F7A64">
      <w:pPr>
        <w:widowControl w:val="0"/>
        <w:spacing w:before="120" w:after="120"/>
        <w:ind w:firstLine="567"/>
        <w:jc w:val="both"/>
        <w:rPr>
          <w:sz w:val="28"/>
          <w:szCs w:val="28"/>
        </w:rPr>
      </w:pPr>
      <w:r w:rsidRPr="00630EFC">
        <w:rPr>
          <w:sz w:val="28"/>
          <w:szCs w:val="28"/>
        </w:rPr>
        <w:t>- Bước 3. Kích thích huyệt bằng máy điện châm</w:t>
      </w:r>
    </w:p>
    <w:p w:rsidR="00ED2F33" w:rsidRPr="00630EFC" w:rsidRDefault="00ED2F33" w:rsidP="005F7A64">
      <w:pPr>
        <w:widowControl w:val="0"/>
        <w:spacing w:before="120" w:after="120"/>
        <w:ind w:firstLine="567"/>
        <w:jc w:val="both"/>
        <w:rPr>
          <w:sz w:val="28"/>
          <w:szCs w:val="28"/>
        </w:rPr>
      </w:pPr>
      <w:r w:rsidRPr="00630EFC">
        <w:rPr>
          <w:sz w:val="28"/>
          <w:szCs w:val="28"/>
        </w:rPr>
        <w:t>Nối cặp dây của máy điện châm với kim đã châm vào huyệt theo tần số bổ- tả của máy điện châm</w:t>
      </w:r>
    </w:p>
    <w:p w:rsidR="00ED2F33" w:rsidRPr="00630EFC" w:rsidRDefault="00ED2F33" w:rsidP="005F7A64">
      <w:pPr>
        <w:widowControl w:val="0"/>
        <w:spacing w:before="120" w:after="120"/>
        <w:ind w:firstLine="567"/>
        <w:jc w:val="both"/>
        <w:rPr>
          <w:sz w:val="28"/>
          <w:szCs w:val="28"/>
        </w:rPr>
      </w:pPr>
      <w:r w:rsidRPr="00630EFC">
        <w:rPr>
          <w:sz w:val="28"/>
          <w:szCs w:val="28"/>
        </w:rPr>
        <w:t>- Tần số (đặt tần số cố định) Tần số tả từ 5 - 10Hz, Tần số bổ từ 1 - 3Hz.</w:t>
      </w:r>
    </w:p>
    <w:p w:rsidR="00ED2F33" w:rsidRPr="00630EFC" w:rsidRDefault="00ED2F33" w:rsidP="005F7A64">
      <w:pPr>
        <w:widowControl w:val="0"/>
        <w:spacing w:before="120" w:after="120"/>
        <w:ind w:firstLine="567"/>
        <w:jc w:val="both"/>
        <w:rPr>
          <w:sz w:val="28"/>
          <w:szCs w:val="28"/>
        </w:rPr>
      </w:pPr>
      <w:r w:rsidRPr="00630EFC">
        <w:rPr>
          <w:sz w:val="28"/>
          <w:szCs w:val="28"/>
        </w:rPr>
        <w:t>- Cường độ nâng dần cường độ từ 0 đến 150 micro-Ampe (tùy theo mức chịu đựng của người bệnh).</w:t>
      </w:r>
    </w:p>
    <w:p w:rsidR="00ED2F33" w:rsidRPr="00630EFC" w:rsidRDefault="00ED2F33" w:rsidP="005F7A64">
      <w:pPr>
        <w:widowControl w:val="0"/>
        <w:spacing w:before="120" w:after="120"/>
        <w:ind w:firstLine="567"/>
        <w:jc w:val="both"/>
        <w:rPr>
          <w:sz w:val="28"/>
          <w:szCs w:val="28"/>
        </w:rPr>
      </w:pPr>
      <w:r w:rsidRPr="00630EFC">
        <w:rPr>
          <w:sz w:val="28"/>
          <w:szCs w:val="28"/>
        </w:rPr>
        <w:t>+ Thời gian 20 - 30 phút cho một lần điện châm.</w:t>
      </w:r>
    </w:p>
    <w:p w:rsidR="00ED2F33" w:rsidRPr="00630EFC" w:rsidRDefault="00ED2F33" w:rsidP="005F7A64">
      <w:pPr>
        <w:widowControl w:val="0"/>
        <w:spacing w:before="120" w:after="120"/>
        <w:ind w:firstLine="567"/>
        <w:jc w:val="both"/>
        <w:rPr>
          <w:sz w:val="28"/>
          <w:szCs w:val="28"/>
        </w:rPr>
      </w:pPr>
      <w:r w:rsidRPr="00630EFC">
        <w:rPr>
          <w:sz w:val="28"/>
          <w:szCs w:val="28"/>
        </w:rPr>
        <w:t>- Bước 4. Rút kim, sát khuẩn da vùng huyệt vừa châm.</w:t>
      </w:r>
    </w:p>
    <w:p w:rsidR="00ED2F33" w:rsidRPr="00630EFC" w:rsidRDefault="00ED2F33" w:rsidP="005F7A64">
      <w:pPr>
        <w:widowControl w:val="0"/>
        <w:spacing w:before="120" w:after="120"/>
        <w:ind w:firstLine="567"/>
        <w:jc w:val="both"/>
        <w:rPr>
          <w:sz w:val="28"/>
          <w:szCs w:val="28"/>
        </w:rPr>
      </w:pPr>
      <w:r w:rsidRPr="00630EFC">
        <w:rPr>
          <w:sz w:val="28"/>
          <w:szCs w:val="28"/>
        </w:rPr>
        <w:t>5.3. Liệu trình điều trị</w:t>
      </w:r>
    </w:p>
    <w:p w:rsidR="00ED2F33" w:rsidRPr="00BE468E" w:rsidRDefault="00ED2F33" w:rsidP="005F7A64">
      <w:pPr>
        <w:widowControl w:val="0"/>
        <w:spacing w:before="120" w:after="120"/>
        <w:ind w:firstLine="567"/>
        <w:jc w:val="both"/>
        <w:rPr>
          <w:sz w:val="28"/>
          <w:szCs w:val="28"/>
        </w:rPr>
      </w:pPr>
      <w:r w:rsidRPr="00BE468E">
        <w:rPr>
          <w:sz w:val="28"/>
          <w:szCs w:val="28"/>
        </w:rPr>
        <w:t>- Điện châm ngày một lần</w:t>
      </w:r>
    </w:p>
    <w:p w:rsidR="00ED2F33" w:rsidRPr="00BE468E" w:rsidRDefault="00ED2F33" w:rsidP="005F7A64">
      <w:pPr>
        <w:widowControl w:val="0"/>
        <w:spacing w:before="120" w:after="120"/>
        <w:ind w:firstLine="567"/>
        <w:jc w:val="both"/>
        <w:rPr>
          <w:sz w:val="28"/>
          <w:szCs w:val="28"/>
        </w:rPr>
      </w:pPr>
      <w:r w:rsidRPr="00BE468E">
        <w:rPr>
          <w:sz w:val="28"/>
          <w:szCs w:val="28"/>
        </w:rPr>
        <w:t>- Một liệu trình điều trị từ 25- 30 lần điện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6.1. Theo dõi:</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Theo dõi toàn trạng và diễn biến của bệnh.</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6.2. Xử trí tai biến</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 Vựng châm</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Triệu chứng</w:t>
      </w:r>
      <w:r w:rsidRPr="00630EFC">
        <w:rPr>
          <w:sz w:val="28"/>
          <w:szCs w:val="28"/>
          <w:lang w:val="vi-VN"/>
        </w:rPr>
        <w:t>:</w:t>
      </w:r>
      <w:r w:rsidRPr="00630EFC">
        <w:rPr>
          <w:sz w:val="28"/>
          <w:szCs w:val="28"/>
          <w:lang w:val="fr-FR"/>
        </w:rPr>
        <w:t xml:space="preserve"> Người bệnh hoa mắt, chóng mặt, vã mồ hôi, mạch nhanh, sắc mặt nhợt nhạt.</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Xử trí</w:t>
      </w:r>
      <w:r w:rsidRPr="00630EFC">
        <w:rPr>
          <w:sz w:val="28"/>
          <w:szCs w:val="28"/>
          <w:lang w:val="vi-VN"/>
        </w:rPr>
        <w:t>:</w:t>
      </w:r>
      <w:r w:rsidRPr="00630EFC">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791DAC" w:rsidRDefault="00791DAC" w:rsidP="005F7A64">
      <w:pPr>
        <w:widowControl w:val="0"/>
        <w:spacing w:before="120" w:after="120"/>
        <w:ind w:firstLine="567"/>
        <w:jc w:val="both"/>
        <w:rPr>
          <w:sz w:val="28"/>
          <w:szCs w:val="28"/>
          <w:lang w:val="fr-FR"/>
        </w:rPr>
      </w:pPr>
      <w:r w:rsidRPr="00630EFC">
        <w:rPr>
          <w:sz w:val="28"/>
          <w:szCs w:val="28"/>
          <w:lang w:val="fr-FR"/>
        </w:rPr>
        <w:t>- Chảy máu khi rút kim</w:t>
      </w:r>
      <w:r w:rsidRPr="00630EFC">
        <w:rPr>
          <w:sz w:val="28"/>
          <w:szCs w:val="28"/>
          <w:lang w:val="vi-VN"/>
        </w:rPr>
        <w:t>:</w:t>
      </w:r>
      <w:r w:rsidRPr="00630EFC">
        <w:rPr>
          <w:sz w:val="28"/>
          <w:szCs w:val="28"/>
          <w:lang w:val="fr-FR"/>
        </w:rPr>
        <w:t xml:space="preserve"> dùng</w:t>
      </w:r>
      <w:r w:rsidRPr="00BE468E">
        <w:rPr>
          <w:sz w:val="28"/>
          <w:szCs w:val="28"/>
          <w:lang w:val="fr-FR"/>
        </w:rPr>
        <w:t xml:space="preserve"> bông khô vô khuẩn ép tại chỗ, không day.</w:t>
      </w:r>
    </w:p>
    <w:p w:rsidR="00791DAC" w:rsidRDefault="00791DAC" w:rsidP="005F7A64">
      <w:pPr>
        <w:spacing w:after="160" w:line="259" w:lineRule="auto"/>
        <w:ind w:firstLine="567"/>
        <w:rPr>
          <w:sz w:val="28"/>
          <w:szCs w:val="28"/>
        </w:rPr>
      </w:pPr>
      <w:r>
        <w:rPr>
          <w:sz w:val="28"/>
          <w:szCs w:val="28"/>
        </w:rPr>
        <w:br w:type="page"/>
      </w:r>
    </w:p>
    <w:p w:rsidR="00ED2F33" w:rsidRDefault="00ED2F33" w:rsidP="00517339">
      <w:pPr>
        <w:widowControl w:val="0"/>
        <w:jc w:val="center"/>
        <w:rPr>
          <w:b/>
          <w:sz w:val="28"/>
          <w:szCs w:val="28"/>
        </w:rPr>
      </w:pPr>
      <w:r w:rsidRPr="00BE468E">
        <w:rPr>
          <w:b/>
          <w:sz w:val="28"/>
          <w:szCs w:val="28"/>
        </w:rPr>
        <w:lastRenderedPageBreak/>
        <w:t>ĐIỆN CHÂM ĐIỀU TRỊ GIẢM ĐAU DO ZONA</w:t>
      </w:r>
    </w:p>
    <w:p w:rsidR="00630EFC" w:rsidRPr="00630EFC" w:rsidRDefault="00630EFC" w:rsidP="00517339">
      <w:pPr>
        <w:widowControl w:val="0"/>
        <w:ind w:firstLine="567"/>
        <w:jc w:val="center"/>
        <w:rPr>
          <w:b/>
          <w:sz w:val="20"/>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Zona thần kinh do virus Varicella Zoster. Dấu hiệu sớm của bệnh là cảm giác đau như kim châm, ngứa, cháy rát trên một vùng da, Thường thường chỉ có một dây thần kinh tủy sống bị virus tấn công. Bệnh nhân cũng bị nhức đầu, đau mình, lên cơn sốt nhẹ. Sau vài ba ngày thì những mụn rộp nhỏ bộ xuất hiện trên nền da màu đỏ. Mụn nước sẽ lan rộng tới một vùng da có thể thắt lưng, ở cạnh sườn, bàn chân, bàn tay, hoặc một bên mặt, da đầu. Zona thần kinh cú ở mọi lứa tuổi nhưng thường gặp từ 50 tuổi trở lờn.</w:t>
      </w:r>
    </w:p>
    <w:p w:rsidR="00ED2F33" w:rsidRPr="00BE468E" w:rsidRDefault="00ED2F33" w:rsidP="005F7A64">
      <w:pPr>
        <w:widowControl w:val="0"/>
        <w:spacing w:before="120" w:after="120"/>
        <w:ind w:firstLine="567"/>
        <w:jc w:val="both"/>
        <w:rPr>
          <w:sz w:val="28"/>
          <w:szCs w:val="28"/>
        </w:rPr>
      </w:pPr>
      <w:r w:rsidRPr="00BE468E">
        <w:rPr>
          <w:sz w:val="28"/>
          <w:szCs w:val="28"/>
        </w:rPr>
        <w:t>Học thuyết Thiên Nhân hợp nhất của Y học cổ truyền cho rằng con người sống trong vũ trụ chịu tác động về thời tiết khí hậu bốn mùa thay đổi. Gặp phải năm thời tiết xấu, sức đề kháng của cơ thể giảm sút sẽ dễ mắc bệnh.</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Zona thần kinh.</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 Tuân thủ theo các chống chỉ định của châm. Người bệnh trong giai đoạn sốt cao.</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791DAC" w:rsidRPr="00630EFC" w:rsidRDefault="00ED2F33" w:rsidP="005F7A64">
      <w:pPr>
        <w:widowControl w:val="0"/>
        <w:spacing w:before="120" w:after="120"/>
        <w:ind w:firstLine="567"/>
        <w:jc w:val="both"/>
        <w:rPr>
          <w:sz w:val="28"/>
          <w:szCs w:val="28"/>
          <w:lang w:val="vi-VN"/>
        </w:rPr>
      </w:pPr>
      <w:r w:rsidRPr="00630EFC">
        <w:rPr>
          <w:sz w:val="28"/>
          <w:szCs w:val="28"/>
        </w:rPr>
        <w:t>4.1. Người thực hiện</w:t>
      </w:r>
      <w:r w:rsidR="00791DAC" w:rsidRPr="00630EFC">
        <w:rPr>
          <w:sz w:val="28"/>
          <w:szCs w:val="28"/>
          <w:lang w:val="vi-VN"/>
        </w:rPr>
        <w:t>:</w:t>
      </w:r>
    </w:p>
    <w:p w:rsidR="00630EFC" w:rsidRPr="00630EFC" w:rsidRDefault="00630EFC" w:rsidP="00630EFC">
      <w:pPr>
        <w:widowControl w:val="0"/>
        <w:spacing w:before="120" w:after="120"/>
        <w:ind w:firstLine="567"/>
        <w:jc w:val="both"/>
        <w:rPr>
          <w:sz w:val="28"/>
          <w:szCs w:val="28"/>
        </w:rPr>
      </w:pPr>
      <w:r w:rsidRPr="00630EF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630EFC" w:rsidRDefault="00ED2F33" w:rsidP="005F7A64">
      <w:pPr>
        <w:widowControl w:val="0"/>
        <w:spacing w:before="120" w:after="120"/>
        <w:ind w:firstLine="567"/>
        <w:jc w:val="both"/>
        <w:rPr>
          <w:sz w:val="28"/>
          <w:szCs w:val="28"/>
        </w:rPr>
      </w:pPr>
      <w:r w:rsidRPr="00630EFC">
        <w:rPr>
          <w:sz w:val="28"/>
          <w:szCs w:val="28"/>
        </w:rPr>
        <w:t>4.2. Phương tiện</w:t>
      </w:r>
    </w:p>
    <w:p w:rsidR="00ED2F33" w:rsidRPr="00630EFC" w:rsidRDefault="00ED2F33" w:rsidP="005F7A64">
      <w:pPr>
        <w:widowControl w:val="0"/>
        <w:spacing w:before="120" w:after="120"/>
        <w:ind w:firstLine="567"/>
        <w:jc w:val="both"/>
        <w:rPr>
          <w:sz w:val="28"/>
          <w:szCs w:val="28"/>
        </w:rPr>
      </w:pPr>
      <w:r w:rsidRPr="00630EFC">
        <w:rPr>
          <w:sz w:val="28"/>
          <w:szCs w:val="28"/>
        </w:rPr>
        <w:t>- Kim châm cứu vô khuẩn, dài từ 5 - 10 cm, dùng riêng cho từng người</w:t>
      </w:r>
    </w:p>
    <w:p w:rsidR="00ED2F33" w:rsidRPr="00630EFC" w:rsidRDefault="00ED2F33" w:rsidP="005F7A64">
      <w:pPr>
        <w:widowControl w:val="0"/>
        <w:spacing w:before="120" w:after="120"/>
        <w:ind w:firstLine="567"/>
        <w:jc w:val="both"/>
        <w:rPr>
          <w:sz w:val="28"/>
          <w:szCs w:val="28"/>
        </w:rPr>
      </w:pPr>
      <w:r w:rsidRPr="00630EFC">
        <w:rPr>
          <w:sz w:val="28"/>
          <w:szCs w:val="28"/>
        </w:rPr>
        <w:t>- Máy điện châm hai tần số bổ, tả.</w:t>
      </w:r>
    </w:p>
    <w:p w:rsidR="00ED2F33" w:rsidRPr="00630EFC" w:rsidRDefault="00ED2F33" w:rsidP="005F7A64">
      <w:pPr>
        <w:widowControl w:val="0"/>
        <w:spacing w:before="120" w:after="120"/>
        <w:ind w:firstLine="567"/>
        <w:jc w:val="both"/>
        <w:rPr>
          <w:sz w:val="28"/>
          <w:szCs w:val="28"/>
        </w:rPr>
      </w:pPr>
      <w:r w:rsidRPr="00630EFC">
        <w:rPr>
          <w:sz w:val="28"/>
          <w:szCs w:val="28"/>
        </w:rPr>
        <w:t>- Khay men, bông, cồn 70</w:t>
      </w:r>
      <w:r w:rsidRPr="00630EFC">
        <w:rPr>
          <w:sz w:val="28"/>
          <w:szCs w:val="28"/>
          <w:vertAlign w:val="superscript"/>
        </w:rPr>
        <w:t>o</w:t>
      </w:r>
      <w:r w:rsidRPr="00630EFC">
        <w:rPr>
          <w:sz w:val="28"/>
          <w:szCs w:val="28"/>
        </w:rPr>
        <w:t>, kẹp có mấu.</w:t>
      </w:r>
    </w:p>
    <w:p w:rsidR="00ED2F33" w:rsidRPr="00630EFC" w:rsidRDefault="00630EFC" w:rsidP="005F7A64">
      <w:pPr>
        <w:widowControl w:val="0"/>
        <w:spacing w:before="120" w:after="120"/>
        <w:ind w:firstLine="567"/>
        <w:jc w:val="both"/>
        <w:rPr>
          <w:sz w:val="28"/>
          <w:szCs w:val="28"/>
        </w:rPr>
      </w:pPr>
      <w:r w:rsidRPr="00630EFC">
        <w:rPr>
          <w:sz w:val="28"/>
          <w:szCs w:val="28"/>
        </w:rPr>
        <w:t>4.3</w:t>
      </w:r>
      <w:r w:rsidR="00ED2F33" w:rsidRPr="00630EFC">
        <w:rPr>
          <w:sz w:val="28"/>
          <w:szCs w:val="28"/>
        </w:rPr>
        <w:t>. Người bệnh</w:t>
      </w:r>
    </w:p>
    <w:p w:rsidR="00ED2F33" w:rsidRPr="00630EFC" w:rsidRDefault="00ED2F33" w:rsidP="005F7A64">
      <w:pPr>
        <w:widowControl w:val="0"/>
        <w:spacing w:before="120" w:after="120"/>
        <w:ind w:firstLine="567"/>
        <w:jc w:val="both"/>
        <w:rPr>
          <w:sz w:val="28"/>
          <w:szCs w:val="28"/>
        </w:rPr>
      </w:pPr>
      <w:r w:rsidRPr="00630EFC">
        <w:rPr>
          <w:sz w:val="28"/>
          <w:szCs w:val="28"/>
        </w:rPr>
        <w:t>- Người bệnh được khám và làm hồ sơ bệnh án theo quy định.</w:t>
      </w:r>
    </w:p>
    <w:p w:rsidR="00ED2F33" w:rsidRPr="00BE468E" w:rsidRDefault="00ED2F33" w:rsidP="005F7A64">
      <w:pPr>
        <w:widowControl w:val="0"/>
        <w:spacing w:before="120" w:after="120"/>
        <w:ind w:firstLine="567"/>
        <w:jc w:val="both"/>
        <w:rPr>
          <w:sz w:val="28"/>
          <w:szCs w:val="28"/>
        </w:rPr>
      </w:pPr>
      <w:r w:rsidRPr="00630EFC">
        <w:rPr>
          <w:sz w:val="28"/>
          <w:szCs w:val="28"/>
        </w:rPr>
        <w:t>- Tư thế người bệnh nằm ngửa hoặc nghiêng</w:t>
      </w:r>
      <w:r w:rsidRPr="00BE468E">
        <w:rPr>
          <w:sz w:val="28"/>
          <w:szCs w:val="28"/>
        </w:rPr>
        <w:t>.</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630EFC" w:rsidRDefault="00ED2F33" w:rsidP="005F7A64">
      <w:pPr>
        <w:widowControl w:val="0"/>
        <w:spacing w:before="120" w:after="120"/>
        <w:ind w:firstLine="567"/>
        <w:jc w:val="both"/>
        <w:rPr>
          <w:sz w:val="28"/>
          <w:szCs w:val="28"/>
        </w:rPr>
      </w:pPr>
      <w:r w:rsidRPr="00630EFC">
        <w:rPr>
          <w:sz w:val="28"/>
          <w:szCs w:val="28"/>
        </w:rPr>
        <w:t>5.1. Phác đồ huyệt</w:t>
      </w:r>
    </w:p>
    <w:p w:rsidR="00ED2F33" w:rsidRPr="00630EFC" w:rsidRDefault="00ED2F33" w:rsidP="005F7A64">
      <w:pPr>
        <w:widowControl w:val="0"/>
        <w:spacing w:before="120" w:after="120"/>
        <w:ind w:firstLine="567"/>
        <w:jc w:val="both"/>
        <w:rPr>
          <w:sz w:val="28"/>
          <w:szCs w:val="28"/>
        </w:rPr>
      </w:pPr>
      <w:r w:rsidRPr="00630EFC">
        <w:rPr>
          <w:sz w:val="28"/>
          <w:szCs w:val="28"/>
        </w:rPr>
        <w:t>Phác điều trị Thanh nhiệt, tiêu độc, nâng cao chính khí, thông kinh lạc chỉ thống</w:t>
      </w:r>
    </w:p>
    <w:p w:rsidR="00ED2F33" w:rsidRPr="00630EFC" w:rsidRDefault="00ED2F33" w:rsidP="005F7A64">
      <w:pPr>
        <w:widowControl w:val="0"/>
        <w:spacing w:before="120" w:after="120"/>
        <w:ind w:firstLine="567"/>
        <w:jc w:val="both"/>
        <w:rPr>
          <w:sz w:val="28"/>
          <w:szCs w:val="28"/>
        </w:rPr>
      </w:pPr>
      <w:r w:rsidRPr="00630EFC">
        <w:rPr>
          <w:sz w:val="28"/>
          <w:szCs w:val="28"/>
        </w:rPr>
        <w:t>Nguyên tắc chọn huyệt Chọn huyệt theo các nguyên tắc sau</w:t>
      </w:r>
    </w:p>
    <w:p w:rsidR="00ED2F33" w:rsidRPr="00630EFC" w:rsidRDefault="00ED2F33" w:rsidP="005F7A64">
      <w:pPr>
        <w:widowControl w:val="0"/>
        <w:spacing w:before="120" w:after="120"/>
        <w:ind w:firstLine="567"/>
        <w:jc w:val="both"/>
        <w:rPr>
          <w:sz w:val="28"/>
          <w:szCs w:val="28"/>
        </w:rPr>
      </w:pPr>
      <w:r w:rsidRPr="00630EFC">
        <w:rPr>
          <w:sz w:val="28"/>
          <w:szCs w:val="28"/>
        </w:rPr>
        <w:t>- Thanh nhiệt tiêu độc Khúc trì, Hợp cốc, Đại chùy</w:t>
      </w:r>
    </w:p>
    <w:p w:rsidR="00ED2F33" w:rsidRPr="00630EFC" w:rsidRDefault="00ED2F33" w:rsidP="005F7A64">
      <w:pPr>
        <w:widowControl w:val="0"/>
        <w:spacing w:before="120" w:after="120"/>
        <w:ind w:firstLine="567"/>
        <w:jc w:val="both"/>
        <w:rPr>
          <w:sz w:val="28"/>
          <w:szCs w:val="28"/>
        </w:rPr>
      </w:pPr>
      <w:r w:rsidRPr="00630EFC">
        <w:rPr>
          <w:sz w:val="28"/>
          <w:szCs w:val="28"/>
        </w:rPr>
        <w:t>- Huyệt a thị Chọn huyệt tại điểm đau</w:t>
      </w:r>
    </w:p>
    <w:p w:rsidR="00ED2F33" w:rsidRPr="00630EFC" w:rsidRDefault="00ED2F33" w:rsidP="005F7A64">
      <w:pPr>
        <w:widowControl w:val="0"/>
        <w:spacing w:before="120" w:after="120"/>
        <w:ind w:firstLine="567"/>
        <w:jc w:val="both"/>
        <w:rPr>
          <w:sz w:val="28"/>
          <w:szCs w:val="28"/>
        </w:rPr>
      </w:pPr>
      <w:r w:rsidRPr="00630EFC">
        <w:rPr>
          <w:sz w:val="28"/>
          <w:szCs w:val="28"/>
        </w:rPr>
        <w:lastRenderedPageBreak/>
        <w:t>- Huyệt theo vùng Chọn huyệt tại vùng bị bệnh.</w:t>
      </w:r>
    </w:p>
    <w:p w:rsidR="00ED2F33" w:rsidRPr="00630EFC" w:rsidRDefault="00ED2F33" w:rsidP="005F7A64">
      <w:pPr>
        <w:widowControl w:val="0"/>
        <w:spacing w:before="120" w:after="120"/>
        <w:ind w:firstLine="567"/>
        <w:jc w:val="both"/>
        <w:rPr>
          <w:sz w:val="28"/>
          <w:szCs w:val="28"/>
        </w:rPr>
      </w:pPr>
      <w:r w:rsidRPr="00630EFC">
        <w:rPr>
          <w:sz w:val="28"/>
          <w:szCs w:val="28"/>
        </w:rPr>
        <w:t>- Chọn huyệt theo tiết đoạn thần kinh chi phối</w:t>
      </w:r>
    </w:p>
    <w:p w:rsidR="00ED2F33" w:rsidRPr="00630EFC" w:rsidRDefault="00ED2F33" w:rsidP="005F7A64">
      <w:pPr>
        <w:widowControl w:val="0"/>
        <w:spacing w:before="120" w:after="120"/>
        <w:ind w:firstLine="567"/>
        <w:jc w:val="both"/>
        <w:rPr>
          <w:sz w:val="28"/>
          <w:szCs w:val="28"/>
        </w:rPr>
      </w:pPr>
      <w:r w:rsidRPr="00630EFC">
        <w:rPr>
          <w:sz w:val="28"/>
          <w:szCs w:val="28"/>
        </w:rPr>
        <w:t>5.2. Thủ thuật</w:t>
      </w:r>
    </w:p>
    <w:p w:rsidR="00ED2F33" w:rsidRPr="00630EFC" w:rsidRDefault="00ED2F33" w:rsidP="005F7A64">
      <w:pPr>
        <w:widowControl w:val="0"/>
        <w:spacing w:before="120" w:after="120"/>
        <w:ind w:firstLine="567"/>
        <w:jc w:val="both"/>
        <w:rPr>
          <w:sz w:val="28"/>
          <w:szCs w:val="28"/>
        </w:rPr>
      </w:pPr>
      <w:r w:rsidRPr="00630EFC">
        <w:rPr>
          <w:sz w:val="28"/>
          <w:szCs w:val="28"/>
        </w:rPr>
        <w:t>- Bước 1 Xác định và sát trùng da vùng huyệt</w:t>
      </w:r>
    </w:p>
    <w:p w:rsidR="00ED2F33" w:rsidRPr="00630EFC" w:rsidRDefault="00ED2F33" w:rsidP="005F7A64">
      <w:pPr>
        <w:widowControl w:val="0"/>
        <w:spacing w:before="120" w:after="120"/>
        <w:ind w:firstLine="567"/>
        <w:jc w:val="both"/>
        <w:rPr>
          <w:sz w:val="28"/>
          <w:szCs w:val="28"/>
        </w:rPr>
      </w:pPr>
      <w:r w:rsidRPr="00630EFC">
        <w:rPr>
          <w:sz w:val="28"/>
          <w:szCs w:val="28"/>
        </w:rPr>
        <w:t>- Bước 2 Châm kim vào huyệt theo các thì sau</w:t>
      </w:r>
    </w:p>
    <w:p w:rsidR="00ED2F33" w:rsidRPr="00630EFC" w:rsidRDefault="00ED2F33" w:rsidP="005F7A64">
      <w:pPr>
        <w:widowControl w:val="0"/>
        <w:spacing w:before="120" w:after="120"/>
        <w:ind w:firstLine="567"/>
        <w:jc w:val="both"/>
        <w:rPr>
          <w:sz w:val="28"/>
          <w:szCs w:val="28"/>
        </w:rPr>
      </w:pPr>
      <w:r w:rsidRPr="00630EFC">
        <w:rPr>
          <w:sz w:val="28"/>
          <w:szCs w:val="28"/>
        </w:rPr>
        <w:t>Thì 1 Tay trái dùng ngón tay cái và ngón trỏ ấn, căng da vùng huyệt; Tay phải châm kim nhanh qua da vùng huyệt.</w:t>
      </w:r>
    </w:p>
    <w:p w:rsidR="00ED2F33" w:rsidRPr="00630EFC" w:rsidRDefault="00ED2F33" w:rsidP="005F7A64">
      <w:pPr>
        <w:widowControl w:val="0"/>
        <w:spacing w:before="120" w:after="120"/>
        <w:ind w:firstLine="567"/>
        <w:jc w:val="both"/>
        <w:rPr>
          <w:sz w:val="28"/>
          <w:szCs w:val="28"/>
        </w:rPr>
      </w:pPr>
      <w:r w:rsidRPr="00630EFC">
        <w:rPr>
          <w:sz w:val="28"/>
          <w:szCs w:val="28"/>
        </w:rPr>
        <w:t xml:space="preserve">Thì 2 Đẩy kim từ từ tới huyệt, kích thích kim cho đến khi </w:t>
      </w:r>
      <w:r w:rsidR="00F70ABC" w:rsidRPr="00630EFC">
        <w:rPr>
          <w:sz w:val="28"/>
          <w:szCs w:val="28"/>
        </w:rPr>
        <w:t>đạt ”Đắc khí”</w:t>
      </w:r>
      <w:r w:rsidRPr="00630EFC">
        <w:rPr>
          <w:sz w:val="28"/>
          <w:szCs w:val="28"/>
        </w:rPr>
        <w:t xml:space="preserve"> (bệnh nhân có cảm giác căng, tức, nặng vừa phải, không đau ở vùng huyệt vừa châm kim, thầy thuốc cảm giác kim mút chặt tại vị trí huyệt).</w:t>
      </w:r>
    </w:p>
    <w:p w:rsidR="00ED2F33" w:rsidRPr="00630EFC" w:rsidRDefault="00ED2F33" w:rsidP="005F7A64">
      <w:pPr>
        <w:widowControl w:val="0"/>
        <w:spacing w:before="120" w:after="120"/>
        <w:ind w:firstLine="567"/>
        <w:jc w:val="both"/>
        <w:rPr>
          <w:sz w:val="28"/>
          <w:szCs w:val="28"/>
        </w:rPr>
      </w:pPr>
      <w:r w:rsidRPr="00630EFC">
        <w:rPr>
          <w:sz w:val="28"/>
          <w:szCs w:val="28"/>
        </w:rPr>
        <w:t>- Bước 3. Kích thích huyệt bằng máy điện châm</w:t>
      </w:r>
    </w:p>
    <w:p w:rsidR="00ED2F33" w:rsidRPr="00630EFC" w:rsidRDefault="00ED2F33" w:rsidP="005F7A64">
      <w:pPr>
        <w:widowControl w:val="0"/>
        <w:spacing w:before="120" w:after="120"/>
        <w:ind w:firstLine="567"/>
        <w:jc w:val="both"/>
        <w:rPr>
          <w:sz w:val="28"/>
          <w:szCs w:val="28"/>
        </w:rPr>
      </w:pPr>
      <w:r w:rsidRPr="00630EFC">
        <w:rPr>
          <w:sz w:val="28"/>
          <w:szCs w:val="28"/>
        </w:rPr>
        <w:t>Nối cặp dây của máy điện châm với kim đã châm vào huyệt theo tần số bổ- tả của máy điện châm</w:t>
      </w:r>
    </w:p>
    <w:p w:rsidR="00ED2F33" w:rsidRPr="00630EFC" w:rsidRDefault="00ED2F33" w:rsidP="005F7A64">
      <w:pPr>
        <w:widowControl w:val="0"/>
        <w:spacing w:before="120" w:after="120"/>
        <w:ind w:firstLine="567"/>
        <w:jc w:val="both"/>
        <w:rPr>
          <w:sz w:val="28"/>
          <w:szCs w:val="28"/>
        </w:rPr>
      </w:pPr>
      <w:r w:rsidRPr="00630EFC">
        <w:rPr>
          <w:sz w:val="28"/>
          <w:szCs w:val="28"/>
        </w:rPr>
        <w:t>- Tần số (đặt tần số cố định) Tần số tả từ 5 - 10Hz, Tần số bổ từ 1 - 3Hz.</w:t>
      </w:r>
    </w:p>
    <w:p w:rsidR="00ED2F33" w:rsidRPr="00630EFC" w:rsidRDefault="00ED2F33" w:rsidP="005F7A64">
      <w:pPr>
        <w:widowControl w:val="0"/>
        <w:spacing w:before="120" w:after="120"/>
        <w:ind w:firstLine="567"/>
        <w:jc w:val="both"/>
        <w:rPr>
          <w:sz w:val="28"/>
          <w:szCs w:val="28"/>
        </w:rPr>
      </w:pPr>
      <w:r w:rsidRPr="00630EFC">
        <w:rPr>
          <w:sz w:val="28"/>
          <w:szCs w:val="28"/>
        </w:rPr>
        <w:t>- Cường độ nâng dần cường độ từ 0 đến 150 micro-Ampe (tùy theo mức chịu đựng của người bệnh).</w:t>
      </w:r>
    </w:p>
    <w:p w:rsidR="00ED2F33" w:rsidRPr="00630EFC" w:rsidRDefault="00ED2F33" w:rsidP="005F7A64">
      <w:pPr>
        <w:widowControl w:val="0"/>
        <w:spacing w:before="120" w:after="120"/>
        <w:ind w:firstLine="567"/>
        <w:jc w:val="both"/>
        <w:rPr>
          <w:sz w:val="28"/>
          <w:szCs w:val="28"/>
        </w:rPr>
      </w:pPr>
      <w:r w:rsidRPr="00630EFC">
        <w:rPr>
          <w:sz w:val="28"/>
          <w:szCs w:val="28"/>
        </w:rPr>
        <w:t>+ Thời gian 20 - 30 phút cho một lần điện châm.</w:t>
      </w:r>
    </w:p>
    <w:p w:rsidR="00ED2F33" w:rsidRPr="00630EFC" w:rsidRDefault="00ED2F33" w:rsidP="005F7A64">
      <w:pPr>
        <w:widowControl w:val="0"/>
        <w:spacing w:before="120" w:after="120"/>
        <w:ind w:firstLine="567"/>
        <w:jc w:val="both"/>
        <w:rPr>
          <w:sz w:val="28"/>
          <w:szCs w:val="28"/>
        </w:rPr>
      </w:pPr>
      <w:r w:rsidRPr="00630EFC">
        <w:rPr>
          <w:sz w:val="28"/>
          <w:szCs w:val="28"/>
        </w:rPr>
        <w:t>- Bước 4. Rút kim, sát khuẩn da vùng huyệt vừa châm.</w:t>
      </w:r>
    </w:p>
    <w:p w:rsidR="00ED2F33" w:rsidRPr="00630EFC" w:rsidRDefault="00ED2F33" w:rsidP="005F7A64">
      <w:pPr>
        <w:widowControl w:val="0"/>
        <w:spacing w:before="120" w:after="120"/>
        <w:ind w:firstLine="567"/>
        <w:jc w:val="both"/>
        <w:rPr>
          <w:sz w:val="28"/>
          <w:szCs w:val="28"/>
        </w:rPr>
      </w:pPr>
      <w:r w:rsidRPr="00630EFC">
        <w:rPr>
          <w:sz w:val="28"/>
          <w:szCs w:val="28"/>
        </w:rPr>
        <w:t>5.3. Liệu trình điều trị</w:t>
      </w:r>
    </w:p>
    <w:p w:rsidR="00ED2F33" w:rsidRPr="00630EFC" w:rsidRDefault="00ED2F33" w:rsidP="005F7A64">
      <w:pPr>
        <w:widowControl w:val="0"/>
        <w:spacing w:before="120" w:after="120"/>
        <w:ind w:firstLine="567"/>
        <w:jc w:val="both"/>
        <w:rPr>
          <w:sz w:val="28"/>
          <w:szCs w:val="28"/>
        </w:rPr>
      </w:pPr>
      <w:r w:rsidRPr="00630EFC">
        <w:rPr>
          <w:sz w:val="28"/>
          <w:szCs w:val="28"/>
        </w:rPr>
        <w:t>- Điện châm ngày một lần</w:t>
      </w:r>
    </w:p>
    <w:p w:rsidR="00ED2F33" w:rsidRPr="00BE468E" w:rsidRDefault="00ED2F33" w:rsidP="005F7A64">
      <w:pPr>
        <w:widowControl w:val="0"/>
        <w:spacing w:before="120" w:after="120"/>
        <w:ind w:firstLine="567"/>
        <w:jc w:val="both"/>
        <w:rPr>
          <w:sz w:val="28"/>
          <w:szCs w:val="28"/>
        </w:rPr>
      </w:pPr>
      <w:r w:rsidRPr="00BE468E">
        <w:rPr>
          <w:sz w:val="28"/>
          <w:szCs w:val="28"/>
        </w:rPr>
        <w:t>- Một liệu trình điều trị từ 10 - 15 lần điện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6.1. Theo dõi:</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Theo dõi toàn trạng và diễn biến của bệnh.</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6.2. Xử trí tai biến</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 Vựng châm</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Triệu chứng</w:t>
      </w:r>
      <w:r w:rsidRPr="00630EFC">
        <w:rPr>
          <w:sz w:val="28"/>
          <w:szCs w:val="28"/>
          <w:lang w:val="vi-VN"/>
        </w:rPr>
        <w:t>:</w:t>
      </w:r>
      <w:r w:rsidRPr="00630EFC">
        <w:rPr>
          <w:sz w:val="28"/>
          <w:szCs w:val="28"/>
          <w:lang w:val="fr-FR"/>
        </w:rPr>
        <w:t xml:space="preserve"> Người bệnh hoa mắt, chóng mặt, vã mồ hôi, mạch nhanh, sắc mặt nhợt nhạt.</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Xử trí</w:t>
      </w:r>
      <w:r w:rsidRPr="00630EFC">
        <w:rPr>
          <w:sz w:val="28"/>
          <w:szCs w:val="28"/>
          <w:lang w:val="vi-VN"/>
        </w:rPr>
        <w:t>:</w:t>
      </w:r>
      <w:r w:rsidRPr="00630EFC">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791DAC" w:rsidRDefault="00791DAC" w:rsidP="005F7A64">
      <w:pPr>
        <w:widowControl w:val="0"/>
        <w:spacing w:before="120" w:after="120"/>
        <w:ind w:firstLine="567"/>
        <w:jc w:val="both"/>
        <w:rPr>
          <w:sz w:val="28"/>
          <w:szCs w:val="28"/>
          <w:lang w:val="fr-FR"/>
        </w:rPr>
      </w:pPr>
      <w:r w:rsidRPr="00630EFC">
        <w:rPr>
          <w:sz w:val="28"/>
          <w:szCs w:val="28"/>
          <w:lang w:val="fr-FR"/>
        </w:rPr>
        <w:t>- Chảy máu khi rút kim</w:t>
      </w:r>
      <w:r w:rsidRPr="00630EFC">
        <w:rPr>
          <w:sz w:val="28"/>
          <w:szCs w:val="28"/>
          <w:lang w:val="vi-VN"/>
        </w:rPr>
        <w:t>:</w:t>
      </w:r>
      <w:r w:rsidRPr="00630EFC">
        <w:rPr>
          <w:sz w:val="28"/>
          <w:szCs w:val="28"/>
          <w:lang w:val="fr-FR"/>
        </w:rPr>
        <w:t xml:space="preserve"> dùng bông khô vô khuẩn</w:t>
      </w:r>
      <w:r w:rsidRPr="00BE468E">
        <w:rPr>
          <w:sz w:val="28"/>
          <w:szCs w:val="28"/>
          <w:lang w:val="fr-FR"/>
        </w:rPr>
        <w:t xml:space="preserve"> ép tại chỗ, không day.</w:t>
      </w:r>
    </w:p>
    <w:p w:rsidR="00791DAC" w:rsidRDefault="00791DAC" w:rsidP="005F7A64">
      <w:pPr>
        <w:spacing w:after="160" w:line="259" w:lineRule="auto"/>
        <w:ind w:firstLine="567"/>
        <w:rPr>
          <w:sz w:val="28"/>
          <w:szCs w:val="28"/>
        </w:rPr>
      </w:pPr>
      <w:r>
        <w:rPr>
          <w:sz w:val="28"/>
          <w:szCs w:val="28"/>
        </w:rPr>
        <w:br w:type="page"/>
      </w:r>
    </w:p>
    <w:p w:rsidR="00ED2F33" w:rsidRDefault="00ED2F33" w:rsidP="00517339">
      <w:pPr>
        <w:widowControl w:val="0"/>
        <w:jc w:val="center"/>
        <w:rPr>
          <w:b/>
          <w:sz w:val="28"/>
          <w:szCs w:val="28"/>
        </w:rPr>
      </w:pPr>
      <w:r w:rsidRPr="00BE468E">
        <w:rPr>
          <w:b/>
          <w:sz w:val="28"/>
          <w:szCs w:val="28"/>
        </w:rPr>
        <w:lastRenderedPageBreak/>
        <w:t>ĐIỆN CHÂM ĐIỀU TRỊ LIỆT DO VIÊM ĐA RỄ, DÂY THẦN KINH</w:t>
      </w:r>
    </w:p>
    <w:p w:rsidR="00630EFC" w:rsidRPr="00630EFC" w:rsidRDefault="00630EFC" w:rsidP="00630EFC">
      <w:pPr>
        <w:widowControl w:val="0"/>
        <w:ind w:firstLine="567"/>
        <w:jc w:val="both"/>
        <w:rPr>
          <w:b/>
          <w:sz w:val="20"/>
          <w:szCs w:val="28"/>
        </w:rPr>
      </w:pPr>
    </w:p>
    <w:p w:rsidR="00ED2F33" w:rsidRPr="0083613C" w:rsidRDefault="00ED2F33" w:rsidP="005F7A64">
      <w:pPr>
        <w:widowControl w:val="0"/>
        <w:spacing w:before="120" w:after="120"/>
        <w:ind w:firstLine="567"/>
        <w:jc w:val="both"/>
        <w:rPr>
          <w:b/>
          <w:sz w:val="28"/>
          <w:szCs w:val="28"/>
          <w:lang w:val="vi-VN"/>
        </w:rPr>
      </w:pPr>
      <w:r w:rsidRPr="00BE468E">
        <w:rPr>
          <w:b/>
          <w:sz w:val="28"/>
          <w:szCs w:val="28"/>
        </w:rPr>
        <w:t>1. ĐẠI CƯƠNG</w:t>
      </w:r>
      <w:r w:rsidR="0083613C">
        <w:rPr>
          <w:b/>
          <w:sz w:val="28"/>
          <w:szCs w:val="28"/>
          <w:lang w:val="vi-VN"/>
        </w:rPr>
        <w:t>:</w:t>
      </w:r>
    </w:p>
    <w:p w:rsidR="00ED2F33" w:rsidRPr="00BE468E" w:rsidRDefault="00ED2F33" w:rsidP="005F7A64">
      <w:pPr>
        <w:widowControl w:val="0"/>
        <w:spacing w:before="120" w:after="120"/>
        <w:ind w:firstLine="567"/>
        <w:jc w:val="both"/>
        <w:rPr>
          <w:sz w:val="28"/>
          <w:szCs w:val="28"/>
        </w:rPr>
      </w:pPr>
      <w:r w:rsidRPr="00BE468E">
        <w:rPr>
          <w:sz w:val="28"/>
          <w:szCs w:val="28"/>
        </w:rPr>
        <w:t>Viêm đa rễ, dây thần kinh ngoại biên do các nguyên nhân nhiễm khuẩn như vi khuẩn, vi rút hoặc viêm không do yếu tố nhiễm khuẩn. y học cổ truyền cho rằng do khí hư huyết kém không đủ nuôi dưỡng hoặc sức đề kháng của cơ thể suy giảm.</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Viêm rẽ, dây thần kinh ngoại biên do các nguyên nhân.</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 Người bệnh đang ở giai đoạn nhiễm khuẩn cấp</w:t>
      </w:r>
    </w:p>
    <w:p w:rsidR="00ED2F33" w:rsidRPr="00BE468E" w:rsidRDefault="00ED2F33" w:rsidP="005F7A64">
      <w:pPr>
        <w:widowControl w:val="0"/>
        <w:spacing w:before="120" w:after="120"/>
        <w:ind w:firstLine="567"/>
        <w:jc w:val="both"/>
        <w:rPr>
          <w:sz w:val="28"/>
          <w:szCs w:val="28"/>
        </w:rPr>
      </w:pPr>
      <w:r w:rsidRPr="00BE468E">
        <w:rPr>
          <w:sz w:val="28"/>
          <w:szCs w:val="28"/>
        </w:rPr>
        <w:t>- Suy hô hấp, suy tim nặng.</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791DAC" w:rsidRPr="00630EFC" w:rsidRDefault="00ED2F33" w:rsidP="005F7A64">
      <w:pPr>
        <w:widowControl w:val="0"/>
        <w:spacing w:before="120" w:after="120"/>
        <w:ind w:firstLine="567"/>
        <w:jc w:val="both"/>
        <w:rPr>
          <w:sz w:val="28"/>
          <w:szCs w:val="28"/>
          <w:lang w:val="vi-VN"/>
        </w:rPr>
      </w:pPr>
      <w:r w:rsidRPr="00630EFC">
        <w:rPr>
          <w:sz w:val="28"/>
          <w:szCs w:val="28"/>
        </w:rPr>
        <w:t>4.1. Người thực hiện</w:t>
      </w:r>
      <w:r w:rsidR="00791DAC" w:rsidRPr="00630EFC">
        <w:rPr>
          <w:sz w:val="28"/>
          <w:szCs w:val="28"/>
          <w:lang w:val="vi-VN"/>
        </w:rPr>
        <w:t>:</w:t>
      </w:r>
    </w:p>
    <w:p w:rsidR="00ED2F33" w:rsidRPr="00630EFC" w:rsidRDefault="00BE468E" w:rsidP="005F7A64">
      <w:pPr>
        <w:widowControl w:val="0"/>
        <w:spacing w:before="120" w:after="120"/>
        <w:ind w:firstLine="567"/>
        <w:jc w:val="both"/>
        <w:rPr>
          <w:sz w:val="28"/>
          <w:szCs w:val="28"/>
        </w:rPr>
      </w:pPr>
      <w:r w:rsidRPr="00630EF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630EFC" w:rsidRDefault="00ED2F33" w:rsidP="005F7A64">
      <w:pPr>
        <w:widowControl w:val="0"/>
        <w:spacing w:before="120" w:after="120"/>
        <w:ind w:firstLine="567"/>
        <w:jc w:val="both"/>
        <w:rPr>
          <w:sz w:val="28"/>
          <w:szCs w:val="28"/>
        </w:rPr>
      </w:pPr>
      <w:r w:rsidRPr="00630EFC">
        <w:rPr>
          <w:sz w:val="28"/>
          <w:szCs w:val="28"/>
        </w:rPr>
        <w:t>4.2. Phương tiện</w:t>
      </w:r>
    </w:p>
    <w:p w:rsidR="00ED2F33" w:rsidRPr="00630EFC" w:rsidRDefault="00ED2F33" w:rsidP="005F7A64">
      <w:pPr>
        <w:widowControl w:val="0"/>
        <w:spacing w:before="120" w:after="120"/>
        <w:ind w:firstLine="567"/>
        <w:jc w:val="both"/>
        <w:rPr>
          <w:sz w:val="28"/>
          <w:szCs w:val="28"/>
        </w:rPr>
      </w:pPr>
      <w:r w:rsidRPr="00630EFC">
        <w:rPr>
          <w:sz w:val="28"/>
          <w:szCs w:val="28"/>
        </w:rPr>
        <w:t>- Kim châm cứu vô khuẩn, dài từ 5 - 10 cm, dùng riêng cho từng người</w:t>
      </w:r>
    </w:p>
    <w:p w:rsidR="00ED2F33" w:rsidRPr="00630EFC" w:rsidRDefault="00ED2F33" w:rsidP="005F7A64">
      <w:pPr>
        <w:widowControl w:val="0"/>
        <w:spacing w:before="120" w:after="120"/>
        <w:ind w:firstLine="567"/>
        <w:jc w:val="both"/>
        <w:rPr>
          <w:sz w:val="28"/>
          <w:szCs w:val="28"/>
        </w:rPr>
      </w:pPr>
      <w:r w:rsidRPr="00630EFC">
        <w:rPr>
          <w:sz w:val="28"/>
          <w:szCs w:val="28"/>
        </w:rPr>
        <w:t>- Máy điện châm hai tần số bổ, tả.</w:t>
      </w:r>
    </w:p>
    <w:p w:rsidR="00ED2F33" w:rsidRPr="00630EFC" w:rsidRDefault="00ED2F33" w:rsidP="005F7A64">
      <w:pPr>
        <w:widowControl w:val="0"/>
        <w:spacing w:before="120" w:after="120"/>
        <w:ind w:firstLine="567"/>
        <w:jc w:val="both"/>
        <w:rPr>
          <w:sz w:val="28"/>
          <w:szCs w:val="28"/>
        </w:rPr>
      </w:pPr>
      <w:r w:rsidRPr="00630EFC">
        <w:rPr>
          <w:sz w:val="28"/>
          <w:szCs w:val="28"/>
        </w:rPr>
        <w:t>- Khay men, bông, cồn 70</w:t>
      </w:r>
      <w:r w:rsidRPr="00630EFC">
        <w:rPr>
          <w:sz w:val="28"/>
          <w:szCs w:val="28"/>
          <w:vertAlign w:val="superscript"/>
        </w:rPr>
        <w:t>o</w:t>
      </w:r>
      <w:r w:rsidRPr="00630EFC">
        <w:rPr>
          <w:sz w:val="28"/>
          <w:szCs w:val="28"/>
        </w:rPr>
        <w:t>, kẹp có mấu.</w:t>
      </w:r>
    </w:p>
    <w:p w:rsidR="00ED2F33" w:rsidRPr="00630EFC" w:rsidRDefault="00ED2F33" w:rsidP="005F7A64">
      <w:pPr>
        <w:widowControl w:val="0"/>
        <w:spacing w:before="120" w:after="120"/>
        <w:ind w:firstLine="567"/>
        <w:jc w:val="both"/>
        <w:rPr>
          <w:sz w:val="28"/>
          <w:szCs w:val="28"/>
        </w:rPr>
      </w:pPr>
      <w:r w:rsidRPr="00630EFC">
        <w:rPr>
          <w:sz w:val="28"/>
          <w:szCs w:val="28"/>
        </w:rPr>
        <w:t>4.3. Người bệnh</w:t>
      </w:r>
    </w:p>
    <w:p w:rsidR="00ED2F33" w:rsidRPr="00630EFC" w:rsidRDefault="00ED2F33" w:rsidP="005F7A64">
      <w:pPr>
        <w:widowControl w:val="0"/>
        <w:spacing w:before="120" w:after="120"/>
        <w:ind w:firstLine="567"/>
        <w:jc w:val="both"/>
        <w:rPr>
          <w:sz w:val="28"/>
          <w:szCs w:val="28"/>
        </w:rPr>
      </w:pPr>
      <w:r w:rsidRPr="00630EFC">
        <w:rPr>
          <w:sz w:val="28"/>
          <w:szCs w:val="28"/>
        </w:rPr>
        <w:t>- Được khám và làm hồ sơ bệnh án theo quy định</w:t>
      </w:r>
    </w:p>
    <w:p w:rsidR="00ED2F33" w:rsidRPr="00BE468E" w:rsidRDefault="00ED2F33" w:rsidP="005F7A64">
      <w:pPr>
        <w:widowControl w:val="0"/>
        <w:spacing w:before="120" w:after="120"/>
        <w:ind w:firstLine="567"/>
        <w:jc w:val="both"/>
        <w:rPr>
          <w:sz w:val="28"/>
          <w:szCs w:val="28"/>
        </w:rPr>
      </w:pPr>
      <w:r w:rsidRPr="00630EFC">
        <w:rPr>
          <w:sz w:val="28"/>
          <w:szCs w:val="28"/>
        </w:rPr>
        <w:t>- Tư thế người bệnh nằm ngửa</w:t>
      </w:r>
      <w:r w:rsidRPr="00BE468E">
        <w:rPr>
          <w:sz w:val="28"/>
          <w:szCs w:val="28"/>
        </w:rPr>
        <w:t xml:space="preserve"> hoặc nghiêng.</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630EFC" w:rsidRDefault="00ED2F33" w:rsidP="005F7A64">
      <w:pPr>
        <w:widowControl w:val="0"/>
        <w:spacing w:before="120" w:after="120"/>
        <w:ind w:firstLine="567"/>
        <w:jc w:val="both"/>
        <w:rPr>
          <w:sz w:val="28"/>
          <w:szCs w:val="28"/>
        </w:rPr>
      </w:pPr>
      <w:r w:rsidRPr="00630EFC">
        <w:rPr>
          <w:sz w:val="28"/>
          <w:szCs w:val="28"/>
        </w:rPr>
        <w:t>5.1. Phác đồ huyệt</w:t>
      </w:r>
    </w:p>
    <w:p w:rsidR="00ED2F33" w:rsidRPr="00630EFC" w:rsidRDefault="00ED2F33" w:rsidP="005F7A64">
      <w:pPr>
        <w:widowControl w:val="0"/>
        <w:spacing w:before="120" w:after="120"/>
        <w:ind w:firstLine="567"/>
        <w:jc w:val="both"/>
        <w:rPr>
          <w:sz w:val="28"/>
          <w:szCs w:val="28"/>
        </w:rPr>
      </w:pPr>
      <w:r w:rsidRPr="00630EFC">
        <w:rPr>
          <w:sz w:val="28"/>
          <w:szCs w:val="28"/>
        </w:rPr>
        <w:t>Châm tả các huyệt</w:t>
      </w:r>
    </w:p>
    <w:p w:rsidR="00ED2F33" w:rsidRPr="00630EFC" w:rsidRDefault="00ED2F33" w:rsidP="005F7A64">
      <w:pPr>
        <w:widowControl w:val="0"/>
        <w:spacing w:before="120" w:after="120"/>
        <w:ind w:firstLine="567"/>
        <w:jc w:val="both"/>
        <w:rPr>
          <w:sz w:val="28"/>
          <w:szCs w:val="28"/>
        </w:rPr>
      </w:pPr>
      <w:r w:rsidRPr="00630EFC">
        <w:rPr>
          <w:sz w:val="28"/>
          <w:szCs w:val="28"/>
        </w:rPr>
        <w:t>* Viêm r</w:t>
      </w:r>
      <w:r w:rsidR="00791DAC" w:rsidRPr="00630EFC">
        <w:rPr>
          <w:sz w:val="28"/>
          <w:szCs w:val="28"/>
        </w:rPr>
        <w:t>ễ, dây thần kinh thuộc chi trên:</w:t>
      </w:r>
      <w:r w:rsidRPr="00630EFC">
        <w:rPr>
          <w:sz w:val="28"/>
          <w:szCs w:val="28"/>
        </w:rPr>
        <w:t xml:space="preserve"> Giáp tích C4-C7</w:t>
      </w:r>
      <w:r w:rsidR="00791DAC" w:rsidRPr="00630EFC">
        <w:rPr>
          <w:sz w:val="28"/>
          <w:szCs w:val="28"/>
          <w:lang w:val="vi-VN"/>
        </w:rPr>
        <w:t>,</w:t>
      </w:r>
      <w:r w:rsidRPr="00630EFC">
        <w:rPr>
          <w:sz w:val="28"/>
          <w:szCs w:val="28"/>
        </w:rPr>
        <w:t xml:space="preserve"> Thủ tam lý</w:t>
      </w:r>
      <w:r w:rsidR="00791DAC" w:rsidRPr="00630EFC">
        <w:rPr>
          <w:sz w:val="28"/>
          <w:szCs w:val="28"/>
          <w:lang w:val="vi-VN"/>
        </w:rPr>
        <w:t>,</w:t>
      </w:r>
      <w:r w:rsidRPr="00630EFC">
        <w:rPr>
          <w:sz w:val="28"/>
          <w:szCs w:val="28"/>
        </w:rPr>
        <w:t xml:space="preserve"> Thiêm tuyền</w:t>
      </w:r>
      <w:r w:rsidR="00791DAC" w:rsidRPr="00630EFC">
        <w:rPr>
          <w:sz w:val="28"/>
          <w:szCs w:val="28"/>
          <w:lang w:val="vi-VN"/>
        </w:rPr>
        <w:t>,</w:t>
      </w:r>
      <w:r w:rsidRPr="00630EFC">
        <w:rPr>
          <w:sz w:val="28"/>
          <w:szCs w:val="28"/>
        </w:rPr>
        <w:t xml:space="preserve"> Kiên ngung</w:t>
      </w:r>
      <w:r w:rsidR="00791DAC" w:rsidRPr="00630EFC">
        <w:rPr>
          <w:sz w:val="28"/>
          <w:szCs w:val="28"/>
          <w:lang w:val="vi-VN"/>
        </w:rPr>
        <w:t>,</w:t>
      </w:r>
      <w:r w:rsidRPr="00630EFC">
        <w:rPr>
          <w:sz w:val="28"/>
          <w:szCs w:val="28"/>
        </w:rPr>
        <w:t xml:space="preserve"> Chi câu</w:t>
      </w:r>
      <w:r w:rsidR="00791DAC" w:rsidRPr="00630EFC">
        <w:rPr>
          <w:sz w:val="28"/>
          <w:szCs w:val="28"/>
          <w:lang w:val="vi-VN"/>
        </w:rPr>
        <w:t>,</w:t>
      </w:r>
      <w:r w:rsidRPr="00630EFC">
        <w:rPr>
          <w:sz w:val="28"/>
          <w:szCs w:val="28"/>
        </w:rPr>
        <w:t xml:space="preserve"> Cực tuyền</w:t>
      </w:r>
      <w:r w:rsidR="00791DAC" w:rsidRPr="00630EFC">
        <w:rPr>
          <w:sz w:val="28"/>
          <w:szCs w:val="28"/>
          <w:lang w:val="vi-VN"/>
        </w:rPr>
        <w:t>,</w:t>
      </w:r>
      <w:r w:rsidRPr="00630EFC">
        <w:rPr>
          <w:sz w:val="28"/>
          <w:szCs w:val="28"/>
        </w:rPr>
        <w:t xml:space="preserve"> Tý nhu</w:t>
      </w:r>
      <w:r w:rsidR="00791DAC" w:rsidRPr="00630EFC">
        <w:rPr>
          <w:sz w:val="28"/>
          <w:szCs w:val="28"/>
          <w:lang w:val="vi-VN"/>
        </w:rPr>
        <w:t>,</w:t>
      </w:r>
      <w:r w:rsidRPr="00630EFC">
        <w:rPr>
          <w:sz w:val="28"/>
          <w:szCs w:val="28"/>
        </w:rPr>
        <w:t xml:space="preserve"> Hợp cốc</w:t>
      </w:r>
      <w:r w:rsidR="00791DAC" w:rsidRPr="00630EFC">
        <w:rPr>
          <w:sz w:val="28"/>
          <w:szCs w:val="28"/>
          <w:lang w:val="vi-VN"/>
        </w:rPr>
        <w:t>,</w:t>
      </w:r>
      <w:r w:rsidRPr="00630EFC">
        <w:rPr>
          <w:sz w:val="28"/>
          <w:szCs w:val="28"/>
        </w:rPr>
        <w:t xml:space="preserve"> Thiên tỉnh</w:t>
      </w:r>
      <w:r w:rsidR="00791DAC" w:rsidRPr="00630EFC">
        <w:rPr>
          <w:sz w:val="28"/>
          <w:szCs w:val="28"/>
          <w:lang w:val="vi-VN"/>
        </w:rPr>
        <w:t>,</w:t>
      </w:r>
      <w:r w:rsidRPr="00630EFC">
        <w:rPr>
          <w:sz w:val="28"/>
          <w:szCs w:val="28"/>
        </w:rPr>
        <w:t xml:space="preserve"> Khúc trì</w:t>
      </w:r>
      <w:r w:rsidR="00791DAC" w:rsidRPr="00630EFC">
        <w:rPr>
          <w:sz w:val="28"/>
          <w:szCs w:val="28"/>
          <w:lang w:val="vi-VN"/>
        </w:rPr>
        <w:t>,</w:t>
      </w:r>
      <w:r w:rsidRPr="00630EFC">
        <w:rPr>
          <w:sz w:val="28"/>
          <w:szCs w:val="28"/>
        </w:rPr>
        <w:t xml:space="preserve"> Lao cung</w:t>
      </w:r>
      <w:r w:rsidR="00791DAC" w:rsidRPr="00630EFC">
        <w:rPr>
          <w:sz w:val="28"/>
          <w:szCs w:val="28"/>
          <w:lang w:val="vi-VN"/>
        </w:rPr>
        <w:t>,</w:t>
      </w:r>
      <w:r w:rsidRPr="00630EFC">
        <w:rPr>
          <w:sz w:val="28"/>
          <w:szCs w:val="28"/>
        </w:rPr>
        <w:t xml:space="preserve"> Kiên trinh</w:t>
      </w:r>
      <w:r w:rsidR="00791DAC" w:rsidRPr="00630EFC">
        <w:rPr>
          <w:sz w:val="28"/>
          <w:szCs w:val="28"/>
          <w:lang w:val="vi-VN"/>
        </w:rPr>
        <w:t>,</w:t>
      </w:r>
      <w:r w:rsidRPr="00630EFC">
        <w:rPr>
          <w:sz w:val="28"/>
          <w:szCs w:val="28"/>
        </w:rPr>
        <w:t xml:space="preserve"> Túc tam lý</w:t>
      </w:r>
      <w:r w:rsidR="00791DAC" w:rsidRPr="00630EFC">
        <w:rPr>
          <w:sz w:val="28"/>
          <w:szCs w:val="28"/>
          <w:lang w:val="vi-VN"/>
        </w:rPr>
        <w:t>,</w:t>
      </w:r>
      <w:r w:rsidRPr="00630EFC">
        <w:rPr>
          <w:sz w:val="28"/>
          <w:szCs w:val="28"/>
        </w:rPr>
        <w:t xml:space="preserve"> Huyết hải</w:t>
      </w:r>
      <w:r w:rsidR="00791DAC" w:rsidRPr="00630EFC">
        <w:rPr>
          <w:sz w:val="28"/>
          <w:szCs w:val="28"/>
          <w:lang w:val="vi-VN"/>
        </w:rPr>
        <w:t>,</w:t>
      </w:r>
      <w:r w:rsidRPr="00630EFC">
        <w:rPr>
          <w:sz w:val="28"/>
          <w:szCs w:val="28"/>
        </w:rPr>
        <w:t xml:space="preserve"> Ngoại quan</w:t>
      </w:r>
    </w:p>
    <w:p w:rsidR="00ED2F33" w:rsidRPr="00630EFC" w:rsidRDefault="00ED2F33" w:rsidP="005F7A64">
      <w:pPr>
        <w:widowControl w:val="0"/>
        <w:tabs>
          <w:tab w:val="left" w:pos="2160"/>
          <w:tab w:val="left" w:pos="4320"/>
        </w:tabs>
        <w:spacing w:before="120" w:after="120"/>
        <w:ind w:firstLine="567"/>
        <w:jc w:val="both"/>
        <w:rPr>
          <w:sz w:val="28"/>
          <w:szCs w:val="28"/>
        </w:rPr>
      </w:pPr>
      <w:r w:rsidRPr="00630EFC">
        <w:rPr>
          <w:sz w:val="28"/>
          <w:szCs w:val="28"/>
        </w:rPr>
        <w:t>* Viêm rễ, dây thần kinh thuộc chi dưới</w:t>
      </w:r>
      <w:r w:rsidR="00791DAC" w:rsidRPr="00630EFC">
        <w:rPr>
          <w:sz w:val="28"/>
          <w:szCs w:val="28"/>
          <w:lang w:val="vi-VN"/>
        </w:rPr>
        <w:t>:</w:t>
      </w:r>
      <w:r w:rsidRPr="00630EFC">
        <w:rPr>
          <w:sz w:val="28"/>
          <w:szCs w:val="28"/>
        </w:rPr>
        <w:t xml:space="preserve"> Giáp tích L2-L4</w:t>
      </w:r>
      <w:r w:rsidR="00791DAC" w:rsidRPr="00630EFC">
        <w:rPr>
          <w:sz w:val="28"/>
          <w:szCs w:val="28"/>
          <w:lang w:val="vi-VN"/>
        </w:rPr>
        <w:t>,</w:t>
      </w:r>
      <w:r w:rsidRPr="00630EFC">
        <w:rPr>
          <w:sz w:val="28"/>
          <w:szCs w:val="28"/>
        </w:rPr>
        <w:t xml:space="preserve"> Ân môn</w:t>
      </w:r>
      <w:r w:rsidR="00791DAC" w:rsidRPr="00630EFC">
        <w:rPr>
          <w:sz w:val="28"/>
          <w:szCs w:val="28"/>
          <w:lang w:val="vi-VN"/>
        </w:rPr>
        <w:t>,</w:t>
      </w:r>
      <w:r w:rsidRPr="00630EFC">
        <w:rPr>
          <w:sz w:val="28"/>
          <w:szCs w:val="28"/>
        </w:rPr>
        <w:t xml:space="preserve"> Huyết hải</w:t>
      </w:r>
      <w:r w:rsidR="00791DAC" w:rsidRPr="00630EFC">
        <w:rPr>
          <w:sz w:val="28"/>
          <w:szCs w:val="28"/>
          <w:lang w:val="vi-VN"/>
        </w:rPr>
        <w:t>,</w:t>
      </w:r>
      <w:r w:rsidRPr="00630EFC">
        <w:rPr>
          <w:sz w:val="28"/>
          <w:szCs w:val="28"/>
        </w:rPr>
        <w:t xml:space="preserve"> Thứ liêu</w:t>
      </w:r>
      <w:r w:rsidR="00791DAC" w:rsidRPr="00630EFC">
        <w:rPr>
          <w:sz w:val="28"/>
          <w:szCs w:val="28"/>
          <w:lang w:val="vi-VN"/>
        </w:rPr>
        <w:t>,</w:t>
      </w:r>
      <w:r w:rsidRPr="00630EFC">
        <w:rPr>
          <w:sz w:val="28"/>
          <w:szCs w:val="28"/>
        </w:rPr>
        <w:t xml:space="preserve"> ủy trung</w:t>
      </w:r>
      <w:r w:rsidR="00791DAC" w:rsidRPr="00630EFC">
        <w:rPr>
          <w:sz w:val="28"/>
          <w:szCs w:val="28"/>
          <w:lang w:val="vi-VN"/>
        </w:rPr>
        <w:t>,</w:t>
      </w:r>
      <w:r w:rsidRPr="00630EFC">
        <w:rPr>
          <w:sz w:val="28"/>
          <w:szCs w:val="28"/>
        </w:rPr>
        <w:t xml:space="preserve"> Giải khê</w:t>
      </w:r>
      <w:r w:rsidR="00791DAC" w:rsidRPr="00630EFC">
        <w:rPr>
          <w:sz w:val="28"/>
          <w:szCs w:val="28"/>
          <w:lang w:val="vi-VN"/>
        </w:rPr>
        <w:t>,</w:t>
      </w:r>
      <w:r w:rsidRPr="00630EFC">
        <w:rPr>
          <w:sz w:val="28"/>
          <w:szCs w:val="28"/>
        </w:rPr>
        <w:t xml:space="preserve"> Trật biên</w:t>
      </w:r>
      <w:r w:rsidR="00791DAC" w:rsidRPr="00630EFC">
        <w:rPr>
          <w:sz w:val="28"/>
          <w:szCs w:val="28"/>
          <w:lang w:val="vi-VN"/>
        </w:rPr>
        <w:t>,</w:t>
      </w:r>
      <w:r w:rsidRPr="00630EFC">
        <w:rPr>
          <w:sz w:val="28"/>
          <w:szCs w:val="28"/>
        </w:rPr>
        <w:t xml:space="preserve"> Thừa sơn</w:t>
      </w:r>
      <w:r w:rsidR="00791DAC" w:rsidRPr="00630EFC">
        <w:rPr>
          <w:sz w:val="28"/>
          <w:szCs w:val="28"/>
          <w:lang w:val="vi-VN"/>
        </w:rPr>
        <w:t>,</w:t>
      </w:r>
      <w:r w:rsidRPr="00630EFC">
        <w:rPr>
          <w:sz w:val="28"/>
          <w:szCs w:val="28"/>
        </w:rPr>
        <w:t xml:space="preserve"> Khâu khư</w:t>
      </w:r>
      <w:r w:rsidR="00791DAC" w:rsidRPr="00630EFC">
        <w:rPr>
          <w:sz w:val="28"/>
          <w:szCs w:val="28"/>
          <w:lang w:val="vi-VN"/>
        </w:rPr>
        <w:t>,</w:t>
      </w:r>
      <w:r w:rsidRPr="00630EFC">
        <w:rPr>
          <w:sz w:val="28"/>
          <w:szCs w:val="28"/>
        </w:rPr>
        <w:t xml:space="preserve"> Hoàn khiêu</w:t>
      </w:r>
      <w:r w:rsidR="00791DAC" w:rsidRPr="00630EFC">
        <w:rPr>
          <w:sz w:val="28"/>
          <w:szCs w:val="28"/>
          <w:lang w:val="vi-VN"/>
        </w:rPr>
        <w:t>,</w:t>
      </w:r>
      <w:r w:rsidRPr="00630EFC">
        <w:rPr>
          <w:sz w:val="28"/>
          <w:szCs w:val="28"/>
        </w:rPr>
        <w:t xml:space="preserve"> Côn lôn</w:t>
      </w:r>
      <w:r w:rsidR="00791DAC" w:rsidRPr="00630EFC">
        <w:rPr>
          <w:sz w:val="28"/>
          <w:szCs w:val="28"/>
          <w:lang w:val="vi-VN"/>
        </w:rPr>
        <w:t>,</w:t>
      </w:r>
      <w:r w:rsidRPr="00630EFC">
        <w:rPr>
          <w:sz w:val="28"/>
          <w:szCs w:val="28"/>
        </w:rPr>
        <w:t xml:space="preserve"> Thái xung</w:t>
      </w:r>
      <w:r w:rsidR="00791DAC" w:rsidRPr="00630EFC">
        <w:rPr>
          <w:sz w:val="28"/>
          <w:szCs w:val="28"/>
          <w:lang w:val="vi-VN"/>
        </w:rPr>
        <w:t>,</w:t>
      </w:r>
      <w:r w:rsidRPr="00630EFC">
        <w:rPr>
          <w:sz w:val="28"/>
          <w:szCs w:val="28"/>
        </w:rPr>
        <w:t xml:space="preserve"> Thừa phù</w:t>
      </w:r>
      <w:r w:rsidR="00791DAC" w:rsidRPr="00630EFC">
        <w:rPr>
          <w:sz w:val="28"/>
          <w:szCs w:val="28"/>
          <w:lang w:val="vi-VN"/>
        </w:rPr>
        <w:t>,</w:t>
      </w:r>
      <w:r w:rsidRPr="00630EFC">
        <w:rPr>
          <w:sz w:val="28"/>
          <w:szCs w:val="28"/>
        </w:rPr>
        <w:t xml:space="preserve"> Dương lăng tuyền</w:t>
      </w:r>
      <w:r w:rsidR="00791DAC" w:rsidRPr="00630EFC">
        <w:rPr>
          <w:sz w:val="28"/>
          <w:szCs w:val="28"/>
          <w:lang w:val="vi-VN"/>
        </w:rPr>
        <w:t>.</w:t>
      </w:r>
    </w:p>
    <w:p w:rsidR="00ED2F33" w:rsidRPr="00630EFC" w:rsidRDefault="00ED2F33" w:rsidP="005F7A64">
      <w:pPr>
        <w:widowControl w:val="0"/>
        <w:tabs>
          <w:tab w:val="left" w:pos="2160"/>
          <w:tab w:val="left" w:pos="4320"/>
        </w:tabs>
        <w:spacing w:before="120" w:after="120"/>
        <w:ind w:firstLine="567"/>
        <w:jc w:val="both"/>
        <w:rPr>
          <w:sz w:val="28"/>
          <w:szCs w:val="28"/>
        </w:rPr>
      </w:pPr>
      <w:r w:rsidRPr="00630EFC">
        <w:rPr>
          <w:sz w:val="28"/>
          <w:szCs w:val="28"/>
        </w:rPr>
        <w:t>- Châm bổ các huyệt (trong trường hợp trạng thái hư)</w:t>
      </w:r>
      <w:r w:rsidR="00791DAC" w:rsidRPr="00630EFC">
        <w:rPr>
          <w:sz w:val="28"/>
          <w:szCs w:val="28"/>
          <w:lang w:val="vi-VN"/>
        </w:rPr>
        <w:t>:</w:t>
      </w:r>
      <w:r w:rsidRPr="00630EFC">
        <w:rPr>
          <w:sz w:val="28"/>
          <w:szCs w:val="28"/>
        </w:rPr>
        <w:t xml:space="preserve"> Huyết hải</w:t>
      </w:r>
      <w:r w:rsidR="00791DAC" w:rsidRPr="00630EFC">
        <w:rPr>
          <w:sz w:val="28"/>
          <w:szCs w:val="28"/>
          <w:lang w:val="vi-VN"/>
        </w:rPr>
        <w:t xml:space="preserve">, </w:t>
      </w:r>
      <w:r w:rsidRPr="00630EFC">
        <w:rPr>
          <w:sz w:val="28"/>
          <w:szCs w:val="28"/>
        </w:rPr>
        <w:t>Túc tam lý</w:t>
      </w:r>
    </w:p>
    <w:p w:rsidR="00ED2F33" w:rsidRPr="00630EFC" w:rsidRDefault="00ED2F33" w:rsidP="005F7A64">
      <w:pPr>
        <w:widowControl w:val="0"/>
        <w:spacing w:before="120" w:after="120"/>
        <w:ind w:firstLine="567"/>
        <w:jc w:val="both"/>
        <w:rPr>
          <w:sz w:val="28"/>
          <w:szCs w:val="28"/>
        </w:rPr>
      </w:pPr>
      <w:r w:rsidRPr="00630EFC">
        <w:rPr>
          <w:sz w:val="28"/>
          <w:szCs w:val="28"/>
        </w:rPr>
        <w:t>5.2. Thủ thuật</w:t>
      </w:r>
    </w:p>
    <w:p w:rsidR="00ED2F33" w:rsidRPr="00630EFC" w:rsidRDefault="00ED2F33" w:rsidP="005F7A64">
      <w:pPr>
        <w:widowControl w:val="0"/>
        <w:spacing w:before="120" w:after="120"/>
        <w:ind w:firstLine="567"/>
        <w:jc w:val="both"/>
        <w:rPr>
          <w:sz w:val="28"/>
          <w:szCs w:val="28"/>
        </w:rPr>
      </w:pPr>
      <w:r w:rsidRPr="00630EFC">
        <w:rPr>
          <w:sz w:val="28"/>
          <w:szCs w:val="28"/>
        </w:rPr>
        <w:t>- Bước 1 Xác định và sát trùng da vùng huyệt</w:t>
      </w:r>
    </w:p>
    <w:p w:rsidR="00ED2F33" w:rsidRPr="00630EFC" w:rsidRDefault="00ED2F33" w:rsidP="005F7A64">
      <w:pPr>
        <w:widowControl w:val="0"/>
        <w:spacing w:before="120" w:after="120"/>
        <w:ind w:firstLine="567"/>
        <w:jc w:val="both"/>
        <w:rPr>
          <w:sz w:val="28"/>
          <w:szCs w:val="28"/>
        </w:rPr>
      </w:pPr>
      <w:r w:rsidRPr="00630EFC">
        <w:rPr>
          <w:sz w:val="28"/>
          <w:szCs w:val="28"/>
        </w:rPr>
        <w:lastRenderedPageBreak/>
        <w:t>- Bước 2 Châm kim vào huyệt theo các thì sau</w:t>
      </w:r>
    </w:p>
    <w:p w:rsidR="00ED2F33" w:rsidRPr="00630EFC" w:rsidRDefault="00ED2F33" w:rsidP="005F7A64">
      <w:pPr>
        <w:widowControl w:val="0"/>
        <w:spacing w:before="120" w:after="120"/>
        <w:ind w:firstLine="567"/>
        <w:jc w:val="both"/>
        <w:rPr>
          <w:sz w:val="28"/>
          <w:szCs w:val="28"/>
        </w:rPr>
      </w:pPr>
      <w:r w:rsidRPr="00630EFC">
        <w:rPr>
          <w:sz w:val="28"/>
          <w:szCs w:val="28"/>
        </w:rPr>
        <w:t>Thì 1 Tay trái dùng ngón tay cái và ngón trỏ ấn, căng da vùng huyệt; Tay phải châm kim nhanh qua da vùng huyệt.</w:t>
      </w:r>
    </w:p>
    <w:p w:rsidR="00ED2F33" w:rsidRPr="00630EFC" w:rsidRDefault="00ED2F33" w:rsidP="005F7A64">
      <w:pPr>
        <w:widowControl w:val="0"/>
        <w:spacing w:before="120" w:after="120"/>
        <w:ind w:firstLine="567"/>
        <w:jc w:val="both"/>
        <w:rPr>
          <w:sz w:val="28"/>
          <w:szCs w:val="28"/>
        </w:rPr>
      </w:pPr>
      <w:r w:rsidRPr="00630EFC">
        <w:rPr>
          <w:sz w:val="28"/>
          <w:szCs w:val="28"/>
        </w:rPr>
        <w:t xml:space="preserve">Thì 2 Đẩy kim từ từ tới huyệt, kích thích kim cho đến khi </w:t>
      </w:r>
      <w:r w:rsidR="00F70ABC" w:rsidRPr="00630EFC">
        <w:rPr>
          <w:sz w:val="28"/>
          <w:szCs w:val="28"/>
        </w:rPr>
        <w:t>đạt ”Đắc khí”</w:t>
      </w:r>
      <w:r w:rsidRPr="00630EFC">
        <w:rPr>
          <w:sz w:val="28"/>
          <w:szCs w:val="28"/>
        </w:rPr>
        <w:t xml:space="preserve"> (bệnh nhân có cảm giác căng, tức, nặng vừa phải, không đau ở vùng huyệt vừa châm kim, thầy thuốc cảm giác kim mút chặt tại vị trí huyệt).</w:t>
      </w:r>
    </w:p>
    <w:p w:rsidR="00ED2F33" w:rsidRPr="00630EFC" w:rsidRDefault="00ED2F33" w:rsidP="005F7A64">
      <w:pPr>
        <w:widowControl w:val="0"/>
        <w:spacing w:before="120" w:after="120"/>
        <w:ind w:firstLine="567"/>
        <w:jc w:val="both"/>
        <w:rPr>
          <w:sz w:val="28"/>
          <w:szCs w:val="28"/>
        </w:rPr>
      </w:pPr>
      <w:r w:rsidRPr="00630EFC">
        <w:rPr>
          <w:sz w:val="28"/>
          <w:szCs w:val="28"/>
        </w:rPr>
        <w:t>- Bước 3. Kích thích huyệt bằng máy điện châm</w:t>
      </w:r>
    </w:p>
    <w:p w:rsidR="00ED2F33" w:rsidRPr="00630EFC" w:rsidRDefault="00ED2F33" w:rsidP="005F7A64">
      <w:pPr>
        <w:widowControl w:val="0"/>
        <w:spacing w:before="120" w:after="120"/>
        <w:ind w:firstLine="567"/>
        <w:jc w:val="both"/>
        <w:rPr>
          <w:sz w:val="28"/>
          <w:szCs w:val="28"/>
        </w:rPr>
      </w:pPr>
      <w:r w:rsidRPr="00630EFC">
        <w:rPr>
          <w:sz w:val="28"/>
          <w:szCs w:val="28"/>
        </w:rPr>
        <w:t>Nối cặp dây của máy điện châm với kim đã châm vào huyệt theo tần số bổ- tả của máy điện châm</w:t>
      </w:r>
    </w:p>
    <w:p w:rsidR="00ED2F33" w:rsidRPr="00630EFC" w:rsidRDefault="00ED2F33" w:rsidP="005F7A64">
      <w:pPr>
        <w:widowControl w:val="0"/>
        <w:spacing w:before="120" w:after="120"/>
        <w:ind w:firstLine="567"/>
        <w:jc w:val="both"/>
        <w:rPr>
          <w:sz w:val="28"/>
          <w:szCs w:val="28"/>
        </w:rPr>
      </w:pPr>
      <w:r w:rsidRPr="00630EFC">
        <w:rPr>
          <w:sz w:val="28"/>
          <w:szCs w:val="28"/>
        </w:rPr>
        <w:t>- Tần số (đặt tần số cố định) Tần số tả từ 5 - 10Hz, Tần số bổ từ 1 - 3Hz.</w:t>
      </w:r>
    </w:p>
    <w:p w:rsidR="00ED2F33" w:rsidRPr="00630EFC" w:rsidRDefault="00ED2F33" w:rsidP="005F7A64">
      <w:pPr>
        <w:widowControl w:val="0"/>
        <w:spacing w:before="120" w:after="120"/>
        <w:ind w:firstLine="567"/>
        <w:jc w:val="both"/>
        <w:rPr>
          <w:sz w:val="28"/>
          <w:szCs w:val="28"/>
        </w:rPr>
      </w:pPr>
      <w:r w:rsidRPr="00630EFC">
        <w:rPr>
          <w:sz w:val="28"/>
          <w:szCs w:val="28"/>
        </w:rPr>
        <w:t>- Cường độ nâng dần cường độ từ 0 đến 150 micro-Ampe (tùy theo mức chịu đựng của người bệnh).</w:t>
      </w:r>
    </w:p>
    <w:p w:rsidR="00ED2F33" w:rsidRPr="00630EFC" w:rsidRDefault="00ED2F33" w:rsidP="005F7A64">
      <w:pPr>
        <w:widowControl w:val="0"/>
        <w:spacing w:before="120" w:after="120"/>
        <w:ind w:firstLine="567"/>
        <w:jc w:val="both"/>
        <w:rPr>
          <w:sz w:val="28"/>
          <w:szCs w:val="28"/>
        </w:rPr>
      </w:pPr>
      <w:r w:rsidRPr="00630EFC">
        <w:rPr>
          <w:sz w:val="28"/>
          <w:szCs w:val="28"/>
        </w:rPr>
        <w:t>+ Thời gian 20 - 30 phút cho một lần điện châm.</w:t>
      </w:r>
    </w:p>
    <w:p w:rsidR="00ED2F33" w:rsidRPr="00630EFC" w:rsidRDefault="00ED2F33" w:rsidP="005F7A64">
      <w:pPr>
        <w:widowControl w:val="0"/>
        <w:spacing w:before="120" w:after="120"/>
        <w:ind w:firstLine="567"/>
        <w:jc w:val="both"/>
        <w:rPr>
          <w:sz w:val="28"/>
          <w:szCs w:val="28"/>
        </w:rPr>
      </w:pPr>
      <w:r w:rsidRPr="00630EFC">
        <w:rPr>
          <w:sz w:val="28"/>
          <w:szCs w:val="28"/>
        </w:rPr>
        <w:t>- Bước 4. Rút kim, sát khuẩn da vùng huyệt vừa châm.</w:t>
      </w:r>
    </w:p>
    <w:p w:rsidR="00ED2F33" w:rsidRPr="00630EFC" w:rsidRDefault="00ED2F33" w:rsidP="005F7A64">
      <w:pPr>
        <w:widowControl w:val="0"/>
        <w:spacing w:before="120" w:after="120"/>
        <w:ind w:firstLine="567"/>
        <w:jc w:val="both"/>
        <w:rPr>
          <w:sz w:val="28"/>
          <w:szCs w:val="28"/>
        </w:rPr>
      </w:pPr>
      <w:r w:rsidRPr="00630EFC">
        <w:rPr>
          <w:sz w:val="28"/>
          <w:szCs w:val="28"/>
        </w:rPr>
        <w:t>5.3. Liệu trình điều trị</w:t>
      </w:r>
    </w:p>
    <w:p w:rsidR="00ED2F33" w:rsidRPr="00630EFC" w:rsidRDefault="00ED2F33" w:rsidP="005F7A64">
      <w:pPr>
        <w:widowControl w:val="0"/>
        <w:spacing w:before="120" w:after="120"/>
        <w:ind w:firstLine="567"/>
        <w:jc w:val="both"/>
        <w:rPr>
          <w:sz w:val="28"/>
          <w:szCs w:val="28"/>
        </w:rPr>
      </w:pPr>
      <w:r w:rsidRPr="00630EFC">
        <w:rPr>
          <w:sz w:val="28"/>
          <w:szCs w:val="28"/>
        </w:rPr>
        <w:t>- Điện châm ngày một lần</w:t>
      </w:r>
    </w:p>
    <w:p w:rsidR="00ED2F33" w:rsidRPr="00BE468E" w:rsidRDefault="00ED2F33" w:rsidP="005F7A64">
      <w:pPr>
        <w:widowControl w:val="0"/>
        <w:spacing w:before="120" w:after="120"/>
        <w:ind w:firstLine="567"/>
        <w:jc w:val="both"/>
        <w:rPr>
          <w:sz w:val="28"/>
          <w:szCs w:val="28"/>
        </w:rPr>
      </w:pPr>
      <w:r w:rsidRPr="00BE468E">
        <w:rPr>
          <w:sz w:val="28"/>
          <w:szCs w:val="28"/>
        </w:rPr>
        <w:t>- Một liệu trình điều trị từ 20-25 lần điện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6.1. Theo dõi:</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Theo dõi toàn trạng và diễn biến của bệnh.</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6.2. Xử trí tai biến</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 Vựng châm</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Triệu chứng</w:t>
      </w:r>
      <w:r w:rsidRPr="00630EFC">
        <w:rPr>
          <w:sz w:val="28"/>
          <w:szCs w:val="28"/>
          <w:lang w:val="vi-VN"/>
        </w:rPr>
        <w:t>:</w:t>
      </w:r>
      <w:r w:rsidRPr="00630EFC">
        <w:rPr>
          <w:sz w:val="28"/>
          <w:szCs w:val="28"/>
          <w:lang w:val="fr-FR"/>
        </w:rPr>
        <w:t xml:space="preserve"> Người bệnh hoa mắt, chóng mặt, vã mồ hôi, mạch nhanh, sắc mặt nhợt nhạt.</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Xử trí</w:t>
      </w:r>
      <w:r w:rsidRPr="00630EFC">
        <w:rPr>
          <w:sz w:val="28"/>
          <w:szCs w:val="28"/>
          <w:lang w:val="vi-VN"/>
        </w:rPr>
        <w:t>:</w:t>
      </w:r>
      <w:r w:rsidRPr="00630EFC">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791DAC" w:rsidRDefault="00791DAC" w:rsidP="005F7A64">
      <w:pPr>
        <w:widowControl w:val="0"/>
        <w:spacing w:before="120" w:after="120"/>
        <w:ind w:firstLine="567"/>
        <w:jc w:val="both"/>
        <w:rPr>
          <w:sz w:val="28"/>
          <w:szCs w:val="28"/>
          <w:lang w:val="fr-FR"/>
        </w:rPr>
      </w:pPr>
      <w:r w:rsidRPr="00630EFC">
        <w:rPr>
          <w:sz w:val="28"/>
          <w:szCs w:val="28"/>
          <w:lang w:val="fr-FR"/>
        </w:rPr>
        <w:t>- Chảy máu khi rút kim</w:t>
      </w:r>
      <w:r w:rsidRPr="00630EFC">
        <w:rPr>
          <w:sz w:val="28"/>
          <w:szCs w:val="28"/>
          <w:lang w:val="vi-VN"/>
        </w:rPr>
        <w:t>:</w:t>
      </w:r>
      <w:r w:rsidRPr="00630EFC">
        <w:rPr>
          <w:sz w:val="28"/>
          <w:szCs w:val="28"/>
          <w:lang w:val="fr-FR"/>
        </w:rPr>
        <w:t xml:space="preserve"> dùng</w:t>
      </w:r>
      <w:r w:rsidRPr="00BE468E">
        <w:rPr>
          <w:sz w:val="28"/>
          <w:szCs w:val="28"/>
          <w:lang w:val="fr-FR"/>
        </w:rPr>
        <w:t xml:space="preserve"> bông khô vô khuẩn ép tại chỗ, không day.</w:t>
      </w:r>
    </w:p>
    <w:p w:rsidR="00791DAC" w:rsidRDefault="00791DAC" w:rsidP="005F7A64">
      <w:pPr>
        <w:spacing w:after="160" w:line="259" w:lineRule="auto"/>
        <w:ind w:firstLine="567"/>
        <w:rPr>
          <w:sz w:val="28"/>
          <w:szCs w:val="28"/>
        </w:rPr>
      </w:pPr>
      <w:r>
        <w:rPr>
          <w:sz w:val="28"/>
          <w:szCs w:val="28"/>
        </w:rPr>
        <w:br w:type="page"/>
      </w:r>
    </w:p>
    <w:p w:rsidR="00ED2F33" w:rsidRDefault="00ED2F33" w:rsidP="00517339">
      <w:pPr>
        <w:widowControl w:val="0"/>
        <w:spacing w:before="120" w:after="120"/>
        <w:jc w:val="center"/>
        <w:rPr>
          <w:b/>
          <w:sz w:val="28"/>
          <w:szCs w:val="28"/>
        </w:rPr>
      </w:pPr>
      <w:r w:rsidRPr="00BE468E">
        <w:rPr>
          <w:b/>
          <w:sz w:val="28"/>
          <w:szCs w:val="28"/>
        </w:rPr>
        <w:lastRenderedPageBreak/>
        <w:t>ĐIỆN CHÂM ĐIỀU TRỊ CHỨNG TIC CƠ MẶT</w:t>
      </w:r>
    </w:p>
    <w:p w:rsidR="00630EFC" w:rsidRPr="00BE468E" w:rsidRDefault="00630EFC" w:rsidP="00630EFC">
      <w:pPr>
        <w:widowControl w:val="0"/>
        <w:ind w:firstLine="567"/>
        <w:jc w:val="center"/>
        <w:rPr>
          <w:b/>
          <w:sz w:val="28"/>
          <w:szCs w:val="28"/>
        </w:rPr>
      </w:pPr>
    </w:p>
    <w:p w:rsidR="00ED2F33" w:rsidRPr="00BE468E" w:rsidRDefault="00ED2F33" w:rsidP="005F7A64">
      <w:pPr>
        <w:widowControl w:val="0"/>
        <w:spacing w:before="120" w:after="120"/>
        <w:ind w:firstLine="567"/>
        <w:jc w:val="both"/>
        <w:rPr>
          <w:b/>
          <w:sz w:val="28"/>
          <w:szCs w:val="28"/>
        </w:rPr>
      </w:pPr>
      <w:r w:rsidRPr="00BE468E">
        <w:rPr>
          <w:b/>
          <w:sz w:val="28"/>
          <w:szCs w:val="28"/>
        </w:rPr>
        <w:t>1. ĐẠI CƯƠNG</w:t>
      </w:r>
    </w:p>
    <w:p w:rsidR="00ED2F33" w:rsidRPr="00BE468E" w:rsidRDefault="00ED2F33" w:rsidP="005F7A64">
      <w:pPr>
        <w:widowControl w:val="0"/>
        <w:spacing w:before="120" w:after="120"/>
        <w:ind w:firstLine="567"/>
        <w:jc w:val="both"/>
        <w:rPr>
          <w:sz w:val="28"/>
          <w:szCs w:val="28"/>
        </w:rPr>
      </w:pPr>
      <w:r w:rsidRPr="00BE468E">
        <w:rPr>
          <w:sz w:val="28"/>
          <w:szCs w:val="28"/>
        </w:rPr>
        <w:t>TIC bản chất là những hành động, hoạt động của một hay một nhóm cơ nhỏ (mặt, mắt, chân, tay, phát âm tiếng kêu, tiếng nói...) ngoài ý muốn, ngoài kiểm soát của người bệnh. Theo tiêu chuẩn quốc tế - ICD10 chia TIC thành 3 thể</w:t>
      </w:r>
    </w:p>
    <w:p w:rsidR="00ED2F33" w:rsidRPr="00BE468E" w:rsidRDefault="00ED2F33" w:rsidP="005F7A64">
      <w:pPr>
        <w:widowControl w:val="0"/>
        <w:spacing w:before="120" w:after="120"/>
        <w:ind w:firstLine="567"/>
        <w:jc w:val="both"/>
        <w:rPr>
          <w:sz w:val="28"/>
          <w:szCs w:val="28"/>
        </w:rPr>
      </w:pPr>
      <w:r w:rsidRPr="00BE468E">
        <w:rPr>
          <w:sz w:val="28"/>
          <w:szCs w:val="28"/>
        </w:rPr>
        <w:t>- Tic nhất thời</w:t>
      </w:r>
    </w:p>
    <w:p w:rsidR="00ED2F33" w:rsidRPr="00BE468E" w:rsidRDefault="00ED2F33" w:rsidP="005F7A64">
      <w:pPr>
        <w:widowControl w:val="0"/>
        <w:spacing w:before="120" w:after="120"/>
        <w:ind w:firstLine="567"/>
        <w:jc w:val="both"/>
        <w:rPr>
          <w:sz w:val="28"/>
          <w:szCs w:val="28"/>
        </w:rPr>
      </w:pPr>
      <w:r w:rsidRPr="00BE468E">
        <w:rPr>
          <w:sz w:val="28"/>
          <w:szCs w:val="28"/>
        </w:rPr>
        <w:t>- Tic vận động, âm thanh kéo dài, mạn tính</w:t>
      </w:r>
    </w:p>
    <w:p w:rsidR="00ED2F33" w:rsidRPr="00BE468E" w:rsidRDefault="00ED2F33" w:rsidP="005F7A64">
      <w:pPr>
        <w:widowControl w:val="0"/>
        <w:spacing w:before="120" w:after="120"/>
        <w:ind w:firstLine="567"/>
        <w:jc w:val="both"/>
        <w:rPr>
          <w:sz w:val="28"/>
          <w:szCs w:val="28"/>
        </w:rPr>
      </w:pPr>
      <w:r w:rsidRPr="00BE468E">
        <w:rPr>
          <w:sz w:val="28"/>
          <w:szCs w:val="28"/>
        </w:rPr>
        <w:t>- Hội chứng Tourette.</w:t>
      </w:r>
    </w:p>
    <w:p w:rsidR="00ED2F33" w:rsidRPr="00BE468E" w:rsidRDefault="00ED2F33" w:rsidP="005F7A64">
      <w:pPr>
        <w:widowControl w:val="0"/>
        <w:spacing w:before="120" w:after="120"/>
        <w:ind w:firstLine="567"/>
        <w:jc w:val="both"/>
        <w:rPr>
          <w:sz w:val="28"/>
          <w:szCs w:val="28"/>
        </w:rPr>
      </w:pPr>
      <w:r w:rsidRPr="00BE468E">
        <w:rPr>
          <w:sz w:val="28"/>
          <w:szCs w:val="28"/>
        </w:rPr>
        <w:t>- Về điều trị hiện nay vẫn dùng liệu pháp tâm lý kết hợp với thuốc</w:t>
      </w:r>
    </w:p>
    <w:p w:rsidR="00ED2F33" w:rsidRPr="00BE468E" w:rsidRDefault="00ED2F33" w:rsidP="005F7A64">
      <w:pPr>
        <w:widowControl w:val="0"/>
        <w:spacing w:before="120" w:after="120"/>
        <w:ind w:firstLine="567"/>
        <w:jc w:val="both"/>
        <w:rPr>
          <w:sz w:val="28"/>
          <w:szCs w:val="28"/>
        </w:rPr>
      </w:pPr>
      <w:r w:rsidRPr="00BE468E">
        <w:rPr>
          <w:sz w:val="28"/>
          <w:szCs w:val="28"/>
        </w:rPr>
        <w:t>- Y học cổ truyền cho rằng do các nguyên nhân bên trong(thất tình), liên quan đến chức năng của hai tạng Tâm, Can.</w:t>
      </w:r>
    </w:p>
    <w:p w:rsidR="00ED2F33" w:rsidRPr="00BE468E" w:rsidRDefault="00ED2F33" w:rsidP="005F7A64">
      <w:pPr>
        <w:widowControl w:val="0"/>
        <w:spacing w:before="120" w:after="120"/>
        <w:ind w:firstLine="567"/>
        <w:jc w:val="both"/>
        <w:rPr>
          <w:b/>
          <w:sz w:val="28"/>
          <w:szCs w:val="28"/>
        </w:rPr>
      </w:pPr>
      <w:r w:rsidRPr="00BE468E">
        <w:rPr>
          <w:b/>
          <w:sz w:val="28"/>
          <w:szCs w:val="28"/>
        </w:rPr>
        <w:t>2. CHỈ ĐỊNH</w:t>
      </w:r>
    </w:p>
    <w:p w:rsidR="00ED2F33" w:rsidRPr="00BE468E" w:rsidRDefault="00ED2F33" w:rsidP="005F7A64">
      <w:pPr>
        <w:widowControl w:val="0"/>
        <w:spacing w:before="120" w:after="120"/>
        <w:ind w:firstLine="567"/>
        <w:jc w:val="both"/>
        <w:rPr>
          <w:sz w:val="28"/>
          <w:szCs w:val="28"/>
        </w:rPr>
      </w:pPr>
      <w:r w:rsidRPr="00BE468E">
        <w:rPr>
          <w:sz w:val="28"/>
          <w:szCs w:val="28"/>
        </w:rPr>
        <w:t>Các chứng tic</w:t>
      </w:r>
    </w:p>
    <w:p w:rsidR="00ED2F33" w:rsidRPr="00BE468E" w:rsidRDefault="00ED2F33" w:rsidP="005F7A64">
      <w:pPr>
        <w:widowControl w:val="0"/>
        <w:spacing w:before="120" w:after="120"/>
        <w:ind w:firstLine="567"/>
        <w:jc w:val="both"/>
        <w:rPr>
          <w:b/>
          <w:sz w:val="28"/>
          <w:szCs w:val="28"/>
        </w:rPr>
      </w:pPr>
      <w:r w:rsidRPr="00BE468E">
        <w:rPr>
          <w:b/>
          <w:sz w:val="28"/>
          <w:szCs w:val="28"/>
        </w:rPr>
        <w:t>3. CHỐNG CHỈ ĐỊNH</w:t>
      </w:r>
    </w:p>
    <w:p w:rsidR="00ED2F33" w:rsidRPr="00BE468E" w:rsidRDefault="00ED2F33" w:rsidP="005F7A64">
      <w:pPr>
        <w:widowControl w:val="0"/>
        <w:spacing w:before="120" w:after="120"/>
        <w:ind w:firstLine="567"/>
        <w:jc w:val="both"/>
        <w:rPr>
          <w:sz w:val="28"/>
          <w:szCs w:val="28"/>
        </w:rPr>
      </w:pPr>
      <w:r w:rsidRPr="00BE468E">
        <w:rPr>
          <w:sz w:val="28"/>
          <w:szCs w:val="28"/>
        </w:rPr>
        <w:t>Người bệnh trong giai đoạn sốt cao.</w:t>
      </w:r>
    </w:p>
    <w:p w:rsidR="00ED2F33" w:rsidRPr="00BE468E" w:rsidRDefault="00ED2F33" w:rsidP="005F7A64">
      <w:pPr>
        <w:widowControl w:val="0"/>
        <w:spacing w:before="120" w:after="120"/>
        <w:ind w:firstLine="567"/>
        <w:jc w:val="both"/>
        <w:rPr>
          <w:b/>
          <w:sz w:val="28"/>
          <w:szCs w:val="28"/>
        </w:rPr>
      </w:pPr>
      <w:r w:rsidRPr="00BE468E">
        <w:rPr>
          <w:b/>
          <w:sz w:val="28"/>
          <w:szCs w:val="28"/>
        </w:rPr>
        <w:t>4. CHUẨN BỊ</w:t>
      </w:r>
    </w:p>
    <w:p w:rsidR="00791DAC" w:rsidRPr="00630EFC" w:rsidRDefault="00791DAC" w:rsidP="005F7A64">
      <w:pPr>
        <w:widowControl w:val="0"/>
        <w:spacing w:before="120" w:after="120"/>
        <w:ind w:firstLine="567"/>
        <w:jc w:val="both"/>
        <w:rPr>
          <w:sz w:val="28"/>
          <w:szCs w:val="28"/>
        </w:rPr>
      </w:pPr>
      <w:r w:rsidRPr="00630EFC">
        <w:rPr>
          <w:sz w:val="28"/>
          <w:szCs w:val="28"/>
        </w:rPr>
        <w:t>4.1. Người thực hiện.</w:t>
      </w:r>
    </w:p>
    <w:p w:rsidR="00791DAC" w:rsidRPr="00630EFC" w:rsidRDefault="00791DAC" w:rsidP="005F7A64">
      <w:pPr>
        <w:widowControl w:val="0"/>
        <w:spacing w:before="120" w:after="120"/>
        <w:ind w:firstLine="567"/>
        <w:jc w:val="both"/>
        <w:rPr>
          <w:sz w:val="28"/>
          <w:szCs w:val="28"/>
        </w:rPr>
      </w:pPr>
      <w:r w:rsidRPr="00630EFC">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D2F33" w:rsidRPr="00630EFC" w:rsidRDefault="00ED2F33" w:rsidP="005F7A64">
      <w:pPr>
        <w:widowControl w:val="0"/>
        <w:spacing w:before="120" w:after="120"/>
        <w:ind w:firstLine="567"/>
        <w:jc w:val="both"/>
        <w:rPr>
          <w:sz w:val="28"/>
          <w:szCs w:val="28"/>
        </w:rPr>
      </w:pPr>
      <w:r w:rsidRPr="00630EFC">
        <w:rPr>
          <w:sz w:val="28"/>
          <w:szCs w:val="28"/>
        </w:rPr>
        <w:t>4.2. Phương tiện</w:t>
      </w:r>
    </w:p>
    <w:p w:rsidR="00ED2F33" w:rsidRPr="00630EFC" w:rsidRDefault="00ED2F33" w:rsidP="005F7A64">
      <w:pPr>
        <w:widowControl w:val="0"/>
        <w:spacing w:before="120" w:after="120"/>
        <w:ind w:firstLine="567"/>
        <w:jc w:val="both"/>
        <w:rPr>
          <w:sz w:val="28"/>
          <w:szCs w:val="28"/>
        </w:rPr>
      </w:pPr>
      <w:r w:rsidRPr="00630EFC">
        <w:rPr>
          <w:sz w:val="28"/>
          <w:szCs w:val="28"/>
        </w:rPr>
        <w:t>- Kim châm cứu vô khuẩn, dài từ 5 - 10 cm, dùng riêng cho từng người</w:t>
      </w:r>
    </w:p>
    <w:p w:rsidR="00ED2F33" w:rsidRPr="00630EFC" w:rsidRDefault="00ED2F33" w:rsidP="005F7A64">
      <w:pPr>
        <w:widowControl w:val="0"/>
        <w:spacing w:before="120" w:after="120"/>
        <w:ind w:firstLine="567"/>
        <w:jc w:val="both"/>
        <w:rPr>
          <w:sz w:val="28"/>
          <w:szCs w:val="28"/>
        </w:rPr>
      </w:pPr>
      <w:r w:rsidRPr="00630EFC">
        <w:rPr>
          <w:sz w:val="28"/>
          <w:szCs w:val="28"/>
        </w:rPr>
        <w:t>- Máy điện châm hai tần số bổ, tả.</w:t>
      </w:r>
    </w:p>
    <w:p w:rsidR="00ED2F33" w:rsidRPr="00630EFC" w:rsidRDefault="00ED2F33" w:rsidP="005F7A64">
      <w:pPr>
        <w:widowControl w:val="0"/>
        <w:spacing w:before="120" w:after="120"/>
        <w:ind w:firstLine="567"/>
        <w:jc w:val="both"/>
        <w:rPr>
          <w:sz w:val="28"/>
          <w:szCs w:val="28"/>
        </w:rPr>
      </w:pPr>
      <w:r w:rsidRPr="00630EFC">
        <w:rPr>
          <w:sz w:val="28"/>
          <w:szCs w:val="28"/>
        </w:rPr>
        <w:t>- Khay men, bông, cồn 70</w:t>
      </w:r>
      <w:r w:rsidRPr="00630EFC">
        <w:rPr>
          <w:sz w:val="28"/>
          <w:szCs w:val="28"/>
          <w:vertAlign w:val="superscript"/>
        </w:rPr>
        <w:t>o</w:t>
      </w:r>
      <w:r w:rsidRPr="00630EFC">
        <w:rPr>
          <w:sz w:val="28"/>
          <w:szCs w:val="28"/>
        </w:rPr>
        <w:t>, kẹp có mấu.</w:t>
      </w:r>
    </w:p>
    <w:p w:rsidR="00ED2F33" w:rsidRPr="00630EFC" w:rsidRDefault="00ED2F33" w:rsidP="005F7A64">
      <w:pPr>
        <w:widowControl w:val="0"/>
        <w:spacing w:before="120" w:after="120"/>
        <w:ind w:firstLine="567"/>
        <w:jc w:val="both"/>
        <w:rPr>
          <w:sz w:val="28"/>
          <w:szCs w:val="28"/>
        </w:rPr>
      </w:pPr>
      <w:r w:rsidRPr="00630EFC">
        <w:rPr>
          <w:sz w:val="28"/>
          <w:szCs w:val="28"/>
        </w:rPr>
        <w:t>4.3. Người bệnh</w:t>
      </w:r>
    </w:p>
    <w:p w:rsidR="00ED2F33" w:rsidRPr="00BE468E" w:rsidRDefault="00ED2F33" w:rsidP="005F7A64">
      <w:pPr>
        <w:widowControl w:val="0"/>
        <w:spacing w:before="120" w:after="120"/>
        <w:ind w:firstLine="567"/>
        <w:jc w:val="both"/>
        <w:rPr>
          <w:sz w:val="28"/>
          <w:szCs w:val="28"/>
        </w:rPr>
      </w:pPr>
      <w:r w:rsidRPr="00630EFC">
        <w:rPr>
          <w:sz w:val="28"/>
          <w:szCs w:val="28"/>
        </w:rPr>
        <w:t>- Được khám và làm hồ sơ</w:t>
      </w:r>
      <w:r w:rsidRPr="00BE468E">
        <w:rPr>
          <w:sz w:val="28"/>
          <w:szCs w:val="28"/>
        </w:rPr>
        <w:t xml:space="preserve"> bệnh án theo quy định</w:t>
      </w:r>
    </w:p>
    <w:p w:rsidR="00ED2F33" w:rsidRPr="00BE468E" w:rsidRDefault="00ED2F33" w:rsidP="005F7A64">
      <w:pPr>
        <w:widowControl w:val="0"/>
        <w:spacing w:before="120" w:after="120"/>
        <w:ind w:firstLine="567"/>
        <w:jc w:val="both"/>
        <w:rPr>
          <w:sz w:val="28"/>
          <w:szCs w:val="28"/>
        </w:rPr>
      </w:pPr>
      <w:r w:rsidRPr="00BE468E">
        <w:rPr>
          <w:sz w:val="28"/>
          <w:szCs w:val="28"/>
        </w:rPr>
        <w:t>- Tư thế người bệnh nằm ngửa hoặc nghiêng.</w:t>
      </w:r>
    </w:p>
    <w:p w:rsidR="00ED2F33" w:rsidRPr="00BE468E" w:rsidRDefault="00ED2F33" w:rsidP="005F7A64">
      <w:pPr>
        <w:widowControl w:val="0"/>
        <w:spacing w:before="120" w:after="120"/>
        <w:ind w:firstLine="567"/>
        <w:jc w:val="both"/>
        <w:rPr>
          <w:b/>
          <w:sz w:val="28"/>
          <w:szCs w:val="28"/>
        </w:rPr>
      </w:pPr>
      <w:r w:rsidRPr="00BE468E">
        <w:rPr>
          <w:b/>
          <w:sz w:val="28"/>
          <w:szCs w:val="28"/>
        </w:rPr>
        <w:t>5. CÁC BƯỚC TIẾN HÀNH</w:t>
      </w:r>
    </w:p>
    <w:p w:rsidR="00ED2F33" w:rsidRPr="00630EFC" w:rsidRDefault="00ED2F33" w:rsidP="005F7A64">
      <w:pPr>
        <w:widowControl w:val="0"/>
        <w:spacing w:before="120" w:after="120"/>
        <w:ind w:firstLine="567"/>
        <w:jc w:val="both"/>
        <w:rPr>
          <w:sz w:val="28"/>
          <w:szCs w:val="28"/>
        </w:rPr>
      </w:pPr>
      <w:r w:rsidRPr="00630EFC">
        <w:rPr>
          <w:sz w:val="28"/>
          <w:szCs w:val="28"/>
        </w:rPr>
        <w:t>5.1. Phác đồ huyệt</w:t>
      </w:r>
    </w:p>
    <w:p w:rsidR="00ED2F33" w:rsidRPr="00630EFC" w:rsidRDefault="00ED2F33" w:rsidP="005F7A64">
      <w:pPr>
        <w:widowControl w:val="0"/>
        <w:spacing w:before="120" w:after="120"/>
        <w:ind w:firstLine="567"/>
        <w:jc w:val="both"/>
        <w:rPr>
          <w:sz w:val="28"/>
          <w:szCs w:val="28"/>
        </w:rPr>
      </w:pPr>
      <w:r w:rsidRPr="00630EFC">
        <w:rPr>
          <w:sz w:val="28"/>
          <w:szCs w:val="28"/>
        </w:rPr>
        <w:t>Châm tả các huyệt</w:t>
      </w:r>
      <w:r w:rsidR="00791DAC" w:rsidRPr="00630EFC">
        <w:rPr>
          <w:sz w:val="28"/>
          <w:szCs w:val="28"/>
          <w:lang w:val="vi-VN"/>
        </w:rPr>
        <w:t>:</w:t>
      </w:r>
      <w:r w:rsidRPr="00630EFC">
        <w:rPr>
          <w:sz w:val="28"/>
          <w:szCs w:val="28"/>
        </w:rPr>
        <w:t xml:space="preserve"> Bách hội</w:t>
      </w:r>
      <w:r w:rsidR="00791DAC" w:rsidRPr="00630EFC">
        <w:rPr>
          <w:sz w:val="28"/>
          <w:szCs w:val="28"/>
          <w:lang w:val="vi-VN"/>
        </w:rPr>
        <w:t>,</w:t>
      </w:r>
      <w:r w:rsidRPr="00630EFC">
        <w:rPr>
          <w:sz w:val="28"/>
          <w:szCs w:val="28"/>
        </w:rPr>
        <w:t xml:space="preserve"> Ấn đường</w:t>
      </w:r>
      <w:r w:rsidR="00791DAC" w:rsidRPr="00630EFC">
        <w:rPr>
          <w:sz w:val="28"/>
          <w:szCs w:val="28"/>
          <w:lang w:val="vi-VN"/>
        </w:rPr>
        <w:t>,</w:t>
      </w:r>
      <w:r w:rsidRPr="00630EFC">
        <w:rPr>
          <w:sz w:val="28"/>
          <w:szCs w:val="28"/>
        </w:rPr>
        <w:t xml:space="preserve"> Thái dương</w:t>
      </w:r>
      <w:r w:rsidR="00791DAC" w:rsidRPr="00630EFC">
        <w:rPr>
          <w:sz w:val="28"/>
          <w:szCs w:val="28"/>
          <w:lang w:val="vi-VN"/>
        </w:rPr>
        <w:t>,</w:t>
      </w:r>
      <w:r w:rsidRPr="00630EFC">
        <w:rPr>
          <w:sz w:val="28"/>
          <w:szCs w:val="28"/>
        </w:rPr>
        <w:t xml:space="preserve"> Hợp cốc</w:t>
      </w:r>
      <w:r w:rsidR="00791DAC" w:rsidRPr="00630EFC">
        <w:rPr>
          <w:sz w:val="28"/>
          <w:szCs w:val="28"/>
          <w:lang w:val="vi-VN"/>
        </w:rPr>
        <w:t>,</w:t>
      </w:r>
      <w:r w:rsidRPr="00630EFC">
        <w:rPr>
          <w:sz w:val="28"/>
          <w:szCs w:val="28"/>
        </w:rPr>
        <w:t xml:space="preserve"> Nội quan</w:t>
      </w:r>
      <w:r w:rsidR="00791DAC" w:rsidRPr="00630EFC">
        <w:rPr>
          <w:sz w:val="28"/>
          <w:szCs w:val="28"/>
          <w:lang w:val="vi-VN"/>
        </w:rPr>
        <w:t>,</w:t>
      </w:r>
      <w:r w:rsidRPr="00630EFC">
        <w:rPr>
          <w:sz w:val="28"/>
          <w:szCs w:val="28"/>
        </w:rPr>
        <w:t xml:space="preserve"> Thần môn</w:t>
      </w:r>
      <w:r w:rsidR="00791DAC" w:rsidRPr="00630EFC">
        <w:rPr>
          <w:sz w:val="28"/>
          <w:szCs w:val="28"/>
          <w:lang w:val="vi-VN"/>
        </w:rPr>
        <w:t>,</w:t>
      </w:r>
      <w:r w:rsidRPr="00630EFC">
        <w:rPr>
          <w:sz w:val="28"/>
          <w:szCs w:val="28"/>
        </w:rPr>
        <w:t xml:space="preserve"> Thái xung</w:t>
      </w:r>
    </w:p>
    <w:p w:rsidR="00ED2F33" w:rsidRPr="00630EFC" w:rsidRDefault="00ED2F33" w:rsidP="005F7A64">
      <w:pPr>
        <w:widowControl w:val="0"/>
        <w:spacing w:before="120" w:after="120"/>
        <w:ind w:firstLine="567"/>
        <w:jc w:val="both"/>
        <w:rPr>
          <w:sz w:val="28"/>
          <w:szCs w:val="28"/>
        </w:rPr>
      </w:pPr>
      <w:r w:rsidRPr="00630EFC">
        <w:rPr>
          <w:sz w:val="28"/>
          <w:szCs w:val="28"/>
        </w:rPr>
        <w:t>5.2. Thủ thuật</w:t>
      </w:r>
    </w:p>
    <w:p w:rsidR="00ED2F33" w:rsidRPr="00630EFC" w:rsidRDefault="00ED2F33" w:rsidP="005F7A64">
      <w:pPr>
        <w:widowControl w:val="0"/>
        <w:spacing w:before="120" w:after="120"/>
        <w:ind w:firstLine="567"/>
        <w:jc w:val="both"/>
        <w:rPr>
          <w:sz w:val="28"/>
          <w:szCs w:val="28"/>
        </w:rPr>
      </w:pPr>
      <w:r w:rsidRPr="00630EFC">
        <w:rPr>
          <w:sz w:val="28"/>
          <w:szCs w:val="28"/>
        </w:rPr>
        <w:t>- Bước 1 Xác định và sát trùng da vùng huyệt</w:t>
      </w:r>
    </w:p>
    <w:p w:rsidR="00ED2F33" w:rsidRPr="00630EFC" w:rsidRDefault="00ED2F33" w:rsidP="005F7A64">
      <w:pPr>
        <w:widowControl w:val="0"/>
        <w:spacing w:before="120" w:after="120"/>
        <w:ind w:firstLine="567"/>
        <w:jc w:val="both"/>
        <w:rPr>
          <w:sz w:val="28"/>
          <w:szCs w:val="28"/>
        </w:rPr>
      </w:pPr>
      <w:r w:rsidRPr="00630EFC">
        <w:rPr>
          <w:sz w:val="28"/>
          <w:szCs w:val="28"/>
        </w:rPr>
        <w:lastRenderedPageBreak/>
        <w:t>- Bước 2 Châm kim vào huyệt theo các thì sau</w:t>
      </w:r>
    </w:p>
    <w:p w:rsidR="00ED2F33" w:rsidRPr="00630EFC" w:rsidRDefault="00ED2F33" w:rsidP="005F7A64">
      <w:pPr>
        <w:widowControl w:val="0"/>
        <w:tabs>
          <w:tab w:val="left" w:pos="4320"/>
        </w:tabs>
        <w:spacing w:before="120" w:after="120"/>
        <w:ind w:firstLine="567"/>
        <w:jc w:val="both"/>
        <w:rPr>
          <w:sz w:val="28"/>
          <w:szCs w:val="28"/>
        </w:rPr>
      </w:pPr>
      <w:r w:rsidRPr="00630EFC">
        <w:rPr>
          <w:sz w:val="28"/>
          <w:szCs w:val="28"/>
        </w:rPr>
        <w:t>Thì 1 Tay trái dùng ngón tay cái và ngón trỏ ấn, căng da vùng huyệt; Tay phải châm kim nhanh qua da vùng huyệt.</w:t>
      </w:r>
    </w:p>
    <w:p w:rsidR="00ED2F33" w:rsidRPr="00630EFC" w:rsidRDefault="00ED2F33" w:rsidP="005F7A64">
      <w:pPr>
        <w:widowControl w:val="0"/>
        <w:tabs>
          <w:tab w:val="left" w:pos="4320"/>
        </w:tabs>
        <w:spacing w:before="120" w:after="120"/>
        <w:ind w:firstLine="567"/>
        <w:jc w:val="both"/>
        <w:rPr>
          <w:sz w:val="28"/>
          <w:szCs w:val="28"/>
        </w:rPr>
      </w:pPr>
      <w:r w:rsidRPr="00630EFC">
        <w:rPr>
          <w:sz w:val="28"/>
          <w:szCs w:val="28"/>
        </w:rPr>
        <w:t xml:space="preserve">Thì 2 Đẩy kim từ từ tới huyệt, kích thích kim cho đến khi </w:t>
      </w:r>
      <w:r w:rsidR="00F70ABC" w:rsidRPr="00630EFC">
        <w:rPr>
          <w:sz w:val="28"/>
          <w:szCs w:val="28"/>
        </w:rPr>
        <w:t>đạt ”Đắc khí”</w:t>
      </w:r>
      <w:r w:rsidRPr="00630EFC">
        <w:rPr>
          <w:sz w:val="28"/>
          <w:szCs w:val="28"/>
        </w:rPr>
        <w:t xml:space="preserve"> (bệnh nhân có cảm giác căng, tức, nặng vừa phải, không đau ở vùng huyệt vừa châm kim, thầy thuốc cảm giác kim mút chặt tại vị trí huyệt).</w:t>
      </w:r>
    </w:p>
    <w:p w:rsidR="00ED2F33" w:rsidRPr="00630EFC" w:rsidRDefault="00ED2F33" w:rsidP="005F7A64">
      <w:pPr>
        <w:widowControl w:val="0"/>
        <w:spacing w:before="120" w:after="120"/>
        <w:ind w:firstLine="567"/>
        <w:jc w:val="both"/>
        <w:rPr>
          <w:sz w:val="28"/>
          <w:szCs w:val="28"/>
        </w:rPr>
      </w:pPr>
      <w:r w:rsidRPr="00630EFC">
        <w:rPr>
          <w:sz w:val="28"/>
          <w:szCs w:val="28"/>
        </w:rPr>
        <w:t>- Bước 3. Kích thích huyệt bằng máy điện châm</w:t>
      </w:r>
    </w:p>
    <w:p w:rsidR="00ED2F33" w:rsidRPr="00630EFC" w:rsidRDefault="00ED2F33" w:rsidP="005F7A64">
      <w:pPr>
        <w:widowControl w:val="0"/>
        <w:spacing w:before="120" w:after="120"/>
        <w:ind w:firstLine="567"/>
        <w:jc w:val="both"/>
        <w:rPr>
          <w:sz w:val="28"/>
          <w:szCs w:val="28"/>
        </w:rPr>
      </w:pPr>
      <w:r w:rsidRPr="00630EFC">
        <w:rPr>
          <w:sz w:val="28"/>
          <w:szCs w:val="28"/>
        </w:rPr>
        <w:t>Nối cặp dây của máy điện châm với kim đã châm vào huyệt theo tần số bổ- tả của máy điện châm</w:t>
      </w:r>
    </w:p>
    <w:p w:rsidR="00ED2F33" w:rsidRPr="00630EFC" w:rsidRDefault="00ED2F33" w:rsidP="005F7A64">
      <w:pPr>
        <w:widowControl w:val="0"/>
        <w:spacing w:before="120" w:after="120"/>
        <w:ind w:firstLine="567"/>
        <w:jc w:val="both"/>
        <w:rPr>
          <w:sz w:val="28"/>
          <w:szCs w:val="28"/>
        </w:rPr>
      </w:pPr>
      <w:r w:rsidRPr="00630EFC">
        <w:rPr>
          <w:sz w:val="28"/>
          <w:szCs w:val="28"/>
        </w:rPr>
        <w:t>- Tần số (đặt tần số cố định) Tần số tả từ 5 - 10Hz, Tần số bổ từ 1 - 3Hz.</w:t>
      </w:r>
    </w:p>
    <w:p w:rsidR="00ED2F33" w:rsidRPr="00630EFC" w:rsidRDefault="00ED2F33" w:rsidP="005F7A64">
      <w:pPr>
        <w:widowControl w:val="0"/>
        <w:spacing w:before="120" w:after="120"/>
        <w:ind w:firstLine="567"/>
        <w:jc w:val="both"/>
        <w:rPr>
          <w:sz w:val="28"/>
          <w:szCs w:val="28"/>
        </w:rPr>
      </w:pPr>
      <w:r w:rsidRPr="00630EFC">
        <w:rPr>
          <w:sz w:val="28"/>
          <w:szCs w:val="28"/>
        </w:rPr>
        <w:t>- Cường độ nâng dần cường độ từ 0 đến 150 micro-Ampe (tùy theo mức chịu đựng của người bệnh).</w:t>
      </w:r>
    </w:p>
    <w:p w:rsidR="00ED2F33" w:rsidRPr="00630EFC" w:rsidRDefault="00ED2F33" w:rsidP="005F7A64">
      <w:pPr>
        <w:widowControl w:val="0"/>
        <w:spacing w:before="120" w:after="120"/>
        <w:ind w:firstLine="567"/>
        <w:jc w:val="both"/>
        <w:rPr>
          <w:sz w:val="28"/>
          <w:szCs w:val="28"/>
        </w:rPr>
      </w:pPr>
      <w:r w:rsidRPr="00630EFC">
        <w:rPr>
          <w:sz w:val="28"/>
          <w:szCs w:val="28"/>
        </w:rPr>
        <w:t>+ Thời gian 20 - 30 phút cho một lần điện châm.</w:t>
      </w:r>
    </w:p>
    <w:p w:rsidR="00ED2F33" w:rsidRPr="00630EFC" w:rsidRDefault="00ED2F33" w:rsidP="005F7A64">
      <w:pPr>
        <w:widowControl w:val="0"/>
        <w:spacing w:before="120" w:after="120"/>
        <w:ind w:firstLine="567"/>
        <w:jc w:val="both"/>
        <w:rPr>
          <w:sz w:val="28"/>
          <w:szCs w:val="28"/>
        </w:rPr>
      </w:pPr>
      <w:r w:rsidRPr="00630EFC">
        <w:rPr>
          <w:sz w:val="28"/>
          <w:szCs w:val="28"/>
        </w:rPr>
        <w:t>- Bước 4. Rút kim, sát khuẩn da vùng huyệt vừa châm.</w:t>
      </w:r>
    </w:p>
    <w:p w:rsidR="00ED2F33" w:rsidRPr="00630EFC" w:rsidRDefault="00ED2F33" w:rsidP="005F7A64">
      <w:pPr>
        <w:widowControl w:val="0"/>
        <w:spacing w:before="120" w:after="120"/>
        <w:ind w:firstLine="567"/>
        <w:jc w:val="both"/>
        <w:rPr>
          <w:sz w:val="28"/>
          <w:szCs w:val="28"/>
        </w:rPr>
      </w:pPr>
      <w:r w:rsidRPr="00630EFC">
        <w:rPr>
          <w:sz w:val="28"/>
          <w:szCs w:val="28"/>
        </w:rPr>
        <w:t>5.3. Liệu trình điều trị</w:t>
      </w:r>
    </w:p>
    <w:p w:rsidR="00ED2F33" w:rsidRPr="00630EFC" w:rsidRDefault="00ED2F33" w:rsidP="005F7A64">
      <w:pPr>
        <w:widowControl w:val="0"/>
        <w:spacing w:before="120" w:after="120"/>
        <w:ind w:firstLine="567"/>
        <w:jc w:val="both"/>
        <w:rPr>
          <w:sz w:val="28"/>
          <w:szCs w:val="28"/>
        </w:rPr>
      </w:pPr>
      <w:r w:rsidRPr="00630EFC">
        <w:rPr>
          <w:sz w:val="28"/>
          <w:szCs w:val="28"/>
        </w:rPr>
        <w:t>- Điện châm ngày một lần</w:t>
      </w:r>
    </w:p>
    <w:p w:rsidR="00ED2F33" w:rsidRPr="00BE468E" w:rsidRDefault="00ED2F33" w:rsidP="005F7A64">
      <w:pPr>
        <w:widowControl w:val="0"/>
        <w:spacing w:before="120" w:after="120"/>
        <w:ind w:firstLine="567"/>
        <w:jc w:val="both"/>
        <w:rPr>
          <w:sz w:val="28"/>
          <w:szCs w:val="28"/>
        </w:rPr>
      </w:pPr>
      <w:r w:rsidRPr="00630EFC">
        <w:rPr>
          <w:sz w:val="28"/>
          <w:szCs w:val="28"/>
        </w:rPr>
        <w:t>- Một liệu trình điều trị từ 10 - 15 lần điện</w:t>
      </w:r>
      <w:r w:rsidRPr="00BE468E">
        <w:rPr>
          <w:sz w:val="28"/>
          <w:szCs w:val="28"/>
        </w:rPr>
        <w:t xml:space="preserve"> châm.</w:t>
      </w:r>
    </w:p>
    <w:p w:rsidR="00ED2F33" w:rsidRPr="00BE468E" w:rsidRDefault="00ED2F33" w:rsidP="005F7A64">
      <w:pPr>
        <w:widowControl w:val="0"/>
        <w:spacing w:before="120" w:after="120"/>
        <w:ind w:firstLine="567"/>
        <w:jc w:val="both"/>
        <w:rPr>
          <w:b/>
          <w:sz w:val="28"/>
          <w:szCs w:val="28"/>
        </w:rPr>
      </w:pPr>
      <w:r w:rsidRPr="00BE468E">
        <w:rPr>
          <w:b/>
          <w:sz w:val="28"/>
          <w:szCs w:val="28"/>
        </w:rPr>
        <w:t>6. THEO DÕI VÀ XỬ TRÍ TAI BIẾN</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6.1. Theo dõi:</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Theo dõi toàn trạng và diễn biến của bệnh.</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6.2. Xử trí tai biến</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 Vựng châm</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Triệu chứng</w:t>
      </w:r>
      <w:r w:rsidRPr="00630EFC">
        <w:rPr>
          <w:sz w:val="28"/>
          <w:szCs w:val="28"/>
          <w:lang w:val="vi-VN"/>
        </w:rPr>
        <w:t>:</w:t>
      </w:r>
      <w:r w:rsidRPr="00630EFC">
        <w:rPr>
          <w:sz w:val="28"/>
          <w:szCs w:val="28"/>
          <w:lang w:val="fr-FR"/>
        </w:rPr>
        <w:t xml:space="preserve"> Người bệnh hoa mắt, chóng mặt, vã mồ hôi, mạch nhanh, sắc mặt nhợt nhạt.</w:t>
      </w:r>
    </w:p>
    <w:p w:rsidR="00791DAC" w:rsidRPr="00630EFC" w:rsidRDefault="00791DAC" w:rsidP="005F7A64">
      <w:pPr>
        <w:widowControl w:val="0"/>
        <w:spacing w:before="120" w:after="120"/>
        <w:ind w:firstLine="567"/>
        <w:jc w:val="both"/>
        <w:rPr>
          <w:sz w:val="28"/>
          <w:szCs w:val="28"/>
          <w:lang w:val="fr-FR"/>
        </w:rPr>
      </w:pPr>
      <w:r w:rsidRPr="00630EFC">
        <w:rPr>
          <w:sz w:val="28"/>
          <w:szCs w:val="28"/>
          <w:lang w:val="fr-FR"/>
        </w:rPr>
        <w:t>Xử trí</w:t>
      </w:r>
      <w:r w:rsidRPr="00630EFC">
        <w:rPr>
          <w:sz w:val="28"/>
          <w:szCs w:val="28"/>
          <w:lang w:val="vi-VN"/>
        </w:rPr>
        <w:t>:</w:t>
      </w:r>
      <w:r w:rsidRPr="00630EFC">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AB201D" w:rsidRDefault="00791DAC" w:rsidP="005F7A64">
      <w:pPr>
        <w:widowControl w:val="0"/>
        <w:spacing w:before="120" w:after="120"/>
        <w:ind w:firstLine="567"/>
        <w:jc w:val="both"/>
        <w:rPr>
          <w:sz w:val="28"/>
          <w:szCs w:val="28"/>
          <w:lang w:val="fr-FR"/>
        </w:rPr>
      </w:pPr>
      <w:r w:rsidRPr="00630EFC">
        <w:rPr>
          <w:sz w:val="28"/>
          <w:szCs w:val="28"/>
          <w:lang w:val="fr-FR"/>
        </w:rPr>
        <w:t>- Chảy máu khi rút kim</w:t>
      </w:r>
      <w:r w:rsidRPr="00630EFC">
        <w:rPr>
          <w:sz w:val="28"/>
          <w:szCs w:val="28"/>
          <w:lang w:val="vi-VN"/>
        </w:rPr>
        <w:t>:</w:t>
      </w:r>
      <w:r w:rsidRPr="00630EFC">
        <w:rPr>
          <w:sz w:val="28"/>
          <w:szCs w:val="28"/>
          <w:lang w:val="fr-FR"/>
        </w:rPr>
        <w:t xml:space="preserve"> dùng bông</w:t>
      </w:r>
      <w:r w:rsidRPr="00BE468E">
        <w:rPr>
          <w:sz w:val="28"/>
          <w:szCs w:val="28"/>
          <w:lang w:val="fr-FR"/>
        </w:rPr>
        <w:t xml:space="preserve"> khô vô khuẩn ép tại chỗ, không day.</w:t>
      </w:r>
    </w:p>
    <w:p w:rsidR="00AB201D" w:rsidRDefault="00AB201D">
      <w:pPr>
        <w:spacing w:after="160" w:line="259" w:lineRule="auto"/>
        <w:rPr>
          <w:sz w:val="28"/>
          <w:szCs w:val="28"/>
          <w:lang w:val="fr-FR"/>
        </w:rPr>
      </w:pPr>
      <w:r>
        <w:rPr>
          <w:sz w:val="28"/>
          <w:szCs w:val="28"/>
          <w:lang w:val="fr-FR"/>
        </w:rPr>
        <w:br w:type="page"/>
      </w:r>
    </w:p>
    <w:p w:rsidR="00AB201D" w:rsidRDefault="00AB201D" w:rsidP="00AB201D">
      <w:pPr>
        <w:jc w:val="center"/>
        <w:rPr>
          <w:rStyle w:val="fontstyle11"/>
          <w:sz w:val="28"/>
          <w:szCs w:val="28"/>
          <w:lang w:val="vi-VN"/>
        </w:rPr>
      </w:pPr>
      <w:bookmarkStart w:id="0" w:name="_GoBack"/>
      <w:bookmarkEnd w:id="0"/>
      <w:r w:rsidRPr="00B74BE1">
        <w:rPr>
          <w:rStyle w:val="fontstyle11"/>
          <w:rFonts w:ascii="Times New Roman" w:hAnsi="Times New Roman"/>
          <w:sz w:val="28"/>
          <w:szCs w:val="28"/>
        </w:rPr>
        <w:lastRenderedPageBreak/>
        <w:t>CẤY CHỈ ĐIỀU TRỊ</w:t>
      </w:r>
      <w:r>
        <w:rPr>
          <w:rStyle w:val="fontstyle11"/>
          <w:sz w:val="28"/>
          <w:szCs w:val="28"/>
        </w:rPr>
        <w:t xml:space="preserve"> HỘ</w:t>
      </w:r>
      <w:r w:rsidRPr="00B74BE1">
        <w:rPr>
          <w:rStyle w:val="fontstyle11"/>
          <w:rFonts w:ascii="Times New Roman" w:hAnsi="Times New Roman"/>
          <w:sz w:val="28"/>
          <w:szCs w:val="28"/>
        </w:rPr>
        <w:t>I CHỨNG DẠ D</w:t>
      </w:r>
      <w:r>
        <w:rPr>
          <w:rStyle w:val="fontstyle11"/>
          <w:sz w:val="28"/>
          <w:szCs w:val="28"/>
        </w:rPr>
        <w:t>À</w:t>
      </w:r>
      <w:r w:rsidRPr="00B74BE1">
        <w:rPr>
          <w:rStyle w:val="fontstyle11"/>
          <w:rFonts w:ascii="Times New Roman" w:hAnsi="Times New Roman"/>
          <w:sz w:val="28"/>
          <w:szCs w:val="28"/>
        </w:rPr>
        <w:t>Y</w:t>
      </w:r>
      <w:r>
        <w:rPr>
          <w:rStyle w:val="fontstyle11"/>
          <w:sz w:val="28"/>
          <w:szCs w:val="28"/>
          <w:lang w:val="vi-VN"/>
        </w:rPr>
        <w:t xml:space="preserve"> – TÁ TRÀNG</w:t>
      </w:r>
    </w:p>
    <w:p w:rsidR="00AB201D" w:rsidRPr="00AB201D" w:rsidRDefault="00AB201D" w:rsidP="00AB201D">
      <w:pPr>
        <w:jc w:val="center"/>
        <w:rPr>
          <w:b/>
          <w:bCs/>
          <w:color w:val="000000"/>
          <w:sz w:val="20"/>
          <w:szCs w:val="28"/>
        </w:rPr>
      </w:pPr>
    </w:p>
    <w:p w:rsidR="00AB201D" w:rsidRDefault="00AB201D" w:rsidP="00AB201D">
      <w:pPr>
        <w:spacing w:before="120" w:after="120"/>
        <w:ind w:firstLine="567"/>
        <w:rPr>
          <w:b/>
          <w:bCs/>
          <w:color w:val="000000"/>
          <w:sz w:val="28"/>
          <w:szCs w:val="28"/>
        </w:rPr>
      </w:pPr>
      <w:r>
        <w:rPr>
          <w:rStyle w:val="fontstyle11"/>
          <w:rFonts w:ascii="Times New Roman" w:hAnsi="Times New Roman"/>
          <w:sz w:val="28"/>
          <w:szCs w:val="28"/>
        </w:rPr>
        <w:tab/>
      </w:r>
      <w:r w:rsidRPr="00B74BE1">
        <w:rPr>
          <w:rStyle w:val="fontstyle11"/>
          <w:rFonts w:ascii="Times New Roman" w:hAnsi="Times New Roman"/>
          <w:sz w:val="28"/>
          <w:szCs w:val="28"/>
        </w:rPr>
        <w:t>1. ĐẠ</w:t>
      </w:r>
      <w:r>
        <w:rPr>
          <w:rStyle w:val="fontstyle11"/>
          <w:sz w:val="28"/>
          <w:szCs w:val="28"/>
        </w:rPr>
        <w:t>I CƯ</w:t>
      </w:r>
      <w:r w:rsidRPr="00B74BE1">
        <w:rPr>
          <w:rStyle w:val="fontstyle11"/>
          <w:rFonts w:ascii="Times New Roman" w:hAnsi="Times New Roman"/>
          <w:sz w:val="28"/>
          <w:szCs w:val="28"/>
        </w:rPr>
        <w:t>ƠNG</w:t>
      </w:r>
    </w:p>
    <w:p w:rsidR="00AB201D" w:rsidRDefault="00AB201D" w:rsidP="00AB201D">
      <w:pPr>
        <w:spacing w:before="120" w:after="120"/>
        <w:ind w:firstLine="567"/>
        <w:rPr>
          <w:color w:val="000000"/>
          <w:sz w:val="28"/>
          <w:szCs w:val="28"/>
        </w:rPr>
      </w:pPr>
      <w:r>
        <w:rPr>
          <w:rStyle w:val="fontstyle31"/>
          <w:rFonts w:ascii="Times New Roman" w:hAnsi="Times New Roman"/>
          <w:sz w:val="28"/>
          <w:szCs w:val="28"/>
        </w:rPr>
        <w:tab/>
      </w:r>
      <w:r w:rsidRPr="00B74BE1">
        <w:rPr>
          <w:rStyle w:val="fontstyle31"/>
          <w:rFonts w:ascii="Times New Roman" w:hAnsi="Times New Roman"/>
          <w:sz w:val="28"/>
          <w:szCs w:val="28"/>
        </w:rPr>
        <w:t>Loét dạ dày tá tràng là một bệnh lý có tổn thương loét ở niêm mạc, hạ</w:t>
      </w:r>
      <w:r>
        <w:rPr>
          <w:color w:val="000000"/>
          <w:sz w:val="28"/>
          <w:szCs w:val="28"/>
        </w:rPr>
        <w:t xml:space="preserve"> </w:t>
      </w:r>
      <w:r w:rsidRPr="00B74BE1">
        <w:rPr>
          <w:rStyle w:val="fontstyle31"/>
          <w:rFonts w:ascii="Times New Roman" w:hAnsi="Times New Roman"/>
          <w:sz w:val="28"/>
          <w:szCs w:val="28"/>
        </w:rPr>
        <w:t>niêm mạc thậm chí tới cả lớp cơ của dạ dày – hành tá tràng.</w:t>
      </w:r>
    </w:p>
    <w:p w:rsidR="00AB201D" w:rsidRDefault="00AB201D" w:rsidP="00AB201D">
      <w:pPr>
        <w:spacing w:before="120" w:after="120"/>
        <w:ind w:firstLine="567"/>
        <w:rPr>
          <w:color w:val="000000"/>
          <w:sz w:val="28"/>
          <w:szCs w:val="28"/>
        </w:rPr>
      </w:pPr>
      <w:r>
        <w:rPr>
          <w:rStyle w:val="fontstyle31"/>
          <w:rFonts w:ascii="Times New Roman" w:hAnsi="Times New Roman"/>
          <w:sz w:val="28"/>
          <w:szCs w:val="28"/>
        </w:rPr>
        <w:tab/>
      </w:r>
      <w:r w:rsidRPr="00B74BE1">
        <w:rPr>
          <w:rStyle w:val="fontstyle31"/>
          <w:rFonts w:ascii="Times New Roman" w:hAnsi="Times New Roman"/>
          <w:sz w:val="28"/>
          <w:szCs w:val="28"/>
        </w:rPr>
        <w:t>Theo Y học cổ truyền, gọi là chứng vị quản thống, thường gặp hai thể</w:t>
      </w:r>
      <w:r>
        <w:rPr>
          <w:color w:val="000000"/>
          <w:sz w:val="28"/>
          <w:szCs w:val="28"/>
        </w:rPr>
        <w:t xml:space="preserve"> </w:t>
      </w:r>
      <w:r w:rsidRPr="00B74BE1">
        <w:rPr>
          <w:rStyle w:val="fontstyle31"/>
          <w:rFonts w:ascii="Times New Roman" w:hAnsi="Times New Roman"/>
          <w:sz w:val="28"/>
          <w:szCs w:val="28"/>
        </w:rPr>
        <w:t>là can khí phạm vị hoặc tỳ vị hư hàn.</w:t>
      </w:r>
    </w:p>
    <w:p w:rsidR="00AB201D" w:rsidRDefault="00AB201D" w:rsidP="00AB201D">
      <w:pPr>
        <w:spacing w:before="120" w:after="120"/>
        <w:ind w:firstLine="567"/>
        <w:rPr>
          <w:color w:val="000000"/>
          <w:sz w:val="28"/>
          <w:szCs w:val="28"/>
        </w:rPr>
      </w:pPr>
      <w:r>
        <w:rPr>
          <w:rStyle w:val="fontstyle31"/>
          <w:rFonts w:ascii="Times New Roman" w:hAnsi="Times New Roman"/>
          <w:sz w:val="28"/>
          <w:szCs w:val="28"/>
        </w:rPr>
        <w:tab/>
      </w:r>
      <w:r w:rsidRPr="00B74BE1">
        <w:rPr>
          <w:rStyle w:val="fontstyle31"/>
          <w:rFonts w:ascii="Times New Roman" w:hAnsi="Times New Roman"/>
          <w:sz w:val="28"/>
          <w:szCs w:val="28"/>
        </w:rPr>
        <w:t>Mục đích Làm giảm đau cho người bệnh bị loét dạ dày – tá tràng.</w:t>
      </w:r>
    </w:p>
    <w:p w:rsidR="00AB201D" w:rsidRDefault="00AB201D" w:rsidP="00AB201D">
      <w:pPr>
        <w:spacing w:before="120" w:after="120"/>
        <w:ind w:firstLine="567"/>
        <w:rPr>
          <w:b/>
          <w:bCs/>
          <w:color w:val="000000"/>
          <w:sz w:val="28"/>
          <w:szCs w:val="28"/>
        </w:rPr>
      </w:pPr>
      <w:r>
        <w:rPr>
          <w:rStyle w:val="fontstyle11"/>
          <w:rFonts w:ascii="Times New Roman" w:hAnsi="Times New Roman"/>
          <w:sz w:val="28"/>
          <w:szCs w:val="28"/>
        </w:rPr>
        <w:tab/>
      </w:r>
      <w:r w:rsidRPr="00B74BE1">
        <w:rPr>
          <w:rStyle w:val="fontstyle11"/>
          <w:rFonts w:ascii="Times New Roman" w:hAnsi="Times New Roman"/>
          <w:sz w:val="28"/>
          <w:szCs w:val="28"/>
        </w:rPr>
        <w:t>2. CHỈ ĐỊNH</w:t>
      </w:r>
    </w:p>
    <w:p w:rsidR="00AB201D" w:rsidRDefault="00AB201D" w:rsidP="00AB201D">
      <w:pPr>
        <w:spacing w:before="120" w:after="120"/>
        <w:ind w:firstLine="567"/>
        <w:rPr>
          <w:color w:val="000000"/>
          <w:sz w:val="28"/>
          <w:szCs w:val="28"/>
        </w:rPr>
      </w:pPr>
      <w:r w:rsidRPr="00B74BE1">
        <w:rPr>
          <w:rStyle w:val="fontstyle31"/>
          <w:rFonts w:ascii="Times New Roman" w:hAnsi="Times New Roman"/>
          <w:sz w:val="28"/>
          <w:szCs w:val="28"/>
        </w:rPr>
        <w:t>Người bệnh bị đau do loét dạ dày – tá tràng.</w:t>
      </w:r>
    </w:p>
    <w:p w:rsidR="00AB201D" w:rsidRDefault="00AB201D" w:rsidP="00AB201D">
      <w:pPr>
        <w:spacing w:before="120" w:after="120"/>
        <w:ind w:firstLine="567"/>
        <w:rPr>
          <w:b/>
          <w:bCs/>
          <w:color w:val="000000"/>
          <w:sz w:val="28"/>
          <w:szCs w:val="28"/>
        </w:rPr>
      </w:pPr>
      <w:r w:rsidRPr="00B74BE1">
        <w:rPr>
          <w:rStyle w:val="fontstyle11"/>
          <w:rFonts w:ascii="Times New Roman" w:hAnsi="Times New Roman"/>
          <w:sz w:val="28"/>
          <w:szCs w:val="28"/>
        </w:rPr>
        <w:t>3. CHỐNG CHỈ ĐỊNH</w:t>
      </w:r>
    </w:p>
    <w:p w:rsidR="00AB201D" w:rsidRDefault="00AB201D" w:rsidP="00AB201D">
      <w:pPr>
        <w:spacing w:before="120" w:after="120"/>
        <w:ind w:firstLine="567"/>
        <w:rPr>
          <w:color w:val="000000"/>
          <w:sz w:val="28"/>
          <w:szCs w:val="28"/>
        </w:rPr>
      </w:pPr>
      <w:r w:rsidRPr="00B74BE1">
        <w:rPr>
          <w:rStyle w:val="fontstyle31"/>
          <w:rFonts w:ascii="Times New Roman" w:hAnsi="Times New Roman"/>
          <w:sz w:val="28"/>
          <w:szCs w:val="28"/>
        </w:rPr>
        <w:t>Trường hợp có chỉ định can thiệp ngoại khoa.</w:t>
      </w:r>
    </w:p>
    <w:p w:rsidR="00AB201D" w:rsidRPr="007F5D84" w:rsidRDefault="00AB201D" w:rsidP="00AB201D">
      <w:pPr>
        <w:spacing w:before="120" w:after="120"/>
        <w:ind w:firstLine="567"/>
        <w:jc w:val="both"/>
        <w:rPr>
          <w:b/>
          <w:sz w:val="28"/>
          <w:szCs w:val="28"/>
        </w:rPr>
      </w:pPr>
      <w:r w:rsidRPr="007F5D84">
        <w:rPr>
          <w:b/>
          <w:sz w:val="28"/>
          <w:szCs w:val="28"/>
        </w:rPr>
        <w:t>4. CHUẨN BỊ</w:t>
      </w:r>
    </w:p>
    <w:p w:rsidR="00AB201D" w:rsidRPr="007F5D84" w:rsidRDefault="00AB201D" w:rsidP="00AB201D">
      <w:pPr>
        <w:spacing w:before="120" w:after="120"/>
        <w:ind w:firstLine="567"/>
        <w:jc w:val="both"/>
        <w:rPr>
          <w:sz w:val="28"/>
          <w:szCs w:val="28"/>
          <w:lang w:val="vi-VN"/>
        </w:rPr>
      </w:pPr>
      <w:r w:rsidRPr="007F5D84">
        <w:rPr>
          <w:sz w:val="28"/>
          <w:szCs w:val="28"/>
        </w:rPr>
        <w:t>4.1. Người thực hiện</w:t>
      </w:r>
      <w:r w:rsidRPr="007F5D84">
        <w:rPr>
          <w:sz w:val="28"/>
          <w:szCs w:val="28"/>
          <w:lang w:val="vi-VN"/>
        </w:rPr>
        <w:t>:</w:t>
      </w:r>
    </w:p>
    <w:p w:rsidR="00AB201D" w:rsidRPr="007F5D84" w:rsidRDefault="00AB201D" w:rsidP="00AB201D">
      <w:pPr>
        <w:spacing w:before="120" w:after="120"/>
        <w:ind w:firstLine="567"/>
        <w:jc w:val="both"/>
        <w:rPr>
          <w:sz w:val="28"/>
          <w:szCs w:val="28"/>
        </w:rPr>
      </w:pPr>
      <w:r w:rsidRPr="007F5D8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AB201D" w:rsidRPr="00630EFC" w:rsidRDefault="00AB201D" w:rsidP="00AB201D">
      <w:pPr>
        <w:widowControl w:val="0"/>
        <w:spacing w:before="120" w:after="120"/>
        <w:ind w:firstLine="567"/>
        <w:jc w:val="both"/>
        <w:rPr>
          <w:sz w:val="28"/>
          <w:szCs w:val="28"/>
        </w:rPr>
      </w:pPr>
      <w:r w:rsidRPr="00630EFC">
        <w:rPr>
          <w:sz w:val="28"/>
          <w:szCs w:val="28"/>
        </w:rPr>
        <w:t>4.2. Phương tiện</w:t>
      </w:r>
    </w:p>
    <w:p w:rsidR="00AB201D" w:rsidRPr="00630EFC" w:rsidRDefault="00AB201D" w:rsidP="00AB201D">
      <w:pPr>
        <w:widowControl w:val="0"/>
        <w:spacing w:before="120" w:after="120"/>
        <w:ind w:firstLine="567"/>
        <w:jc w:val="both"/>
        <w:rPr>
          <w:sz w:val="28"/>
          <w:szCs w:val="28"/>
        </w:rPr>
      </w:pPr>
      <w:r w:rsidRPr="00630EFC">
        <w:rPr>
          <w:sz w:val="28"/>
          <w:szCs w:val="28"/>
        </w:rPr>
        <w:t>- Kim châm cứu vô khuẩn, dài từ 5 - 10 cm, dùng riêng cho từng người</w:t>
      </w:r>
    </w:p>
    <w:p w:rsidR="00AB201D" w:rsidRPr="00630EFC" w:rsidRDefault="00AB201D" w:rsidP="00AB201D">
      <w:pPr>
        <w:widowControl w:val="0"/>
        <w:spacing w:before="120" w:after="120"/>
        <w:ind w:firstLine="567"/>
        <w:jc w:val="both"/>
        <w:rPr>
          <w:sz w:val="28"/>
          <w:szCs w:val="28"/>
        </w:rPr>
      </w:pPr>
      <w:r w:rsidRPr="00630EFC">
        <w:rPr>
          <w:sz w:val="28"/>
          <w:szCs w:val="28"/>
        </w:rPr>
        <w:t>- Máy điện châm hai tần số bổ, tả.</w:t>
      </w:r>
    </w:p>
    <w:p w:rsidR="00AB201D" w:rsidRPr="00630EFC" w:rsidRDefault="00AB201D" w:rsidP="00AB201D">
      <w:pPr>
        <w:widowControl w:val="0"/>
        <w:spacing w:before="120" w:after="120"/>
        <w:ind w:firstLine="567"/>
        <w:jc w:val="both"/>
        <w:rPr>
          <w:sz w:val="28"/>
          <w:szCs w:val="28"/>
        </w:rPr>
      </w:pPr>
      <w:r w:rsidRPr="00630EFC">
        <w:rPr>
          <w:sz w:val="28"/>
          <w:szCs w:val="28"/>
        </w:rPr>
        <w:t>- Khay men, bông, cồn 70</w:t>
      </w:r>
      <w:r w:rsidRPr="00630EFC">
        <w:rPr>
          <w:sz w:val="28"/>
          <w:szCs w:val="28"/>
          <w:vertAlign w:val="superscript"/>
        </w:rPr>
        <w:t>o</w:t>
      </w:r>
      <w:r w:rsidRPr="00630EFC">
        <w:rPr>
          <w:sz w:val="28"/>
          <w:szCs w:val="28"/>
        </w:rPr>
        <w:t>, kẹp có mấu.</w:t>
      </w:r>
    </w:p>
    <w:p w:rsidR="00AB201D" w:rsidRPr="00630EFC" w:rsidRDefault="00AB201D" w:rsidP="00AB201D">
      <w:pPr>
        <w:widowControl w:val="0"/>
        <w:spacing w:before="120" w:after="120"/>
        <w:ind w:firstLine="567"/>
        <w:jc w:val="both"/>
        <w:rPr>
          <w:sz w:val="28"/>
          <w:szCs w:val="28"/>
        </w:rPr>
      </w:pPr>
      <w:r w:rsidRPr="00630EFC">
        <w:rPr>
          <w:sz w:val="28"/>
          <w:szCs w:val="28"/>
        </w:rPr>
        <w:t>4.3. Người bệnh</w:t>
      </w:r>
    </w:p>
    <w:p w:rsidR="00AB201D" w:rsidRPr="00BE468E" w:rsidRDefault="00AB201D" w:rsidP="00AB201D">
      <w:pPr>
        <w:widowControl w:val="0"/>
        <w:spacing w:before="120" w:after="120"/>
        <w:ind w:firstLine="567"/>
        <w:jc w:val="both"/>
        <w:rPr>
          <w:sz w:val="28"/>
          <w:szCs w:val="28"/>
        </w:rPr>
      </w:pPr>
      <w:r w:rsidRPr="00630EFC">
        <w:rPr>
          <w:sz w:val="28"/>
          <w:szCs w:val="28"/>
        </w:rPr>
        <w:t>- Được khám và làm hồ sơ</w:t>
      </w:r>
      <w:r w:rsidRPr="00BE468E">
        <w:rPr>
          <w:sz w:val="28"/>
          <w:szCs w:val="28"/>
        </w:rPr>
        <w:t xml:space="preserve"> bệnh án theo quy định</w:t>
      </w:r>
    </w:p>
    <w:p w:rsidR="00AB201D" w:rsidRPr="00BE468E" w:rsidRDefault="00AB201D" w:rsidP="00AB201D">
      <w:pPr>
        <w:widowControl w:val="0"/>
        <w:spacing w:before="120" w:after="120"/>
        <w:ind w:firstLine="567"/>
        <w:jc w:val="both"/>
        <w:rPr>
          <w:sz w:val="28"/>
          <w:szCs w:val="28"/>
        </w:rPr>
      </w:pPr>
      <w:r w:rsidRPr="00BE468E">
        <w:rPr>
          <w:sz w:val="28"/>
          <w:szCs w:val="28"/>
        </w:rPr>
        <w:t>- Tư thế người bệnh nằm ngửa hoặc nghiêng.</w:t>
      </w:r>
    </w:p>
    <w:p w:rsidR="00AB201D" w:rsidRDefault="00AB201D" w:rsidP="00AB201D">
      <w:pPr>
        <w:spacing w:before="120" w:after="120"/>
        <w:ind w:firstLine="567"/>
        <w:rPr>
          <w:b/>
          <w:bCs/>
          <w:color w:val="000000"/>
          <w:sz w:val="28"/>
          <w:szCs w:val="28"/>
        </w:rPr>
      </w:pPr>
      <w:r>
        <w:rPr>
          <w:rStyle w:val="fontstyle11"/>
          <w:sz w:val="28"/>
          <w:szCs w:val="28"/>
        </w:rPr>
        <w:t>5. CÁC BƯ</w:t>
      </w:r>
      <w:r w:rsidRPr="00B74BE1">
        <w:rPr>
          <w:rStyle w:val="fontstyle11"/>
          <w:rFonts w:ascii="Times New Roman" w:hAnsi="Times New Roman"/>
          <w:sz w:val="28"/>
          <w:szCs w:val="28"/>
        </w:rPr>
        <w:t>ỚC TIẾN HÀNH</w:t>
      </w:r>
    </w:p>
    <w:p w:rsidR="00AB201D" w:rsidRPr="00AB201D" w:rsidRDefault="00AB201D" w:rsidP="00AB201D">
      <w:pPr>
        <w:spacing w:before="120" w:after="120"/>
        <w:ind w:firstLine="567"/>
        <w:rPr>
          <w:sz w:val="28"/>
          <w:szCs w:val="28"/>
        </w:rPr>
      </w:pPr>
      <w:r w:rsidRPr="00AB201D">
        <w:rPr>
          <w:rStyle w:val="fontstyle11"/>
          <w:rFonts w:ascii="Times New Roman" w:hAnsi="Times New Roman"/>
          <w:b w:val="0"/>
          <w:sz w:val="28"/>
          <w:szCs w:val="28"/>
        </w:rPr>
        <w:t>5.1. Phác đồ huyệt</w:t>
      </w:r>
    </w:p>
    <w:p w:rsidR="00AB201D" w:rsidRPr="00AB201D" w:rsidRDefault="00AB201D" w:rsidP="00AB201D">
      <w:pPr>
        <w:spacing w:before="120" w:after="120"/>
        <w:ind w:firstLine="567"/>
        <w:rPr>
          <w:color w:val="000000"/>
          <w:sz w:val="28"/>
          <w:szCs w:val="28"/>
        </w:rPr>
      </w:pPr>
      <w:r w:rsidRPr="00AB201D">
        <w:rPr>
          <w:rStyle w:val="fontstyle01"/>
          <w:b w:val="0"/>
          <w:i/>
          <w:sz w:val="28"/>
          <w:szCs w:val="28"/>
        </w:rPr>
        <w:t xml:space="preserve">+ </w:t>
      </w:r>
      <w:r w:rsidRPr="00AB201D">
        <w:rPr>
          <w:rStyle w:val="fontstyle41"/>
          <w:rFonts w:ascii="Times New Roman" w:hAnsi="Times New Roman"/>
          <w:b w:val="0"/>
          <w:i w:val="0"/>
          <w:sz w:val="28"/>
          <w:szCs w:val="28"/>
        </w:rPr>
        <w:t>Thể can khắc Tỳ</w:t>
      </w:r>
      <w:r w:rsidRPr="00AB201D">
        <w:rPr>
          <w:rStyle w:val="fontstyle41"/>
          <w:rFonts w:ascii="Times New Roman" w:hAnsi="Times New Roman"/>
          <w:b w:val="0"/>
          <w:i w:val="0"/>
          <w:sz w:val="28"/>
          <w:szCs w:val="28"/>
          <w:lang w:val="vi-VN"/>
        </w:rPr>
        <w:t>:</w:t>
      </w:r>
      <w:r w:rsidRPr="00AB201D">
        <w:rPr>
          <w:rStyle w:val="fontstyle31"/>
          <w:rFonts w:ascii="Times New Roman" w:hAnsi="Times New Roman"/>
          <w:sz w:val="28"/>
          <w:szCs w:val="28"/>
        </w:rPr>
        <w:t xml:space="preserve"> Cự khuyết</w:t>
      </w:r>
      <w:r w:rsidRPr="00AB201D">
        <w:rPr>
          <w:rStyle w:val="fontstyle31"/>
          <w:rFonts w:ascii="Times New Roman" w:hAnsi="Times New Roman"/>
          <w:sz w:val="28"/>
          <w:szCs w:val="28"/>
          <w:lang w:val="vi-VN"/>
        </w:rPr>
        <w:t>,</w:t>
      </w:r>
      <w:r w:rsidRPr="00AB201D">
        <w:rPr>
          <w:rStyle w:val="fontstyle31"/>
          <w:rFonts w:ascii="Times New Roman" w:hAnsi="Times New Roman"/>
          <w:sz w:val="28"/>
          <w:szCs w:val="28"/>
        </w:rPr>
        <w:t xml:space="preserve"> Trung quản</w:t>
      </w:r>
      <w:r w:rsidRPr="00AB201D">
        <w:rPr>
          <w:rStyle w:val="fontstyle31"/>
          <w:rFonts w:ascii="Times New Roman" w:hAnsi="Times New Roman"/>
          <w:sz w:val="28"/>
          <w:szCs w:val="28"/>
          <w:lang w:val="vi-VN"/>
        </w:rPr>
        <w:t>,</w:t>
      </w:r>
      <w:r w:rsidRPr="00AB201D">
        <w:rPr>
          <w:rStyle w:val="fontstyle31"/>
          <w:rFonts w:ascii="Times New Roman" w:hAnsi="Times New Roman"/>
          <w:sz w:val="28"/>
          <w:szCs w:val="28"/>
        </w:rPr>
        <w:t xml:space="preserve"> Kỳ môn</w:t>
      </w:r>
      <w:r w:rsidRPr="00AB201D">
        <w:rPr>
          <w:rStyle w:val="fontstyle31"/>
          <w:rFonts w:ascii="Times New Roman" w:hAnsi="Times New Roman"/>
          <w:sz w:val="28"/>
          <w:szCs w:val="28"/>
          <w:lang w:val="vi-VN"/>
        </w:rPr>
        <w:t>,</w:t>
      </w:r>
      <w:r w:rsidRPr="00AB201D">
        <w:rPr>
          <w:rStyle w:val="fontstyle31"/>
          <w:rFonts w:ascii="Times New Roman" w:hAnsi="Times New Roman"/>
          <w:sz w:val="28"/>
          <w:szCs w:val="28"/>
        </w:rPr>
        <w:t xml:space="preserve"> Tam âm giao</w:t>
      </w:r>
      <w:r w:rsidRPr="00AB201D">
        <w:rPr>
          <w:rStyle w:val="fontstyle31"/>
          <w:rFonts w:ascii="Times New Roman" w:hAnsi="Times New Roman"/>
          <w:sz w:val="28"/>
          <w:szCs w:val="28"/>
          <w:lang w:val="vi-VN"/>
        </w:rPr>
        <w:t>,</w:t>
      </w:r>
      <w:r w:rsidRPr="00AB201D">
        <w:rPr>
          <w:rStyle w:val="fontstyle31"/>
          <w:rFonts w:ascii="Times New Roman" w:hAnsi="Times New Roman"/>
          <w:sz w:val="28"/>
          <w:szCs w:val="28"/>
        </w:rPr>
        <w:t xml:space="preserve"> Túc tam lý</w:t>
      </w:r>
      <w:r w:rsidRPr="00AB201D">
        <w:rPr>
          <w:rStyle w:val="fontstyle31"/>
          <w:rFonts w:ascii="Times New Roman" w:hAnsi="Times New Roman"/>
          <w:sz w:val="28"/>
          <w:szCs w:val="28"/>
          <w:lang w:val="vi-VN"/>
        </w:rPr>
        <w:t xml:space="preserve">, </w:t>
      </w:r>
      <w:r w:rsidRPr="00AB201D">
        <w:rPr>
          <w:rStyle w:val="fontstyle31"/>
          <w:rFonts w:ascii="Times New Roman" w:hAnsi="Times New Roman"/>
          <w:sz w:val="28"/>
          <w:szCs w:val="28"/>
        </w:rPr>
        <w:t>Dương lăng tuyền</w:t>
      </w:r>
      <w:r w:rsidRPr="00AB201D">
        <w:rPr>
          <w:rStyle w:val="fontstyle31"/>
          <w:rFonts w:ascii="Times New Roman" w:hAnsi="Times New Roman"/>
          <w:sz w:val="28"/>
          <w:szCs w:val="28"/>
          <w:lang w:val="vi-VN"/>
        </w:rPr>
        <w:t>,</w:t>
      </w:r>
      <w:r w:rsidRPr="00AB201D">
        <w:rPr>
          <w:rStyle w:val="fontstyle31"/>
          <w:rFonts w:ascii="Times New Roman" w:hAnsi="Times New Roman"/>
          <w:sz w:val="28"/>
          <w:szCs w:val="28"/>
        </w:rPr>
        <w:t xml:space="preserve"> Nội quan</w:t>
      </w:r>
      <w:r w:rsidRPr="00AB201D">
        <w:rPr>
          <w:rStyle w:val="fontstyle31"/>
          <w:rFonts w:ascii="Times New Roman" w:hAnsi="Times New Roman"/>
          <w:sz w:val="28"/>
          <w:szCs w:val="28"/>
          <w:lang w:val="vi-VN"/>
        </w:rPr>
        <w:t>,</w:t>
      </w:r>
      <w:r w:rsidRPr="00AB201D">
        <w:rPr>
          <w:rStyle w:val="fontstyle31"/>
          <w:rFonts w:ascii="Times New Roman" w:hAnsi="Times New Roman"/>
          <w:sz w:val="28"/>
          <w:szCs w:val="28"/>
        </w:rPr>
        <w:t xml:space="preserve"> Can du</w:t>
      </w:r>
    </w:p>
    <w:p w:rsidR="00AB201D" w:rsidRPr="00AB201D" w:rsidRDefault="00AB201D" w:rsidP="00AB201D">
      <w:pPr>
        <w:spacing w:before="120" w:after="120"/>
        <w:ind w:firstLine="567"/>
        <w:rPr>
          <w:rStyle w:val="fontstyle31"/>
          <w:rFonts w:ascii="Times New Roman" w:hAnsi="Times New Roman"/>
          <w:sz w:val="28"/>
          <w:szCs w:val="28"/>
          <w:lang w:val="vi-VN"/>
        </w:rPr>
      </w:pPr>
      <w:r w:rsidRPr="00AB201D">
        <w:rPr>
          <w:rStyle w:val="fontstyle01"/>
          <w:b w:val="0"/>
          <w:i/>
          <w:sz w:val="28"/>
          <w:szCs w:val="28"/>
        </w:rPr>
        <w:t xml:space="preserve">+ </w:t>
      </w:r>
      <w:r w:rsidRPr="00AB201D">
        <w:rPr>
          <w:rStyle w:val="fontstyle41"/>
          <w:rFonts w:ascii="Times New Roman" w:hAnsi="Times New Roman"/>
          <w:b w:val="0"/>
          <w:i w:val="0"/>
          <w:sz w:val="28"/>
          <w:szCs w:val="28"/>
        </w:rPr>
        <w:t>Thể Tỳ Vị hư hàn</w:t>
      </w:r>
      <w:r w:rsidRPr="00AB201D">
        <w:rPr>
          <w:rStyle w:val="fontstyle41"/>
          <w:rFonts w:ascii="Times New Roman" w:hAnsi="Times New Roman"/>
          <w:b w:val="0"/>
          <w:i w:val="0"/>
          <w:sz w:val="28"/>
          <w:szCs w:val="28"/>
          <w:lang w:val="vi-VN"/>
        </w:rPr>
        <w:t>:</w:t>
      </w:r>
      <w:r w:rsidRPr="00AB201D">
        <w:rPr>
          <w:rStyle w:val="fontstyle41"/>
          <w:rFonts w:ascii="Times New Roman" w:hAnsi="Times New Roman"/>
          <w:b w:val="0"/>
          <w:sz w:val="28"/>
          <w:szCs w:val="28"/>
          <w:lang w:val="vi-VN"/>
        </w:rPr>
        <w:t xml:space="preserve"> </w:t>
      </w:r>
      <w:r w:rsidRPr="00AB201D">
        <w:rPr>
          <w:rStyle w:val="fontstyle31"/>
          <w:rFonts w:ascii="Times New Roman" w:hAnsi="Times New Roman"/>
          <w:sz w:val="28"/>
          <w:szCs w:val="28"/>
        </w:rPr>
        <w:t>Cự khuyết</w:t>
      </w:r>
      <w:r w:rsidRPr="00AB201D">
        <w:rPr>
          <w:rStyle w:val="fontstyle31"/>
          <w:rFonts w:ascii="Times New Roman" w:hAnsi="Times New Roman"/>
          <w:sz w:val="28"/>
          <w:szCs w:val="28"/>
          <w:lang w:val="vi-VN"/>
        </w:rPr>
        <w:t>,</w:t>
      </w:r>
      <w:r w:rsidRPr="00AB201D">
        <w:rPr>
          <w:rStyle w:val="fontstyle31"/>
          <w:rFonts w:ascii="Times New Roman" w:hAnsi="Times New Roman"/>
          <w:sz w:val="28"/>
          <w:szCs w:val="28"/>
        </w:rPr>
        <w:t xml:space="preserve"> Chương môn</w:t>
      </w:r>
      <w:r w:rsidRPr="00AB201D">
        <w:rPr>
          <w:rStyle w:val="fontstyle31"/>
          <w:rFonts w:ascii="Times New Roman" w:hAnsi="Times New Roman"/>
          <w:sz w:val="28"/>
          <w:szCs w:val="28"/>
          <w:lang w:val="vi-VN"/>
        </w:rPr>
        <w:t>,</w:t>
      </w:r>
      <w:r w:rsidRPr="00AB201D">
        <w:rPr>
          <w:rStyle w:val="fontstyle31"/>
          <w:rFonts w:ascii="Times New Roman" w:hAnsi="Times New Roman"/>
          <w:sz w:val="28"/>
          <w:szCs w:val="28"/>
        </w:rPr>
        <w:t xml:space="preserve"> Thiên khu</w:t>
      </w:r>
      <w:r w:rsidRPr="00AB201D">
        <w:rPr>
          <w:rStyle w:val="fontstyle31"/>
          <w:rFonts w:ascii="Times New Roman" w:hAnsi="Times New Roman"/>
          <w:sz w:val="28"/>
          <w:szCs w:val="28"/>
          <w:lang w:val="vi-VN"/>
        </w:rPr>
        <w:t>,</w:t>
      </w:r>
      <w:r w:rsidRPr="00AB201D">
        <w:rPr>
          <w:rStyle w:val="fontstyle31"/>
          <w:rFonts w:ascii="Times New Roman" w:hAnsi="Times New Roman"/>
          <w:sz w:val="28"/>
          <w:szCs w:val="28"/>
        </w:rPr>
        <w:t xml:space="preserve"> Túc tam lý</w:t>
      </w:r>
      <w:r w:rsidRPr="00AB201D">
        <w:rPr>
          <w:rStyle w:val="fontstyle31"/>
          <w:rFonts w:ascii="Times New Roman" w:hAnsi="Times New Roman"/>
          <w:sz w:val="28"/>
          <w:szCs w:val="28"/>
          <w:lang w:val="vi-VN"/>
        </w:rPr>
        <w:t>,</w:t>
      </w:r>
      <w:r w:rsidRPr="00AB201D">
        <w:rPr>
          <w:rStyle w:val="fontstyle31"/>
          <w:rFonts w:ascii="Times New Roman" w:hAnsi="Times New Roman"/>
          <w:sz w:val="28"/>
          <w:szCs w:val="28"/>
        </w:rPr>
        <w:t xml:space="preserve"> Tam âm giao</w:t>
      </w:r>
      <w:r w:rsidRPr="00AB201D">
        <w:rPr>
          <w:rStyle w:val="fontstyle31"/>
          <w:rFonts w:ascii="Times New Roman" w:hAnsi="Times New Roman"/>
          <w:sz w:val="28"/>
          <w:szCs w:val="28"/>
          <w:lang w:val="vi-VN"/>
        </w:rPr>
        <w:t>,</w:t>
      </w:r>
      <w:r w:rsidRPr="00AB201D">
        <w:rPr>
          <w:rStyle w:val="fontstyle31"/>
          <w:rFonts w:ascii="Times New Roman" w:hAnsi="Times New Roman"/>
          <w:sz w:val="28"/>
          <w:szCs w:val="28"/>
        </w:rPr>
        <w:t xml:space="preserve"> Nội quan</w:t>
      </w:r>
      <w:r w:rsidRPr="00AB201D">
        <w:rPr>
          <w:rStyle w:val="fontstyle31"/>
          <w:rFonts w:ascii="Times New Roman" w:hAnsi="Times New Roman"/>
          <w:sz w:val="28"/>
          <w:szCs w:val="28"/>
          <w:lang w:val="vi-VN"/>
        </w:rPr>
        <w:t xml:space="preserve">, </w:t>
      </w:r>
      <w:r w:rsidRPr="00AB201D">
        <w:rPr>
          <w:rStyle w:val="fontstyle31"/>
          <w:rFonts w:ascii="Times New Roman" w:hAnsi="Times New Roman"/>
          <w:sz w:val="28"/>
          <w:szCs w:val="28"/>
        </w:rPr>
        <w:t>Tỳ du</w:t>
      </w:r>
      <w:r w:rsidRPr="00AB201D">
        <w:rPr>
          <w:rStyle w:val="fontstyle31"/>
          <w:rFonts w:ascii="Times New Roman" w:hAnsi="Times New Roman"/>
          <w:sz w:val="28"/>
          <w:szCs w:val="28"/>
          <w:lang w:val="vi-VN"/>
        </w:rPr>
        <w:t>,</w:t>
      </w:r>
      <w:r w:rsidRPr="00AB201D">
        <w:rPr>
          <w:rStyle w:val="fontstyle31"/>
          <w:rFonts w:ascii="Times New Roman" w:hAnsi="Times New Roman"/>
          <w:sz w:val="28"/>
          <w:szCs w:val="28"/>
        </w:rPr>
        <w:t xml:space="preserve"> Vị du</w:t>
      </w:r>
      <w:r w:rsidRPr="00AB201D">
        <w:rPr>
          <w:rStyle w:val="fontstyle31"/>
          <w:rFonts w:ascii="Times New Roman" w:hAnsi="Times New Roman"/>
          <w:sz w:val="28"/>
          <w:szCs w:val="28"/>
          <w:lang w:val="vi-VN"/>
        </w:rPr>
        <w:t>.</w:t>
      </w:r>
    </w:p>
    <w:p w:rsidR="00AB201D" w:rsidRPr="00630EFC" w:rsidRDefault="00AB201D" w:rsidP="00AB201D">
      <w:pPr>
        <w:widowControl w:val="0"/>
        <w:spacing w:before="120" w:after="120"/>
        <w:ind w:firstLine="567"/>
        <w:jc w:val="both"/>
        <w:rPr>
          <w:sz w:val="28"/>
          <w:szCs w:val="28"/>
        </w:rPr>
      </w:pPr>
      <w:r w:rsidRPr="00630EFC">
        <w:rPr>
          <w:sz w:val="28"/>
          <w:szCs w:val="28"/>
        </w:rPr>
        <w:t>5.2. Thủ thuật</w:t>
      </w:r>
    </w:p>
    <w:p w:rsidR="00AB201D" w:rsidRPr="00630EFC" w:rsidRDefault="00AB201D" w:rsidP="00AB201D">
      <w:pPr>
        <w:widowControl w:val="0"/>
        <w:spacing w:before="120" w:after="120"/>
        <w:ind w:firstLine="567"/>
        <w:jc w:val="both"/>
        <w:rPr>
          <w:sz w:val="28"/>
          <w:szCs w:val="28"/>
        </w:rPr>
      </w:pPr>
      <w:r w:rsidRPr="00630EFC">
        <w:rPr>
          <w:sz w:val="28"/>
          <w:szCs w:val="28"/>
        </w:rPr>
        <w:t>- Bước 1 Xác định và sát trùng da vùng huyệt</w:t>
      </w:r>
    </w:p>
    <w:p w:rsidR="00AB201D" w:rsidRPr="00630EFC" w:rsidRDefault="00AB201D" w:rsidP="00AB201D">
      <w:pPr>
        <w:widowControl w:val="0"/>
        <w:spacing w:before="120" w:after="120"/>
        <w:ind w:firstLine="567"/>
        <w:jc w:val="both"/>
        <w:rPr>
          <w:sz w:val="28"/>
          <w:szCs w:val="28"/>
        </w:rPr>
      </w:pPr>
      <w:r w:rsidRPr="00630EFC">
        <w:rPr>
          <w:sz w:val="28"/>
          <w:szCs w:val="28"/>
        </w:rPr>
        <w:t>- Bước 2 Châm kim vào huyệt theo các thì sau</w:t>
      </w:r>
    </w:p>
    <w:p w:rsidR="00AB201D" w:rsidRPr="00630EFC" w:rsidRDefault="00AB201D" w:rsidP="00AB201D">
      <w:pPr>
        <w:widowControl w:val="0"/>
        <w:tabs>
          <w:tab w:val="left" w:pos="4320"/>
        </w:tabs>
        <w:spacing w:before="120" w:after="120"/>
        <w:ind w:firstLine="567"/>
        <w:jc w:val="both"/>
        <w:rPr>
          <w:sz w:val="28"/>
          <w:szCs w:val="28"/>
        </w:rPr>
      </w:pPr>
      <w:r w:rsidRPr="00630EFC">
        <w:rPr>
          <w:sz w:val="28"/>
          <w:szCs w:val="28"/>
        </w:rPr>
        <w:t>Thì 1 Tay trái dùng ngón tay cái và ngón trỏ ấn, căng da vùng huyệt; Tay phải châm kim nhanh qua da vùng huyệt.</w:t>
      </w:r>
    </w:p>
    <w:p w:rsidR="00AB201D" w:rsidRPr="00630EFC" w:rsidRDefault="00AB201D" w:rsidP="00AB201D">
      <w:pPr>
        <w:widowControl w:val="0"/>
        <w:tabs>
          <w:tab w:val="left" w:pos="4320"/>
        </w:tabs>
        <w:spacing w:before="120" w:after="120"/>
        <w:ind w:firstLine="567"/>
        <w:jc w:val="both"/>
        <w:rPr>
          <w:sz w:val="28"/>
          <w:szCs w:val="28"/>
        </w:rPr>
      </w:pPr>
      <w:r w:rsidRPr="00630EFC">
        <w:rPr>
          <w:sz w:val="28"/>
          <w:szCs w:val="28"/>
        </w:rPr>
        <w:lastRenderedPageBreak/>
        <w:t>Thì 2 Đẩy kim từ từ tới huyệt, kích thích kim cho đến khi đạt ”Đắc khí” (bệnh nhân có cảm giác căng, tức, nặng vừa phải, không đau ở vùng huyệt vừa châm kim, thầy thuốc cảm giác kim mút chặt tại vị trí huyệt).</w:t>
      </w:r>
    </w:p>
    <w:p w:rsidR="00AB201D" w:rsidRPr="00630EFC" w:rsidRDefault="00AB201D" w:rsidP="00AB201D">
      <w:pPr>
        <w:widowControl w:val="0"/>
        <w:spacing w:before="120" w:after="120"/>
        <w:ind w:firstLine="567"/>
        <w:jc w:val="both"/>
        <w:rPr>
          <w:sz w:val="28"/>
          <w:szCs w:val="28"/>
        </w:rPr>
      </w:pPr>
      <w:r w:rsidRPr="00630EFC">
        <w:rPr>
          <w:sz w:val="28"/>
          <w:szCs w:val="28"/>
        </w:rPr>
        <w:t>- Bước 3. Kích thích huyệt bằng máy điện châm</w:t>
      </w:r>
    </w:p>
    <w:p w:rsidR="00AB201D" w:rsidRPr="00630EFC" w:rsidRDefault="00AB201D" w:rsidP="00AB201D">
      <w:pPr>
        <w:widowControl w:val="0"/>
        <w:spacing w:before="120" w:after="120"/>
        <w:ind w:firstLine="567"/>
        <w:jc w:val="both"/>
        <w:rPr>
          <w:sz w:val="28"/>
          <w:szCs w:val="28"/>
        </w:rPr>
      </w:pPr>
      <w:r w:rsidRPr="00630EFC">
        <w:rPr>
          <w:sz w:val="28"/>
          <w:szCs w:val="28"/>
        </w:rPr>
        <w:t>Nối cặp dây của máy điện châm với kim đã châm vào huyệt theo tần số bổ- tả của máy điện châm</w:t>
      </w:r>
    </w:p>
    <w:p w:rsidR="00AB201D" w:rsidRPr="00630EFC" w:rsidRDefault="00AB201D" w:rsidP="00AB201D">
      <w:pPr>
        <w:widowControl w:val="0"/>
        <w:spacing w:before="120" w:after="120"/>
        <w:ind w:firstLine="567"/>
        <w:jc w:val="both"/>
        <w:rPr>
          <w:sz w:val="28"/>
          <w:szCs w:val="28"/>
        </w:rPr>
      </w:pPr>
      <w:r w:rsidRPr="00630EFC">
        <w:rPr>
          <w:sz w:val="28"/>
          <w:szCs w:val="28"/>
        </w:rPr>
        <w:t>- Tần số (đặt tần số cố định) Tần số tả từ 5 - 10Hz, Tần số bổ từ 1 - 3Hz.</w:t>
      </w:r>
    </w:p>
    <w:p w:rsidR="00AB201D" w:rsidRPr="00630EFC" w:rsidRDefault="00AB201D" w:rsidP="00AB201D">
      <w:pPr>
        <w:widowControl w:val="0"/>
        <w:spacing w:before="120" w:after="120"/>
        <w:ind w:firstLine="567"/>
        <w:jc w:val="both"/>
        <w:rPr>
          <w:sz w:val="28"/>
          <w:szCs w:val="28"/>
        </w:rPr>
      </w:pPr>
      <w:r w:rsidRPr="00630EFC">
        <w:rPr>
          <w:sz w:val="28"/>
          <w:szCs w:val="28"/>
        </w:rPr>
        <w:t>- Cường độ nâng dần cường độ từ 0 đến 150 micro-Ampe (tùy theo mức chịu đựng của người bệnh).</w:t>
      </w:r>
    </w:p>
    <w:p w:rsidR="00AB201D" w:rsidRPr="00630EFC" w:rsidRDefault="00AB201D" w:rsidP="00AB201D">
      <w:pPr>
        <w:widowControl w:val="0"/>
        <w:spacing w:before="120" w:after="120"/>
        <w:ind w:firstLine="567"/>
        <w:jc w:val="both"/>
        <w:rPr>
          <w:sz w:val="28"/>
          <w:szCs w:val="28"/>
        </w:rPr>
      </w:pPr>
      <w:r w:rsidRPr="00630EFC">
        <w:rPr>
          <w:sz w:val="28"/>
          <w:szCs w:val="28"/>
        </w:rPr>
        <w:t>+ Thời gian 20 - 30 phút cho một lần điện châm.</w:t>
      </w:r>
    </w:p>
    <w:p w:rsidR="00AB201D" w:rsidRPr="00630EFC" w:rsidRDefault="00AB201D" w:rsidP="00AB201D">
      <w:pPr>
        <w:widowControl w:val="0"/>
        <w:spacing w:before="120" w:after="120"/>
        <w:ind w:firstLine="567"/>
        <w:jc w:val="both"/>
        <w:rPr>
          <w:sz w:val="28"/>
          <w:szCs w:val="28"/>
        </w:rPr>
      </w:pPr>
      <w:r w:rsidRPr="00630EFC">
        <w:rPr>
          <w:sz w:val="28"/>
          <w:szCs w:val="28"/>
        </w:rPr>
        <w:t>- Bước 4. Rút kim, sát khuẩn da vùng huyệt vừa châm.</w:t>
      </w:r>
    </w:p>
    <w:p w:rsidR="00AB201D" w:rsidRPr="00630EFC" w:rsidRDefault="00AB201D" w:rsidP="00AB201D">
      <w:pPr>
        <w:widowControl w:val="0"/>
        <w:spacing w:before="120" w:after="120"/>
        <w:ind w:firstLine="567"/>
        <w:jc w:val="both"/>
        <w:rPr>
          <w:sz w:val="28"/>
          <w:szCs w:val="28"/>
        </w:rPr>
      </w:pPr>
      <w:r w:rsidRPr="00630EFC">
        <w:rPr>
          <w:sz w:val="28"/>
          <w:szCs w:val="28"/>
        </w:rPr>
        <w:t>5.3. Liệu trình điều trị</w:t>
      </w:r>
    </w:p>
    <w:p w:rsidR="00AB201D" w:rsidRPr="00630EFC" w:rsidRDefault="00AB201D" w:rsidP="00AB201D">
      <w:pPr>
        <w:widowControl w:val="0"/>
        <w:spacing w:before="120" w:after="120"/>
        <w:ind w:firstLine="567"/>
        <w:jc w:val="both"/>
        <w:rPr>
          <w:sz w:val="28"/>
          <w:szCs w:val="28"/>
        </w:rPr>
      </w:pPr>
      <w:r w:rsidRPr="00630EFC">
        <w:rPr>
          <w:sz w:val="28"/>
          <w:szCs w:val="28"/>
        </w:rPr>
        <w:t>- Điện châm ngày một lần</w:t>
      </w:r>
    </w:p>
    <w:p w:rsidR="00AB201D" w:rsidRPr="00BE468E" w:rsidRDefault="00AB201D" w:rsidP="00AB201D">
      <w:pPr>
        <w:widowControl w:val="0"/>
        <w:spacing w:before="120" w:after="120"/>
        <w:ind w:firstLine="567"/>
        <w:jc w:val="both"/>
        <w:rPr>
          <w:sz w:val="28"/>
          <w:szCs w:val="28"/>
        </w:rPr>
      </w:pPr>
      <w:r w:rsidRPr="00630EFC">
        <w:rPr>
          <w:sz w:val="28"/>
          <w:szCs w:val="28"/>
        </w:rPr>
        <w:t>- Một liệu trình điều trị từ 10 - 15 lần điện</w:t>
      </w:r>
      <w:r w:rsidRPr="00BE468E">
        <w:rPr>
          <w:sz w:val="28"/>
          <w:szCs w:val="28"/>
        </w:rPr>
        <w:t xml:space="preserve"> châm.</w:t>
      </w:r>
    </w:p>
    <w:p w:rsidR="00AB201D" w:rsidRPr="00BE468E" w:rsidRDefault="00AB201D" w:rsidP="00AB201D">
      <w:pPr>
        <w:widowControl w:val="0"/>
        <w:spacing w:before="120" w:after="120"/>
        <w:ind w:firstLine="567"/>
        <w:jc w:val="both"/>
        <w:rPr>
          <w:b/>
          <w:sz w:val="28"/>
          <w:szCs w:val="28"/>
        </w:rPr>
      </w:pPr>
      <w:r w:rsidRPr="00BE468E">
        <w:rPr>
          <w:b/>
          <w:sz w:val="28"/>
          <w:szCs w:val="28"/>
        </w:rPr>
        <w:t>6. THEO DÕI VÀ XỬ TRÍ TAI BIẾN</w:t>
      </w:r>
    </w:p>
    <w:p w:rsidR="00AB201D" w:rsidRPr="00630EFC" w:rsidRDefault="00AB201D" w:rsidP="00AB201D">
      <w:pPr>
        <w:widowControl w:val="0"/>
        <w:spacing w:before="120" w:after="120"/>
        <w:ind w:firstLine="567"/>
        <w:jc w:val="both"/>
        <w:rPr>
          <w:sz w:val="28"/>
          <w:szCs w:val="28"/>
          <w:lang w:val="fr-FR"/>
        </w:rPr>
      </w:pPr>
      <w:r w:rsidRPr="00630EFC">
        <w:rPr>
          <w:sz w:val="28"/>
          <w:szCs w:val="28"/>
          <w:lang w:val="fr-FR"/>
        </w:rPr>
        <w:t>6.1. Theo dõi:</w:t>
      </w:r>
    </w:p>
    <w:p w:rsidR="00AB201D" w:rsidRPr="00630EFC" w:rsidRDefault="00AB201D" w:rsidP="00AB201D">
      <w:pPr>
        <w:widowControl w:val="0"/>
        <w:spacing w:before="120" w:after="120"/>
        <w:ind w:firstLine="567"/>
        <w:jc w:val="both"/>
        <w:rPr>
          <w:sz w:val="28"/>
          <w:szCs w:val="28"/>
          <w:lang w:val="fr-FR"/>
        </w:rPr>
      </w:pPr>
      <w:r w:rsidRPr="00630EFC">
        <w:rPr>
          <w:sz w:val="28"/>
          <w:szCs w:val="28"/>
          <w:lang w:val="fr-FR"/>
        </w:rPr>
        <w:t>Theo dõi toàn trạng và diễn biến của bệnh.</w:t>
      </w:r>
    </w:p>
    <w:p w:rsidR="00AB201D" w:rsidRPr="00630EFC" w:rsidRDefault="00AB201D" w:rsidP="00AB201D">
      <w:pPr>
        <w:widowControl w:val="0"/>
        <w:spacing w:before="120" w:after="120"/>
        <w:ind w:firstLine="567"/>
        <w:jc w:val="both"/>
        <w:rPr>
          <w:sz w:val="28"/>
          <w:szCs w:val="28"/>
          <w:lang w:val="fr-FR"/>
        </w:rPr>
      </w:pPr>
      <w:r w:rsidRPr="00630EFC">
        <w:rPr>
          <w:sz w:val="28"/>
          <w:szCs w:val="28"/>
          <w:lang w:val="fr-FR"/>
        </w:rPr>
        <w:t>6.2. Xử trí tai biến</w:t>
      </w:r>
    </w:p>
    <w:p w:rsidR="00AB201D" w:rsidRPr="00630EFC" w:rsidRDefault="00AB201D" w:rsidP="00AB201D">
      <w:pPr>
        <w:widowControl w:val="0"/>
        <w:spacing w:before="120" w:after="120"/>
        <w:ind w:firstLine="567"/>
        <w:jc w:val="both"/>
        <w:rPr>
          <w:sz w:val="28"/>
          <w:szCs w:val="28"/>
          <w:lang w:val="fr-FR"/>
        </w:rPr>
      </w:pPr>
      <w:r w:rsidRPr="00630EFC">
        <w:rPr>
          <w:sz w:val="28"/>
          <w:szCs w:val="28"/>
          <w:lang w:val="fr-FR"/>
        </w:rPr>
        <w:t>- Vựng châm</w:t>
      </w:r>
    </w:p>
    <w:p w:rsidR="00AB201D" w:rsidRPr="00630EFC" w:rsidRDefault="00AB201D" w:rsidP="00AB201D">
      <w:pPr>
        <w:widowControl w:val="0"/>
        <w:spacing w:before="120" w:after="120"/>
        <w:ind w:firstLine="567"/>
        <w:jc w:val="both"/>
        <w:rPr>
          <w:sz w:val="28"/>
          <w:szCs w:val="28"/>
          <w:lang w:val="fr-FR"/>
        </w:rPr>
      </w:pPr>
      <w:r w:rsidRPr="00630EFC">
        <w:rPr>
          <w:sz w:val="28"/>
          <w:szCs w:val="28"/>
          <w:lang w:val="fr-FR"/>
        </w:rPr>
        <w:t>Triệu chứng</w:t>
      </w:r>
      <w:r w:rsidRPr="00630EFC">
        <w:rPr>
          <w:sz w:val="28"/>
          <w:szCs w:val="28"/>
          <w:lang w:val="vi-VN"/>
        </w:rPr>
        <w:t>:</w:t>
      </w:r>
      <w:r w:rsidRPr="00630EFC">
        <w:rPr>
          <w:sz w:val="28"/>
          <w:szCs w:val="28"/>
          <w:lang w:val="fr-FR"/>
        </w:rPr>
        <w:t xml:space="preserve"> Người bệnh hoa mắt, chóng mặt, vã mồ hôi, mạch nhanh, sắc mặt nhợt nhạt.</w:t>
      </w:r>
    </w:p>
    <w:p w:rsidR="00AB201D" w:rsidRPr="00630EFC" w:rsidRDefault="00AB201D" w:rsidP="00AB201D">
      <w:pPr>
        <w:widowControl w:val="0"/>
        <w:spacing w:before="120" w:after="120"/>
        <w:ind w:firstLine="567"/>
        <w:jc w:val="both"/>
        <w:rPr>
          <w:sz w:val="28"/>
          <w:szCs w:val="28"/>
          <w:lang w:val="fr-FR"/>
        </w:rPr>
      </w:pPr>
      <w:r w:rsidRPr="00630EFC">
        <w:rPr>
          <w:sz w:val="28"/>
          <w:szCs w:val="28"/>
          <w:lang w:val="fr-FR"/>
        </w:rPr>
        <w:t>Xử trí</w:t>
      </w:r>
      <w:r w:rsidRPr="00630EFC">
        <w:rPr>
          <w:sz w:val="28"/>
          <w:szCs w:val="28"/>
          <w:lang w:val="vi-VN"/>
        </w:rPr>
        <w:t>:</w:t>
      </w:r>
      <w:r w:rsidRPr="00630EFC">
        <w:rPr>
          <w:sz w:val="28"/>
          <w:szCs w:val="28"/>
          <w:lang w:val="fr-FR"/>
        </w:rPr>
        <w:t xml:space="preserve"> Tắt máy điện châm, rút kim ngay, lau mồ hôi, ủ ấm, uống nước chè đường nóng, nằm nghỉ tại chỗ. Day bấm các huyệt Thái dương, Nội quan. Theo dõi mạch, huyết áp.</w:t>
      </w:r>
    </w:p>
    <w:p w:rsidR="00AB201D" w:rsidRDefault="00AB201D" w:rsidP="00AB201D">
      <w:pPr>
        <w:widowControl w:val="0"/>
        <w:spacing w:before="120" w:after="120"/>
        <w:ind w:firstLine="567"/>
        <w:jc w:val="both"/>
        <w:rPr>
          <w:sz w:val="28"/>
          <w:szCs w:val="28"/>
          <w:lang w:val="fr-FR"/>
        </w:rPr>
      </w:pPr>
      <w:r w:rsidRPr="00630EFC">
        <w:rPr>
          <w:sz w:val="28"/>
          <w:szCs w:val="28"/>
          <w:lang w:val="fr-FR"/>
        </w:rPr>
        <w:t>- Chảy máu khi rút kim</w:t>
      </w:r>
      <w:r w:rsidRPr="00630EFC">
        <w:rPr>
          <w:sz w:val="28"/>
          <w:szCs w:val="28"/>
          <w:lang w:val="vi-VN"/>
        </w:rPr>
        <w:t>:</w:t>
      </w:r>
      <w:r w:rsidRPr="00630EFC">
        <w:rPr>
          <w:sz w:val="28"/>
          <w:szCs w:val="28"/>
          <w:lang w:val="fr-FR"/>
        </w:rPr>
        <w:t xml:space="preserve"> dùng bông</w:t>
      </w:r>
      <w:r w:rsidRPr="00BE468E">
        <w:rPr>
          <w:sz w:val="28"/>
          <w:szCs w:val="28"/>
          <w:lang w:val="fr-FR"/>
        </w:rPr>
        <w:t xml:space="preserve"> khô vô khuẩn ép tại chỗ, không day.</w:t>
      </w:r>
    </w:p>
    <w:p w:rsidR="00791DAC" w:rsidRDefault="00791DAC" w:rsidP="005F7A64">
      <w:pPr>
        <w:widowControl w:val="0"/>
        <w:spacing w:before="120" w:after="120"/>
        <w:ind w:firstLine="567"/>
        <w:jc w:val="both"/>
        <w:rPr>
          <w:sz w:val="28"/>
          <w:szCs w:val="28"/>
          <w:lang w:val="fr-FR"/>
        </w:rPr>
      </w:pPr>
    </w:p>
    <w:p w:rsidR="00ED2F33" w:rsidRPr="00BE468E" w:rsidRDefault="00ED2F33" w:rsidP="005F7A64">
      <w:pPr>
        <w:widowControl w:val="0"/>
        <w:spacing w:before="120" w:after="120"/>
        <w:ind w:firstLine="567"/>
        <w:jc w:val="both"/>
        <w:rPr>
          <w:sz w:val="28"/>
          <w:szCs w:val="28"/>
        </w:rPr>
      </w:pPr>
    </w:p>
    <w:p w:rsidR="00FC39C9" w:rsidRPr="00BE468E" w:rsidRDefault="00FC39C9" w:rsidP="005F7A64">
      <w:pPr>
        <w:spacing w:before="120" w:after="120"/>
        <w:ind w:firstLine="567"/>
        <w:jc w:val="both"/>
        <w:rPr>
          <w:sz w:val="28"/>
          <w:szCs w:val="28"/>
        </w:rPr>
      </w:pPr>
    </w:p>
    <w:sectPr w:rsidR="00FC39C9" w:rsidRPr="00BE468E" w:rsidSect="00AB201D">
      <w:footerReference w:type="default" r:id="rId7"/>
      <w:pgSz w:w="11907" w:h="16840" w:code="9"/>
      <w:pgMar w:top="1134" w:right="851" w:bottom="1134" w:left="1701" w:header="720" w:footer="416"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50A" w:rsidRDefault="00AE250A" w:rsidP="00517339">
      <w:r>
        <w:separator/>
      </w:r>
    </w:p>
  </w:endnote>
  <w:endnote w:type="continuationSeparator" w:id="0">
    <w:p w:rsidR="00AE250A" w:rsidRDefault="00AE250A" w:rsidP="0051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283452"/>
      <w:docPartObj>
        <w:docPartGallery w:val="Page Numbers (Bottom of Page)"/>
        <w:docPartUnique/>
      </w:docPartObj>
    </w:sdtPr>
    <w:sdtEndPr>
      <w:rPr>
        <w:noProof/>
      </w:rPr>
    </w:sdtEndPr>
    <w:sdtContent>
      <w:p w:rsidR="00AB201D" w:rsidRDefault="00AB201D">
        <w:pPr>
          <w:pStyle w:val="Footer"/>
          <w:jc w:val="center"/>
        </w:pPr>
        <w:r>
          <w:fldChar w:fldCharType="begin"/>
        </w:r>
        <w:r>
          <w:instrText xml:space="preserve"> PAGE   \* MERGEFORMAT </w:instrText>
        </w:r>
        <w:r>
          <w:fldChar w:fldCharType="separate"/>
        </w:r>
        <w:r w:rsidR="00DF64D7">
          <w:rPr>
            <w:noProof/>
          </w:rPr>
          <w:t>104</w:t>
        </w:r>
        <w:r>
          <w:rPr>
            <w:noProof/>
          </w:rPr>
          <w:fldChar w:fldCharType="end"/>
        </w:r>
      </w:p>
    </w:sdtContent>
  </w:sdt>
  <w:p w:rsidR="00AB201D" w:rsidRDefault="00AB20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50A" w:rsidRDefault="00AE250A" w:rsidP="00517339">
      <w:r>
        <w:separator/>
      </w:r>
    </w:p>
  </w:footnote>
  <w:footnote w:type="continuationSeparator" w:id="0">
    <w:p w:rsidR="00AE250A" w:rsidRDefault="00AE250A" w:rsidP="005173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3" w15:restartNumberingAfterBreak="0">
    <w:nsid w:val="00000007"/>
    <w:multiLevelType w:val="multilevel"/>
    <w:tmpl w:val="00000006"/>
    <w:lvl w:ilvl="0">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0" w15:restartNumberingAfterBreak="0">
    <w:nsid w:val="00000015"/>
    <w:multiLevelType w:val="multilevel"/>
    <w:tmpl w:val="00000014"/>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2">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3">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4">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5">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6">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7">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8">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abstractNum>
  <w:abstractNum w:abstractNumId="12" w15:restartNumberingAfterBreak="0">
    <w:nsid w:val="00000019"/>
    <w:multiLevelType w:val="multilevel"/>
    <w:tmpl w:val="00000018"/>
    <w:lvl w:ilvl="0">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2">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3">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4">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5">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6">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7">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8">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5" w15:restartNumberingAfterBreak="0">
    <w:nsid w:val="0000001F"/>
    <w:multiLevelType w:val="multilevel"/>
    <w:tmpl w:val="0000001E"/>
    <w:lvl w:ilvl="0">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6"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8"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9"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33"/>
    <w:rsid w:val="00045ECD"/>
    <w:rsid w:val="000D5FA9"/>
    <w:rsid w:val="000F2EFC"/>
    <w:rsid w:val="000F4A33"/>
    <w:rsid w:val="002560A4"/>
    <w:rsid w:val="002E60F3"/>
    <w:rsid w:val="003A25E3"/>
    <w:rsid w:val="00401509"/>
    <w:rsid w:val="004200D5"/>
    <w:rsid w:val="004D0E40"/>
    <w:rsid w:val="00517339"/>
    <w:rsid w:val="0059655C"/>
    <w:rsid w:val="005F7A64"/>
    <w:rsid w:val="00630EFC"/>
    <w:rsid w:val="00647730"/>
    <w:rsid w:val="00681049"/>
    <w:rsid w:val="00791DAC"/>
    <w:rsid w:val="007929FF"/>
    <w:rsid w:val="007A394A"/>
    <w:rsid w:val="007C5ACB"/>
    <w:rsid w:val="0083613C"/>
    <w:rsid w:val="00843FD8"/>
    <w:rsid w:val="008D44F8"/>
    <w:rsid w:val="009371C4"/>
    <w:rsid w:val="00AB201D"/>
    <w:rsid w:val="00AE250A"/>
    <w:rsid w:val="00B20885"/>
    <w:rsid w:val="00B36151"/>
    <w:rsid w:val="00BE468E"/>
    <w:rsid w:val="00BE780B"/>
    <w:rsid w:val="00C07E77"/>
    <w:rsid w:val="00DF64D7"/>
    <w:rsid w:val="00E05060"/>
    <w:rsid w:val="00E91C6F"/>
    <w:rsid w:val="00EA5852"/>
    <w:rsid w:val="00ED2F33"/>
    <w:rsid w:val="00F70213"/>
    <w:rsid w:val="00F70ABC"/>
    <w:rsid w:val="00FB6D60"/>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78544"/>
  <w15:chartTrackingRefBased/>
  <w15:docId w15:val="{83855139-CE70-41F1-9838-CC936E0E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3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ED2F33"/>
    <w:rPr>
      <w:rFonts w:eastAsia="Times New Roman" w:cs="Times New Roman"/>
      <w:szCs w:val="24"/>
    </w:rPr>
  </w:style>
  <w:style w:type="paragraph" w:styleId="Header">
    <w:name w:val="header"/>
    <w:basedOn w:val="Normal"/>
    <w:link w:val="HeaderChar"/>
    <w:rsid w:val="00ED2F33"/>
    <w:pPr>
      <w:tabs>
        <w:tab w:val="center" w:pos="4320"/>
        <w:tab w:val="right" w:pos="8640"/>
      </w:tabs>
    </w:pPr>
  </w:style>
  <w:style w:type="character" w:customStyle="1" w:styleId="HeaderChar1">
    <w:name w:val="Header Char1"/>
    <w:basedOn w:val="DefaultParagraphFont"/>
    <w:uiPriority w:val="99"/>
    <w:semiHidden/>
    <w:rsid w:val="00ED2F33"/>
    <w:rPr>
      <w:rFonts w:eastAsia="Times New Roman" w:cs="Times New Roman"/>
      <w:szCs w:val="24"/>
    </w:rPr>
  </w:style>
  <w:style w:type="character" w:customStyle="1" w:styleId="FooterChar">
    <w:name w:val="Footer Char"/>
    <w:basedOn w:val="DefaultParagraphFont"/>
    <w:link w:val="Footer"/>
    <w:uiPriority w:val="99"/>
    <w:rsid w:val="00ED2F33"/>
    <w:rPr>
      <w:rFonts w:eastAsia="Times New Roman" w:cs="Times New Roman"/>
      <w:szCs w:val="24"/>
    </w:rPr>
  </w:style>
  <w:style w:type="paragraph" w:styleId="Footer">
    <w:name w:val="footer"/>
    <w:basedOn w:val="Normal"/>
    <w:link w:val="FooterChar"/>
    <w:uiPriority w:val="99"/>
    <w:rsid w:val="00ED2F33"/>
    <w:pPr>
      <w:tabs>
        <w:tab w:val="center" w:pos="4320"/>
        <w:tab w:val="right" w:pos="8640"/>
      </w:tabs>
    </w:pPr>
  </w:style>
  <w:style w:type="character" w:customStyle="1" w:styleId="FooterChar1">
    <w:name w:val="Footer Char1"/>
    <w:basedOn w:val="DefaultParagraphFont"/>
    <w:uiPriority w:val="99"/>
    <w:semiHidden/>
    <w:rsid w:val="00ED2F33"/>
    <w:rPr>
      <w:rFonts w:eastAsia="Times New Roman" w:cs="Times New Roman"/>
      <w:szCs w:val="24"/>
    </w:rPr>
  </w:style>
  <w:style w:type="character" w:customStyle="1" w:styleId="Bodytext">
    <w:name w:val="Body text_"/>
    <w:basedOn w:val="DefaultParagraphFont"/>
    <w:link w:val="Bodytext1"/>
    <w:rsid w:val="00ED2F33"/>
    <w:rPr>
      <w:sz w:val="26"/>
      <w:szCs w:val="26"/>
      <w:shd w:val="clear" w:color="auto" w:fill="FFFFFF"/>
    </w:rPr>
  </w:style>
  <w:style w:type="paragraph" w:customStyle="1" w:styleId="Bodytext1">
    <w:name w:val="Body text1"/>
    <w:basedOn w:val="Normal"/>
    <w:link w:val="Bodytext"/>
    <w:rsid w:val="00ED2F33"/>
    <w:pPr>
      <w:widowControl w:val="0"/>
      <w:shd w:val="clear" w:color="auto" w:fill="FFFFFF"/>
      <w:spacing w:line="480" w:lineRule="exact"/>
      <w:jc w:val="both"/>
    </w:pPr>
    <w:rPr>
      <w:rFonts w:eastAsiaTheme="minorHAnsi" w:cstheme="minorBidi"/>
      <w:sz w:val="26"/>
      <w:szCs w:val="26"/>
    </w:rPr>
  </w:style>
  <w:style w:type="character" w:customStyle="1" w:styleId="Headerorfooter">
    <w:name w:val="Header or footer_"/>
    <w:basedOn w:val="DefaultParagraphFont"/>
    <w:link w:val="Headerorfooter0"/>
    <w:rsid w:val="00ED2F33"/>
    <w:rPr>
      <w:b/>
      <w:bCs/>
      <w:sz w:val="26"/>
      <w:szCs w:val="26"/>
      <w:shd w:val="clear" w:color="auto" w:fill="FFFFFF"/>
    </w:rPr>
  </w:style>
  <w:style w:type="paragraph" w:customStyle="1" w:styleId="Headerorfooter0">
    <w:name w:val="Header or footer"/>
    <w:basedOn w:val="Normal"/>
    <w:link w:val="Headerorfooter"/>
    <w:rsid w:val="00ED2F33"/>
    <w:pPr>
      <w:widowControl w:val="0"/>
      <w:shd w:val="clear" w:color="auto" w:fill="FFFFFF"/>
      <w:spacing w:line="240" w:lineRule="atLeast"/>
      <w:jc w:val="center"/>
    </w:pPr>
    <w:rPr>
      <w:rFonts w:eastAsiaTheme="minorHAnsi" w:cstheme="minorBidi"/>
      <w:b/>
      <w:bCs/>
      <w:sz w:val="26"/>
      <w:szCs w:val="26"/>
    </w:rPr>
  </w:style>
  <w:style w:type="character" w:customStyle="1" w:styleId="Heading1">
    <w:name w:val="Heading #1_"/>
    <w:basedOn w:val="DefaultParagraphFont"/>
    <w:link w:val="Heading10"/>
    <w:rsid w:val="00ED2F33"/>
    <w:rPr>
      <w:sz w:val="26"/>
      <w:szCs w:val="26"/>
      <w:shd w:val="clear" w:color="auto" w:fill="FFFFFF"/>
    </w:rPr>
  </w:style>
  <w:style w:type="paragraph" w:customStyle="1" w:styleId="Heading10">
    <w:name w:val="Heading #1"/>
    <w:basedOn w:val="Normal"/>
    <w:link w:val="Heading1"/>
    <w:rsid w:val="00ED2F33"/>
    <w:pPr>
      <w:widowControl w:val="0"/>
      <w:shd w:val="clear" w:color="auto" w:fill="FFFFFF"/>
      <w:spacing w:before="420" w:line="480" w:lineRule="exact"/>
      <w:jc w:val="both"/>
      <w:outlineLvl w:val="0"/>
    </w:pPr>
    <w:rPr>
      <w:rFonts w:eastAsiaTheme="minorHAnsi" w:cstheme="minorBidi"/>
      <w:sz w:val="26"/>
      <w:szCs w:val="26"/>
    </w:rPr>
  </w:style>
  <w:style w:type="character" w:customStyle="1" w:styleId="Bodytext2">
    <w:name w:val="Body text (2)_"/>
    <w:basedOn w:val="DefaultParagraphFont"/>
    <w:link w:val="Bodytext20"/>
    <w:rsid w:val="00ED2F33"/>
    <w:rPr>
      <w:b/>
      <w:bCs/>
      <w:i/>
      <w:iCs/>
      <w:spacing w:val="-2"/>
      <w:sz w:val="26"/>
      <w:szCs w:val="26"/>
      <w:shd w:val="clear" w:color="auto" w:fill="FFFFFF"/>
    </w:rPr>
  </w:style>
  <w:style w:type="paragraph" w:customStyle="1" w:styleId="Bodytext20">
    <w:name w:val="Body text (2)"/>
    <w:basedOn w:val="Normal"/>
    <w:link w:val="Bodytext2"/>
    <w:rsid w:val="00ED2F33"/>
    <w:pPr>
      <w:widowControl w:val="0"/>
      <w:shd w:val="clear" w:color="auto" w:fill="FFFFFF"/>
      <w:spacing w:line="480" w:lineRule="exact"/>
      <w:jc w:val="both"/>
    </w:pPr>
    <w:rPr>
      <w:rFonts w:eastAsiaTheme="minorHAnsi" w:cstheme="minorBidi"/>
      <w:b/>
      <w:bCs/>
      <w:i/>
      <w:iCs/>
      <w:spacing w:val="-2"/>
      <w:sz w:val="26"/>
      <w:szCs w:val="26"/>
    </w:rPr>
  </w:style>
  <w:style w:type="character" w:customStyle="1" w:styleId="Tableofcontents">
    <w:name w:val="Table of contents_"/>
    <w:basedOn w:val="DefaultParagraphFont"/>
    <w:link w:val="Tableofcontents0"/>
    <w:rsid w:val="00ED2F33"/>
    <w:rPr>
      <w:sz w:val="26"/>
      <w:szCs w:val="26"/>
      <w:shd w:val="clear" w:color="auto" w:fill="FFFFFF"/>
    </w:rPr>
  </w:style>
  <w:style w:type="paragraph" w:customStyle="1" w:styleId="Tableofcontents0">
    <w:name w:val="Table of contents"/>
    <w:basedOn w:val="Normal"/>
    <w:link w:val="Tableofcontents"/>
    <w:rsid w:val="00ED2F33"/>
    <w:pPr>
      <w:widowControl w:val="0"/>
      <w:shd w:val="clear" w:color="auto" w:fill="FFFFFF"/>
      <w:spacing w:line="480" w:lineRule="exact"/>
    </w:pPr>
    <w:rPr>
      <w:rFonts w:eastAsiaTheme="minorHAnsi" w:cstheme="minorBidi"/>
      <w:sz w:val="26"/>
      <w:szCs w:val="26"/>
    </w:rPr>
  </w:style>
  <w:style w:type="character" w:customStyle="1" w:styleId="Heading12">
    <w:name w:val="Heading #1 (2)_"/>
    <w:basedOn w:val="DefaultParagraphFont"/>
    <w:link w:val="Heading120"/>
    <w:rsid w:val="00ED2F33"/>
    <w:rPr>
      <w:b/>
      <w:bCs/>
      <w:i/>
      <w:iCs/>
      <w:spacing w:val="-2"/>
      <w:sz w:val="26"/>
      <w:szCs w:val="26"/>
      <w:shd w:val="clear" w:color="auto" w:fill="FFFFFF"/>
    </w:rPr>
  </w:style>
  <w:style w:type="paragraph" w:customStyle="1" w:styleId="Heading120">
    <w:name w:val="Heading #1 (2)"/>
    <w:basedOn w:val="Normal"/>
    <w:link w:val="Heading12"/>
    <w:rsid w:val="00ED2F33"/>
    <w:pPr>
      <w:widowControl w:val="0"/>
      <w:shd w:val="clear" w:color="auto" w:fill="FFFFFF"/>
      <w:spacing w:line="480" w:lineRule="exact"/>
      <w:jc w:val="both"/>
      <w:outlineLvl w:val="0"/>
    </w:pPr>
    <w:rPr>
      <w:rFonts w:eastAsiaTheme="minorHAnsi" w:cstheme="minorBidi"/>
      <w:b/>
      <w:bCs/>
      <w:i/>
      <w:iCs/>
      <w:spacing w:val="-2"/>
      <w:sz w:val="26"/>
      <w:szCs w:val="26"/>
    </w:rPr>
  </w:style>
  <w:style w:type="character" w:customStyle="1" w:styleId="Tableofcontents2">
    <w:name w:val="Table of contents (2)_"/>
    <w:basedOn w:val="DefaultParagraphFont"/>
    <w:link w:val="Tableofcontents20"/>
    <w:rsid w:val="00ED2F33"/>
    <w:rPr>
      <w:b/>
      <w:bCs/>
      <w:i/>
      <w:iCs/>
      <w:spacing w:val="-2"/>
      <w:sz w:val="26"/>
      <w:szCs w:val="26"/>
      <w:shd w:val="clear" w:color="auto" w:fill="FFFFFF"/>
    </w:rPr>
  </w:style>
  <w:style w:type="paragraph" w:customStyle="1" w:styleId="Tableofcontents20">
    <w:name w:val="Table of contents (2)"/>
    <w:basedOn w:val="Normal"/>
    <w:link w:val="Tableofcontents2"/>
    <w:rsid w:val="00ED2F33"/>
    <w:pPr>
      <w:widowControl w:val="0"/>
      <w:shd w:val="clear" w:color="auto" w:fill="FFFFFF"/>
      <w:spacing w:line="480" w:lineRule="exact"/>
      <w:jc w:val="both"/>
    </w:pPr>
    <w:rPr>
      <w:rFonts w:eastAsiaTheme="minorHAnsi" w:cstheme="minorBidi"/>
      <w:b/>
      <w:bCs/>
      <w:i/>
      <w:iCs/>
      <w:spacing w:val="-2"/>
      <w:sz w:val="26"/>
      <w:szCs w:val="26"/>
    </w:rPr>
  </w:style>
  <w:style w:type="character" w:customStyle="1" w:styleId="Tableofcontents2NotBold">
    <w:name w:val="Table of contents (2) + Not Bold"/>
    <w:aliases w:val="Not Italic1,Spacing 0 pt1,Body text (3) + 13.5 pt,Spacing 0 pt13,Body text + Tahoma1,5.5 pt1,Body text + Italic1,Body text (3) + 10 pt1,Body text (3) + Not Bold1"/>
    <w:basedOn w:val="Tableofcontents2"/>
    <w:rsid w:val="00ED2F33"/>
    <w:rPr>
      <w:b/>
      <w:bCs/>
      <w:i/>
      <w:iCs/>
      <w:spacing w:val="-2"/>
      <w:sz w:val="26"/>
      <w:szCs w:val="26"/>
      <w:shd w:val="clear" w:color="auto" w:fill="FFFFFF"/>
    </w:rPr>
  </w:style>
  <w:style w:type="character" w:customStyle="1" w:styleId="Heading42">
    <w:name w:val="Heading #4 (2)_"/>
    <w:basedOn w:val="DefaultParagraphFont"/>
    <w:link w:val="Heading420"/>
    <w:rsid w:val="00ED2F33"/>
    <w:rPr>
      <w:rFonts w:ascii="Tahoma" w:hAnsi="Tahoma"/>
      <w:spacing w:val="-3"/>
      <w:sz w:val="22"/>
      <w:shd w:val="clear" w:color="auto" w:fill="FFFFFF"/>
    </w:rPr>
  </w:style>
  <w:style w:type="paragraph" w:customStyle="1" w:styleId="Heading420">
    <w:name w:val="Heading #4 (2)"/>
    <w:basedOn w:val="Normal"/>
    <w:link w:val="Heading42"/>
    <w:rsid w:val="00ED2F33"/>
    <w:pPr>
      <w:widowControl w:val="0"/>
      <w:shd w:val="clear" w:color="auto" w:fill="FFFFFF"/>
      <w:spacing w:line="324" w:lineRule="exact"/>
      <w:ind w:firstLine="1480"/>
      <w:outlineLvl w:val="3"/>
    </w:pPr>
    <w:rPr>
      <w:rFonts w:ascii="Tahoma" w:eastAsiaTheme="minorHAnsi" w:hAnsi="Tahoma" w:cstheme="minorBidi"/>
      <w:spacing w:val="-3"/>
      <w:sz w:val="22"/>
      <w:szCs w:val="22"/>
    </w:rPr>
  </w:style>
  <w:style w:type="character" w:customStyle="1" w:styleId="Bodytext3">
    <w:name w:val="Body text (3)_"/>
    <w:basedOn w:val="DefaultParagraphFont"/>
    <w:link w:val="Bodytext30"/>
    <w:rsid w:val="00ED2F33"/>
    <w:rPr>
      <w:i/>
      <w:iCs/>
      <w:spacing w:val="-3"/>
      <w:sz w:val="26"/>
      <w:szCs w:val="26"/>
      <w:shd w:val="clear" w:color="auto" w:fill="FFFFFF"/>
    </w:rPr>
  </w:style>
  <w:style w:type="paragraph" w:customStyle="1" w:styleId="Bodytext30">
    <w:name w:val="Body text (3)"/>
    <w:basedOn w:val="Normal"/>
    <w:link w:val="Bodytext3"/>
    <w:rsid w:val="00ED2F33"/>
    <w:pPr>
      <w:widowControl w:val="0"/>
      <w:shd w:val="clear" w:color="auto" w:fill="FFFFFF"/>
      <w:spacing w:before="180" w:line="486" w:lineRule="exact"/>
      <w:ind w:firstLine="340"/>
    </w:pPr>
    <w:rPr>
      <w:rFonts w:eastAsiaTheme="minorHAnsi" w:cstheme="minorBidi"/>
      <w:i/>
      <w:iCs/>
      <w:spacing w:val="-3"/>
      <w:sz w:val="26"/>
      <w:szCs w:val="26"/>
    </w:rPr>
  </w:style>
  <w:style w:type="character" w:customStyle="1" w:styleId="Heading4">
    <w:name w:val="Heading #4_"/>
    <w:basedOn w:val="DefaultParagraphFont"/>
    <w:link w:val="Heading41"/>
    <w:rsid w:val="00ED2F33"/>
    <w:rPr>
      <w:rFonts w:ascii="Tahoma" w:hAnsi="Tahoma"/>
      <w:spacing w:val="7"/>
      <w:sz w:val="19"/>
      <w:szCs w:val="19"/>
      <w:shd w:val="clear" w:color="auto" w:fill="FFFFFF"/>
    </w:rPr>
  </w:style>
  <w:style w:type="paragraph" w:customStyle="1" w:styleId="Heading41">
    <w:name w:val="Heading #41"/>
    <w:basedOn w:val="Normal"/>
    <w:link w:val="Heading4"/>
    <w:rsid w:val="00ED2F33"/>
    <w:pPr>
      <w:widowControl w:val="0"/>
      <w:shd w:val="clear" w:color="auto" w:fill="FFFFFF"/>
      <w:spacing w:after="60" w:line="240" w:lineRule="atLeast"/>
      <w:jc w:val="both"/>
      <w:outlineLvl w:val="3"/>
    </w:pPr>
    <w:rPr>
      <w:rFonts w:ascii="Tahoma" w:eastAsiaTheme="minorHAnsi" w:hAnsi="Tahoma" w:cstheme="minorBidi"/>
      <w:spacing w:val="7"/>
      <w:sz w:val="19"/>
      <w:szCs w:val="19"/>
    </w:rPr>
  </w:style>
  <w:style w:type="character" w:customStyle="1" w:styleId="Heading2">
    <w:name w:val="Heading #2_"/>
    <w:basedOn w:val="DefaultParagraphFont"/>
    <w:link w:val="Heading20"/>
    <w:rsid w:val="00ED2F33"/>
    <w:rPr>
      <w:i/>
      <w:iCs/>
      <w:spacing w:val="-15"/>
      <w:sz w:val="27"/>
      <w:szCs w:val="27"/>
      <w:shd w:val="clear" w:color="auto" w:fill="FFFFFF"/>
    </w:rPr>
  </w:style>
  <w:style w:type="paragraph" w:customStyle="1" w:styleId="Heading20">
    <w:name w:val="Heading #2"/>
    <w:basedOn w:val="Normal"/>
    <w:link w:val="Heading2"/>
    <w:rsid w:val="00ED2F33"/>
    <w:pPr>
      <w:widowControl w:val="0"/>
      <w:shd w:val="clear" w:color="auto" w:fill="FFFFFF"/>
      <w:spacing w:line="240" w:lineRule="atLeast"/>
      <w:jc w:val="both"/>
      <w:outlineLvl w:val="1"/>
    </w:pPr>
    <w:rPr>
      <w:rFonts w:eastAsiaTheme="minorHAnsi" w:cstheme="minorBidi"/>
      <w:i/>
      <w:iCs/>
      <w:spacing w:val="-15"/>
      <w:sz w:val="27"/>
      <w:szCs w:val="27"/>
    </w:rPr>
  </w:style>
  <w:style w:type="character" w:customStyle="1" w:styleId="Bodytext4">
    <w:name w:val="Body text (4)_"/>
    <w:basedOn w:val="DefaultParagraphFont"/>
    <w:link w:val="Bodytext40"/>
    <w:rsid w:val="00ED2F33"/>
    <w:rPr>
      <w:spacing w:val="3"/>
      <w:sz w:val="27"/>
      <w:szCs w:val="27"/>
      <w:shd w:val="clear" w:color="auto" w:fill="FFFFFF"/>
    </w:rPr>
  </w:style>
  <w:style w:type="paragraph" w:customStyle="1" w:styleId="Bodytext40">
    <w:name w:val="Body text (4)"/>
    <w:basedOn w:val="Normal"/>
    <w:link w:val="Bodytext4"/>
    <w:rsid w:val="00ED2F33"/>
    <w:pPr>
      <w:widowControl w:val="0"/>
      <w:shd w:val="clear" w:color="auto" w:fill="FFFFFF"/>
      <w:spacing w:line="240" w:lineRule="atLeast"/>
    </w:pPr>
    <w:rPr>
      <w:rFonts w:eastAsiaTheme="minorHAnsi" w:cstheme="minorBidi"/>
      <w:spacing w:val="3"/>
      <w:sz w:val="27"/>
      <w:szCs w:val="27"/>
    </w:rPr>
  </w:style>
  <w:style w:type="character" w:customStyle="1" w:styleId="Heading5">
    <w:name w:val="Heading #5_"/>
    <w:basedOn w:val="DefaultParagraphFont"/>
    <w:link w:val="Heading50"/>
    <w:rsid w:val="00ED2F33"/>
    <w:rPr>
      <w:spacing w:val="3"/>
      <w:sz w:val="27"/>
      <w:szCs w:val="27"/>
      <w:shd w:val="clear" w:color="auto" w:fill="FFFFFF"/>
    </w:rPr>
  </w:style>
  <w:style w:type="paragraph" w:customStyle="1" w:styleId="Heading50">
    <w:name w:val="Heading #5"/>
    <w:basedOn w:val="Normal"/>
    <w:link w:val="Heading5"/>
    <w:rsid w:val="00ED2F33"/>
    <w:pPr>
      <w:widowControl w:val="0"/>
      <w:shd w:val="clear" w:color="auto" w:fill="FFFFFF"/>
      <w:spacing w:before="420" w:after="180" w:line="240" w:lineRule="atLeast"/>
      <w:jc w:val="right"/>
      <w:outlineLvl w:val="4"/>
    </w:pPr>
    <w:rPr>
      <w:rFonts w:eastAsiaTheme="minorHAnsi" w:cstheme="minorBidi"/>
      <w:spacing w:val="3"/>
      <w:sz w:val="27"/>
      <w:szCs w:val="27"/>
    </w:rPr>
  </w:style>
  <w:style w:type="character" w:customStyle="1" w:styleId="Bodytext6">
    <w:name w:val="Body text (6)_"/>
    <w:basedOn w:val="DefaultParagraphFont"/>
    <w:link w:val="Bodytext60"/>
    <w:rsid w:val="00ED2F33"/>
    <w:rPr>
      <w:spacing w:val="7"/>
      <w:shd w:val="clear" w:color="auto" w:fill="FFFFFF"/>
    </w:rPr>
  </w:style>
  <w:style w:type="paragraph" w:customStyle="1" w:styleId="Bodytext60">
    <w:name w:val="Body text (6)"/>
    <w:basedOn w:val="Normal"/>
    <w:link w:val="Bodytext6"/>
    <w:rsid w:val="00ED2F33"/>
    <w:pPr>
      <w:widowControl w:val="0"/>
      <w:shd w:val="clear" w:color="auto" w:fill="FFFFFF"/>
      <w:spacing w:before="60" w:line="256" w:lineRule="exact"/>
      <w:jc w:val="both"/>
    </w:pPr>
    <w:rPr>
      <w:rFonts w:eastAsiaTheme="minorHAnsi" w:cstheme="minorBidi"/>
      <w:spacing w:val="7"/>
      <w:szCs w:val="22"/>
    </w:rPr>
  </w:style>
  <w:style w:type="character" w:customStyle="1" w:styleId="Bodytext5">
    <w:name w:val="Body text (5)_"/>
    <w:basedOn w:val="DefaultParagraphFont"/>
    <w:link w:val="Bodytext50"/>
    <w:rsid w:val="00ED2F33"/>
    <w:rPr>
      <w:b/>
      <w:bCs/>
      <w:i/>
      <w:iCs/>
      <w:spacing w:val="4"/>
      <w:sz w:val="23"/>
      <w:szCs w:val="23"/>
      <w:shd w:val="clear" w:color="auto" w:fill="FFFFFF"/>
    </w:rPr>
  </w:style>
  <w:style w:type="paragraph" w:customStyle="1" w:styleId="Bodytext50">
    <w:name w:val="Body text (5)"/>
    <w:basedOn w:val="Normal"/>
    <w:link w:val="Bodytext5"/>
    <w:rsid w:val="00ED2F33"/>
    <w:pPr>
      <w:widowControl w:val="0"/>
      <w:shd w:val="clear" w:color="auto" w:fill="FFFFFF"/>
      <w:spacing w:after="60" w:line="240" w:lineRule="atLeast"/>
      <w:jc w:val="both"/>
    </w:pPr>
    <w:rPr>
      <w:rFonts w:eastAsiaTheme="minorHAnsi" w:cstheme="minorBidi"/>
      <w:b/>
      <w:bCs/>
      <w:i/>
      <w:iCs/>
      <w:spacing w:val="4"/>
      <w:sz w:val="23"/>
      <w:szCs w:val="23"/>
    </w:rPr>
  </w:style>
  <w:style w:type="character" w:customStyle="1" w:styleId="Picturecaption">
    <w:name w:val="Picture caption_"/>
    <w:basedOn w:val="DefaultParagraphFont"/>
    <w:link w:val="Picturecaption0"/>
    <w:rsid w:val="00ED2F33"/>
    <w:rPr>
      <w:spacing w:val="3"/>
      <w:sz w:val="27"/>
      <w:szCs w:val="27"/>
      <w:shd w:val="clear" w:color="auto" w:fill="FFFFFF"/>
    </w:rPr>
  </w:style>
  <w:style w:type="paragraph" w:customStyle="1" w:styleId="Picturecaption0">
    <w:name w:val="Picture caption"/>
    <w:basedOn w:val="Normal"/>
    <w:link w:val="Picturecaption"/>
    <w:rsid w:val="00ED2F33"/>
    <w:pPr>
      <w:widowControl w:val="0"/>
      <w:shd w:val="clear" w:color="auto" w:fill="FFFFFF"/>
      <w:spacing w:line="240" w:lineRule="atLeast"/>
    </w:pPr>
    <w:rPr>
      <w:rFonts w:eastAsiaTheme="minorHAnsi" w:cstheme="minorBidi"/>
      <w:spacing w:val="3"/>
      <w:sz w:val="27"/>
      <w:szCs w:val="27"/>
    </w:rPr>
  </w:style>
  <w:style w:type="character" w:customStyle="1" w:styleId="Heading3">
    <w:name w:val="Heading #3_"/>
    <w:basedOn w:val="DefaultParagraphFont"/>
    <w:link w:val="Heading30"/>
    <w:rsid w:val="00ED2F33"/>
    <w:rPr>
      <w:b/>
      <w:bCs/>
      <w:spacing w:val="8"/>
      <w:sz w:val="28"/>
      <w:szCs w:val="28"/>
      <w:shd w:val="clear" w:color="auto" w:fill="FFFFFF"/>
    </w:rPr>
  </w:style>
  <w:style w:type="paragraph" w:customStyle="1" w:styleId="Heading30">
    <w:name w:val="Heading #3"/>
    <w:basedOn w:val="Normal"/>
    <w:link w:val="Heading3"/>
    <w:rsid w:val="00ED2F33"/>
    <w:pPr>
      <w:widowControl w:val="0"/>
      <w:shd w:val="clear" w:color="auto" w:fill="FFFFFF"/>
      <w:spacing w:line="240" w:lineRule="atLeast"/>
      <w:jc w:val="both"/>
      <w:outlineLvl w:val="2"/>
    </w:pPr>
    <w:rPr>
      <w:rFonts w:eastAsiaTheme="minorHAnsi" w:cstheme="minorBidi"/>
      <w:b/>
      <w:bCs/>
      <w:spacing w:val="8"/>
      <w:sz w:val="28"/>
      <w:szCs w:val="28"/>
    </w:rPr>
  </w:style>
  <w:style w:type="character" w:customStyle="1" w:styleId="Tablecaption2">
    <w:name w:val="Table caption (2)_"/>
    <w:basedOn w:val="DefaultParagraphFont"/>
    <w:link w:val="Tablecaption20"/>
    <w:rsid w:val="00ED2F33"/>
    <w:rPr>
      <w:b/>
      <w:bCs/>
      <w:spacing w:val="8"/>
      <w:sz w:val="28"/>
      <w:szCs w:val="28"/>
      <w:shd w:val="clear" w:color="auto" w:fill="FFFFFF"/>
    </w:rPr>
  </w:style>
  <w:style w:type="paragraph" w:customStyle="1" w:styleId="Tablecaption20">
    <w:name w:val="Table caption (2)"/>
    <w:basedOn w:val="Normal"/>
    <w:link w:val="Tablecaption2"/>
    <w:rsid w:val="00ED2F33"/>
    <w:pPr>
      <w:widowControl w:val="0"/>
      <w:shd w:val="clear" w:color="auto" w:fill="FFFFFF"/>
      <w:spacing w:line="240" w:lineRule="atLeast"/>
    </w:pPr>
    <w:rPr>
      <w:rFonts w:eastAsiaTheme="minorHAnsi" w:cstheme="minorBidi"/>
      <w:b/>
      <w:bCs/>
      <w:spacing w:val="8"/>
      <w:sz w:val="28"/>
      <w:szCs w:val="28"/>
    </w:rPr>
  </w:style>
  <w:style w:type="character" w:customStyle="1" w:styleId="Tablecaption">
    <w:name w:val="Table caption_"/>
    <w:basedOn w:val="DefaultParagraphFont"/>
    <w:link w:val="Tablecaption0"/>
    <w:rsid w:val="00ED2F33"/>
    <w:rPr>
      <w:rFonts w:ascii="Tahoma" w:hAnsi="Tahoma"/>
      <w:spacing w:val="8"/>
      <w:sz w:val="9"/>
      <w:szCs w:val="9"/>
      <w:shd w:val="clear" w:color="auto" w:fill="FFFFFF"/>
    </w:rPr>
  </w:style>
  <w:style w:type="paragraph" w:customStyle="1" w:styleId="Tablecaption0">
    <w:name w:val="Table caption"/>
    <w:basedOn w:val="Normal"/>
    <w:link w:val="Tablecaption"/>
    <w:rsid w:val="00ED2F33"/>
    <w:pPr>
      <w:widowControl w:val="0"/>
      <w:shd w:val="clear" w:color="auto" w:fill="FFFFFF"/>
      <w:spacing w:line="240" w:lineRule="atLeast"/>
      <w:jc w:val="both"/>
    </w:pPr>
    <w:rPr>
      <w:rFonts w:ascii="Tahoma" w:eastAsiaTheme="minorHAnsi" w:hAnsi="Tahoma" w:cstheme="minorBidi"/>
      <w:spacing w:val="8"/>
      <w:sz w:val="9"/>
      <w:szCs w:val="9"/>
    </w:rPr>
  </w:style>
  <w:style w:type="character" w:customStyle="1" w:styleId="Tablecaption3">
    <w:name w:val="Table caption (3)_"/>
    <w:basedOn w:val="DefaultParagraphFont"/>
    <w:link w:val="Tablecaption30"/>
    <w:rsid w:val="00ED2F33"/>
    <w:rPr>
      <w:rFonts w:ascii="Tahoma" w:hAnsi="Tahoma"/>
      <w:spacing w:val="7"/>
      <w:sz w:val="11"/>
      <w:szCs w:val="11"/>
      <w:shd w:val="clear" w:color="auto" w:fill="FFFFFF"/>
    </w:rPr>
  </w:style>
  <w:style w:type="paragraph" w:customStyle="1" w:styleId="Tablecaption30">
    <w:name w:val="Table caption (3)"/>
    <w:basedOn w:val="Normal"/>
    <w:link w:val="Tablecaption3"/>
    <w:rsid w:val="00ED2F33"/>
    <w:pPr>
      <w:widowControl w:val="0"/>
      <w:shd w:val="clear" w:color="auto" w:fill="FFFFFF"/>
      <w:spacing w:line="240" w:lineRule="atLeast"/>
      <w:jc w:val="both"/>
    </w:pPr>
    <w:rPr>
      <w:rFonts w:ascii="Tahoma" w:eastAsiaTheme="minorHAnsi" w:hAnsi="Tahoma" w:cstheme="minorBidi"/>
      <w:spacing w:val="7"/>
      <w:sz w:val="11"/>
      <w:szCs w:val="11"/>
    </w:rPr>
  </w:style>
  <w:style w:type="character" w:customStyle="1" w:styleId="Headerorfooter2">
    <w:name w:val="Header or footer (2)_"/>
    <w:basedOn w:val="DefaultParagraphFont"/>
    <w:link w:val="Headerorfooter20"/>
    <w:rsid w:val="00ED2F33"/>
    <w:rPr>
      <w:rFonts w:ascii="Garamond" w:hAnsi="Garamond"/>
      <w:b/>
      <w:bCs/>
      <w:i/>
      <w:iCs/>
      <w:noProof/>
      <w:sz w:val="25"/>
      <w:szCs w:val="25"/>
      <w:shd w:val="clear" w:color="auto" w:fill="FFFFFF"/>
    </w:rPr>
  </w:style>
  <w:style w:type="paragraph" w:customStyle="1" w:styleId="Headerorfooter20">
    <w:name w:val="Header or footer (2)"/>
    <w:basedOn w:val="Normal"/>
    <w:link w:val="Headerorfooter2"/>
    <w:rsid w:val="00ED2F33"/>
    <w:pPr>
      <w:widowControl w:val="0"/>
      <w:shd w:val="clear" w:color="auto" w:fill="FFFFFF"/>
      <w:spacing w:line="240" w:lineRule="atLeast"/>
    </w:pPr>
    <w:rPr>
      <w:rFonts w:ascii="Garamond" w:eastAsiaTheme="minorHAnsi" w:hAnsi="Garamond" w:cstheme="minorBidi"/>
      <w:b/>
      <w:bCs/>
      <w:i/>
      <w:iCs/>
      <w:noProof/>
      <w:sz w:val="25"/>
      <w:szCs w:val="25"/>
    </w:rPr>
  </w:style>
  <w:style w:type="character" w:customStyle="1" w:styleId="Bodytext7">
    <w:name w:val="Body text (7)_"/>
    <w:basedOn w:val="DefaultParagraphFont"/>
    <w:link w:val="Bodytext70"/>
    <w:rsid w:val="00ED2F33"/>
    <w:rPr>
      <w:i/>
      <w:iCs/>
      <w:noProof/>
      <w:spacing w:val="-23"/>
      <w:shd w:val="clear" w:color="auto" w:fill="FFFFFF"/>
    </w:rPr>
  </w:style>
  <w:style w:type="paragraph" w:customStyle="1" w:styleId="Bodytext70">
    <w:name w:val="Body text (7)"/>
    <w:basedOn w:val="Normal"/>
    <w:link w:val="Bodytext7"/>
    <w:rsid w:val="00ED2F33"/>
    <w:pPr>
      <w:widowControl w:val="0"/>
      <w:shd w:val="clear" w:color="auto" w:fill="FFFFFF"/>
      <w:spacing w:before="240" w:line="240" w:lineRule="atLeast"/>
      <w:jc w:val="right"/>
    </w:pPr>
    <w:rPr>
      <w:rFonts w:eastAsiaTheme="minorHAnsi" w:cstheme="minorBidi"/>
      <w:i/>
      <w:iCs/>
      <w:noProof/>
      <w:spacing w:val="-23"/>
      <w:szCs w:val="22"/>
    </w:rPr>
  </w:style>
  <w:style w:type="character" w:customStyle="1" w:styleId="Bodytext8">
    <w:name w:val="Body text (8)_"/>
    <w:basedOn w:val="DefaultParagraphFont"/>
    <w:link w:val="Bodytext80"/>
    <w:rsid w:val="00ED2F33"/>
    <w:rPr>
      <w:noProof/>
      <w:sz w:val="46"/>
      <w:szCs w:val="46"/>
      <w:shd w:val="clear" w:color="auto" w:fill="FFFFFF"/>
    </w:rPr>
  </w:style>
  <w:style w:type="paragraph" w:customStyle="1" w:styleId="Bodytext80">
    <w:name w:val="Body text (8)"/>
    <w:basedOn w:val="Normal"/>
    <w:link w:val="Bodytext8"/>
    <w:rsid w:val="00ED2F33"/>
    <w:pPr>
      <w:widowControl w:val="0"/>
      <w:shd w:val="clear" w:color="auto" w:fill="FFFFFF"/>
      <w:spacing w:before="120" w:line="240" w:lineRule="atLeast"/>
      <w:jc w:val="right"/>
    </w:pPr>
    <w:rPr>
      <w:rFonts w:eastAsiaTheme="minorHAnsi" w:cstheme="minorBidi"/>
      <w:noProof/>
      <w:sz w:val="46"/>
      <w:szCs w:val="46"/>
    </w:rPr>
  </w:style>
  <w:style w:type="character" w:customStyle="1" w:styleId="Headerorfooter3">
    <w:name w:val="Header or footer (3)_"/>
    <w:basedOn w:val="DefaultParagraphFont"/>
    <w:link w:val="Headerorfooter30"/>
    <w:rsid w:val="00ED2F33"/>
    <w:rPr>
      <w:rFonts w:ascii="Tahoma" w:hAnsi="Tahoma"/>
      <w:noProof/>
      <w:shd w:val="clear" w:color="auto" w:fill="FFFFFF"/>
    </w:rPr>
  </w:style>
  <w:style w:type="paragraph" w:customStyle="1" w:styleId="Headerorfooter30">
    <w:name w:val="Header or footer (3)"/>
    <w:basedOn w:val="Normal"/>
    <w:link w:val="Headerorfooter3"/>
    <w:rsid w:val="00ED2F33"/>
    <w:pPr>
      <w:widowControl w:val="0"/>
      <w:shd w:val="clear" w:color="auto" w:fill="FFFFFF"/>
      <w:spacing w:line="240" w:lineRule="atLeast"/>
    </w:pPr>
    <w:rPr>
      <w:rFonts w:ascii="Tahoma" w:eastAsiaTheme="minorHAnsi" w:hAnsi="Tahoma" w:cstheme="minorBidi"/>
      <w:noProof/>
      <w:szCs w:val="22"/>
    </w:rPr>
  </w:style>
  <w:style w:type="character" w:customStyle="1" w:styleId="Tablecaption4">
    <w:name w:val="Table caption (4)_"/>
    <w:basedOn w:val="DefaultParagraphFont"/>
    <w:link w:val="Tablecaption40"/>
    <w:rsid w:val="00ED2F33"/>
    <w:rPr>
      <w:i/>
      <w:iCs/>
      <w:noProof/>
      <w:spacing w:val="-23"/>
      <w:shd w:val="clear" w:color="auto" w:fill="FFFFFF"/>
    </w:rPr>
  </w:style>
  <w:style w:type="paragraph" w:customStyle="1" w:styleId="Tablecaption40">
    <w:name w:val="Table caption (4)"/>
    <w:basedOn w:val="Normal"/>
    <w:link w:val="Tablecaption4"/>
    <w:rsid w:val="00ED2F33"/>
    <w:pPr>
      <w:widowControl w:val="0"/>
      <w:shd w:val="clear" w:color="auto" w:fill="FFFFFF"/>
      <w:spacing w:line="240" w:lineRule="atLeast"/>
    </w:pPr>
    <w:rPr>
      <w:rFonts w:eastAsiaTheme="minorHAnsi" w:cstheme="minorBidi"/>
      <w:i/>
      <w:iCs/>
      <w:noProof/>
      <w:spacing w:val="-23"/>
      <w:szCs w:val="22"/>
    </w:rPr>
  </w:style>
  <w:style w:type="paragraph" w:styleId="BalloonText">
    <w:name w:val="Balloon Text"/>
    <w:basedOn w:val="Normal"/>
    <w:link w:val="BalloonTextChar"/>
    <w:uiPriority w:val="99"/>
    <w:semiHidden/>
    <w:unhideWhenUsed/>
    <w:rsid w:val="00E050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060"/>
    <w:rPr>
      <w:rFonts w:ascii="Segoe UI" w:eastAsia="Times New Roman" w:hAnsi="Segoe UI" w:cs="Segoe UI"/>
      <w:sz w:val="18"/>
      <w:szCs w:val="18"/>
    </w:rPr>
  </w:style>
  <w:style w:type="character" w:customStyle="1" w:styleId="fontstyle01">
    <w:name w:val="fontstyle01"/>
    <w:basedOn w:val="DefaultParagraphFont"/>
    <w:rsid w:val="00AB201D"/>
    <w:rPr>
      <w:rFonts w:ascii="Times-Bold" w:hAnsi="Times-Bold" w:hint="default"/>
      <w:b/>
      <w:bCs/>
      <w:i w:val="0"/>
      <w:iCs w:val="0"/>
      <w:color w:val="000000"/>
      <w:sz w:val="26"/>
      <w:szCs w:val="26"/>
    </w:rPr>
  </w:style>
  <w:style w:type="character" w:customStyle="1" w:styleId="fontstyle11">
    <w:name w:val="fontstyle11"/>
    <w:basedOn w:val="DefaultParagraphFont"/>
    <w:rsid w:val="00AB201D"/>
    <w:rPr>
      <w:rFonts w:ascii="TimesNewRomanPS-BoldMT" w:hAnsi="TimesNewRomanPS-BoldMT" w:hint="default"/>
      <w:b/>
      <w:bCs/>
      <w:i w:val="0"/>
      <w:iCs w:val="0"/>
      <w:color w:val="000000"/>
      <w:sz w:val="26"/>
      <w:szCs w:val="26"/>
    </w:rPr>
  </w:style>
  <w:style w:type="character" w:customStyle="1" w:styleId="fontstyle31">
    <w:name w:val="fontstyle31"/>
    <w:basedOn w:val="DefaultParagraphFont"/>
    <w:rsid w:val="00AB201D"/>
    <w:rPr>
      <w:rFonts w:ascii="TimesNewRomanPSMT" w:hAnsi="TimesNewRomanPSMT" w:hint="default"/>
      <w:b w:val="0"/>
      <w:bCs w:val="0"/>
      <w:i w:val="0"/>
      <w:iCs w:val="0"/>
      <w:color w:val="000000"/>
      <w:sz w:val="26"/>
      <w:szCs w:val="26"/>
    </w:rPr>
  </w:style>
  <w:style w:type="character" w:customStyle="1" w:styleId="fontstyle41">
    <w:name w:val="fontstyle41"/>
    <w:basedOn w:val="DefaultParagraphFont"/>
    <w:rsid w:val="00AB201D"/>
    <w:rPr>
      <w:rFonts w:ascii="TimesNewRomanPS-BoldItalicMT" w:hAnsi="TimesNewRomanPS-BoldItalicMT" w:hint="default"/>
      <w:b/>
      <w:bCs/>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69</Pages>
  <Words>14663</Words>
  <Characters>83583</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2020-02-20T07:58:00Z</cp:lastPrinted>
  <dcterms:created xsi:type="dcterms:W3CDTF">2020-02-13T09:54:00Z</dcterms:created>
  <dcterms:modified xsi:type="dcterms:W3CDTF">2020-02-20T08:13:00Z</dcterms:modified>
</cp:coreProperties>
</file>