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B63" w:rsidRDefault="00297B63" w:rsidP="00297B63">
      <w:pPr>
        <w:widowControl w:val="0"/>
        <w:jc w:val="center"/>
        <w:rPr>
          <w:b/>
          <w:sz w:val="28"/>
          <w:szCs w:val="28"/>
        </w:rPr>
      </w:pPr>
      <w:r w:rsidRPr="00674BC1">
        <w:rPr>
          <w:b/>
          <w:sz w:val="28"/>
          <w:szCs w:val="28"/>
        </w:rPr>
        <w:t>ĐIỆN NHĨ CHÂM ĐIỀU TRỊ HỘI CHỨNG TIỀN ĐÌNH</w:t>
      </w:r>
    </w:p>
    <w:p w:rsidR="00297B63" w:rsidRPr="009A228A" w:rsidRDefault="00297B63" w:rsidP="00297B63">
      <w:pPr>
        <w:widowControl w:val="0"/>
        <w:ind w:firstLine="567"/>
        <w:jc w:val="center"/>
        <w:rPr>
          <w:b/>
          <w:sz w:val="20"/>
          <w:szCs w:val="28"/>
        </w:rPr>
      </w:pPr>
    </w:p>
    <w:p w:rsidR="00297B63" w:rsidRPr="00674BC1" w:rsidRDefault="00297B63" w:rsidP="00297B63">
      <w:pPr>
        <w:autoSpaceDE w:val="0"/>
        <w:autoSpaceDN w:val="0"/>
        <w:adjustRightInd w:val="0"/>
        <w:spacing w:before="120"/>
        <w:ind w:firstLine="567"/>
        <w:jc w:val="both"/>
        <w:rPr>
          <w:sz w:val="28"/>
          <w:szCs w:val="28"/>
        </w:rPr>
      </w:pPr>
      <w:r w:rsidRPr="00674BC1">
        <w:rPr>
          <w:b/>
          <w:bCs/>
          <w:spacing w:val="1"/>
          <w:sz w:val="28"/>
          <w:szCs w:val="28"/>
        </w:rPr>
        <w:t>1. ĐẠI CƯƠNG</w:t>
      </w:r>
    </w:p>
    <w:p w:rsidR="00297B63" w:rsidRDefault="00297B63" w:rsidP="00297B63">
      <w:pPr>
        <w:widowControl w:val="0"/>
        <w:spacing w:before="120"/>
        <w:ind w:firstLine="567"/>
        <w:jc w:val="both"/>
        <w:rPr>
          <w:sz w:val="28"/>
          <w:szCs w:val="28"/>
        </w:rPr>
      </w:pPr>
      <w:r w:rsidRPr="00674BC1">
        <w:rPr>
          <w:sz w:val="28"/>
          <w:szCs w:val="28"/>
        </w:rPr>
        <w:t>Hội chứng tiền đình là bệnh lý thường gặp ở nhiều lứa tuổi, nhưng hay gặp nhất</w:t>
      </w:r>
      <w:r>
        <w:rPr>
          <w:sz w:val="28"/>
          <w:szCs w:val="28"/>
        </w:rPr>
        <w:t xml:space="preserve"> ở lứa tuổi trung niên trở lên.</w:t>
      </w:r>
    </w:p>
    <w:p w:rsidR="00297B63" w:rsidRPr="00674BC1" w:rsidRDefault="00297B63" w:rsidP="00297B63">
      <w:pPr>
        <w:widowControl w:val="0"/>
        <w:spacing w:before="120"/>
        <w:ind w:firstLine="567"/>
        <w:jc w:val="both"/>
        <w:rPr>
          <w:sz w:val="28"/>
          <w:szCs w:val="28"/>
        </w:rPr>
      </w:pPr>
      <w:r w:rsidRPr="00674BC1">
        <w:rPr>
          <w:sz w:val="28"/>
          <w:szCs w:val="28"/>
        </w:rPr>
        <w:t>Bệnh do nhiều nguyên nhân khác nhau như cao huyết áp, xơ cứng động mạch, thoái hóa đốt sống cổ, bệnh lý ở tai trong, bệnh ở não...</w:t>
      </w:r>
    </w:p>
    <w:p w:rsidR="00297B63" w:rsidRPr="00674BC1" w:rsidRDefault="00297B63" w:rsidP="00297B63">
      <w:pPr>
        <w:widowControl w:val="0"/>
        <w:spacing w:before="120"/>
        <w:ind w:firstLine="567"/>
        <w:jc w:val="both"/>
        <w:rPr>
          <w:sz w:val="28"/>
          <w:szCs w:val="28"/>
        </w:rPr>
      </w:pPr>
      <w:r w:rsidRPr="00674BC1">
        <w:rPr>
          <w:sz w:val="28"/>
          <w:szCs w:val="28"/>
        </w:rPr>
        <w:t>Theo Y học cổ truyền, hội chứng tiền đình thuộc phạm vi chứng huyễn vựng.</w:t>
      </w:r>
    </w:p>
    <w:p w:rsidR="00297B63" w:rsidRPr="00674BC1" w:rsidRDefault="00297B63" w:rsidP="00297B63">
      <w:pPr>
        <w:autoSpaceDE w:val="0"/>
        <w:autoSpaceDN w:val="0"/>
        <w:adjustRightInd w:val="0"/>
        <w:spacing w:before="120"/>
        <w:ind w:firstLine="567"/>
        <w:jc w:val="both"/>
        <w:rPr>
          <w:sz w:val="28"/>
          <w:szCs w:val="28"/>
        </w:rPr>
      </w:pPr>
      <w:r w:rsidRPr="00674BC1">
        <w:rPr>
          <w:b/>
          <w:bCs/>
          <w:spacing w:val="1"/>
          <w:sz w:val="28"/>
          <w:szCs w:val="28"/>
        </w:rPr>
        <w:t>2. CHỈ ĐỊNH</w:t>
      </w:r>
    </w:p>
    <w:p w:rsidR="00297B63" w:rsidRPr="00674BC1" w:rsidRDefault="00297B63" w:rsidP="00297B63">
      <w:pPr>
        <w:widowControl w:val="0"/>
        <w:spacing w:before="120"/>
        <w:ind w:firstLine="567"/>
        <w:jc w:val="both"/>
        <w:rPr>
          <w:sz w:val="28"/>
          <w:szCs w:val="28"/>
        </w:rPr>
      </w:pPr>
      <w:r w:rsidRPr="00674BC1">
        <w:rPr>
          <w:sz w:val="28"/>
          <w:szCs w:val="28"/>
        </w:rPr>
        <w:t>Tất cả các Người bệnh có triệu chứng hoa mắt, chóng mặt, ù tai, đau đầu, ngủ ít, mơ màng…</w:t>
      </w:r>
    </w:p>
    <w:p w:rsidR="00297B63" w:rsidRPr="00674BC1" w:rsidRDefault="00297B63" w:rsidP="00297B63">
      <w:pPr>
        <w:autoSpaceDE w:val="0"/>
        <w:autoSpaceDN w:val="0"/>
        <w:adjustRightInd w:val="0"/>
        <w:spacing w:before="120"/>
        <w:ind w:firstLine="567"/>
        <w:jc w:val="both"/>
        <w:rPr>
          <w:sz w:val="28"/>
          <w:szCs w:val="28"/>
        </w:rPr>
      </w:pPr>
      <w:r w:rsidRPr="00674BC1">
        <w:rPr>
          <w:b/>
          <w:bCs/>
          <w:spacing w:val="1"/>
          <w:sz w:val="28"/>
          <w:szCs w:val="28"/>
        </w:rPr>
        <w:t>3. CHỐNG CHỈ ĐỊNH</w:t>
      </w:r>
    </w:p>
    <w:p w:rsidR="00297B63" w:rsidRPr="00674BC1" w:rsidRDefault="00297B63" w:rsidP="00297B63">
      <w:pPr>
        <w:widowControl w:val="0"/>
        <w:spacing w:before="120"/>
        <w:ind w:firstLine="567"/>
        <w:jc w:val="both"/>
        <w:rPr>
          <w:sz w:val="28"/>
          <w:szCs w:val="28"/>
        </w:rPr>
      </w:pPr>
      <w:r w:rsidRPr="00674BC1">
        <w:rPr>
          <w:sz w:val="28"/>
          <w:szCs w:val="28"/>
        </w:rPr>
        <w:t>- Người bệnh đang mang thai.</w:t>
      </w:r>
    </w:p>
    <w:p w:rsidR="00297B63" w:rsidRPr="00674BC1" w:rsidRDefault="00297B63" w:rsidP="00297B63">
      <w:pPr>
        <w:widowControl w:val="0"/>
        <w:spacing w:before="120"/>
        <w:ind w:firstLine="567"/>
        <w:jc w:val="both"/>
        <w:rPr>
          <w:sz w:val="28"/>
          <w:szCs w:val="28"/>
        </w:rPr>
      </w:pPr>
      <w:r w:rsidRPr="00674BC1">
        <w:rPr>
          <w:sz w:val="28"/>
          <w:szCs w:val="28"/>
        </w:rPr>
        <w:t>- Có triệu chứng của bệnh ngoại khoa (u não, áp xe não…).</w:t>
      </w:r>
    </w:p>
    <w:p w:rsidR="00297B63" w:rsidRPr="00674BC1" w:rsidRDefault="00297B63" w:rsidP="00297B63">
      <w:pPr>
        <w:widowControl w:val="0"/>
        <w:spacing w:before="120"/>
        <w:ind w:firstLine="567"/>
        <w:jc w:val="both"/>
        <w:rPr>
          <w:sz w:val="28"/>
          <w:szCs w:val="28"/>
        </w:rPr>
      </w:pPr>
      <w:r w:rsidRPr="00674BC1">
        <w:rPr>
          <w:sz w:val="28"/>
          <w:szCs w:val="28"/>
        </w:rPr>
        <w:t>- Viêm tai xương sụn.</w:t>
      </w:r>
    </w:p>
    <w:p w:rsidR="00297B63" w:rsidRPr="00674BC1" w:rsidRDefault="00297B63" w:rsidP="00297B63">
      <w:pPr>
        <w:autoSpaceDE w:val="0"/>
        <w:autoSpaceDN w:val="0"/>
        <w:adjustRightInd w:val="0"/>
        <w:spacing w:before="120"/>
        <w:ind w:firstLine="567"/>
        <w:jc w:val="both"/>
        <w:rPr>
          <w:sz w:val="28"/>
          <w:szCs w:val="28"/>
        </w:rPr>
      </w:pPr>
      <w:r w:rsidRPr="00674BC1">
        <w:rPr>
          <w:b/>
          <w:bCs/>
          <w:spacing w:val="1"/>
          <w:sz w:val="28"/>
          <w:szCs w:val="28"/>
        </w:rPr>
        <w:t>4. CHUẨN BỊ</w:t>
      </w:r>
    </w:p>
    <w:p w:rsidR="00297B63" w:rsidRPr="00FB3285" w:rsidRDefault="00297B63" w:rsidP="00297B63">
      <w:pPr>
        <w:autoSpaceDE w:val="0"/>
        <w:autoSpaceDN w:val="0"/>
        <w:adjustRightInd w:val="0"/>
        <w:spacing w:before="120"/>
        <w:ind w:firstLine="567"/>
        <w:jc w:val="both"/>
        <w:rPr>
          <w:bCs/>
          <w:spacing w:val="1"/>
          <w:sz w:val="28"/>
          <w:szCs w:val="28"/>
        </w:rPr>
      </w:pPr>
      <w:r w:rsidRPr="00FB3285">
        <w:rPr>
          <w:bCs/>
          <w:spacing w:val="1"/>
          <w:sz w:val="28"/>
          <w:szCs w:val="28"/>
        </w:rPr>
        <w:t xml:space="preserve">4.1. Người thực hiện </w:t>
      </w:r>
    </w:p>
    <w:p w:rsidR="00297B63" w:rsidRPr="00FB3285" w:rsidRDefault="00297B63" w:rsidP="00297B63">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w:t>
      </w:r>
      <w:r>
        <w:rPr>
          <w:sz w:val="28"/>
          <w:szCs w:val="28"/>
          <w:lang w:val="vi-VN"/>
        </w:rPr>
        <w:t xml:space="preserve"> </w:t>
      </w:r>
      <w:r w:rsidRPr="00FB3285">
        <w:rPr>
          <w:sz w:val="28"/>
          <w:szCs w:val="28"/>
        </w:rPr>
        <w:t>hoặc có chứng chỉ, chứng nhận về y học cổ truyền và được Giám đốc Bệnh viện cho phép thực hiện</w:t>
      </w:r>
    </w:p>
    <w:p w:rsidR="00297B63" w:rsidRPr="00FB3285" w:rsidRDefault="00297B63" w:rsidP="00297B63">
      <w:pPr>
        <w:autoSpaceDE w:val="0"/>
        <w:autoSpaceDN w:val="0"/>
        <w:adjustRightInd w:val="0"/>
        <w:spacing w:before="120"/>
        <w:ind w:firstLine="567"/>
        <w:jc w:val="both"/>
        <w:rPr>
          <w:sz w:val="28"/>
          <w:szCs w:val="28"/>
        </w:rPr>
      </w:pPr>
      <w:r w:rsidRPr="00FB3285">
        <w:rPr>
          <w:spacing w:val="1"/>
          <w:sz w:val="28"/>
          <w:szCs w:val="28"/>
        </w:rPr>
        <w:t>4.2. Phương tiện</w:t>
      </w:r>
    </w:p>
    <w:p w:rsidR="00297B63" w:rsidRPr="00FB3285" w:rsidRDefault="00297B63" w:rsidP="00297B63">
      <w:pPr>
        <w:autoSpaceDE w:val="0"/>
        <w:autoSpaceDN w:val="0"/>
        <w:adjustRightInd w:val="0"/>
        <w:spacing w:before="120"/>
        <w:ind w:firstLine="567"/>
        <w:jc w:val="both"/>
        <w:rPr>
          <w:sz w:val="28"/>
          <w:szCs w:val="28"/>
        </w:rPr>
      </w:pPr>
      <w:r w:rsidRPr="00FB3285">
        <w:rPr>
          <w:sz w:val="28"/>
          <w:szCs w:val="28"/>
        </w:rPr>
        <w:t>- Máy</w:t>
      </w:r>
      <w:r w:rsidRPr="00FB3285">
        <w:rPr>
          <w:spacing w:val="-3"/>
          <w:sz w:val="28"/>
          <w:szCs w:val="28"/>
        </w:rPr>
        <w:t xml:space="preserve"> </w:t>
      </w:r>
      <w:r w:rsidRPr="00FB3285">
        <w:rPr>
          <w:sz w:val="28"/>
          <w:szCs w:val="28"/>
        </w:rPr>
        <w:t>đ</w:t>
      </w:r>
      <w:r w:rsidRPr="00FB3285">
        <w:rPr>
          <w:spacing w:val="1"/>
          <w:sz w:val="28"/>
          <w:szCs w:val="28"/>
        </w:rPr>
        <w:t>i</w:t>
      </w:r>
      <w:r w:rsidRPr="00FB3285">
        <w:rPr>
          <w:sz w:val="28"/>
          <w:szCs w:val="28"/>
        </w:rPr>
        <w:t>ện</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hai</w:t>
      </w:r>
      <w:r w:rsidRPr="00FB3285">
        <w:rPr>
          <w:spacing w:val="2"/>
          <w:sz w:val="28"/>
          <w:szCs w:val="28"/>
        </w:rPr>
        <w:t xml:space="preserve"> </w:t>
      </w:r>
      <w:r w:rsidRPr="00FB3285">
        <w:rPr>
          <w:sz w:val="28"/>
          <w:szCs w:val="28"/>
        </w:rPr>
        <w:t>tần</w:t>
      </w:r>
      <w:r w:rsidRPr="00FB3285">
        <w:rPr>
          <w:spacing w:val="-1"/>
          <w:sz w:val="28"/>
          <w:szCs w:val="28"/>
        </w:rPr>
        <w:t xml:space="preserve"> s</w:t>
      </w:r>
      <w:r w:rsidRPr="00FB3285">
        <w:rPr>
          <w:sz w:val="28"/>
          <w:szCs w:val="28"/>
        </w:rPr>
        <w:t>ố</w:t>
      </w:r>
      <w:r w:rsidRPr="00FB3285">
        <w:rPr>
          <w:spacing w:val="1"/>
          <w:sz w:val="28"/>
          <w:szCs w:val="28"/>
        </w:rPr>
        <w:t xml:space="preserve"> </w:t>
      </w:r>
      <w:r w:rsidRPr="00FB3285">
        <w:rPr>
          <w:spacing w:val="-2"/>
          <w:sz w:val="28"/>
          <w:szCs w:val="28"/>
        </w:rPr>
        <w:t>b</w:t>
      </w:r>
      <w:r w:rsidRPr="00FB3285">
        <w:rPr>
          <w:spacing w:val="1"/>
          <w:sz w:val="28"/>
          <w:szCs w:val="28"/>
        </w:rPr>
        <w:t>ổ</w:t>
      </w:r>
      <w:r w:rsidRPr="00FB3285">
        <w:rPr>
          <w:sz w:val="28"/>
          <w:szCs w:val="28"/>
        </w:rPr>
        <w:t>,</w:t>
      </w:r>
      <w:r w:rsidRPr="00FB3285">
        <w:rPr>
          <w:spacing w:val="-1"/>
          <w:sz w:val="28"/>
          <w:szCs w:val="28"/>
        </w:rPr>
        <w:t xml:space="preserve"> </w:t>
      </w:r>
      <w:r w:rsidRPr="00FB3285">
        <w:rPr>
          <w:spacing w:val="1"/>
          <w:sz w:val="28"/>
          <w:szCs w:val="28"/>
        </w:rPr>
        <w:t>t</w:t>
      </w:r>
      <w:r w:rsidRPr="00FB3285">
        <w:rPr>
          <w:sz w:val="28"/>
          <w:szCs w:val="28"/>
        </w:rPr>
        <w:t>ả.</w:t>
      </w:r>
    </w:p>
    <w:p w:rsidR="00297B63" w:rsidRPr="00FB3285" w:rsidRDefault="00297B63" w:rsidP="00297B63">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i</w:t>
      </w:r>
      <w:r w:rsidRPr="00FB3285">
        <w:rPr>
          <w:sz w:val="28"/>
          <w:szCs w:val="28"/>
        </w:rPr>
        <w:t>m</w:t>
      </w:r>
      <w:r w:rsidRPr="00FB3285">
        <w:rPr>
          <w:spacing w:val="-2"/>
          <w:sz w:val="28"/>
          <w:szCs w:val="28"/>
        </w:rPr>
        <w:t xml:space="preserve"> </w:t>
      </w:r>
      <w:r w:rsidRPr="00FB3285">
        <w:rPr>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pacing w:val="2"/>
          <w:sz w:val="28"/>
          <w:szCs w:val="28"/>
        </w:rPr>
        <w:t>1</w:t>
      </w:r>
      <w:r w:rsidRPr="00FB3285">
        <w:rPr>
          <w:sz w:val="28"/>
          <w:szCs w:val="28"/>
        </w:rPr>
        <w:t>-2</w:t>
      </w:r>
      <w:r w:rsidRPr="00FB3285">
        <w:rPr>
          <w:spacing w:val="1"/>
          <w:sz w:val="28"/>
          <w:szCs w:val="28"/>
        </w:rPr>
        <w:t xml:space="preserve"> </w:t>
      </w:r>
      <w:r w:rsidRPr="00FB3285">
        <w:rPr>
          <w:spacing w:val="-3"/>
          <w:sz w:val="28"/>
          <w:szCs w:val="28"/>
        </w:rPr>
        <w:t>cm</w:t>
      </w:r>
      <w:r w:rsidRPr="00FB3285">
        <w:rPr>
          <w:sz w:val="28"/>
          <w:szCs w:val="28"/>
        </w:rPr>
        <w:t>.</w:t>
      </w:r>
    </w:p>
    <w:p w:rsidR="00297B63" w:rsidRPr="00FB3285" w:rsidRDefault="00297B63" w:rsidP="00297B63">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h</w:t>
      </w:r>
      <w:r w:rsidRPr="00FB3285">
        <w:rPr>
          <w:sz w:val="28"/>
          <w:szCs w:val="28"/>
        </w:rPr>
        <w:t>ay</w:t>
      </w:r>
      <w:r w:rsidRPr="00FB3285">
        <w:rPr>
          <w:spacing w:val="-2"/>
          <w:sz w:val="28"/>
          <w:szCs w:val="28"/>
        </w:rPr>
        <w:t xml:space="preserve"> </w:t>
      </w:r>
      <w:r w:rsidRPr="00FB3285">
        <w:rPr>
          <w:spacing w:val="-5"/>
          <w:sz w:val="28"/>
          <w:szCs w:val="28"/>
        </w:rPr>
        <w:t>m</w:t>
      </w:r>
      <w:r w:rsidRPr="00FB3285">
        <w:rPr>
          <w:sz w:val="28"/>
          <w:szCs w:val="28"/>
        </w:rPr>
        <w:t>e</w:t>
      </w:r>
      <w:r w:rsidRPr="00FB3285">
        <w:rPr>
          <w:spacing w:val="1"/>
          <w:sz w:val="28"/>
          <w:szCs w:val="28"/>
        </w:rPr>
        <w:t>n</w:t>
      </w:r>
      <w:r w:rsidRPr="00FB3285">
        <w:rPr>
          <w:sz w:val="28"/>
          <w:szCs w:val="28"/>
        </w:rPr>
        <w:t>,</w:t>
      </w:r>
      <w:r w:rsidRPr="00FB3285">
        <w:rPr>
          <w:spacing w:val="-1"/>
          <w:sz w:val="28"/>
          <w:szCs w:val="28"/>
        </w:rPr>
        <w:t xml:space="preserve"> </w:t>
      </w:r>
      <w:r w:rsidRPr="00FB3285">
        <w:rPr>
          <w:spacing w:val="1"/>
          <w:sz w:val="28"/>
          <w:szCs w:val="28"/>
        </w:rPr>
        <w:t>k</w:t>
      </w:r>
      <w:r w:rsidRPr="00FB3285">
        <w:rPr>
          <w:sz w:val="28"/>
          <w:szCs w:val="28"/>
        </w:rPr>
        <w:t>ẹp</w:t>
      </w:r>
      <w:r w:rsidRPr="00FB3285">
        <w:rPr>
          <w:spacing w:val="1"/>
          <w:sz w:val="28"/>
          <w:szCs w:val="28"/>
        </w:rPr>
        <w:t xml:space="preserve"> </w:t>
      </w:r>
      <w:r w:rsidRPr="00FB3285">
        <w:rPr>
          <w:sz w:val="28"/>
          <w:szCs w:val="28"/>
        </w:rPr>
        <w:t>có</w:t>
      </w:r>
      <w:r w:rsidRPr="00FB3285">
        <w:rPr>
          <w:spacing w:val="-2"/>
          <w:sz w:val="28"/>
          <w:szCs w:val="28"/>
        </w:rPr>
        <w:t xml:space="preserve"> </w:t>
      </w:r>
      <w:r w:rsidRPr="00FB3285">
        <w:rPr>
          <w:spacing w:val="-3"/>
          <w:sz w:val="28"/>
          <w:szCs w:val="28"/>
        </w:rPr>
        <w:t>m</w:t>
      </w:r>
      <w:r w:rsidRPr="00FB3285">
        <w:rPr>
          <w:sz w:val="28"/>
          <w:szCs w:val="28"/>
        </w:rPr>
        <w:t>ấ</w:t>
      </w:r>
      <w:r w:rsidRPr="00FB3285">
        <w:rPr>
          <w:spacing w:val="1"/>
          <w:sz w:val="28"/>
          <w:szCs w:val="28"/>
        </w:rPr>
        <w:t>u</w:t>
      </w:r>
      <w:r w:rsidRPr="00FB3285">
        <w:rPr>
          <w:sz w:val="28"/>
          <w:szCs w:val="28"/>
        </w:rPr>
        <w:t>,</w:t>
      </w:r>
      <w:r w:rsidRPr="00FB3285">
        <w:rPr>
          <w:spacing w:val="-1"/>
          <w:sz w:val="28"/>
          <w:szCs w:val="28"/>
        </w:rPr>
        <w:t xml:space="preserve"> </w:t>
      </w:r>
      <w:r w:rsidRPr="00FB3285">
        <w:rPr>
          <w:spacing w:val="1"/>
          <w:sz w:val="28"/>
          <w:szCs w:val="28"/>
        </w:rPr>
        <w:t>b</w:t>
      </w:r>
      <w:r w:rsidRPr="00FB3285">
        <w:rPr>
          <w:spacing w:val="-1"/>
          <w:sz w:val="28"/>
          <w:szCs w:val="28"/>
        </w:rPr>
        <w:t>ô</w:t>
      </w:r>
      <w:r w:rsidRPr="00FB3285">
        <w:rPr>
          <w:spacing w:val="1"/>
          <w:sz w:val="28"/>
          <w:szCs w:val="28"/>
        </w:rPr>
        <w:t>ng</w:t>
      </w:r>
      <w:r w:rsidRPr="00FB3285">
        <w:rPr>
          <w:sz w:val="28"/>
          <w:szCs w:val="28"/>
        </w:rPr>
        <w:t>,</w:t>
      </w:r>
      <w:r w:rsidRPr="00FB3285">
        <w:rPr>
          <w:spacing w:val="-1"/>
          <w:sz w:val="28"/>
          <w:szCs w:val="28"/>
        </w:rPr>
        <w:t xml:space="preserve"> </w:t>
      </w:r>
      <w:r w:rsidRPr="00FB3285">
        <w:rPr>
          <w:spacing w:val="-2"/>
          <w:sz w:val="28"/>
          <w:szCs w:val="28"/>
        </w:rPr>
        <w:t>cồn 70</w:t>
      </w:r>
      <w:r w:rsidRPr="00FB3285">
        <w:rPr>
          <w:spacing w:val="-2"/>
          <w:sz w:val="28"/>
          <w:szCs w:val="28"/>
          <w:vertAlign w:val="superscript"/>
        </w:rPr>
        <w:t>o</w:t>
      </w:r>
    </w:p>
    <w:p w:rsidR="00297B63" w:rsidRPr="00FB3285" w:rsidRDefault="00297B63" w:rsidP="00297B63">
      <w:pPr>
        <w:autoSpaceDE w:val="0"/>
        <w:autoSpaceDN w:val="0"/>
        <w:adjustRightInd w:val="0"/>
        <w:spacing w:before="120"/>
        <w:ind w:firstLine="567"/>
        <w:jc w:val="both"/>
        <w:rPr>
          <w:sz w:val="28"/>
          <w:szCs w:val="28"/>
        </w:rPr>
      </w:pPr>
      <w:r w:rsidRPr="00FB3285">
        <w:rPr>
          <w:bCs/>
          <w:spacing w:val="1"/>
          <w:sz w:val="28"/>
          <w:szCs w:val="28"/>
        </w:rPr>
        <w:t>4.3. Người bệnh</w:t>
      </w:r>
    </w:p>
    <w:p w:rsidR="00297B63" w:rsidRPr="00FB3285" w:rsidRDefault="00297B63" w:rsidP="00297B63">
      <w:pPr>
        <w:widowControl w:val="0"/>
        <w:spacing w:before="120"/>
        <w:ind w:firstLine="567"/>
        <w:jc w:val="both"/>
        <w:rPr>
          <w:sz w:val="28"/>
          <w:szCs w:val="28"/>
        </w:rPr>
      </w:pPr>
      <w:r w:rsidRPr="00FB3285">
        <w:rPr>
          <w:sz w:val="28"/>
          <w:szCs w:val="28"/>
        </w:rPr>
        <w:t>- Được tư vấn, giải thích trước khi vào điều trị</w:t>
      </w:r>
    </w:p>
    <w:p w:rsidR="00297B63" w:rsidRPr="00674BC1" w:rsidRDefault="00297B63" w:rsidP="00297B63">
      <w:pPr>
        <w:widowControl w:val="0"/>
        <w:spacing w:before="120"/>
        <w:ind w:firstLine="567"/>
        <w:jc w:val="both"/>
        <w:rPr>
          <w:sz w:val="28"/>
          <w:szCs w:val="28"/>
        </w:rPr>
      </w:pPr>
      <w:r w:rsidRPr="00FB3285">
        <w:rPr>
          <w:sz w:val="28"/>
          <w:szCs w:val="28"/>
        </w:rPr>
        <w:t>- Được khám và</w:t>
      </w:r>
      <w:r w:rsidRPr="00674BC1">
        <w:rPr>
          <w:sz w:val="28"/>
          <w:szCs w:val="28"/>
        </w:rPr>
        <w:t xml:space="preserve"> làm hồ sơ bệnh án theo quy định.</w:t>
      </w:r>
    </w:p>
    <w:p w:rsidR="00297B63" w:rsidRPr="00674BC1" w:rsidRDefault="00297B63" w:rsidP="00297B63">
      <w:pPr>
        <w:widowControl w:val="0"/>
        <w:spacing w:before="120"/>
        <w:ind w:firstLine="567"/>
        <w:jc w:val="both"/>
        <w:rPr>
          <w:sz w:val="28"/>
          <w:szCs w:val="28"/>
        </w:rPr>
      </w:pPr>
      <w:r w:rsidRPr="00674BC1">
        <w:rPr>
          <w:sz w:val="28"/>
          <w:szCs w:val="28"/>
        </w:rPr>
        <w:t>- Tư thế người bệnh nằm ngửa hoặc ngồi.</w:t>
      </w:r>
    </w:p>
    <w:p w:rsidR="00297B63" w:rsidRPr="00674BC1" w:rsidRDefault="00297B63" w:rsidP="00297B63">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297B63" w:rsidRPr="00C01CBC" w:rsidRDefault="00297B63" w:rsidP="00297B63">
      <w:pPr>
        <w:autoSpaceDE w:val="0"/>
        <w:autoSpaceDN w:val="0"/>
        <w:adjustRightInd w:val="0"/>
        <w:spacing w:before="120"/>
        <w:ind w:firstLine="567"/>
        <w:jc w:val="both"/>
        <w:rPr>
          <w:bCs/>
          <w:spacing w:val="1"/>
          <w:sz w:val="28"/>
          <w:szCs w:val="28"/>
          <w:lang w:val="vi-VN"/>
        </w:rPr>
      </w:pPr>
      <w:r w:rsidRPr="00C01CBC">
        <w:rPr>
          <w:bCs/>
          <w:spacing w:val="1"/>
          <w:sz w:val="28"/>
          <w:szCs w:val="28"/>
        </w:rPr>
        <w:t>5.1. Phác đồ huyệt</w:t>
      </w:r>
      <w:r w:rsidRPr="00C01CBC">
        <w:rPr>
          <w:bCs/>
          <w:spacing w:val="1"/>
          <w:sz w:val="28"/>
          <w:szCs w:val="28"/>
          <w:lang w:val="vi-VN"/>
        </w:rPr>
        <w:t>:</w:t>
      </w:r>
    </w:p>
    <w:p w:rsidR="00297B63" w:rsidRPr="00C01CBC" w:rsidRDefault="00297B63" w:rsidP="00297B63">
      <w:pPr>
        <w:autoSpaceDE w:val="0"/>
        <w:autoSpaceDN w:val="0"/>
        <w:adjustRightInd w:val="0"/>
        <w:spacing w:before="120"/>
        <w:ind w:firstLine="567"/>
        <w:jc w:val="both"/>
        <w:rPr>
          <w:sz w:val="28"/>
          <w:szCs w:val="28"/>
        </w:rPr>
      </w:pPr>
      <w:r w:rsidRPr="00C01CBC">
        <w:rPr>
          <w:bCs/>
          <w:spacing w:val="1"/>
          <w:sz w:val="28"/>
          <w:szCs w:val="28"/>
          <w:lang w:val="vi-VN"/>
        </w:rPr>
        <w:t xml:space="preserve">Sử dụng các vùng huyệt như: </w:t>
      </w:r>
      <w:r w:rsidRPr="00C01CBC">
        <w:rPr>
          <w:sz w:val="28"/>
          <w:szCs w:val="28"/>
        </w:rPr>
        <w:t>Các nhiệt huyệt. - Rãnh hạ áp; Huyệt Đởm; Giao cảm; Thần môn; Huyệt Thận</w:t>
      </w:r>
      <w:r w:rsidRPr="00C01CBC">
        <w:rPr>
          <w:sz w:val="28"/>
          <w:szCs w:val="28"/>
          <w:lang w:val="vi-VN"/>
        </w:rPr>
        <w:t>;</w:t>
      </w:r>
      <w:r w:rsidRPr="00C01CBC">
        <w:rPr>
          <w:sz w:val="28"/>
          <w:szCs w:val="28"/>
        </w:rPr>
        <w:t xml:space="preserve"> Huyệt Can</w:t>
      </w:r>
    </w:p>
    <w:p w:rsidR="00297B63" w:rsidRPr="00C01CBC" w:rsidRDefault="00297B63" w:rsidP="00297B63">
      <w:pPr>
        <w:tabs>
          <w:tab w:val="left" w:pos="3600"/>
        </w:tabs>
        <w:autoSpaceDE w:val="0"/>
        <w:autoSpaceDN w:val="0"/>
        <w:adjustRightInd w:val="0"/>
        <w:spacing w:before="120"/>
        <w:ind w:firstLine="567"/>
        <w:jc w:val="both"/>
        <w:rPr>
          <w:sz w:val="28"/>
          <w:szCs w:val="28"/>
        </w:rPr>
      </w:pPr>
      <w:r w:rsidRPr="00C01CBC">
        <w:rPr>
          <w:bCs/>
          <w:sz w:val="28"/>
          <w:szCs w:val="28"/>
        </w:rPr>
        <w:t>- Châm tả các huyệt</w:t>
      </w:r>
      <w:r w:rsidRPr="00C01CBC">
        <w:rPr>
          <w:bCs/>
          <w:sz w:val="28"/>
          <w:szCs w:val="28"/>
          <w:lang w:val="vi-VN"/>
        </w:rPr>
        <w:t>:</w:t>
      </w:r>
      <w:r w:rsidRPr="00C01CBC">
        <w:rPr>
          <w:sz w:val="28"/>
          <w:szCs w:val="28"/>
        </w:rPr>
        <w:t xml:space="preserve"> Các nhiệt huyệt. - Rãnh hạ áp; Huyệt Đởm; Giao cảm; Thần môn.</w:t>
      </w:r>
    </w:p>
    <w:p w:rsidR="00297B63" w:rsidRPr="00C01CBC" w:rsidRDefault="00297B63" w:rsidP="00297B63">
      <w:pPr>
        <w:tabs>
          <w:tab w:val="left" w:pos="3600"/>
        </w:tabs>
        <w:autoSpaceDE w:val="0"/>
        <w:autoSpaceDN w:val="0"/>
        <w:adjustRightInd w:val="0"/>
        <w:spacing w:before="120"/>
        <w:ind w:firstLine="567"/>
        <w:jc w:val="both"/>
        <w:rPr>
          <w:sz w:val="28"/>
          <w:szCs w:val="28"/>
        </w:rPr>
      </w:pPr>
      <w:r w:rsidRPr="00C01CBC">
        <w:rPr>
          <w:bCs/>
          <w:sz w:val="28"/>
          <w:szCs w:val="28"/>
        </w:rPr>
        <w:t>- Châm bổ các huyệt</w:t>
      </w:r>
      <w:r w:rsidRPr="00C01CBC">
        <w:rPr>
          <w:bCs/>
          <w:sz w:val="28"/>
          <w:szCs w:val="28"/>
          <w:lang w:val="vi-VN"/>
        </w:rPr>
        <w:t>:</w:t>
      </w:r>
      <w:r w:rsidRPr="00C01CBC">
        <w:rPr>
          <w:sz w:val="28"/>
          <w:szCs w:val="28"/>
        </w:rPr>
        <w:t xml:space="preserve"> </w:t>
      </w:r>
      <w:r w:rsidRPr="00C01CBC">
        <w:rPr>
          <w:spacing w:val="-1"/>
          <w:sz w:val="28"/>
          <w:szCs w:val="28"/>
        </w:rPr>
        <w:t>H</w:t>
      </w:r>
      <w:r w:rsidRPr="00C01CBC">
        <w:rPr>
          <w:spacing w:val="1"/>
          <w:sz w:val="28"/>
          <w:szCs w:val="28"/>
        </w:rPr>
        <w:t>u</w:t>
      </w:r>
      <w:r w:rsidRPr="00C01CBC">
        <w:rPr>
          <w:spacing w:val="-4"/>
          <w:sz w:val="28"/>
          <w:szCs w:val="28"/>
        </w:rPr>
        <w:t>y</w:t>
      </w:r>
      <w:r w:rsidRPr="00C01CBC">
        <w:rPr>
          <w:sz w:val="28"/>
          <w:szCs w:val="28"/>
        </w:rPr>
        <w:t>ệt</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z w:val="28"/>
          <w:szCs w:val="28"/>
        </w:rPr>
        <w:t>ận</w:t>
      </w:r>
      <w:r w:rsidRPr="00C01CBC">
        <w:rPr>
          <w:sz w:val="28"/>
          <w:szCs w:val="28"/>
          <w:lang w:val="vi-VN"/>
        </w:rPr>
        <w:t xml:space="preserve">; </w:t>
      </w:r>
      <w:r w:rsidRPr="00C01CBC">
        <w:rPr>
          <w:spacing w:val="-1"/>
          <w:sz w:val="28"/>
          <w:szCs w:val="28"/>
        </w:rPr>
        <w:t>Hu</w:t>
      </w:r>
      <w:r w:rsidRPr="00C01CBC">
        <w:rPr>
          <w:spacing w:val="-4"/>
          <w:sz w:val="28"/>
          <w:szCs w:val="28"/>
        </w:rPr>
        <w:t>y</w:t>
      </w:r>
      <w:r w:rsidRPr="00C01CBC">
        <w:rPr>
          <w:sz w:val="28"/>
          <w:szCs w:val="28"/>
        </w:rPr>
        <w:t>ệt</w:t>
      </w:r>
      <w:r w:rsidRPr="00C01CBC">
        <w:rPr>
          <w:spacing w:val="1"/>
          <w:sz w:val="28"/>
          <w:szCs w:val="28"/>
        </w:rPr>
        <w:t xml:space="preserve"> </w:t>
      </w:r>
      <w:r w:rsidRPr="00C01CBC">
        <w:rPr>
          <w:sz w:val="28"/>
          <w:szCs w:val="28"/>
        </w:rPr>
        <w:t>Can</w:t>
      </w:r>
    </w:p>
    <w:p w:rsidR="003D40E9" w:rsidRPr="00C01CBC" w:rsidRDefault="003D40E9" w:rsidP="00FB3285">
      <w:pPr>
        <w:tabs>
          <w:tab w:val="left" w:pos="3600"/>
        </w:tabs>
        <w:autoSpaceDE w:val="0"/>
        <w:autoSpaceDN w:val="0"/>
        <w:adjustRightInd w:val="0"/>
        <w:spacing w:before="120"/>
        <w:ind w:firstLine="567"/>
        <w:jc w:val="both"/>
        <w:rPr>
          <w:sz w:val="28"/>
          <w:szCs w:val="28"/>
        </w:rPr>
      </w:pPr>
      <w:bookmarkStart w:id="0" w:name="_GoBack"/>
      <w:bookmarkEnd w:id="0"/>
      <w:r w:rsidRPr="00C01CBC">
        <w:rPr>
          <w:bCs/>
          <w:spacing w:val="1"/>
          <w:sz w:val="28"/>
          <w:szCs w:val="28"/>
        </w:rPr>
        <w:lastRenderedPageBreak/>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pacing w:val="-1"/>
          <w:sz w:val="28"/>
          <w:szCs w:val="28"/>
        </w:rPr>
        <w:t>i</w:t>
      </w:r>
      <w:r w:rsidRPr="00C01CBC">
        <w:rPr>
          <w:sz w:val="28"/>
          <w:szCs w:val="28"/>
        </w:rPr>
        <w:t>ệu</w:t>
      </w:r>
      <w:r w:rsidRPr="00C01CBC">
        <w:rPr>
          <w:spacing w:val="-2"/>
          <w:sz w:val="28"/>
          <w:szCs w:val="28"/>
        </w:rPr>
        <w:t xml:space="preserve"> </w:t>
      </w:r>
      <w:r w:rsidRPr="00C01CBC">
        <w:rPr>
          <w:spacing w:val="1"/>
          <w:sz w:val="28"/>
          <w:szCs w:val="28"/>
        </w:rPr>
        <w:t>t</w:t>
      </w:r>
      <w:r w:rsidRPr="00C01CBC">
        <w:rPr>
          <w:sz w:val="28"/>
          <w:szCs w:val="28"/>
        </w:rPr>
        <w:t>r</w:t>
      </w:r>
      <w:r w:rsidRPr="00C01CBC">
        <w:rPr>
          <w:spacing w:val="-1"/>
          <w:sz w:val="28"/>
          <w:szCs w:val="28"/>
        </w:rPr>
        <w:t>ìn</w:t>
      </w:r>
      <w:r w:rsidRPr="00C01CBC">
        <w:rPr>
          <w:sz w:val="28"/>
          <w:szCs w:val="28"/>
        </w:rPr>
        <w:t>h</w:t>
      </w:r>
      <w:r w:rsidRPr="00C01CBC">
        <w:rPr>
          <w:spacing w:val="1"/>
          <w:sz w:val="28"/>
          <w:szCs w:val="28"/>
        </w:rPr>
        <w:t xml:space="preserve"> </w:t>
      </w:r>
      <w:r w:rsidRPr="00C01CBC">
        <w:rPr>
          <w:spacing w:val="-2"/>
          <w:sz w:val="28"/>
          <w:szCs w:val="28"/>
        </w:rPr>
        <w:t>đ</w:t>
      </w:r>
      <w:r w:rsidRPr="00C01CBC">
        <w:rPr>
          <w:spacing w:val="1"/>
          <w:sz w:val="28"/>
          <w:szCs w:val="28"/>
        </w:rPr>
        <w:t>i</w:t>
      </w:r>
      <w:r w:rsidRPr="00C01CBC">
        <w:rPr>
          <w:spacing w:val="-2"/>
          <w:sz w:val="28"/>
          <w:szCs w:val="28"/>
        </w:rPr>
        <w:t>ề</w:t>
      </w:r>
      <w:r w:rsidRPr="00C01CBC">
        <w:rPr>
          <w:sz w:val="28"/>
          <w:szCs w:val="28"/>
        </w:rPr>
        <w:t>u</w:t>
      </w:r>
      <w:r w:rsidRPr="00C01CBC">
        <w:rPr>
          <w:spacing w:val="1"/>
          <w:sz w:val="28"/>
          <w:szCs w:val="28"/>
        </w:rPr>
        <w:t xml:space="preserve"> </w:t>
      </w:r>
      <w:r w:rsidRPr="00C01CBC">
        <w:rPr>
          <w:spacing w:val="-2"/>
          <w:sz w:val="28"/>
          <w:szCs w:val="28"/>
        </w:rPr>
        <w:t>t</w:t>
      </w:r>
      <w:r w:rsidRPr="00C01CBC">
        <w:rPr>
          <w:sz w:val="28"/>
          <w:szCs w:val="28"/>
        </w:rPr>
        <w:t>rị</w:t>
      </w:r>
      <w:r w:rsidRPr="00C01CBC">
        <w:rPr>
          <w:spacing w:val="1"/>
          <w:sz w:val="28"/>
          <w:szCs w:val="28"/>
        </w:rPr>
        <w:t xml:space="preserve"> </w:t>
      </w:r>
      <w:r w:rsidRPr="00C01CBC">
        <w:rPr>
          <w:sz w:val="28"/>
          <w:szCs w:val="28"/>
        </w:rPr>
        <w:t>từ</w:t>
      </w:r>
      <w:r w:rsidRPr="00C01CBC">
        <w:rPr>
          <w:spacing w:val="-1"/>
          <w:sz w:val="28"/>
          <w:szCs w:val="28"/>
        </w:rPr>
        <w:t xml:space="preserve"> 1</w:t>
      </w:r>
      <w:r w:rsidRPr="00C01CBC">
        <w:rPr>
          <w:sz w:val="28"/>
          <w:szCs w:val="28"/>
        </w:rPr>
        <w:t>0</w:t>
      </w:r>
      <w:r w:rsidRPr="00C01CBC">
        <w:rPr>
          <w:spacing w:val="4"/>
          <w:sz w:val="28"/>
          <w:szCs w:val="28"/>
        </w:rPr>
        <w:t xml:space="preserve"> </w:t>
      </w:r>
      <w:r w:rsidRPr="00C01CBC">
        <w:rPr>
          <w:sz w:val="28"/>
          <w:szCs w:val="28"/>
        </w:rPr>
        <w:t>-</w:t>
      </w:r>
      <w:r w:rsidRPr="00C01CBC">
        <w:rPr>
          <w:spacing w:val="-3"/>
          <w:sz w:val="28"/>
          <w:szCs w:val="28"/>
        </w:rPr>
        <w:t xml:space="preserve"> </w:t>
      </w:r>
      <w:r w:rsidRPr="00C01CBC">
        <w:rPr>
          <w:spacing w:val="1"/>
          <w:sz w:val="28"/>
          <w:szCs w:val="28"/>
        </w:rPr>
        <w:t>1</w:t>
      </w:r>
      <w:r w:rsidRPr="00C01CBC">
        <w:rPr>
          <w:sz w:val="28"/>
          <w:szCs w:val="28"/>
        </w:rPr>
        <w:t>5</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b/>
          <w:bCs/>
          <w:spacing w:val="1"/>
          <w:sz w:val="28"/>
          <w:szCs w:val="28"/>
        </w:rPr>
        <w:t>6.THEO DÕI VÀ XỬ TRÍ TAI BIẾN</w:t>
      </w:r>
    </w:p>
    <w:p w:rsidR="00884BBD"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884BBD"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Th</w:t>
      </w:r>
      <w:r w:rsidRPr="00C01CBC">
        <w:rPr>
          <w:sz w:val="28"/>
          <w:szCs w:val="28"/>
        </w:rPr>
        <w:t>eo</w:t>
      </w:r>
      <w:r w:rsidRPr="00C01CBC">
        <w:rPr>
          <w:spacing w:val="-2"/>
          <w:sz w:val="28"/>
          <w:szCs w:val="28"/>
        </w:rPr>
        <w:t xml:space="preserve"> </w:t>
      </w:r>
      <w:r w:rsidRPr="00C01CBC">
        <w:rPr>
          <w:spacing w:val="-1"/>
          <w:sz w:val="28"/>
          <w:szCs w:val="28"/>
        </w:rPr>
        <w:t>d</w:t>
      </w:r>
      <w:r w:rsidRPr="00C01CBC">
        <w:rPr>
          <w:spacing w:val="1"/>
          <w:sz w:val="28"/>
          <w:szCs w:val="28"/>
        </w:rPr>
        <w:t>õ</w:t>
      </w:r>
      <w:r w:rsidRPr="00C01CBC">
        <w:rPr>
          <w:sz w:val="28"/>
          <w:szCs w:val="28"/>
        </w:rPr>
        <w:t>i</w:t>
      </w:r>
      <w:r w:rsidRPr="00C01CBC">
        <w:rPr>
          <w:spacing w:val="-2"/>
          <w:sz w:val="28"/>
          <w:szCs w:val="28"/>
        </w:rPr>
        <w:t xml:space="preserve"> </w:t>
      </w:r>
      <w:r w:rsidRPr="00C01CBC">
        <w:rPr>
          <w:spacing w:val="1"/>
          <w:sz w:val="28"/>
          <w:szCs w:val="28"/>
        </w:rPr>
        <w:t>t</w:t>
      </w:r>
      <w:r w:rsidRPr="00C01CBC">
        <w:rPr>
          <w:spacing w:val="-1"/>
          <w:sz w:val="28"/>
          <w:szCs w:val="28"/>
        </w:rPr>
        <w:t>o</w:t>
      </w:r>
      <w:r w:rsidRPr="00C01CBC">
        <w:rPr>
          <w:sz w:val="28"/>
          <w:szCs w:val="28"/>
        </w:rPr>
        <w:t>àn</w:t>
      </w:r>
      <w:r w:rsidRPr="00C01CBC">
        <w:rPr>
          <w:spacing w:val="-2"/>
          <w:sz w:val="28"/>
          <w:szCs w:val="28"/>
        </w:rPr>
        <w:t xml:space="preserve"> </w:t>
      </w:r>
      <w:r w:rsidRPr="00C01CBC">
        <w:rPr>
          <w:spacing w:val="1"/>
          <w:sz w:val="28"/>
          <w:szCs w:val="28"/>
        </w:rPr>
        <w:t>t</w:t>
      </w:r>
      <w:r w:rsidRPr="00C01CBC">
        <w:rPr>
          <w:sz w:val="28"/>
          <w:szCs w:val="28"/>
        </w:rPr>
        <w:t>r</w:t>
      </w:r>
      <w:r w:rsidRPr="00C01CBC">
        <w:rPr>
          <w:spacing w:val="-2"/>
          <w:sz w:val="28"/>
          <w:szCs w:val="28"/>
        </w:rPr>
        <w:t>ạ</w:t>
      </w:r>
      <w:r w:rsidRPr="00C01CBC">
        <w:rPr>
          <w:spacing w:val="1"/>
          <w:sz w:val="28"/>
          <w:szCs w:val="28"/>
        </w:rPr>
        <w:t>n</w:t>
      </w:r>
      <w:r w:rsidRPr="00C01CBC">
        <w:rPr>
          <w:sz w:val="28"/>
          <w:szCs w:val="28"/>
        </w:rPr>
        <w:t>g</w:t>
      </w:r>
      <w:r w:rsidRPr="00C01CBC">
        <w:rPr>
          <w:spacing w:val="-2"/>
          <w:sz w:val="28"/>
          <w:szCs w:val="28"/>
        </w:rPr>
        <w:t xml:space="preserve"> </w:t>
      </w:r>
      <w:r w:rsidRPr="00C01CBC">
        <w:rPr>
          <w:spacing w:val="1"/>
          <w:sz w:val="28"/>
          <w:szCs w:val="28"/>
        </w:rPr>
        <w:t>v</w:t>
      </w:r>
      <w:r w:rsidRPr="00C01CBC">
        <w:rPr>
          <w:sz w:val="28"/>
          <w:szCs w:val="28"/>
        </w:rPr>
        <w:t xml:space="preserve">à </w:t>
      </w:r>
      <w:r w:rsidRPr="00C01CBC">
        <w:rPr>
          <w:spacing w:val="-2"/>
          <w:sz w:val="28"/>
          <w:szCs w:val="28"/>
        </w:rPr>
        <w:t>d</w:t>
      </w:r>
      <w:r w:rsidRPr="00C01CBC">
        <w:rPr>
          <w:spacing w:val="1"/>
          <w:sz w:val="28"/>
          <w:szCs w:val="28"/>
        </w:rPr>
        <w:t>i</w:t>
      </w:r>
      <w:r w:rsidRPr="00C01CBC">
        <w:rPr>
          <w:spacing w:val="-2"/>
          <w:sz w:val="28"/>
          <w:szCs w:val="28"/>
        </w:rPr>
        <w:t>ễ</w:t>
      </w:r>
      <w:r w:rsidRPr="00C01CBC">
        <w:rPr>
          <w:sz w:val="28"/>
          <w:szCs w:val="28"/>
        </w:rPr>
        <w:t>n</w:t>
      </w:r>
      <w:r w:rsidRPr="00C01CBC">
        <w:rPr>
          <w:spacing w:val="-2"/>
          <w:sz w:val="28"/>
          <w:szCs w:val="28"/>
        </w:rPr>
        <w:t xml:space="preserve"> </w:t>
      </w:r>
      <w:r w:rsidRPr="00C01CBC">
        <w:rPr>
          <w:spacing w:val="1"/>
          <w:sz w:val="28"/>
          <w:szCs w:val="28"/>
        </w:rPr>
        <w:t>bi</w:t>
      </w:r>
      <w:r w:rsidRPr="00C01CBC">
        <w:rPr>
          <w:spacing w:val="-2"/>
          <w:sz w:val="28"/>
          <w:szCs w:val="28"/>
        </w:rPr>
        <w:t>ế</w:t>
      </w:r>
      <w:r w:rsidRPr="00C01CBC">
        <w:rPr>
          <w:sz w:val="28"/>
          <w:szCs w:val="28"/>
        </w:rPr>
        <w:t>n</w:t>
      </w:r>
      <w:r w:rsidRPr="00C01CBC">
        <w:rPr>
          <w:spacing w:val="1"/>
          <w:sz w:val="28"/>
          <w:szCs w:val="28"/>
        </w:rPr>
        <w:t xml:space="preserve"> </w:t>
      </w:r>
      <w:r w:rsidRPr="00C01CBC">
        <w:rPr>
          <w:spacing w:val="-3"/>
          <w:sz w:val="28"/>
          <w:szCs w:val="28"/>
        </w:rPr>
        <w:t>c</w:t>
      </w:r>
      <w:r w:rsidRPr="00C01CBC">
        <w:rPr>
          <w:spacing w:val="1"/>
          <w:sz w:val="28"/>
          <w:szCs w:val="28"/>
        </w:rPr>
        <w:t>ủ</w:t>
      </w:r>
      <w:r w:rsidRPr="00C01CBC">
        <w:rPr>
          <w:sz w:val="28"/>
          <w:szCs w:val="28"/>
        </w:rPr>
        <w:t>a</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pacing w:val="1"/>
          <w:sz w:val="28"/>
          <w:szCs w:val="28"/>
        </w:rPr>
        <w:t>h</w:t>
      </w:r>
      <w:r w:rsidRPr="00C01CBC">
        <w:rPr>
          <w:sz w:val="28"/>
          <w:szCs w:val="28"/>
        </w:rPr>
        <w:t>.</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674BC1" w:rsidRDefault="00674BC1" w:rsidP="00FB3285">
      <w:pPr>
        <w:spacing w:after="160" w:line="259" w:lineRule="auto"/>
        <w:ind w:firstLine="567"/>
        <w:rPr>
          <w:b/>
          <w:sz w:val="28"/>
          <w:szCs w:val="28"/>
        </w:rPr>
      </w:pPr>
      <w:r>
        <w:rPr>
          <w:b/>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HỘI CHỨNG VAI GÁY</w:t>
      </w:r>
    </w:p>
    <w:p w:rsidR="00C27165" w:rsidRPr="009A228A" w:rsidRDefault="00C27165"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FB3285" w:rsidRDefault="003D40E9" w:rsidP="00FB3285">
      <w:pPr>
        <w:widowControl w:val="0"/>
        <w:spacing w:before="120"/>
        <w:ind w:firstLine="567"/>
        <w:jc w:val="both"/>
        <w:rPr>
          <w:sz w:val="28"/>
          <w:szCs w:val="28"/>
        </w:rPr>
      </w:pPr>
      <w:r w:rsidRPr="00674BC1">
        <w:rPr>
          <w:sz w:val="28"/>
          <w:szCs w:val="28"/>
        </w:rPr>
        <w:t>Hội chứng đau vai gáy là bệnh hay gặp trên lâm sàng, bệnh liên quan đến bệnh lý đốt sống cổ.</w:t>
      </w:r>
    </w:p>
    <w:p w:rsidR="003D40E9" w:rsidRPr="00674BC1" w:rsidRDefault="003D40E9" w:rsidP="00FB3285">
      <w:pPr>
        <w:widowControl w:val="0"/>
        <w:spacing w:before="120"/>
        <w:ind w:firstLine="567"/>
        <w:jc w:val="both"/>
        <w:rPr>
          <w:sz w:val="28"/>
          <w:szCs w:val="28"/>
        </w:rPr>
      </w:pPr>
      <w:r w:rsidRPr="00674BC1">
        <w:rPr>
          <w:sz w:val="28"/>
          <w:szCs w:val="28"/>
        </w:rPr>
        <w:t>Tùy theo mức độ và vị trí tổn thương Người bệnh có những rối loạn cảm giác và vận động do các rễ thần kinh thuộc đám rối thần kinh cánh tay chi phối.Thường gặp đau hoặc tê sau gáy lan xuống vai tay có thể đơn độc hoặc kết hợp với yếu, giảm trương lực các cơ tương ứng với các rễ thần kinh bị thương tổn chi phối.</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do tấu lý sơ hở phong hàn thấp thừa cơ xâm nhập gây tổn thương kinh lạc, cản trở lưu thông khí huyết, gây đau. Bệnh lâu ngày gây tổn thương cân cơ gây yếu, teo cơ.</w:t>
      </w:r>
    </w:p>
    <w:p w:rsidR="00FB3285" w:rsidRDefault="003D40E9" w:rsidP="00FB3285">
      <w:pPr>
        <w:autoSpaceDE w:val="0"/>
        <w:autoSpaceDN w:val="0"/>
        <w:adjustRightInd w:val="0"/>
        <w:spacing w:before="120"/>
        <w:ind w:firstLine="567"/>
        <w:jc w:val="both"/>
        <w:rPr>
          <w:b/>
          <w:bCs/>
          <w:spacing w:val="1"/>
          <w:sz w:val="28"/>
          <w:szCs w:val="28"/>
          <w:lang w:val="vi-VN"/>
        </w:rPr>
      </w:pPr>
      <w:r w:rsidRPr="00674BC1">
        <w:rPr>
          <w:b/>
          <w:bCs/>
          <w:spacing w:val="1"/>
          <w:sz w:val="28"/>
          <w:szCs w:val="28"/>
        </w:rPr>
        <w:t>2. CHỈ ĐỊNH</w:t>
      </w:r>
      <w:r w:rsidR="00FB3285">
        <w:rPr>
          <w:b/>
          <w:bCs/>
          <w:spacing w:val="1"/>
          <w:sz w:val="28"/>
          <w:szCs w:val="28"/>
          <w:lang w:val="vi-VN"/>
        </w:rPr>
        <w:t>:</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Đ</w:t>
      </w:r>
      <w:r w:rsidRPr="00674BC1">
        <w:rPr>
          <w:spacing w:val="-2"/>
          <w:sz w:val="28"/>
          <w:szCs w:val="28"/>
        </w:rPr>
        <w:t>a</w:t>
      </w:r>
      <w:r w:rsidRPr="00674BC1">
        <w:rPr>
          <w:sz w:val="28"/>
          <w:szCs w:val="28"/>
        </w:rPr>
        <w:t>u</w:t>
      </w:r>
      <w:r w:rsidRPr="00674BC1">
        <w:rPr>
          <w:spacing w:val="1"/>
          <w:sz w:val="28"/>
          <w:szCs w:val="28"/>
        </w:rPr>
        <w:t xml:space="preserve"> </w:t>
      </w:r>
      <w:r w:rsidRPr="00674BC1">
        <w:rPr>
          <w:spacing w:val="-2"/>
          <w:sz w:val="28"/>
          <w:szCs w:val="28"/>
        </w:rPr>
        <w:t>v</w:t>
      </w:r>
      <w:r w:rsidRPr="00674BC1">
        <w:rPr>
          <w:sz w:val="28"/>
          <w:szCs w:val="28"/>
        </w:rPr>
        <w:t>ai</w:t>
      </w:r>
      <w:r w:rsidRPr="00674BC1">
        <w:rPr>
          <w:spacing w:val="1"/>
          <w:sz w:val="28"/>
          <w:szCs w:val="28"/>
        </w:rPr>
        <w:t xml:space="preserve"> </w:t>
      </w:r>
      <w:r w:rsidRPr="00674BC1">
        <w:rPr>
          <w:spacing w:val="-2"/>
          <w:sz w:val="28"/>
          <w:szCs w:val="28"/>
        </w:rPr>
        <w:t>g</w:t>
      </w:r>
      <w:r w:rsidRPr="00674BC1">
        <w:rPr>
          <w:sz w:val="28"/>
          <w:szCs w:val="28"/>
        </w:rPr>
        <w:t>áy</w:t>
      </w:r>
      <w:r w:rsidRPr="00674BC1">
        <w:rPr>
          <w:spacing w:val="-3"/>
          <w:sz w:val="28"/>
          <w:szCs w:val="28"/>
        </w:rPr>
        <w:t xml:space="preserve"> </w:t>
      </w:r>
      <w:r w:rsidRPr="00674BC1">
        <w:rPr>
          <w:sz w:val="28"/>
          <w:szCs w:val="28"/>
        </w:rPr>
        <w:t>do</w:t>
      </w:r>
      <w:r w:rsidRPr="00674BC1">
        <w:rPr>
          <w:spacing w:val="2"/>
          <w:sz w:val="28"/>
          <w:szCs w:val="28"/>
        </w:rPr>
        <w:t xml:space="preserve"> </w:t>
      </w:r>
      <w:r w:rsidRPr="00674BC1">
        <w:rPr>
          <w:sz w:val="28"/>
          <w:szCs w:val="28"/>
        </w:rPr>
        <w:t>tho</w:t>
      </w:r>
      <w:r w:rsidRPr="00674BC1">
        <w:rPr>
          <w:spacing w:val="-2"/>
          <w:sz w:val="28"/>
          <w:szCs w:val="28"/>
        </w:rPr>
        <w:t>á</w:t>
      </w:r>
      <w:r w:rsidRPr="00674BC1">
        <w:rPr>
          <w:sz w:val="28"/>
          <w:szCs w:val="28"/>
        </w:rPr>
        <w:t>i</w:t>
      </w:r>
      <w:r w:rsidRPr="00674BC1">
        <w:rPr>
          <w:spacing w:val="1"/>
          <w:sz w:val="28"/>
          <w:szCs w:val="28"/>
        </w:rPr>
        <w:t xml:space="preserve"> </w:t>
      </w:r>
      <w:r w:rsidRPr="00674BC1">
        <w:rPr>
          <w:spacing w:val="-2"/>
          <w:sz w:val="28"/>
          <w:szCs w:val="28"/>
        </w:rPr>
        <w:t xml:space="preserve">hóa </w:t>
      </w:r>
      <w:r w:rsidRPr="00674BC1">
        <w:rPr>
          <w:spacing w:val="-1"/>
          <w:sz w:val="28"/>
          <w:szCs w:val="28"/>
        </w:rPr>
        <w:t>đ</w:t>
      </w:r>
      <w:r w:rsidRPr="00674BC1">
        <w:rPr>
          <w:spacing w:val="1"/>
          <w:sz w:val="28"/>
          <w:szCs w:val="28"/>
        </w:rPr>
        <w:t>ố</w:t>
      </w:r>
      <w:r w:rsidRPr="00674BC1">
        <w:rPr>
          <w:sz w:val="28"/>
          <w:szCs w:val="28"/>
        </w:rPr>
        <w:t>t</w:t>
      </w:r>
      <w:r w:rsidRPr="00674BC1">
        <w:rPr>
          <w:spacing w:val="-2"/>
          <w:sz w:val="28"/>
          <w:szCs w:val="28"/>
        </w:rPr>
        <w:t xml:space="preserve"> </w:t>
      </w:r>
      <w:r w:rsidRPr="00674BC1">
        <w:rPr>
          <w:spacing w:val="1"/>
          <w:sz w:val="28"/>
          <w:szCs w:val="28"/>
        </w:rPr>
        <w:t>s</w:t>
      </w:r>
      <w:r w:rsidRPr="00674BC1">
        <w:rPr>
          <w:spacing w:val="-1"/>
          <w:sz w:val="28"/>
          <w:szCs w:val="28"/>
        </w:rPr>
        <w:t>ốn</w:t>
      </w:r>
      <w:r w:rsidRPr="00674BC1">
        <w:rPr>
          <w:sz w:val="28"/>
          <w:szCs w:val="28"/>
        </w:rPr>
        <w:t>g</w:t>
      </w:r>
      <w:r w:rsidRPr="00674BC1">
        <w:rPr>
          <w:spacing w:val="1"/>
          <w:sz w:val="28"/>
          <w:szCs w:val="28"/>
        </w:rPr>
        <w:t xml:space="preserve"> </w:t>
      </w:r>
      <w:r w:rsidRPr="00674BC1">
        <w:rPr>
          <w:sz w:val="28"/>
          <w:szCs w:val="28"/>
        </w:rPr>
        <w:t>cổ</w:t>
      </w:r>
    </w:p>
    <w:p w:rsidR="003D40E9" w:rsidRPr="00674BC1" w:rsidRDefault="003D40E9" w:rsidP="00FB3285">
      <w:pPr>
        <w:autoSpaceDE w:val="0"/>
        <w:autoSpaceDN w:val="0"/>
        <w:adjustRightInd w:val="0"/>
        <w:spacing w:before="120"/>
        <w:ind w:firstLine="567"/>
        <w:jc w:val="both"/>
        <w:rPr>
          <w:sz w:val="28"/>
          <w:szCs w:val="28"/>
        </w:rPr>
      </w:pPr>
      <w:r w:rsidRPr="00674BC1">
        <w:rPr>
          <w:b/>
          <w:bCs/>
          <w:sz w:val="28"/>
          <w:szCs w:val="28"/>
        </w:rPr>
        <w:t>3</w:t>
      </w:r>
      <w:r w:rsidRPr="00674BC1">
        <w:rPr>
          <w:b/>
          <w:bCs/>
          <w:spacing w:val="1"/>
          <w:sz w:val="28"/>
          <w:szCs w:val="28"/>
        </w:rPr>
        <w:t xml:space="preserve"> </w:t>
      </w:r>
      <w:r w:rsidRPr="00674BC1">
        <w:rPr>
          <w:b/>
          <w:bCs/>
          <w:spacing w:val="-2"/>
          <w:sz w:val="28"/>
          <w:szCs w:val="28"/>
        </w:rPr>
        <w:t>C</w:t>
      </w:r>
      <w:r w:rsidRPr="00674BC1">
        <w:rPr>
          <w:b/>
          <w:bCs/>
          <w:sz w:val="28"/>
          <w:szCs w:val="28"/>
        </w:rPr>
        <w:t>HỐ</w:t>
      </w:r>
      <w:r w:rsidRPr="00674BC1">
        <w:rPr>
          <w:b/>
          <w:bCs/>
          <w:spacing w:val="-1"/>
          <w:sz w:val="28"/>
          <w:szCs w:val="28"/>
        </w:rPr>
        <w:t>N</w:t>
      </w:r>
      <w:r w:rsidRPr="00674BC1">
        <w:rPr>
          <w:b/>
          <w:bCs/>
          <w:sz w:val="28"/>
          <w:szCs w:val="28"/>
        </w:rPr>
        <w:t xml:space="preserve">G </w:t>
      </w:r>
      <w:r w:rsidRPr="00674BC1">
        <w:rPr>
          <w:b/>
          <w:bCs/>
          <w:spacing w:val="-2"/>
          <w:sz w:val="28"/>
          <w:szCs w:val="28"/>
        </w:rPr>
        <w:t>C</w:t>
      </w:r>
      <w:r w:rsidRPr="00674BC1">
        <w:rPr>
          <w:b/>
          <w:bCs/>
          <w:sz w:val="28"/>
          <w:szCs w:val="28"/>
        </w:rPr>
        <w:t>HỈ</w:t>
      </w:r>
      <w:r w:rsidRPr="00674BC1">
        <w:rPr>
          <w:b/>
          <w:bCs/>
          <w:spacing w:val="1"/>
          <w:sz w:val="28"/>
          <w:szCs w:val="28"/>
        </w:rPr>
        <w:t xml:space="preserve"> </w:t>
      </w:r>
      <w:r w:rsidRPr="00674BC1">
        <w:rPr>
          <w:b/>
          <w:bCs/>
          <w:spacing w:val="-2"/>
          <w:sz w:val="28"/>
          <w:szCs w:val="28"/>
        </w:rPr>
        <w:t>Đ</w:t>
      </w:r>
      <w:r w:rsidRPr="00674BC1">
        <w:rPr>
          <w:b/>
          <w:bCs/>
          <w:spacing w:val="-1"/>
          <w:sz w:val="28"/>
          <w:szCs w:val="28"/>
        </w:rPr>
        <w:t>ỊN</w:t>
      </w:r>
      <w:r w:rsidRPr="00674BC1">
        <w:rPr>
          <w:b/>
          <w:bCs/>
          <w:sz w:val="28"/>
          <w:szCs w:val="28"/>
        </w:rPr>
        <w:t>H</w:t>
      </w:r>
    </w:p>
    <w:p w:rsidR="003D40E9" w:rsidRPr="00674BC1" w:rsidRDefault="003D40E9" w:rsidP="00FB3285">
      <w:pPr>
        <w:widowControl w:val="0"/>
        <w:spacing w:before="120"/>
        <w:ind w:firstLine="567"/>
        <w:jc w:val="both"/>
        <w:rPr>
          <w:sz w:val="28"/>
          <w:szCs w:val="28"/>
        </w:rPr>
      </w:pPr>
      <w:r w:rsidRPr="00674BC1">
        <w:rPr>
          <w:sz w:val="28"/>
          <w:szCs w:val="28"/>
        </w:rPr>
        <w:t>Đau vai gáy trong bệnh cảnh có ép tủy cổ (viêm tủy, thoát vị đĩa đệm thể trung tâm, u tủy, rỗng tủy …)</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rPr>
      </w:pPr>
      <w:r w:rsidRPr="00C01CBC">
        <w:rPr>
          <w:spacing w:val="1"/>
          <w:sz w:val="28"/>
          <w:szCs w:val="28"/>
        </w:rPr>
        <w:t xml:space="preserve">4.1. Người thực hiện </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w:t>
      </w:r>
      <w:r>
        <w:rPr>
          <w:sz w:val="28"/>
          <w:szCs w:val="28"/>
          <w:lang w:val="vi-VN"/>
        </w:rPr>
        <w:t xml:space="preserve"> </w:t>
      </w:r>
      <w:r w:rsidR="00674BC1" w:rsidRPr="00C01CBC">
        <w:rPr>
          <w:sz w:val="28"/>
          <w:szCs w:val="28"/>
        </w:rPr>
        <w:t>hoặc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w:t>
      </w:r>
      <w:r w:rsidRPr="00C01CBC">
        <w:rPr>
          <w:spacing w:val="-1"/>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C01CBC">
        <w:rPr>
          <w:spacing w:val="-3"/>
          <w:sz w:val="28"/>
          <w:szCs w:val="28"/>
        </w:rPr>
        <w:t xml:space="preserve"> </w:t>
      </w:r>
      <w:r w:rsidRPr="00C01CBC">
        <w:rPr>
          <w:spacing w:val="1"/>
          <w:sz w:val="28"/>
          <w:szCs w:val="28"/>
        </w:rPr>
        <w:t>h</w:t>
      </w:r>
      <w:r w:rsidRPr="00C01CBC">
        <w:rPr>
          <w:sz w:val="28"/>
          <w:szCs w:val="28"/>
        </w:rPr>
        <w:t>ồ</w:t>
      </w:r>
      <w:r w:rsidRPr="00C01CBC">
        <w:rPr>
          <w:spacing w:val="-2"/>
          <w:sz w:val="28"/>
          <w:szCs w:val="28"/>
        </w:rPr>
        <w:t xml:space="preserve"> </w:t>
      </w:r>
      <w:r w:rsidRPr="00C01CBC">
        <w:rPr>
          <w:spacing w:val="1"/>
          <w:sz w:val="28"/>
          <w:szCs w:val="28"/>
        </w:rPr>
        <w:t>s</w:t>
      </w:r>
      <w:r w:rsidRPr="00C01CBC">
        <w:rPr>
          <w:sz w:val="28"/>
          <w:szCs w:val="28"/>
        </w:rPr>
        <w:t>ơ</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z w:val="28"/>
          <w:szCs w:val="28"/>
        </w:rPr>
        <w:t>h</w:t>
      </w:r>
      <w:r w:rsidRPr="00C01CBC">
        <w:rPr>
          <w:spacing w:val="1"/>
          <w:sz w:val="28"/>
          <w:szCs w:val="28"/>
        </w:rPr>
        <w:t xml:space="preserve"> </w:t>
      </w:r>
      <w:r w:rsidRPr="00C01CBC">
        <w:rPr>
          <w:spacing w:val="-3"/>
          <w:sz w:val="28"/>
          <w:szCs w:val="28"/>
        </w:rPr>
        <w:t>á</w:t>
      </w:r>
      <w:r w:rsidRPr="00C01CBC">
        <w:rPr>
          <w:sz w:val="28"/>
          <w:szCs w:val="28"/>
        </w:rPr>
        <w:t>n</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pacing w:val="-2"/>
          <w:sz w:val="28"/>
          <w:szCs w:val="28"/>
        </w:rPr>
        <w:t>e</w:t>
      </w:r>
      <w:r w:rsidRPr="00C01CBC">
        <w:rPr>
          <w:sz w:val="28"/>
          <w:szCs w:val="28"/>
        </w:rPr>
        <w:t>o</w:t>
      </w:r>
      <w:r w:rsidRPr="00C01CBC">
        <w:rPr>
          <w:spacing w:val="1"/>
          <w:sz w:val="28"/>
          <w:szCs w:val="28"/>
        </w:rPr>
        <w:t xml:space="preserve"> </w:t>
      </w:r>
      <w:r w:rsidRPr="00C01CBC">
        <w:rPr>
          <w:spacing w:val="-2"/>
          <w:sz w:val="28"/>
          <w:szCs w:val="28"/>
        </w:rPr>
        <w:t>q</w:t>
      </w:r>
      <w:r w:rsidRPr="00C01CBC">
        <w:rPr>
          <w:spacing w:val="1"/>
          <w:sz w:val="28"/>
          <w:szCs w:val="28"/>
        </w:rPr>
        <w:t>u</w:t>
      </w:r>
      <w:r w:rsidRPr="00C01CBC">
        <w:rPr>
          <w:sz w:val="28"/>
          <w:szCs w:val="28"/>
        </w:rPr>
        <w:t>y</w:t>
      </w:r>
      <w:r w:rsidRPr="00C01CBC">
        <w:rPr>
          <w:spacing w:val="-3"/>
          <w:sz w:val="28"/>
          <w:szCs w:val="28"/>
        </w:rPr>
        <w:t xml:space="preserve"> </w:t>
      </w:r>
      <w:r w:rsidRPr="00C01CBC">
        <w:rPr>
          <w:sz w:val="28"/>
          <w:szCs w:val="28"/>
        </w:rPr>
        <w:t>đ</w:t>
      </w:r>
      <w:r w:rsidRPr="00C01CBC">
        <w:rPr>
          <w:spacing w:val="1"/>
          <w:sz w:val="28"/>
          <w:szCs w:val="28"/>
        </w:rPr>
        <w:t>ị</w:t>
      </w:r>
      <w:r w:rsidRPr="00C01CBC">
        <w:rPr>
          <w:spacing w:val="-1"/>
          <w:sz w:val="28"/>
          <w:szCs w:val="28"/>
        </w:rPr>
        <w:t>n</w:t>
      </w:r>
      <w:r w:rsidRPr="00C01CBC">
        <w:rPr>
          <w:sz w:val="28"/>
          <w:szCs w:val="28"/>
        </w:rPr>
        <w:t>h</w:t>
      </w:r>
      <w:r w:rsidRPr="00C01CBC">
        <w:rPr>
          <w:spacing w:val="1"/>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Tư thế người bệnh nằm ngửa hoặc ngồi.</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p>
    <w:p w:rsidR="003D40E9" w:rsidRPr="00C01CBC" w:rsidRDefault="003D40E9" w:rsidP="00FB3285">
      <w:pPr>
        <w:widowControl w:val="0"/>
        <w:tabs>
          <w:tab w:val="left" w:pos="3600"/>
        </w:tabs>
        <w:spacing w:before="120"/>
        <w:ind w:firstLine="567"/>
        <w:jc w:val="both"/>
        <w:rPr>
          <w:sz w:val="28"/>
          <w:szCs w:val="28"/>
          <w:lang w:val="fr-FR"/>
        </w:rPr>
      </w:pPr>
      <w:r w:rsidRPr="00C01CBC">
        <w:rPr>
          <w:sz w:val="28"/>
          <w:szCs w:val="28"/>
          <w:lang w:val="fr-FR"/>
        </w:rPr>
        <w:t>Mỗi lần châm chọn 4-5 cặp huyệt dưới đây để châm tả</w:t>
      </w:r>
      <w:r w:rsidR="00884BBD" w:rsidRPr="00C01CBC">
        <w:rPr>
          <w:sz w:val="28"/>
          <w:szCs w:val="28"/>
          <w:lang w:val="vi-VN"/>
        </w:rPr>
        <w:t xml:space="preserve"> như:</w:t>
      </w:r>
      <w:r w:rsidRPr="00C01CBC">
        <w:rPr>
          <w:sz w:val="28"/>
          <w:szCs w:val="28"/>
          <w:lang w:val="fr-FR"/>
        </w:rPr>
        <w:t xml:space="preserve"> H1 Vai cánh tay</w:t>
      </w:r>
      <w:r w:rsidR="00884BBD" w:rsidRPr="00C01CBC">
        <w:rPr>
          <w:sz w:val="28"/>
          <w:szCs w:val="28"/>
          <w:lang w:val="vi-VN"/>
        </w:rPr>
        <w:t>;</w:t>
      </w:r>
      <w:r w:rsidRPr="00C01CBC">
        <w:rPr>
          <w:sz w:val="28"/>
          <w:szCs w:val="28"/>
          <w:lang w:val="fr-FR"/>
        </w:rPr>
        <w:t xml:space="preserve"> C4 Cột sống</w:t>
      </w:r>
      <w:r w:rsidR="00884BBD" w:rsidRPr="00C01CBC">
        <w:rPr>
          <w:sz w:val="28"/>
          <w:szCs w:val="28"/>
          <w:lang w:val="vi-VN"/>
        </w:rPr>
        <w:t>;</w:t>
      </w:r>
      <w:r w:rsidRPr="00C01CBC">
        <w:rPr>
          <w:sz w:val="28"/>
          <w:szCs w:val="28"/>
          <w:lang w:val="fr-FR"/>
        </w:rPr>
        <w:t xml:space="preserve"> A5 Gáy</w:t>
      </w:r>
      <w:r w:rsidR="00FB3285">
        <w:rPr>
          <w:sz w:val="28"/>
          <w:szCs w:val="28"/>
          <w:lang w:val="vi-VN"/>
        </w:rPr>
        <w:t>,</w:t>
      </w:r>
      <w:r w:rsidRPr="00C01CBC">
        <w:rPr>
          <w:sz w:val="28"/>
          <w:szCs w:val="28"/>
          <w:lang w:val="fr-FR"/>
        </w:rPr>
        <w:t xml:space="preserve"> C2 Cổ</w:t>
      </w:r>
      <w:r w:rsidR="00884BBD" w:rsidRPr="00C01CBC">
        <w:rPr>
          <w:sz w:val="28"/>
          <w:szCs w:val="28"/>
          <w:lang w:val="vi-VN"/>
        </w:rPr>
        <w:t>;</w:t>
      </w:r>
      <w:r w:rsidRPr="00C01CBC">
        <w:rPr>
          <w:sz w:val="28"/>
          <w:szCs w:val="28"/>
          <w:lang w:val="fr-FR"/>
        </w:rPr>
        <w:t xml:space="preserve"> C3 Vai</w:t>
      </w:r>
    </w:p>
    <w:p w:rsidR="003D40E9" w:rsidRPr="00C01CBC" w:rsidRDefault="003D40E9" w:rsidP="00FB3285">
      <w:pPr>
        <w:autoSpaceDE w:val="0"/>
        <w:autoSpaceDN w:val="0"/>
        <w:adjustRightInd w:val="0"/>
        <w:spacing w:before="120"/>
        <w:ind w:firstLine="567"/>
        <w:jc w:val="both"/>
        <w:rPr>
          <w:sz w:val="28"/>
          <w:szCs w:val="28"/>
          <w:lang w:val="fr-FR"/>
        </w:rPr>
      </w:pPr>
      <w:r w:rsidRPr="00C01CBC">
        <w:rPr>
          <w:bCs/>
          <w:spacing w:val="1"/>
          <w:sz w:val="28"/>
          <w:szCs w:val="28"/>
          <w:lang w:val="fr-FR"/>
        </w:rPr>
        <w:t>5.2. Thủ thuật</w:t>
      </w:r>
    </w:p>
    <w:p w:rsidR="003D40E9" w:rsidRPr="00C01CBC" w:rsidRDefault="003D40E9" w:rsidP="00FB3285">
      <w:pPr>
        <w:widowControl w:val="0"/>
        <w:spacing w:before="120"/>
        <w:ind w:firstLine="567"/>
        <w:jc w:val="both"/>
        <w:rPr>
          <w:sz w:val="28"/>
          <w:szCs w:val="28"/>
          <w:lang w:val="fr-FR"/>
        </w:rPr>
      </w:pPr>
      <w:r w:rsidRPr="00C01CBC">
        <w:rPr>
          <w:sz w:val="28"/>
          <w:szCs w:val="28"/>
          <w:lang w:val="fr-FR"/>
        </w:rPr>
        <w:t>Bước 1. Sát trùng vùng loa tai, xác định vùng huyệt định châm</w:t>
      </w:r>
    </w:p>
    <w:p w:rsidR="003D40E9" w:rsidRPr="00C01CBC" w:rsidRDefault="003D40E9" w:rsidP="00FB3285">
      <w:pPr>
        <w:widowControl w:val="0"/>
        <w:spacing w:before="120"/>
        <w:ind w:firstLine="567"/>
        <w:jc w:val="both"/>
        <w:rPr>
          <w:sz w:val="28"/>
          <w:szCs w:val="28"/>
          <w:lang w:val="fr-FR"/>
        </w:rPr>
      </w:pPr>
      <w:r w:rsidRPr="00C01CBC">
        <w:rPr>
          <w:sz w:val="28"/>
          <w:szCs w:val="28"/>
          <w:lang w:val="fr-FR"/>
        </w:rPr>
        <w:lastRenderedPageBreak/>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lang w:val="fr-FR"/>
        </w:rPr>
      </w:pPr>
      <w:r w:rsidRPr="00C01CBC">
        <w:rPr>
          <w:sz w:val="28"/>
          <w:szCs w:val="28"/>
          <w:lang w:val="fr-FR"/>
        </w:rPr>
        <w:t>Bước 3. Kích thích huyệt bằng máy điện châm</w:t>
      </w:r>
    </w:p>
    <w:p w:rsidR="003D40E9" w:rsidRPr="00C01CBC" w:rsidRDefault="003D40E9" w:rsidP="00FB3285">
      <w:pPr>
        <w:widowControl w:val="0"/>
        <w:spacing w:before="120"/>
        <w:ind w:firstLine="567"/>
        <w:jc w:val="both"/>
        <w:rPr>
          <w:sz w:val="28"/>
          <w:szCs w:val="28"/>
          <w:lang w:val="fr-FR"/>
        </w:rPr>
      </w:pPr>
      <w:r w:rsidRPr="00C01CBC">
        <w:rPr>
          <w:sz w:val="28"/>
          <w:szCs w:val="28"/>
          <w:lang w:val="fr-FR"/>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lang w:val="fr-FR"/>
        </w:rPr>
      </w:pPr>
      <w:r w:rsidRPr="00C01CBC">
        <w:rPr>
          <w:sz w:val="28"/>
          <w:szCs w:val="28"/>
          <w:lang w:val="fr-FR"/>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lang w:val="fr-FR"/>
        </w:rPr>
      </w:pPr>
      <w:r w:rsidRPr="00C01CBC">
        <w:rPr>
          <w:sz w:val="28"/>
          <w:szCs w:val="28"/>
          <w:lang w:val="fr-FR"/>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lang w:val="fr-FR"/>
        </w:rPr>
      </w:pPr>
      <w:r w:rsidRPr="00C01CBC">
        <w:rPr>
          <w:sz w:val="28"/>
          <w:szCs w:val="28"/>
          <w:lang w:val="fr-FR"/>
        </w:rPr>
        <w:t xml:space="preserve">+ </w:t>
      </w:r>
      <w:r w:rsidR="00FB3285">
        <w:rPr>
          <w:sz w:val="28"/>
          <w:szCs w:val="28"/>
          <w:lang w:val="fr-FR"/>
        </w:rPr>
        <w:t xml:space="preserve">Thời gian 20 - 25 phút </w:t>
      </w:r>
      <w:r w:rsidRPr="00C01CBC">
        <w:rPr>
          <w:sz w:val="28"/>
          <w:szCs w:val="28"/>
          <w:lang w:val="fr-FR"/>
        </w:rPr>
        <w:t>cho một lần điện nhĩ châm.</w:t>
      </w:r>
    </w:p>
    <w:p w:rsidR="003D40E9" w:rsidRPr="00C01CBC" w:rsidRDefault="003D40E9" w:rsidP="00FB3285">
      <w:pPr>
        <w:widowControl w:val="0"/>
        <w:spacing w:before="120"/>
        <w:ind w:firstLine="567"/>
        <w:jc w:val="both"/>
        <w:rPr>
          <w:sz w:val="28"/>
          <w:szCs w:val="28"/>
          <w:lang w:val="fr-FR"/>
        </w:rPr>
      </w:pPr>
      <w:r w:rsidRPr="00C01CBC">
        <w:rPr>
          <w:sz w:val="28"/>
          <w:szCs w:val="28"/>
          <w:lang w:val="fr-FR"/>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lang w:val="fr-FR"/>
        </w:rPr>
      </w:pPr>
      <w:r w:rsidRPr="00C01CBC">
        <w:rPr>
          <w:bCs/>
          <w:spacing w:val="1"/>
          <w:sz w:val="28"/>
          <w:szCs w:val="28"/>
          <w:lang w:val="fr-FR"/>
        </w:rPr>
        <w:t>5</w:t>
      </w:r>
      <w:r w:rsidRPr="00C01CBC">
        <w:rPr>
          <w:bCs/>
          <w:sz w:val="28"/>
          <w:szCs w:val="28"/>
          <w:lang w:val="fr-FR"/>
        </w:rPr>
        <w:t xml:space="preserve">.3. </w:t>
      </w:r>
      <w:r w:rsidRPr="00C01CBC">
        <w:rPr>
          <w:bCs/>
          <w:spacing w:val="-3"/>
          <w:sz w:val="28"/>
          <w:szCs w:val="28"/>
          <w:lang w:val="fr-FR"/>
        </w:rPr>
        <w:t>L</w:t>
      </w:r>
      <w:r w:rsidRPr="00C01CBC">
        <w:rPr>
          <w:bCs/>
          <w:spacing w:val="1"/>
          <w:sz w:val="28"/>
          <w:szCs w:val="28"/>
          <w:lang w:val="fr-FR"/>
        </w:rPr>
        <w:t>i</w:t>
      </w:r>
      <w:r w:rsidRPr="00C01CBC">
        <w:rPr>
          <w:bCs/>
          <w:sz w:val="28"/>
          <w:szCs w:val="28"/>
          <w:lang w:val="fr-FR"/>
        </w:rPr>
        <w:t>ệu t</w:t>
      </w:r>
      <w:r w:rsidRPr="00C01CBC">
        <w:rPr>
          <w:bCs/>
          <w:spacing w:val="-3"/>
          <w:sz w:val="28"/>
          <w:szCs w:val="28"/>
          <w:lang w:val="fr-FR"/>
        </w:rPr>
        <w:t>r</w:t>
      </w:r>
      <w:r w:rsidRPr="00C01CBC">
        <w:rPr>
          <w:bCs/>
          <w:spacing w:val="1"/>
          <w:sz w:val="28"/>
          <w:szCs w:val="28"/>
          <w:lang w:val="fr-FR"/>
        </w:rPr>
        <w:t>ì</w:t>
      </w:r>
      <w:r w:rsidRPr="00C01CBC">
        <w:rPr>
          <w:bCs/>
          <w:sz w:val="28"/>
          <w:szCs w:val="28"/>
          <w:lang w:val="fr-FR"/>
        </w:rPr>
        <w:t>nh đ</w:t>
      </w:r>
      <w:r w:rsidRPr="00C01CBC">
        <w:rPr>
          <w:bCs/>
          <w:spacing w:val="-1"/>
          <w:sz w:val="28"/>
          <w:szCs w:val="28"/>
          <w:lang w:val="fr-FR"/>
        </w:rPr>
        <w:t>i</w:t>
      </w:r>
      <w:r w:rsidRPr="00C01CBC">
        <w:rPr>
          <w:bCs/>
          <w:sz w:val="28"/>
          <w:szCs w:val="28"/>
          <w:lang w:val="fr-FR"/>
        </w:rPr>
        <w:t>ều</w:t>
      </w:r>
      <w:r w:rsidRPr="00C01CBC">
        <w:rPr>
          <w:bCs/>
          <w:spacing w:val="-3"/>
          <w:sz w:val="28"/>
          <w:szCs w:val="28"/>
          <w:lang w:val="fr-FR"/>
        </w:rPr>
        <w:t xml:space="preserve"> </w:t>
      </w:r>
      <w:r w:rsidRPr="00C01CBC">
        <w:rPr>
          <w:bCs/>
          <w:sz w:val="28"/>
          <w:szCs w:val="28"/>
          <w:lang w:val="fr-FR"/>
        </w:rPr>
        <w:t>trị</w:t>
      </w:r>
    </w:p>
    <w:p w:rsidR="003D40E9" w:rsidRPr="00C01CBC" w:rsidRDefault="003D40E9" w:rsidP="00FB3285">
      <w:pPr>
        <w:autoSpaceDE w:val="0"/>
        <w:autoSpaceDN w:val="0"/>
        <w:adjustRightInd w:val="0"/>
        <w:spacing w:before="120"/>
        <w:ind w:firstLine="567"/>
        <w:jc w:val="both"/>
        <w:rPr>
          <w:sz w:val="28"/>
          <w:szCs w:val="28"/>
          <w:lang w:val="fr-FR"/>
        </w:rPr>
      </w:pPr>
      <w:r w:rsidRPr="00C01CBC">
        <w:rPr>
          <w:sz w:val="28"/>
          <w:szCs w:val="28"/>
          <w:lang w:val="fr-FR"/>
        </w:rPr>
        <w:t xml:space="preserve">- </w:t>
      </w:r>
      <w:r w:rsidRPr="00C01CBC">
        <w:rPr>
          <w:spacing w:val="-1"/>
          <w:sz w:val="28"/>
          <w:szCs w:val="28"/>
          <w:lang w:val="fr-FR"/>
        </w:rPr>
        <w:t>Đ</w:t>
      </w:r>
      <w:r w:rsidRPr="00C01CBC">
        <w:rPr>
          <w:spacing w:val="1"/>
          <w:sz w:val="28"/>
          <w:szCs w:val="28"/>
          <w:lang w:val="fr-FR"/>
        </w:rPr>
        <w:t>i</w:t>
      </w:r>
      <w:r w:rsidRPr="00C01CBC">
        <w:rPr>
          <w:sz w:val="28"/>
          <w:szCs w:val="28"/>
          <w:lang w:val="fr-FR"/>
        </w:rPr>
        <w:t>ện</w:t>
      </w:r>
      <w:r w:rsidRPr="00C01CBC">
        <w:rPr>
          <w:spacing w:val="-2"/>
          <w:sz w:val="28"/>
          <w:szCs w:val="28"/>
          <w:lang w:val="fr-FR"/>
        </w:rPr>
        <w:t xml:space="preserve"> </w:t>
      </w:r>
      <w:r w:rsidRPr="00C01CBC">
        <w:rPr>
          <w:spacing w:val="1"/>
          <w:sz w:val="28"/>
          <w:szCs w:val="28"/>
          <w:lang w:val="fr-FR"/>
        </w:rPr>
        <w:t>n</w:t>
      </w:r>
      <w:r w:rsidRPr="00C01CBC">
        <w:rPr>
          <w:spacing w:val="-1"/>
          <w:sz w:val="28"/>
          <w:szCs w:val="28"/>
          <w:lang w:val="fr-FR"/>
        </w:rPr>
        <w:t>h</w:t>
      </w:r>
      <w:r w:rsidRPr="00C01CBC">
        <w:rPr>
          <w:sz w:val="28"/>
          <w:szCs w:val="28"/>
          <w:lang w:val="fr-FR"/>
        </w:rPr>
        <w:t>ĩ</w:t>
      </w:r>
      <w:r w:rsidRPr="00C01CBC">
        <w:rPr>
          <w:spacing w:val="1"/>
          <w:sz w:val="28"/>
          <w:szCs w:val="28"/>
          <w:lang w:val="fr-FR"/>
        </w:rPr>
        <w:t xml:space="preserve"> </w:t>
      </w:r>
      <w:r w:rsidRPr="00C01CBC">
        <w:rPr>
          <w:spacing w:val="-3"/>
          <w:sz w:val="28"/>
          <w:szCs w:val="28"/>
          <w:lang w:val="fr-FR"/>
        </w:rPr>
        <w:t>c</w:t>
      </w:r>
      <w:r w:rsidRPr="00C01CBC">
        <w:rPr>
          <w:spacing w:val="1"/>
          <w:sz w:val="28"/>
          <w:szCs w:val="28"/>
          <w:lang w:val="fr-FR"/>
        </w:rPr>
        <w:t>h</w:t>
      </w:r>
      <w:r w:rsidRPr="00C01CBC">
        <w:rPr>
          <w:sz w:val="28"/>
          <w:szCs w:val="28"/>
          <w:lang w:val="fr-FR"/>
        </w:rPr>
        <w:t>âm</w:t>
      </w:r>
      <w:r w:rsidRPr="00C01CBC">
        <w:rPr>
          <w:spacing w:val="-3"/>
          <w:sz w:val="28"/>
          <w:szCs w:val="28"/>
          <w:lang w:val="fr-FR"/>
        </w:rPr>
        <w:t xml:space="preserve"> </w:t>
      </w:r>
      <w:r w:rsidRPr="00C01CBC">
        <w:rPr>
          <w:spacing w:val="-5"/>
          <w:sz w:val="28"/>
          <w:szCs w:val="28"/>
          <w:lang w:val="fr-FR"/>
        </w:rPr>
        <w:t>m</w:t>
      </w:r>
      <w:r w:rsidRPr="00C01CBC">
        <w:rPr>
          <w:spacing w:val="3"/>
          <w:sz w:val="28"/>
          <w:szCs w:val="28"/>
          <w:lang w:val="fr-FR"/>
        </w:rPr>
        <w:t>ộ</w:t>
      </w:r>
      <w:r w:rsidRPr="00C01CBC">
        <w:rPr>
          <w:sz w:val="28"/>
          <w:szCs w:val="28"/>
          <w:lang w:val="fr-FR"/>
        </w:rPr>
        <w:t>t</w:t>
      </w:r>
      <w:r w:rsidRPr="00C01CBC">
        <w:rPr>
          <w:spacing w:val="2"/>
          <w:sz w:val="28"/>
          <w:szCs w:val="28"/>
          <w:lang w:val="fr-FR"/>
        </w:rPr>
        <w:t xml:space="preserve"> </w:t>
      </w:r>
      <w:r w:rsidRPr="00C01CBC">
        <w:rPr>
          <w:spacing w:val="1"/>
          <w:sz w:val="28"/>
          <w:szCs w:val="28"/>
          <w:lang w:val="fr-FR"/>
        </w:rPr>
        <w:t>l</w:t>
      </w:r>
      <w:r w:rsidRPr="00C01CBC">
        <w:rPr>
          <w:sz w:val="28"/>
          <w:szCs w:val="28"/>
          <w:lang w:val="fr-FR"/>
        </w:rPr>
        <w:t>ầ</w:t>
      </w:r>
      <w:r w:rsidRPr="00C01CBC">
        <w:rPr>
          <w:spacing w:val="-1"/>
          <w:sz w:val="28"/>
          <w:szCs w:val="28"/>
          <w:lang w:val="fr-FR"/>
        </w:rPr>
        <w:t>n/</w:t>
      </w:r>
      <w:r w:rsidRPr="00C01CBC">
        <w:rPr>
          <w:spacing w:val="1"/>
          <w:sz w:val="28"/>
          <w:szCs w:val="28"/>
          <w:lang w:val="fr-FR"/>
        </w:rPr>
        <w:t>n</w:t>
      </w:r>
      <w:r w:rsidRPr="00C01CBC">
        <w:rPr>
          <w:spacing w:val="-1"/>
          <w:sz w:val="28"/>
          <w:szCs w:val="28"/>
          <w:lang w:val="fr-FR"/>
        </w:rPr>
        <w:t>g</w:t>
      </w:r>
      <w:r w:rsidRPr="00C01CBC">
        <w:rPr>
          <w:sz w:val="28"/>
          <w:szCs w:val="28"/>
          <w:lang w:val="fr-FR"/>
        </w:rPr>
        <w:t>ày</w:t>
      </w:r>
    </w:p>
    <w:p w:rsidR="003D40E9" w:rsidRPr="00C01CBC" w:rsidRDefault="003D40E9" w:rsidP="00FB3285">
      <w:pPr>
        <w:autoSpaceDE w:val="0"/>
        <w:autoSpaceDN w:val="0"/>
        <w:adjustRightInd w:val="0"/>
        <w:spacing w:before="120"/>
        <w:ind w:firstLine="567"/>
        <w:jc w:val="both"/>
        <w:rPr>
          <w:sz w:val="28"/>
          <w:szCs w:val="28"/>
          <w:lang w:val="fr-FR"/>
        </w:rPr>
      </w:pPr>
      <w:r w:rsidRPr="00C01CBC">
        <w:rPr>
          <w:sz w:val="28"/>
          <w:szCs w:val="28"/>
          <w:lang w:val="fr-FR"/>
        </w:rPr>
        <w:t>- M</w:t>
      </w:r>
      <w:r w:rsidRPr="00C01CBC">
        <w:rPr>
          <w:spacing w:val="1"/>
          <w:sz w:val="28"/>
          <w:szCs w:val="28"/>
          <w:lang w:val="fr-FR"/>
        </w:rPr>
        <w:t>ộ</w:t>
      </w:r>
      <w:r w:rsidRPr="00C01CBC">
        <w:rPr>
          <w:sz w:val="28"/>
          <w:szCs w:val="28"/>
          <w:lang w:val="fr-FR"/>
        </w:rPr>
        <w:t>t</w:t>
      </w:r>
      <w:r w:rsidRPr="00C01CBC">
        <w:rPr>
          <w:spacing w:val="-2"/>
          <w:sz w:val="28"/>
          <w:szCs w:val="28"/>
          <w:lang w:val="fr-FR"/>
        </w:rPr>
        <w:t xml:space="preserve"> </w:t>
      </w:r>
      <w:r w:rsidRPr="00C01CBC">
        <w:rPr>
          <w:spacing w:val="1"/>
          <w:sz w:val="28"/>
          <w:szCs w:val="28"/>
          <w:lang w:val="fr-FR"/>
        </w:rPr>
        <w:t>l</w:t>
      </w:r>
      <w:r w:rsidRPr="00C01CBC">
        <w:rPr>
          <w:spacing w:val="-1"/>
          <w:sz w:val="28"/>
          <w:szCs w:val="28"/>
          <w:lang w:val="fr-FR"/>
        </w:rPr>
        <w:t>i</w:t>
      </w:r>
      <w:r w:rsidRPr="00C01CBC">
        <w:rPr>
          <w:sz w:val="28"/>
          <w:szCs w:val="28"/>
          <w:lang w:val="fr-FR"/>
        </w:rPr>
        <w:t>ệu</w:t>
      </w:r>
      <w:r w:rsidRPr="00C01CBC">
        <w:rPr>
          <w:spacing w:val="-2"/>
          <w:sz w:val="28"/>
          <w:szCs w:val="28"/>
          <w:lang w:val="fr-FR"/>
        </w:rPr>
        <w:t xml:space="preserve"> </w:t>
      </w:r>
      <w:r w:rsidRPr="00C01CBC">
        <w:rPr>
          <w:spacing w:val="1"/>
          <w:sz w:val="28"/>
          <w:szCs w:val="28"/>
          <w:lang w:val="fr-FR"/>
        </w:rPr>
        <w:t>t</w:t>
      </w:r>
      <w:r w:rsidRPr="00C01CBC">
        <w:rPr>
          <w:sz w:val="28"/>
          <w:szCs w:val="28"/>
          <w:lang w:val="fr-FR"/>
        </w:rPr>
        <w:t>r</w:t>
      </w:r>
      <w:r w:rsidRPr="00C01CBC">
        <w:rPr>
          <w:spacing w:val="-1"/>
          <w:sz w:val="28"/>
          <w:szCs w:val="28"/>
          <w:lang w:val="fr-FR"/>
        </w:rPr>
        <w:t>ìn</w:t>
      </w:r>
      <w:r w:rsidRPr="00C01CBC">
        <w:rPr>
          <w:sz w:val="28"/>
          <w:szCs w:val="28"/>
          <w:lang w:val="fr-FR"/>
        </w:rPr>
        <w:t>h</w:t>
      </w:r>
      <w:r w:rsidRPr="00C01CBC">
        <w:rPr>
          <w:spacing w:val="1"/>
          <w:sz w:val="28"/>
          <w:szCs w:val="28"/>
          <w:lang w:val="fr-FR"/>
        </w:rPr>
        <w:t xml:space="preserve"> </w:t>
      </w:r>
      <w:r w:rsidRPr="00C01CBC">
        <w:rPr>
          <w:spacing w:val="-2"/>
          <w:sz w:val="28"/>
          <w:szCs w:val="28"/>
          <w:lang w:val="fr-FR"/>
        </w:rPr>
        <w:t>đ</w:t>
      </w:r>
      <w:r w:rsidRPr="00C01CBC">
        <w:rPr>
          <w:spacing w:val="1"/>
          <w:sz w:val="28"/>
          <w:szCs w:val="28"/>
          <w:lang w:val="fr-FR"/>
        </w:rPr>
        <w:t>i</w:t>
      </w:r>
      <w:r w:rsidRPr="00C01CBC">
        <w:rPr>
          <w:spacing w:val="-2"/>
          <w:sz w:val="28"/>
          <w:szCs w:val="28"/>
          <w:lang w:val="fr-FR"/>
        </w:rPr>
        <w:t>ề</w:t>
      </w:r>
      <w:r w:rsidRPr="00C01CBC">
        <w:rPr>
          <w:sz w:val="28"/>
          <w:szCs w:val="28"/>
          <w:lang w:val="fr-FR"/>
        </w:rPr>
        <w:t>u</w:t>
      </w:r>
      <w:r w:rsidRPr="00C01CBC">
        <w:rPr>
          <w:spacing w:val="1"/>
          <w:sz w:val="28"/>
          <w:szCs w:val="28"/>
          <w:lang w:val="fr-FR"/>
        </w:rPr>
        <w:t xml:space="preserve"> </w:t>
      </w:r>
      <w:r w:rsidRPr="00C01CBC">
        <w:rPr>
          <w:spacing w:val="-2"/>
          <w:sz w:val="28"/>
          <w:szCs w:val="28"/>
          <w:lang w:val="fr-FR"/>
        </w:rPr>
        <w:t>t</w:t>
      </w:r>
      <w:r w:rsidRPr="00C01CBC">
        <w:rPr>
          <w:sz w:val="28"/>
          <w:szCs w:val="28"/>
          <w:lang w:val="fr-FR"/>
        </w:rPr>
        <w:t>rị</w:t>
      </w:r>
      <w:r w:rsidRPr="00C01CBC">
        <w:rPr>
          <w:spacing w:val="1"/>
          <w:sz w:val="28"/>
          <w:szCs w:val="28"/>
          <w:lang w:val="fr-FR"/>
        </w:rPr>
        <w:t xml:space="preserve"> </w:t>
      </w:r>
      <w:r w:rsidRPr="00C01CBC">
        <w:rPr>
          <w:sz w:val="28"/>
          <w:szCs w:val="28"/>
          <w:lang w:val="fr-FR"/>
        </w:rPr>
        <w:t>từ</w:t>
      </w:r>
      <w:r w:rsidRPr="00C01CBC">
        <w:rPr>
          <w:spacing w:val="-1"/>
          <w:sz w:val="28"/>
          <w:szCs w:val="28"/>
          <w:lang w:val="fr-FR"/>
        </w:rPr>
        <w:t xml:space="preserve"> 1</w:t>
      </w:r>
      <w:r w:rsidRPr="00C01CBC">
        <w:rPr>
          <w:sz w:val="28"/>
          <w:szCs w:val="28"/>
          <w:lang w:val="fr-FR"/>
        </w:rPr>
        <w:t>0</w:t>
      </w:r>
      <w:r w:rsidRPr="00C01CBC">
        <w:rPr>
          <w:spacing w:val="4"/>
          <w:sz w:val="28"/>
          <w:szCs w:val="28"/>
          <w:lang w:val="fr-FR"/>
        </w:rPr>
        <w:t xml:space="preserve"> </w:t>
      </w:r>
      <w:r w:rsidRPr="00C01CBC">
        <w:rPr>
          <w:sz w:val="28"/>
          <w:szCs w:val="28"/>
          <w:lang w:val="fr-FR"/>
        </w:rPr>
        <w:t>-</w:t>
      </w:r>
      <w:r w:rsidRPr="00C01CBC">
        <w:rPr>
          <w:spacing w:val="-3"/>
          <w:sz w:val="28"/>
          <w:szCs w:val="28"/>
          <w:lang w:val="fr-FR"/>
        </w:rPr>
        <w:t xml:space="preserve"> </w:t>
      </w:r>
      <w:r w:rsidRPr="00C01CBC">
        <w:rPr>
          <w:spacing w:val="1"/>
          <w:sz w:val="28"/>
          <w:szCs w:val="28"/>
          <w:lang w:val="fr-FR"/>
        </w:rPr>
        <w:t>1</w:t>
      </w:r>
      <w:r w:rsidRPr="00C01CBC">
        <w:rPr>
          <w:sz w:val="28"/>
          <w:szCs w:val="28"/>
          <w:lang w:val="fr-FR"/>
        </w:rPr>
        <w:t>5</w:t>
      </w:r>
      <w:r w:rsidRPr="00C01CBC">
        <w:rPr>
          <w:spacing w:val="-2"/>
          <w:sz w:val="28"/>
          <w:szCs w:val="28"/>
          <w:lang w:val="fr-FR"/>
        </w:rPr>
        <w:t xml:space="preserve"> </w:t>
      </w:r>
      <w:r w:rsidRPr="00C01CBC">
        <w:rPr>
          <w:spacing w:val="1"/>
          <w:sz w:val="28"/>
          <w:szCs w:val="28"/>
          <w:lang w:val="fr-FR"/>
        </w:rPr>
        <w:t>l</w:t>
      </w:r>
      <w:r w:rsidRPr="00C01CBC">
        <w:rPr>
          <w:sz w:val="28"/>
          <w:szCs w:val="28"/>
          <w:lang w:val="fr-FR"/>
        </w:rPr>
        <w:t>ầ</w:t>
      </w:r>
      <w:r w:rsidRPr="00C01CBC">
        <w:rPr>
          <w:spacing w:val="1"/>
          <w:sz w:val="28"/>
          <w:szCs w:val="28"/>
          <w:lang w:val="fr-FR"/>
        </w:rPr>
        <w:t>n</w:t>
      </w:r>
      <w:r w:rsidRPr="00C01CBC">
        <w:rPr>
          <w:sz w:val="28"/>
          <w:szCs w:val="28"/>
          <w:lang w:val="fr-FR"/>
        </w:rPr>
        <w:t>.</w:t>
      </w:r>
    </w:p>
    <w:p w:rsidR="003D40E9" w:rsidRPr="00674BC1" w:rsidRDefault="003D40E9" w:rsidP="00FB3285">
      <w:pPr>
        <w:autoSpaceDE w:val="0"/>
        <w:autoSpaceDN w:val="0"/>
        <w:adjustRightInd w:val="0"/>
        <w:spacing w:before="120"/>
        <w:ind w:firstLine="567"/>
        <w:jc w:val="both"/>
        <w:rPr>
          <w:sz w:val="28"/>
          <w:szCs w:val="28"/>
          <w:lang w:val="fr-FR"/>
        </w:rPr>
      </w:pPr>
      <w:r w:rsidRPr="00674BC1">
        <w:rPr>
          <w:b/>
          <w:bCs/>
          <w:spacing w:val="1"/>
          <w:sz w:val="28"/>
          <w:szCs w:val="28"/>
          <w:lang w:val="fr-FR"/>
        </w:rPr>
        <w:t>6</w:t>
      </w:r>
      <w:r w:rsidRPr="00674BC1">
        <w:rPr>
          <w:b/>
          <w:bCs/>
          <w:sz w:val="28"/>
          <w:szCs w:val="28"/>
          <w:lang w:val="fr-FR"/>
        </w:rPr>
        <w:t>.</w:t>
      </w:r>
      <w:r w:rsidRPr="00674BC1">
        <w:rPr>
          <w:b/>
          <w:bCs/>
          <w:spacing w:val="-1"/>
          <w:sz w:val="28"/>
          <w:szCs w:val="28"/>
          <w:lang w:val="fr-FR"/>
        </w:rPr>
        <w:t xml:space="preserve"> </w:t>
      </w:r>
      <w:r w:rsidRPr="00674BC1">
        <w:rPr>
          <w:b/>
          <w:bCs/>
          <w:sz w:val="28"/>
          <w:szCs w:val="28"/>
          <w:lang w:val="fr-FR"/>
        </w:rPr>
        <w:t xml:space="preserve">THEO </w:t>
      </w:r>
      <w:r w:rsidRPr="00674BC1">
        <w:rPr>
          <w:b/>
          <w:bCs/>
          <w:spacing w:val="-1"/>
          <w:sz w:val="28"/>
          <w:szCs w:val="28"/>
          <w:lang w:val="fr-FR"/>
        </w:rPr>
        <w:t>D</w:t>
      </w:r>
      <w:r w:rsidRPr="00674BC1">
        <w:rPr>
          <w:b/>
          <w:bCs/>
          <w:spacing w:val="-3"/>
          <w:sz w:val="28"/>
          <w:szCs w:val="28"/>
          <w:lang w:val="fr-FR"/>
        </w:rPr>
        <w:t>Õ</w:t>
      </w:r>
      <w:r w:rsidRPr="00674BC1">
        <w:rPr>
          <w:b/>
          <w:bCs/>
          <w:sz w:val="28"/>
          <w:szCs w:val="28"/>
          <w:lang w:val="fr-FR"/>
        </w:rPr>
        <w:t>I</w:t>
      </w:r>
      <w:r w:rsidRPr="00674BC1">
        <w:rPr>
          <w:b/>
          <w:bCs/>
          <w:spacing w:val="1"/>
          <w:sz w:val="28"/>
          <w:szCs w:val="28"/>
          <w:lang w:val="fr-FR"/>
        </w:rPr>
        <w:t xml:space="preserve"> </w:t>
      </w:r>
      <w:r w:rsidRPr="00674BC1">
        <w:rPr>
          <w:b/>
          <w:bCs/>
          <w:spacing w:val="-2"/>
          <w:sz w:val="28"/>
          <w:szCs w:val="28"/>
          <w:lang w:val="fr-FR"/>
        </w:rPr>
        <w:t>V</w:t>
      </w:r>
      <w:r w:rsidRPr="00674BC1">
        <w:rPr>
          <w:b/>
          <w:bCs/>
          <w:sz w:val="28"/>
          <w:szCs w:val="28"/>
          <w:lang w:val="fr-FR"/>
        </w:rPr>
        <w:t>À</w:t>
      </w:r>
      <w:r w:rsidRPr="00674BC1">
        <w:rPr>
          <w:b/>
          <w:bCs/>
          <w:spacing w:val="-1"/>
          <w:sz w:val="28"/>
          <w:szCs w:val="28"/>
          <w:lang w:val="fr-FR"/>
        </w:rPr>
        <w:t xml:space="preserve"> </w:t>
      </w:r>
      <w:r w:rsidRPr="00674BC1">
        <w:rPr>
          <w:b/>
          <w:bCs/>
          <w:spacing w:val="1"/>
          <w:sz w:val="28"/>
          <w:szCs w:val="28"/>
          <w:lang w:val="fr-FR"/>
        </w:rPr>
        <w:t>X</w:t>
      </w:r>
      <w:r w:rsidRPr="00674BC1">
        <w:rPr>
          <w:b/>
          <w:bCs/>
          <w:sz w:val="28"/>
          <w:szCs w:val="28"/>
          <w:lang w:val="fr-FR"/>
        </w:rPr>
        <w:t>Ử T</w:t>
      </w:r>
      <w:r w:rsidRPr="00674BC1">
        <w:rPr>
          <w:b/>
          <w:bCs/>
          <w:spacing w:val="-1"/>
          <w:sz w:val="28"/>
          <w:szCs w:val="28"/>
          <w:lang w:val="fr-FR"/>
        </w:rPr>
        <w:t>R</w:t>
      </w:r>
      <w:r w:rsidRPr="00674BC1">
        <w:rPr>
          <w:b/>
          <w:bCs/>
          <w:sz w:val="28"/>
          <w:szCs w:val="28"/>
          <w:lang w:val="fr-FR"/>
        </w:rPr>
        <w:t>Í</w:t>
      </w:r>
      <w:r w:rsidRPr="00674BC1">
        <w:rPr>
          <w:b/>
          <w:bCs/>
          <w:spacing w:val="2"/>
          <w:sz w:val="28"/>
          <w:szCs w:val="28"/>
          <w:lang w:val="fr-FR"/>
        </w:rPr>
        <w:t xml:space="preserve"> </w:t>
      </w:r>
      <w:r w:rsidRPr="00674BC1">
        <w:rPr>
          <w:b/>
          <w:bCs/>
          <w:sz w:val="28"/>
          <w:szCs w:val="28"/>
          <w:lang w:val="fr-FR"/>
        </w:rPr>
        <w:t>T</w:t>
      </w:r>
      <w:r w:rsidRPr="00674BC1">
        <w:rPr>
          <w:b/>
          <w:bCs/>
          <w:spacing w:val="-1"/>
          <w:sz w:val="28"/>
          <w:szCs w:val="28"/>
          <w:lang w:val="fr-FR"/>
        </w:rPr>
        <w:t>A</w:t>
      </w:r>
      <w:r w:rsidRPr="00674BC1">
        <w:rPr>
          <w:b/>
          <w:bCs/>
          <w:sz w:val="28"/>
          <w:szCs w:val="28"/>
          <w:lang w:val="fr-FR"/>
        </w:rPr>
        <w:t>I</w:t>
      </w:r>
      <w:r w:rsidRPr="00674BC1">
        <w:rPr>
          <w:b/>
          <w:bCs/>
          <w:spacing w:val="1"/>
          <w:sz w:val="28"/>
          <w:szCs w:val="28"/>
          <w:lang w:val="fr-FR"/>
        </w:rPr>
        <w:t xml:space="preserve"> </w:t>
      </w:r>
      <w:r w:rsidRPr="00674BC1">
        <w:rPr>
          <w:b/>
          <w:bCs/>
          <w:sz w:val="28"/>
          <w:szCs w:val="28"/>
          <w:lang w:val="fr-FR"/>
        </w:rPr>
        <w:t>B</w:t>
      </w:r>
      <w:r w:rsidRPr="00674BC1">
        <w:rPr>
          <w:b/>
          <w:bCs/>
          <w:spacing w:val="-2"/>
          <w:sz w:val="28"/>
          <w:szCs w:val="28"/>
          <w:lang w:val="fr-FR"/>
        </w:rPr>
        <w:t>I</w:t>
      </w:r>
      <w:r w:rsidRPr="00674BC1">
        <w:rPr>
          <w:b/>
          <w:bCs/>
          <w:sz w:val="28"/>
          <w:szCs w:val="28"/>
          <w:lang w:val="fr-FR"/>
        </w:rPr>
        <w:t>ẾN</w:t>
      </w:r>
    </w:p>
    <w:p w:rsidR="003D40E9" w:rsidRPr="00C01CBC" w:rsidRDefault="003D40E9" w:rsidP="00FB3285">
      <w:pPr>
        <w:autoSpaceDE w:val="0"/>
        <w:autoSpaceDN w:val="0"/>
        <w:adjustRightInd w:val="0"/>
        <w:spacing w:before="120"/>
        <w:ind w:firstLine="567"/>
        <w:jc w:val="both"/>
        <w:rPr>
          <w:sz w:val="28"/>
          <w:szCs w:val="28"/>
          <w:lang w:val="fr-FR"/>
        </w:rPr>
      </w:pPr>
      <w:r w:rsidRPr="00C01CBC">
        <w:rPr>
          <w:bCs/>
          <w:spacing w:val="1"/>
          <w:sz w:val="28"/>
          <w:szCs w:val="28"/>
          <w:lang w:val="fr-FR"/>
        </w:rPr>
        <w:t>6.1. Theo dõi</w:t>
      </w:r>
    </w:p>
    <w:p w:rsidR="003D40E9" w:rsidRPr="00C01CBC" w:rsidRDefault="003D40E9" w:rsidP="00FB3285">
      <w:pPr>
        <w:autoSpaceDE w:val="0"/>
        <w:autoSpaceDN w:val="0"/>
        <w:adjustRightInd w:val="0"/>
        <w:spacing w:before="120"/>
        <w:ind w:firstLine="567"/>
        <w:jc w:val="both"/>
        <w:rPr>
          <w:sz w:val="28"/>
          <w:szCs w:val="28"/>
          <w:lang w:val="fr-FR"/>
        </w:rPr>
      </w:pPr>
      <w:r w:rsidRPr="00C01CBC">
        <w:rPr>
          <w:spacing w:val="-1"/>
          <w:sz w:val="28"/>
          <w:szCs w:val="28"/>
          <w:lang w:val="fr-FR"/>
        </w:rPr>
        <w:t>T</w:t>
      </w:r>
      <w:r w:rsidRPr="00C01CBC">
        <w:rPr>
          <w:spacing w:val="1"/>
          <w:sz w:val="28"/>
          <w:szCs w:val="28"/>
          <w:lang w:val="fr-FR"/>
        </w:rPr>
        <w:t>h</w:t>
      </w:r>
      <w:r w:rsidRPr="00C01CBC">
        <w:rPr>
          <w:sz w:val="28"/>
          <w:szCs w:val="28"/>
          <w:lang w:val="fr-FR"/>
        </w:rPr>
        <w:t>eo</w:t>
      </w:r>
      <w:r w:rsidRPr="00C01CBC">
        <w:rPr>
          <w:spacing w:val="-2"/>
          <w:sz w:val="28"/>
          <w:szCs w:val="28"/>
          <w:lang w:val="fr-FR"/>
        </w:rPr>
        <w:t xml:space="preserve"> </w:t>
      </w:r>
      <w:r w:rsidRPr="00C01CBC">
        <w:rPr>
          <w:spacing w:val="1"/>
          <w:sz w:val="28"/>
          <w:szCs w:val="28"/>
          <w:lang w:val="fr-FR"/>
        </w:rPr>
        <w:t>d</w:t>
      </w:r>
      <w:r w:rsidRPr="00C01CBC">
        <w:rPr>
          <w:spacing w:val="-1"/>
          <w:sz w:val="28"/>
          <w:szCs w:val="28"/>
          <w:lang w:val="fr-FR"/>
        </w:rPr>
        <w:t>õ</w:t>
      </w:r>
      <w:r w:rsidRPr="00C01CBC">
        <w:rPr>
          <w:sz w:val="28"/>
          <w:szCs w:val="28"/>
          <w:lang w:val="fr-FR"/>
        </w:rPr>
        <w:t>i</w:t>
      </w:r>
      <w:r w:rsidRPr="00C01CBC">
        <w:rPr>
          <w:spacing w:val="1"/>
          <w:sz w:val="28"/>
          <w:szCs w:val="28"/>
          <w:lang w:val="fr-FR"/>
        </w:rPr>
        <w:t xml:space="preserve"> </w:t>
      </w:r>
      <w:r w:rsidRPr="00C01CBC">
        <w:rPr>
          <w:spacing w:val="-2"/>
          <w:sz w:val="28"/>
          <w:szCs w:val="28"/>
          <w:lang w:val="fr-FR"/>
        </w:rPr>
        <w:t>t</w:t>
      </w:r>
      <w:r w:rsidRPr="00C01CBC">
        <w:rPr>
          <w:sz w:val="28"/>
          <w:szCs w:val="28"/>
          <w:lang w:val="fr-FR"/>
        </w:rPr>
        <w:t>ại</w:t>
      </w:r>
      <w:r w:rsidRPr="00C01CBC">
        <w:rPr>
          <w:spacing w:val="1"/>
          <w:sz w:val="28"/>
          <w:szCs w:val="28"/>
          <w:lang w:val="fr-FR"/>
        </w:rPr>
        <w:t xml:space="preserve"> </w:t>
      </w:r>
      <w:r w:rsidRPr="00C01CBC">
        <w:rPr>
          <w:spacing w:val="-3"/>
          <w:sz w:val="28"/>
          <w:szCs w:val="28"/>
          <w:lang w:val="fr-FR"/>
        </w:rPr>
        <w:t>c</w:t>
      </w:r>
      <w:r w:rsidRPr="00C01CBC">
        <w:rPr>
          <w:spacing w:val="-1"/>
          <w:sz w:val="28"/>
          <w:szCs w:val="28"/>
          <w:lang w:val="fr-FR"/>
        </w:rPr>
        <w:t>h</w:t>
      </w:r>
      <w:r w:rsidRPr="00C01CBC">
        <w:rPr>
          <w:sz w:val="28"/>
          <w:szCs w:val="28"/>
          <w:lang w:val="fr-FR"/>
        </w:rPr>
        <w:t>ỗ</w:t>
      </w:r>
      <w:r w:rsidRPr="00C01CBC">
        <w:rPr>
          <w:spacing w:val="1"/>
          <w:sz w:val="28"/>
          <w:szCs w:val="28"/>
          <w:lang w:val="fr-FR"/>
        </w:rPr>
        <w:t xml:space="preserve"> </w:t>
      </w:r>
      <w:r w:rsidRPr="00C01CBC">
        <w:rPr>
          <w:sz w:val="28"/>
          <w:szCs w:val="28"/>
          <w:lang w:val="fr-FR"/>
        </w:rPr>
        <w:t>và</w:t>
      </w:r>
      <w:r w:rsidRPr="00C01CBC">
        <w:rPr>
          <w:spacing w:val="-2"/>
          <w:sz w:val="28"/>
          <w:szCs w:val="28"/>
          <w:lang w:val="fr-FR"/>
        </w:rPr>
        <w:t xml:space="preserve"> </w:t>
      </w:r>
      <w:r w:rsidRPr="00C01CBC">
        <w:rPr>
          <w:spacing w:val="1"/>
          <w:sz w:val="28"/>
          <w:szCs w:val="28"/>
          <w:lang w:val="fr-FR"/>
        </w:rPr>
        <w:t>t</w:t>
      </w:r>
      <w:r w:rsidRPr="00C01CBC">
        <w:rPr>
          <w:spacing w:val="-1"/>
          <w:sz w:val="28"/>
          <w:szCs w:val="28"/>
          <w:lang w:val="fr-FR"/>
        </w:rPr>
        <w:t>o</w:t>
      </w:r>
      <w:r w:rsidRPr="00C01CBC">
        <w:rPr>
          <w:sz w:val="28"/>
          <w:szCs w:val="28"/>
          <w:lang w:val="fr-FR"/>
        </w:rPr>
        <w:t>àn</w:t>
      </w:r>
      <w:r w:rsidRPr="00C01CBC">
        <w:rPr>
          <w:spacing w:val="1"/>
          <w:sz w:val="28"/>
          <w:szCs w:val="28"/>
          <w:lang w:val="fr-FR"/>
        </w:rPr>
        <w:t xml:space="preserve"> </w:t>
      </w:r>
      <w:r w:rsidRPr="00C01CBC">
        <w:rPr>
          <w:spacing w:val="-2"/>
          <w:sz w:val="28"/>
          <w:szCs w:val="28"/>
          <w:lang w:val="fr-FR"/>
        </w:rPr>
        <w:t>t</w:t>
      </w:r>
      <w:r w:rsidRPr="00C01CBC">
        <w:rPr>
          <w:spacing w:val="1"/>
          <w:sz w:val="28"/>
          <w:szCs w:val="28"/>
          <w:lang w:val="fr-FR"/>
        </w:rPr>
        <w:t>h</w:t>
      </w:r>
      <w:r w:rsidRPr="00C01CBC">
        <w:rPr>
          <w:spacing w:val="-2"/>
          <w:sz w:val="28"/>
          <w:szCs w:val="28"/>
          <w:lang w:val="fr-FR"/>
        </w:rPr>
        <w:t>â</w:t>
      </w:r>
      <w:r w:rsidRPr="00C01CBC">
        <w:rPr>
          <w:sz w:val="28"/>
          <w:szCs w:val="28"/>
          <w:lang w:val="fr-FR"/>
        </w:rPr>
        <w:t>n</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C01CBC"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 chỗ, không day</w:t>
      </w:r>
    </w:p>
    <w:p w:rsidR="00674BC1" w:rsidRPr="00C01CBC" w:rsidRDefault="00674BC1" w:rsidP="00FB3285">
      <w:pPr>
        <w:spacing w:after="160" w:line="259" w:lineRule="auto"/>
        <w:ind w:firstLine="567"/>
        <w:rPr>
          <w:sz w:val="28"/>
          <w:szCs w:val="28"/>
          <w:lang w:val="fr-FR"/>
        </w:rPr>
      </w:pPr>
      <w:r w:rsidRPr="00C01CBC">
        <w:rPr>
          <w:sz w:val="28"/>
          <w:szCs w:val="28"/>
          <w:lang w:val="fr-FR"/>
        </w:rPr>
        <w:br w:type="page"/>
      </w:r>
    </w:p>
    <w:p w:rsidR="003D40E9" w:rsidRDefault="003D40E9" w:rsidP="009A228A">
      <w:pPr>
        <w:widowControl w:val="0"/>
        <w:jc w:val="center"/>
        <w:rPr>
          <w:b/>
          <w:sz w:val="28"/>
          <w:szCs w:val="28"/>
          <w:lang w:val="fr-FR"/>
        </w:rPr>
      </w:pPr>
      <w:r w:rsidRPr="00674BC1">
        <w:rPr>
          <w:b/>
          <w:sz w:val="28"/>
          <w:szCs w:val="28"/>
          <w:lang w:val="fr-FR"/>
        </w:rPr>
        <w:lastRenderedPageBreak/>
        <w:t>ĐIỆN NHĨ CHÂM ĐIỀU TRỊ HEN PHẾ QUẢN</w:t>
      </w:r>
    </w:p>
    <w:p w:rsidR="00C27165" w:rsidRPr="009A228A" w:rsidRDefault="00C27165" w:rsidP="009A228A">
      <w:pPr>
        <w:widowControl w:val="0"/>
        <w:ind w:firstLine="567"/>
        <w:jc w:val="center"/>
        <w:rPr>
          <w:b/>
          <w:sz w:val="20"/>
          <w:szCs w:val="28"/>
          <w:lang w:val="fr-FR"/>
        </w:rPr>
      </w:pPr>
    </w:p>
    <w:p w:rsidR="003D40E9" w:rsidRPr="00674BC1" w:rsidRDefault="003D40E9" w:rsidP="00FB3285">
      <w:pPr>
        <w:autoSpaceDE w:val="0"/>
        <w:autoSpaceDN w:val="0"/>
        <w:adjustRightInd w:val="0"/>
        <w:spacing w:before="120"/>
        <w:ind w:firstLine="567"/>
        <w:jc w:val="both"/>
        <w:rPr>
          <w:sz w:val="28"/>
          <w:szCs w:val="28"/>
          <w:lang w:val="fr-FR"/>
        </w:rPr>
      </w:pPr>
      <w:r w:rsidRPr="00674BC1">
        <w:rPr>
          <w:b/>
          <w:bCs/>
          <w:spacing w:val="1"/>
          <w:sz w:val="28"/>
          <w:szCs w:val="28"/>
          <w:lang w:val="fr-FR"/>
        </w:rPr>
        <w:t>1. ĐẠI CƯƠNG</w:t>
      </w:r>
    </w:p>
    <w:p w:rsidR="003D40E9" w:rsidRPr="00674BC1" w:rsidRDefault="003D40E9" w:rsidP="00FB3285">
      <w:pPr>
        <w:widowControl w:val="0"/>
        <w:spacing w:before="120"/>
        <w:ind w:firstLine="567"/>
        <w:jc w:val="both"/>
        <w:rPr>
          <w:sz w:val="28"/>
          <w:szCs w:val="28"/>
          <w:lang w:val="fr-FR"/>
        </w:rPr>
      </w:pPr>
      <w:r w:rsidRPr="00674BC1">
        <w:rPr>
          <w:sz w:val="28"/>
          <w:szCs w:val="28"/>
          <w:lang w:val="fr-FR"/>
        </w:rPr>
        <w:t>Hen phế quản là một bệnh mà niêm mạc phế quản tăng nhạy cảm với những chất kích thích khác nhau, biểu hiện bằng tắc nghẽn phế quản ngày càng tăng sinh ra khó thở mà người ta gọi là cơn hen.</w:t>
      </w:r>
    </w:p>
    <w:p w:rsidR="003D40E9" w:rsidRPr="00674BC1" w:rsidRDefault="003D40E9" w:rsidP="00FB3285">
      <w:pPr>
        <w:widowControl w:val="0"/>
        <w:spacing w:before="120"/>
        <w:ind w:firstLine="567"/>
        <w:jc w:val="both"/>
        <w:rPr>
          <w:sz w:val="28"/>
          <w:szCs w:val="28"/>
          <w:lang w:val="fr-FR"/>
        </w:rPr>
      </w:pPr>
      <w:r w:rsidRPr="00674BC1">
        <w:rPr>
          <w:sz w:val="28"/>
          <w:szCs w:val="28"/>
          <w:lang w:val="fr-FR"/>
        </w:rPr>
        <w:t>Theo y học cổ truyền Hen phế quản là phạm vi của chứng hão xuyễn, đàm ẩm là một bệnh thường xảy ra ở những người có cơ địa dị ứng.</w:t>
      </w:r>
    </w:p>
    <w:p w:rsidR="003D40E9" w:rsidRPr="00674BC1" w:rsidRDefault="003D40E9" w:rsidP="00FB3285">
      <w:pPr>
        <w:widowControl w:val="0"/>
        <w:spacing w:before="120"/>
        <w:ind w:firstLine="567"/>
        <w:jc w:val="both"/>
        <w:rPr>
          <w:sz w:val="28"/>
          <w:szCs w:val="28"/>
          <w:lang w:val="fr-FR"/>
        </w:rPr>
      </w:pPr>
      <w:r w:rsidRPr="00674BC1">
        <w:rPr>
          <w:sz w:val="28"/>
          <w:szCs w:val="28"/>
          <w:lang w:val="fr-FR"/>
        </w:rPr>
        <w:t>Mục đích của điều trị để cắt cơn hen phế quản khi có cơn và phòng ngừa cơn hen phế quản.</w:t>
      </w:r>
    </w:p>
    <w:p w:rsidR="003D40E9" w:rsidRPr="00674BC1" w:rsidRDefault="003D40E9" w:rsidP="00FB3285">
      <w:pPr>
        <w:autoSpaceDE w:val="0"/>
        <w:autoSpaceDN w:val="0"/>
        <w:adjustRightInd w:val="0"/>
        <w:spacing w:before="120"/>
        <w:ind w:firstLine="567"/>
        <w:jc w:val="both"/>
        <w:rPr>
          <w:sz w:val="28"/>
          <w:szCs w:val="28"/>
          <w:lang w:val="fr-FR"/>
        </w:rPr>
      </w:pPr>
      <w:r w:rsidRPr="00674BC1">
        <w:rPr>
          <w:b/>
          <w:bCs/>
          <w:spacing w:val="1"/>
          <w:sz w:val="28"/>
          <w:szCs w:val="28"/>
          <w:lang w:val="fr-FR"/>
        </w:rPr>
        <w:t>2. CHỈ ĐỊNH</w:t>
      </w:r>
    </w:p>
    <w:p w:rsidR="003D40E9" w:rsidRPr="00674BC1" w:rsidRDefault="003D40E9" w:rsidP="00FB3285">
      <w:pPr>
        <w:autoSpaceDE w:val="0"/>
        <w:autoSpaceDN w:val="0"/>
        <w:adjustRightInd w:val="0"/>
        <w:spacing w:before="120"/>
        <w:ind w:firstLine="567"/>
        <w:jc w:val="both"/>
        <w:rPr>
          <w:sz w:val="28"/>
          <w:szCs w:val="28"/>
          <w:lang w:val="fr-FR"/>
        </w:rPr>
      </w:pPr>
      <w:r w:rsidRPr="00674BC1">
        <w:rPr>
          <w:sz w:val="28"/>
          <w:szCs w:val="28"/>
          <w:lang w:val="fr-FR"/>
        </w:rPr>
        <w:t>- C</w:t>
      </w:r>
      <w:r w:rsidRPr="00674BC1">
        <w:rPr>
          <w:spacing w:val="1"/>
          <w:sz w:val="28"/>
          <w:szCs w:val="28"/>
          <w:lang w:val="fr-FR"/>
        </w:rPr>
        <w:t>h</w:t>
      </w:r>
      <w:r w:rsidRPr="00674BC1">
        <w:rPr>
          <w:sz w:val="28"/>
          <w:szCs w:val="28"/>
          <w:lang w:val="fr-FR"/>
        </w:rPr>
        <w:t>âm</w:t>
      </w:r>
      <w:r w:rsidRPr="00674BC1">
        <w:rPr>
          <w:spacing w:val="-5"/>
          <w:sz w:val="28"/>
          <w:szCs w:val="28"/>
          <w:lang w:val="fr-FR"/>
        </w:rPr>
        <w:t xml:space="preserve"> </w:t>
      </w:r>
      <w:r w:rsidRPr="00674BC1">
        <w:rPr>
          <w:sz w:val="28"/>
          <w:szCs w:val="28"/>
          <w:lang w:val="fr-FR"/>
        </w:rPr>
        <w:t xml:space="preserve">ở </w:t>
      </w:r>
      <w:r w:rsidRPr="00674BC1">
        <w:rPr>
          <w:spacing w:val="1"/>
          <w:sz w:val="28"/>
          <w:szCs w:val="28"/>
          <w:lang w:val="fr-FR"/>
        </w:rPr>
        <w:t>th</w:t>
      </w:r>
      <w:r w:rsidRPr="00674BC1">
        <w:rPr>
          <w:sz w:val="28"/>
          <w:szCs w:val="28"/>
          <w:lang w:val="fr-FR"/>
        </w:rPr>
        <w:t>ời</w:t>
      </w:r>
      <w:r w:rsidRPr="00674BC1">
        <w:rPr>
          <w:spacing w:val="-2"/>
          <w:sz w:val="28"/>
          <w:szCs w:val="28"/>
          <w:lang w:val="fr-FR"/>
        </w:rPr>
        <w:t xml:space="preserve"> </w:t>
      </w:r>
      <w:r w:rsidRPr="00674BC1">
        <w:rPr>
          <w:spacing w:val="1"/>
          <w:sz w:val="28"/>
          <w:szCs w:val="28"/>
          <w:lang w:val="fr-FR"/>
        </w:rPr>
        <w:t>k</w:t>
      </w:r>
      <w:r w:rsidRPr="00674BC1">
        <w:rPr>
          <w:sz w:val="28"/>
          <w:szCs w:val="28"/>
          <w:lang w:val="fr-FR"/>
        </w:rPr>
        <w:t>ỳ</w:t>
      </w:r>
      <w:r w:rsidRPr="00674BC1">
        <w:rPr>
          <w:spacing w:val="-3"/>
          <w:sz w:val="28"/>
          <w:szCs w:val="28"/>
          <w:lang w:val="fr-FR"/>
        </w:rPr>
        <w:t xml:space="preserve"> </w:t>
      </w:r>
      <w:r w:rsidRPr="00674BC1">
        <w:rPr>
          <w:sz w:val="28"/>
          <w:szCs w:val="28"/>
          <w:lang w:val="fr-FR"/>
        </w:rPr>
        <w:t>t</w:t>
      </w:r>
      <w:r w:rsidRPr="00674BC1">
        <w:rPr>
          <w:spacing w:val="1"/>
          <w:sz w:val="28"/>
          <w:szCs w:val="28"/>
          <w:lang w:val="fr-FR"/>
        </w:rPr>
        <w:t>i</w:t>
      </w:r>
      <w:r w:rsidRPr="00674BC1">
        <w:rPr>
          <w:sz w:val="28"/>
          <w:szCs w:val="28"/>
          <w:lang w:val="fr-FR"/>
        </w:rPr>
        <w:t>ền</w:t>
      </w:r>
      <w:r w:rsidRPr="00674BC1">
        <w:rPr>
          <w:spacing w:val="-1"/>
          <w:sz w:val="28"/>
          <w:szCs w:val="28"/>
          <w:lang w:val="fr-FR"/>
        </w:rPr>
        <w:t xml:space="preserve"> </w:t>
      </w:r>
      <w:r w:rsidRPr="00674BC1">
        <w:rPr>
          <w:sz w:val="28"/>
          <w:szCs w:val="28"/>
          <w:lang w:val="fr-FR"/>
        </w:rPr>
        <w:t>cơn</w:t>
      </w:r>
      <w:r w:rsidRPr="00674BC1">
        <w:rPr>
          <w:spacing w:val="-2"/>
          <w:sz w:val="28"/>
          <w:szCs w:val="28"/>
          <w:lang w:val="fr-FR"/>
        </w:rPr>
        <w:t xml:space="preserve"> </w:t>
      </w:r>
      <w:r w:rsidRPr="00674BC1">
        <w:rPr>
          <w:spacing w:val="1"/>
          <w:sz w:val="28"/>
          <w:szCs w:val="28"/>
          <w:lang w:val="fr-FR"/>
        </w:rPr>
        <w:t>đ</w:t>
      </w:r>
      <w:r w:rsidRPr="00674BC1">
        <w:rPr>
          <w:sz w:val="28"/>
          <w:szCs w:val="28"/>
          <w:lang w:val="fr-FR"/>
        </w:rPr>
        <w:t xml:space="preserve">ể </w:t>
      </w:r>
      <w:r w:rsidRPr="00674BC1">
        <w:rPr>
          <w:spacing w:val="-2"/>
          <w:sz w:val="28"/>
          <w:szCs w:val="28"/>
          <w:lang w:val="fr-FR"/>
        </w:rPr>
        <w:t>n</w:t>
      </w:r>
      <w:r w:rsidRPr="00674BC1">
        <w:rPr>
          <w:spacing w:val="1"/>
          <w:sz w:val="28"/>
          <w:szCs w:val="28"/>
          <w:lang w:val="fr-FR"/>
        </w:rPr>
        <w:t>g</w:t>
      </w:r>
      <w:r w:rsidRPr="00674BC1">
        <w:rPr>
          <w:spacing w:val="-2"/>
          <w:sz w:val="28"/>
          <w:szCs w:val="28"/>
          <w:lang w:val="fr-FR"/>
        </w:rPr>
        <w:t>ă</w:t>
      </w:r>
      <w:r w:rsidRPr="00674BC1">
        <w:rPr>
          <w:sz w:val="28"/>
          <w:szCs w:val="28"/>
          <w:lang w:val="fr-FR"/>
        </w:rPr>
        <w:t>n</w:t>
      </w:r>
      <w:r w:rsidRPr="00674BC1">
        <w:rPr>
          <w:spacing w:val="1"/>
          <w:sz w:val="28"/>
          <w:szCs w:val="28"/>
          <w:lang w:val="fr-FR"/>
        </w:rPr>
        <w:t xml:space="preserve"> </w:t>
      </w:r>
      <w:r w:rsidRPr="00674BC1">
        <w:rPr>
          <w:sz w:val="28"/>
          <w:szCs w:val="28"/>
          <w:lang w:val="fr-FR"/>
        </w:rPr>
        <w:t>c</w:t>
      </w:r>
      <w:r w:rsidRPr="00674BC1">
        <w:rPr>
          <w:spacing w:val="-2"/>
          <w:sz w:val="28"/>
          <w:szCs w:val="28"/>
          <w:lang w:val="fr-FR"/>
        </w:rPr>
        <w:t>h</w:t>
      </w:r>
      <w:r w:rsidRPr="00674BC1">
        <w:rPr>
          <w:sz w:val="28"/>
          <w:szCs w:val="28"/>
          <w:lang w:val="fr-FR"/>
        </w:rPr>
        <w:t>ặn</w:t>
      </w:r>
      <w:r w:rsidRPr="00674BC1">
        <w:rPr>
          <w:spacing w:val="1"/>
          <w:sz w:val="28"/>
          <w:szCs w:val="28"/>
          <w:lang w:val="fr-FR"/>
        </w:rPr>
        <w:t xml:space="preserve"> </w:t>
      </w:r>
      <w:r w:rsidRPr="00674BC1">
        <w:rPr>
          <w:spacing w:val="-3"/>
          <w:sz w:val="28"/>
          <w:szCs w:val="28"/>
          <w:lang w:val="fr-FR"/>
        </w:rPr>
        <w:t>c</w:t>
      </w:r>
      <w:r w:rsidRPr="00674BC1">
        <w:rPr>
          <w:spacing w:val="-2"/>
          <w:sz w:val="28"/>
          <w:szCs w:val="28"/>
          <w:lang w:val="fr-FR"/>
        </w:rPr>
        <w:t>ơ</w:t>
      </w:r>
      <w:r w:rsidRPr="00674BC1">
        <w:rPr>
          <w:sz w:val="28"/>
          <w:szCs w:val="28"/>
          <w:lang w:val="fr-FR"/>
        </w:rPr>
        <w:t>n</w:t>
      </w:r>
      <w:r w:rsidRPr="00674BC1">
        <w:rPr>
          <w:spacing w:val="1"/>
          <w:sz w:val="28"/>
          <w:szCs w:val="28"/>
          <w:lang w:val="fr-FR"/>
        </w:rPr>
        <w:t xml:space="preserve"> </w:t>
      </w:r>
      <w:r w:rsidRPr="00674BC1">
        <w:rPr>
          <w:sz w:val="28"/>
          <w:szCs w:val="28"/>
          <w:lang w:val="fr-FR"/>
        </w:rPr>
        <w:t>h</w:t>
      </w:r>
      <w:r w:rsidRPr="00674BC1">
        <w:rPr>
          <w:spacing w:val="-2"/>
          <w:sz w:val="28"/>
          <w:szCs w:val="28"/>
          <w:lang w:val="fr-FR"/>
        </w:rPr>
        <w:t>e</w:t>
      </w:r>
      <w:r w:rsidRPr="00674BC1">
        <w:rPr>
          <w:spacing w:val="1"/>
          <w:sz w:val="28"/>
          <w:szCs w:val="28"/>
          <w:lang w:val="fr-FR"/>
        </w:rPr>
        <w:t>n</w:t>
      </w:r>
      <w:r w:rsidRPr="00674BC1">
        <w:rPr>
          <w:sz w:val="28"/>
          <w:szCs w:val="28"/>
          <w:lang w:val="fr-FR"/>
        </w:rPr>
        <w:t>.</w:t>
      </w:r>
    </w:p>
    <w:p w:rsidR="003D40E9" w:rsidRPr="00674BC1" w:rsidRDefault="003D40E9" w:rsidP="00FB3285">
      <w:pPr>
        <w:autoSpaceDE w:val="0"/>
        <w:autoSpaceDN w:val="0"/>
        <w:adjustRightInd w:val="0"/>
        <w:spacing w:before="120"/>
        <w:ind w:firstLine="567"/>
        <w:jc w:val="both"/>
        <w:rPr>
          <w:sz w:val="28"/>
          <w:szCs w:val="28"/>
          <w:lang w:val="fr-FR"/>
        </w:rPr>
      </w:pPr>
      <w:r w:rsidRPr="00674BC1">
        <w:rPr>
          <w:sz w:val="28"/>
          <w:szCs w:val="28"/>
          <w:lang w:val="fr-FR"/>
        </w:rPr>
        <w:t>- C</w:t>
      </w:r>
      <w:r w:rsidRPr="00674BC1">
        <w:rPr>
          <w:spacing w:val="1"/>
          <w:sz w:val="28"/>
          <w:szCs w:val="28"/>
          <w:lang w:val="fr-FR"/>
        </w:rPr>
        <w:t>h</w:t>
      </w:r>
      <w:r w:rsidRPr="00674BC1">
        <w:rPr>
          <w:sz w:val="28"/>
          <w:szCs w:val="28"/>
          <w:lang w:val="fr-FR"/>
        </w:rPr>
        <w:t>âm</w:t>
      </w:r>
      <w:r w:rsidRPr="00674BC1">
        <w:rPr>
          <w:spacing w:val="-5"/>
          <w:sz w:val="28"/>
          <w:szCs w:val="28"/>
          <w:lang w:val="fr-FR"/>
        </w:rPr>
        <w:t xml:space="preserve"> </w:t>
      </w:r>
      <w:r w:rsidRPr="00674BC1">
        <w:rPr>
          <w:sz w:val="28"/>
          <w:szCs w:val="28"/>
          <w:lang w:val="fr-FR"/>
        </w:rPr>
        <w:t>tr</w:t>
      </w:r>
      <w:r w:rsidRPr="00674BC1">
        <w:rPr>
          <w:spacing w:val="2"/>
          <w:sz w:val="28"/>
          <w:szCs w:val="28"/>
          <w:lang w:val="fr-FR"/>
        </w:rPr>
        <w:t>o</w:t>
      </w:r>
      <w:r w:rsidRPr="00674BC1">
        <w:rPr>
          <w:spacing w:val="-1"/>
          <w:sz w:val="28"/>
          <w:szCs w:val="28"/>
          <w:lang w:val="fr-FR"/>
        </w:rPr>
        <w:t>n</w:t>
      </w:r>
      <w:r w:rsidRPr="00674BC1">
        <w:rPr>
          <w:sz w:val="28"/>
          <w:szCs w:val="28"/>
          <w:lang w:val="fr-FR"/>
        </w:rPr>
        <w:t>g</w:t>
      </w:r>
      <w:r w:rsidRPr="00674BC1">
        <w:rPr>
          <w:spacing w:val="1"/>
          <w:sz w:val="28"/>
          <w:szCs w:val="28"/>
          <w:lang w:val="fr-FR"/>
        </w:rPr>
        <w:t xml:space="preserve"> </w:t>
      </w:r>
      <w:r w:rsidRPr="00674BC1">
        <w:rPr>
          <w:spacing w:val="-2"/>
          <w:sz w:val="28"/>
          <w:szCs w:val="28"/>
          <w:lang w:val="fr-FR"/>
        </w:rPr>
        <w:t>k</w:t>
      </w:r>
      <w:r w:rsidRPr="00674BC1">
        <w:rPr>
          <w:spacing w:val="-1"/>
          <w:sz w:val="28"/>
          <w:szCs w:val="28"/>
          <w:lang w:val="fr-FR"/>
        </w:rPr>
        <w:t>h</w:t>
      </w:r>
      <w:r w:rsidRPr="00674BC1">
        <w:rPr>
          <w:sz w:val="28"/>
          <w:szCs w:val="28"/>
          <w:lang w:val="fr-FR"/>
        </w:rPr>
        <w:t>i</w:t>
      </w:r>
      <w:r w:rsidRPr="00674BC1">
        <w:rPr>
          <w:spacing w:val="1"/>
          <w:sz w:val="28"/>
          <w:szCs w:val="28"/>
          <w:lang w:val="fr-FR"/>
        </w:rPr>
        <w:t xml:space="preserve"> </w:t>
      </w:r>
      <w:r w:rsidRPr="00674BC1">
        <w:rPr>
          <w:sz w:val="28"/>
          <w:szCs w:val="28"/>
          <w:lang w:val="fr-FR"/>
        </w:rPr>
        <w:t>l</w:t>
      </w:r>
      <w:r w:rsidRPr="00674BC1">
        <w:rPr>
          <w:spacing w:val="-2"/>
          <w:sz w:val="28"/>
          <w:szCs w:val="28"/>
          <w:lang w:val="fr-FR"/>
        </w:rPr>
        <w:t>ê</w:t>
      </w:r>
      <w:r w:rsidRPr="00674BC1">
        <w:rPr>
          <w:sz w:val="28"/>
          <w:szCs w:val="28"/>
          <w:lang w:val="fr-FR"/>
        </w:rPr>
        <w:t>n</w:t>
      </w:r>
      <w:r w:rsidRPr="00674BC1">
        <w:rPr>
          <w:spacing w:val="-2"/>
          <w:sz w:val="28"/>
          <w:szCs w:val="28"/>
          <w:lang w:val="fr-FR"/>
        </w:rPr>
        <w:t xml:space="preserve"> </w:t>
      </w:r>
      <w:r w:rsidRPr="00674BC1">
        <w:rPr>
          <w:sz w:val="28"/>
          <w:szCs w:val="28"/>
          <w:lang w:val="fr-FR"/>
        </w:rPr>
        <w:t>cơn</w:t>
      </w:r>
      <w:r w:rsidRPr="00674BC1">
        <w:rPr>
          <w:spacing w:val="-1"/>
          <w:sz w:val="28"/>
          <w:szCs w:val="28"/>
          <w:lang w:val="fr-FR"/>
        </w:rPr>
        <w:t xml:space="preserve"> </w:t>
      </w:r>
      <w:r w:rsidRPr="00674BC1">
        <w:rPr>
          <w:spacing w:val="1"/>
          <w:sz w:val="28"/>
          <w:szCs w:val="28"/>
          <w:lang w:val="fr-FR"/>
        </w:rPr>
        <w:t>h</w:t>
      </w:r>
      <w:r w:rsidRPr="00674BC1">
        <w:rPr>
          <w:spacing w:val="-2"/>
          <w:sz w:val="28"/>
          <w:szCs w:val="28"/>
          <w:lang w:val="fr-FR"/>
        </w:rPr>
        <w:t>e</w:t>
      </w:r>
      <w:r w:rsidRPr="00674BC1">
        <w:rPr>
          <w:sz w:val="28"/>
          <w:szCs w:val="28"/>
          <w:lang w:val="fr-FR"/>
        </w:rPr>
        <w:t>n</w:t>
      </w:r>
      <w:r w:rsidRPr="00674BC1">
        <w:rPr>
          <w:spacing w:val="1"/>
          <w:sz w:val="28"/>
          <w:szCs w:val="28"/>
          <w:lang w:val="fr-FR"/>
        </w:rPr>
        <w:t xml:space="preserve"> </w:t>
      </w:r>
      <w:r w:rsidRPr="00674BC1">
        <w:rPr>
          <w:sz w:val="28"/>
          <w:szCs w:val="28"/>
          <w:lang w:val="fr-FR"/>
        </w:rPr>
        <w:t xml:space="preserve">để </w:t>
      </w:r>
      <w:r w:rsidRPr="00674BC1">
        <w:rPr>
          <w:spacing w:val="-2"/>
          <w:sz w:val="28"/>
          <w:szCs w:val="28"/>
          <w:lang w:val="fr-FR"/>
        </w:rPr>
        <w:t>c</w:t>
      </w:r>
      <w:r w:rsidRPr="00674BC1">
        <w:rPr>
          <w:sz w:val="28"/>
          <w:szCs w:val="28"/>
          <w:lang w:val="fr-FR"/>
        </w:rPr>
        <w:t>ắt</w:t>
      </w:r>
      <w:r w:rsidRPr="00674BC1">
        <w:rPr>
          <w:spacing w:val="1"/>
          <w:sz w:val="28"/>
          <w:szCs w:val="28"/>
          <w:lang w:val="fr-FR"/>
        </w:rPr>
        <w:t xml:space="preserve"> </w:t>
      </w:r>
      <w:r w:rsidRPr="00674BC1">
        <w:rPr>
          <w:sz w:val="28"/>
          <w:szCs w:val="28"/>
          <w:lang w:val="fr-FR"/>
        </w:rPr>
        <w:t>c</w:t>
      </w:r>
      <w:r w:rsidRPr="00674BC1">
        <w:rPr>
          <w:spacing w:val="-3"/>
          <w:sz w:val="28"/>
          <w:szCs w:val="28"/>
          <w:lang w:val="fr-FR"/>
        </w:rPr>
        <w:t>ơ</w:t>
      </w:r>
      <w:r w:rsidRPr="00674BC1">
        <w:rPr>
          <w:sz w:val="28"/>
          <w:szCs w:val="28"/>
          <w:lang w:val="fr-FR"/>
        </w:rPr>
        <w:t>n</w:t>
      </w:r>
      <w:r w:rsidRPr="00674BC1">
        <w:rPr>
          <w:spacing w:val="-2"/>
          <w:sz w:val="28"/>
          <w:szCs w:val="28"/>
          <w:lang w:val="fr-FR"/>
        </w:rPr>
        <w:t xml:space="preserve"> </w:t>
      </w:r>
      <w:r w:rsidRPr="00674BC1">
        <w:rPr>
          <w:spacing w:val="1"/>
          <w:sz w:val="28"/>
          <w:szCs w:val="28"/>
          <w:lang w:val="fr-FR"/>
        </w:rPr>
        <w:t>h</w:t>
      </w:r>
      <w:r w:rsidRPr="00674BC1">
        <w:rPr>
          <w:spacing w:val="-2"/>
          <w:sz w:val="28"/>
          <w:szCs w:val="28"/>
          <w:lang w:val="fr-FR"/>
        </w:rPr>
        <w:t>e</w:t>
      </w:r>
      <w:r w:rsidRPr="00674BC1">
        <w:rPr>
          <w:spacing w:val="1"/>
          <w:sz w:val="28"/>
          <w:szCs w:val="28"/>
          <w:lang w:val="fr-FR"/>
        </w:rPr>
        <w:t>n</w:t>
      </w:r>
      <w:r w:rsidRPr="00674BC1">
        <w:rPr>
          <w:sz w:val="28"/>
          <w:szCs w:val="28"/>
          <w:lang w:val="fr-FR"/>
        </w:rPr>
        <w:t>.</w:t>
      </w:r>
    </w:p>
    <w:p w:rsidR="003D40E9" w:rsidRPr="00674BC1" w:rsidRDefault="003D40E9" w:rsidP="00FB3285">
      <w:pPr>
        <w:autoSpaceDE w:val="0"/>
        <w:autoSpaceDN w:val="0"/>
        <w:adjustRightInd w:val="0"/>
        <w:spacing w:before="120"/>
        <w:ind w:firstLine="567"/>
        <w:jc w:val="both"/>
        <w:rPr>
          <w:sz w:val="28"/>
          <w:szCs w:val="28"/>
          <w:lang w:val="fr-FR"/>
        </w:rPr>
      </w:pPr>
      <w:r w:rsidRPr="00674BC1">
        <w:rPr>
          <w:sz w:val="28"/>
          <w:szCs w:val="28"/>
          <w:lang w:val="fr-FR"/>
        </w:rPr>
        <w:t>- C</w:t>
      </w:r>
      <w:r w:rsidRPr="00674BC1">
        <w:rPr>
          <w:spacing w:val="1"/>
          <w:sz w:val="28"/>
          <w:szCs w:val="28"/>
          <w:lang w:val="fr-FR"/>
        </w:rPr>
        <w:t>h</w:t>
      </w:r>
      <w:r w:rsidRPr="00674BC1">
        <w:rPr>
          <w:sz w:val="28"/>
          <w:szCs w:val="28"/>
          <w:lang w:val="fr-FR"/>
        </w:rPr>
        <w:t>âm</w:t>
      </w:r>
      <w:r w:rsidRPr="00674BC1">
        <w:rPr>
          <w:spacing w:val="-5"/>
          <w:sz w:val="28"/>
          <w:szCs w:val="28"/>
          <w:lang w:val="fr-FR"/>
        </w:rPr>
        <w:t xml:space="preserve"> </w:t>
      </w:r>
      <w:r w:rsidRPr="00674BC1">
        <w:rPr>
          <w:sz w:val="28"/>
          <w:szCs w:val="28"/>
          <w:lang w:val="fr-FR"/>
        </w:rPr>
        <w:t>ở t</w:t>
      </w:r>
      <w:r w:rsidRPr="00674BC1">
        <w:rPr>
          <w:spacing w:val="2"/>
          <w:sz w:val="28"/>
          <w:szCs w:val="28"/>
          <w:lang w:val="fr-FR"/>
        </w:rPr>
        <w:t>h</w:t>
      </w:r>
      <w:r w:rsidRPr="00674BC1">
        <w:rPr>
          <w:sz w:val="28"/>
          <w:szCs w:val="28"/>
          <w:lang w:val="fr-FR"/>
        </w:rPr>
        <w:t>ời</w:t>
      </w:r>
      <w:r w:rsidRPr="00674BC1">
        <w:rPr>
          <w:spacing w:val="-2"/>
          <w:sz w:val="28"/>
          <w:szCs w:val="28"/>
          <w:lang w:val="fr-FR"/>
        </w:rPr>
        <w:t xml:space="preserve"> </w:t>
      </w:r>
      <w:r w:rsidRPr="00674BC1">
        <w:rPr>
          <w:spacing w:val="1"/>
          <w:sz w:val="28"/>
          <w:szCs w:val="28"/>
          <w:lang w:val="fr-FR"/>
        </w:rPr>
        <w:t>k</w:t>
      </w:r>
      <w:r w:rsidRPr="00674BC1">
        <w:rPr>
          <w:sz w:val="28"/>
          <w:szCs w:val="28"/>
          <w:lang w:val="fr-FR"/>
        </w:rPr>
        <w:t>ỳ</w:t>
      </w:r>
      <w:r w:rsidRPr="00674BC1">
        <w:rPr>
          <w:spacing w:val="-3"/>
          <w:sz w:val="28"/>
          <w:szCs w:val="28"/>
          <w:lang w:val="fr-FR"/>
        </w:rPr>
        <w:t xml:space="preserve"> </w:t>
      </w:r>
      <w:r w:rsidRPr="00674BC1">
        <w:rPr>
          <w:sz w:val="28"/>
          <w:szCs w:val="28"/>
          <w:lang w:val="fr-FR"/>
        </w:rPr>
        <w:t>h</w:t>
      </w:r>
      <w:r w:rsidRPr="00674BC1">
        <w:rPr>
          <w:spacing w:val="1"/>
          <w:sz w:val="28"/>
          <w:szCs w:val="28"/>
          <w:lang w:val="fr-FR"/>
        </w:rPr>
        <w:t>ò</w:t>
      </w:r>
      <w:r w:rsidRPr="00674BC1">
        <w:rPr>
          <w:sz w:val="28"/>
          <w:szCs w:val="28"/>
          <w:lang w:val="fr-FR"/>
        </w:rPr>
        <w:t>a</w:t>
      </w:r>
      <w:r w:rsidRPr="00674BC1">
        <w:rPr>
          <w:spacing w:val="-2"/>
          <w:sz w:val="28"/>
          <w:szCs w:val="28"/>
          <w:lang w:val="fr-FR"/>
        </w:rPr>
        <w:t xml:space="preserve"> </w:t>
      </w:r>
      <w:r w:rsidRPr="00674BC1">
        <w:rPr>
          <w:sz w:val="28"/>
          <w:szCs w:val="28"/>
          <w:lang w:val="fr-FR"/>
        </w:rPr>
        <w:t>h</w:t>
      </w:r>
      <w:r w:rsidRPr="00674BC1">
        <w:rPr>
          <w:spacing w:val="1"/>
          <w:sz w:val="28"/>
          <w:szCs w:val="28"/>
          <w:lang w:val="fr-FR"/>
        </w:rPr>
        <w:t>o</w:t>
      </w:r>
      <w:r w:rsidRPr="00674BC1">
        <w:rPr>
          <w:spacing w:val="-2"/>
          <w:sz w:val="28"/>
          <w:szCs w:val="28"/>
          <w:lang w:val="fr-FR"/>
        </w:rPr>
        <w:t>ã</w:t>
      </w:r>
      <w:r w:rsidRPr="00674BC1">
        <w:rPr>
          <w:sz w:val="28"/>
          <w:szCs w:val="28"/>
          <w:lang w:val="fr-FR"/>
        </w:rPr>
        <w:t>n</w:t>
      </w:r>
      <w:r w:rsidRPr="00674BC1">
        <w:rPr>
          <w:spacing w:val="1"/>
          <w:sz w:val="28"/>
          <w:szCs w:val="28"/>
          <w:lang w:val="fr-FR"/>
        </w:rPr>
        <w:t xml:space="preserve"> </w:t>
      </w:r>
      <w:r w:rsidRPr="00674BC1">
        <w:rPr>
          <w:spacing w:val="-3"/>
          <w:sz w:val="28"/>
          <w:szCs w:val="28"/>
          <w:lang w:val="fr-FR"/>
        </w:rPr>
        <w:t>(</w:t>
      </w:r>
      <w:r w:rsidRPr="00674BC1">
        <w:rPr>
          <w:spacing w:val="1"/>
          <w:sz w:val="28"/>
          <w:szCs w:val="28"/>
          <w:lang w:val="fr-FR"/>
        </w:rPr>
        <w:t>n</w:t>
      </w:r>
      <w:r w:rsidRPr="00674BC1">
        <w:rPr>
          <w:spacing w:val="-1"/>
          <w:sz w:val="28"/>
          <w:szCs w:val="28"/>
          <w:lang w:val="fr-FR"/>
        </w:rPr>
        <w:t>g</w:t>
      </w:r>
      <w:r w:rsidRPr="00674BC1">
        <w:rPr>
          <w:spacing w:val="1"/>
          <w:sz w:val="28"/>
          <w:szCs w:val="28"/>
          <w:lang w:val="fr-FR"/>
        </w:rPr>
        <w:t>o</w:t>
      </w:r>
      <w:r w:rsidRPr="00674BC1">
        <w:rPr>
          <w:spacing w:val="-2"/>
          <w:sz w:val="28"/>
          <w:szCs w:val="28"/>
          <w:lang w:val="fr-FR"/>
        </w:rPr>
        <w:t>à</w:t>
      </w:r>
      <w:r w:rsidRPr="00674BC1">
        <w:rPr>
          <w:sz w:val="28"/>
          <w:szCs w:val="28"/>
          <w:lang w:val="fr-FR"/>
        </w:rPr>
        <w:t>i</w:t>
      </w:r>
      <w:r w:rsidRPr="00674BC1">
        <w:rPr>
          <w:spacing w:val="1"/>
          <w:sz w:val="28"/>
          <w:szCs w:val="28"/>
          <w:lang w:val="fr-FR"/>
        </w:rPr>
        <w:t xml:space="preserve"> </w:t>
      </w:r>
      <w:r w:rsidRPr="00674BC1">
        <w:rPr>
          <w:sz w:val="28"/>
          <w:szCs w:val="28"/>
          <w:lang w:val="fr-FR"/>
        </w:rPr>
        <w:t>c</w:t>
      </w:r>
      <w:r w:rsidRPr="00674BC1">
        <w:rPr>
          <w:spacing w:val="-3"/>
          <w:sz w:val="28"/>
          <w:szCs w:val="28"/>
          <w:lang w:val="fr-FR"/>
        </w:rPr>
        <w:t>ơ</w:t>
      </w:r>
      <w:r w:rsidRPr="00674BC1">
        <w:rPr>
          <w:spacing w:val="1"/>
          <w:sz w:val="28"/>
          <w:szCs w:val="28"/>
          <w:lang w:val="fr-FR"/>
        </w:rPr>
        <w:t>n</w:t>
      </w:r>
      <w:r w:rsidRPr="00674BC1">
        <w:rPr>
          <w:sz w:val="28"/>
          <w:szCs w:val="28"/>
          <w:lang w:val="fr-FR"/>
        </w:rPr>
        <w:t xml:space="preserve">) </w:t>
      </w:r>
      <w:r w:rsidRPr="00674BC1">
        <w:rPr>
          <w:spacing w:val="-2"/>
          <w:sz w:val="28"/>
          <w:szCs w:val="28"/>
          <w:lang w:val="fr-FR"/>
        </w:rPr>
        <w:t>đ</w:t>
      </w:r>
      <w:r w:rsidRPr="00674BC1">
        <w:rPr>
          <w:sz w:val="28"/>
          <w:szCs w:val="28"/>
          <w:lang w:val="fr-FR"/>
        </w:rPr>
        <w:t>ể n</w:t>
      </w:r>
      <w:r w:rsidRPr="00674BC1">
        <w:rPr>
          <w:spacing w:val="-2"/>
          <w:sz w:val="28"/>
          <w:szCs w:val="28"/>
          <w:lang w:val="fr-FR"/>
        </w:rPr>
        <w:t>â</w:t>
      </w:r>
      <w:r w:rsidRPr="00674BC1">
        <w:rPr>
          <w:spacing w:val="1"/>
          <w:sz w:val="28"/>
          <w:szCs w:val="28"/>
          <w:lang w:val="fr-FR"/>
        </w:rPr>
        <w:t>n</w:t>
      </w:r>
      <w:r w:rsidRPr="00674BC1">
        <w:rPr>
          <w:sz w:val="28"/>
          <w:szCs w:val="28"/>
          <w:lang w:val="fr-FR"/>
        </w:rPr>
        <w:t>g</w:t>
      </w:r>
      <w:r w:rsidRPr="00674BC1">
        <w:rPr>
          <w:spacing w:val="1"/>
          <w:sz w:val="28"/>
          <w:szCs w:val="28"/>
          <w:lang w:val="fr-FR"/>
        </w:rPr>
        <w:t xml:space="preserve"> </w:t>
      </w:r>
      <w:r w:rsidRPr="00674BC1">
        <w:rPr>
          <w:sz w:val="28"/>
          <w:szCs w:val="28"/>
          <w:lang w:val="fr-FR"/>
        </w:rPr>
        <w:t>c</w:t>
      </w:r>
      <w:r w:rsidRPr="00674BC1">
        <w:rPr>
          <w:spacing w:val="-3"/>
          <w:sz w:val="28"/>
          <w:szCs w:val="28"/>
          <w:lang w:val="fr-FR"/>
        </w:rPr>
        <w:t>a</w:t>
      </w:r>
      <w:r w:rsidRPr="00674BC1">
        <w:rPr>
          <w:sz w:val="28"/>
          <w:szCs w:val="28"/>
          <w:lang w:val="fr-FR"/>
        </w:rPr>
        <w:t>o</w:t>
      </w:r>
      <w:r w:rsidRPr="00674BC1">
        <w:rPr>
          <w:spacing w:val="1"/>
          <w:sz w:val="28"/>
          <w:szCs w:val="28"/>
          <w:lang w:val="fr-FR"/>
        </w:rPr>
        <w:t xml:space="preserve"> </w:t>
      </w:r>
      <w:r w:rsidRPr="00674BC1">
        <w:rPr>
          <w:spacing w:val="-3"/>
          <w:sz w:val="28"/>
          <w:szCs w:val="28"/>
          <w:lang w:val="fr-FR"/>
        </w:rPr>
        <w:t>c</w:t>
      </w:r>
      <w:r w:rsidRPr="00674BC1">
        <w:rPr>
          <w:spacing w:val="1"/>
          <w:sz w:val="28"/>
          <w:szCs w:val="28"/>
          <w:lang w:val="fr-FR"/>
        </w:rPr>
        <w:t>h</w:t>
      </w:r>
      <w:r w:rsidRPr="00674BC1">
        <w:rPr>
          <w:spacing w:val="-1"/>
          <w:sz w:val="28"/>
          <w:szCs w:val="28"/>
          <w:lang w:val="fr-FR"/>
        </w:rPr>
        <w:t>ín</w:t>
      </w:r>
      <w:r w:rsidRPr="00674BC1">
        <w:rPr>
          <w:sz w:val="28"/>
          <w:szCs w:val="28"/>
          <w:lang w:val="fr-FR"/>
        </w:rPr>
        <w:t>h</w:t>
      </w:r>
      <w:r w:rsidRPr="00674BC1">
        <w:rPr>
          <w:spacing w:val="1"/>
          <w:sz w:val="28"/>
          <w:szCs w:val="28"/>
          <w:lang w:val="fr-FR"/>
        </w:rPr>
        <w:t xml:space="preserve"> </w:t>
      </w:r>
      <w:r w:rsidRPr="00674BC1">
        <w:rPr>
          <w:spacing w:val="-2"/>
          <w:sz w:val="28"/>
          <w:szCs w:val="28"/>
          <w:lang w:val="fr-FR"/>
        </w:rPr>
        <w:t>k</w:t>
      </w:r>
      <w:r w:rsidRPr="00674BC1">
        <w:rPr>
          <w:spacing w:val="1"/>
          <w:sz w:val="28"/>
          <w:szCs w:val="28"/>
          <w:lang w:val="fr-FR"/>
        </w:rPr>
        <w:t>h</w:t>
      </w:r>
      <w:r w:rsidRPr="00674BC1">
        <w:rPr>
          <w:sz w:val="28"/>
          <w:szCs w:val="28"/>
          <w:lang w:val="fr-FR"/>
        </w:rPr>
        <w:t>í</w:t>
      </w:r>
      <w:r w:rsidRPr="00674BC1">
        <w:rPr>
          <w:spacing w:val="-2"/>
          <w:sz w:val="28"/>
          <w:szCs w:val="28"/>
          <w:lang w:val="fr-FR"/>
        </w:rPr>
        <w:t xml:space="preserve"> c</w:t>
      </w:r>
      <w:r w:rsidRPr="00674BC1">
        <w:rPr>
          <w:spacing w:val="1"/>
          <w:sz w:val="28"/>
          <w:szCs w:val="28"/>
          <w:lang w:val="fr-FR"/>
        </w:rPr>
        <w:t>ủ</w:t>
      </w:r>
      <w:r w:rsidRPr="00674BC1">
        <w:rPr>
          <w:sz w:val="28"/>
          <w:szCs w:val="28"/>
          <w:lang w:val="fr-FR"/>
        </w:rPr>
        <w:t>a cơ</w:t>
      </w:r>
      <w:r w:rsidRPr="00674BC1">
        <w:rPr>
          <w:spacing w:val="-3"/>
          <w:sz w:val="28"/>
          <w:szCs w:val="28"/>
          <w:lang w:val="fr-FR"/>
        </w:rPr>
        <w:t xml:space="preserve"> </w:t>
      </w:r>
      <w:r w:rsidRPr="00674BC1">
        <w:rPr>
          <w:spacing w:val="1"/>
          <w:sz w:val="28"/>
          <w:szCs w:val="28"/>
          <w:lang w:val="fr-FR"/>
        </w:rPr>
        <w:t>t</w:t>
      </w:r>
      <w:r w:rsidRPr="00674BC1">
        <w:rPr>
          <w:spacing w:val="-1"/>
          <w:sz w:val="28"/>
          <w:szCs w:val="28"/>
          <w:lang w:val="fr-FR"/>
        </w:rPr>
        <w:t>h</w:t>
      </w:r>
      <w:r w:rsidRPr="00674BC1">
        <w:rPr>
          <w:sz w:val="28"/>
          <w:szCs w:val="28"/>
          <w:lang w:val="fr-FR"/>
        </w:rPr>
        <w:t xml:space="preserve">ể, </w:t>
      </w:r>
      <w:r w:rsidRPr="00674BC1">
        <w:rPr>
          <w:spacing w:val="1"/>
          <w:sz w:val="28"/>
          <w:szCs w:val="28"/>
          <w:lang w:val="fr-FR"/>
        </w:rPr>
        <w:t>đi</w:t>
      </w:r>
      <w:r w:rsidRPr="00674BC1">
        <w:rPr>
          <w:spacing w:val="-2"/>
          <w:sz w:val="28"/>
          <w:szCs w:val="28"/>
          <w:lang w:val="fr-FR"/>
        </w:rPr>
        <w:t>ề</w:t>
      </w:r>
      <w:r w:rsidRPr="00674BC1">
        <w:rPr>
          <w:sz w:val="28"/>
          <w:szCs w:val="28"/>
          <w:lang w:val="fr-FR"/>
        </w:rPr>
        <w:t>u</w:t>
      </w:r>
      <w:r w:rsidRPr="00674BC1">
        <w:rPr>
          <w:spacing w:val="-2"/>
          <w:sz w:val="28"/>
          <w:szCs w:val="28"/>
          <w:lang w:val="fr-FR"/>
        </w:rPr>
        <w:t xml:space="preserve"> </w:t>
      </w:r>
      <w:r w:rsidRPr="00674BC1">
        <w:rPr>
          <w:spacing w:val="1"/>
          <w:sz w:val="28"/>
          <w:szCs w:val="28"/>
          <w:lang w:val="fr-FR"/>
        </w:rPr>
        <w:t>hò</w:t>
      </w:r>
      <w:r w:rsidRPr="00674BC1">
        <w:rPr>
          <w:sz w:val="28"/>
          <w:szCs w:val="28"/>
          <w:lang w:val="fr-FR"/>
        </w:rPr>
        <w:t>a</w:t>
      </w:r>
      <w:r w:rsidRPr="00674BC1">
        <w:rPr>
          <w:spacing w:val="-3"/>
          <w:sz w:val="28"/>
          <w:szCs w:val="28"/>
          <w:lang w:val="fr-FR"/>
        </w:rPr>
        <w:t xml:space="preserve"> </w:t>
      </w:r>
      <w:r w:rsidRPr="00674BC1">
        <w:rPr>
          <w:spacing w:val="-1"/>
          <w:sz w:val="28"/>
          <w:szCs w:val="28"/>
          <w:lang w:val="fr-FR"/>
        </w:rPr>
        <w:t>k</w:t>
      </w:r>
      <w:r w:rsidRPr="00674BC1">
        <w:rPr>
          <w:spacing w:val="1"/>
          <w:sz w:val="28"/>
          <w:szCs w:val="28"/>
          <w:lang w:val="fr-FR"/>
        </w:rPr>
        <w:t>h</w:t>
      </w:r>
      <w:r w:rsidRPr="00674BC1">
        <w:rPr>
          <w:sz w:val="28"/>
          <w:szCs w:val="28"/>
          <w:lang w:val="fr-FR"/>
        </w:rPr>
        <w:t>í</w:t>
      </w:r>
      <w:r w:rsidRPr="00674BC1">
        <w:rPr>
          <w:spacing w:val="-2"/>
          <w:sz w:val="28"/>
          <w:szCs w:val="28"/>
          <w:lang w:val="fr-FR"/>
        </w:rPr>
        <w:t xml:space="preserve"> </w:t>
      </w:r>
      <w:r w:rsidRPr="00674BC1">
        <w:rPr>
          <w:spacing w:val="1"/>
          <w:sz w:val="28"/>
          <w:szCs w:val="28"/>
          <w:lang w:val="fr-FR"/>
        </w:rPr>
        <w:t>hu</w:t>
      </w:r>
      <w:r w:rsidRPr="00674BC1">
        <w:rPr>
          <w:spacing w:val="-4"/>
          <w:sz w:val="28"/>
          <w:szCs w:val="28"/>
          <w:lang w:val="fr-FR"/>
        </w:rPr>
        <w:t>y</w:t>
      </w:r>
      <w:r w:rsidRPr="00674BC1">
        <w:rPr>
          <w:sz w:val="28"/>
          <w:szCs w:val="28"/>
          <w:lang w:val="fr-FR"/>
        </w:rPr>
        <w:t>ết</w:t>
      </w:r>
      <w:r w:rsidRPr="00674BC1">
        <w:rPr>
          <w:spacing w:val="1"/>
          <w:sz w:val="28"/>
          <w:szCs w:val="28"/>
          <w:lang w:val="fr-FR"/>
        </w:rPr>
        <w:t xml:space="preserve"> </w:t>
      </w:r>
      <w:r w:rsidRPr="00674BC1">
        <w:rPr>
          <w:spacing w:val="-2"/>
          <w:sz w:val="28"/>
          <w:szCs w:val="28"/>
          <w:lang w:val="fr-FR"/>
        </w:rPr>
        <w:t>đ</w:t>
      </w:r>
      <w:r w:rsidRPr="00674BC1">
        <w:rPr>
          <w:sz w:val="28"/>
          <w:szCs w:val="28"/>
          <w:lang w:val="fr-FR"/>
        </w:rPr>
        <w:t>ể</w:t>
      </w:r>
      <w:r w:rsidRPr="00674BC1">
        <w:rPr>
          <w:spacing w:val="-2"/>
          <w:sz w:val="28"/>
          <w:szCs w:val="28"/>
          <w:lang w:val="fr-FR"/>
        </w:rPr>
        <w:t xml:space="preserve"> </w:t>
      </w:r>
      <w:r w:rsidRPr="00674BC1">
        <w:rPr>
          <w:sz w:val="28"/>
          <w:szCs w:val="28"/>
          <w:lang w:val="fr-FR"/>
        </w:rPr>
        <w:t xml:space="preserve">góp </w:t>
      </w:r>
      <w:r w:rsidRPr="00674BC1">
        <w:rPr>
          <w:spacing w:val="-1"/>
          <w:sz w:val="28"/>
          <w:szCs w:val="28"/>
          <w:lang w:val="fr-FR"/>
        </w:rPr>
        <w:t>p</w:t>
      </w:r>
      <w:r w:rsidRPr="00674BC1">
        <w:rPr>
          <w:spacing w:val="1"/>
          <w:sz w:val="28"/>
          <w:szCs w:val="28"/>
          <w:lang w:val="fr-FR"/>
        </w:rPr>
        <w:t>h</w:t>
      </w:r>
      <w:r w:rsidRPr="00674BC1">
        <w:rPr>
          <w:spacing w:val="-2"/>
          <w:sz w:val="28"/>
          <w:szCs w:val="28"/>
          <w:lang w:val="fr-FR"/>
        </w:rPr>
        <w:t>ầ</w:t>
      </w:r>
      <w:r w:rsidRPr="00674BC1">
        <w:rPr>
          <w:sz w:val="28"/>
          <w:szCs w:val="28"/>
          <w:lang w:val="fr-FR"/>
        </w:rPr>
        <w:t>n</w:t>
      </w:r>
      <w:r w:rsidRPr="00674BC1">
        <w:rPr>
          <w:spacing w:val="1"/>
          <w:sz w:val="28"/>
          <w:szCs w:val="28"/>
          <w:lang w:val="fr-FR"/>
        </w:rPr>
        <w:t xml:space="preserve"> </w:t>
      </w:r>
      <w:r w:rsidRPr="00674BC1">
        <w:rPr>
          <w:spacing w:val="-2"/>
          <w:sz w:val="28"/>
          <w:szCs w:val="28"/>
          <w:lang w:val="fr-FR"/>
        </w:rPr>
        <w:t>đ</w:t>
      </w:r>
      <w:r w:rsidRPr="00674BC1">
        <w:rPr>
          <w:spacing w:val="1"/>
          <w:sz w:val="28"/>
          <w:szCs w:val="28"/>
          <w:lang w:val="fr-FR"/>
        </w:rPr>
        <w:t>i</w:t>
      </w:r>
      <w:r w:rsidRPr="00674BC1">
        <w:rPr>
          <w:spacing w:val="-2"/>
          <w:sz w:val="28"/>
          <w:szCs w:val="28"/>
          <w:lang w:val="fr-FR"/>
        </w:rPr>
        <w:t>ề</w:t>
      </w:r>
      <w:r w:rsidRPr="00674BC1">
        <w:rPr>
          <w:sz w:val="28"/>
          <w:szCs w:val="28"/>
          <w:lang w:val="fr-FR"/>
        </w:rPr>
        <w:t>u</w:t>
      </w:r>
      <w:r w:rsidRPr="00674BC1">
        <w:rPr>
          <w:spacing w:val="1"/>
          <w:sz w:val="28"/>
          <w:szCs w:val="28"/>
          <w:lang w:val="fr-FR"/>
        </w:rPr>
        <w:t xml:space="preserve"> </w:t>
      </w:r>
      <w:r w:rsidRPr="00674BC1">
        <w:rPr>
          <w:sz w:val="28"/>
          <w:szCs w:val="28"/>
          <w:lang w:val="fr-FR"/>
        </w:rPr>
        <w:t>t</w:t>
      </w:r>
      <w:r w:rsidRPr="00674BC1">
        <w:rPr>
          <w:spacing w:val="-2"/>
          <w:sz w:val="28"/>
          <w:szCs w:val="28"/>
          <w:lang w:val="fr-FR"/>
        </w:rPr>
        <w:t>r</w:t>
      </w:r>
      <w:r w:rsidRPr="00674BC1">
        <w:rPr>
          <w:sz w:val="28"/>
          <w:szCs w:val="28"/>
          <w:lang w:val="fr-FR"/>
        </w:rPr>
        <w:t>ị</w:t>
      </w:r>
      <w:r w:rsidRPr="00674BC1">
        <w:rPr>
          <w:spacing w:val="1"/>
          <w:sz w:val="28"/>
          <w:szCs w:val="28"/>
          <w:lang w:val="fr-FR"/>
        </w:rPr>
        <w:t xml:space="preserve"> </w:t>
      </w:r>
      <w:r w:rsidRPr="00674BC1">
        <w:rPr>
          <w:spacing w:val="-2"/>
          <w:sz w:val="28"/>
          <w:szCs w:val="28"/>
          <w:lang w:val="fr-FR"/>
        </w:rPr>
        <w:t>b</w:t>
      </w:r>
      <w:r w:rsidRPr="00674BC1">
        <w:rPr>
          <w:sz w:val="28"/>
          <w:szCs w:val="28"/>
          <w:lang w:val="fr-FR"/>
        </w:rPr>
        <w:t>ệ</w:t>
      </w:r>
      <w:r w:rsidRPr="00674BC1">
        <w:rPr>
          <w:spacing w:val="-1"/>
          <w:sz w:val="28"/>
          <w:szCs w:val="28"/>
          <w:lang w:val="fr-FR"/>
        </w:rPr>
        <w:t>n</w:t>
      </w:r>
      <w:r w:rsidRPr="00674BC1">
        <w:rPr>
          <w:sz w:val="28"/>
          <w:szCs w:val="28"/>
          <w:lang w:val="fr-FR"/>
        </w:rPr>
        <w:t>h</w:t>
      </w:r>
      <w:r w:rsidRPr="00674BC1">
        <w:rPr>
          <w:spacing w:val="1"/>
          <w:sz w:val="28"/>
          <w:szCs w:val="28"/>
          <w:lang w:val="fr-FR"/>
        </w:rPr>
        <w:t xml:space="preserve"> </w:t>
      </w:r>
      <w:r w:rsidRPr="00674BC1">
        <w:rPr>
          <w:sz w:val="28"/>
          <w:szCs w:val="28"/>
          <w:lang w:val="fr-FR"/>
        </w:rPr>
        <w:t>c</w:t>
      </w:r>
      <w:r w:rsidRPr="00674BC1">
        <w:rPr>
          <w:spacing w:val="-3"/>
          <w:sz w:val="28"/>
          <w:szCs w:val="28"/>
          <w:lang w:val="fr-FR"/>
        </w:rPr>
        <w:t>ă</w:t>
      </w:r>
      <w:r w:rsidRPr="00674BC1">
        <w:rPr>
          <w:spacing w:val="1"/>
          <w:sz w:val="28"/>
          <w:szCs w:val="28"/>
          <w:lang w:val="fr-FR"/>
        </w:rPr>
        <w:t>n</w:t>
      </w:r>
      <w:r w:rsidRPr="00674BC1">
        <w:rPr>
          <w:sz w:val="28"/>
          <w:szCs w:val="28"/>
          <w:lang w:val="fr-FR"/>
        </w:rPr>
        <w:t>.</w:t>
      </w:r>
    </w:p>
    <w:p w:rsidR="003D40E9" w:rsidRPr="00674BC1" w:rsidRDefault="003D40E9" w:rsidP="00FB3285">
      <w:pPr>
        <w:autoSpaceDE w:val="0"/>
        <w:autoSpaceDN w:val="0"/>
        <w:adjustRightInd w:val="0"/>
        <w:spacing w:before="120"/>
        <w:ind w:firstLine="567"/>
        <w:jc w:val="both"/>
        <w:rPr>
          <w:sz w:val="28"/>
          <w:szCs w:val="28"/>
          <w:lang w:val="fr-FR"/>
        </w:rPr>
      </w:pPr>
      <w:r w:rsidRPr="00674BC1">
        <w:rPr>
          <w:b/>
          <w:bCs/>
          <w:spacing w:val="1"/>
          <w:sz w:val="28"/>
          <w:szCs w:val="28"/>
          <w:lang w:val="fr-FR"/>
        </w:rPr>
        <w:t>3. CHỐNG CHỈ ĐỊNH</w:t>
      </w:r>
    </w:p>
    <w:p w:rsidR="003D40E9" w:rsidRPr="00674BC1" w:rsidRDefault="003D40E9" w:rsidP="00FB3285">
      <w:pPr>
        <w:autoSpaceDE w:val="0"/>
        <w:autoSpaceDN w:val="0"/>
        <w:adjustRightInd w:val="0"/>
        <w:spacing w:before="120"/>
        <w:ind w:firstLine="567"/>
        <w:jc w:val="both"/>
        <w:rPr>
          <w:sz w:val="28"/>
          <w:szCs w:val="28"/>
          <w:lang w:val="fr-FR"/>
        </w:rPr>
      </w:pPr>
      <w:r w:rsidRPr="00674BC1">
        <w:rPr>
          <w:sz w:val="28"/>
          <w:szCs w:val="28"/>
          <w:lang w:val="fr-FR"/>
        </w:rPr>
        <w:t>- P</w:t>
      </w:r>
      <w:r w:rsidRPr="00674BC1">
        <w:rPr>
          <w:spacing w:val="1"/>
          <w:sz w:val="28"/>
          <w:szCs w:val="28"/>
          <w:lang w:val="fr-FR"/>
        </w:rPr>
        <w:t>h</w:t>
      </w:r>
      <w:r w:rsidRPr="00674BC1">
        <w:rPr>
          <w:sz w:val="28"/>
          <w:szCs w:val="28"/>
          <w:lang w:val="fr-FR"/>
        </w:rPr>
        <w:t>ù</w:t>
      </w:r>
      <w:r w:rsidRPr="00674BC1">
        <w:rPr>
          <w:spacing w:val="-2"/>
          <w:sz w:val="28"/>
          <w:szCs w:val="28"/>
          <w:lang w:val="fr-FR"/>
        </w:rPr>
        <w:t xml:space="preserve"> </w:t>
      </w:r>
      <w:r w:rsidRPr="00674BC1">
        <w:rPr>
          <w:spacing w:val="-1"/>
          <w:sz w:val="28"/>
          <w:szCs w:val="28"/>
          <w:lang w:val="fr-FR"/>
        </w:rPr>
        <w:t>p</w:t>
      </w:r>
      <w:r w:rsidRPr="00674BC1">
        <w:rPr>
          <w:spacing w:val="1"/>
          <w:sz w:val="28"/>
          <w:szCs w:val="28"/>
          <w:lang w:val="fr-FR"/>
        </w:rPr>
        <w:t>h</w:t>
      </w:r>
      <w:r w:rsidRPr="00674BC1">
        <w:rPr>
          <w:spacing w:val="-1"/>
          <w:sz w:val="28"/>
          <w:szCs w:val="28"/>
          <w:lang w:val="fr-FR"/>
        </w:rPr>
        <w:t>ổ</w:t>
      </w:r>
      <w:r w:rsidRPr="00674BC1">
        <w:rPr>
          <w:sz w:val="28"/>
          <w:szCs w:val="28"/>
          <w:lang w:val="fr-FR"/>
        </w:rPr>
        <w:t>i</w:t>
      </w:r>
      <w:r w:rsidRPr="00674BC1">
        <w:rPr>
          <w:spacing w:val="1"/>
          <w:sz w:val="28"/>
          <w:szCs w:val="28"/>
          <w:lang w:val="fr-FR"/>
        </w:rPr>
        <w:t xml:space="preserve"> </w:t>
      </w:r>
      <w:r w:rsidRPr="00674BC1">
        <w:rPr>
          <w:sz w:val="28"/>
          <w:szCs w:val="28"/>
          <w:lang w:val="fr-FR"/>
        </w:rPr>
        <w:t>c</w:t>
      </w:r>
      <w:r w:rsidRPr="00674BC1">
        <w:rPr>
          <w:spacing w:val="-3"/>
          <w:sz w:val="28"/>
          <w:szCs w:val="28"/>
          <w:lang w:val="fr-FR"/>
        </w:rPr>
        <w:t>ấ</w:t>
      </w:r>
      <w:r w:rsidRPr="00674BC1">
        <w:rPr>
          <w:spacing w:val="1"/>
          <w:sz w:val="28"/>
          <w:szCs w:val="28"/>
          <w:lang w:val="fr-FR"/>
        </w:rPr>
        <w:t>p</w:t>
      </w:r>
      <w:r w:rsidRPr="00674BC1">
        <w:rPr>
          <w:sz w:val="28"/>
          <w:szCs w:val="28"/>
          <w:lang w:val="fr-FR"/>
        </w:rPr>
        <w:t>,</w:t>
      </w:r>
      <w:r w:rsidRPr="00674BC1">
        <w:rPr>
          <w:spacing w:val="-1"/>
          <w:sz w:val="28"/>
          <w:szCs w:val="28"/>
          <w:lang w:val="fr-FR"/>
        </w:rPr>
        <w:t xml:space="preserve"> </w:t>
      </w:r>
      <w:r w:rsidRPr="00674BC1">
        <w:rPr>
          <w:spacing w:val="1"/>
          <w:sz w:val="28"/>
          <w:szCs w:val="28"/>
          <w:lang w:val="fr-FR"/>
        </w:rPr>
        <w:t>h</w:t>
      </w:r>
      <w:r w:rsidRPr="00674BC1">
        <w:rPr>
          <w:spacing w:val="-2"/>
          <w:sz w:val="28"/>
          <w:szCs w:val="28"/>
          <w:lang w:val="fr-FR"/>
        </w:rPr>
        <w:t>e</w:t>
      </w:r>
      <w:r w:rsidRPr="00674BC1">
        <w:rPr>
          <w:sz w:val="28"/>
          <w:szCs w:val="28"/>
          <w:lang w:val="fr-FR"/>
        </w:rPr>
        <w:t>n</w:t>
      </w:r>
      <w:r w:rsidRPr="00674BC1">
        <w:rPr>
          <w:spacing w:val="1"/>
          <w:sz w:val="28"/>
          <w:szCs w:val="28"/>
          <w:lang w:val="fr-FR"/>
        </w:rPr>
        <w:t xml:space="preserve"> </w:t>
      </w:r>
      <w:r w:rsidRPr="00674BC1">
        <w:rPr>
          <w:spacing w:val="-2"/>
          <w:sz w:val="28"/>
          <w:szCs w:val="28"/>
          <w:lang w:val="fr-FR"/>
        </w:rPr>
        <w:t>t</w:t>
      </w:r>
      <w:r w:rsidRPr="00674BC1">
        <w:rPr>
          <w:spacing w:val="-1"/>
          <w:sz w:val="28"/>
          <w:szCs w:val="28"/>
          <w:lang w:val="fr-FR"/>
        </w:rPr>
        <w:t>i</w:t>
      </w:r>
      <w:r w:rsidRPr="00674BC1">
        <w:rPr>
          <w:spacing w:val="-3"/>
          <w:sz w:val="28"/>
          <w:szCs w:val="28"/>
          <w:lang w:val="fr-FR"/>
        </w:rPr>
        <w:t>m</w:t>
      </w:r>
      <w:r w:rsidRPr="00674BC1">
        <w:rPr>
          <w:sz w:val="28"/>
          <w:szCs w:val="28"/>
          <w:lang w:val="fr-FR"/>
        </w:rPr>
        <w:t>,</w:t>
      </w:r>
      <w:r w:rsidRPr="00674BC1">
        <w:rPr>
          <w:spacing w:val="-1"/>
          <w:sz w:val="28"/>
          <w:szCs w:val="28"/>
          <w:lang w:val="fr-FR"/>
        </w:rPr>
        <w:t xml:space="preserve"> </w:t>
      </w:r>
      <w:r w:rsidRPr="00674BC1">
        <w:rPr>
          <w:spacing w:val="1"/>
          <w:sz w:val="28"/>
          <w:szCs w:val="28"/>
          <w:lang w:val="fr-FR"/>
        </w:rPr>
        <w:t>t</w:t>
      </w:r>
      <w:r w:rsidRPr="00674BC1">
        <w:rPr>
          <w:sz w:val="28"/>
          <w:szCs w:val="28"/>
          <w:lang w:val="fr-FR"/>
        </w:rPr>
        <w:t>ràn</w:t>
      </w:r>
      <w:r w:rsidRPr="00674BC1">
        <w:rPr>
          <w:spacing w:val="1"/>
          <w:sz w:val="28"/>
          <w:szCs w:val="28"/>
          <w:lang w:val="fr-FR"/>
        </w:rPr>
        <w:t xml:space="preserve"> </w:t>
      </w:r>
      <w:r w:rsidRPr="00674BC1">
        <w:rPr>
          <w:spacing w:val="-2"/>
          <w:sz w:val="28"/>
          <w:szCs w:val="28"/>
          <w:lang w:val="fr-FR"/>
        </w:rPr>
        <w:t>k</w:t>
      </w:r>
      <w:r w:rsidRPr="00674BC1">
        <w:rPr>
          <w:spacing w:val="1"/>
          <w:sz w:val="28"/>
          <w:szCs w:val="28"/>
          <w:lang w:val="fr-FR"/>
        </w:rPr>
        <w:t>h</w:t>
      </w:r>
      <w:r w:rsidRPr="00674BC1">
        <w:rPr>
          <w:sz w:val="28"/>
          <w:szCs w:val="28"/>
          <w:lang w:val="fr-FR"/>
        </w:rPr>
        <w:t>í</w:t>
      </w:r>
      <w:r w:rsidRPr="00674BC1">
        <w:rPr>
          <w:spacing w:val="1"/>
          <w:sz w:val="28"/>
          <w:szCs w:val="28"/>
          <w:lang w:val="fr-FR"/>
        </w:rPr>
        <w:t xml:space="preserve"> </w:t>
      </w:r>
      <w:r w:rsidRPr="00674BC1">
        <w:rPr>
          <w:spacing w:val="-5"/>
          <w:sz w:val="28"/>
          <w:szCs w:val="28"/>
          <w:lang w:val="fr-FR"/>
        </w:rPr>
        <w:t>m</w:t>
      </w:r>
      <w:r w:rsidRPr="00674BC1">
        <w:rPr>
          <w:sz w:val="28"/>
          <w:szCs w:val="28"/>
          <w:lang w:val="fr-FR"/>
        </w:rPr>
        <w:t>à</w:t>
      </w:r>
      <w:r w:rsidRPr="00674BC1">
        <w:rPr>
          <w:spacing w:val="1"/>
          <w:sz w:val="28"/>
          <w:szCs w:val="28"/>
          <w:lang w:val="fr-FR"/>
        </w:rPr>
        <w:t>n</w:t>
      </w:r>
      <w:r w:rsidRPr="00674BC1">
        <w:rPr>
          <w:sz w:val="28"/>
          <w:szCs w:val="28"/>
          <w:lang w:val="fr-FR"/>
        </w:rPr>
        <w:t>g</w:t>
      </w:r>
      <w:r w:rsidRPr="00674BC1">
        <w:rPr>
          <w:spacing w:val="1"/>
          <w:sz w:val="28"/>
          <w:szCs w:val="28"/>
          <w:lang w:val="fr-FR"/>
        </w:rPr>
        <w:t xml:space="preserve"> </w:t>
      </w:r>
      <w:r w:rsidRPr="00674BC1">
        <w:rPr>
          <w:spacing w:val="-2"/>
          <w:sz w:val="28"/>
          <w:szCs w:val="28"/>
          <w:lang w:val="fr-FR"/>
        </w:rPr>
        <w:t>p</w:t>
      </w:r>
      <w:r w:rsidRPr="00674BC1">
        <w:rPr>
          <w:spacing w:val="-1"/>
          <w:sz w:val="28"/>
          <w:szCs w:val="28"/>
          <w:lang w:val="fr-FR"/>
        </w:rPr>
        <w:t>hổ</w:t>
      </w:r>
      <w:r w:rsidRPr="00674BC1">
        <w:rPr>
          <w:spacing w:val="1"/>
          <w:sz w:val="28"/>
          <w:szCs w:val="28"/>
          <w:lang w:val="fr-FR"/>
        </w:rPr>
        <w:t>i</w:t>
      </w:r>
      <w:r w:rsidRPr="00674BC1">
        <w:rPr>
          <w:sz w:val="28"/>
          <w:szCs w:val="28"/>
          <w:lang w:val="fr-FR"/>
        </w:rPr>
        <w:t>.</w:t>
      </w:r>
    </w:p>
    <w:p w:rsidR="003D40E9" w:rsidRPr="00674BC1" w:rsidRDefault="003D40E9" w:rsidP="00FB3285">
      <w:pPr>
        <w:autoSpaceDE w:val="0"/>
        <w:autoSpaceDN w:val="0"/>
        <w:adjustRightInd w:val="0"/>
        <w:spacing w:before="120"/>
        <w:ind w:firstLine="567"/>
        <w:jc w:val="both"/>
        <w:rPr>
          <w:sz w:val="28"/>
          <w:szCs w:val="28"/>
          <w:lang w:val="fr-FR"/>
        </w:rPr>
      </w:pPr>
      <w:r w:rsidRPr="00674BC1">
        <w:rPr>
          <w:b/>
          <w:bCs/>
          <w:spacing w:val="1"/>
          <w:sz w:val="28"/>
          <w:szCs w:val="28"/>
          <w:lang w:val="fr-FR"/>
        </w:rPr>
        <w:t>4. CHUẨN BỊ</w:t>
      </w:r>
    </w:p>
    <w:p w:rsidR="00674BC1" w:rsidRPr="00C01CBC" w:rsidRDefault="003D40E9" w:rsidP="00FB3285">
      <w:pPr>
        <w:autoSpaceDE w:val="0"/>
        <w:autoSpaceDN w:val="0"/>
        <w:adjustRightInd w:val="0"/>
        <w:spacing w:before="120"/>
        <w:ind w:firstLine="567"/>
        <w:jc w:val="both"/>
        <w:rPr>
          <w:spacing w:val="1"/>
          <w:sz w:val="28"/>
          <w:szCs w:val="28"/>
          <w:lang w:val="fr-FR"/>
        </w:rPr>
      </w:pPr>
      <w:r w:rsidRPr="00C01CBC">
        <w:rPr>
          <w:spacing w:val="1"/>
          <w:sz w:val="28"/>
          <w:szCs w:val="28"/>
          <w:lang w:val="fr-FR"/>
        </w:rPr>
        <w:t>4.1. Người thực hiện</w:t>
      </w:r>
      <w:r w:rsidR="00674BC1" w:rsidRPr="00C01CBC">
        <w:rPr>
          <w:spacing w:val="1"/>
          <w:sz w:val="28"/>
          <w:szCs w:val="28"/>
          <w:lang w:val="vi-VN"/>
        </w:rPr>
        <w:t>:</w:t>
      </w:r>
      <w:r w:rsidRPr="00C01CBC">
        <w:rPr>
          <w:spacing w:val="1"/>
          <w:sz w:val="28"/>
          <w:szCs w:val="28"/>
          <w:lang w:val="fr-FR"/>
        </w:rPr>
        <w:t xml:space="preserve"> </w:t>
      </w:r>
    </w:p>
    <w:p w:rsidR="003D40E9" w:rsidRPr="00C01CBC" w:rsidRDefault="00FB3285" w:rsidP="00FB3285">
      <w:pPr>
        <w:autoSpaceDE w:val="0"/>
        <w:autoSpaceDN w:val="0"/>
        <w:adjustRightInd w:val="0"/>
        <w:spacing w:before="120"/>
        <w:ind w:firstLine="567"/>
        <w:jc w:val="both"/>
        <w:rPr>
          <w:sz w:val="28"/>
          <w:szCs w:val="28"/>
          <w:lang w:val="fr-FR"/>
        </w:rPr>
      </w:pPr>
      <w:r>
        <w:rPr>
          <w:sz w:val="28"/>
          <w:szCs w:val="28"/>
          <w:lang w:val="fr-FR"/>
        </w:rPr>
        <w:t>Bác sỹ, Y sỹ, Lương y, điều dưỡng được đào tạo về y học cổ truyền được cấp chứng chỉ hành nghề theo quy định hoặc</w:t>
      </w:r>
      <w:r w:rsidR="00674BC1" w:rsidRPr="00C01CBC">
        <w:rPr>
          <w:sz w:val="28"/>
          <w:szCs w:val="28"/>
          <w:lang w:val="fr-FR"/>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lang w:val="fr-FR"/>
        </w:rPr>
      </w:pPr>
      <w:r w:rsidRPr="00C01CBC">
        <w:rPr>
          <w:spacing w:val="1"/>
          <w:sz w:val="28"/>
          <w:szCs w:val="28"/>
          <w:lang w:val="fr-FR"/>
        </w:rPr>
        <w:t>4.2. Phương tiện</w:t>
      </w:r>
    </w:p>
    <w:p w:rsidR="003D40E9" w:rsidRPr="00C01CBC" w:rsidRDefault="003D40E9" w:rsidP="00FB3285">
      <w:pPr>
        <w:autoSpaceDE w:val="0"/>
        <w:autoSpaceDN w:val="0"/>
        <w:adjustRightInd w:val="0"/>
        <w:spacing w:before="120"/>
        <w:ind w:firstLine="567"/>
        <w:jc w:val="both"/>
        <w:rPr>
          <w:sz w:val="28"/>
          <w:szCs w:val="28"/>
          <w:lang w:val="fr-FR"/>
        </w:rPr>
      </w:pPr>
      <w:r w:rsidRPr="00C01CBC">
        <w:rPr>
          <w:sz w:val="28"/>
          <w:szCs w:val="28"/>
          <w:lang w:val="fr-FR"/>
        </w:rPr>
        <w:t>- Máy</w:t>
      </w:r>
      <w:r w:rsidRPr="00C01CBC">
        <w:rPr>
          <w:spacing w:val="-3"/>
          <w:sz w:val="28"/>
          <w:szCs w:val="28"/>
          <w:lang w:val="fr-FR"/>
        </w:rPr>
        <w:t xml:space="preserve"> </w:t>
      </w:r>
      <w:r w:rsidRPr="00C01CBC">
        <w:rPr>
          <w:sz w:val="28"/>
          <w:szCs w:val="28"/>
          <w:lang w:val="fr-FR"/>
        </w:rPr>
        <w:t>đ</w:t>
      </w:r>
      <w:r w:rsidRPr="00C01CBC">
        <w:rPr>
          <w:spacing w:val="1"/>
          <w:sz w:val="28"/>
          <w:szCs w:val="28"/>
          <w:lang w:val="fr-FR"/>
        </w:rPr>
        <w:t>i</w:t>
      </w:r>
      <w:r w:rsidRPr="00C01CBC">
        <w:rPr>
          <w:sz w:val="28"/>
          <w:szCs w:val="28"/>
          <w:lang w:val="fr-FR"/>
        </w:rPr>
        <w:t>ện</w:t>
      </w:r>
      <w:r w:rsidRPr="00C01CBC">
        <w:rPr>
          <w:spacing w:val="1"/>
          <w:sz w:val="28"/>
          <w:szCs w:val="28"/>
          <w:lang w:val="fr-FR"/>
        </w:rPr>
        <w:t xml:space="preserve"> </w:t>
      </w:r>
      <w:r w:rsidRPr="00C01CBC">
        <w:rPr>
          <w:spacing w:val="-3"/>
          <w:sz w:val="28"/>
          <w:szCs w:val="28"/>
          <w:lang w:val="fr-FR"/>
        </w:rPr>
        <w:t>c</w:t>
      </w:r>
      <w:r w:rsidRPr="00C01CBC">
        <w:rPr>
          <w:spacing w:val="1"/>
          <w:sz w:val="28"/>
          <w:szCs w:val="28"/>
          <w:lang w:val="fr-FR"/>
        </w:rPr>
        <w:t>h</w:t>
      </w:r>
      <w:r w:rsidRPr="00C01CBC">
        <w:rPr>
          <w:sz w:val="28"/>
          <w:szCs w:val="28"/>
          <w:lang w:val="fr-FR"/>
        </w:rPr>
        <w:t>âm</w:t>
      </w:r>
      <w:r w:rsidRPr="00C01CBC">
        <w:rPr>
          <w:spacing w:val="-5"/>
          <w:sz w:val="28"/>
          <w:szCs w:val="28"/>
          <w:lang w:val="fr-FR"/>
        </w:rPr>
        <w:t xml:space="preserve"> </w:t>
      </w:r>
      <w:r w:rsidRPr="00C01CBC">
        <w:rPr>
          <w:sz w:val="28"/>
          <w:szCs w:val="28"/>
          <w:lang w:val="fr-FR"/>
        </w:rPr>
        <w:t>hai</w:t>
      </w:r>
      <w:r w:rsidRPr="00C01CBC">
        <w:rPr>
          <w:spacing w:val="2"/>
          <w:sz w:val="28"/>
          <w:szCs w:val="28"/>
          <w:lang w:val="fr-FR"/>
        </w:rPr>
        <w:t xml:space="preserve"> </w:t>
      </w:r>
      <w:r w:rsidRPr="00C01CBC">
        <w:rPr>
          <w:sz w:val="28"/>
          <w:szCs w:val="28"/>
          <w:lang w:val="fr-FR"/>
        </w:rPr>
        <w:t>tần</w:t>
      </w:r>
      <w:r w:rsidRPr="00C01CBC">
        <w:rPr>
          <w:spacing w:val="-1"/>
          <w:sz w:val="28"/>
          <w:szCs w:val="28"/>
          <w:lang w:val="fr-FR"/>
        </w:rPr>
        <w:t xml:space="preserve"> s</w:t>
      </w:r>
      <w:r w:rsidRPr="00C01CBC">
        <w:rPr>
          <w:sz w:val="28"/>
          <w:szCs w:val="28"/>
          <w:lang w:val="fr-FR"/>
        </w:rPr>
        <w:t>ố</w:t>
      </w:r>
      <w:r w:rsidRPr="00C01CBC">
        <w:rPr>
          <w:spacing w:val="1"/>
          <w:sz w:val="28"/>
          <w:szCs w:val="28"/>
          <w:lang w:val="fr-FR"/>
        </w:rPr>
        <w:t xml:space="preserve"> </w:t>
      </w:r>
      <w:r w:rsidRPr="00C01CBC">
        <w:rPr>
          <w:spacing w:val="-2"/>
          <w:sz w:val="28"/>
          <w:szCs w:val="28"/>
          <w:lang w:val="fr-FR"/>
        </w:rPr>
        <w:t>b</w:t>
      </w:r>
      <w:r w:rsidRPr="00C01CBC">
        <w:rPr>
          <w:spacing w:val="1"/>
          <w:sz w:val="28"/>
          <w:szCs w:val="28"/>
          <w:lang w:val="fr-FR"/>
        </w:rPr>
        <w:t>ổ</w:t>
      </w:r>
      <w:r w:rsidRPr="00C01CBC">
        <w:rPr>
          <w:sz w:val="28"/>
          <w:szCs w:val="28"/>
          <w:lang w:val="fr-FR"/>
        </w:rPr>
        <w:t>,</w:t>
      </w:r>
      <w:r w:rsidRPr="00C01CBC">
        <w:rPr>
          <w:spacing w:val="-1"/>
          <w:sz w:val="28"/>
          <w:szCs w:val="28"/>
          <w:lang w:val="fr-FR"/>
        </w:rPr>
        <w:t xml:space="preserve"> </w:t>
      </w:r>
      <w:r w:rsidRPr="00C01CBC">
        <w:rPr>
          <w:spacing w:val="1"/>
          <w:sz w:val="28"/>
          <w:szCs w:val="28"/>
          <w:lang w:val="fr-FR"/>
        </w:rPr>
        <w:t>t</w:t>
      </w:r>
      <w:r w:rsidRPr="00C01CBC">
        <w:rPr>
          <w:sz w:val="28"/>
          <w:szCs w:val="28"/>
          <w:lang w:val="fr-FR"/>
        </w:rPr>
        <w:t>ả.</w:t>
      </w:r>
    </w:p>
    <w:p w:rsidR="003D40E9" w:rsidRPr="00C01CBC" w:rsidRDefault="003D40E9" w:rsidP="00FB3285">
      <w:pPr>
        <w:autoSpaceDE w:val="0"/>
        <w:autoSpaceDN w:val="0"/>
        <w:adjustRightInd w:val="0"/>
        <w:spacing w:before="120"/>
        <w:ind w:firstLine="567"/>
        <w:jc w:val="both"/>
        <w:rPr>
          <w:sz w:val="28"/>
          <w:szCs w:val="28"/>
          <w:lang w:val="fr-FR"/>
        </w:rPr>
      </w:pPr>
      <w:r w:rsidRPr="00C01CBC">
        <w:rPr>
          <w:sz w:val="28"/>
          <w:szCs w:val="28"/>
          <w:lang w:val="fr-FR"/>
        </w:rPr>
        <w:t xml:space="preserve">- </w:t>
      </w:r>
      <w:r w:rsidRPr="00C01CBC">
        <w:rPr>
          <w:spacing w:val="-1"/>
          <w:sz w:val="28"/>
          <w:szCs w:val="28"/>
          <w:lang w:val="fr-FR"/>
        </w:rPr>
        <w:t>K</w:t>
      </w:r>
      <w:r w:rsidRPr="00C01CBC">
        <w:rPr>
          <w:spacing w:val="1"/>
          <w:sz w:val="28"/>
          <w:szCs w:val="28"/>
          <w:lang w:val="fr-FR"/>
        </w:rPr>
        <w:t>i</w:t>
      </w:r>
      <w:r w:rsidRPr="00C01CBC">
        <w:rPr>
          <w:sz w:val="28"/>
          <w:szCs w:val="28"/>
          <w:lang w:val="fr-FR"/>
        </w:rPr>
        <w:t>m</w:t>
      </w:r>
      <w:r w:rsidRPr="00C01CBC">
        <w:rPr>
          <w:spacing w:val="-2"/>
          <w:sz w:val="28"/>
          <w:szCs w:val="28"/>
          <w:lang w:val="fr-FR"/>
        </w:rPr>
        <w:t xml:space="preserve"> </w:t>
      </w:r>
      <w:r w:rsidRPr="00C01CBC">
        <w:rPr>
          <w:sz w:val="28"/>
          <w:szCs w:val="28"/>
          <w:lang w:val="fr-FR"/>
        </w:rPr>
        <w:t>n</w:t>
      </w:r>
      <w:r w:rsidRPr="00C01CBC">
        <w:rPr>
          <w:spacing w:val="1"/>
          <w:sz w:val="28"/>
          <w:szCs w:val="28"/>
          <w:lang w:val="fr-FR"/>
        </w:rPr>
        <w:t>h</w:t>
      </w:r>
      <w:r w:rsidRPr="00C01CBC">
        <w:rPr>
          <w:sz w:val="28"/>
          <w:szCs w:val="28"/>
          <w:lang w:val="fr-FR"/>
        </w:rPr>
        <w:t>ĩ</w:t>
      </w:r>
      <w:r w:rsidRPr="00C01CBC">
        <w:rPr>
          <w:spacing w:val="1"/>
          <w:sz w:val="28"/>
          <w:szCs w:val="28"/>
          <w:lang w:val="fr-FR"/>
        </w:rPr>
        <w:t xml:space="preserve"> </w:t>
      </w:r>
      <w:r w:rsidRPr="00C01CBC">
        <w:rPr>
          <w:spacing w:val="-3"/>
          <w:sz w:val="28"/>
          <w:szCs w:val="28"/>
          <w:lang w:val="fr-FR"/>
        </w:rPr>
        <w:t>c</w:t>
      </w:r>
      <w:r w:rsidRPr="00C01CBC">
        <w:rPr>
          <w:spacing w:val="1"/>
          <w:sz w:val="28"/>
          <w:szCs w:val="28"/>
          <w:lang w:val="fr-FR"/>
        </w:rPr>
        <w:t>h</w:t>
      </w:r>
      <w:r w:rsidRPr="00C01CBC">
        <w:rPr>
          <w:sz w:val="28"/>
          <w:szCs w:val="28"/>
          <w:lang w:val="fr-FR"/>
        </w:rPr>
        <w:t>âm</w:t>
      </w:r>
      <w:r w:rsidRPr="00C01CBC">
        <w:rPr>
          <w:spacing w:val="-5"/>
          <w:sz w:val="28"/>
          <w:szCs w:val="28"/>
          <w:lang w:val="fr-FR"/>
        </w:rPr>
        <w:t xml:space="preserve"> </w:t>
      </w:r>
      <w:r w:rsidRPr="00C01CBC">
        <w:rPr>
          <w:spacing w:val="2"/>
          <w:sz w:val="28"/>
          <w:szCs w:val="28"/>
          <w:lang w:val="fr-FR"/>
        </w:rPr>
        <w:t>1</w:t>
      </w:r>
      <w:r w:rsidRPr="00C01CBC">
        <w:rPr>
          <w:sz w:val="28"/>
          <w:szCs w:val="28"/>
          <w:lang w:val="fr-FR"/>
        </w:rPr>
        <w:t>-2</w:t>
      </w:r>
      <w:r w:rsidRPr="00C01CBC">
        <w:rPr>
          <w:spacing w:val="1"/>
          <w:sz w:val="28"/>
          <w:szCs w:val="28"/>
          <w:lang w:val="fr-FR"/>
        </w:rPr>
        <w:t xml:space="preserve"> </w:t>
      </w:r>
      <w:r w:rsidRPr="00C01CBC">
        <w:rPr>
          <w:spacing w:val="-3"/>
          <w:sz w:val="28"/>
          <w:szCs w:val="28"/>
          <w:lang w:val="fr-FR"/>
        </w:rPr>
        <w:t>cm</w:t>
      </w:r>
      <w:r w:rsidRPr="00C01CBC">
        <w:rPr>
          <w:sz w:val="28"/>
          <w:szCs w:val="28"/>
          <w:lang w:val="fr-FR"/>
        </w:rPr>
        <w:t>.</w:t>
      </w:r>
    </w:p>
    <w:p w:rsidR="003D40E9" w:rsidRPr="00C01CBC" w:rsidRDefault="003D40E9" w:rsidP="00FB3285">
      <w:pPr>
        <w:autoSpaceDE w:val="0"/>
        <w:autoSpaceDN w:val="0"/>
        <w:adjustRightInd w:val="0"/>
        <w:spacing w:before="120"/>
        <w:ind w:firstLine="567"/>
        <w:jc w:val="both"/>
        <w:rPr>
          <w:sz w:val="28"/>
          <w:szCs w:val="28"/>
          <w:lang w:val="fr-FR"/>
        </w:rPr>
      </w:pPr>
      <w:r w:rsidRPr="00C01CBC">
        <w:rPr>
          <w:sz w:val="28"/>
          <w:szCs w:val="28"/>
          <w:lang w:val="fr-FR"/>
        </w:rPr>
        <w:t xml:space="preserve">- </w:t>
      </w:r>
      <w:r w:rsidRPr="00C01CBC">
        <w:rPr>
          <w:spacing w:val="-1"/>
          <w:sz w:val="28"/>
          <w:szCs w:val="28"/>
          <w:lang w:val="fr-FR"/>
        </w:rPr>
        <w:t>K</w:t>
      </w:r>
      <w:r w:rsidRPr="00C01CBC">
        <w:rPr>
          <w:spacing w:val="1"/>
          <w:sz w:val="28"/>
          <w:szCs w:val="28"/>
          <w:lang w:val="fr-FR"/>
        </w:rPr>
        <w:t>h</w:t>
      </w:r>
      <w:r w:rsidRPr="00C01CBC">
        <w:rPr>
          <w:sz w:val="28"/>
          <w:szCs w:val="28"/>
          <w:lang w:val="fr-FR"/>
        </w:rPr>
        <w:t>ay</w:t>
      </w:r>
      <w:r w:rsidRPr="00C01CBC">
        <w:rPr>
          <w:spacing w:val="-2"/>
          <w:sz w:val="28"/>
          <w:szCs w:val="28"/>
          <w:lang w:val="fr-FR"/>
        </w:rPr>
        <w:t xml:space="preserve"> </w:t>
      </w:r>
      <w:r w:rsidRPr="00C01CBC">
        <w:rPr>
          <w:spacing w:val="-5"/>
          <w:sz w:val="28"/>
          <w:szCs w:val="28"/>
          <w:lang w:val="fr-FR"/>
        </w:rPr>
        <w:t>m</w:t>
      </w:r>
      <w:r w:rsidRPr="00C01CBC">
        <w:rPr>
          <w:sz w:val="28"/>
          <w:szCs w:val="28"/>
          <w:lang w:val="fr-FR"/>
        </w:rPr>
        <w:t>e</w:t>
      </w:r>
      <w:r w:rsidRPr="00C01CBC">
        <w:rPr>
          <w:spacing w:val="1"/>
          <w:sz w:val="28"/>
          <w:szCs w:val="28"/>
          <w:lang w:val="fr-FR"/>
        </w:rPr>
        <w:t>n</w:t>
      </w:r>
      <w:r w:rsidRPr="00C01CBC">
        <w:rPr>
          <w:sz w:val="28"/>
          <w:szCs w:val="28"/>
          <w:lang w:val="fr-FR"/>
        </w:rPr>
        <w:t xml:space="preserve">, </w:t>
      </w:r>
      <w:r w:rsidRPr="00C01CBC">
        <w:rPr>
          <w:spacing w:val="1"/>
          <w:sz w:val="28"/>
          <w:szCs w:val="28"/>
          <w:lang w:val="fr-FR"/>
        </w:rPr>
        <w:t>k</w:t>
      </w:r>
      <w:r w:rsidRPr="00C01CBC">
        <w:rPr>
          <w:sz w:val="28"/>
          <w:szCs w:val="28"/>
          <w:lang w:val="fr-FR"/>
        </w:rPr>
        <w:t>ẹp</w:t>
      </w:r>
      <w:r w:rsidRPr="00C01CBC">
        <w:rPr>
          <w:spacing w:val="1"/>
          <w:sz w:val="28"/>
          <w:szCs w:val="28"/>
          <w:lang w:val="fr-FR"/>
        </w:rPr>
        <w:t xml:space="preserve"> </w:t>
      </w:r>
      <w:r w:rsidRPr="00C01CBC">
        <w:rPr>
          <w:sz w:val="28"/>
          <w:szCs w:val="28"/>
          <w:lang w:val="fr-FR"/>
        </w:rPr>
        <w:t>có</w:t>
      </w:r>
      <w:r w:rsidRPr="00C01CBC">
        <w:rPr>
          <w:spacing w:val="-2"/>
          <w:sz w:val="28"/>
          <w:szCs w:val="28"/>
          <w:lang w:val="fr-FR"/>
        </w:rPr>
        <w:t xml:space="preserve"> </w:t>
      </w:r>
      <w:r w:rsidRPr="00C01CBC">
        <w:rPr>
          <w:spacing w:val="-3"/>
          <w:sz w:val="28"/>
          <w:szCs w:val="28"/>
          <w:lang w:val="fr-FR"/>
        </w:rPr>
        <w:t>m</w:t>
      </w:r>
      <w:r w:rsidRPr="00C01CBC">
        <w:rPr>
          <w:sz w:val="28"/>
          <w:szCs w:val="28"/>
          <w:lang w:val="fr-FR"/>
        </w:rPr>
        <w:t>ấ</w:t>
      </w:r>
      <w:r w:rsidRPr="00C01CBC">
        <w:rPr>
          <w:spacing w:val="1"/>
          <w:sz w:val="28"/>
          <w:szCs w:val="28"/>
          <w:lang w:val="fr-FR"/>
        </w:rPr>
        <w:t>u</w:t>
      </w:r>
      <w:r w:rsidRPr="00C01CBC">
        <w:rPr>
          <w:sz w:val="28"/>
          <w:szCs w:val="28"/>
          <w:lang w:val="fr-FR"/>
        </w:rPr>
        <w:t>,</w:t>
      </w:r>
      <w:r w:rsidRPr="00C01CBC">
        <w:rPr>
          <w:spacing w:val="-1"/>
          <w:sz w:val="28"/>
          <w:szCs w:val="28"/>
          <w:lang w:val="fr-FR"/>
        </w:rPr>
        <w:t xml:space="preserve"> </w:t>
      </w:r>
      <w:r w:rsidRPr="00C01CBC">
        <w:rPr>
          <w:spacing w:val="1"/>
          <w:sz w:val="28"/>
          <w:szCs w:val="28"/>
          <w:lang w:val="fr-FR"/>
        </w:rPr>
        <w:t>b</w:t>
      </w:r>
      <w:r w:rsidRPr="00C01CBC">
        <w:rPr>
          <w:spacing w:val="-1"/>
          <w:sz w:val="28"/>
          <w:szCs w:val="28"/>
          <w:lang w:val="fr-FR"/>
        </w:rPr>
        <w:t>ô</w:t>
      </w:r>
      <w:r w:rsidRPr="00C01CBC">
        <w:rPr>
          <w:spacing w:val="1"/>
          <w:sz w:val="28"/>
          <w:szCs w:val="28"/>
          <w:lang w:val="fr-FR"/>
        </w:rPr>
        <w:t>ng</w:t>
      </w:r>
      <w:r w:rsidRPr="00C01CBC">
        <w:rPr>
          <w:sz w:val="28"/>
          <w:szCs w:val="28"/>
          <w:lang w:val="fr-FR"/>
        </w:rPr>
        <w:t>,</w:t>
      </w:r>
      <w:r w:rsidRPr="00C01CBC">
        <w:rPr>
          <w:spacing w:val="-1"/>
          <w:sz w:val="28"/>
          <w:szCs w:val="28"/>
          <w:lang w:val="fr-FR"/>
        </w:rPr>
        <w:t xml:space="preserve"> </w:t>
      </w:r>
      <w:r w:rsidRPr="00C01CBC">
        <w:rPr>
          <w:spacing w:val="-2"/>
          <w:sz w:val="28"/>
          <w:szCs w:val="28"/>
          <w:lang w:val="fr-FR"/>
        </w:rPr>
        <w:t>cồn 70</w:t>
      </w:r>
      <w:r w:rsidRPr="00C01CBC">
        <w:rPr>
          <w:spacing w:val="-2"/>
          <w:sz w:val="28"/>
          <w:szCs w:val="28"/>
          <w:vertAlign w:val="superscript"/>
          <w:lang w:val="fr-FR"/>
        </w:rPr>
        <w:t>o</w:t>
      </w:r>
    </w:p>
    <w:p w:rsidR="003D40E9" w:rsidRPr="00C01CBC" w:rsidRDefault="003D40E9" w:rsidP="00FB3285">
      <w:pPr>
        <w:autoSpaceDE w:val="0"/>
        <w:autoSpaceDN w:val="0"/>
        <w:adjustRightInd w:val="0"/>
        <w:spacing w:before="120"/>
        <w:ind w:firstLine="567"/>
        <w:jc w:val="both"/>
        <w:rPr>
          <w:sz w:val="28"/>
          <w:szCs w:val="28"/>
          <w:lang w:val="fr-FR"/>
        </w:rPr>
      </w:pPr>
      <w:r w:rsidRPr="00C01CBC">
        <w:rPr>
          <w:bCs/>
          <w:spacing w:val="1"/>
          <w:sz w:val="28"/>
          <w:szCs w:val="28"/>
          <w:lang w:val="fr-FR"/>
        </w:rPr>
        <w:t>4.3. Người bệnh</w:t>
      </w:r>
    </w:p>
    <w:p w:rsidR="003D40E9" w:rsidRPr="00C01CBC" w:rsidRDefault="003D40E9" w:rsidP="00FB3285">
      <w:pPr>
        <w:autoSpaceDE w:val="0"/>
        <w:autoSpaceDN w:val="0"/>
        <w:adjustRightInd w:val="0"/>
        <w:spacing w:before="120"/>
        <w:ind w:firstLine="567"/>
        <w:jc w:val="both"/>
        <w:rPr>
          <w:sz w:val="28"/>
          <w:szCs w:val="28"/>
          <w:lang w:val="fr-FR"/>
        </w:rPr>
      </w:pPr>
      <w:r w:rsidRPr="00C01CBC">
        <w:rPr>
          <w:bCs/>
          <w:sz w:val="28"/>
          <w:szCs w:val="28"/>
          <w:lang w:val="fr-FR"/>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lang w:val="fr-FR"/>
        </w:rPr>
      </w:pPr>
      <w:r w:rsidRPr="00C01CBC">
        <w:rPr>
          <w:sz w:val="28"/>
          <w:szCs w:val="28"/>
          <w:lang w:val="fr-FR"/>
        </w:rPr>
        <w:t xml:space="preserve"> - </w:t>
      </w:r>
      <w:r w:rsidRPr="00C01CBC">
        <w:rPr>
          <w:spacing w:val="-1"/>
          <w:sz w:val="28"/>
          <w:szCs w:val="28"/>
          <w:lang w:val="fr-FR"/>
        </w:rPr>
        <w:t>Đư</w:t>
      </w:r>
      <w:r w:rsidRPr="00C01CBC">
        <w:rPr>
          <w:sz w:val="28"/>
          <w:szCs w:val="28"/>
          <w:lang w:val="fr-FR"/>
        </w:rPr>
        <w:t xml:space="preserve">ợc </w:t>
      </w:r>
      <w:r w:rsidRPr="00C01CBC">
        <w:rPr>
          <w:spacing w:val="1"/>
          <w:sz w:val="28"/>
          <w:szCs w:val="28"/>
          <w:lang w:val="fr-FR"/>
        </w:rPr>
        <w:t>kh</w:t>
      </w:r>
      <w:r w:rsidRPr="00C01CBC">
        <w:rPr>
          <w:sz w:val="28"/>
          <w:szCs w:val="28"/>
          <w:lang w:val="fr-FR"/>
        </w:rPr>
        <w:t>ám</w:t>
      </w:r>
      <w:r w:rsidRPr="00C01CBC">
        <w:rPr>
          <w:spacing w:val="-5"/>
          <w:sz w:val="28"/>
          <w:szCs w:val="28"/>
          <w:lang w:val="fr-FR"/>
        </w:rPr>
        <w:t xml:space="preserve"> </w:t>
      </w:r>
      <w:r w:rsidRPr="00C01CBC">
        <w:rPr>
          <w:sz w:val="28"/>
          <w:szCs w:val="28"/>
          <w:lang w:val="fr-FR"/>
        </w:rPr>
        <w:t xml:space="preserve">và </w:t>
      </w:r>
      <w:r w:rsidRPr="00C01CBC">
        <w:rPr>
          <w:spacing w:val="1"/>
          <w:sz w:val="28"/>
          <w:szCs w:val="28"/>
          <w:lang w:val="fr-FR"/>
        </w:rPr>
        <w:t>l</w:t>
      </w:r>
      <w:r w:rsidRPr="00C01CBC">
        <w:rPr>
          <w:sz w:val="28"/>
          <w:szCs w:val="28"/>
          <w:lang w:val="fr-FR"/>
        </w:rPr>
        <w:t>àm</w:t>
      </w:r>
      <w:r w:rsidRPr="00C01CBC">
        <w:rPr>
          <w:spacing w:val="-3"/>
          <w:sz w:val="28"/>
          <w:szCs w:val="28"/>
          <w:lang w:val="fr-FR"/>
        </w:rPr>
        <w:t xml:space="preserve"> </w:t>
      </w:r>
      <w:r w:rsidRPr="00C01CBC">
        <w:rPr>
          <w:spacing w:val="1"/>
          <w:sz w:val="28"/>
          <w:szCs w:val="28"/>
          <w:lang w:val="fr-FR"/>
        </w:rPr>
        <w:t>h</w:t>
      </w:r>
      <w:r w:rsidRPr="00C01CBC">
        <w:rPr>
          <w:sz w:val="28"/>
          <w:szCs w:val="28"/>
          <w:lang w:val="fr-FR"/>
        </w:rPr>
        <w:t>ồ</w:t>
      </w:r>
      <w:r w:rsidRPr="00C01CBC">
        <w:rPr>
          <w:spacing w:val="-2"/>
          <w:sz w:val="28"/>
          <w:szCs w:val="28"/>
          <w:lang w:val="fr-FR"/>
        </w:rPr>
        <w:t xml:space="preserve"> </w:t>
      </w:r>
      <w:r w:rsidRPr="00C01CBC">
        <w:rPr>
          <w:spacing w:val="1"/>
          <w:sz w:val="28"/>
          <w:szCs w:val="28"/>
          <w:lang w:val="fr-FR"/>
        </w:rPr>
        <w:t>s</w:t>
      </w:r>
      <w:r w:rsidRPr="00C01CBC">
        <w:rPr>
          <w:sz w:val="28"/>
          <w:szCs w:val="28"/>
          <w:lang w:val="fr-FR"/>
        </w:rPr>
        <w:t>ơ</w:t>
      </w:r>
      <w:r w:rsidRPr="00C01CBC">
        <w:rPr>
          <w:spacing w:val="-3"/>
          <w:sz w:val="28"/>
          <w:szCs w:val="28"/>
          <w:lang w:val="fr-FR"/>
        </w:rPr>
        <w:t xml:space="preserve"> </w:t>
      </w:r>
      <w:r w:rsidRPr="00C01CBC">
        <w:rPr>
          <w:spacing w:val="1"/>
          <w:sz w:val="28"/>
          <w:szCs w:val="28"/>
          <w:lang w:val="fr-FR"/>
        </w:rPr>
        <w:t>b</w:t>
      </w:r>
      <w:r w:rsidRPr="00C01CBC">
        <w:rPr>
          <w:sz w:val="28"/>
          <w:szCs w:val="28"/>
          <w:lang w:val="fr-FR"/>
        </w:rPr>
        <w:t>ệ</w:t>
      </w:r>
      <w:r w:rsidRPr="00C01CBC">
        <w:rPr>
          <w:spacing w:val="-1"/>
          <w:sz w:val="28"/>
          <w:szCs w:val="28"/>
          <w:lang w:val="fr-FR"/>
        </w:rPr>
        <w:t>n</w:t>
      </w:r>
      <w:r w:rsidRPr="00C01CBC">
        <w:rPr>
          <w:sz w:val="28"/>
          <w:szCs w:val="28"/>
          <w:lang w:val="fr-FR"/>
        </w:rPr>
        <w:t>h</w:t>
      </w:r>
      <w:r w:rsidRPr="00674BC1">
        <w:rPr>
          <w:spacing w:val="1"/>
          <w:sz w:val="28"/>
          <w:szCs w:val="28"/>
          <w:lang w:val="fr-FR"/>
        </w:rPr>
        <w:t xml:space="preserve"> </w:t>
      </w:r>
      <w:r w:rsidRPr="00674BC1">
        <w:rPr>
          <w:spacing w:val="-3"/>
          <w:sz w:val="28"/>
          <w:szCs w:val="28"/>
          <w:lang w:val="fr-FR"/>
        </w:rPr>
        <w:t>á</w:t>
      </w:r>
      <w:r w:rsidRPr="00674BC1">
        <w:rPr>
          <w:sz w:val="28"/>
          <w:szCs w:val="28"/>
          <w:lang w:val="fr-FR"/>
        </w:rPr>
        <w:t>n</w:t>
      </w:r>
      <w:r w:rsidRPr="00674BC1">
        <w:rPr>
          <w:spacing w:val="1"/>
          <w:sz w:val="28"/>
          <w:szCs w:val="28"/>
          <w:lang w:val="fr-FR"/>
        </w:rPr>
        <w:t xml:space="preserve"> </w:t>
      </w:r>
      <w:r w:rsidRPr="00674BC1">
        <w:rPr>
          <w:spacing w:val="-2"/>
          <w:sz w:val="28"/>
          <w:szCs w:val="28"/>
          <w:lang w:val="fr-FR"/>
        </w:rPr>
        <w:t>t</w:t>
      </w:r>
      <w:r w:rsidRPr="00674BC1">
        <w:rPr>
          <w:spacing w:val="1"/>
          <w:sz w:val="28"/>
          <w:szCs w:val="28"/>
          <w:lang w:val="fr-FR"/>
        </w:rPr>
        <w:t>h</w:t>
      </w:r>
      <w:r w:rsidRPr="00674BC1">
        <w:rPr>
          <w:spacing w:val="-2"/>
          <w:sz w:val="28"/>
          <w:szCs w:val="28"/>
          <w:lang w:val="fr-FR"/>
        </w:rPr>
        <w:t>e</w:t>
      </w:r>
      <w:r w:rsidRPr="00674BC1">
        <w:rPr>
          <w:sz w:val="28"/>
          <w:szCs w:val="28"/>
          <w:lang w:val="fr-FR"/>
        </w:rPr>
        <w:t>o</w:t>
      </w:r>
      <w:r w:rsidRPr="00674BC1">
        <w:rPr>
          <w:spacing w:val="1"/>
          <w:sz w:val="28"/>
          <w:szCs w:val="28"/>
          <w:lang w:val="fr-FR"/>
        </w:rPr>
        <w:t xml:space="preserve"> </w:t>
      </w:r>
      <w:r w:rsidRPr="00674BC1">
        <w:rPr>
          <w:spacing w:val="-2"/>
          <w:sz w:val="28"/>
          <w:szCs w:val="28"/>
          <w:lang w:val="fr-FR"/>
        </w:rPr>
        <w:t>q</w:t>
      </w:r>
      <w:r w:rsidRPr="00674BC1">
        <w:rPr>
          <w:spacing w:val="1"/>
          <w:sz w:val="28"/>
          <w:szCs w:val="28"/>
          <w:lang w:val="fr-FR"/>
        </w:rPr>
        <w:t>u</w:t>
      </w:r>
      <w:r w:rsidRPr="00674BC1">
        <w:rPr>
          <w:sz w:val="28"/>
          <w:szCs w:val="28"/>
          <w:lang w:val="fr-FR"/>
        </w:rPr>
        <w:t>y</w:t>
      </w:r>
      <w:r w:rsidRPr="00674BC1">
        <w:rPr>
          <w:spacing w:val="-3"/>
          <w:sz w:val="28"/>
          <w:szCs w:val="28"/>
          <w:lang w:val="fr-FR"/>
        </w:rPr>
        <w:t xml:space="preserve"> </w:t>
      </w:r>
      <w:r w:rsidRPr="00674BC1">
        <w:rPr>
          <w:sz w:val="28"/>
          <w:szCs w:val="28"/>
          <w:lang w:val="fr-FR"/>
        </w:rPr>
        <w:t>đ</w:t>
      </w:r>
      <w:r w:rsidRPr="00674BC1">
        <w:rPr>
          <w:spacing w:val="1"/>
          <w:sz w:val="28"/>
          <w:szCs w:val="28"/>
          <w:lang w:val="fr-FR"/>
        </w:rPr>
        <w:t>ị</w:t>
      </w:r>
      <w:r w:rsidRPr="00674BC1">
        <w:rPr>
          <w:spacing w:val="-1"/>
          <w:sz w:val="28"/>
          <w:szCs w:val="28"/>
          <w:lang w:val="fr-FR"/>
        </w:rPr>
        <w:t>n</w:t>
      </w:r>
      <w:r w:rsidRPr="00674BC1">
        <w:rPr>
          <w:sz w:val="28"/>
          <w:szCs w:val="28"/>
          <w:lang w:val="fr-FR"/>
        </w:rPr>
        <w:t>h</w:t>
      </w:r>
      <w:r w:rsidRPr="00674BC1">
        <w:rPr>
          <w:spacing w:val="1"/>
          <w:sz w:val="28"/>
          <w:szCs w:val="28"/>
          <w:lang w:val="fr-FR"/>
        </w:rPr>
        <w:t>.</w:t>
      </w:r>
    </w:p>
    <w:p w:rsidR="003D40E9" w:rsidRPr="00674BC1" w:rsidRDefault="003D40E9" w:rsidP="00FB3285">
      <w:pPr>
        <w:autoSpaceDE w:val="0"/>
        <w:autoSpaceDN w:val="0"/>
        <w:adjustRightInd w:val="0"/>
        <w:spacing w:before="120"/>
        <w:ind w:firstLine="567"/>
        <w:jc w:val="both"/>
        <w:rPr>
          <w:sz w:val="28"/>
          <w:szCs w:val="28"/>
          <w:lang w:val="fr-FR"/>
        </w:rPr>
      </w:pPr>
      <w:r w:rsidRPr="00674BC1">
        <w:rPr>
          <w:sz w:val="28"/>
          <w:szCs w:val="28"/>
          <w:lang w:val="fr-FR"/>
        </w:rPr>
        <w:t xml:space="preserve">- </w:t>
      </w:r>
      <w:r w:rsidRPr="00674BC1">
        <w:rPr>
          <w:spacing w:val="-1"/>
          <w:sz w:val="28"/>
          <w:szCs w:val="28"/>
          <w:lang w:val="fr-FR"/>
        </w:rPr>
        <w:t>T</w:t>
      </w:r>
      <w:r w:rsidRPr="00674BC1">
        <w:rPr>
          <w:sz w:val="28"/>
          <w:szCs w:val="28"/>
          <w:lang w:val="fr-FR"/>
        </w:rPr>
        <w:t>ư</w:t>
      </w:r>
      <w:r w:rsidRPr="00674BC1">
        <w:rPr>
          <w:spacing w:val="-1"/>
          <w:sz w:val="28"/>
          <w:szCs w:val="28"/>
          <w:lang w:val="fr-FR"/>
        </w:rPr>
        <w:t xml:space="preserve"> </w:t>
      </w:r>
      <w:r w:rsidRPr="00674BC1">
        <w:rPr>
          <w:sz w:val="28"/>
          <w:szCs w:val="28"/>
          <w:lang w:val="fr-FR"/>
        </w:rPr>
        <w:t>t</w:t>
      </w:r>
      <w:r w:rsidRPr="00674BC1">
        <w:rPr>
          <w:spacing w:val="1"/>
          <w:sz w:val="28"/>
          <w:szCs w:val="28"/>
          <w:lang w:val="fr-FR"/>
        </w:rPr>
        <w:t>h</w:t>
      </w:r>
      <w:r w:rsidRPr="00674BC1">
        <w:rPr>
          <w:sz w:val="28"/>
          <w:szCs w:val="28"/>
          <w:lang w:val="fr-FR"/>
        </w:rPr>
        <w:t xml:space="preserve">ế </w:t>
      </w:r>
      <w:r w:rsidRPr="00674BC1">
        <w:rPr>
          <w:spacing w:val="-2"/>
          <w:sz w:val="28"/>
          <w:szCs w:val="28"/>
          <w:lang w:val="fr-FR"/>
        </w:rPr>
        <w:t>n</w:t>
      </w:r>
      <w:r w:rsidRPr="00674BC1">
        <w:rPr>
          <w:spacing w:val="1"/>
          <w:sz w:val="28"/>
          <w:szCs w:val="28"/>
          <w:lang w:val="fr-FR"/>
        </w:rPr>
        <w:t>g</w:t>
      </w:r>
      <w:r w:rsidRPr="00674BC1">
        <w:rPr>
          <w:spacing w:val="-1"/>
          <w:sz w:val="28"/>
          <w:szCs w:val="28"/>
          <w:lang w:val="fr-FR"/>
        </w:rPr>
        <w:t>ư</w:t>
      </w:r>
      <w:r w:rsidRPr="00674BC1">
        <w:rPr>
          <w:sz w:val="28"/>
          <w:szCs w:val="28"/>
          <w:lang w:val="fr-FR"/>
        </w:rPr>
        <w:t>ời</w:t>
      </w:r>
      <w:r w:rsidRPr="00674BC1">
        <w:rPr>
          <w:spacing w:val="-2"/>
          <w:sz w:val="28"/>
          <w:szCs w:val="28"/>
          <w:lang w:val="fr-FR"/>
        </w:rPr>
        <w:t xml:space="preserve"> </w:t>
      </w:r>
      <w:r w:rsidRPr="00674BC1">
        <w:rPr>
          <w:spacing w:val="1"/>
          <w:sz w:val="28"/>
          <w:szCs w:val="28"/>
          <w:lang w:val="fr-FR"/>
        </w:rPr>
        <w:t>b</w:t>
      </w:r>
      <w:r w:rsidRPr="00674BC1">
        <w:rPr>
          <w:spacing w:val="-2"/>
          <w:sz w:val="28"/>
          <w:szCs w:val="28"/>
          <w:lang w:val="fr-FR"/>
        </w:rPr>
        <w:t>ệ</w:t>
      </w:r>
      <w:r w:rsidRPr="00674BC1">
        <w:rPr>
          <w:spacing w:val="1"/>
          <w:sz w:val="28"/>
          <w:szCs w:val="28"/>
          <w:lang w:val="fr-FR"/>
        </w:rPr>
        <w:t>n</w:t>
      </w:r>
      <w:r w:rsidRPr="00674BC1">
        <w:rPr>
          <w:sz w:val="28"/>
          <w:szCs w:val="28"/>
          <w:lang w:val="fr-FR"/>
        </w:rPr>
        <w:t>h</w:t>
      </w:r>
      <w:r w:rsidRPr="00674BC1">
        <w:rPr>
          <w:spacing w:val="-2"/>
          <w:sz w:val="28"/>
          <w:szCs w:val="28"/>
          <w:lang w:val="fr-FR"/>
        </w:rPr>
        <w:t xml:space="preserve"> </w:t>
      </w:r>
      <w:r w:rsidRPr="00674BC1">
        <w:rPr>
          <w:spacing w:val="1"/>
          <w:sz w:val="28"/>
          <w:szCs w:val="28"/>
          <w:lang w:val="fr-FR"/>
        </w:rPr>
        <w:t>n</w:t>
      </w:r>
      <w:r w:rsidRPr="00674BC1">
        <w:rPr>
          <w:sz w:val="28"/>
          <w:szCs w:val="28"/>
          <w:lang w:val="fr-FR"/>
        </w:rPr>
        <w:t>ằm</w:t>
      </w:r>
      <w:r w:rsidRPr="00674BC1">
        <w:rPr>
          <w:spacing w:val="-5"/>
          <w:sz w:val="28"/>
          <w:szCs w:val="28"/>
          <w:lang w:val="fr-FR"/>
        </w:rPr>
        <w:t xml:space="preserve"> </w:t>
      </w:r>
      <w:r w:rsidRPr="00674BC1">
        <w:rPr>
          <w:sz w:val="28"/>
          <w:szCs w:val="28"/>
          <w:lang w:val="fr-FR"/>
        </w:rPr>
        <w:t>n</w:t>
      </w:r>
      <w:r w:rsidRPr="00674BC1">
        <w:rPr>
          <w:spacing w:val="1"/>
          <w:sz w:val="28"/>
          <w:szCs w:val="28"/>
          <w:lang w:val="fr-FR"/>
        </w:rPr>
        <w:t>g</w:t>
      </w:r>
      <w:r w:rsidRPr="00674BC1">
        <w:rPr>
          <w:spacing w:val="-1"/>
          <w:sz w:val="28"/>
          <w:szCs w:val="28"/>
          <w:lang w:val="fr-FR"/>
        </w:rPr>
        <w:t>ử</w:t>
      </w:r>
      <w:r w:rsidRPr="00674BC1">
        <w:rPr>
          <w:sz w:val="28"/>
          <w:szCs w:val="28"/>
          <w:lang w:val="fr-FR"/>
        </w:rPr>
        <w:t xml:space="preserve">a hoặc </w:t>
      </w:r>
      <w:r w:rsidRPr="00674BC1">
        <w:rPr>
          <w:spacing w:val="-2"/>
          <w:sz w:val="28"/>
          <w:szCs w:val="28"/>
          <w:lang w:val="fr-FR"/>
        </w:rPr>
        <w:t>n</w:t>
      </w:r>
      <w:r w:rsidRPr="00674BC1">
        <w:rPr>
          <w:spacing w:val="-1"/>
          <w:sz w:val="28"/>
          <w:szCs w:val="28"/>
          <w:lang w:val="fr-FR"/>
        </w:rPr>
        <w:t>g</w:t>
      </w:r>
      <w:r w:rsidRPr="00674BC1">
        <w:rPr>
          <w:spacing w:val="1"/>
          <w:sz w:val="28"/>
          <w:szCs w:val="28"/>
          <w:lang w:val="fr-FR"/>
        </w:rPr>
        <w:t>ồ</w:t>
      </w:r>
      <w:r w:rsidRPr="00674BC1">
        <w:rPr>
          <w:sz w:val="28"/>
          <w:szCs w:val="28"/>
          <w:lang w:val="fr-FR"/>
        </w:rPr>
        <w:t>i</w:t>
      </w:r>
      <w:r w:rsidRPr="00674BC1">
        <w:rPr>
          <w:spacing w:val="1"/>
          <w:sz w:val="28"/>
          <w:szCs w:val="28"/>
          <w:lang w:val="fr-FR"/>
        </w:rPr>
        <w:t>.</w:t>
      </w:r>
    </w:p>
    <w:p w:rsidR="003D40E9" w:rsidRPr="00674BC1" w:rsidRDefault="003D40E9" w:rsidP="00FB3285">
      <w:pPr>
        <w:autoSpaceDE w:val="0"/>
        <w:autoSpaceDN w:val="0"/>
        <w:adjustRightInd w:val="0"/>
        <w:spacing w:before="120"/>
        <w:ind w:firstLine="567"/>
        <w:jc w:val="both"/>
        <w:rPr>
          <w:sz w:val="28"/>
          <w:szCs w:val="28"/>
          <w:lang w:val="fr-FR"/>
        </w:rPr>
      </w:pPr>
      <w:r w:rsidRPr="00674BC1">
        <w:rPr>
          <w:b/>
          <w:bCs/>
          <w:spacing w:val="1"/>
          <w:sz w:val="28"/>
          <w:szCs w:val="28"/>
          <w:lang w:val="fr-FR"/>
        </w:rPr>
        <w:t>5. CÁC BƯỚC TIẾN HÀNH</w:t>
      </w:r>
    </w:p>
    <w:p w:rsidR="003D40E9" w:rsidRPr="00C01CBC" w:rsidRDefault="003D40E9" w:rsidP="00FB3285">
      <w:pPr>
        <w:autoSpaceDE w:val="0"/>
        <w:autoSpaceDN w:val="0"/>
        <w:adjustRightInd w:val="0"/>
        <w:spacing w:before="120"/>
        <w:ind w:firstLine="567"/>
        <w:jc w:val="both"/>
        <w:rPr>
          <w:sz w:val="28"/>
          <w:szCs w:val="28"/>
          <w:lang w:val="fr-FR"/>
        </w:rPr>
      </w:pPr>
      <w:r w:rsidRPr="00C01CBC">
        <w:rPr>
          <w:bCs/>
          <w:spacing w:val="1"/>
          <w:sz w:val="28"/>
          <w:szCs w:val="28"/>
          <w:lang w:val="fr-FR"/>
        </w:rPr>
        <w:t>5.1. Phác đồ huyệt</w:t>
      </w:r>
      <w:r w:rsidRPr="00C01CBC">
        <w:rPr>
          <w:bCs/>
          <w:spacing w:val="-3"/>
          <w:sz w:val="28"/>
          <w:szCs w:val="28"/>
          <w:lang w:val="fr-FR"/>
        </w:rPr>
        <w:t xml:space="preserve"> </w:t>
      </w:r>
      <w:r w:rsidRPr="00C01CBC">
        <w:rPr>
          <w:bCs/>
          <w:spacing w:val="-1"/>
          <w:sz w:val="28"/>
          <w:szCs w:val="28"/>
          <w:lang w:val="fr-FR"/>
        </w:rPr>
        <w:t>v</w:t>
      </w:r>
      <w:r w:rsidRPr="00C01CBC">
        <w:rPr>
          <w:bCs/>
          <w:sz w:val="28"/>
          <w:szCs w:val="28"/>
          <w:lang w:val="fr-FR"/>
        </w:rPr>
        <w:t>ị</w:t>
      </w:r>
    </w:p>
    <w:p w:rsidR="003D40E9" w:rsidRPr="00C01CBC" w:rsidRDefault="003D40E9" w:rsidP="00FB3285">
      <w:pPr>
        <w:tabs>
          <w:tab w:val="left" w:pos="3600"/>
        </w:tabs>
        <w:autoSpaceDE w:val="0"/>
        <w:autoSpaceDN w:val="0"/>
        <w:adjustRightInd w:val="0"/>
        <w:spacing w:before="120"/>
        <w:ind w:firstLine="567"/>
        <w:jc w:val="both"/>
        <w:rPr>
          <w:sz w:val="28"/>
          <w:szCs w:val="28"/>
        </w:rPr>
      </w:pPr>
      <w:r w:rsidRPr="00C01CBC">
        <w:rPr>
          <w:spacing w:val="-1"/>
          <w:sz w:val="28"/>
          <w:szCs w:val="28"/>
        </w:rPr>
        <w:t>N</w:t>
      </w:r>
      <w:r w:rsidRPr="00C01CBC">
        <w:rPr>
          <w:spacing w:val="1"/>
          <w:sz w:val="28"/>
          <w:szCs w:val="28"/>
        </w:rPr>
        <w:t>hó</w:t>
      </w:r>
      <w:r w:rsidRPr="00C01CBC">
        <w:rPr>
          <w:sz w:val="28"/>
          <w:szCs w:val="28"/>
        </w:rPr>
        <w:t>m</w:t>
      </w:r>
      <w:r w:rsidRPr="00C01CBC">
        <w:rPr>
          <w:spacing w:val="-5"/>
          <w:sz w:val="28"/>
          <w:szCs w:val="28"/>
        </w:rPr>
        <w:t xml:space="preserve"> </w:t>
      </w:r>
      <w:r w:rsidRPr="00C01CBC">
        <w:rPr>
          <w:sz w:val="28"/>
          <w:szCs w:val="28"/>
        </w:rPr>
        <w:t xml:space="preserve">A </w:t>
      </w:r>
      <w:r w:rsidRPr="00C01CBC">
        <w:rPr>
          <w:spacing w:val="-1"/>
          <w:sz w:val="28"/>
          <w:szCs w:val="28"/>
        </w:rPr>
        <w:t>G</w:t>
      </w:r>
      <w:r w:rsidRPr="00C01CBC">
        <w:rPr>
          <w:spacing w:val="1"/>
          <w:sz w:val="28"/>
          <w:szCs w:val="28"/>
        </w:rPr>
        <w:t>i</w:t>
      </w:r>
      <w:r w:rsidRPr="00C01CBC">
        <w:rPr>
          <w:sz w:val="28"/>
          <w:szCs w:val="28"/>
        </w:rPr>
        <w:t>ao</w:t>
      </w:r>
      <w:r w:rsidRPr="00C01CBC">
        <w:rPr>
          <w:spacing w:val="1"/>
          <w:sz w:val="28"/>
          <w:szCs w:val="28"/>
        </w:rPr>
        <w:t xml:space="preserve"> </w:t>
      </w:r>
      <w:r w:rsidRPr="00C01CBC">
        <w:rPr>
          <w:sz w:val="28"/>
          <w:szCs w:val="28"/>
        </w:rPr>
        <w:t>cảm</w:t>
      </w:r>
      <w:r w:rsidR="00884BBD" w:rsidRPr="00C01CBC">
        <w:rPr>
          <w:sz w:val="28"/>
          <w:szCs w:val="28"/>
          <w:lang w:val="vi-VN"/>
        </w:rPr>
        <w:t>;</w:t>
      </w:r>
      <w:r w:rsidRPr="00C01CBC">
        <w:rPr>
          <w:sz w:val="28"/>
          <w:szCs w:val="28"/>
        </w:rPr>
        <w:t xml:space="preserve"> </w:t>
      </w:r>
      <w:r w:rsidRPr="00C01CBC">
        <w:rPr>
          <w:spacing w:val="-1"/>
          <w:sz w:val="28"/>
          <w:szCs w:val="28"/>
        </w:rPr>
        <w:t>N</w:t>
      </w:r>
      <w:r w:rsidRPr="00C01CBC">
        <w:rPr>
          <w:spacing w:val="1"/>
          <w:sz w:val="28"/>
          <w:szCs w:val="28"/>
        </w:rPr>
        <w:t>hó</w:t>
      </w:r>
      <w:r w:rsidRPr="00C01CBC">
        <w:rPr>
          <w:sz w:val="28"/>
          <w:szCs w:val="28"/>
        </w:rPr>
        <w:t>m</w:t>
      </w:r>
      <w:r w:rsidRPr="00C01CBC">
        <w:rPr>
          <w:spacing w:val="-5"/>
          <w:sz w:val="28"/>
          <w:szCs w:val="28"/>
        </w:rPr>
        <w:t xml:space="preserve"> </w:t>
      </w:r>
      <w:r w:rsidRPr="00C01CBC">
        <w:rPr>
          <w:sz w:val="28"/>
          <w:szCs w:val="28"/>
        </w:rPr>
        <w:t xml:space="preserve">B </w:t>
      </w:r>
      <w:r w:rsidRPr="00C01CBC">
        <w:rPr>
          <w:spacing w:val="-1"/>
          <w:sz w:val="28"/>
          <w:szCs w:val="28"/>
        </w:rPr>
        <w:t>T</w:t>
      </w:r>
      <w:r w:rsidRPr="00C01CBC">
        <w:rPr>
          <w:spacing w:val="1"/>
          <w:sz w:val="28"/>
          <w:szCs w:val="28"/>
        </w:rPr>
        <w:t>h</w:t>
      </w:r>
      <w:r w:rsidRPr="00C01CBC">
        <w:rPr>
          <w:sz w:val="28"/>
          <w:szCs w:val="28"/>
        </w:rPr>
        <w:t>ần</w:t>
      </w:r>
      <w:r w:rsidRPr="00C01CBC">
        <w:rPr>
          <w:spacing w:val="1"/>
          <w:sz w:val="28"/>
          <w:szCs w:val="28"/>
        </w:rPr>
        <w:t xml:space="preserve"> </w:t>
      </w:r>
      <w:r w:rsidRPr="00C01CBC">
        <w:rPr>
          <w:spacing w:val="-5"/>
          <w:sz w:val="28"/>
          <w:szCs w:val="28"/>
        </w:rPr>
        <w:t>m</w:t>
      </w:r>
      <w:r w:rsidRPr="00C01CBC">
        <w:rPr>
          <w:spacing w:val="1"/>
          <w:sz w:val="28"/>
          <w:szCs w:val="28"/>
        </w:rPr>
        <w:t>ô</w:t>
      </w:r>
      <w:r w:rsidRPr="00C01CBC">
        <w:rPr>
          <w:sz w:val="28"/>
          <w:szCs w:val="28"/>
        </w:rPr>
        <w:t>n</w:t>
      </w:r>
      <w:r w:rsidR="00884BBD" w:rsidRPr="00C01CBC">
        <w:rPr>
          <w:sz w:val="28"/>
          <w:szCs w:val="28"/>
          <w:lang w:val="vi-VN"/>
        </w:rPr>
        <w:t xml:space="preserve">; </w:t>
      </w:r>
      <w:r w:rsidRPr="00C01CBC">
        <w:rPr>
          <w:sz w:val="28"/>
          <w:szCs w:val="28"/>
        </w:rPr>
        <w:t>B</w:t>
      </w:r>
      <w:r w:rsidRPr="00C01CBC">
        <w:rPr>
          <w:spacing w:val="1"/>
          <w:sz w:val="28"/>
          <w:szCs w:val="28"/>
        </w:rPr>
        <w:t>ì</w:t>
      </w:r>
      <w:r w:rsidRPr="00C01CBC">
        <w:rPr>
          <w:spacing w:val="-1"/>
          <w:sz w:val="28"/>
          <w:szCs w:val="28"/>
        </w:rPr>
        <w:t>n</w:t>
      </w:r>
      <w:r w:rsidRPr="00C01CBC">
        <w:rPr>
          <w:sz w:val="28"/>
          <w:szCs w:val="28"/>
        </w:rPr>
        <w:t>h</w:t>
      </w:r>
      <w:r w:rsidRPr="00C01CBC">
        <w:rPr>
          <w:spacing w:val="-2"/>
          <w:sz w:val="28"/>
          <w:szCs w:val="28"/>
        </w:rPr>
        <w:t xml:space="preserve"> </w:t>
      </w:r>
      <w:r w:rsidRPr="00C01CBC">
        <w:rPr>
          <w:spacing w:val="1"/>
          <w:sz w:val="28"/>
          <w:szCs w:val="28"/>
        </w:rPr>
        <w:t>su</w:t>
      </w:r>
      <w:r w:rsidRPr="00C01CBC">
        <w:rPr>
          <w:spacing w:val="-4"/>
          <w:sz w:val="28"/>
          <w:szCs w:val="28"/>
        </w:rPr>
        <w:t>y</w:t>
      </w:r>
      <w:r w:rsidRPr="00C01CBC">
        <w:rPr>
          <w:sz w:val="28"/>
          <w:szCs w:val="28"/>
        </w:rPr>
        <w:t>ễn P</w:t>
      </w:r>
      <w:r w:rsidRPr="00C01CBC">
        <w:rPr>
          <w:spacing w:val="1"/>
          <w:sz w:val="28"/>
          <w:szCs w:val="28"/>
        </w:rPr>
        <w:t>h</w:t>
      </w:r>
      <w:r w:rsidRPr="00C01CBC">
        <w:rPr>
          <w:sz w:val="28"/>
          <w:szCs w:val="28"/>
        </w:rPr>
        <w:t xml:space="preserve">ế </w:t>
      </w:r>
      <w:r w:rsidRPr="00C01CBC">
        <w:rPr>
          <w:spacing w:val="-2"/>
          <w:sz w:val="28"/>
          <w:szCs w:val="28"/>
        </w:rPr>
        <w:t>q</w:t>
      </w:r>
      <w:r w:rsidRPr="00C01CBC">
        <w:rPr>
          <w:spacing w:val="1"/>
          <w:sz w:val="28"/>
          <w:szCs w:val="28"/>
        </w:rPr>
        <w:t>u</w:t>
      </w:r>
      <w:r w:rsidRPr="00C01CBC">
        <w:rPr>
          <w:spacing w:val="-2"/>
          <w:sz w:val="28"/>
          <w:szCs w:val="28"/>
        </w:rPr>
        <w:t>ả</w:t>
      </w:r>
      <w:r w:rsidRPr="00C01CBC">
        <w:rPr>
          <w:sz w:val="28"/>
          <w:szCs w:val="28"/>
        </w:rPr>
        <w:t>n</w:t>
      </w:r>
      <w:r w:rsidR="00884BBD" w:rsidRPr="00C01CBC">
        <w:rPr>
          <w:sz w:val="28"/>
          <w:szCs w:val="28"/>
          <w:lang w:val="vi-VN"/>
        </w:rPr>
        <w:t xml:space="preserve">; </w:t>
      </w:r>
      <w:r w:rsidRPr="00C01CBC">
        <w:rPr>
          <w:spacing w:val="-1"/>
          <w:sz w:val="28"/>
          <w:szCs w:val="28"/>
        </w:rPr>
        <w:t>T</w:t>
      </w:r>
      <w:r w:rsidRPr="00C01CBC">
        <w:rPr>
          <w:spacing w:val="1"/>
          <w:sz w:val="28"/>
          <w:szCs w:val="28"/>
        </w:rPr>
        <w:t>u</w:t>
      </w:r>
      <w:r w:rsidRPr="00C01CBC">
        <w:rPr>
          <w:spacing w:val="-4"/>
          <w:sz w:val="28"/>
          <w:szCs w:val="28"/>
        </w:rPr>
        <w:t>y</w:t>
      </w:r>
      <w:r w:rsidRPr="00C01CBC">
        <w:rPr>
          <w:sz w:val="28"/>
          <w:szCs w:val="28"/>
        </w:rPr>
        <w:t>ến</w:t>
      </w:r>
      <w:r w:rsidRPr="00C01CBC">
        <w:rPr>
          <w:spacing w:val="1"/>
          <w:sz w:val="28"/>
          <w:szCs w:val="28"/>
        </w:rPr>
        <w:t xml:space="preserve"> </w:t>
      </w:r>
      <w:r w:rsidRPr="00C01CBC">
        <w:rPr>
          <w:sz w:val="28"/>
          <w:szCs w:val="28"/>
        </w:rPr>
        <w:t>t</w:t>
      </w:r>
      <w:r w:rsidRPr="00C01CBC">
        <w:rPr>
          <w:spacing w:val="1"/>
          <w:sz w:val="28"/>
          <w:szCs w:val="28"/>
        </w:rPr>
        <w:t>h</w:t>
      </w:r>
      <w:r w:rsidRPr="00C01CBC">
        <w:rPr>
          <w:spacing w:val="-1"/>
          <w:sz w:val="28"/>
          <w:szCs w:val="28"/>
        </w:rPr>
        <w:t>ư</w:t>
      </w:r>
      <w:r w:rsidRPr="00C01CBC">
        <w:rPr>
          <w:spacing w:val="-2"/>
          <w:sz w:val="28"/>
          <w:szCs w:val="28"/>
        </w:rPr>
        <w:t>ợ</w:t>
      </w:r>
      <w:r w:rsidRPr="00C01CBC">
        <w:rPr>
          <w:spacing w:val="1"/>
          <w:sz w:val="28"/>
          <w:szCs w:val="28"/>
        </w:rPr>
        <w:t>n</w:t>
      </w:r>
      <w:r w:rsidRPr="00C01CBC">
        <w:rPr>
          <w:sz w:val="28"/>
          <w:szCs w:val="28"/>
        </w:rPr>
        <w:t>g</w:t>
      </w:r>
      <w:r w:rsidRPr="00C01CBC">
        <w:rPr>
          <w:spacing w:val="-2"/>
          <w:sz w:val="28"/>
          <w:szCs w:val="28"/>
        </w:rPr>
        <w:t xml:space="preserve"> </w:t>
      </w:r>
      <w:r w:rsidRPr="00C01CBC">
        <w:rPr>
          <w:spacing w:val="1"/>
          <w:sz w:val="28"/>
          <w:szCs w:val="28"/>
        </w:rPr>
        <w:t>t</w:t>
      </w:r>
      <w:r w:rsidRPr="00C01CBC">
        <w:rPr>
          <w:spacing w:val="-1"/>
          <w:sz w:val="28"/>
          <w:szCs w:val="28"/>
        </w:rPr>
        <w:t>h</w:t>
      </w:r>
      <w:r w:rsidRPr="00C01CBC">
        <w:rPr>
          <w:sz w:val="28"/>
          <w:szCs w:val="28"/>
        </w:rPr>
        <w:t>ận C</w:t>
      </w:r>
      <w:r w:rsidRPr="00C01CBC">
        <w:rPr>
          <w:spacing w:val="1"/>
          <w:sz w:val="28"/>
          <w:szCs w:val="28"/>
        </w:rPr>
        <w:t>h</w:t>
      </w:r>
      <w:r w:rsidRPr="00C01CBC">
        <w:rPr>
          <w:sz w:val="28"/>
          <w:szCs w:val="28"/>
        </w:rPr>
        <w:t>ẩm</w:t>
      </w:r>
    </w:p>
    <w:p w:rsidR="003D40E9" w:rsidRPr="00C01CBC" w:rsidRDefault="003D40E9" w:rsidP="00FB3285">
      <w:pPr>
        <w:autoSpaceDE w:val="0"/>
        <w:autoSpaceDN w:val="0"/>
        <w:adjustRightInd w:val="0"/>
        <w:spacing w:before="120"/>
        <w:ind w:firstLine="567"/>
        <w:jc w:val="both"/>
        <w:rPr>
          <w:sz w:val="28"/>
          <w:szCs w:val="28"/>
        </w:rPr>
      </w:pPr>
      <w:r w:rsidRPr="00C01CBC">
        <w:rPr>
          <w:bCs/>
          <w:iCs/>
          <w:sz w:val="28"/>
          <w:szCs w:val="28"/>
        </w:rPr>
        <w:t>*</w:t>
      </w:r>
      <w:r w:rsidRPr="00C01CBC">
        <w:rPr>
          <w:bCs/>
          <w:iCs/>
          <w:spacing w:val="1"/>
          <w:sz w:val="28"/>
          <w:szCs w:val="28"/>
        </w:rPr>
        <w:t xml:space="preserve"> </w:t>
      </w:r>
      <w:r w:rsidRPr="00C01CBC">
        <w:rPr>
          <w:bCs/>
          <w:iCs/>
          <w:spacing w:val="-2"/>
          <w:sz w:val="28"/>
          <w:szCs w:val="28"/>
        </w:rPr>
        <w:t>T</w:t>
      </w:r>
      <w:r w:rsidRPr="00C01CBC">
        <w:rPr>
          <w:bCs/>
          <w:iCs/>
          <w:spacing w:val="1"/>
          <w:sz w:val="28"/>
          <w:szCs w:val="28"/>
        </w:rPr>
        <w:t>r</w:t>
      </w:r>
      <w:r w:rsidRPr="00C01CBC">
        <w:rPr>
          <w:bCs/>
          <w:iCs/>
          <w:spacing w:val="-1"/>
          <w:sz w:val="28"/>
          <w:szCs w:val="28"/>
        </w:rPr>
        <w:t>o</w:t>
      </w:r>
      <w:r w:rsidRPr="00C01CBC">
        <w:rPr>
          <w:bCs/>
          <w:iCs/>
          <w:sz w:val="28"/>
          <w:szCs w:val="28"/>
        </w:rPr>
        <w:t>ng</w:t>
      </w:r>
      <w:r w:rsidRPr="00C01CBC">
        <w:rPr>
          <w:bCs/>
          <w:iCs/>
          <w:spacing w:val="1"/>
          <w:sz w:val="28"/>
          <w:szCs w:val="28"/>
        </w:rPr>
        <w:t xml:space="preserve"> </w:t>
      </w:r>
      <w:r w:rsidRPr="00C01CBC">
        <w:rPr>
          <w:bCs/>
          <w:iCs/>
          <w:spacing w:val="-2"/>
          <w:sz w:val="28"/>
          <w:szCs w:val="28"/>
        </w:rPr>
        <w:t>c</w:t>
      </w:r>
      <w:r w:rsidRPr="00C01CBC">
        <w:rPr>
          <w:bCs/>
          <w:iCs/>
          <w:sz w:val="28"/>
          <w:szCs w:val="28"/>
        </w:rPr>
        <w:t>ơn hen</w:t>
      </w:r>
    </w:p>
    <w:p w:rsidR="003D40E9" w:rsidRPr="00C01CBC" w:rsidRDefault="003D40E9" w:rsidP="00FB3285">
      <w:pPr>
        <w:widowControl w:val="0"/>
        <w:spacing w:before="120"/>
        <w:ind w:firstLine="567"/>
        <w:jc w:val="both"/>
        <w:rPr>
          <w:sz w:val="28"/>
          <w:szCs w:val="28"/>
        </w:rPr>
      </w:pPr>
      <w:r w:rsidRPr="00C01CBC">
        <w:rPr>
          <w:sz w:val="28"/>
          <w:szCs w:val="28"/>
        </w:rPr>
        <w:lastRenderedPageBreak/>
        <w:t>- Chứng hư hàn</w:t>
      </w:r>
      <w:r w:rsidR="00E859CA">
        <w:rPr>
          <w:sz w:val="28"/>
          <w:szCs w:val="28"/>
          <w:lang w:val="vi-VN"/>
        </w:rPr>
        <w:t xml:space="preserve">: </w:t>
      </w:r>
      <w:r w:rsidRPr="00C01CBC">
        <w:rPr>
          <w:sz w:val="28"/>
          <w:szCs w:val="28"/>
        </w:rPr>
        <w:t>Châm tả các huyệt ở nhóm A Giao cảm</w:t>
      </w:r>
      <w:r w:rsidR="00884BBD" w:rsidRPr="00C01CBC">
        <w:rPr>
          <w:sz w:val="28"/>
          <w:szCs w:val="28"/>
          <w:lang w:val="vi-VN"/>
        </w:rPr>
        <w:t xml:space="preserve">; </w:t>
      </w:r>
      <w:r w:rsidRPr="00C01CBC">
        <w:rPr>
          <w:sz w:val="28"/>
          <w:szCs w:val="28"/>
        </w:rPr>
        <w:t>Bình suyễn</w:t>
      </w:r>
      <w:r w:rsidR="00884BBD" w:rsidRPr="00C01CBC">
        <w:rPr>
          <w:sz w:val="28"/>
          <w:szCs w:val="28"/>
          <w:lang w:val="vi-VN"/>
        </w:rPr>
        <w:t xml:space="preserve">; </w:t>
      </w:r>
      <w:r w:rsidRPr="00C01CBC">
        <w:rPr>
          <w:sz w:val="28"/>
          <w:szCs w:val="28"/>
        </w:rPr>
        <w:t>Tuyến thượng thận</w:t>
      </w:r>
      <w:r w:rsidR="00884BBD" w:rsidRPr="00C01CBC">
        <w:rPr>
          <w:sz w:val="28"/>
          <w:szCs w:val="28"/>
          <w:lang w:val="vi-VN"/>
        </w:rPr>
        <w:t xml:space="preserve">; </w:t>
      </w:r>
      <w:r w:rsidRPr="00C01CBC">
        <w:rPr>
          <w:sz w:val="28"/>
          <w:szCs w:val="28"/>
        </w:rPr>
        <w:t>Châm bổ các huyệt</w:t>
      </w:r>
      <w:r w:rsidR="00884BBD" w:rsidRPr="00C01CBC">
        <w:rPr>
          <w:sz w:val="28"/>
          <w:szCs w:val="28"/>
          <w:lang w:val="vi-VN"/>
        </w:rPr>
        <w:t xml:space="preserve">; </w:t>
      </w:r>
      <w:r w:rsidRPr="00C01CBC">
        <w:rPr>
          <w:sz w:val="28"/>
          <w:szCs w:val="28"/>
        </w:rPr>
        <w:t>Q1 Phổi và Tâm bào</w:t>
      </w:r>
    </w:p>
    <w:p w:rsidR="003D40E9" w:rsidRPr="00C01CBC" w:rsidRDefault="00E859CA" w:rsidP="00FB3285">
      <w:pPr>
        <w:widowControl w:val="0"/>
        <w:spacing w:before="120"/>
        <w:ind w:firstLine="567"/>
        <w:jc w:val="both"/>
        <w:rPr>
          <w:sz w:val="28"/>
          <w:szCs w:val="28"/>
        </w:rPr>
      </w:pPr>
      <w:r>
        <w:rPr>
          <w:sz w:val="28"/>
          <w:szCs w:val="28"/>
        </w:rPr>
        <w:t>- Chứng thực nhiệt</w:t>
      </w:r>
      <w:r w:rsidR="003D40E9" w:rsidRPr="00C01CBC">
        <w:rPr>
          <w:sz w:val="28"/>
          <w:szCs w:val="28"/>
        </w:rPr>
        <w:t xml:space="preserve"> Châm tả các huyệt ở nhóm B</w:t>
      </w:r>
      <w:r w:rsidR="00884BBD" w:rsidRPr="00C01CBC">
        <w:rPr>
          <w:sz w:val="28"/>
          <w:szCs w:val="28"/>
          <w:lang w:val="vi-VN"/>
        </w:rPr>
        <w:t xml:space="preserve">; </w:t>
      </w:r>
      <w:r w:rsidR="003D40E9" w:rsidRPr="00C01CBC">
        <w:rPr>
          <w:sz w:val="28"/>
          <w:szCs w:val="28"/>
        </w:rPr>
        <w:t>Thần môn Phế quản Chẩm</w:t>
      </w:r>
      <w:r w:rsidR="00884BBD" w:rsidRPr="00C01CBC">
        <w:rPr>
          <w:sz w:val="28"/>
          <w:szCs w:val="28"/>
          <w:lang w:val="vi-VN"/>
        </w:rPr>
        <w:t xml:space="preserve">; </w:t>
      </w:r>
      <w:r w:rsidR="003D40E9" w:rsidRPr="00C01CBC">
        <w:rPr>
          <w:sz w:val="28"/>
          <w:szCs w:val="28"/>
        </w:rPr>
        <w:t>Châm bổ các huyệt</w:t>
      </w:r>
      <w:r w:rsidR="00884BBD" w:rsidRPr="00C01CBC">
        <w:rPr>
          <w:sz w:val="28"/>
          <w:szCs w:val="28"/>
          <w:lang w:val="vi-VN"/>
        </w:rPr>
        <w:t xml:space="preserve">; </w:t>
      </w:r>
      <w:r w:rsidR="003D40E9" w:rsidRPr="00C01CBC">
        <w:rPr>
          <w:sz w:val="28"/>
          <w:szCs w:val="28"/>
        </w:rPr>
        <w:t>Q1 Phổi và Tâm bào</w:t>
      </w:r>
      <w:r w:rsidR="00884BBD" w:rsidRPr="00C01CBC">
        <w:rPr>
          <w:sz w:val="28"/>
          <w:szCs w:val="28"/>
          <w:lang w:val="vi-VN"/>
        </w:rPr>
        <w:t xml:space="preserve">; </w:t>
      </w:r>
      <w:r w:rsidR="003D40E9" w:rsidRPr="00C01CBC">
        <w:rPr>
          <w:sz w:val="28"/>
          <w:szCs w:val="28"/>
        </w:rPr>
        <w:t>P6 Thận</w:t>
      </w:r>
    </w:p>
    <w:p w:rsidR="003D40E9" w:rsidRPr="00C01CBC" w:rsidRDefault="003D40E9" w:rsidP="00FB3285">
      <w:pPr>
        <w:autoSpaceDE w:val="0"/>
        <w:autoSpaceDN w:val="0"/>
        <w:adjustRightInd w:val="0"/>
        <w:spacing w:before="120"/>
        <w:ind w:firstLine="567"/>
        <w:jc w:val="both"/>
        <w:rPr>
          <w:sz w:val="28"/>
          <w:szCs w:val="28"/>
        </w:rPr>
      </w:pPr>
      <w:r w:rsidRPr="00C01CBC">
        <w:rPr>
          <w:bCs/>
          <w:iCs/>
          <w:sz w:val="28"/>
          <w:szCs w:val="28"/>
        </w:rPr>
        <w:t>*</w:t>
      </w:r>
      <w:r w:rsidRPr="00C01CBC">
        <w:rPr>
          <w:bCs/>
          <w:iCs/>
          <w:spacing w:val="1"/>
          <w:sz w:val="28"/>
          <w:szCs w:val="28"/>
        </w:rPr>
        <w:t xml:space="preserve"> </w:t>
      </w:r>
      <w:r w:rsidRPr="00C01CBC">
        <w:rPr>
          <w:bCs/>
          <w:iCs/>
          <w:spacing w:val="-2"/>
          <w:sz w:val="28"/>
          <w:szCs w:val="28"/>
        </w:rPr>
        <w:t>Đ</w:t>
      </w:r>
      <w:r w:rsidRPr="00C01CBC">
        <w:rPr>
          <w:bCs/>
          <w:iCs/>
          <w:sz w:val="28"/>
          <w:szCs w:val="28"/>
        </w:rPr>
        <w:t xml:space="preserve">ể </w:t>
      </w:r>
      <w:r w:rsidRPr="00C01CBC">
        <w:rPr>
          <w:bCs/>
          <w:iCs/>
          <w:spacing w:val="-2"/>
          <w:sz w:val="28"/>
          <w:szCs w:val="28"/>
        </w:rPr>
        <w:t>đ</w:t>
      </w:r>
      <w:r w:rsidRPr="00C01CBC">
        <w:rPr>
          <w:bCs/>
          <w:iCs/>
          <w:spacing w:val="1"/>
          <w:sz w:val="28"/>
          <w:szCs w:val="28"/>
        </w:rPr>
        <w:t>i</w:t>
      </w:r>
      <w:r w:rsidRPr="00C01CBC">
        <w:rPr>
          <w:bCs/>
          <w:iCs/>
          <w:sz w:val="28"/>
          <w:szCs w:val="28"/>
        </w:rPr>
        <w:t xml:space="preserve">ều </w:t>
      </w:r>
      <w:r w:rsidRPr="00C01CBC">
        <w:rPr>
          <w:bCs/>
          <w:iCs/>
          <w:spacing w:val="-1"/>
          <w:sz w:val="28"/>
          <w:szCs w:val="28"/>
        </w:rPr>
        <w:t>t</w:t>
      </w:r>
      <w:r w:rsidRPr="00C01CBC">
        <w:rPr>
          <w:bCs/>
          <w:iCs/>
          <w:spacing w:val="1"/>
          <w:sz w:val="28"/>
          <w:szCs w:val="28"/>
        </w:rPr>
        <w:t>r</w:t>
      </w:r>
      <w:r w:rsidRPr="00C01CBC">
        <w:rPr>
          <w:bCs/>
          <w:iCs/>
          <w:sz w:val="28"/>
          <w:szCs w:val="28"/>
        </w:rPr>
        <w:t>ị</w:t>
      </w:r>
      <w:r w:rsidRPr="00C01CBC">
        <w:rPr>
          <w:bCs/>
          <w:iCs/>
          <w:spacing w:val="1"/>
          <w:sz w:val="28"/>
          <w:szCs w:val="28"/>
        </w:rPr>
        <w:t xml:space="preserve"> </w:t>
      </w:r>
      <w:r w:rsidRPr="00C01CBC">
        <w:rPr>
          <w:bCs/>
          <w:iCs/>
          <w:spacing w:val="-3"/>
          <w:sz w:val="28"/>
          <w:szCs w:val="28"/>
        </w:rPr>
        <w:t>c</w:t>
      </w:r>
      <w:r w:rsidRPr="00C01CBC">
        <w:rPr>
          <w:bCs/>
          <w:iCs/>
          <w:spacing w:val="-1"/>
          <w:sz w:val="28"/>
          <w:szCs w:val="28"/>
        </w:rPr>
        <w:t>ắ</w:t>
      </w:r>
      <w:r w:rsidRPr="00C01CBC">
        <w:rPr>
          <w:bCs/>
          <w:iCs/>
          <w:sz w:val="28"/>
          <w:szCs w:val="28"/>
        </w:rPr>
        <w:t>t</w:t>
      </w:r>
      <w:r w:rsidRPr="00C01CBC">
        <w:rPr>
          <w:bCs/>
          <w:iCs/>
          <w:spacing w:val="1"/>
          <w:sz w:val="28"/>
          <w:szCs w:val="28"/>
        </w:rPr>
        <w:t xml:space="preserve"> </w:t>
      </w:r>
      <w:r w:rsidR="00E859CA">
        <w:rPr>
          <w:bCs/>
          <w:iCs/>
          <w:sz w:val="28"/>
          <w:szCs w:val="28"/>
        </w:rPr>
        <w:t>cơn</w:t>
      </w:r>
      <w:r w:rsidRPr="00C01CBC">
        <w:rPr>
          <w:bCs/>
          <w:iCs/>
          <w:spacing w:val="-3"/>
          <w:sz w:val="28"/>
          <w:szCs w:val="28"/>
        </w:rPr>
        <w:t xml:space="preserve"> </w:t>
      </w:r>
      <w:r w:rsidRPr="00C01CBC">
        <w:rPr>
          <w:bCs/>
          <w:iCs/>
          <w:sz w:val="28"/>
          <w:szCs w:val="28"/>
        </w:rPr>
        <w:t>ch</w:t>
      </w:r>
      <w:r w:rsidRPr="00C01CBC">
        <w:rPr>
          <w:bCs/>
          <w:iCs/>
          <w:spacing w:val="-4"/>
          <w:sz w:val="28"/>
          <w:szCs w:val="28"/>
        </w:rPr>
        <w:t>â</w:t>
      </w:r>
      <w:r w:rsidRPr="00C01CBC">
        <w:rPr>
          <w:bCs/>
          <w:iCs/>
          <w:sz w:val="28"/>
          <w:szCs w:val="28"/>
        </w:rPr>
        <w:t>m</w:t>
      </w:r>
      <w:r w:rsidRPr="00C01CBC">
        <w:rPr>
          <w:bCs/>
          <w:iCs/>
          <w:spacing w:val="5"/>
          <w:sz w:val="28"/>
          <w:szCs w:val="28"/>
        </w:rPr>
        <w:t xml:space="preserve"> </w:t>
      </w:r>
      <w:r w:rsidRPr="00C01CBC">
        <w:rPr>
          <w:bCs/>
          <w:iCs/>
          <w:spacing w:val="-2"/>
          <w:sz w:val="28"/>
          <w:szCs w:val="28"/>
        </w:rPr>
        <w:t>t</w:t>
      </w:r>
      <w:r w:rsidRPr="00C01CBC">
        <w:rPr>
          <w:bCs/>
          <w:iCs/>
          <w:sz w:val="28"/>
          <w:szCs w:val="28"/>
        </w:rPr>
        <w:t>ả</w:t>
      </w:r>
      <w:r w:rsidRPr="00C01CBC">
        <w:rPr>
          <w:bCs/>
          <w:iCs/>
          <w:spacing w:val="1"/>
          <w:sz w:val="28"/>
          <w:szCs w:val="28"/>
        </w:rPr>
        <w:t xml:space="preserve"> </w:t>
      </w:r>
      <w:r w:rsidRPr="00C01CBC">
        <w:rPr>
          <w:bCs/>
          <w:iCs/>
          <w:spacing w:val="-3"/>
          <w:sz w:val="28"/>
          <w:szCs w:val="28"/>
        </w:rPr>
        <w:t>c</w:t>
      </w:r>
      <w:r w:rsidRPr="00C01CBC">
        <w:rPr>
          <w:bCs/>
          <w:iCs/>
          <w:spacing w:val="1"/>
          <w:sz w:val="28"/>
          <w:szCs w:val="28"/>
        </w:rPr>
        <w:t>á</w:t>
      </w:r>
      <w:r w:rsidRPr="00C01CBC">
        <w:rPr>
          <w:bCs/>
          <w:iCs/>
          <w:sz w:val="28"/>
          <w:szCs w:val="28"/>
        </w:rPr>
        <w:t>c hu</w:t>
      </w:r>
      <w:r w:rsidRPr="00C01CBC">
        <w:rPr>
          <w:bCs/>
          <w:iCs/>
          <w:spacing w:val="-3"/>
          <w:sz w:val="28"/>
          <w:szCs w:val="28"/>
        </w:rPr>
        <w:t>y</w:t>
      </w:r>
      <w:r w:rsidRPr="00C01CBC">
        <w:rPr>
          <w:bCs/>
          <w:iCs/>
          <w:sz w:val="28"/>
          <w:szCs w:val="28"/>
        </w:rPr>
        <w:t>ệt</w:t>
      </w:r>
      <w:r w:rsidR="00884BBD" w:rsidRPr="00C01CBC">
        <w:rPr>
          <w:bCs/>
          <w:iCs/>
          <w:sz w:val="28"/>
          <w:szCs w:val="28"/>
          <w:lang w:val="vi-VN"/>
        </w:rPr>
        <w:t>:</w:t>
      </w:r>
      <w:r w:rsidRPr="00C01CBC">
        <w:rPr>
          <w:sz w:val="28"/>
          <w:szCs w:val="28"/>
        </w:rPr>
        <w:t xml:space="preserve"> Thiên đột</w:t>
      </w:r>
      <w:r w:rsidR="00884BBD" w:rsidRPr="00C01CBC">
        <w:rPr>
          <w:sz w:val="28"/>
          <w:szCs w:val="28"/>
          <w:lang w:val="vi-VN"/>
        </w:rPr>
        <w:t>;</w:t>
      </w:r>
      <w:r w:rsidRPr="00C01CBC">
        <w:rPr>
          <w:sz w:val="28"/>
          <w:szCs w:val="28"/>
        </w:rPr>
        <w:t xml:space="preserve"> Khí xá</w:t>
      </w:r>
      <w:r w:rsidR="00884BBD" w:rsidRPr="00C01CBC">
        <w:rPr>
          <w:sz w:val="28"/>
          <w:szCs w:val="28"/>
          <w:lang w:val="vi-VN"/>
        </w:rPr>
        <w:t>;</w:t>
      </w:r>
      <w:r w:rsidRPr="00C01CBC">
        <w:rPr>
          <w:sz w:val="28"/>
          <w:szCs w:val="28"/>
        </w:rPr>
        <w:t xml:space="preserve"> Trung phủ</w:t>
      </w:r>
      <w:r w:rsidR="00884BBD" w:rsidRPr="00C01CBC">
        <w:rPr>
          <w:sz w:val="28"/>
          <w:szCs w:val="28"/>
          <w:lang w:val="vi-VN"/>
        </w:rPr>
        <w:t>;</w:t>
      </w:r>
      <w:r w:rsidRPr="00C01CBC">
        <w:rPr>
          <w:sz w:val="28"/>
          <w:szCs w:val="28"/>
        </w:rPr>
        <w:t xml:space="preserve"> Định suyễn</w:t>
      </w:r>
      <w:r w:rsidR="00884BBD" w:rsidRPr="00C01CBC">
        <w:rPr>
          <w:sz w:val="28"/>
          <w:szCs w:val="28"/>
          <w:lang w:val="vi-VN"/>
        </w:rPr>
        <w:t>;</w:t>
      </w:r>
      <w:r w:rsidRPr="00C01CBC">
        <w:rPr>
          <w:sz w:val="28"/>
          <w:szCs w:val="28"/>
        </w:rPr>
        <w:t xml:space="preserve"> Hợp cốc.</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pacing w:val="-1"/>
          <w:sz w:val="28"/>
          <w:szCs w:val="28"/>
        </w:rPr>
        <w:t>i</w:t>
      </w:r>
      <w:r w:rsidRPr="00C01CBC">
        <w:rPr>
          <w:sz w:val="28"/>
          <w:szCs w:val="28"/>
        </w:rPr>
        <w:t>ệu</w:t>
      </w:r>
      <w:r w:rsidRPr="00C01CBC">
        <w:rPr>
          <w:spacing w:val="-2"/>
          <w:sz w:val="28"/>
          <w:szCs w:val="28"/>
        </w:rPr>
        <w:t xml:space="preserve"> </w:t>
      </w:r>
      <w:r w:rsidRPr="00C01CBC">
        <w:rPr>
          <w:spacing w:val="1"/>
          <w:sz w:val="28"/>
          <w:szCs w:val="28"/>
        </w:rPr>
        <w:t>t</w:t>
      </w:r>
      <w:r w:rsidRPr="00C01CBC">
        <w:rPr>
          <w:sz w:val="28"/>
          <w:szCs w:val="28"/>
        </w:rPr>
        <w:t>r</w:t>
      </w:r>
      <w:r w:rsidRPr="00C01CBC">
        <w:rPr>
          <w:spacing w:val="-1"/>
          <w:sz w:val="28"/>
          <w:szCs w:val="28"/>
        </w:rPr>
        <w:t>ìn</w:t>
      </w:r>
      <w:r w:rsidRPr="00C01CBC">
        <w:rPr>
          <w:sz w:val="28"/>
          <w:szCs w:val="28"/>
        </w:rPr>
        <w:t>h</w:t>
      </w:r>
      <w:r w:rsidRPr="00C01CBC">
        <w:rPr>
          <w:spacing w:val="1"/>
          <w:sz w:val="28"/>
          <w:szCs w:val="28"/>
        </w:rPr>
        <w:t xml:space="preserve"> </w:t>
      </w:r>
      <w:r w:rsidRPr="00C01CBC">
        <w:rPr>
          <w:spacing w:val="-2"/>
          <w:sz w:val="28"/>
          <w:szCs w:val="28"/>
        </w:rPr>
        <w:t>đ</w:t>
      </w:r>
      <w:r w:rsidRPr="00C01CBC">
        <w:rPr>
          <w:spacing w:val="1"/>
          <w:sz w:val="28"/>
          <w:szCs w:val="28"/>
        </w:rPr>
        <w:t>i</w:t>
      </w:r>
      <w:r w:rsidRPr="00C01CBC">
        <w:rPr>
          <w:spacing w:val="-2"/>
          <w:sz w:val="28"/>
          <w:szCs w:val="28"/>
        </w:rPr>
        <w:t>ề</w:t>
      </w:r>
      <w:r w:rsidRPr="00C01CBC">
        <w:rPr>
          <w:sz w:val="28"/>
          <w:szCs w:val="28"/>
        </w:rPr>
        <w:t>u</w:t>
      </w:r>
      <w:r w:rsidRPr="00C01CBC">
        <w:rPr>
          <w:spacing w:val="1"/>
          <w:sz w:val="28"/>
          <w:szCs w:val="28"/>
        </w:rPr>
        <w:t xml:space="preserve"> t</w:t>
      </w:r>
      <w:r w:rsidRPr="00C01CBC">
        <w:rPr>
          <w:sz w:val="28"/>
          <w:szCs w:val="28"/>
        </w:rPr>
        <w:t>rị</w:t>
      </w:r>
      <w:r w:rsidRPr="00C01CBC">
        <w:rPr>
          <w:spacing w:val="1"/>
          <w:sz w:val="28"/>
          <w:szCs w:val="28"/>
        </w:rPr>
        <w:t xml:space="preserve"> </w:t>
      </w:r>
      <w:r w:rsidRPr="00C01CBC">
        <w:rPr>
          <w:sz w:val="28"/>
          <w:szCs w:val="28"/>
        </w:rPr>
        <w:t>từ</w:t>
      </w:r>
      <w:r w:rsidRPr="00C01CBC">
        <w:rPr>
          <w:spacing w:val="-1"/>
          <w:sz w:val="28"/>
          <w:szCs w:val="28"/>
        </w:rPr>
        <w:t xml:space="preserve"> 1</w:t>
      </w:r>
      <w:r w:rsidRPr="00C01CBC">
        <w:rPr>
          <w:sz w:val="28"/>
          <w:szCs w:val="28"/>
        </w:rPr>
        <w:t>0</w:t>
      </w:r>
      <w:r w:rsidRPr="00C01CBC">
        <w:rPr>
          <w:spacing w:val="1"/>
          <w:sz w:val="28"/>
          <w:szCs w:val="28"/>
        </w:rPr>
        <w:t xml:space="preserve"> </w:t>
      </w:r>
      <w:r w:rsidRPr="00C01CBC">
        <w:rPr>
          <w:sz w:val="28"/>
          <w:szCs w:val="28"/>
        </w:rPr>
        <w:t>-</w:t>
      </w:r>
      <w:r w:rsidRPr="00C01CBC">
        <w:rPr>
          <w:spacing w:val="-3"/>
          <w:sz w:val="28"/>
          <w:szCs w:val="28"/>
        </w:rPr>
        <w:t xml:space="preserve"> </w:t>
      </w:r>
      <w:r w:rsidRPr="00C01CBC">
        <w:rPr>
          <w:spacing w:val="1"/>
          <w:sz w:val="28"/>
          <w:szCs w:val="28"/>
        </w:rPr>
        <w:t>1</w:t>
      </w:r>
      <w:r w:rsidRPr="00C01CBC">
        <w:rPr>
          <w:sz w:val="28"/>
          <w:szCs w:val="28"/>
        </w:rPr>
        <w:t>5</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884BBD"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884BBD"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Toàn trạng và sự diễn biến của cơn khó thở (cường độ, tính chất, số cơn khó thở trong ngày).</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C01CBC"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 chỗ, không day</w:t>
      </w:r>
    </w:p>
    <w:p w:rsidR="00674BC1" w:rsidRDefault="00674BC1" w:rsidP="00FB3285">
      <w:pPr>
        <w:spacing w:after="160" w:line="259" w:lineRule="auto"/>
        <w:ind w:firstLine="567"/>
        <w:rPr>
          <w:sz w:val="28"/>
          <w:szCs w:val="28"/>
        </w:rPr>
      </w:pPr>
      <w:r>
        <w:rPr>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HUYẾT ÁP THẤP</w:t>
      </w:r>
    </w:p>
    <w:p w:rsidR="00C27165" w:rsidRPr="009A228A" w:rsidRDefault="00C27165" w:rsidP="009A228A">
      <w:pPr>
        <w:widowControl w:val="0"/>
        <w:ind w:firstLine="567"/>
        <w:jc w:val="center"/>
        <w:rPr>
          <w:b/>
          <w:sz w:val="20"/>
          <w:szCs w:val="28"/>
        </w:rPr>
      </w:pPr>
    </w:p>
    <w:p w:rsidR="003D40E9" w:rsidRPr="00674BC1" w:rsidRDefault="003D40E9" w:rsidP="00FB3285">
      <w:pPr>
        <w:widowControl w:val="0"/>
        <w:spacing w:before="120"/>
        <w:ind w:firstLine="567"/>
        <w:jc w:val="both"/>
        <w:rPr>
          <w:b/>
          <w:sz w:val="28"/>
          <w:szCs w:val="28"/>
        </w:rPr>
      </w:pPr>
      <w:r w:rsidRPr="00674BC1">
        <w:rPr>
          <w:b/>
          <w:sz w:val="28"/>
          <w:szCs w:val="28"/>
        </w:rPr>
        <w:t>1. ĐẠI CƯƠNG</w:t>
      </w:r>
    </w:p>
    <w:p w:rsidR="00E859CA" w:rsidRDefault="003D40E9" w:rsidP="00FB3285">
      <w:pPr>
        <w:widowControl w:val="0"/>
        <w:spacing w:before="120"/>
        <w:ind w:firstLine="567"/>
        <w:jc w:val="both"/>
        <w:rPr>
          <w:sz w:val="28"/>
          <w:szCs w:val="28"/>
        </w:rPr>
      </w:pPr>
      <w:r w:rsidRPr="00674BC1">
        <w:rPr>
          <w:sz w:val="28"/>
          <w:szCs w:val="28"/>
        </w:rPr>
        <w:t>Theo Tổ chức Y tế thế giới, huyết áp thấp là biểu hiện của sự rối loạn chức năng vỏ não củ</w:t>
      </w:r>
      <w:r w:rsidR="00E859CA">
        <w:rPr>
          <w:sz w:val="28"/>
          <w:szCs w:val="28"/>
        </w:rPr>
        <w:t>a trung khu thần kinh vận mạch.</w:t>
      </w:r>
    </w:p>
    <w:p w:rsidR="003D40E9" w:rsidRPr="00674BC1" w:rsidRDefault="003D40E9" w:rsidP="00FB3285">
      <w:pPr>
        <w:widowControl w:val="0"/>
        <w:spacing w:before="120"/>
        <w:ind w:firstLine="567"/>
        <w:jc w:val="both"/>
        <w:rPr>
          <w:sz w:val="28"/>
          <w:szCs w:val="28"/>
        </w:rPr>
      </w:pPr>
      <w:r w:rsidRPr="00674BC1">
        <w:rPr>
          <w:sz w:val="28"/>
          <w:szCs w:val="28"/>
        </w:rPr>
        <w:t>Người bệnh được coi là huyết áp thấp khi chỉ số huyết áp tâm th</w:t>
      </w:r>
      <w:r w:rsidR="00E859CA">
        <w:rPr>
          <w:sz w:val="28"/>
          <w:szCs w:val="28"/>
        </w:rPr>
        <w:t>u</w:t>
      </w:r>
      <w:r w:rsidR="00E859CA">
        <w:rPr>
          <w:sz w:val="28"/>
          <w:szCs w:val="28"/>
          <w:lang w:val="vi-VN"/>
        </w:rPr>
        <w:t xml:space="preserve"> </w:t>
      </w:r>
      <w:r w:rsidR="00E859CA">
        <w:rPr>
          <w:sz w:val="28"/>
          <w:szCs w:val="28"/>
        </w:rPr>
        <w:t xml:space="preserve">(Huyết áp tối đa) dưới 90mmHg </w:t>
      </w:r>
      <w:r w:rsidRPr="00674BC1">
        <w:rPr>
          <w:sz w:val="28"/>
          <w:szCs w:val="28"/>
        </w:rPr>
        <w:t xml:space="preserve">và huyết áp tâm trương ( </w:t>
      </w:r>
      <w:r w:rsidR="00E859CA">
        <w:rPr>
          <w:sz w:val="28"/>
          <w:szCs w:val="28"/>
        </w:rPr>
        <w:t>Huyết áp tối thiểu) dưới 60mmHg.</w:t>
      </w:r>
    </w:p>
    <w:p w:rsidR="00E859CA" w:rsidRDefault="003D40E9" w:rsidP="00FB3285">
      <w:pPr>
        <w:widowControl w:val="0"/>
        <w:spacing w:before="120"/>
        <w:ind w:firstLine="567"/>
        <w:jc w:val="both"/>
        <w:rPr>
          <w:sz w:val="28"/>
          <w:szCs w:val="28"/>
        </w:rPr>
      </w:pPr>
      <w:r w:rsidRPr="00674BC1">
        <w:rPr>
          <w:sz w:val="28"/>
          <w:szCs w:val="28"/>
        </w:rPr>
        <w:t>Có hai loại Huyết áp thấp tiên phát (do thể trạng) và huyết áp t</w:t>
      </w:r>
      <w:r w:rsidR="00E859CA">
        <w:rPr>
          <w:sz w:val="28"/>
          <w:szCs w:val="28"/>
        </w:rPr>
        <w:t>hấp thứ phát (do bệnh lý khác).</w:t>
      </w:r>
    </w:p>
    <w:p w:rsidR="003D40E9" w:rsidRPr="00674BC1" w:rsidRDefault="003D40E9" w:rsidP="00FB3285">
      <w:pPr>
        <w:widowControl w:val="0"/>
        <w:spacing w:before="120"/>
        <w:ind w:firstLine="567"/>
        <w:jc w:val="both"/>
        <w:rPr>
          <w:sz w:val="28"/>
          <w:szCs w:val="28"/>
        </w:rPr>
      </w:pPr>
      <w:r w:rsidRPr="00674BC1">
        <w:rPr>
          <w:sz w:val="28"/>
          <w:szCs w:val="28"/>
        </w:rPr>
        <w:t>Những người có huyết áp thấp thường có biểu hiện mệt mỏi, hoa mắt, chóng mặt, buồn nôn, giảm tập trung trí lực, khi thay đổi tư thế có choáng váng, thoáng ngất hoặc ngất.</w:t>
      </w:r>
    </w:p>
    <w:p w:rsidR="003D40E9" w:rsidRPr="00674BC1" w:rsidRDefault="003D40E9" w:rsidP="00FB3285">
      <w:pPr>
        <w:widowControl w:val="0"/>
        <w:spacing w:before="120"/>
        <w:ind w:firstLine="567"/>
        <w:jc w:val="both"/>
        <w:rPr>
          <w:sz w:val="28"/>
          <w:szCs w:val="28"/>
        </w:rPr>
      </w:pPr>
      <w:r w:rsidRPr="00674BC1">
        <w:rPr>
          <w:sz w:val="28"/>
          <w:szCs w:val="28"/>
        </w:rPr>
        <w:t>- Theo Y học cổ truyền, huyết áp thấp thuộc phạm vi chứng huyễn vựng, hoa mắt chóng mặt.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Tất cả những Người bệnh có biểu hiện của huyết áp thấp mệt mỏi, hoa mắt chóng mặt.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Phụ nữ có thai, người có suy giảm chức năng tuyến giáp, hạ đường huyết.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C01CBC">
        <w:rPr>
          <w:spacing w:val="-3"/>
          <w:sz w:val="28"/>
          <w:szCs w:val="28"/>
        </w:rPr>
        <w:t xml:space="preserve"> </w:t>
      </w:r>
      <w:r w:rsidRPr="00C01CBC">
        <w:rPr>
          <w:spacing w:val="1"/>
          <w:sz w:val="28"/>
          <w:szCs w:val="28"/>
        </w:rPr>
        <w:t>h</w:t>
      </w:r>
      <w:r w:rsidRPr="00C01CBC">
        <w:rPr>
          <w:sz w:val="28"/>
          <w:szCs w:val="28"/>
        </w:rPr>
        <w:t>ồ</w:t>
      </w:r>
      <w:r w:rsidRPr="00C01CBC">
        <w:rPr>
          <w:spacing w:val="-2"/>
          <w:sz w:val="28"/>
          <w:szCs w:val="28"/>
        </w:rPr>
        <w:t xml:space="preserve"> </w:t>
      </w:r>
      <w:r w:rsidRPr="00C01CBC">
        <w:rPr>
          <w:spacing w:val="1"/>
          <w:sz w:val="28"/>
          <w:szCs w:val="28"/>
        </w:rPr>
        <w:t>s</w:t>
      </w:r>
      <w:r w:rsidRPr="00C01CBC">
        <w:rPr>
          <w:sz w:val="28"/>
          <w:szCs w:val="28"/>
        </w:rPr>
        <w:t>ơ</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z w:val="28"/>
          <w:szCs w:val="28"/>
        </w:rPr>
        <w:t>h</w:t>
      </w:r>
      <w:r w:rsidRPr="00C01CBC">
        <w:rPr>
          <w:spacing w:val="1"/>
          <w:sz w:val="28"/>
          <w:szCs w:val="28"/>
        </w:rPr>
        <w:t xml:space="preserve"> </w:t>
      </w:r>
      <w:r w:rsidRPr="00C01CBC">
        <w:rPr>
          <w:spacing w:val="-3"/>
          <w:sz w:val="28"/>
          <w:szCs w:val="28"/>
        </w:rPr>
        <w:t>á</w:t>
      </w:r>
      <w:r w:rsidRPr="00C01CBC">
        <w:rPr>
          <w:sz w:val="28"/>
          <w:szCs w:val="28"/>
        </w:rPr>
        <w:t>n</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pacing w:val="-2"/>
          <w:sz w:val="28"/>
          <w:szCs w:val="28"/>
        </w:rPr>
        <w:t>e</w:t>
      </w:r>
      <w:r w:rsidRPr="00C01CBC">
        <w:rPr>
          <w:sz w:val="28"/>
          <w:szCs w:val="28"/>
        </w:rPr>
        <w:t>o</w:t>
      </w:r>
      <w:r w:rsidRPr="00C01CBC">
        <w:rPr>
          <w:spacing w:val="1"/>
          <w:sz w:val="28"/>
          <w:szCs w:val="28"/>
        </w:rPr>
        <w:t xml:space="preserve"> </w:t>
      </w:r>
      <w:r w:rsidRPr="00C01CBC">
        <w:rPr>
          <w:spacing w:val="-2"/>
          <w:sz w:val="28"/>
          <w:szCs w:val="28"/>
        </w:rPr>
        <w:t>q</w:t>
      </w:r>
      <w:r w:rsidRPr="00C01CBC">
        <w:rPr>
          <w:spacing w:val="1"/>
          <w:sz w:val="28"/>
          <w:szCs w:val="28"/>
        </w:rPr>
        <w:t>u</w:t>
      </w:r>
      <w:r w:rsidRPr="00C01CBC">
        <w:rPr>
          <w:sz w:val="28"/>
          <w:szCs w:val="28"/>
        </w:rPr>
        <w:t>y</w:t>
      </w:r>
      <w:r w:rsidRPr="00C01CBC">
        <w:rPr>
          <w:spacing w:val="-3"/>
          <w:sz w:val="28"/>
          <w:szCs w:val="28"/>
        </w:rPr>
        <w:t xml:space="preserve"> </w:t>
      </w:r>
      <w:r w:rsidRPr="00C01CBC">
        <w:rPr>
          <w:sz w:val="28"/>
          <w:szCs w:val="28"/>
        </w:rPr>
        <w:t>đ</w:t>
      </w:r>
      <w:r w:rsidRPr="00C01CBC">
        <w:rPr>
          <w:spacing w:val="1"/>
          <w:sz w:val="28"/>
          <w:szCs w:val="28"/>
        </w:rPr>
        <w:t>ị</w:t>
      </w:r>
      <w:r w:rsidRPr="00C01CBC">
        <w:rPr>
          <w:spacing w:val="-1"/>
          <w:sz w:val="28"/>
          <w:szCs w:val="28"/>
        </w:rPr>
        <w:t>n</w:t>
      </w:r>
      <w:r w:rsidRPr="00C01CBC">
        <w:rPr>
          <w:sz w:val="28"/>
          <w:szCs w:val="28"/>
        </w:rPr>
        <w:t>h</w:t>
      </w:r>
      <w:r w:rsidRPr="00C01CBC">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T</w:t>
      </w:r>
      <w:r w:rsidRPr="00C01CBC">
        <w:rPr>
          <w:sz w:val="28"/>
          <w:szCs w:val="28"/>
        </w:rPr>
        <w:t>ư</w:t>
      </w:r>
      <w:r w:rsidRPr="00C01CBC">
        <w:rPr>
          <w:spacing w:val="-1"/>
          <w:sz w:val="28"/>
          <w:szCs w:val="28"/>
        </w:rPr>
        <w:t xml:space="preserve"> </w:t>
      </w:r>
      <w:r w:rsidRPr="00C01CBC">
        <w:rPr>
          <w:sz w:val="28"/>
          <w:szCs w:val="28"/>
        </w:rPr>
        <w:t>t</w:t>
      </w:r>
      <w:r w:rsidRPr="00C01CBC">
        <w:rPr>
          <w:spacing w:val="1"/>
          <w:sz w:val="28"/>
          <w:szCs w:val="28"/>
        </w:rPr>
        <w:t>h</w:t>
      </w:r>
      <w:r w:rsidRPr="00C01CBC">
        <w:rPr>
          <w:sz w:val="28"/>
          <w:szCs w:val="28"/>
        </w:rPr>
        <w:t xml:space="preserve">ế </w:t>
      </w:r>
      <w:r w:rsidRPr="00C01CBC">
        <w:rPr>
          <w:spacing w:val="-2"/>
          <w:sz w:val="28"/>
          <w:szCs w:val="28"/>
        </w:rPr>
        <w:t>n</w:t>
      </w:r>
      <w:r w:rsidRPr="00C01CBC">
        <w:rPr>
          <w:spacing w:val="1"/>
          <w:sz w:val="28"/>
          <w:szCs w:val="28"/>
        </w:rPr>
        <w:t>g</w:t>
      </w:r>
      <w:r w:rsidRPr="00C01CBC">
        <w:rPr>
          <w:spacing w:val="-1"/>
          <w:sz w:val="28"/>
          <w:szCs w:val="28"/>
        </w:rPr>
        <w:t>ư</w:t>
      </w:r>
      <w:r w:rsidRPr="00C01CBC">
        <w:rPr>
          <w:sz w:val="28"/>
          <w:szCs w:val="28"/>
        </w:rPr>
        <w:t>ời</w:t>
      </w:r>
      <w:r w:rsidRPr="00C01CBC">
        <w:rPr>
          <w:spacing w:val="-2"/>
          <w:sz w:val="28"/>
          <w:szCs w:val="28"/>
        </w:rPr>
        <w:t xml:space="preserve"> </w:t>
      </w:r>
      <w:r w:rsidRPr="00C01CBC">
        <w:rPr>
          <w:spacing w:val="1"/>
          <w:sz w:val="28"/>
          <w:szCs w:val="28"/>
        </w:rPr>
        <w:t>b</w:t>
      </w:r>
      <w:r w:rsidRPr="00C01CBC">
        <w:rPr>
          <w:spacing w:val="-1"/>
          <w:sz w:val="28"/>
          <w:szCs w:val="28"/>
        </w:rPr>
        <w:t>ệ</w:t>
      </w:r>
      <w:r w:rsidRPr="00C01CBC">
        <w:rPr>
          <w:spacing w:val="1"/>
          <w:sz w:val="28"/>
          <w:szCs w:val="28"/>
        </w:rPr>
        <w:t>n</w:t>
      </w:r>
      <w:r w:rsidRPr="00C01CBC">
        <w:rPr>
          <w:sz w:val="28"/>
          <w:szCs w:val="28"/>
        </w:rPr>
        <w:t>h</w:t>
      </w:r>
      <w:r w:rsidRPr="00C01CBC">
        <w:rPr>
          <w:spacing w:val="-2"/>
          <w:sz w:val="28"/>
          <w:szCs w:val="28"/>
        </w:rPr>
        <w:t xml:space="preserve"> </w:t>
      </w:r>
      <w:r w:rsidRPr="00C01CBC">
        <w:rPr>
          <w:spacing w:val="1"/>
          <w:sz w:val="28"/>
          <w:szCs w:val="28"/>
        </w:rPr>
        <w:t>n</w:t>
      </w:r>
      <w:r w:rsidRPr="00C01CBC">
        <w:rPr>
          <w:sz w:val="28"/>
          <w:szCs w:val="28"/>
        </w:rPr>
        <w:t>ằm</w:t>
      </w:r>
      <w:r w:rsidRPr="00C01CBC">
        <w:rPr>
          <w:spacing w:val="-5"/>
          <w:sz w:val="28"/>
          <w:szCs w:val="28"/>
        </w:rPr>
        <w:t xml:space="preserve"> </w:t>
      </w:r>
      <w:r w:rsidRPr="00C01CBC">
        <w:rPr>
          <w:sz w:val="28"/>
          <w:szCs w:val="28"/>
        </w:rPr>
        <w:t>n</w:t>
      </w:r>
      <w:r w:rsidRPr="00C01CBC">
        <w:rPr>
          <w:spacing w:val="1"/>
          <w:sz w:val="28"/>
          <w:szCs w:val="28"/>
        </w:rPr>
        <w:t>g</w:t>
      </w:r>
      <w:r w:rsidRPr="00C01CBC">
        <w:rPr>
          <w:spacing w:val="-1"/>
          <w:sz w:val="28"/>
          <w:szCs w:val="28"/>
        </w:rPr>
        <w:t>ử</w:t>
      </w:r>
      <w:r w:rsidRPr="00C01CBC">
        <w:rPr>
          <w:sz w:val="28"/>
          <w:szCs w:val="28"/>
        </w:rPr>
        <w:t xml:space="preserve">a hoặc </w:t>
      </w:r>
      <w:r w:rsidRPr="00C01CBC">
        <w:rPr>
          <w:spacing w:val="-2"/>
          <w:sz w:val="28"/>
          <w:szCs w:val="28"/>
        </w:rPr>
        <w:t>n</w:t>
      </w:r>
      <w:r w:rsidRPr="00C01CBC">
        <w:rPr>
          <w:spacing w:val="-1"/>
          <w:sz w:val="28"/>
          <w:szCs w:val="28"/>
        </w:rPr>
        <w:t>g</w:t>
      </w:r>
      <w:r w:rsidRPr="00C01CBC">
        <w:rPr>
          <w:spacing w:val="1"/>
          <w:sz w:val="28"/>
          <w:szCs w:val="28"/>
        </w:rPr>
        <w:t>ồ</w:t>
      </w:r>
      <w:r w:rsidRPr="00C01CBC">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p>
    <w:p w:rsidR="003D40E9" w:rsidRPr="00C01CBC" w:rsidRDefault="00884BBD" w:rsidP="00FB3285">
      <w:pPr>
        <w:widowControl w:val="0"/>
        <w:tabs>
          <w:tab w:val="left" w:pos="2880"/>
          <w:tab w:val="left" w:pos="5040"/>
        </w:tabs>
        <w:spacing w:before="120"/>
        <w:ind w:firstLine="567"/>
        <w:jc w:val="both"/>
        <w:rPr>
          <w:sz w:val="28"/>
          <w:szCs w:val="28"/>
        </w:rPr>
      </w:pPr>
      <w:r w:rsidRPr="00C01CBC">
        <w:rPr>
          <w:sz w:val="28"/>
          <w:szCs w:val="28"/>
          <w:lang w:val="vi-VN"/>
        </w:rPr>
        <w:t>Sử dụng các huyệt:</w:t>
      </w:r>
      <w:r w:rsidR="003D40E9" w:rsidRPr="00C01CBC">
        <w:rPr>
          <w:sz w:val="28"/>
          <w:szCs w:val="28"/>
        </w:rPr>
        <w:t xml:space="preserve"> Phong trì</w:t>
      </w:r>
      <w:r w:rsidRPr="00C01CBC">
        <w:rPr>
          <w:sz w:val="28"/>
          <w:szCs w:val="28"/>
          <w:lang w:val="vi-VN"/>
        </w:rPr>
        <w:t>;</w:t>
      </w:r>
      <w:r w:rsidR="003D40E9" w:rsidRPr="00C01CBC">
        <w:rPr>
          <w:sz w:val="28"/>
          <w:szCs w:val="28"/>
        </w:rPr>
        <w:t xml:space="preserve"> Bách hội</w:t>
      </w:r>
      <w:r w:rsidRPr="00C01CBC">
        <w:rPr>
          <w:sz w:val="28"/>
          <w:szCs w:val="28"/>
          <w:lang w:val="vi-VN"/>
        </w:rPr>
        <w:t>;</w:t>
      </w:r>
      <w:r w:rsidR="003D40E9" w:rsidRPr="00C01CBC">
        <w:rPr>
          <w:sz w:val="28"/>
          <w:szCs w:val="28"/>
        </w:rPr>
        <w:t xml:space="preserve"> Thái dương</w:t>
      </w:r>
      <w:r w:rsidRPr="00C01CBC">
        <w:rPr>
          <w:sz w:val="28"/>
          <w:szCs w:val="28"/>
          <w:lang w:val="vi-VN"/>
        </w:rPr>
        <w:t>;</w:t>
      </w:r>
      <w:r w:rsidR="003D40E9" w:rsidRPr="00C01CBC">
        <w:rPr>
          <w:sz w:val="28"/>
          <w:szCs w:val="28"/>
        </w:rPr>
        <w:t xml:space="preserve"> Thượng tinh</w:t>
      </w:r>
      <w:r w:rsidRPr="00C01CBC">
        <w:rPr>
          <w:sz w:val="28"/>
          <w:szCs w:val="28"/>
          <w:lang w:val="vi-VN"/>
        </w:rPr>
        <w:t>;</w:t>
      </w:r>
      <w:r w:rsidR="003D40E9" w:rsidRPr="00C01CBC">
        <w:rPr>
          <w:sz w:val="28"/>
          <w:szCs w:val="28"/>
        </w:rPr>
        <w:t xml:space="preserve"> Đản trung</w:t>
      </w:r>
      <w:r w:rsidRPr="00C01CBC">
        <w:rPr>
          <w:sz w:val="28"/>
          <w:szCs w:val="28"/>
          <w:lang w:val="vi-VN"/>
        </w:rPr>
        <w:t>;</w:t>
      </w:r>
      <w:r w:rsidR="003D40E9" w:rsidRPr="00C01CBC">
        <w:rPr>
          <w:sz w:val="28"/>
          <w:szCs w:val="28"/>
        </w:rPr>
        <w:t xml:space="preserve"> Thần khuyết</w:t>
      </w:r>
      <w:r w:rsidRPr="00C01CBC">
        <w:rPr>
          <w:sz w:val="28"/>
          <w:szCs w:val="28"/>
          <w:lang w:val="vi-VN"/>
        </w:rPr>
        <w:t>;</w:t>
      </w:r>
      <w:r w:rsidR="003D40E9" w:rsidRPr="00C01CBC">
        <w:rPr>
          <w:sz w:val="28"/>
          <w:szCs w:val="28"/>
        </w:rPr>
        <w:t xml:space="preserve"> Khí hải</w:t>
      </w:r>
      <w:r w:rsidRPr="00C01CBC">
        <w:rPr>
          <w:sz w:val="28"/>
          <w:szCs w:val="28"/>
          <w:lang w:val="vi-VN"/>
        </w:rPr>
        <w:t>;</w:t>
      </w:r>
      <w:r w:rsidR="003D40E9" w:rsidRPr="00C01CBC">
        <w:rPr>
          <w:sz w:val="28"/>
          <w:szCs w:val="28"/>
        </w:rPr>
        <w:t xml:space="preserve"> Quan nguyên</w:t>
      </w:r>
      <w:r w:rsidRPr="00C01CBC">
        <w:rPr>
          <w:sz w:val="28"/>
          <w:szCs w:val="28"/>
          <w:lang w:val="vi-VN"/>
        </w:rPr>
        <w:t xml:space="preserve">; </w:t>
      </w:r>
      <w:r w:rsidR="003D40E9" w:rsidRPr="00C01CBC">
        <w:rPr>
          <w:sz w:val="28"/>
          <w:szCs w:val="28"/>
        </w:rPr>
        <w:t>Trung cực</w:t>
      </w:r>
      <w:r w:rsidRPr="00C01CBC">
        <w:rPr>
          <w:sz w:val="28"/>
          <w:szCs w:val="28"/>
          <w:lang w:val="vi-VN"/>
        </w:rPr>
        <w:t xml:space="preserve">; </w:t>
      </w:r>
      <w:r w:rsidR="003D40E9" w:rsidRPr="00C01CBC">
        <w:rPr>
          <w:sz w:val="28"/>
          <w:szCs w:val="28"/>
        </w:rPr>
        <w:t>Tam âm giao</w:t>
      </w:r>
      <w:r w:rsidRPr="00C01CBC">
        <w:rPr>
          <w:sz w:val="28"/>
          <w:szCs w:val="28"/>
          <w:lang w:val="vi-VN"/>
        </w:rPr>
        <w:t>;</w:t>
      </w:r>
      <w:r w:rsidR="003D40E9" w:rsidRPr="00C01CBC">
        <w:rPr>
          <w:sz w:val="28"/>
          <w:szCs w:val="28"/>
        </w:rPr>
        <w:t xml:space="preserve"> Dũng tuyền</w:t>
      </w:r>
      <w:r w:rsidRPr="00C01CBC">
        <w:rPr>
          <w:sz w:val="28"/>
          <w:szCs w:val="28"/>
          <w:lang w:val="vi-VN"/>
        </w:rPr>
        <w:t>;</w:t>
      </w:r>
      <w:r w:rsidR="003D40E9" w:rsidRPr="00C01CBC">
        <w:rPr>
          <w:sz w:val="28"/>
          <w:szCs w:val="28"/>
        </w:rPr>
        <w:t xml:space="preserve"> Túc tam </w:t>
      </w:r>
      <w:r w:rsidR="003D40E9" w:rsidRPr="00C01CBC">
        <w:rPr>
          <w:sz w:val="28"/>
          <w:szCs w:val="28"/>
        </w:rPr>
        <w:lastRenderedPageBreak/>
        <w:t>lý</w:t>
      </w:r>
      <w:r w:rsidRPr="00C01CBC">
        <w:rPr>
          <w:sz w:val="28"/>
          <w:szCs w:val="28"/>
          <w:lang w:val="vi-VN"/>
        </w:rPr>
        <w:t>;</w:t>
      </w:r>
      <w:r w:rsidR="003D40E9" w:rsidRPr="00C01CBC">
        <w:rPr>
          <w:sz w:val="28"/>
          <w:szCs w:val="28"/>
        </w:rPr>
        <w:t xml:space="preserve"> Huyết hải</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Châm tả các huyệt</w:t>
      </w:r>
      <w:r w:rsidR="00E859CA">
        <w:rPr>
          <w:bCs/>
          <w:sz w:val="28"/>
          <w:szCs w:val="28"/>
          <w:lang w:val="vi-VN"/>
        </w:rPr>
        <w:t xml:space="preserve"> vùng</w:t>
      </w:r>
      <w:r w:rsidR="00884BBD" w:rsidRPr="00C01CBC">
        <w:rPr>
          <w:bCs/>
          <w:sz w:val="28"/>
          <w:szCs w:val="28"/>
          <w:lang w:val="vi-VN"/>
        </w:rPr>
        <w:t xml:space="preserve"> </w:t>
      </w:r>
      <w:r w:rsidRPr="00C01CBC">
        <w:rPr>
          <w:spacing w:val="-1"/>
          <w:sz w:val="28"/>
          <w:szCs w:val="28"/>
        </w:rPr>
        <w:t>T</w:t>
      </w:r>
      <w:r w:rsidRPr="00C01CBC">
        <w:rPr>
          <w:spacing w:val="1"/>
          <w:sz w:val="28"/>
          <w:szCs w:val="28"/>
        </w:rPr>
        <w:t>u</w:t>
      </w:r>
      <w:r w:rsidRPr="00C01CBC">
        <w:rPr>
          <w:spacing w:val="-4"/>
          <w:sz w:val="28"/>
          <w:szCs w:val="28"/>
        </w:rPr>
        <w:t>y</w:t>
      </w:r>
      <w:r w:rsidRPr="00C01CBC">
        <w:rPr>
          <w:sz w:val="28"/>
          <w:szCs w:val="28"/>
        </w:rPr>
        <w:t>ến</w:t>
      </w:r>
      <w:r w:rsidRPr="00C01CBC">
        <w:rPr>
          <w:spacing w:val="1"/>
          <w:sz w:val="28"/>
          <w:szCs w:val="28"/>
        </w:rPr>
        <w:t xml:space="preserve"> </w:t>
      </w:r>
      <w:r w:rsidRPr="00C01CBC">
        <w:rPr>
          <w:sz w:val="28"/>
          <w:szCs w:val="28"/>
        </w:rPr>
        <w:t xml:space="preserve">nội </w:t>
      </w:r>
      <w:r w:rsidRPr="00C01CBC">
        <w:rPr>
          <w:spacing w:val="-1"/>
          <w:sz w:val="28"/>
          <w:szCs w:val="28"/>
        </w:rPr>
        <w:t>t</w:t>
      </w:r>
      <w:r w:rsidRPr="00C01CBC">
        <w:rPr>
          <w:spacing w:val="1"/>
          <w:sz w:val="28"/>
          <w:szCs w:val="28"/>
        </w:rPr>
        <w:t>i</w:t>
      </w:r>
      <w:r w:rsidRPr="00C01CBC">
        <w:rPr>
          <w:sz w:val="28"/>
          <w:szCs w:val="28"/>
        </w:rPr>
        <w:t>ết</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xml:space="preserve">- </w:t>
      </w:r>
      <w:r w:rsidRPr="00C01CBC">
        <w:rPr>
          <w:bCs/>
          <w:spacing w:val="-1"/>
          <w:sz w:val="28"/>
          <w:szCs w:val="28"/>
        </w:rPr>
        <w:t>C</w:t>
      </w:r>
      <w:r w:rsidRPr="00C01CBC">
        <w:rPr>
          <w:bCs/>
          <w:sz w:val="28"/>
          <w:szCs w:val="28"/>
        </w:rPr>
        <w:t>h</w:t>
      </w:r>
      <w:r w:rsidRPr="00C01CBC">
        <w:rPr>
          <w:bCs/>
          <w:spacing w:val="1"/>
          <w:sz w:val="28"/>
          <w:szCs w:val="28"/>
        </w:rPr>
        <w:t>â</w:t>
      </w:r>
      <w:r w:rsidRPr="00C01CBC">
        <w:rPr>
          <w:bCs/>
          <w:sz w:val="28"/>
          <w:szCs w:val="28"/>
        </w:rPr>
        <w:t>m</w:t>
      </w:r>
      <w:r w:rsidRPr="00C01CBC">
        <w:rPr>
          <w:bCs/>
          <w:spacing w:val="-3"/>
          <w:sz w:val="28"/>
          <w:szCs w:val="28"/>
        </w:rPr>
        <w:t xml:space="preserve"> </w:t>
      </w:r>
      <w:r w:rsidRPr="00C01CBC">
        <w:rPr>
          <w:bCs/>
          <w:sz w:val="28"/>
          <w:szCs w:val="28"/>
        </w:rPr>
        <w:t>bổ c</w:t>
      </w:r>
      <w:r w:rsidRPr="00C01CBC">
        <w:rPr>
          <w:bCs/>
          <w:spacing w:val="1"/>
          <w:sz w:val="28"/>
          <w:szCs w:val="28"/>
        </w:rPr>
        <w:t>á</w:t>
      </w:r>
      <w:r w:rsidRPr="00C01CBC">
        <w:rPr>
          <w:bCs/>
          <w:sz w:val="28"/>
          <w:szCs w:val="28"/>
        </w:rPr>
        <w:t>c h</w:t>
      </w:r>
      <w:r w:rsidRPr="00C01CBC">
        <w:rPr>
          <w:bCs/>
          <w:spacing w:val="-3"/>
          <w:sz w:val="28"/>
          <w:szCs w:val="28"/>
        </w:rPr>
        <w:t>u</w:t>
      </w:r>
      <w:r w:rsidRPr="00C01CBC">
        <w:rPr>
          <w:bCs/>
          <w:spacing w:val="1"/>
          <w:sz w:val="28"/>
          <w:szCs w:val="28"/>
        </w:rPr>
        <w:t>y</w:t>
      </w:r>
      <w:r w:rsidRPr="00C01CBC">
        <w:rPr>
          <w:bCs/>
          <w:spacing w:val="-2"/>
          <w:sz w:val="28"/>
          <w:szCs w:val="28"/>
        </w:rPr>
        <w:t>ệ</w:t>
      </w:r>
      <w:r w:rsidRPr="00C01CBC">
        <w:rPr>
          <w:bCs/>
          <w:sz w:val="28"/>
          <w:szCs w:val="28"/>
        </w:rPr>
        <w:t>t</w:t>
      </w:r>
      <w:r w:rsidR="00E859CA">
        <w:rPr>
          <w:bCs/>
          <w:sz w:val="28"/>
          <w:szCs w:val="28"/>
          <w:lang w:val="vi-VN"/>
        </w:rPr>
        <w:t xml:space="preserve"> vùng</w:t>
      </w:r>
      <w:r w:rsidR="00884BBD" w:rsidRPr="00C01CBC">
        <w:rPr>
          <w:bCs/>
          <w:sz w:val="28"/>
          <w:szCs w:val="28"/>
          <w:lang w:val="vi-VN"/>
        </w:rPr>
        <w:t>:</w:t>
      </w:r>
      <w:r w:rsidRPr="00C01CBC">
        <w:rPr>
          <w:sz w:val="28"/>
          <w:szCs w:val="28"/>
        </w:rPr>
        <w:t xml:space="preserve"> </w:t>
      </w:r>
      <w:r w:rsidRPr="00C01CBC">
        <w:rPr>
          <w:spacing w:val="-1"/>
          <w:sz w:val="28"/>
          <w:szCs w:val="28"/>
        </w:rPr>
        <w:t>G</w:t>
      </w:r>
      <w:r w:rsidRPr="00C01CBC">
        <w:rPr>
          <w:spacing w:val="1"/>
          <w:sz w:val="28"/>
          <w:szCs w:val="28"/>
        </w:rPr>
        <w:t>i</w:t>
      </w:r>
      <w:r w:rsidRPr="00C01CBC">
        <w:rPr>
          <w:sz w:val="28"/>
          <w:szCs w:val="28"/>
        </w:rPr>
        <w:t>ao</w:t>
      </w:r>
      <w:r w:rsidRPr="00C01CBC">
        <w:rPr>
          <w:spacing w:val="1"/>
          <w:sz w:val="28"/>
          <w:szCs w:val="28"/>
        </w:rPr>
        <w:t xml:space="preserve"> </w:t>
      </w:r>
      <w:r w:rsidRPr="00C01CBC">
        <w:rPr>
          <w:sz w:val="28"/>
          <w:szCs w:val="28"/>
        </w:rPr>
        <w:t>cảm</w:t>
      </w:r>
      <w:r w:rsidR="00884BBD" w:rsidRPr="00C01CBC">
        <w:rPr>
          <w:sz w:val="28"/>
          <w:szCs w:val="28"/>
          <w:lang w:val="vi-VN"/>
        </w:rPr>
        <w:t>;</w:t>
      </w:r>
      <w:r w:rsidRPr="00C01CBC">
        <w:rPr>
          <w:sz w:val="28"/>
          <w:szCs w:val="28"/>
        </w:rPr>
        <w:t xml:space="preserve"> </w:t>
      </w:r>
      <w:r w:rsidRPr="00C01CBC">
        <w:rPr>
          <w:spacing w:val="-1"/>
          <w:sz w:val="28"/>
          <w:szCs w:val="28"/>
        </w:rPr>
        <w:t>N</w:t>
      </w:r>
      <w:r w:rsidRPr="00C01CBC">
        <w:rPr>
          <w:spacing w:val="1"/>
          <w:sz w:val="28"/>
          <w:szCs w:val="28"/>
        </w:rPr>
        <w:t>ộ</w:t>
      </w:r>
      <w:r w:rsidRPr="00C01CBC">
        <w:rPr>
          <w:sz w:val="28"/>
          <w:szCs w:val="28"/>
        </w:rPr>
        <w:t>i</w:t>
      </w:r>
      <w:r w:rsidRPr="00C01CBC">
        <w:rPr>
          <w:spacing w:val="1"/>
          <w:sz w:val="28"/>
          <w:szCs w:val="28"/>
        </w:rPr>
        <w:t xml:space="preserve"> </w:t>
      </w:r>
      <w:r w:rsidRPr="00C01CBC">
        <w:rPr>
          <w:spacing w:val="-2"/>
          <w:sz w:val="28"/>
          <w:szCs w:val="28"/>
        </w:rPr>
        <w:t>q</w:t>
      </w:r>
      <w:r w:rsidRPr="00C01CBC">
        <w:rPr>
          <w:spacing w:val="1"/>
          <w:sz w:val="28"/>
          <w:szCs w:val="28"/>
        </w:rPr>
        <w:t>u</w:t>
      </w:r>
      <w:r w:rsidRPr="00C01CBC">
        <w:rPr>
          <w:spacing w:val="-2"/>
          <w:sz w:val="28"/>
          <w:szCs w:val="28"/>
        </w:rPr>
        <w:t>a</w:t>
      </w:r>
      <w:r w:rsidRPr="00C01CBC">
        <w:rPr>
          <w:sz w:val="28"/>
          <w:szCs w:val="28"/>
        </w:rPr>
        <w:t>n</w:t>
      </w:r>
      <w:r w:rsidR="00884BBD" w:rsidRPr="00C01CBC">
        <w:rPr>
          <w:sz w:val="28"/>
          <w:szCs w:val="28"/>
          <w:lang w:val="vi-VN"/>
        </w:rPr>
        <w:t>;</w:t>
      </w:r>
      <w:r w:rsidRPr="00C01CBC">
        <w:rPr>
          <w:sz w:val="28"/>
          <w:szCs w:val="28"/>
        </w:rPr>
        <w:t xml:space="preserve"> </w:t>
      </w:r>
      <w:r w:rsidRPr="00C01CBC">
        <w:rPr>
          <w:spacing w:val="-1"/>
          <w:sz w:val="28"/>
          <w:szCs w:val="28"/>
        </w:rPr>
        <w:t>T</w:t>
      </w:r>
      <w:r w:rsidRPr="00C01CBC">
        <w:rPr>
          <w:spacing w:val="2"/>
          <w:sz w:val="28"/>
          <w:szCs w:val="28"/>
        </w:rPr>
        <w:t>â</w:t>
      </w:r>
      <w:r w:rsidRPr="00C01CBC">
        <w:rPr>
          <w:sz w:val="28"/>
          <w:szCs w:val="28"/>
        </w:rPr>
        <w:t>m</w:t>
      </w:r>
      <w:r w:rsidR="00884BBD" w:rsidRPr="00C01CBC">
        <w:rPr>
          <w:sz w:val="28"/>
          <w:szCs w:val="28"/>
          <w:lang w:val="vi-VN"/>
        </w:rPr>
        <w:t>;</w:t>
      </w:r>
      <w:r w:rsidRPr="00C01CBC">
        <w:rPr>
          <w:sz w:val="28"/>
          <w:szCs w:val="28"/>
        </w:rPr>
        <w:t xml:space="preserve"> </w:t>
      </w:r>
      <w:r w:rsidRPr="00C01CBC">
        <w:rPr>
          <w:spacing w:val="-1"/>
          <w:sz w:val="28"/>
          <w:szCs w:val="28"/>
        </w:rPr>
        <w:t>T</w:t>
      </w:r>
      <w:r w:rsidRPr="00C01CBC">
        <w:rPr>
          <w:spacing w:val="1"/>
          <w:sz w:val="28"/>
          <w:szCs w:val="28"/>
        </w:rPr>
        <w:t>h</w:t>
      </w:r>
      <w:r w:rsidRPr="00C01CBC">
        <w:rPr>
          <w:sz w:val="28"/>
          <w:szCs w:val="28"/>
        </w:rPr>
        <w:t>ần</w:t>
      </w:r>
      <w:r w:rsidRPr="00C01CBC">
        <w:rPr>
          <w:spacing w:val="1"/>
          <w:sz w:val="28"/>
          <w:szCs w:val="28"/>
        </w:rPr>
        <w:t xml:space="preserve"> </w:t>
      </w:r>
      <w:r w:rsidRPr="00C01CBC">
        <w:rPr>
          <w:spacing w:val="-5"/>
          <w:sz w:val="28"/>
          <w:szCs w:val="28"/>
        </w:rPr>
        <w:t>m</w:t>
      </w:r>
      <w:r w:rsidRPr="00C01CBC">
        <w:rPr>
          <w:spacing w:val="1"/>
          <w:sz w:val="28"/>
          <w:szCs w:val="28"/>
        </w:rPr>
        <w:t>ô</w:t>
      </w:r>
      <w:r w:rsidRPr="00C01CBC">
        <w:rPr>
          <w:sz w:val="28"/>
          <w:szCs w:val="28"/>
        </w:rPr>
        <w:t>n</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2"/>
          <w:sz w:val="28"/>
          <w:szCs w:val="28"/>
        </w:rPr>
        <w:t xml:space="preserve"> </w:t>
      </w:r>
      <w:r w:rsidRPr="00674BC1">
        <w:rPr>
          <w:spacing w:val="-1"/>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2"/>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00C27165">
        <w:rPr>
          <w:b/>
          <w:bCs/>
          <w:spacing w:val="1"/>
          <w:sz w:val="28"/>
          <w:szCs w:val="28"/>
          <w:lang w:val="vi-VN"/>
        </w:rPr>
        <w:t xml:space="preserve"> </w:t>
      </w:r>
      <w:r w:rsidRPr="00674BC1">
        <w:rPr>
          <w:b/>
          <w:bCs/>
          <w:spacing w:val="1"/>
          <w:sz w:val="28"/>
          <w:szCs w:val="28"/>
        </w:rPr>
        <w:t>THEO DÕI VÀ XỬ TRÍ TAI BIẾN</w:t>
      </w:r>
    </w:p>
    <w:p w:rsidR="00884BBD" w:rsidRPr="00C01CBC" w:rsidRDefault="003D40E9" w:rsidP="00FB3285">
      <w:pPr>
        <w:autoSpaceDE w:val="0"/>
        <w:autoSpaceDN w:val="0"/>
        <w:adjustRightInd w:val="0"/>
        <w:spacing w:before="120"/>
        <w:ind w:firstLine="567"/>
        <w:jc w:val="both"/>
        <w:rPr>
          <w:bCs/>
          <w:spacing w:val="2"/>
          <w:sz w:val="28"/>
          <w:szCs w:val="28"/>
        </w:rPr>
      </w:pPr>
      <w:r w:rsidRPr="00C01CBC">
        <w:rPr>
          <w:bCs/>
          <w:spacing w:val="1"/>
          <w:sz w:val="28"/>
          <w:szCs w:val="28"/>
        </w:rPr>
        <w:t>6.1. Theo dõi</w:t>
      </w:r>
      <w:r w:rsidR="00884BBD" w:rsidRPr="00C01CBC">
        <w:rPr>
          <w:bCs/>
          <w:spacing w:val="2"/>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Th</w:t>
      </w:r>
      <w:r w:rsidRPr="00C01CBC">
        <w:rPr>
          <w:sz w:val="28"/>
          <w:szCs w:val="28"/>
        </w:rPr>
        <w:t>eo</w:t>
      </w:r>
      <w:r w:rsidRPr="00C01CBC">
        <w:rPr>
          <w:spacing w:val="-2"/>
          <w:sz w:val="28"/>
          <w:szCs w:val="28"/>
        </w:rPr>
        <w:t xml:space="preserve"> </w:t>
      </w:r>
      <w:r w:rsidRPr="00C01CBC">
        <w:rPr>
          <w:spacing w:val="-1"/>
          <w:sz w:val="28"/>
          <w:szCs w:val="28"/>
        </w:rPr>
        <w:t>d</w:t>
      </w:r>
      <w:r w:rsidRPr="00C01CBC">
        <w:rPr>
          <w:spacing w:val="1"/>
          <w:sz w:val="28"/>
          <w:szCs w:val="28"/>
        </w:rPr>
        <w:t>õ</w:t>
      </w:r>
      <w:r w:rsidRPr="00C01CBC">
        <w:rPr>
          <w:sz w:val="28"/>
          <w:szCs w:val="28"/>
        </w:rPr>
        <w:t>i</w:t>
      </w:r>
      <w:r w:rsidRPr="00C01CBC">
        <w:rPr>
          <w:spacing w:val="-2"/>
          <w:sz w:val="28"/>
          <w:szCs w:val="28"/>
        </w:rPr>
        <w:t xml:space="preserve"> </w:t>
      </w:r>
      <w:r w:rsidRPr="00C01CBC">
        <w:rPr>
          <w:spacing w:val="1"/>
          <w:sz w:val="28"/>
          <w:szCs w:val="28"/>
        </w:rPr>
        <w:t>t</w:t>
      </w:r>
      <w:r w:rsidRPr="00C01CBC">
        <w:rPr>
          <w:spacing w:val="-1"/>
          <w:sz w:val="28"/>
          <w:szCs w:val="28"/>
        </w:rPr>
        <w:t>o</w:t>
      </w:r>
      <w:r w:rsidRPr="00C01CBC">
        <w:rPr>
          <w:sz w:val="28"/>
          <w:szCs w:val="28"/>
        </w:rPr>
        <w:t>àn</w:t>
      </w:r>
      <w:r w:rsidRPr="00C01CBC">
        <w:rPr>
          <w:spacing w:val="-2"/>
          <w:sz w:val="28"/>
          <w:szCs w:val="28"/>
        </w:rPr>
        <w:t xml:space="preserve"> </w:t>
      </w:r>
      <w:r w:rsidRPr="00C01CBC">
        <w:rPr>
          <w:spacing w:val="1"/>
          <w:sz w:val="28"/>
          <w:szCs w:val="28"/>
        </w:rPr>
        <w:t>t</w:t>
      </w:r>
      <w:r w:rsidRPr="00C01CBC">
        <w:rPr>
          <w:sz w:val="28"/>
          <w:szCs w:val="28"/>
        </w:rPr>
        <w:t>r</w:t>
      </w:r>
      <w:r w:rsidRPr="00C01CBC">
        <w:rPr>
          <w:spacing w:val="-2"/>
          <w:sz w:val="28"/>
          <w:szCs w:val="28"/>
        </w:rPr>
        <w:t>ạ</w:t>
      </w:r>
      <w:r w:rsidRPr="00C01CBC">
        <w:rPr>
          <w:spacing w:val="1"/>
          <w:sz w:val="28"/>
          <w:szCs w:val="28"/>
        </w:rPr>
        <w:t>n</w:t>
      </w:r>
      <w:r w:rsidRPr="00C01CBC">
        <w:rPr>
          <w:sz w:val="28"/>
          <w:szCs w:val="28"/>
        </w:rPr>
        <w:t>g</w:t>
      </w:r>
      <w:r w:rsidRPr="00C01CBC">
        <w:rPr>
          <w:spacing w:val="-2"/>
          <w:sz w:val="28"/>
          <w:szCs w:val="28"/>
        </w:rPr>
        <w:t xml:space="preserve"> </w:t>
      </w:r>
      <w:r w:rsidRPr="00C01CBC">
        <w:rPr>
          <w:spacing w:val="1"/>
          <w:sz w:val="28"/>
          <w:szCs w:val="28"/>
        </w:rPr>
        <w:t>v</w:t>
      </w:r>
      <w:r w:rsidRPr="00C01CBC">
        <w:rPr>
          <w:sz w:val="28"/>
          <w:szCs w:val="28"/>
        </w:rPr>
        <w:t xml:space="preserve">à </w:t>
      </w:r>
      <w:r w:rsidRPr="00C01CBC">
        <w:rPr>
          <w:spacing w:val="-2"/>
          <w:sz w:val="28"/>
          <w:szCs w:val="28"/>
        </w:rPr>
        <w:t>d</w:t>
      </w:r>
      <w:r w:rsidRPr="00C01CBC">
        <w:rPr>
          <w:spacing w:val="1"/>
          <w:sz w:val="28"/>
          <w:szCs w:val="28"/>
        </w:rPr>
        <w:t>i</w:t>
      </w:r>
      <w:r w:rsidRPr="00C01CBC">
        <w:rPr>
          <w:spacing w:val="-2"/>
          <w:sz w:val="28"/>
          <w:szCs w:val="28"/>
        </w:rPr>
        <w:t>ễ</w:t>
      </w:r>
      <w:r w:rsidRPr="00C01CBC">
        <w:rPr>
          <w:sz w:val="28"/>
          <w:szCs w:val="28"/>
        </w:rPr>
        <w:t>n</w:t>
      </w:r>
      <w:r w:rsidRPr="00C01CBC">
        <w:rPr>
          <w:spacing w:val="-2"/>
          <w:sz w:val="28"/>
          <w:szCs w:val="28"/>
        </w:rPr>
        <w:t xml:space="preserve"> </w:t>
      </w:r>
      <w:r w:rsidRPr="00C01CBC">
        <w:rPr>
          <w:spacing w:val="1"/>
          <w:sz w:val="28"/>
          <w:szCs w:val="28"/>
        </w:rPr>
        <w:t>bi</w:t>
      </w:r>
      <w:r w:rsidRPr="00C01CBC">
        <w:rPr>
          <w:spacing w:val="-2"/>
          <w:sz w:val="28"/>
          <w:szCs w:val="28"/>
        </w:rPr>
        <w:t>ế</w:t>
      </w:r>
      <w:r w:rsidRPr="00C01CBC">
        <w:rPr>
          <w:sz w:val="28"/>
          <w:szCs w:val="28"/>
        </w:rPr>
        <w:t>n</w:t>
      </w:r>
      <w:r w:rsidRPr="00C01CBC">
        <w:rPr>
          <w:spacing w:val="1"/>
          <w:sz w:val="28"/>
          <w:szCs w:val="28"/>
        </w:rPr>
        <w:t xml:space="preserve"> </w:t>
      </w:r>
      <w:r w:rsidRPr="00C01CBC">
        <w:rPr>
          <w:spacing w:val="-3"/>
          <w:sz w:val="28"/>
          <w:szCs w:val="28"/>
        </w:rPr>
        <w:t>c</w:t>
      </w:r>
      <w:r w:rsidRPr="00C01CBC">
        <w:rPr>
          <w:spacing w:val="1"/>
          <w:sz w:val="28"/>
          <w:szCs w:val="28"/>
        </w:rPr>
        <w:t>ủ</w:t>
      </w:r>
      <w:r w:rsidRPr="00C01CBC">
        <w:rPr>
          <w:sz w:val="28"/>
          <w:szCs w:val="28"/>
        </w:rPr>
        <w:t>a</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pacing w:val="1"/>
          <w:sz w:val="28"/>
          <w:szCs w:val="28"/>
        </w:rPr>
        <w:t>h</w:t>
      </w:r>
      <w:r w:rsidRPr="00C01CBC">
        <w:rPr>
          <w:sz w:val="28"/>
          <w:szCs w:val="28"/>
        </w:rPr>
        <w:t>.</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w:t>
      </w:r>
      <w:r w:rsidRPr="007838CE">
        <w:rPr>
          <w:sz w:val="28"/>
          <w:szCs w:val="28"/>
        </w:rPr>
        <w:t xml:space="preserve"> ấn tại chỗ, không day</w:t>
      </w:r>
    </w:p>
    <w:p w:rsidR="00674BC1" w:rsidRDefault="00674BC1" w:rsidP="00FB3285">
      <w:pPr>
        <w:spacing w:after="160" w:line="259" w:lineRule="auto"/>
        <w:ind w:firstLine="567"/>
        <w:rPr>
          <w:b/>
          <w:sz w:val="28"/>
          <w:szCs w:val="28"/>
        </w:rPr>
      </w:pPr>
      <w:r>
        <w:rPr>
          <w:b/>
          <w:sz w:val="28"/>
          <w:szCs w:val="28"/>
        </w:rPr>
        <w:br w:type="page"/>
      </w:r>
    </w:p>
    <w:p w:rsidR="00E859CA" w:rsidRDefault="00E859CA" w:rsidP="009A228A">
      <w:pPr>
        <w:widowControl w:val="0"/>
        <w:jc w:val="center"/>
        <w:rPr>
          <w:b/>
          <w:sz w:val="28"/>
          <w:szCs w:val="28"/>
        </w:rPr>
      </w:pPr>
      <w:r>
        <w:rPr>
          <w:b/>
          <w:sz w:val="28"/>
          <w:szCs w:val="28"/>
        </w:rPr>
        <w:lastRenderedPageBreak/>
        <w:t>ĐIỆN NHĨ CHÂM ĐIỀU TRỊ</w:t>
      </w:r>
    </w:p>
    <w:p w:rsidR="003D40E9" w:rsidRDefault="003D40E9" w:rsidP="009A228A">
      <w:pPr>
        <w:widowControl w:val="0"/>
        <w:jc w:val="center"/>
        <w:rPr>
          <w:b/>
          <w:sz w:val="28"/>
          <w:szCs w:val="28"/>
        </w:rPr>
      </w:pPr>
      <w:r w:rsidRPr="00674BC1">
        <w:rPr>
          <w:b/>
          <w:sz w:val="28"/>
          <w:szCs w:val="28"/>
        </w:rPr>
        <w:t>LIỆT DÂY THẦN KINH SỐ VII NGOẠI BIÊN</w:t>
      </w:r>
    </w:p>
    <w:p w:rsidR="00E859CA" w:rsidRPr="009A228A" w:rsidRDefault="00E859CA" w:rsidP="009A228A">
      <w:pPr>
        <w:widowControl w:val="0"/>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Liệt dây thần kinh số VII ngoại biên là mất hoặc giảm vận động nửa mặt của những cơ bám da mặt do dây thần kinh số VII chi phối, có dấu hiệu Charles-Bell dương tính.</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bệnh thuộc chứng “khẩu nhãn oa tà” do phong hàn, phong nhiệt, huyết ứ xâm phạm vào lạc mạch của ba kinh dương ở mặt làm khí huyết kém điều hòa kinh cân thiếu dinh dưỡng không co lại được. Người bệnh thường có biểu hiện miệng méo, mắt bên liệt nhắm không kín.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Liệt thần kinh số VII do lạnh, nhiễm khuẩn, nhiễm virus, chấn thương.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Liệt thần kinh số VII trong bệnh cảnh nặng khác hôn mê, u não, áp xe não, suy hô hấp, tai biến mạch máu não vùng thân não, Người bệnh tâm thần.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C01CBC">
        <w:rPr>
          <w:spacing w:val="-3"/>
          <w:sz w:val="28"/>
          <w:szCs w:val="28"/>
        </w:rPr>
        <w:t xml:space="preserve"> </w:t>
      </w:r>
      <w:r w:rsidRPr="00C01CBC">
        <w:rPr>
          <w:spacing w:val="1"/>
          <w:sz w:val="28"/>
          <w:szCs w:val="28"/>
        </w:rPr>
        <w:t>h</w:t>
      </w:r>
      <w:r w:rsidRPr="00C01CBC">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Tư thế người bệnh nằm ngửa hoặc ngồi.</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5.1. Phác đồ huyệt</w:t>
      </w:r>
      <w:r w:rsidR="00884BBD" w:rsidRPr="00C01CBC">
        <w:rPr>
          <w:bCs/>
          <w:spacing w:val="1"/>
          <w:sz w:val="28"/>
          <w:szCs w:val="28"/>
          <w:lang w:val="vi-VN"/>
        </w:rPr>
        <w:t>:</w:t>
      </w:r>
    </w:p>
    <w:p w:rsidR="003D40E9" w:rsidRPr="00C01CBC" w:rsidRDefault="00884BBD" w:rsidP="00FB3285">
      <w:pPr>
        <w:autoSpaceDE w:val="0"/>
        <w:autoSpaceDN w:val="0"/>
        <w:adjustRightInd w:val="0"/>
        <w:spacing w:before="120"/>
        <w:ind w:firstLine="567"/>
        <w:jc w:val="both"/>
        <w:rPr>
          <w:sz w:val="28"/>
          <w:szCs w:val="28"/>
          <w:lang w:val="vi-VN"/>
        </w:rPr>
      </w:pPr>
      <w:r w:rsidRPr="00C01CBC">
        <w:rPr>
          <w:bCs/>
          <w:spacing w:val="1"/>
          <w:sz w:val="28"/>
          <w:szCs w:val="28"/>
          <w:lang w:val="vi-VN"/>
        </w:rPr>
        <w:t>Sử dụng các huyệt:</w:t>
      </w:r>
      <w:r w:rsidR="003D40E9" w:rsidRPr="00C01CBC">
        <w:rPr>
          <w:sz w:val="28"/>
          <w:szCs w:val="28"/>
        </w:rPr>
        <w:t xml:space="preserve"> Thái dương</w:t>
      </w:r>
      <w:r w:rsidRPr="00C01CBC">
        <w:rPr>
          <w:sz w:val="28"/>
          <w:szCs w:val="28"/>
          <w:lang w:val="vi-VN"/>
        </w:rPr>
        <w:t>;</w:t>
      </w:r>
      <w:r w:rsidR="003D40E9" w:rsidRPr="00C01CBC">
        <w:rPr>
          <w:sz w:val="28"/>
          <w:szCs w:val="28"/>
        </w:rPr>
        <w:t xml:space="preserve"> Đồng tử liêu</w:t>
      </w:r>
      <w:r w:rsidRPr="00C01CBC">
        <w:rPr>
          <w:sz w:val="28"/>
          <w:szCs w:val="28"/>
          <w:lang w:val="vi-VN"/>
        </w:rPr>
        <w:t>;</w:t>
      </w:r>
      <w:r w:rsidR="003D40E9" w:rsidRPr="00C01CBC">
        <w:rPr>
          <w:sz w:val="28"/>
          <w:szCs w:val="28"/>
        </w:rPr>
        <w:t xml:space="preserve"> Dương bạch</w:t>
      </w:r>
      <w:r w:rsidRPr="00C01CBC">
        <w:rPr>
          <w:sz w:val="28"/>
          <w:szCs w:val="28"/>
          <w:lang w:val="vi-VN"/>
        </w:rPr>
        <w:t>;</w:t>
      </w:r>
      <w:r w:rsidR="003D40E9" w:rsidRPr="00C01CBC">
        <w:rPr>
          <w:sz w:val="28"/>
          <w:szCs w:val="28"/>
        </w:rPr>
        <w:t xml:space="preserve"> Ngư yêu</w:t>
      </w:r>
      <w:r w:rsidRPr="00C01CBC">
        <w:rPr>
          <w:sz w:val="28"/>
          <w:szCs w:val="28"/>
          <w:lang w:val="vi-VN"/>
        </w:rPr>
        <w:t>;</w:t>
      </w:r>
      <w:r w:rsidR="003D40E9" w:rsidRPr="00C01CBC">
        <w:rPr>
          <w:sz w:val="28"/>
          <w:szCs w:val="28"/>
        </w:rPr>
        <w:t xml:space="preserve"> Toản trúc</w:t>
      </w:r>
      <w:r w:rsidRPr="00C01CBC">
        <w:rPr>
          <w:sz w:val="28"/>
          <w:szCs w:val="28"/>
          <w:lang w:val="vi-VN"/>
        </w:rPr>
        <w:t>;</w:t>
      </w:r>
      <w:r w:rsidR="003D40E9" w:rsidRPr="00C01CBC">
        <w:rPr>
          <w:sz w:val="28"/>
          <w:szCs w:val="28"/>
        </w:rPr>
        <w:t xml:space="preserve"> Tình minh</w:t>
      </w:r>
      <w:r w:rsidRPr="00C01CBC">
        <w:rPr>
          <w:sz w:val="28"/>
          <w:szCs w:val="28"/>
          <w:lang w:val="vi-VN"/>
        </w:rPr>
        <w:t>;</w:t>
      </w:r>
      <w:r w:rsidR="003D40E9" w:rsidRPr="00C01CBC">
        <w:rPr>
          <w:sz w:val="28"/>
          <w:szCs w:val="28"/>
        </w:rPr>
        <w:t xml:space="preserve"> Quyền liêu</w:t>
      </w:r>
      <w:r w:rsidRPr="00C01CBC">
        <w:rPr>
          <w:sz w:val="28"/>
          <w:szCs w:val="28"/>
          <w:lang w:val="vi-VN"/>
        </w:rPr>
        <w:t>;</w:t>
      </w:r>
      <w:r w:rsidR="003D40E9" w:rsidRPr="00C01CBC">
        <w:rPr>
          <w:sz w:val="28"/>
          <w:szCs w:val="28"/>
        </w:rPr>
        <w:t xml:space="preserve"> Nghinh hương</w:t>
      </w:r>
      <w:r w:rsidRPr="00C01CBC">
        <w:rPr>
          <w:sz w:val="28"/>
          <w:szCs w:val="28"/>
          <w:lang w:val="vi-VN"/>
        </w:rPr>
        <w:t>;</w:t>
      </w:r>
      <w:r w:rsidR="003D40E9" w:rsidRPr="00C01CBC">
        <w:rPr>
          <w:sz w:val="28"/>
          <w:szCs w:val="28"/>
        </w:rPr>
        <w:t xml:space="preserve"> Địa thương</w:t>
      </w:r>
      <w:r w:rsidRPr="00C01CBC">
        <w:rPr>
          <w:sz w:val="28"/>
          <w:szCs w:val="28"/>
          <w:lang w:val="vi-VN"/>
        </w:rPr>
        <w:t>;</w:t>
      </w:r>
      <w:r w:rsidR="003D40E9" w:rsidRPr="00C01CBC">
        <w:rPr>
          <w:sz w:val="28"/>
          <w:szCs w:val="28"/>
        </w:rPr>
        <w:t xml:space="preserve"> Giáp xa</w:t>
      </w:r>
      <w:r w:rsidRPr="00C01CBC">
        <w:rPr>
          <w:sz w:val="28"/>
          <w:szCs w:val="28"/>
          <w:lang w:val="vi-VN"/>
        </w:rPr>
        <w:t>;</w:t>
      </w:r>
      <w:r w:rsidR="003D40E9" w:rsidRPr="00C01CBC">
        <w:rPr>
          <w:sz w:val="28"/>
          <w:szCs w:val="28"/>
        </w:rPr>
        <w:t xml:space="preserve"> Nhân trung</w:t>
      </w:r>
      <w:r w:rsidRPr="00C01CBC">
        <w:rPr>
          <w:sz w:val="28"/>
          <w:szCs w:val="28"/>
          <w:lang w:val="vi-VN"/>
        </w:rPr>
        <w:t>;</w:t>
      </w:r>
      <w:r w:rsidR="003D40E9" w:rsidRPr="00C01CBC">
        <w:rPr>
          <w:sz w:val="28"/>
          <w:szCs w:val="28"/>
        </w:rPr>
        <w:t xml:space="preserve"> Phong trì</w:t>
      </w:r>
      <w:r w:rsidRPr="00C01CBC">
        <w:rPr>
          <w:sz w:val="28"/>
          <w:szCs w:val="28"/>
          <w:lang w:val="vi-VN"/>
        </w:rPr>
        <w:t>;</w:t>
      </w:r>
      <w:r w:rsidR="003D40E9" w:rsidRPr="00C01CBC">
        <w:rPr>
          <w:sz w:val="28"/>
          <w:szCs w:val="28"/>
        </w:rPr>
        <w:t xml:space="preserve"> Bách hội</w:t>
      </w:r>
      <w:r w:rsidRPr="00C01CBC">
        <w:rPr>
          <w:sz w:val="28"/>
          <w:szCs w:val="28"/>
          <w:lang w:val="vi-VN"/>
        </w:rPr>
        <w:t>;</w:t>
      </w:r>
      <w:r w:rsidR="003D40E9" w:rsidRPr="00C01CBC">
        <w:rPr>
          <w:sz w:val="28"/>
          <w:szCs w:val="28"/>
        </w:rPr>
        <w:t xml:space="preserve"> Thừa tương</w:t>
      </w:r>
      <w:r w:rsidRPr="00C01CBC">
        <w:rPr>
          <w:sz w:val="28"/>
          <w:szCs w:val="28"/>
          <w:lang w:val="vi-VN"/>
        </w:rPr>
        <w:t>;</w:t>
      </w:r>
      <w:r w:rsidR="003D40E9" w:rsidRPr="00C01CBC">
        <w:rPr>
          <w:sz w:val="28"/>
          <w:szCs w:val="28"/>
        </w:rPr>
        <w:t xml:space="preserve"> Hợp cốc</w:t>
      </w:r>
      <w:r w:rsidRPr="00C01CBC">
        <w:rPr>
          <w:sz w:val="28"/>
          <w:szCs w:val="28"/>
          <w:lang w:val="vi-VN"/>
        </w:rPr>
        <w:t xml:space="preserve">; </w:t>
      </w:r>
      <w:r w:rsidR="003D40E9" w:rsidRPr="00C01CBC">
        <w:rPr>
          <w:sz w:val="28"/>
          <w:szCs w:val="28"/>
        </w:rPr>
        <w:t>Châm tả</w:t>
      </w:r>
      <w:r w:rsidRPr="00C01CBC">
        <w:rPr>
          <w:sz w:val="28"/>
          <w:szCs w:val="28"/>
          <w:lang w:val="vi-VN"/>
        </w:rPr>
        <w:t>;</w:t>
      </w:r>
      <w:r w:rsidR="003D40E9" w:rsidRPr="00C01CBC">
        <w:rPr>
          <w:sz w:val="28"/>
          <w:szCs w:val="28"/>
        </w:rPr>
        <w:t xml:space="preserve"> Thái dương xuyên Đồng tử liêu</w:t>
      </w:r>
      <w:r w:rsidRPr="00C01CBC">
        <w:rPr>
          <w:sz w:val="28"/>
          <w:szCs w:val="28"/>
          <w:lang w:val="vi-VN"/>
        </w:rPr>
        <w:t>;</w:t>
      </w:r>
      <w:r w:rsidR="003D40E9" w:rsidRPr="00C01CBC">
        <w:rPr>
          <w:sz w:val="28"/>
          <w:szCs w:val="28"/>
        </w:rPr>
        <w:t xml:space="preserve"> Dương bạch xuyên Ngư yêu</w:t>
      </w:r>
      <w:r w:rsidRPr="00C01CBC">
        <w:rPr>
          <w:sz w:val="28"/>
          <w:szCs w:val="28"/>
          <w:lang w:val="vi-VN"/>
        </w:rPr>
        <w:t>;</w:t>
      </w:r>
      <w:r w:rsidR="003D40E9" w:rsidRPr="00C01CBC">
        <w:rPr>
          <w:sz w:val="28"/>
          <w:szCs w:val="28"/>
        </w:rPr>
        <w:t xml:space="preserve"> Toản trúc xuyên Tình minh</w:t>
      </w:r>
      <w:r w:rsidRPr="00C01CBC">
        <w:rPr>
          <w:sz w:val="28"/>
          <w:szCs w:val="28"/>
          <w:lang w:val="vi-VN"/>
        </w:rPr>
        <w:t>;</w:t>
      </w:r>
      <w:r w:rsidR="003D40E9" w:rsidRPr="00C01CBC">
        <w:rPr>
          <w:sz w:val="28"/>
          <w:szCs w:val="28"/>
        </w:rPr>
        <w:t xml:space="preserve"> Quyền liêu xuyên Nghinh hương</w:t>
      </w:r>
      <w:r w:rsidRPr="00C01CBC">
        <w:rPr>
          <w:sz w:val="28"/>
          <w:szCs w:val="28"/>
          <w:lang w:val="vi-VN"/>
        </w:rPr>
        <w:t>;</w:t>
      </w:r>
      <w:r w:rsidR="003D40E9" w:rsidRPr="00C01CBC">
        <w:rPr>
          <w:sz w:val="28"/>
          <w:szCs w:val="28"/>
        </w:rPr>
        <w:t xml:space="preserve"> Địa thương xuyên Giáp xa</w:t>
      </w:r>
      <w:r w:rsidRPr="00C01CBC">
        <w:rPr>
          <w:sz w:val="28"/>
          <w:szCs w:val="28"/>
          <w:lang w:val="vi-VN"/>
        </w:rPr>
        <w:t>;</w:t>
      </w:r>
      <w:r w:rsidR="003D40E9" w:rsidRPr="00C01CBC">
        <w:rPr>
          <w:sz w:val="28"/>
          <w:szCs w:val="28"/>
        </w:rPr>
        <w:t xml:space="preserve"> Nhân trung</w:t>
      </w:r>
      <w:r w:rsidRPr="00C01CBC">
        <w:rPr>
          <w:sz w:val="28"/>
          <w:szCs w:val="28"/>
          <w:lang w:val="vi-VN"/>
        </w:rPr>
        <w:t>;</w:t>
      </w:r>
      <w:r w:rsidR="003D40E9" w:rsidRPr="00C01CBC">
        <w:rPr>
          <w:sz w:val="28"/>
          <w:szCs w:val="28"/>
        </w:rPr>
        <w:t xml:space="preserve"> Phong trì</w:t>
      </w:r>
      <w:r w:rsidRPr="00C01CBC">
        <w:rPr>
          <w:sz w:val="28"/>
          <w:szCs w:val="28"/>
          <w:lang w:val="vi-VN"/>
        </w:rPr>
        <w:t>;</w:t>
      </w:r>
      <w:r w:rsidR="003D40E9" w:rsidRPr="00C01CBC">
        <w:rPr>
          <w:sz w:val="28"/>
          <w:szCs w:val="28"/>
        </w:rPr>
        <w:t xml:space="preserve"> Bách hội</w:t>
      </w:r>
      <w:r w:rsidRPr="00C01CBC">
        <w:rPr>
          <w:sz w:val="28"/>
          <w:szCs w:val="28"/>
          <w:lang w:val="vi-VN"/>
        </w:rPr>
        <w:t>;</w:t>
      </w:r>
      <w:r w:rsidR="003D40E9" w:rsidRPr="00C01CBC">
        <w:rPr>
          <w:sz w:val="28"/>
          <w:szCs w:val="28"/>
        </w:rPr>
        <w:t xml:space="preserve"> Thừa tương</w:t>
      </w:r>
      <w:r w:rsidRPr="00C01CBC">
        <w:rPr>
          <w:sz w:val="28"/>
          <w:szCs w:val="28"/>
          <w:lang w:val="vi-VN"/>
        </w:rPr>
        <w:t>;</w:t>
      </w:r>
      <w:r w:rsidR="003D40E9" w:rsidRPr="00C01CBC">
        <w:rPr>
          <w:sz w:val="28"/>
          <w:szCs w:val="28"/>
        </w:rPr>
        <w:t xml:space="preserve"> Hợp cốc bên đối diện</w:t>
      </w:r>
      <w:r w:rsidRPr="00C01CBC">
        <w:rPr>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lastRenderedPageBreak/>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4"/>
          <w:sz w:val="28"/>
          <w:szCs w:val="28"/>
        </w:rPr>
        <w:t xml:space="preserve"> </w:t>
      </w:r>
      <w:r w:rsidRPr="00674BC1">
        <w:rPr>
          <w:spacing w:val="1"/>
          <w:sz w:val="28"/>
          <w:szCs w:val="28"/>
        </w:rPr>
        <w:t>t</w:t>
      </w:r>
      <w:r w:rsidRPr="00674BC1">
        <w:rPr>
          <w:sz w:val="28"/>
          <w:szCs w:val="28"/>
        </w:rPr>
        <w:t>ừ</w:t>
      </w:r>
      <w:r w:rsidRPr="00674BC1">
        <w:rPr>
          <w:spacing w:val="-1"/>
          <w:sz w:val="28"/>
          <w:szCs w:val="28"/>
        </w:rPr>
        <w:t xml:space="preserve"> </w:t>
      </w:r>
      <w:r w:rsidRPr="00674BC1">
        <w:rPr>
          <w:spacing w:val="-2"/>
          <w:sz w:val="28"/>
          <w:szCs w:val="28"/>
        </w:rPr>
        <w:t>1</w:t>
      </w:r>
      <w:r w:rsidRPr="00674BC1">
        <w:rPr>
          <w:sz w:val="28"/>
          <w:szCs w:val="28"/>
        </w:rPr>
        <w:t>0</w:t>
      </w:r>
      <w:r w:rsidRPr="00674BC1">
        <w:rPr>
          <w:spacing w:val="1"/>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6.1. Theo dõi</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w:t>
      </w:r>
      <w:r w:rsidRPr="00C01CBC">
        <w:rPr>
          <w:spacing w:val="1"/>
          <w:sz w:val="28"/>
          <w:szCs w:val="28"/>
        </w:rPr>
        <w:t>h</w:t>
      </w:r>
      <w:r w:rsidRPr="00C01CBC">
        <w:rPr>
          <w:sz w:val="28"/>
          <w:szCs w:val="28"/>
        </w:rPr>
        <w:t>eo</w:t>
      </w:r>
      <w:r w:rsidRPr="00C01CBC">
        <w:rPr>
          <w:spacing w:val="-2"/>
          <w:sz w:val="28"/>
          <w:szCs w:val="28"/>
        </w:rPr>
        <w:t xml:space="preserve"> </w:t>
      </w:r>
      <w:r w:rsidRPr="00C01CBC">
        <w:rPr>
          <w:spacing w:val="1"/>
          <w:sz w:val="28"/>
          <w:szCs w:val="28"/>
        </w:rPr>
        <w:t>d</w:t>
      </w:r>
      <w:r w:rsidRPr="00C01CBC">
        <w:rPr>
          <w:spacing w:val="-1"/>
          <w:sz w:val="28"/>
          <w:szCs w:val="28"/>
        </w:rPr>
        <w:t>õ</w:t>
      </w:r>
      <w:r w:rsidRPr="00C01CBC">
        <w:rPr>
          <w:sz w:val="28"/>
          <w:szCs w:val="28"/>
        </w:rPr>
        <w:t>i</w:t>
      </w:r>
      <w:r w:rsidRPr="00C01CBC">
        <w:rPr>
          <w:spacing w:val="1"/>
          <w:sz w:val="28"/>
          <w:szCs w:val="28"/>
        </w:rPr>
        <w:t xml:space="preserve"> </w:t>
      </w:r>
      <w:r w:rsidRPr="00C01CBC">
        <w:rPr>
          <w:spacing w:val="-2"/>
          <w:sz w:val="28"/>
          <w:szCs w:val="28"/>
        </w:rPr>
        <w:t>t</w:t>
      </w:r>
      <w:r w:rsidRPr="00C01CBC">
        <w:rPr>
          <w:sz w:val="28"/>
          <w:szCs w:val="28"/>
        </w:rPr>
        <w:t>ại</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ỗ</w:t>
      </w:r>
      <w:r w:rsidRPr="00C01CBC">
        <w:rPr>
          <w:spacing w:val="1"/>
          <w:sz w:val="28"/>
          <w:szCs w:val="28"/>
        </w:rPr>
        <w:t xml:space="preserve"> </w:t>
      </w:r>
      <w:r w:rsidRPr="00C01CBC">
        <w:rPr>
          <w:sz w:val="28"/>
          <w:szCs w:val="28"/>
        </w:rPr>
        <w:t>và</w:t>
      </w:r>
      <w:r w:rsidRPr="00C01CBC">
        <w:rPr>
          <w:spacing w:val="-2"/>
          <w:sz w:val="28"/>
          <w:szCs w:val="28"/>
        </w:rPr>
        <w:t xml:space="preserve"> </w:t>
      </w:r>
      <w:r w:rsidRPr="00C01CBC">
        <w:rPr>
          <w:spacing w:val="1"/>
          <w:sz w:val="28"/>
          <w:szCs w:val="28"/>
        </w:rPr>
        <w:t>t</w:t>
      </w:r>
      <w:r w:rsidRPr="00C01CBC">
        <w:rPr>
          <w:spacing w:val="-1"/>
          <w:sz w:val="28"/>
          <w:szCs w:val="28"/>
        </w:rPr>
        <w:t>o</w:t>
      </w:r>
      <w:r w:rsidRPr="00C01CBC">
        <w:rPr>
          <w:sz w:val="28"/>
          <w:szCs w:val="28"/>
        </w:rPr>
        <w:t>àn</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pacing w:val="-2"/>
          <w:sz w:val="28"/>
          <w:szCs w:val="28"/>
        </w:rPr>
        <w:t>â</w:t>
      </w:r>
      <w:r w:rsidRPr="00C01CBC">
        <w:rPr>
          <w:sz w:val="28"/>
          <w:szCs w:val="28"/>
        </w:rPr>
        <w:t>n</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674BC1" w:rsidRDefault="00674BC1" w:rsidP="00FB3285">
      <w:pPr>
        <w:spacing w:after="160" w:line="259" w:lineRule="auto"/>
        <w:ind w:firstLine="567"/>
        <w:rPr>
          <w:sz w:val="28"/>
          <w:szCs w:val="28"/>
        </w:rPr>
      </w:pPr>
      <w:r>
        <w:rPr>
          <w:sz w:val="28"/>
          <w:szCs w:val="28"/>
        </w:rPr>
        <w:br w:type="page"/>
      </w:r>
    </w:p>
    <w:p w:rsidR="003D40E9" w:rsidRDefault="003D40E9" w:rsidP="009A228A">
      <w:pPr>
        <w:widowControl w:val="0"/>
        <w:jc w:val="center"/>
        <w:rPr>
          <w:b/>
          <w:sz w:val="28"/>
          <w:szCs w:val="28"/>
        </w:rPr>
      </w:pPr>
      <w:r w:rsidRPr="00674BC1">
        <w:rPr>
          <w:b/>
          <w:sz w:val="28"/>
          <w:szCs w:val="28"/>
        </w:rPr>
        <w:lastRenderedPageBreak/>
        <w:t xml:space="preserve">ĐIỆN NHĨ CHÂM </w:t>
      </w:r>
      <w:r w:rsidR="00674BC1">
        <w:rPr>
          <w:b/>
          <w:sz w:val="28"/>
          <w:szCs w:val="28"/>
        </w:rPr>
        <w:t>ĐIỀU TRỊ THIỂU NĂNG TUẦN HOÀN NÃ</w:t>
      </w:r>
      <w:r w:rsidRPr="00674BC1">
        <w:rPr>
          <w:b/>
          <w:sz w:val="28"/>
          <w:szCs w:val="28"/>
        </w:rPr>
        <w:t>O</w:t>
      </w:r>
    </w:p>
    <w:p w:rsidR="00C27165" w:rsidRPr="009A228A" w:rsidRDefault="00C27165"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C27165" w:rsidRDefault="003D40E9" w:rsidP="00FB3285">
      <w:pPr>
        <w:widowControl w:val="0"/>
        <w:spacing w:before="120"/>
        <w:ind w:firstLine="567"/>
        <w:jc w:val="both"/>
        <w:rPr>
          <w:sz w:val="28"/>
          <w:szCs w:val="28"/>
        </w:rPr>
      </w:pPr>
      <w:r w:rsidRPr="00674BC1">
        <w:rPr>
          <w:sz w:val="28"/>
          <w:szCs w:val="28"/>
        </w:rPr>
        <w:t xml:space="preserve">Thiếu máu não là tình trạng rối loạn tuần hoàn mạn tính với các bệnh cảnh như Sa sút trí tuệ ở người già, đau đầu, chóng mặt, mất ngủ… </w:t>
      </w:r>
    </w:p>
    <w:p w:rsidR="00C27165" w:rsidRDefault="003D40E9" w:rsidP="00FB3285">
      <w:pPr>
        <w:widowControl w:val="0"/>
        <w:spacing w:before="120"/>
        <w:ind w:firstLine="567"/>
        <w:jc w:val="both"/>
        <w:rPr>
          <w:sz w:val="28"/>
          <w:szCs w:val="28"/>
        </w:rPr>
      </w:pPr>
      <w:r w:rsidRPr="00674BC1">
        <w:rPr>
          <w:sz w:val="28"/>
          <w:szCs w:val="28"/>
        </w:rPr>
        <w:t>Bệnh liên quan đến những yếu tố nguyên nhân như tăng huyết áp, xơ cứng mạch não, rối loạn đường máu, mỡ máu…</w:t>
      </w:r>
    </w:p>
    <w:p w:rsidR="00C27165" w:rsidRDefault="003D40E9" w:rsidP="00FB3285">
      <w:pPr>
        <w:widowControl w:val="0"/>
        <w:spacing w:before="120"/>
        <w:ind w:firstLine="567"/>
        <w:jc w:val="both"/>
        <w:rPr>
          <w:sz w:val="28"/>
          <w:szCs w:val="28"/>
        </w:rPr>
      </w:pPr>
      <w:r w:rsidRPr="00674BC1">
        <w:rPr>
          <w:sz w:val="28"/>
          <w:szCs w:val="28"/>
        </w:rPr>
        <w:t>Bệnh thiếu máu não thực chất là bệnh thiếu oxy não, có khả năng diễn biến xấu thành tai biến mạch máu não.</w:t>
      </w:r>
    </w:p>
    <w:p w:rsidR="003D40E9" w:rsidRPr="00674BC1" w:rsidRDefault="003D40E9" w:rsidP="00FB3285">
      <w:pPr>
        <w:widowControl w:val="0"/>
        <w:spacing w:before="120"/>
        <w:ind w:firstLine="567"/>
        <w:jc w:val="both"/>
        <w:rPr>
          <w:sz w:val="28"/>
          <w:szCs w:val="28"/>
        </w:rPr>
      </w:pPr>
      <w:r w:rsidRPr="00674BC1">
        <w:rPr>
          <w:sz w:val="28"/>
          <w:szCs w:val="28"/>
        </w:rPr>
        <w:t>Bệnh thiếu máu não là một trong những loại bệnh thường gặp ở người già. Tỷ lệ mắc bệnh rất cao, theo thống kê có khoảng 2/3 người trung, cao tuổi mắc bệnh.</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autoSpaceDE w:val="0"/>
        <w:autoSpaceDN w:val="0"/>
        <w:adjustRightInd w:val="0"/>
        <w:spacing w:before="120"/>
        <w:ind w:firstLine="567"/>
        <w:jc w:val="both"/>
        <w:rPr>
          <w:sz w:val="28"/>
          <w:szCs w:val="28"/>
        </w:rPr>
      </w:pPr>
      <w:r w:rsidRPr="00674BC1">
        <w:rPr>
          <w:sz w:val="28"/>
          <w:szCs w:val="28"/>
        </w:rPr>
        <w:t>- Tất cả những Người bệnh có triệu chứng đau đầu, chóng mặt, ù tai, mất ngủ, giảm trí</w:t>
      </w:r>
      <w:r w:rsidRPr="00674BC1">
        <w:rPr>
          <w:spacing w:val="2"/>
          <w:sz w:val="28"/>
          <w:szCs w:val="28"/>
        </w:rPr>
        <w:t xml:space="preserve"> </w:t>
      </w:r>
      <w:r w:rsidRPr="00674BC1">
        <w:rPr>
          <w:spacing w:val="-2"/>
          <w:sz w:val="28"/>
          <w:szCs w:val="28"/>
        </w:rPr>
        <w:t>n</w:t>
      </w:r>
      <w:r w:rsidRPr="00674BC1">
        <w:rPr>
          <w:spacing w:val="1"/>
          <w:sz w:val="28"/>
          <w:szCs w:val="28"/>
        </w:rPr>
        <w:t>h</w:t>
      </w:r>
      <w:r w:rsidRPr="00674BC1">
        <w:rPr>
          <w:sz w:val="28"/>
          <w:szCs w:val="28"/>
        </w:rPr>
        <w:t xml:space="preserve">ớ, </w:t>
      </w:r>
      <w:r w:rsidRPr="00674BC1">
        <w:rPr>
          <w:spacing w:val="-5"/>
          <w:sz w:val="28"/>
          <w:szCs w:val="28"/>
        </w:rPr>
        <w:t>m</w:t>
      </w:r>
      <w:r w:rsidRPr="00674BC1">
        <w:rPr>
          <w:spacing w:val="2"/>
          <w:sz w:val="28"/>
          <w:szCs w:val="28"/>
        </w:rPr>
        <w:t>ấ</w:t>
      </w:r>
      <w:r w:rsidRPr="00674BC1">
        <w:rPr>
          <w:sz w:val="28"/>
          <w:szCs w:val="28"/>
        </w:rPr>
        <w:t>t</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ă</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b</w:t>
      </w:r>
      <w:r w:rsidRPr="00674BC1">
        <w:rPr>
          <w:spacing w:val="-2"/>
          <w:sz w:val="28"/>
          <w:szCs w:val="28"/>
        </w:rPr>
        <w:t>ằ</w:t>
      </w:r>
      <w:r w:rsidRPr="00674BC1">
        <w:rPr>
          <w:spacing w:val="1"/>
          <w:sz w:val="28"/>
          <w:szCs w:val="28"/>
        </w:rPr>
        <w:t>n</w:t>
      </w:r>
      <w:r w:rsidRPr="00674BC1">
        <w:rPr>
          <w:spacing w:val="-1"/>
          <w:sz w:val="28"/>
          <w:szCs w:val="28"/>
        </w:rPr>
        <w:t>g</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Người bệnh có tăng huyết áp thứ phát, có dấu hiệu của biến chứng do tăng huyết áp, của bệnh ngoại khoa như u não, áp xe não…</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widowControl w:val="0"/>
        <w:spacing w:before="120"/>
        <w:ind w:firstLine="567"/>
        <w:jc w:val="both"/>
        <w:rPr>
          <w:sz w:val="28"/>
          <w:szCs w:val="28"/>
        </w:rPr>
      </w:pPr>
      <w:r w:rsidRPr="00C01CBC">
        <w:rPr>
          <w:sz w:val="28"/>
          <w:szCs w:val="28"/>
        </w:rPr>
        <w:t>- Máy điện châm hai tần số bổ, tả.</w:t>
      </w:r>
    </w:p>
    <w:p w:rsidR="003D40E9" w:rsidRPr="00C01CBC" w:rsidRDefault="003D40E9" w:rsidP="00FB3285">
      <w:pPr>
        <w:widowControl w:val="0"/>
        <w:spacing w:before="120"/>
        <w:ind w:firstLine="567"/>
        <w:jc w:val="both"/>
        <w:rPr>
          <w:sz w:val="28"/>
          <w:szCs w:val="28"/>
        </w:rPr>
      </w:pPr>
      <w:r w:rsidRPr="00C01CBC">
        <w:rPr>
          <w:sz w:val="28"/>
          <w:szCs w:val="28"/>
        </w:rPr>
        <w:t>- Kim nhĩ châm 1-2 cm.</w:t>
      </w:r>
    </w:p>
    <w:p w:rsidR="003D40E9" w:rsidRPr="00C01CBC" w:rsidRDefault="003D40E9" w:rsidP="00FB3285">
      <w:pPr>
        <w:widowControl w:val="0"/>
        <w:spacing w:before="120"/>
        <w:ind w:firstLine="567"/>
        <w:jc w:val="both"/>
        <w:rPr>
          <w:sz w:val="28"/>
          <w:szCs w:val="28"/>
        </w:rPr>
      </w:pPr>
      <w:r w:rsidRPr="00C01CBC">
        <w:rPr>
          <w:sz w:val="28"/>
          <w:szCs w:val="28"/>
        </w:rPr>
        <w:t>- Khay men, kẹp có mấu, bông, cồn 70</w:t>
      </w:r>
      <w:r w:rsidRPr="00C01CBC">
        <w:rPr>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widowControl w:val="0"/>
        <w:spacing w:before="120"/>
        <w:ind w:firstLine="567"/>
        <w:jc w:val="both"/>
        <w:rPr>
          <w:sz w:val="28"/>
          <w:szCs w:val="28"/>
        </w:rPr>
      </w:pPr>
      <w:r w:rsidRPr="00C01CBC">
        <w:rPr>
          <w:sz w:val="28"/>
          <w:szCs w:val="28"/>
        </w:rPr>
        <w:t>- Được tư vấn, giải thích trước khi vào điều trị</w:t>
      </w:r>
    </w:p>
    <w:p w:rsidR="003D40E9" w:rsidRPr="00C01CBC" w:rsidRDefault="003D40E9" w:rsidP="00FB3285">
      <w:pPr>
        <w:widowControl w:val="0"/>
        <w:spacing w:before="120"/>
        <w:ind w:firstLine="567"/>
        <w:jc w:val="both"/>
        <w:rPr>
          <w:sz w:val="28"/>
          <w:szCs w:val="28"/>
        </w:rPr>
      </w:pPr>
      <w:r w:rsidRPr="00C01CBC">
        <w:rPr>
          <w:sz w:val="28"/>
          <w:szCs w:val="28"/>
        </w:rPr>
        <w:t>- Được khám và làm hồ sơ bệnh án theo quy định.</w:t>
      </w:r>
    </w:p>
    <w:p w:rsidR="003D40E9" w:rsidRPr="00674BC1" w:rsidRDefault="003D40E9" w:rsidP="00FB3285">
      <w:pPr>
        <w:widowControl w:val="0"/>
        <w:spacing w:before="120"/>
        <w:ind w:firstLine="567"/>
        <w:jc w:val="both"/>
        <w:rPr>
          <w:sz w:val="28"/>
          <w:szCs w:val="28"/>
        </w:rPr>
      </w:pPr>
      <w:r w:rsidRPr="00C01CBC">
        <w:rPr>
          <w:sz w:val="28"/>
          <w:szCs w:val="28"/>
        </w:rPr>
        <w:t>- Tư thế người bệnh nằm ngửa hoặc</w:t>
      </w:r>
      <w:r w:rsidRPr="00674BC1">
        <w:rPr>
          <w:sz w:val="28"/>
          <w:szCs w:val="28"/>
        </w:rPr>
        <w:t xml:space="preserve"> ngồi.</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5.1. Phác đồ huyệt</w:t>
      </w:r>
      <w:r w:rsidR="00884BBD" w:rsidRPr="00C01CBC">
        <w:rPr>
          <w:bCs/>
          <w:spacing w:val="1"/>
          <w:sz w:val="28"/>
          <w:szCs w:val="28"/>
          <w:lang w:val="vi-VN"/>
        </w:rPr>
        <w:t>:</w:t>
      </w:r>
    </w:p>
    <w:p w:rsidR="003D40E9" w:rsidRPr="00C01CBC" w:rsidRDefault="00884BBD" w:rsidP="00FB3285">
      <w:pPr>
        <w:autoSpaceDE w:val="0"/>
        <w:autoSpaceDN w:val="0"/>
        <w:adjustRightInd w:val="0"/>
        <w:spacing w:before="120"/>
        <w:ind w:firstLine="567"/>
        <w:jc w:val="both"/>
        <w:rPr>
          <w:sz w:val="28"/>
          <w:szCs w:val="28"/>
        </w:rPr>
      </w:pPr>
      <w:r w:rsidRPr="00C01CBC">
        <w:rPr>
          <w:bCs/>
          <w:spacing w:val="1"/>
          <w:sz w:val="28"/>
          <w:szCs w:val="28"/>
          <w:lang w:val="vi-VN"/>
        </w:rPr>
        <w:t>Sử dụng vùng huyệt:</w:t>
      </w:r>
      <w:r w:rsidR="003D40E9" w:rsidRPr="00C01CBC">
        <w:rPr>
          <w:sz w:val="28"/>
          <w:szCs w:val="28"/>
        </w:rPr>
        <w:t xml:space="preserve"> G Não tủy</w:t>
      </w:r>
      <w:r w:rsidRPr="00C01CBC">
        <w:rPr>
          <w:sz w:val="28"/>
          <w:szCs w:val="28"/>
          <w:lang w:val="vi-VN"/>
        </w:rPr>
        <w:t>;</w:t>
      </w:r>
      <w:r w:rsidR="003D40E9" w:rsidRPr="00C01CBC">
        <w:rPr>
          <w:sz w:val="28"/>
          <w:szCs w:val="28"/>
        </w:rPr>
        <w:t xml:space="preserve"> Giao cảm</w:t>
      </w:r>
      <w:r w:rsidRPr="00C01CBC">
        <w:rPr>
          <w:sz w:val="28"/>
          <w:szCs w:val="28"/>
          <w:lang w:val="vi-VN"/>
        </w:rPr>
        <w:t>;</w:t>
      </w:r>
      <w:r w:rsidR="003D40E9" w:rsidRPr="00C01CBC">
        <w:rPr>
          <w:sz w:val="28"/>
          <w:szCs w:val="28"/>
        </w:rPr>
        <w:t xml:space="preserve"> O3 Thần kinh thực vật</w:t>
      </w:r>
      <w:r w:rsidRPr="00C01CBC">
        <w:rPr>
          <w:sz w:val="28"/>
          <w:szCs w:val="28"/>
          <w:lang w:val="vi-VN"/>
        </w:rPr>
        <w:t>;</w:t>
      </w:r>
      <w:r w:rsidR="003D40E9" w:rsidRPr="00C01CBC">
        <w:rPr>
          <w:sz w:val="28"/>
          <w:szCs w:val="28"/>
        </w:rPr>
        <w:t xml:space="preserve"> Thần môn</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Châm tả các huyệt</w:t>
      </w:r>
      <w:r w:rsidR="00884BBD" w:rsidRPr="00C01CBC">
        <w:rPr>
          <w:bCs/>
          <w:sz w:val="28"/>
          <w:szCs w:val="28"/>
          <w:lang w:val="vi-VN"/>
        </w:rPr>
        <w:t>:</w:t>
      </w:r>
      <w:r w:rsidRPr="00C01CBC">
        <w:rPr>
          <w:sz w:val="28"/>
          <w:szCs w:val="28"/>
        </w:rPr>
        <w:t xml:space="preserve"> G Não tủy</w:t>
      </w:r>
      <w:r w:rsidR="00884BBD" w:rsidRPr="00C01CBC">
        <w:rPr>
          <w:sz w:val="28"/>
          <w:szCs w:val="28"/>
          <w:lang w:val="vi-VN"/>
        </w:rPr>
        <w:t>;</w:t>
      </w:r>
      <w:r w:rsidRPr="00C01CBC">
        <w:rPr>
          <w:sz w:val="28"/>
          <w:szCs w:val="28"/>
        </w:rPr>
        <w:t xml:space="preserve"> Giao cảm</w:t>
      </w:r>
      <w:r w:rsidR="00884BBD" w:rsidRPr="00C01CBC">
        <w:rPr>
          <w:sz w:val="28"/>
          <w:szCs w:val="28"/>
          <w:lang w:val="vi-VN"/>
        </w:rPr>
        <w:t>;</w:t>
      </w:r>
      <w:r w:rsidRPr="00C01CBC">
        <w:rPr>
          <w:sz w:val="28"/>
          <w:szCs w:val="28"/>
        </w:rPr>
        <w:t xml:space="preserve"> O3 Thần kinh thực vật</w:t>
      </w:r>
      <w:r w:rsidR="00884BBD" w:rsidRPr="00C01CBC">
        <w:rPr>
          <w:sz w:val="28"/>
          <w:szCs w:val="28"/>
          <w:lang w:val="vi-VN"/>
        </w:rPr>
        <w:t>;</w:t>
      </w:r>
      <w:r w:rsidRPr="00C01CBC">
        <w:rPr>
          <w:sz w:val="28"/>
          <w:szCs w:val="28"/>
        </w:rPr>
        <w:t xml:space="preserve"> Thần môn</w:t>
      </w:r>
    </w:p>
    <w:p w:rsidR="00884BBD" w:rsidRPr="00C01CBC" w:rsidRDefault="003D40E9" w:rsidP="00FB3285">
      <w:pPr>
        <w:autoSpaceDE w:val="0"/>
        <w:autoSpaceDN w:val="0"/>
        <w:adjustRightInd w:val="0"/>
        <w:spacing w:before="120"/>
        <w:ind w:firstLine="567"/>
        <w:jc w:val="both"/>
        <w:rPr>
          <w:sz w:val="28"/>
          <w:szCs w:val="28"/>
          <w:lang w:val="vi-VN"/>
        </w:rPr>
      </w:pPr>
      <w:r w:rsidRPr="00C01CBC">
        <w:rPr>
          <w:bCs/>
          <w:sz w:val="28"/>
          <w:szCs w:val="28"/>
        </w:rPr>
        <w:t xml:space="preserve">- </w:t>
      </w:r>
      <w:r w:rsidRPr="00C01CBC">
        <w:rPr>
          <w:bCs/>
          <w:spacing w:val="-1"/>
          <w:sz w:val="28"/>
          <w:szCs w:val="28"/>
        </w:rPr>
        <w:t>C</w:t>
      </w:r>
      <w:r w:rsidRPr="00C01CBC">
        <w:rPr>
          <w:bCs/>
          <w:sz w:val="28"/>
          <w:szCs w:val="28"/>
        </w:rPr>
        <w:t>h</w:t>
      </w:r>
      <w:r w:rsidRPr="00C01CBC">
        <w:rPr>
          <w:bCs/>
          <w:spacing w:val="1"/>
          <w:sz w:val="28"/>
          <w:szCs w:val="28"/>
        </w:rPr>
        <w:t>â</w:t>
      </w:r>
      <w:r w:rsidRPr="00C01CBC">
        <w:rPr>
          <w:bCs/>
          <w:sz w:val="28"/>
          <w:szCs w:val="28"/>
        </w:rPr>
        <w:t>m</w:t>
      </w:r>
      <w:r w:rsidRPr="00C01CBC">
        <w:rPr>
          <w:bCs/>
          <w:spacing w:val="-3"/>
          <w:sz w:val="28"/>
          <w:szCs w:val="28"/>
        </w:rPr>
        <w:t xml:space="preserve"> </w:t>
      </w:r>
      <w:r w:rsidRPr="00C01CBC">
        <w:rPr>
          <w:bCs/>
          <w:sz w:val="28"/>
          <w:szCs w:val="28"/>
        </w:rPr>
        <w:t>bổ c</w:t>
      </w:r>
      <w:r w:rsidRPr="00C01CBC">
        <w:rPr>
          <w:bCs/>
          <w:spacing w:val="1"/>
          <w:sz w:val="28"/>
          <w:szCs w:val="28"/>
        </w:rPr>
        <w:t>á</w:t>
      </w:r>
      <w:r w:rsidRPr="00C01CBC">
        <w:rPr>
          <w:bCs/>
          <w:sz w:val="28"/>
          <w:szCs w:val="28"/>
        </w:rPr>
        <w:t>c h</w:t>
      </w:r>
      <w:r w:rsidRPr="00C01CBC">
        <w:rPr>
          <w:bCs/>
          <w:spacing w:val="-3"/>
          <w:sz w:val="28"/>
          <w:szCs w:val="28"/>
        </w:rPr>
        <w:t>u</w:t>
      </w:r>
      <w:r w:rsidRPr="00C01CBC">
        <w:rPr>
          <w:bCs/>
          <w:spacing w:val="1"/>
          <w:sz w:val="28"/>
          <w:szCs w:val="28"/>
        </w:rPr>
        <w:t>y</w:t>
      </w:r>
      <w:r w:rsidRPr="00C01CBC">
        <w:rPr>
          <w:bCs/>
          <w:spacing w:val="-2"/>
          <w:sz w:val="28"/>
          <w:szCs w:val="28"/>
        </w:rPr>
        <w:t>ệ</w:t>
      </w:r>
      <w:r w:rsidRPr="00C01CBC">
        <w:rPr>
          <w:bCs/>
          <w:sz w:val="28"/>
          <w:szCs w:val="28"/>
        </w:rPr>
        <w:t>t</w:t>
      </w:r>
      <w:r w:rsidR="00884BBD" w:rsidRPr="00C01CBC">
        <w:rPr>
          <w:bCs/>
          <w:sz w:val="28"/>
          <w:szCs w:val="28"/>
          <w:lang w:val="vi-VN"/>
        </w:rPr>
        <w:t>:</w:t>
      </w:r>
      <w:r w:rsidRPr="00C01CBC">
        <w:rPr>
          <w:sz w:val="28"/>
          <w:szCs w:val="28"/>
        </w:rPr>
        <w:t xml:space="preserve"> Thận</w:t>
      </w:r>
      <w:r w:rsidR="00884BBD" w:rsidRPr="00C01CBC">
        <w:rPr>
          <w:sz w:val="28"/>
          <w:szCs w:val="28"/>
          <w:lang w:val="vi-VN"/>
        </w:rPr>
        <w:t>;</w:t>
      </w:r>
      <w:r w:rsidRPr="00C01CBC">
        <w:rPr>
          <w:sz w:val="28"/>
          <w:szCs w:val="28"/>
        </w:rPr>
        <w:t xml:space="preserve"> Can</w:t>
      </w:r>
      <w:r w:rsidR="00884BBD" w:rsidRPr="00C01CBC">
        <w:rPr>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lastRenderedPageBreak/>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009A228A">
        <w:rPr>
          <w:b/>
          <w:bCs/>
          <w:spacing w:val="1"/>
          <w:sz w:val="28"/>
          <w:szCs w:val="28"/>
          <w:lang w:val="vi-VN"/>
        </w:rPr>
        <w:t xml:space="preserve"> </w:t>
      </w:r>
      <w:r w:rsidRPr="00674BC1">
        <w:rPr>
          <w:b/>
          <w:bCs/>
          <w:spacing w:val="1"/>
          <w:sz w:val="28"/>
          <w:szCs w:val="28"/>
        </w:rPr>
        <w:t>THEO DÕI VÀ XỬ TRÍ TAI BIẾN</w:t>
      </w:r>
    </w:p>
    <w:p w:rsidR="00C01CBC"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C01CBC"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Th</w:t>
      </w:r>
      <w:r w:rsidRPr="00C01CBC">
        <w:rPr>
          <w:sz w:val="28"/>
          <w:szCs w:val="28"/>
        </w:rPr>
        <w:t>eo</w:t>
      </w:r>
      <w:r w:rsidRPr="00C01CBC">
        <w:rPr>
          <w:spacing w:val="-2"/>
          <w:sz w:val="28"/>
          <w:szCs w:val="28"/>
        </w:rPr>
        <w:t xml:space="preserve"> </w:t>
      </w:r>
      <w:r w:rsidRPr="00C01CBC">
        <w:rPr>
          <w:spacing w:val="-1"/>
          <w:sz w:val="28"/>
          <w:szCs w:val="28"/>
        </w:rPr>
        <w:t>d</w:t>
      </w:r>
      <w:r w:rsidRPr="00C01CBC">
        <w:rPr>
          <w:spacing w:val="1"/>
          <w:sz w:val="28"/>
          <w:szCs w:val="28"/>
        </w:rPr>
        <w:t>õ</w:t>
      </w:r>
      <w:r w:rsidRPr="00C01CBC">
        <w:rPr>
          <w:sz w:val="28"/>
          <w:szCs w:val="28"/>
        </w:rPr>
        <w:t>i</w:t>
      </w:r>
      <w:r w:rsidRPr="00C01CBC">
        <w:rPr>
          <w:spacing w:val="-2"/>
          <w:sz w:val="28"/>
          <w:szCs w:val="28"/>
        </w:rPr>
        <w:t xml:space="preserve"> </w:t>
      </w:r>
      <w:r w:rsidRPr="00C01CBC">
        <w:rPr>
          <w:spacing w:val="1"/>
          <w:sz w:val="28"/>
          <w:szCs w:val="28"/>
        </w:rPr>
        <w:t>t</w:t>
      </w:r>
      <w:r w:rsidRPr="00C01CBC">
        <w:rPr>
          <w:spacing w:val="-1"/>
          <w:sz w:val="28"/>
          <w:szCs w:val="28"/>
        </w:rPr>
        <w:t>o</w:t>
      </w:r>
      <w:r w:rsidRPr="00C01CBC">
        <w:rPr>
          <w:sz w:val="28"/>
          <w:szCs w:val="28"/>
        </w:rPr>
        <w:t>àn</w:t>
      </w:r>
      <w:r w:rsidRPr="00C01CBC">
        <w:rPr>
          <w:spacing w:val="-2"/>
          <w:sz w:val="28"/>
          <w:szCs w:val="28"/>
        </w:rPr>
        <w:t xml:space="preserve"> </w:t>
      </w:r>
      <w:r w:rsidRPr="00C01CBC">
        <w:rPr>
          <w:spacing w:val="1"/>
          <w:sz w:val="28"/>
          <w:szCs w:val="28"/>
        </w:rPr>
        <w:t>t</w:t>
      </w:r>
      <w:r w:rsidRPr="00C01CBC">
        <w:rPr>
          <w:sz w:val="28"/>
          <w:szCs w:val="28"/>
        </w:rPr>
        <w:t>rạ</w:t>
      </w:r>
      <w:r w:rsidRPr="00C01CBC">
        <w:rPr>
          <w:spacing w:val="1"/>
          <w:sz w:val="28"/>
          <w:szCs w:val="28"/>
        </w:rPr>
        <w:t>n</w:t>
      </w:r>
      <w:r w:rsidRPr="00C01CBC">
        <w:rPr>
          <w:sz w:val="28"/>
          <w:szCs w:val="28"/>
        </w:rPr>
        <w:t>g</w:t>
      </w:r>
      <w:r w:rsidRPr="00C01CBC">
        <w:rPr>
          <w:spacing w:val="-2"/>
          <w:sz w:val="28"/>
          <w:szCs w:val="28"/>
        </w:rPr>
        <w:t xml:space="preserve"> </w:t>
      </w:r>
      <w:r w:rsidRPr="00C01CBC">
        <w:rPr>
          <w:spacing w:val="1"/>
          <w:sz w:val="28"/>
          <w:szCs w:val="28"/>
        </w:rPr>
        <w:t>v</w:t>
      </w:r>
      <w:r w:rsidRPr="00C01CBC">
        <w:rPr>
          <w:sz w:val="28"/>
          <w:szCs w:val="28"/>
        </w:rPr>
        <w:t xml:space="preserve">à </w:t>
      </w:r>
      <w:r w:rsidRPr="00C01CBC">
        <w:rPr>
          <w:spacing w:val="-2"/>
          <w:sz w:val="28"/>
          <w:szCs w:val="28"/>
        </w:rPr>
        <w:t>d</w:t>
      </w:r>
      <w:r w:rsidRPr="00C01CBC">
        <w:rPr>
          <w:spacing w:val="1"/>
          <w:sz w:val="28"/>
          <w:szCs w:val="28"/>
        </w:rPr>
        <w:t>i</w:t>
      </w:r>
      <w:r w:rsidRPr="00C01CBC">
        <w:rPr>
          <w:spacing w:val="-2"/>
          <w:sz w:val="28"/>
          <w:szCs w:val="28"/>
        </w:rPr>
        <w:t>ễ</w:t>
      </w:r>
      <w:r w:rsidRPr="00C01CBC">
        <w:rPr>
          <w:sz w:val="28"/>
          <w:szCs w:val="28"/>
        </w:rPr>
        <w:t>n</w:t>
      </w:r>
      <w:r w:rsidRPr="00C01CBC">
        <w:rPr>
          <w:spacing w:val="-2"/>
          <w:sz w:val="28"/>
          <w:szCs w:val="28"/>
        </w:rPr>
        <w:t xml:space="preserve"> </w:t>
      </w:r>
      <w:r w:rsidRPr="00C01CBC">
        <w:rPr>
          <w:spacing w:val="1"/>
          <w:sz w:val="28"/>
          <w:szCs w:val="28"/>
        </w:rPr>
        <w:t>bi</w:t>
      </w:r>
      <w:r w:rsidRPr="00C01CBC">
        <w:rPr>
          <w:spacing w:val="-2"/>
          <w:sz w:val="28"/>
          <w:szCs w:val="28"/>
        </w:rPr>
        <w:t>ế</w:t>
      </w:r>
      <w:r w:rsidRPr="00C01CBC">
        <w:rPr>
          <w:sz w:val="28"/>
          <w:szCs w:val="28"/>
        </w:rPr>
        <w:t>n</w:t>
      </w:r>
      <w:r w:rsidRPr="00C01CBC">
        <w:rPr>
          <w:spacing w:val="1"/>
          <w:sz w:val="28"/>
          <w:szCs w:val="28"/>
        </w:rPr>
        <w:t xml:space="preserve"> </w:t>
      </w:r>
      <w:r w:rsidRPr="00C01CBC">
        <w:rPr>
          <w:spacing w:val="-3"/>
          <w:sz w:val="28"/>
          <w:szCs w:val="28"/>
        </w:rPr>
        <w:t>c</w:t>
      </w:r>
      <w:r w:rsidRPr="00C01CBC">
        <w:rPr>
          <w:spacing w:val="1"/>
          <w:sz w:val="28"/>
          <w:szCs w:val="28"/>
        </w:rPr>
        <w:t>ủ</w:t>
      </w:r>
      <w:r w:rsidRPr="00C01CBC">
        <w:rPr>
          <w:sz w:val="28"/>
          <w:szCs w:val="28"/>
        </w:rPr>
        <w:t>a</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pacing w:val="1"/>
          <w:sz w:val="28"/>
          <w:szCs w:val="28"/>
        </w:rPr>
        <w:t>h</w:t>
      </w:r>
      <w:r w:rsidRPr="00C01CBC">
        <w:rPr>
          <w:sz w:val="28"/>
          <w:szCs w:val="28"/>
        </w:rPr>
        <w:t>.</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C01CBC"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 chỗ, không day</w:t>
      </w:r>
    </w:p>
    <w:p w:rsidR="00674BC1" w:rsidRDefault="00674BC1" w:rsidP="00FB3285">
      <w:pPr>
        <w:spacing w:after="160" w:line="259" w:lineRule="auto"/>
        <w:ind w:firstLine="567"/>
        <w:rPr>
          <w:sz w:val="28"/>
          <w:szCs w:val="28"/>
        </w:rPr>
      </w:pPr>
      <w:r>
        <w:rPr>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w:t>
      </w:r>
      <w:r w:rsidR="00E859CA">
        <w:rPr>
          <w:b/>
          <w:sz w:val="28"/>
          <w:szCs w:val="28"/>
        </w:rPr>
        <w:t>M ĐIỀU TRỊ ĐAU ĐẦU, ĐAU NỬA ĐẦU</w:t>
      </w:r>
    </w:p>
    <w:p w:rsidR="00C27165" w:rsidRPr="009A228A" w:rsidRDefault="00C27165"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Đau đầu là một triệu chứng của một số bệnh (có nguyên nhân, cơ chế bệnh sinh) trong phạm vi nhiều chuyên khoa như nội, tai mũi họng, răng hàm mặt… do các tổn thương thực thể như do u não, áp xe não, dị dạng mạch não, viêm nhiễm ở hệ thần kinh…. Hoặc chỉ là đơn chứng trong tâm căn suy nhược mà chữa bằng điện châm rất có hiệu quả.</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gọi là “đầu thống”, nằm trong chứng tâm căn suy nhược do cảm phải ngoại tà hoặc rối loạn công năng hoạt động của các tạng phủ.</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 Đau đầu do bệnh tâm căn suy nhược.</w:t>
      </w:r>
    </w:p>
    <w:p w:rsidR="003D40E9" w:rsidRPr="00674BC1" w:rsidRDefault="003D40E9" w:rsidP="00FB3285">
      <w:pPr>
        <w:widowControl w:val="0"/>
        <w:spacing w:before="120"/>
        <w:ind w:firstLine="567"/>
        <w:jc w:val="both"/>
        <w:rPr>
          <w:sz w:val="28"/>
          <w:szCs w:val="28"/>
        </w:rPr>
      </w:pPr>
      <w:r w:rsidRPr="00674BC1">
        <w:rPr>
          <w:sz w:val="28"/>
          <w:szCs w:val="28"/>
        </w:rPr>
        <w:t>- Đau đầu do từ nguyên nhân có chỉ định kết hợp điện châm.</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w:t>
      </w:r>
      <w:r w:rsidRPr="00674BC1">
        <w:rPr>
          <w:sz w:val="28"/>
          <w:szCs w:val="28"/>
        </w:rPr>
        <w:t>au</w:t>
      </w:r>
      <w:r w:rsidRPr="00674BC1">
        <w:rPr>
          <w:spacing w:val="1"/>
          <w:sz w:val="28"/>
          <w:szCs w:val="28"/>
        </w:rPr>
        <w:t xml:space="preserve"> </w:t>
      </w:r>
      <w:r w:rsidRPr="00674BC1">
        <w:rPr>
          <w:sz w:val="28"/>
          <w:szCs w:val="28"/>
        </w:rPr>
        <w:t>đ</w:t>
      </w:r>
      <w:r w:rsidRPr="00674BC1">
        <w:rPr>
          <w:spacing w:val="-2"/>
          <w:sz w:val="28"/>
          <w:szCs w:val="28"/>
        </w:rPr>
        <w:t>ầ</w:t>
      </w:r>
      <w:r w:rsidRPr="00674BC1">
        <w:rPr>
          <w:sz w:val="28"/>
          <w:szCs w:val="28"/>
        </w:rPr>
        <w:t>u</w:t>
      </w:r>
      <w:r w:rsidRPr="00674BC1">
        <w:rPr>
          <w:spacing w:val="1"/>
          <w:sz w:val="28"/>
          <w:szCs w:val="28"/>
        </w:rPr>
        <w:t xml:space="preserve"> </w:t>
      </w:r>
      <w:r w:rsidRPr="00674BC1">
        <w:rPr>
          <w:spacing w:val="-2"/>
          <w:sz w:val="28"/>
          <w:szCs w:val="28"/>
        </w:rPr>
        <w:t>d</w:t>
      </w:r>
      <w:r w:rsidRPr="00674BC1">
        <w:rPr>
          <w:sz w:val="28"/>
          <w:szCs w:val="28"/>
        </w:rPr>
        <w:t>o</w:t>
      </w:r>
      <w:r w:rsidRPr="00674BC1">
        <w:rPr>
          <w:spacing w:val="-2"/>
          <w:sz w:val="28"/>
          <w:szCs w:val="28"/>
        </w:rPr>
        <w:t xml:space="preserve"> </w:t>
      </w:r>
      <w:r w:rsidRPr="00674BC1">
        <w:rPr>
          <w:spacing w:val="1"/>
          <w:sz w:val="28"/>
          <w:szCs w:val="28"/>
        </w:rPr>
        <w:t>t</w:t>
      </w:r>
      <w:r w:rsidRPr="00674BC1">
        <w:rPr>
          <w:spacing w:val="-1"/>
          <w:sz w:val="28"/>
          <w:szCs w:val="28"/>
        </w:rPr>
        <w:t>ổ</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3"/>
          <w:sz w:val="28"/>
          <w:szCs w:val="28"/>
        </w:rPr>
        <w:t>ư</w:t>
      </w:r>
      <w:r w:rsidRPr="00674BC1">
        <w:rPr>
          <w:sz w:val="28"/>
          <w:szCs w:val="28"/>
        </w:rPr>
        <w:t>ơ</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ự</w:t>
      </w:r>
      <w:r w:rsidRPr="00674BC1">
        <w:rPr>
          <w:sz w:val="28"/>
          <w:szCs w:val="28"/>
        </w:rPr>
        <w:t xml:space="preserve">c </w:t>
      </w:r>
      <w:r w:rsidRPr="00674BC1">
        <w:rPr>
          <w:spacing w:val="-2"/>
          <w:sz w:val="28"/>
          <w:szCs w:val="28"/>
        </w:rPr>
        <w:t>t</w:t>
      </w:r>
      <w:r w:rsidRPr="00674BC1">
        <w:rPr>
          <w:spacing w:val="1"/>
          <w:sz w:val="28"/>
          <w:szCs w:val="28"/>
        </w:rPr>
        <w:t>h</w:t>
      </w:r>
      <w:r w:rsidRPr="00674BC1">
        <w:rPr>
          <w:sz w:val="28"/>
          <w:szCs w:val="28"/>
        </w:rPr>
        <w:t xml:space="preserve">ể </w:t>
      </w:r>
      <w:r w:rsidRPr="00674BC1">
        <w:rPr>
          <w:spacing w:val="-3"/>
          <w:sz w:val="28"/>
          <w:szCs w:val="28"/>
        </w:rPr>
        <w:t>(</w:t>
      </w:r>
      <w:r w:rsidRPr="00674BC1">
        <w:rPr>
          <w:spacing w:val="1"/>
          <w:sz w:val="28"/>
          <w:szCs w:val="28"/>
        </w:rPr>
        <w:t>nh</w:t>
      </w:r>
      <w:r w:rsidRPr="00674BC1">
        <w:rPr>
          <w:sz w:val="28"/>
          <w:szCs w:val="28"/>
        </w:rPr>
        <w:t>ư</w:t>
      </w:r>
      <w:r w:rsidRPr="00674BC1">
        <w:rPr>
          <w:spacing w:val="-4"/>
          <w:sz w:val="28"/>
          <w:szCs w:val="28"/>
        </w:rPr>
        <w:t xml:space="preserve"> </w:t>
      </w:r>
      <w:r w:rsidRPr="00674BC1">
        <w:rPr>
          <w:spacing w:val="1"/>
          <w:sz w:val="28"/>
          <w:szCs w:val="28"/>
        </w:rPr>
        <w:t>đ</w:t>
      </w:r>
      <w:r w:rsidRPr="00674BC1">
        <w:rPr>
          <w:sz w:val="28"/>
          <w:szCs w:val="28"/>
        </w:rPr>
        <w:t>ã</w:t>
      </w:r>
      <w:r w:rsidRPr="00674BC1">
        <w:rPr>
          <w:spacing w:val="-3"/>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z w:val="28"/>
          <w:szCs w:val="28"/>
        </w:rPr>
        <w:t>bày</w:t>
      </w:r>
      <w:r w:rsidRPr="00674BC1">
        <w:rPr>
          <w:spacing w:val="-3"/>
          <w:sz w:val="28"/>
          <w:szCs w:val="28"/>
        </w:rPr>
        <w:t xml:space="preserve"> </w:t>
      </w:r>
      <w:r w:rsidRPr="00674BC1">
        <w:rPr>
          <w:sz w:val="28"/>
          <w:szCs w:val="28"/>
        </w:rPr>
        <w:t xml:space="preserve">ở </w:t>
      </w:r>
      <w:r w:rsidRPr="00674BC1">
        <w:rPr>
          <w:spacing w:val="1"/>
          <w:sz w:val="28"/>
          <w:szCs w:val="28"/>
        </w:rPr>
        <w:t>t</w:t>
      </w:r>
      <w:r w:rsidRPr="00674BC1">
        <w:rPr>
          <w:sz w:val="28"/>
          <w:szCs w:val="28"/>
        </w:rPr>
        <w:t>r</w:t>
      </w:r>
      <w:r w:rsidRPr="00674BC1">
        <w:rPr>
          <w:spacing w:val="-2"/>
          <w:sz w:val="28"/>
          <w:szCs w:val="28"/>
        </w:rPr>
        <w:t>ê</w:t>
      </w:r>
      <w:r w:rsidRPr="00674BC1">
        <w:rPr>
          <w:spacing w:val="1"/>
          <w:sz w:val="28"/>
          <w:szCs w:val="28"/>
        </w:rPr>
        <w:t>n</w:t>
      </w:r>
      <w:r w:rsidRPr="00674BC1">
        <w:rPr>
          <w:sz w:val="28"/>
          <w:szCs w:val="28"/>
        </w:rPr>
        <w:t xml:space="preserve">) ở </w:t>
      </w:r>
      <w:r w:rsidRPr="00674BC1">
        <w:rPr>
          <w:spacing w:val="-1"/>
          <w:sz w:val="28"/>
          <w:szCs w:val="28"/>
        </w:rPr>
        <w:t>g</w:t>
      </w:r>
      <w:r w:rsidRPr="00674BC1">
        <w:rPr>
          <w:spacing w:val="1"/>
          <w:sz w:val="28"/>
          <w:szCs w:val="28"/>
        </w:rPr>
        <w:t>i</w:t>
      </w:r>
      <w:r w:rsidRPr="00674BC1">
        <w:rPr>
          <w:spacing w:val="-2"/>
          <w:sz w:val="28"/>
          <w:szCs w:val="28"/>
        </w:rPr>
        <w:t>a</w:t>
      </w:r>
      <w:r w:rsidRPr="00674BC1">
        <w:rPr>
          <w:sz w:val="28"/>
          <w:szCs w:val="28"/>
        </w:rPr>
        <w:t>i</w:t>
      </w:r>
      <w:r w:rsidRPr="00674BC1">
        <w:rPr>
          <w:spacing w:val="1"/>
          <w:sz w:val="28"/>
          <w:szCs w:val="28"/>
        </w:rPr>
        <w:t xml:space="preserve"> </w:t>
      </w:r>
      <w:r w:rsidRPr="00674BC1">
        <w:rPr>
          <w:spacing w:val="-2"/>
          <w:sz w:val="28"/>
          <w:szCs w:val="28"/>
        </w:rPr>
        <w:t>đ</w:t>
      </w:r>
      <w:r w:rsidRPr="00674BC1">
        <w:rPr>
          <w:spacing w:val="1"/>
          <w:sz w:val="28"/>
          <w:szCs w:val="28"/>
        </w:rPr>
        <w:t>o</w:t>
      </w:r>
      <w:r w:rsidRPr="00674BC1">
        <w:rPr>
          <w:spacing w:val="-2"/>
          <w:sz w:val="28"/>
          <w:szCs w:val="28"/>
        </w:rPr>
        <w:t>ạ</w:t>
      </w:r>
      <w:r w:rsidRPr="00674BC1">
        <w:rPr>
          <w:sz w:val="28"/>
          <w:szCs w:val="28"/>
        </w:rPr>
        <w:t>n</w:t>
      </w:r>
      <w:r w:rsidRPr="00674BC1">
        <w:rPr>
          <w:spacing w:val="1"/>
          <w:sz w:val="28"/>
          <w:szCs w:val="28"/>
        </w:rPr>
        <w:t xml:space="preserve"> </w:t>
      </w:r>
      <w:r w:rsidRPr="00674BC1">
        <w:rPr>
          <w:sz w:val="28"/>
          <w:szCs w:val="28"/>
        </w:rPr>
        <w:t>c</w:t>
      </w:r>
      <w:r w:rsidRPr="00674BC1">
        <w:rPr>
          <w:spacing w:val="-3"/>
          <w:sz w:val="28"/>
          <w:szCs w:val="28"/>
        </w:rPr>
        <w:t>ấ</w:t>
      </w:r>
      <w:r w:rsidRPr="00674BC1">
        <w:rPr>
          <w:spacing w:val="1"/>
          <w:sz w:val="28"/>
          <w:szCs w:val="28"/>
        </w:rPr>
        <w:t>p</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w:t>
      </w:r>
      <w:r w:rsidRPr="00674BC1">
        <w:rPr>
          <w:bCs/>
          <w:sz w:val="28"/>
          <w:szCs w:val="28"/>
        </w:rPr>
        <w:t xml:space="preserve">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Tư thế người bệnh nằm ngửa hoặc ngồi.</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5.1. Phác đồ huyệt</w:t>
      </w:r>
      <w:r w:rsidR="00884BBD" w:rsidRPr="00C01CBC">
        <w:rPr>
          <w:bCs/>
          <w:spacing w:val="1"/>
          <w:sz w:val="28"/>
          <w:szCs w:val="28"/>
          <w:lang w:val="vi-VN"/>
        </w:rPr>
        <w:t>:</w:t>
      </w:r>
    </w:p>
    <w:p w:rsidR="00884BBD" w:rsidRPr="00C01CBC" w:rsidRDefault="00884BBD" w:rsidP="00FB3285">
      <w:pPr>
        <w:autoSpaceDE w:val="0"/>
        <w:autoSpaceDN w:val="0"/>
        <w:adjustRightInd w:val="0"/>
        <w:spacing w:before="120"/>
        <w:ind w:firstLine="567"/>
        <w:jc w:val="both"/>
        <w:rPr>
          <w:sz w:val="28"/>
          <w:szCs w:val="28"/>
          <w:lang w:val="vi-VN"/>
        </w:rPr>
      </w:pPr>
      <w:r w:rsidRPr="00C01CBC">
        <w:rPr>
          <w:bCs/>
          <w:spacing w:val="1"/>
          <w:sz w:val="28"/>
          <w:szCs w:val="28"/>
          <w:lang w:val="vi-VN"/>
        </w:rPr>
        <w:t>Sử dụng các vùng huyệt:</w:t>
      </w:r>
      <w:r w:rsidR="003D40E9" w:rsidRPr="00C01CBC">
        <w:rPr>
          <w:sz w:val="28"/>
          <w:szCs w:val="28"/>
        </w:rPr>
        <w:t xml:space="preserve"> G Não tủy</w:t>
      </w:r>
      <w:r w:rsidRPr="00C01CBC">
        <w:rPr>
          <w:sz w:val="28"/>
          <w:szCs w:val="28"/>
          <w:lang w:val="vi-VN"/>
        </w:rPr>
        <w:t>;</w:t>
      </w:r>
      <w:r w:rsidR="003D40E9" w:rsidRPr="00C01CBC">
        <w:rPr>
          <w:sz w:val="28"/>
          <w:szCs w:val="28"/>
        </w:rPr>
        <w:t xml:space="preserve"> Dưỡi não</w:t>
      </w:r>
      <w:r w:rsidRPr="00C01CBC">
        <w:rPr>
          <w:sz w:val="28"/>
          <w:szCs w:val="28"/>
          <w:lang w:val="vi-VN"/>
        </w:rPr>
        <w:t>;</w:t>
      </w:r>
      <w:r w:rsidR="003D40E9" w:rsidRPr="00C01CBC">
        <w:rPr>
          <w:sz w:val="28"/>
          <w:szCs w:val="28"/>
        </w:rPr>
        <w:t xml:space="preserve"> Chẩm</w:t>
      </w:r>
      <w:r w:rsidRPr="00C01CBC">
        <w:rPr>
          <w:sz w:val="28"/>
          <w:szCs w:val="28"/>
          <w:lang w:val="vi-VN"/>
        </w:rPr>
        <w:t>;</w:t>
      </w:r>
      <w:r w:rsidR="003D40E9" w:rsidRPr="00C01CBC">
        <w:rPr>
          <w:sz w:val="28"/>
          <w:szCs w:val="28"/>
        </w:rPr>
        <w:t xml:space="preserve"> A3 Trán</w:t>
      </w:r>
      <w:r w:rsidRPr="00C01CBC">
        <w:rPr>
          <w:sz w:val="28"/>
          <w:szCs w:val="28"/>
          <w:lang w:val="vi-VN"/>
        </w:rPr>
        <w:t>.</w:t>
      </w:r>
    </w:p>
    <w:p w:rsidR="003D40E9" w:rsidRPr="00C01CBC" w:rsidRDefault="003D506A" w:rsidP="00FB3285">
      <w:pPr>
        <w:autoSpaceDE w:val="0"/>
        <w:autoSpaceDN w:val="0"/>
        <w:adjustRightInd w:val="0"/>
        <w:spacing w:before="120"/>
        <w:ind w:firstLine="567"/>
        <w:jc w:val="both"/>
        <w:rPr>
          <w:sz w:val="28"/>
          <w:szCs w:val="28"/>
        </w:rPr>
      </w:pPr>
      <w:r w:rsidRPr="00C01CBC">
        <w:rPr>
          <w:sz w:val="28"/>
          <w:szCs w:val="28"/>
          <w:lang w:val="vi-VN"/>
        </w:rPr>
        <w:t xml:space="preserve">- </w:t>
      </w:r>
      <w:r w:rsidR="003D40E9" w:rsidRPr="00C01CBC">
        <w:rPr>
          <w:sz w:val="28"/>
          <w:szCs w:val="28"/>
        </w:rPr>
        <w:t>Nếu do khí hư, châm bổ thêm các huyệt</w:t>
      </w:r>
      <w:r w:rsidR="00884BBD" w:rsidRPr="00C01CBC">
        <w:rPr>
          <w:sz w:val="28"/>
          <w:szCs w:val="28"/>
          <w:lang w:val="vi-VN"/>
        </w:rPr>
        <w:t>:</w:t>
      </w:r>
      <w:r w:rsidR="003D40E9" w:rsidRPr="00C01CBC">
        <w:rPr>
          <w:sz w:val="28"/>
          <w:szCs w:val="28"/>
        </w:rPr>
        <w:t xml:space="preserve"> Q1 Phổi, Tâm bào</w:t>
      </w:r>
      <w:r w:rsidRPr="00C01CBC">
        <w:rPr>
          <w:sz w:val="28"/>
          <w:szCs w:val="28"/>
          <w:lang w:val="vi-VN"/>
        </w:rPr>
        <w:t>,</w:t>
      </w:r>
      <w:r w:rsidR="003D40E9" w:rsidRPr="00C01CBC">
        <w:rPr>
          <w:sz w:val="28"/>
          <w:szCs w:val="28"/>
        </w:rPr>
        <w:t xml:space="preserve"> Thận</w:t>
      </w:r>
      <w:r w:rsidRPr="00C01CBC">
        <w:rPr>
          <w:sz w:val="28"/>
          <w:szCs w:val="28"/>
          <w:lang w:val="vi-VN"/>
        </w:rPr>
        <w:t>,</w:t>
      </w:r>
      <w:r w:rsidR="003D40E9" w:rsidRPr="00C01CBC">
        <w:rPr>
          <w:sz w:val="28"/>
          <w:szCs w:val="28"/>
        </w:rPr>
        <w:t xml:space="preserve"> P7 Tỳ, Can</w:t>
      </w:r>
    </w:p>
    <w:p w:rsidR="003D40E9" w:rsidRPr="00C01CBC" w:rsidRDefault="003D40E9" w:rsidP="00FB3285">
      <w:pPr>
        <w:widowControl w:val="0"/>
        <w:tabs>
          <w:tab w:val="left" w:pos="3600"/>
        </w:tabs>
        <w:spacing w:before="120"/>
        <w:ind w:firstLine="567"/>
        <w:jc w:val="both"/>
        <w:rPr>
          <w:sz w:val="28"/>
          <w:szCs w:val="28"/>
          <w:lang w:val="vi-VN"/>
        </w:rPr>
      </w:pPr>
      <w:r w:rsidRPr="00C01CBC">
        <w:rPr>
          <w:sz w:val="28"/>
          <w:szCs w:val="28"/>
        </w:rPr>
        <w:t>- Nếu do huyết hư, châm bổ thêm các huyệt</w:t>
      </w:r>
      <w:r w:rsidR="003D506A" w:rsidRPr="00C01CBC">
        <w:rPr>
          <w:sz w:val="28"/>
          <w:szCs w:val="28"/>
          <w:lang w:val="vi-VN"/>
        </w:rPr>
        <w:t>:</w:t>
      </w:r>
      <w:r w:rsidRPr="00C01CBC">
        <w:rPr>
          <w:sz w:val="28"/>
          <w:szCs w:val="28"/>
        </w:rPr>
        <w:t xml:space="preserve"> Can</w:t>
      </w:r>
      <w:r w:rsidR="003D506A" w:rsidRPr="00C01CBC">
        <w:rPr>
          <w:sz w:val="28"/>
          <w:szCs w:val="28"/>
          <w:lang w:val="vi-VN"/>
        </w:rPr>
        <w:t>,</w:t>
      </w:r>
      <w:r w:rsidRPr="00C01CBC">
        <w:rPr>
          <w:sz w:val="28"/>
          <w:szCs w:val="28"/>
        </w:rPr>
        <w:t xml:space="preserve"> Thần môn</w:t>
      </w:r>
      <w:r w:rsidR="003D506A" w:rsidRPr="00C01CBC">
        <w:rPr>
          <w:sz w:val="28"/>
          <w:szCs w:val="28"/>
          <w:lang w:val="vi-VN"/>
        </w:rPr>
        <w:t>.</w:t>
      </w:r>
    </w:p>
    <w:p w:rsidR="003D40E9" w:rsidRPr="00C01CBC" w:rsidRDefault="003D40E9" w:rsidP="00FB3285">
      <w:pPr>
        <w:widowControl w:val="0"/>
        <w:tabs>
          <w:tab w:val="left" w:pos="3600"/>
        </w:tabs>
        <w:spacing w:before="120"/>
        <w:ind w:firstLine="567"/>
        <w:jc w:val="both"/>
        <w:rPr>
          <w:sz w:val="28"/>
          <w:szCs w:val="28"/>
        </w:rPr>
      </w:pPr>
      <w:r w:rsidRPr="00C01CBC">
        <w:rPr>
          <w:sz w:val="28"/>
          <w:szCs w:val="28"/>
        </w:rPr>
        <w:t>- Nếu do nhiệt hỏa, châm tả thêm các huyệt</w:t>
      </w:r>
      <w:r w:rsidR="003D506A" w:rsidRPr="00C01CBC">
        <w:rPr>
          <w:sz w:val="28"/>
          <w:szCs w:val="28"/>
          <w:lang w:val="vi-VN"/>
        </w:rPr>
        <w:t xml:space="preserve">: </w:t>
      </w:r>
      <w:r w:rsidRPr="00C01CBC">
        <w:rPr>
          <w:sz w:val="28"/>
          <w:szCs w:val="28"/>
        </w:rPr>
        <w:t>Can nhiệt huyệt</w:t>
      </w:r>
      <w:r w:rsidR="003D506A" w:rsidRPr="00C01CBC">
        <w:rPr>
          <w:sz w:val="28"/>
          <w:szCs w:val="28"/>
          <w:lang w:val="vi-VN"/>
        </w:rPr>
        <w:t>,</w:t>
      </w:r>
      <w:r w:rsidRPr="00C01CBC">
        <w:rPr>
          <w:sz w:val="28"/>
          <w:szCs w:val="28"/>
        </w:rPr>
        <w:t xml:space="preserve"> Nội quan</w:t>
      </w:r>
    </w:p>
    <w:p w:rsidR="003D40E9" w:rsidRPr="00C01CBC" w:rsidRDefault="003D506A" w:rsidP="00FB3285">
      <w:pPr>
        <w:widowControl w:val="0"/>
        <w:tabs>
          <w:tab w:val="left" w:pos="3600"/>
        </w:tabs>
        <w:spacing w:before="120"/>
        <w:ind w:firstLine="567"/>
        <w:jc w:val="both"/>
        <w:rPr>
          <w:sz w:val="28"/>
          <w:szCs w:val="28"/>
        </w:rPr>
      </w:pPr>
      <w:r w:rsidRPr="00C01CBC">
        <w:rPr>
          <w:sz w:val="28"/>
          <w:szCs w:val="28"/>
        </w:rPr>
        <w:t>- Nếu do đàm thấp:</w:t>
      </w:r>
      <w:r w:rsidRPr="00C01CBC">
        <w:rPr>
          <w:sz w:val="28"/>
          <w:szCs w:val="28"/>
          <w:lang w:val="vi-VN"/>
        </w:rPr>
        <w:t xml:space="preserve"> </w:t>
      </w:r>
      <w:r w:rsidR="003D40E9" w:rsidRPr="00C01CBC">
        <w:rPr>
          <w:sz w:val="28"/>
          <w:szCs w:val="28"/>
        </w:rPr>
        <w:t>Châm tả</w:t>
      </w:r>
      <w:r w:rsidRPr="00C01CBC">
        <w:rPr>
          <w:sz w:val="28"/>
          <w:szCs w:val="28"/>
          <w:lang w:val="vi-VN"/>
        </w:rPr>
        <w:t>,</w:t>
      </w:r>
      <w:r w:rsidR="003D40E9" w:rsidRPr="00C01CBC">
        <w:rPr>
          <w:sz w:val="28"/>
          <w:szCs w:val="28"/>
        </w:rPr>
        <w:t xml:space="preserve"> Giao cảm</w:t>
      </w:r>
      <w:r w:rsidRPr="00C01CBC">
        <w:rPr>
          <w:sz w:val="28"/>
          <w:szCs w:val="28"/>
          <w:lang w:val="vi-VN"/>
        </w:rPr>
        <w:t>,</w:t>
      </w:r>
      <w:r w:rsidR="003D40E9" w:rsidRPr="00C01CBC">
        <w:rPr>
          <w:sz w:val="28"/>
          <w:szCs w:val="28"/>
        </w:rPr>
        <w:t xml:space="preserve"> Can nhiệt huyệt</w:t>
      </w:r>
    </w:p>
    <w:p w:rsidR="003D40E9" w:rsidRPr="00C01CBC" w:rsidRDefault="003D40E9" w:rsidP="00FB3285">
      <w:pPr>
        <w:widowControl w:val="0"/>
        <w:tabs>
          <w:tab w:val="left" w:pos="3600"/>
        </w:tabs>
        <w:spacing w:before="120"/>
        <w:ind w:firstLine="567"/>
        <w:jc w:val="both"/>
        <w:rPr>
          <w:sz w:val="28"/>
          <w:szCs w:val="28"/>
        </w:rPr>
      </w:pPr>
      <w:r w:rsidRPr="00C01CBC">
        <w:rPr>
          <w:sz w:val="28"/>
          <w:szCs w:val="28"/>
        </w:rPr>
        <w:lastRenderedPageBreak/>
        <w:t>- Nếu do cảm mạo phong hàn</w:t>
      </w:r>
      <w:r w:rsidR="003D506A" w:rsidRPr="00C01CBC">
        <w:rPr>
          <w:sz w:val="28"/>
          <w:szCs w:val="28"/>
          <w:lang w:val="vi-VN"/>
        </w:rPr>
        <w:t xml:space="preserve">: </w:t>
      </w:r>
      <w:r w:rsidRPr="00C01CBC">
        <w:rPr>
          <w:sz w:val="28"/>
          <w:szCs w:val="28"/>
        </w:rPr>
        <w:t>Châm bổ</w:t>
      </w:r>
      <w:r w:rsidR="003D506A" w:rsidRPr="00C01CBC">
        <w:rPr>
          <w:sz w:val="28"/>
          <w:szCs w:val="28"/>
          <w:lang w:val="vi-VN"/>
        </w:rPr>
        <w:t>,</w:t>
      </w:r>
      <w:r w:rsidRPr="00C01CBC">
        <w:rPr>
          <w:sz w:val="28"/>
          <w:szCs w:val="28"/>
        </w:rPr>
        <w:t xml:space="preserve"> Thận</w:t>
      </w:r>
      <w:r w:rsidR="003D506A" w:rsidRPr="00C01CBC">
        <w:rPr>
          <w:sz w:val="28"/>
          <w:szCs w:val="28"/>
          <w:lang w:val="vi-VN"/>
        </w:rPr>
        <w:t>,</w:t>
      </w:r>
      <w:r w:rsidRPr="00C01CBC">
        <w:rPr>
          <w:sz w:val="28"/>
          <w:szCs w:val="28"/>
        </w:rPr>
        <w:t xml:space="preserve"> Tâm bào</w:t>
      </w:r>
    </w:p>
    <w:p w:rsidR="003D40E9" w:rsidRPr="00C01CBC" w:rsidRDefault="003D40E9" w:rsidP="00FB3285">
      <w:pPr>
        <w:widowControl w:val="0"/>
        <w:tabs>
          <w:tab w:val="left" w:pos="3600"/>
        </w:tabs>
        <w:spacing w:before="120"/>
        <w:ind w:firstLine="567"/>
        <w:jc w:val="both"/>
        <w:rPr>
          <w:sz w:val="28"/>
          <w:szCs w:val="28"/>
        </w:rPr>
      </w:pPr>
      <w:r w:rsidRPr="00C01CBC">
        <w:rPr>
          <w:sz w:val="28"/>
          <w:szCs w:val="28"/>
        </w:rPr>
        <w:t>- Nếu do cảm mạo phong nhiệt châm tả thêm các huyệt</w:t>
      </w:r>
      <w:r w:rsidR="003D506A" w:rsidRPr="00C01CBC">
        <w:rPr>
          <w:sz w:val="28"/>
          <w:szCs w:val="28"/>
          <w:lang w:val="vi-VN"/>
        </w:rPr>
        <w:t>:</w:t>
      </w:r>
      <w:r w:rsidRPr="00C01CBC">
        <w:rPr>
          <w:sz w:val="28"/>
          <w:szCs w:val="28"/>
        </w:rPr>
        <w:t xml:space="preserve"> Can nhiệt huyệt</w:t>
      </w:r>
      <w:r w:rsidR="003D506A" w:rsidRPr="00C01CBC">
        <w:rPr>
          <w:sz w:val="28"/>
          <w:szCs w:val="28"/>
          <w:lang w:val="vi-VN"/>
        </w:rPr>
        <w:t>,</w:t>
      </w:r>
      <w:r w:rsidRPr="00C01CBC">
        <w:rPr>
          <w:sz w:val="28"/>
          <w:szCs w:val="28"/>
        </w:rPr>
        <w:t xml:space="preserve"> Thận môn</w:t>
      </w:r>
    </w:p>
    <w:p w:rsidR="003D40E9" w:rsidRPr="00C01CBC" w:rsidRDefault="003D40E9" w:rsidP="00FB3285">
      <w:pPr>
        <w:widowControl w:val="0"/>
        <w:tabs>
          <w:tab w:val="left" w:pos="3600"/>
        </w:tabs>
        <w:spacing w:before="120"/>
        <w:ind w:firstLine="567"/>
        <w:jc w:val="both"/>
        <w:rPr>
          <w:sz w:val="28"/>
          <w:szCs w:val="28"/>
        </w:rPr>
      </w:pPr>
      <w:r w:rsidRPr="00C01CBC">
        <w:rPr>
          <w:sz w:val="28"/>
          <w:szCs w:val="28"/>
        </w:rPr>
        <w:t>- Nếu do huyết áp cao châm tả thêm các huyệt</w:t>
      </w:r>
      <w:r w:rsidR="003D506A" w:rsidRPr="00C01CBC">
        <w:rPr>
          <w:sz w:val="28"/>
          <w:szCs w:val="28"/>
          <w:lang w:val="vi-VN"/>
        </w:rPr>
        <w:t>:</w:t>
      </w:r>
      <w:r w:rsidRPr="00C01CBC">
        <w:rPr>
          <w:sz w:val="28"/>
          <w:szCs w:val="28"/>
        </w:rPr>
        <w:t xml:space="preserve"> Rãnh Hạ áp</w:t>
      </w:r>
      <w:r w:rsidR="003D506A" w:rsidRPr="00C01CBC">
        <w:rPr>
          <w:sz w:val="28"/>
          <w:szCs w:val="28"/>
          <w:lang w:val="vi-VN"/>
        </w:rPr>
        <w:t>,</w:t>
      </w:r>
      <w:r w:rsidRPr="00C01CBC">
        <w:rPr>
          <w:sz w:val="28"/>
          <w:szCs w:val="28"/>
        </w:rPr>
        <w:t xml:space="preserve"> Nội quan</w:t>
      </w:r>
    </w:p>
    <w:p w:rsidR="003D40E9" w:rsidRPr="00C01CBC" w:rsidRDefault="003D40E9" w:rsidP="00FB3285">
      <w:pPr>
        <w:widowControl w:val="0"/>
        <w:tabs>
          <w:tab w:val="left" w:pos="3600"/>
        </w:tabs>
        <w:spacing w:before="120"/>
        <w:ind w:firstLine="567"/>
        <w:jc w:val="both"/>
        <w:rPr>
          <w:sz w:val="28"/>
          <w:szCs w:val="28"/>
        </w:rPr>
      </w:pPr>
      <w:r w:rsidRPr="00C01CBC">
        <w:rPr>
          <w:sz w:val="28"/>
          <w:szCs w:val="28"/>
        </w:rPr>
        <w:t>- Nếu do huyết áp thấp châm bổ thêm các huyệt</w:t>
      </w:r>
      <w:r w:rsidR="003D506A" w:rsidRPr="00C01CBC">
        <w:rPr>
          <w:sz w:val="28"/>
          <w:szCs w:val="28"/>
          <w:lang w:val="vi-VN"/>
        </w:rPr>
        <w:t>:</w:t>
      </w:r>
      <w:r w:rsidRPr="00C01CBC">
        <w:rPr>
          <w:sz w:val="28"/>
          <w:szCs w:val="28"/>
        </w:rPr>
        <w:t xml:space="preserve"> Huyệt Tâm</w:t>
      </w:r>
      <w:r w:rsidR="003D506A" w:rsidRPr="00C01CBC">
        <w:rPr>
          <w:sz w:val="28"/>
          <w:szCs w:val="28"/>
          <w:lang w:val="vi-VN"/>
        </w:rPr>
        <w:t>,</w:t>
      </w:r>
      <w:r w:rsidRPr="00C01CBC">
        <w:rPr>
          <w:sz w:val="28"/>
          <w:szCs w:val="28"/>
        </w:rPr>
        <w:t xml:space="preserve"> O3 Tâm bào, Thần kinh thực vật</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C01CBC" w:rsidRPr="00C01CBC" w:rsidRDefault="003D40E9" w:rsidP="00FB3285">
      <w:pPr>
        <w:widowControl w:val="0"/>
        <w:spacing w:before="120"/>
        <w:ind w:firstLine="567"/>
        <w:jc w:val="both"/>
        <w:rPr>
          <w:sz w:val="28"/>
          <w:szCs w:val="28"/>
          <w:lang w:val="vi-VN"/>
        </w:rPr>
      </w:pPr>
      <w:r w:rsidRPr="00C01CBC">
        <w:rPr>
          <w:sz w:val="28"/>
          <w:szCs w:val="28"/>
        </w:rPr>
        <w:t>6.1.Theo dõi</w:t>
      </w:r>
      <w:r w:rsidR="00C01CBC" w:rsidRPr="00C01CBC">
        <w:rPr>
          <w:sz w:val="28"/>
          <w:szCs w:val="28"/>
          <w:lang w:val="vi-VN"/>
        </w:rPr>
        <w:t>:</w:t>
      </w:r>
    </w:p>
    <w:p w:rsidR="003D40E9" w:rsidRPr="00C01CBC" w:rsidRDefault="003D40E9" w:rsidP="00FB3285">
      <w:pPr>
        <w:widowControl w:val="0"/>
        <w:spacing w:before="120"/>
        <w:ind w:firstLine="567"/>
        <w:jc w:val="both"/>
        <w:rPr>
          <w:sz w:val="28"/>
          <w:szCs w:val="28"/>
        </w:rPr>
      </w:pPr>
      <w:r w:rsidRPr="00C01CBC">
        <w:rPr>
          <w:sz w:val="28"/>
          <w:szCs w:val="28"/>
        </w:rPr>
        <w:t>Theo dõi toàn trạng, triệu chứng đau và các triệu chứng kèm theo của người bệnh.</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674BC1" w:rsidRDefault="00674BC1" w:rsidP="00FB3285">
      <w:pPr>
        <w:spacing w:after="160" w:line="259" w:lineRule="auto"/>
        <w:ind w:firstLine="567"/>
        <w:rPr>
          <w:sz w:val="28"/>
          <w:szCs w:val="28"/>
        </w:rPr>
      </w:pPr>
      <w:r>
        <w:rPr>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MẤT NGỦ</w:t>
      </w:r>
    </w:p>
    <w:p w:rsidR="00C27165" w:rsidRPr="009A228A" w:rsidRDefault="00C27165"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 Mất ngủ là tình trạng khó ngủ hoặc giảm về thời gian ngủ hoặc chất lượng giấc ngủ.</w:t>
      </w:r>
    </w:p>
    <w:p w:rsidR="003D40E9" w:rsidRPr="00674BC1" w:rsidRDefault="003D40E9" w:rsidP="00FB3285">
      <w:pPr>
        <w:widowControl w:val="0"/>
        <w:spacing w:before="120"/>
        <w:ind w:firstLine="567"/>
        <w:jc w:val="both"/>
        <w:rPr>
          <w:sz w:val="28"/>
          <w:szCs w:val="28"/>
        </w:rPr>
      </w:pPr>
      <w:r w:rsidRPr="00674BC1">
        <w:rPr>
          <w:sz w:val="28"/>
          <w:szCs w:val="28"/>
        </w:rPr>
        <w:t>- Theo y học cổ truyền mất ngủ thuộc chứng thất miên do hoạt động không điều hòa của ngũ chí (thần, hồn, phách, ý, trí)</w:t>
      </w:r>
    </w:p>
    <w:p w:rsidR="003D40E9" w:rsidRPr="00674BC1" w:rsidRDefault="003D40E9" w:rsidP="00FB3285">
      <w:pPr>
        <w:widowControl w:val="0"/>
        <w:spacing w:before="120"/>
        <w:ind w:firstLine="567"/>
        <w:jc w:val="both"/>
        <w:rPr>
          <w:sz w:val="28"/>
          <w:szCs w:val="28"/>
        </w:rPr>
      </w:pPr>
      <w:r w:rsidRPr="00674BC1">
        <w:rPr>
          <w:sz w:val="28"/>
          <w:szCs w:val="28"/>
        </w:rPr>
        <w:t>- Mục đích của điện châm điều trị mất ngủ là giúp người bệnh vào giấc ngủ dễ hơn đồng thời đảm bảo thời gian cũng như nâng cao chất lượng giấc ngủ.</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Mất</w:t>
      </w:r>
      <w:r w:rsidRPr="00674BC1">
        <w:rPr>
          <w:spacing w:val="-2"/>
          <w:sz w:val="28"/>
          <w:szCs w:val="28"/>
        </w:rPr>
        <w:t xml:space="preserve"> </w:t>
      </w:r>
      <w:r w:rsidRPr="00674BC1">
        <w:rPr>
          <w:spacing w:val="1"/>
          <w:sz w:val="28"/>
          <w:szCs w:val="28"/>
        </w:rPr>
        <w:t>n</w:t>
      </w:r>
      <w:r w:rsidRPr="00674BC1">
        <w:rPr>
          <w:spacing w:val="-1"/>
          <w:sz w:val="28"/>
          <w:szCs w:val="28"/>
        </w:rPr>
        <w:t>g</w:t>
      </w:r>
      <w:r w:rsidRPr="00674BC1">
        <w:rPr>
          <w:sz w:val="28"/>
          <w:szCs w:val="28"/>
        </w:rPr>
        <w:t>ủ</w:t>
      </w:r>
      <w:r w:rsidRPr="00674BC1">
        <w:rPr>
          <w:spacing w:val="1"/>
          <w:sz w:val="28"/>
          <w:szCs w:val="28"/>
        </w:rPr>
        <w:t xml:space="preserve"> </w:t>
      </w:r>
      <w:r w:rsidRPr="00674BC1">
        <w:rPr>
          <w:spacing w:val="-2"/>
          <w:sz w:val="28"/>
          <w:szCs w:val="28"/>
        </w:rPr>
        <w:t>d</w:t>
      </w:r>
      <w:r w:rsidRPr="00674BC1">
        <w:rPr>
          <w:sz w:val="28"/>
          <w:szCs w:val="28"/>
        </w:rPr>
        <w:t>o</w:t>
      </w:r>
      <w:r w:rsidRPr="00674BC1">
        <w:rPr>
          <w:spacing w:val="1"/>
          <w:sz w:val="28"/>
          <w:szCs w:val="28"/>
        </w:rPr>
        <w:t xml:space="preserve"> </w:t>
      </w:r>
      <w:r w:rsidRPr="00674BC1">
        <w:rPr>
          <w:spacing w:val="-2"/>
          <w:sz w:val="28"/>
          <w:szCs w:val="28"/>
        </w:rPr>
        <w:t>t</w:t>
      </w:r>
      <w:r w:rsidRPr="00674BC1">
        <w:rPr>
          <w:sz w:val="28"/>
          <w:szCs w:val="28"/>
        </w:rPr>
        <w:t>âm</w:t>
      </w:r>
      <w:r w:rsidRPr="00674BC1">
        <w:rPr>
          <w:spacing w:val="-5"/>
          <w:sz w:val="28"/>
          <w:szCs w:val="28"/>
        </w:rPr>
        <w:t xml:space="preserve"> </w:t>
      </w:r>
      <w:r w:rsidRPr="00674BC1">
        <w:rPr>
          <w:sz w:val="28"/>
          <w:szCs w:val="28"/>
        </w:rPr>
        <w:t>căn</w:t>
      </w:r>
      <w:r w:rsidRPr="00674BC1">
        <w:rPr>
          <w:spacing w:val="1"/>
          <w:sz w:val="28"/>
          <w:szCs w:val="28"/>
        </w:rPr>
        <w:t xml:space="preserve"> </w:t>
      </w:r>
      <w:r w:rsidRPr="00674BC1">
        <w:rPr>
          <w:sz w:val="28"/>
          <w:szCs w:val="28"/>
        </w:rPr>
        <w:t>s</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n</w:t>
      </w:r>
      <w:r w:rsidRPr="00674BC1">
        <w:rPr>
          <w:spacing w:val="2"/>
          <w:sz w:val="28"/>
          <w:szCs w:val="28"/>
        </w:rPr>
        <w:t>h</w:t>
      </w:r>
      <w:r w:rsidRPr="00674BC1">
        <w:rPr>
          <w:spacing w:val="-1"/>
          <w:sz w:val="28"/>
          <w:szCs w:val="28"/>
        </w:rPr>
        <w:t>ư</w:t>
      </w:r>
      <w:r w:rsidRPr="00674BC1">
        <w:rPr>
          <w:sz w:val="28"/>
          <w:szCs w:val="28"/>
        </w:rPr>
        <w:t>ợc</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w:t>
      </w:r>
      <w:r w:rsidRPr="00674BC1">
        <w:rPr>
          <w:spacing w:val="1"/>
          <w:sz w:val="28"/>
          <w:szCs w:val="28"/>
        </w:rPr>
        <w:t>i</w:t>
      </w:r>
      <w:r w:rsidRPr="00674BC1">
        <w:rPr>
          <w:sz w:val="28"/>
          <w:szCs w:val="28"/>
        </w:rPr>
        <w:t>ều</w:t>
      </w:r>
      <w:r w:rsidRPr="00674BC1">
        <w:rPr>
          <w:spacing w:val="-2"/>
          <w:sz w:val="28"/>
          <w:szCs w:val="28"/>
        </w:rPr>
        <w:t xml:space="preserve"> </w:t>
      </w:r>
      <w:r w:rsidRPr="00674BC1">
        <w:rPr>
          <w:spacing w:val="1"/>
          <w:sz w:val="28"/>
          <w:szCs w:val="28"/>
        </w:rPr>
        <w:t>t</w:t>
      </w:r>
      <w:r w:rsidRPr="00674BC1">
        <w:rPr>
          <w:sz w:val="28"/>
          <w:szCs w:val="28"/>
        </w:rPr>
        <w:t>rị</w:t>
      </w:r>
      <w:r w:rsidRPr="00674BC1">
        <w:rPr>
          <w:spacing w:val="-2"/>
          <w:sz w:val="28"/>
          <w:szCs w:val="28"/>
        </w:rPr>
        <w:t xml:space="preserve"> </w:t>
      </w:r>
      <w:r w:rsidRPr="00674BC1">
        <w:rPr>
          <w:spacing w:val="1"/>
          <w:sz w:val="28"/>
          <w:szCs w:val="28"/>
        </w:rPr>
        <w:t>k</w:t>
      </w:r>
      <w:r w:rsidRPr="00674BC1">
        <w:rPr>
          <w:spacing w:val="-2"/>
          <w:sz w:val="28"/>
          <w:szCs w:val="28"/>
        </w:rPr>
        <w:t>ế</w:t>
      </w:r>
      <w:r w:rsidRPr="00674BC1">
        <w:rPr>
          <w:sz w:val="28"/>
          <w:szCs w:val="28"/>
        </w:rPr>
        <w:t>t</w:t>
      </w:r>
      <w:r w:rsidRPr="00674BC1">
        <w:rPr>
          <w:spacing w:val="1"/>
          <w:sz w:val="28"/>
          <w:szCs w:val="28"/>
        </w:rPr>
        <w:t xml:space="preserve"> </w:t>
      </w:r>
      <w:r w:rsidRPr="00674BC1">
        <w:rPr>
          <w:sz w:val="28"/>
          <w:szCs w:val="28"/>
        </w:rPr>
        <w:t>h</w:t>
      </w:r>
      <w:r w:rsidRPr="00674BC1">
        <w:rPr>
          <w:spacing w:val="-1"/>
          <w:sz w:val="28"/>
          <w:szCs w:val="28"/>
        </w:rPr>
        <w:t>ợ</w:t>
      </w:r>
      <w:r w:rsidRPr="00674BC1">
        <w:rPr>
          <w:sz w:val="28"/>
          <w:szCs w:val="28"/>
        </w:rPr>
        <w:t>p</w:t>
      </w:r>
      <w:r w:rsidRPr="00674BC1">
        <w:rPr>
          <w:spacing w:val="3"/>
          <w:sz w:val="28"/>
          <w:szCs w:val="28"/>
        </w:rPr>
        <w:t xml:space="preserve"> </w:t>
      </w:r>
      <w:r w:rsidRPr="00674BC1">
        <w:rPr>
          <w:spacing w:val="-1"/>
          <w:sz w:val="28"/>
          <w:szCs w:val="28"/>
        </w:rPr>
        <w:t>t</w:t>
      </w:r>
      <w:r w:rsidRPr="00674BC1">
        <w:rPr>
          <w:sz w:val="28"/>
          <w:szCs w:val="28"/>
        </w:rPr>
        <w:t>r</w:t>
      </w:r>
      <w:r w:rsidRPr="00674BC1">
        <w:rPr>
          <w:spacing w:val="-1"/>
          <w:sz w:val="28"/>
          <w:szCs w:val="28"/>
        </w:rPr>
        <w:t>o</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3"/>
          <w:sz w:val="28"/>
          <w:szCs w:val="28"/>
        </w:rPr>
        <w:t>c</w:t>
      </w:r>
      <w:r w:rsidRPr="00674BC1">
        <w:rPr>
          <w:sz w:val="28"/>
          <w:szCs w:val="28"/>
        </w:rPr>
        <w:t xml:space="preserve">ác </w:t>
      </w:r>
      <w:r w:rsidRPr="00674BC1">
        <w:rPr>
          <w:spacing w:val="-2"/>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uộ</w:t>
      </w:r>
      <w:r w:rsidRPr="00674BC1">
        <w:rPr>
          <w:sz w:val="28"/>
          <w:szCs w:val="28"/>
        </w:rPr>
        <w:t>c</w:t>
      </w:r>
      <w:r w:rsidRPr="00674BC1">
        <w:rPr>
          <w:spacing w:val="-3"/>
          <w:sz w:val="28"/>
          <w:szCs w:val="28"/>
        </w:rPr>
        <w:t xml:space="preserve"> </w:t>
      </w:r>
      <w:r w:rsidRPr="00674BC1">
        <w:rPr>
          <w:spacing w:val="-1"/>
          <w:sz w:val="28"/>
          <w:szCs w:val="28"/>
        </w:rPr>
        <w:t>t</w:t>
      </w:r>
      <w:r w:rsidRPr="00674BC1">
        <w:rPr>
          <w:spacing w:val="1"/>
          <w:sz w:val="28"/>
          <w:szCs w:val="28"/>
        </w:rPr>
        <w:t>h</w:t>
      </w:r>
      <w:r w:rsidRPr="00674BC1">
        <w:rPr>
          <w:sz w:val="28"/>
          <w:szCs w:val="28"/>
        </w:rPr>
        <w:t>ể</w:t>
      </w:r>
      <w:r w:rsidRPr="00674BC1">
        <w:rPr>
          <w:spacing w:val="-2"/>
          <w:sz w:val="28"/>
          <w:szCs w:val="28"/>
        </w:rPr>
        <w:t xml:space="preserve"> </w:t>
      </w:r>
      <w:r w:rsidRPr="00674BC1">
        <w:rPr>
          <w:sz w:val="28"/>
          <w:szCs w:val="28"/>
        </w:rPr>
        <w:t>k</w:t>
      </w:r>
      <w:r w:rsidRPr="00674BC1">
        <w:rPr>
          <w:spacing w:val="1"/>
          <w:sz w:val="28"/>
          <w:szCs w:val="28"/>
        </w:rPr>
        <w:t>h</w:t>
      </w:r>
      <w:r w:rsidRPr="00674BC1">
        <w:rPr>
          <w:spacing w:val="-2"/>
          <w:sz w:val="28"/>
          <w:szCs w:val="28"/>
        </w:rPr>
        <w:t>á</w:t>
      </w:r>
      <w:r w:rsidRPr="00674BC1">
        <w:rPr>
          <w:sz w:val="28"/>
          <w:szCs w:val="28"/>
        </w:rPr>
        <w:t>c</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5"/>
          <w:sz w:val="28"/>
          <w:szCs w:val="28"/>
        </w:rPr>
        <w:t>m</w:t>
      </w:r>
      <w:r w:rsidRPr="00674BC1">
        <w:rPr>
          <w:sz w:val="28"/>
          <w:szCs w:val="28"/>
        </w:rPr>
        <w:t>ắc các chứ</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ư</w:t>
      </w:r>
      <w:r w:rsidRPr="00674BC1">
        <w:rPr>
          <w:sz w:val="28"/>
          <w:szCs w:val="28"/>
        </w:rPr>
        <w:t>a c</w:t>
      </w:r>
      <w:r w:rsidRPr="00674BC1">
        <w:rPr>
          <w:spacing w:val="1"/>
          <w:sz w:val="28"/>
          <w:szCs w:val="28"/>
        </w:rPr>
        <w:t>h</w:t>
      </w:r>
      <w:r w:rsidRPr="00674BC1">
        <w:rPr>
          <w:sz w:val="28"/>
          <w:szCs w:val="28"/>
        </w:rPr>
        <w:t>ảy</w:t>
      </w:r>
      <w:r w:rsidRPr="00674BC1">
        <w:rPr>
          <w:spacing w:val="-2"/>
          <w:sz w:val="28"/>
          <w:szCs w:val="28"/>
        </w:rPr>
        <w:t xml:space="preserve"> </w:t>
      </w:r>
      <w:r w:rsidRPr="00674BC1">
        <w:rPr>
          <w:spacing w:val="-3"/>
          <w:sz w:val="28"/>
          <w:szCs w:val="28"/>
        </w:rPr>
        <w:t>m</w:t>
      </w:r>
      <w:r w:rsidRPr="00674BC1">
        <w:rPr>
          <w:sz w:val="28"/>
          <w:szCs w:val="28"/>
        </w:rPr>
        <w:t>áu</w:t>
      </w:r>
      <w:r w:rsidRPr="00674BC1">
        <w:rPr>
          <w:spacing w:val="1"/>
          <w:sz w:val="28"/>
          <w:szCs w:val="28"/>
        </w:rPr>
        <w:t xml:space="preserve"> </w:t>
      </w:r>
      <w:r w:rsidRPr="00674BC1">
        <w:rPr>
          <w:sz w:val="28"/>
          <w:szCs w:val="28"/>
        </w:rPr>
        <w:t>(kh</w:t>
      </w:r>
      <w:r w:rsidRPr="00674BC1">
        <w:rPr>
          <w:spacing w:val="-2"/>
          <w:sz w:val="28"/>
          <w:szCs w:val="28"/>
        </w:rPr>
        <w:t>ô</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z w:val="28"/>
          <w:szCs w:val="28"/>
        </w:rPr>
        <w:t>âm</w:t>
      </w:r>
      <w:r w:rsidRPr="00674BC1">
        <w:rPr>
          <w:spacing w:val="-5"/>
          <w:sz w:val="28"/>
          <w:szCs w:val="28"/>
        </w:rPr>
        <w:t xml:space="preserve"> </w:t>
      </w:r>
      <w:r w:rsidRPr="00674BC1">
        <w:rPr>
          <w:sz w:val="28"/>
          <w:szCs w:val="28"/>
        </w:rPr>
        <w:t>c</w:t>
      </w:r>
      <w:r w:rsidRPr="00674BC1">
        <w:rPr>
          <w:spacing w:val="1"/>
          <w:sz w:val="28"/>
          <w:szCs w:val="28"/>
        </w:rPr>
        <w:t>ứ</w:t>
      </w:r>
      <w:r w:rsidRPr="00674BC1">
        <w:rPr>
          <w:sz w:val="28"/>
          <w:szCs w:val="28"/>
        </w:rPr>
        <w:t>u</w:t>
      </w:r>
      <w:r w:rsidRPr="00674BC1">
        <w:rPr>
          <w:spacing w:val="1"/>
          <w:sz w:val="28"/>
          <w:szCs w:val="28"/>
        </w:rPr>
        <w:t xml:space="preserve"> </w:t>
      </w:r>
      <w:r w:rsidRPr="00674BC1">
        <w:rPr>
          <w:sz w:val="28"/>
          <w:szCs w:val="28"/>
        </w:rPr>
        <w:t>được)</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C01CBC">
        <w:rPr>
          <w:spacing w:val="-3"/>
          <w:sz w:val="28"/>
          <w:szCs w:val="28"/>
        </w:rPr>
        <w:t xml:space="preserve"> </w:t>
      </w:r>
      <w:r w:rsidRPr="00C01CBC">
        <w:rPr>
          <w:spacing w:val="1"/>
          <w:sz w:val="28"/>
          <w:szCs w:val="28"/>
        </w:rPr>
        <w:t>h</w:t>
      </w:r>
      <w:r w:rsidRPr="00C01CBC">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6"/>
          <w:sz w:val="28"/>
          <w:szCs w:val="28"/>
        </w:rPr>
        <w:t xml:space="preserve"> </w:t>
      </w:r>
      <w:r w:rsidRPr="00674BC1">
        <w:rPr>
          <w:spacing w:val="-1"/>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p>
    <w:p w:rsidR="003D40E9" w:rsidRPr="00C01CBC" w:rsidRDefault="003D40E9" w:rsidP="00FB3285">
      <w:pPr>
        <w:widowControl w:val="0"/>
        <w:spacing w:before="120"/>
        <w:ind w:firstLine="567"/>
        <w:jc w:val="both"/>
        <w:rPr>
          <w:sz w:val="28"/>
          <w:szCs w:val="28"/>
        </w:rPr>
      </w:pPr>
      <w:r w:rsidRPr="00C01CBC">
        <w:rPr>
          <w:sz w:val="28"/>
          <w:szCs w:val="28"/>
        </w:rPr>
        <w:t>- Nếu do Tâm huyết hư</w:t>
      </w:r>
      <w:r w:rsidR="003D506A" w:rsidRPr="00C01CBC">
        <w:rPr>
          <w:sz w:val="28"/>
          <w:szCs w:val="28"/>
          <w:lang w:val="vi-VN"/>
        </w:rPr>
        <w:t xml:space="preserve"> sử dụng các huyệt </w:t>
      </w:r>
      <w:r w:rsidRPr="00C01CBC">
        <w:rPr>
          <w:sz w:val="28"/>
          <w:szCs w:val="28"/>
        </w:rPr>
        <w:t>Bổ</w:t>
      </w:r>
      <w:r w:rsidR="003D506A" w:rsidRPr="00C01CBC">
        <w:rPr>
          <w:sz w:val="28"/>
          <w:szCs w:val="28"/>
          <w:lang w:val="vi-VN"/>
        </w:rPr>
        <w:t>:</w:t>
      </w:r>
      <w:r w:rsidRPr="00C01CBC">
        <w:rPr>
          <w:sz w:val="28"/>
          <w:szCs w:val="28"/>
        </w:rPr>
        <w:t xml:space="preserve"> P6 Thận</w:t>
      </w:r>
      <w:r w:rsidR="003D506A" w:rsidRPr="00C01CBC">
        <w:rPr>
          <w:sz w:val="28"/>
          <w:szCs w:val="28"/>
          <w:lang w:val="vi-VN"/>
        </w:rPr>
        <w:t>;</w:t>
      </w:r>
      <w:r w:rsidRPr="00C01CBC">
        <w:rPr>
          <w:sz w:val="28"/>
          <w:szCs w:val="28"/>
        </w:rPr>
        <w:t xml:space="preserve"> Tâm</w:t>
      </w:r>
      <w:r w:rsidR="003D506A" w:rsidRPr="00C01CBC">
        <w:rPr>
          <w:sz w:val="28"/>
          <w:szCs w:val="28"/>
          <w:lang w:val="vi-VN"/>
        </w:rPr>
        <w:t>;</w:t>
      </w:r>
      <w:r w:rsidRPr="00C01CBC">
        <w:rPr>
          <w:sz w:val="28"/>
          <w:szCs w:val="28"/>
        </w:rPr>
        <w:t xml:space="preserve"> Nội quan</w:t>
      </w:r>
      <w:r w:rsidR="003D506A" w:rsidRPr="00C01CBC">
        <w:rPr>
          <w:sz w:val="28"/>
          <w:szCs w:val="28"/>
          <w:lang w:val="vi-VN"/>
        </w:rPr>
        <w:t>;</w:t>
      </w:r>
      <w:r w:rsidRPr="00C01CBC">
        <w:rPr>
          <w:sz w:val="28"/>
          <w:szCs w:val="28"/>
        </w:rPr>
        <w:t xml:space="preserve"> Thần môn</w:t>
      </w:r>
    </w:p>
    <w:p w:rsidR="003D40E9" w:rsidRPr="00C01CBC" w:rsidRDefault="003D40E9" w:rsidP="00FB3285">
      <w:pPr>
        <w:widowControl w:val="0"/>
        <w:spacing w:before="120"/>
        <w:ind w:firstLine="567"/>
        <w:jc w:val="both"/>
        <w:rPr>
          <w:sz w:val="28"/>
          <w:szCs w:val="28"/>
        </w:rPr>
      </w:pPr>
      <w:r w:rsidRPr="00C01CBC">
        <w:rPr>
          <w:sz w:val="28"/>
          <w:szCs w:val="28"/>
        </w:rPr>
        <w:t>- Nếu do tâm dương vượng</w:t>
      </w:r>
      <w:r w:rsidR="003D506A" w:rsidRPr="00C01CBC">
        <w:rPr>
          <w:sz w:val="28"/>
          <w:szCs w:val="28"/>
          <w:lang w:val="vi-VN"/>
        </w:rPr>
        <w:t xml:space="preserve"> sử dụng các huyệt </w:t>
      </w:r>
      <w:r w:rsidRPr="00C01CBC">
        <w:rPr>
          <w:sz w:val="28"/>
          <w:szCs w:val="28"/>
        </w:rPr>
        <w:t>Tả</w:t>
      </w:r>
      <w:r w:rsidR="003D506A" w:rsidRPr="00C01CBC">
        <w:rPr>
          <w:sz w:val="28"/>
          <w:szCs w:val="28"/>
          <w:lang w:val="vi-VN"/>
        </w:rPr>
        <w:t>:</w:t>
      </w:r>
      <w:r w:rsidRPr="00C01CBC">
        <w:rPr>
          <w:sz w:val="28"/>
          <w:szCs w:val="28"/>
        </w:rPr>
        <w:t xml:space="preserve"> Thần môn</w:t>
      </w:r>
      <w:r w:rsidR="003D506A" w:rsidRPr="00C01CBC">
        <w:rPr>
          <w:sz w:val="28"/>
          <w:szCs w:val="28"/>
          <w:lang w:val="vi-VN"/>
        </w:rPr>
        <w:t>;</w:t>
      </w:r>
      <w:r w:rsidRPr="00C01CBC">
        <w:rPr>
          <w:sz w:val="28"/>
          <w:szCs w:val="28"/>
        </w:rPr>
        <w:t xml:space="preserve"> Giải khê</w:t>
      </w:r>
      <w:r w:rsidR="003D506A" w:rsidRPr="00C01CBC">
        <w:rPr>
          <w:sz w:val="28"/>
          <w:szCs w:val="28"/>
          <w:lang w:val="vi-VN"/>
        </w:rPr>
        <w:t>;</w:t>
      </w:r>
      <w:r w:rsidRPr="00C01CBC">
        <w:rPr>
          <w:sz w:val="28"/>
          <w:szCs w:val="28"/>
        </w:rPr>
        <w:t xml:space="preserve"> Nội quan</w:t>
      </w:r>
      <w:r w:rsidR="003D506A" w:rsidRPr="00C01CBC">
        <w:rPr>
          <w:sz w:val="28"/>
          <w:szCs w:val="28"/>
          <w:lang w:val="vi-VN"/>
        </w:rPr>
        <w:t>;</w:t>
      </w:r>
      <w:r w:rsidRPr="00C01CBC">
        <w:rPr>
          <w:sz w:val="28"/>
          <w:szCs w:val="28"/>
        </w:rPr>
        <w:t xml:space="preserve"> Hợp cốc</w:t>
      </w:r>
    </w:p>
    <w:p w:rsidR="003D40E9" w:rsidRPr="00C01CBC" w:rsidRDefault="003D40E9" w:rsidP="00FB3285">
      <w:pPr>
        <w:widowControl w:val="0"/>
        <w:spacing w:before="120"/>
        <w:ind w:firstLine="567"/>
        <w:jc w:val="both"/>
        <w:rPr>
          <w:sz w:val="28"/>
          <w:szCs w:val="28"/>
          <w:lang w:val="fr-FR"/>
        </w:rPr>
      </w:pPr>
      <w:r w:rsidRPr="00C01CBC">
        <w:rPr>
          <w:sz w:val="28"/>
          <w:szCs w:val="28"/>
        </w:rPr>
        <w:t>- Nếu do Tâm - Tỳ khuy tổn</w:t>
      </w:r>
      <w:r w:rsidR="003D506A" w:rsidRPr="00C01CBC">
        <w:rPr>
          <w:sz w:val="28"/>
          <w:szCs w:val="28"/>
          <w:lang w:val="vi-VN"/>
        </w:rPr>
        <w:t xml:space="preserve"> sử dụng các huyệt </w:t>
      </w:r>
      <w:r w:rsidRPr="00C01CBC">
        <w:rPr>
          <w:sz w:val="28"/>
          <w:szCs w:val="28"/>
        </w:rPr>
        <w:t>Bổ</w:t>
      </w:r>
      <w:r w:rsidR="003D506A" w:rsidRPr="00C01CBC">
        <w:rPr>
          <w:sz w:val="28"/>
          <w:szCs w:val="28"/>
          <w:lang w:val="vi-VN"/>
        </w:rPr>
        <w:t>:</w:t>
      </w:r>
      <w:r w:rsidRPr="00C01CBC">
        <w:rPr>
          <w:sz w:val="28"/>
          <w:szCs w:val="28"/>
        </w:rPr>
        <w:t xml:space="preserve"> Tam âm giao</w:t>
      </w:r>
      <w:r w:rsidR="003D506A" w:rsidRPr="00C01CBC">
        <w:rPr>
          <w:sz w:val="28"/>
          <w:szCs w:val="28"/>
          <w:lang w:val="vi-VN"/>
        </w:rPr>
        <w:t>;</w:t>
      </w:r>
      <w:r w:rsidRPr="00C01CBC">
        <w:rPr>
          <w:sz w:val="28"/>
          <w:szCs w:val="28"/>
        </w:rPr>
        <w:t xml:space="preserve"> Thái bạch</w:t>
      </w:r>
      <w:r w:rsidR="003D506A" w:rsidRPr="00C01CBC">
        <w:rPr>
          <w:sz w:val="28"/>
          <w:szCs w:val="28"/>
          <w:lang w:val="vi-VN"/>
        </w:rPr>
        <w:t>;</w:t>
      </w:r>
      <w:r w:rsidRPr="00C01CBC">
        <w:rPr>
          <w:sz w:val="28"/>
          <w:szCs w:val="28"/>
        </w:rPr>
        <w:t xml:space="preserve"> Nội quan</w:t>
      </w:r>
      <w:r w:rsidR="003D506A" w:rsidRPr="00C01CBC">
        <w:rPr>
          <w:sz w:val="28"/>
          <w:szCs w:val="28"/>
          <w:lang w:val="vi-VN"/>
        </w:rPr>
        <w:t>;</w:t>
      </w:r>
      <w:r w:rsidRPr="00C01CBC">
        <w:rPr>
          <w:sz w:val="28"/>
          <w:szCs w:val="28"/>
          <w:lang w:val="fr-FR"/>
        </w:rPr>
        <w:t xml:space="preserve"> Tâm du</w:t>
      </w:r>
      <w:r w:rsidR="003D506A" w:rsidRPr="00C01CBC">
        <w:rPr>
          <w:sz w:val="28"/>
          <w:szCs w:val="28"/>
          <w:lang w:val="vi-VN"/>
        </w:rPr>
        <w:t>;</w:t>
      </w:r>
      <w:r w:rsidRPr="00C01CBC">
        <w:rPr>
          <w:sz w:val="28"/>
          <w:szCs w:val="28"/>
          <w:lang w:val="fr-FR"/>
        </w:rPr>
        <w:t xml:space="preserve"> Cách du</w:t>
      </w:r>
      <w:r w:rsidR="003D506A" w:rsidRPr="00C01CBC">
        <w:rPr>
          <w:sz w:val="28"/>
          <w:szCs w:val="28"/>
          <w:lang w:val="vi-VN"/>
        </w:rPr>
        <w:t>;</w:t>
      </w:r>
      <w:r w:rsidRPr="00C01CBC">
        <w:rPr>
          <w:sz w:val="28"/>
          <w:szCs w:val="28"/>
          <w:lang w:val="fr-FR"/>
        </w:rPr>
        <w:t xml:space="preserve"> Túc tam lý.</w:t>
      </w:r>
    </w:p>
    <w:p w:rsidR="003D40E9" w:rsidRPr="00C01CBC" w:rsidRDefault="003D40E9" w:rsidP="00FB3285">
      <w:pPr>
        <w:widowControl w:val="0"/>
        <w:spacing w:before="120"/>
        <w:ind w:firstLine="567"/>
        <w:jc w:val="both"/>
        <w:rPr>
          <w:sz w:val="28"/>
          <w:szCs w:val="28"/>
        </w:rPr>
      </w:pPr>
      <w:r w:rsidRPr="00C01CBC">
        <w:rPr>
          <w:sz w:val="28"/>
          <w:szCs w:val="28"/>
        </w:rPr>
        <w:lastRenderedPageBreak/>
        <w:t>- Nếu do Tâm - Thận bất giao</w:t>
      </w:r>
      <w:r w:rsidR="003D506A" w:rsidRPr="00C01CBC">
        <w:rPr>
          <w:sz w:val="28"/>
          <w:szCs w:val="28"/>
          <w:lang w:val="vi-VN"/>
        </w:rPr>
        <w:t xml:space="preserve"> sử dụng các huyệt </w:t>
      </w:r>
      <w:r w:rsidRPr="00C01CBC">
        <w:rPr>
          <w:sz w:val="28"/>
          <w:szCs w:val="28"/>
        </w:rPr>
        <w:t>Bổ</w:t>
      </w:r>
      <w:r w:rsidR="003D506A" w:rsidRPr="00C01CBC">
        <w:rPr>
          <w:sz w:val="28"/>
          <w:szCs w:val="28"/>
          <w:lang w:val="vi-VN"/>
        </w:rPr>
        <w:t>:</w:t>
      </w:r>
      <w:r w:rsidRPr="00C01CBC">
        <w:rPr>
          <w:sz w:val="28"/>
          <w:szCs w:val="28"/>
        </w:rPr>
        <w:t xml:space="preserve"> P6 Thận</w:t>
      </w:r>
      <w:r w:rsidR="003D506A" w:rsidRPr="00C01CBC">
        <w:rPr>
          <w:sz w:val="28"/>
          <w:szCs w:val="28"/>
          <w:lang w:val="vi-VN"/>
        </w:rPr>
        <w:t xml:space="preserve">. sử dụng các huyệt </w:t>
      </w:r>
      <w:r w:rsidRPr="00C01CBC">
        <w:rPr>
          <w:sz w:val="28"/>
          <w:szCs w:val="28"/>
        </w:rPr>
        <w:t>Tả</w:t>
      </w:r>
      <w:r w:rsidR="003D506A" w:rsidRPr="00C01CBC">
        <w:rPr>
          <w:sz w:val="28"/>
          <w:szCs w:val="28"/>
          <w:lang w:val="vi-VN"/>
        </w:rPr>
        <w:t>:</w:t>
      </w:r>
      <w:r w:rsidR="003D506A" w:rsidRPr="00C01CBC">
        <w:rPr>
          <w:sz w:val="28"/>
          <w:szCs w:val="28"/>
        </w:rPr>
        <w:t xml:space="preserve"> O3 Tâm bào, Thần kinh thực vật</w:t>
      </w:r>
      <w:r w:rsidR="003D506A" w:rsidRPr="00C01CBC">
        <w:rPr>
          <w:sz w:val="28"/>
          <w:szCs w:val="28"/>
          <w:lang w:val="vi-VN"/>
        </w:rPr>
        <w:t xml:space="preserve">; </w:t>
      </w:r>
      <w:r w:rsidRPr="00C01CBC">
        <w:rPr>
          <w:sz w:val="28"/>
          <w:szCs w:val="28"/>
        </w:rPr>
        <w:t>Thần môn</w:t>
      </w:r>
    </w:p>
    <w:p w:rsidR="003D40E9" w:rsidRPr="00C01CBC" w:rsidRDefault="003D40E9" w:rsidP="00FB3285">
      <w:pPr>
        <w:widowControl w:val="0"/>
        <w:spacing w:before="120"/>
        <w:ind w:firstLine="567"/>
        <w:jc w:val="both"/>
        <w:rPr>
          <w:sz w:val="28"/>
          <w:szCs w:val="28"/>
        </w:rPr>
      </w:pPr>
      <w:r w:rsidRPr="00C01CBC">
        <w:rPr>
          <w:sz w:val="28"/>
          <w:szCs w:val="28"/>
        </w:rPr>
        <w:t>- Nếu do Can huyết hư</w:t>
      </w:r>
      <w:r w:rsidR="003D506A" w:rsidRPr="00C01CBC">
        <w:rPr>
          <w:sz w:val="28"/>
          <w:szCs w:val="28"/>
          <w:lang w:val="vi-VN"/>
        </w:rPr>
        <w:t xml:space="preserve"> sử dụng các huyệt </w:t>
      </w:r>
      <w:r w:rsidRPr="00C01CBC">
        <w:rPr>
          <w:sz w:val="28"/>
          <w:szCs w:val="28"/>
        </w:rPr>
        <w:t>Bổ</w:t>
      </w:r>
      <w:r w:rsidR="003D506A" w:rsidRPr="00C01CBC">
        <w:rPr>
          <w:sz w:val="28"/>
          <w:szCs w:val="28"/>
          <w:lang w:val="vi-VN"/>
        </w:rPr>
        <w:t>:</w:t>
      </w:r>
      <w:r w:rsidR="003D506A" w:rsidRPr="00C01CBC">
        <w:rPr>
          <w:sz w:val="28"/>
          <w:szCs w:val="28"/>
        </w:rPr>
        <w:t xml:space="preserve"> Thận</w:t>
      </w:r>
      <w:r w:rsidR="003D506A" w:rsidRPr="00C01CBC">
        <w:rPr>
          <w:sz w:val="28"/>
          <w:szCs w:val="28"/>
          <w:lang w:val="vi-VN"/>
        </w:rPr>
        <w:t xml:space="preserve">; </w:t>
      </w:r>
      <w:r w:rsidRPr="00C01CBC">
        <w:rPr>
          <w:sz w:val="28"/>
          <w:szCs w:val="28"/>
        </w:rPr>
        <w:t>P7 Can và Tỳ</w:t>
      </w:r>
    </w:p>
    <w:p w:rsidR="003D40E9" w:rsidRPr="00C01CBC" w:rsidRDefault="003D40E9" w:rsidP="00FB3285">
      <w:pPr>
        <w:widowControl w:val="0"/>
        <w:spacing w:before="120"/>
        <w:ind w:firstLine="567"/>
        <w:jc w:val="both"/>
        <w:rPr>
          <w:sz w:val="28"/>
          <w:szCs w:val="28"/>
          <w:lang w:val="vi-VN"/>
        </w:rPr>
      </w:pPr>
      <w:r w:rsidRPr="00C01CBC">
        <w:rPr>
          <w:sz w:val="28"/>
          <w:szCs w:val="28"/>
        </w:rPr>
        <w:t xml:space="preserve">- Nếu do </w:t>
      </w:r>
      <w:r w:rsidR="003D506A" w:rsidRPr="00C01CBC">
        <w:rPr>
          <w:sz w:val="28"/>
          <w:szCs w:val="28"/>
        </w:rPr>
        <w:t>Thận âm hư - Can, Đởm hỏa vượng</w:t>
      </w:r>
      <w:r w:rsidR="003D506A" w:rsidRPr="00C01CBC">
        <w:rPr>
          <w:sz w:val="28"/>
          <w:szCs w:val="28"/>
          <w:lang w:val="vi-VN"/>
        </w:rPr>
        <w:t xml:space="preserve"> sử dụng các huyệt </w:t>
      </w:r>
      <w:r w:rsidRPr="00C01CBC">
        <w:rPr>
          <w:sz w:val="28"/>
          <w:szCs w:val="28"/>
        </w:rPr>
        <w:t>Bổ</w:t>
      </w:r>
      <w:r w:rsidR="003D506A" w:rsidRPr="00C01CBC">
        <w:rPr>
          <w:sz w:val="28"/>
          <w:szCs w:val="28"/>
          <w:lang w:val="vi-VN"/>
        </w:rPr>
        <w:t>:</w:t>
      </w:r>
      <w:r w:rsidRPr="00C01CBC">
        <w:rPr>
          <w:sz w:val="28"/>
          <w:szCs w:val="28"/>
        </w:rPr>
        <w:t xml:space="preserve"> Thận</w:t>
      </w:r>
      <w:r w:rsidR="003D506A" w:rsidRPr="00C01CBC">
        <w:rPr>
          <w:sz w:val="28"/>
          <w:szCs w:val="28"/>
          <w:lang w:val="vi-VN"/>
        </w:rPr>
        <w:t>;</w:t>
      </w:r>
      <w:r w:rsidRPr="00C01CBC">
        <w:rPr>
          <w:sz w:val="28"/>
          <w:szCs w:val="28"/>
        </w:rPr>
        <w:t xml:space="preserve"> P7 Can, Tỳ</w:t>
      </w:r>
      <w:r w:rsidR="003D506A" w:rsidRPr="00C01CBC">
        <w:rPr>
          <w:sz w:val="28"/>
          <w:szCs w:val="28"/>
          <w:lang w:val="vi-VN"/>
        </w:rPr>
        <w:t xml:space="preserve">. sử dụng các huyệt </w:t>
      </w:r>
      <w:r w:rsidRPr="00C01CBC">
        <w:rPr>
          <w:sz w:val="28"/>
          <w:szCs w:val="28"/>
        </w:rPr>
        <w:t>Tả</w:t>
      </w:r>
      <w:r w:rsidR="003D506A" w:rsidRPr="00C01CBC">
        <w:rPr>
          <w:sz w:val="28"/>
          <w:szCs w:val="28"/>
          <w:lang w:val="vi-VN"/>
        </w:rPr>
        <w:t>:</w:t>
      </w:r>
      <w:r w:rsidRPr="00C01CBC">
        <w:rPr>
          <w:sz w:val="28"/>
          <w:szCs w:val="28"/>
        </w:rPr>
        <w:t xml:space="preserve"> Can nhiệt huyệt</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 xml:space="preserve"> 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w:t>
      </w:r>
      <w:r w:rsidRPr="00674BC1">
        <w:rPr>
          <w:spacing w:val="1"/>
          <w:sz w:val="28"/>
          <w:szCs w:val="28"/>
        </w:rPr>
        <w:t>i</w:t>
      </w:r>
      <w:r w:rsidRPr="00674BC1">
        <w:rPr>
          <w:sz w:val="28"/>
          <w:szCs w:val="28"/>
        </w:rPr>
        <w:t>ện</w:t>
      </w:r>
      <w:r w:rsidRPr="00674BC1">
        <w:rPr>
          <w:spacing w:val="-2"/>
          <w:sz w:val="28"/>
          <w:szCs w:val="28"/>
        </w:rPr>
        <w:t xml:space="preserve"> </w:t>
      </w:r>
      <w:r w:rsidRPr="00674BC1">
        <w:rPr>
          <w:spacing w:val="1"/>
          <w:sz w:val="28"/>
          <w:szCs w:val="28"/>
        </w:rPr>
        <w:t>n</w:t>
      </w:r>
      <w:r w:rsidRPr="00674BC1">
        <w:rPr>
          <w:spacing w:val="-1"/>
          <w:sz w:val="28"/>
          <w:szCs w:val="28"/>
        </w:rPr>
        <w:t>h</w:t>
      </w:r>
      <w:r w:rsidRPr="00674BC1">
        <w:rPr>
          <w:sz w:val="28"/>
          <w:szCs w:val="28"/>
        </w:rPr>
        <w:t>ĩ</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z w:val="28"/>
          <w:szCs w:val="28"/>
        </w:rPr>
        <w:t>âm</w:t>
      </w:r>
      <w:r w:rsidRPr="00674BC1">
        <w:rPr>
          <w:spacing w:val="-3"/>
          <w:sz w:val="28"/>
          <w:szCs w:val="28"/>
        </w:rPr>
        <w:t xml:space="preserve"> </w:t>
      </w:r>
      <w:r w:rsidRPr="00674BC1">
        <w:rPr>
          <w:spacing w:val="-5"/>
          <w:sz w:val="28"/>
          <w:szCs w:val="28"/>
        </w:rPr>
        <w:t>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pacing w:val="1"/>
          <w:sz w:val="28"/>
          <w:szCs w:val="28"/>
        </w:rPr>
        <w:t>n</w:t>
      </w:r>
      <w:r w:rsidRPr="00674BC1">
        <w:rPr>
          <w:spacing w:val="-1"/>
          <w:sz w:val="28"/>
          <w:szCs w:val="28"/>
        </w:rPr>
        <w:t>g</w:t>
      </w:r>
      <w:r w:rsidRPr="00674BC1">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lần.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00C27165">
        <w:rPr>
          <w:b/>
          <w:bCs/>
          <w:spacing w:val="1"/>
          <w:sz w:val="28"/>
          <w:szCs w:val="28"/>
          <w:lang w:val="vi-VN"/>
        </w:rPr>
        <w:t xml:space="preserve"> </w:t>
      </w:r>
      <w:r w:rsidRPr="00674BC1">
        <w:rPr>
          <w:b/>
          <w:bCs/>
          <w:spacing w:val="1"/>
          <w:sz w:val="28"/>
          <w:szCs w:val="28"/>
        </w:rPr>
        <w:t>THEO DÕI VÀ XỬ TRÍ TAI BIẾN</w:t>
      </w:r>
    </w:p>
    <w:p w:rsidR="00674BC1"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674BC1"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To</w:t>
      </w:r>
      <w:r w:rsidRPr="00C01CBC">
        <w:rPr>
          <w:sz w:val="28"/>
          <w:szCs w:val="28"/>
        </w:rPr>
        <w:t>àn</w:t>
      </w:r>
      <w:r w:rsidRPr="00C01CBC">
        <w:rPr>
          <w:spacing w:val="-2"/>
          <w:sz w:val="28"/>
          <w:szCs w:val="28"/>
        </w:rPr>
        <w:t xml:space="preserve"> </w:t>
      </w:r>
      <w:r w:rsidRPr="00C01CBC">
        <w:rPr>
          <w:spacing w:val="1"/>
          <w:sz w:val="28"/>
          <w:szCs w:val="28"/>
        </w:rPr>
        <w:t>t</w:t>
      </w:r>
      <w:r w:rsidRPr="00C01CBC">
        <w:rPr>
          <w:spacing w:val="-2"/>
          <w:sz w:val="28"/>
          <w:szCs w:val="28"/>
        </w:rPr>
        <w:t>r</w:t>
      </w:r>
      <w:r w:rsidRPr="00C01CBC">
        <w:rPr>
          <w:sz w:val="28"/>
          <w:szCs w:val="28"/>
        </w:rPr>
        <w:t>ạ</w:t>
      </w:r>
      <w:r w:rsidRPr="00C01CBC">
        <w:rPr>
          <w:spacing w:val="-1"/>
          <w:sz w:val="28"/>
          <w:szCs w:val="28"/>
        </w:rPr>
        <w:t>n</w:t>
      </w:r>
      <w:r w:rsidRPr="00C01CBC">
        <w:rPr>
          <w:spacing w:val="1"/>
          <w:sz w:val="28"/>
          <w:szCs w:val="28"/>
        </w:rPr>
        <w:t>g</w:t>
      </w:r>
      <w:r w:rsidRPr="00C01CBC">
        <w:rPr>
          <w:sz w:val="28"/>
          <w:szCs w:val="28"/>
        </w:rPr>
        <w:t>,</w:t>
      </w:r>
      <w:r w:rsidRPr="00C01CBC">
        <w:rPr>
          <w:spacing w:val="-1"/>
          <w:sz w:val="28"/>
          <w:szCs w:val="28"/>
        </w:rPr>
        <w:t xml:space="preserve"> </w:t>
      </w:r>
      <w:r w:rsidRPr="00C01CBC">
        <w:rPr>
          <w:sz w:val="28"/>
          <w:szCs w:val="28"/>
        </w:rPr>
        <w:t xml:space="preserve">các </w:t>
      </w:r>
      <w:r w:rsidRPr="00C01CBC">
        <w:rPr>
          <w:spacing w:val="1"/>
          <w:sz w:val="28"/>
          <w:szCs w:val="28"/>
        </w:rPr>
        <w:t>t</w:t>
      </w:r>
      <w:r w:rsidRPr="00C01CBC">
        <w:rPr>
          <w:spacing w:val="-2"/>
          <w:sz w:val="28"/>
          <w:szCs w:val="28"/>
        </w:rPr>
        <w:t>r</w:t>
      </w:r>
      <w:r w:rsidRPr="00C01CBC">
        <w:rPr>
          <w:spacing w:val="1"/>
          <w:sz w:val="28"/>
          <w:szCs w:val="28"/>
        </w:rPr>
        <w:t>i</w:t>
      </w:r>
      <w:r w:rsidRPr="00C01CBC">
        <w:rPr>
          <w:spacing w:val="-2"/>
          <w:sz w:val="28"/>
          <w:szCs w:val="28"/>
        </w:rPr>
        <w:t>ệ</w:t>
      </w:r>
      <w:r w:rsidRPr="00C01CBC">
        <w:rPr>
          <w:sz w:val="28"/>
          <w:szCs w:val="28"/>
        </w:rPr>
        <w:t>u</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pacing w:val="-1"/>
          <w:sz w:val="28"/>
          <w:szCs w:val="28"/>
        </w:rPr>
        <w:t>ứn</w:t>
      </w:r>
      <w:r w:rsidRPr="00C01CBC">
        <w:rPr>
          <w:sz w:val="28"/>
          <w:szCs w:val="28"/>
        </w:rPr>
        <w:t>g</w:t>
      </w:r>
      <w:r w:rsidRPr="00C01CBC">
        <w:rPr>
          <w:spacing w:val="1"/>
          <w:sz w:val="28"/>
          <w:szCs w:val="28"/>
        </w:rPr>
        <w:t xml:space="preserve"> </w:t>
      </w:r>
      <w:r w:rsidRPr="00C01CBC">
        <w:rPr>
          <w:sz w:val="28"/>
          <w:szCs w:val="28"/>
        </w:rPr>
        <w:t>kèm</w:t>
      </w:r>
      <w:r w:rsidRPr="00C01CBC">
        <w:rPr>
          <w:spacing w:val="-4"/>
          <w:sz w:val="28"/>
          <w:szCs w:val="28"/>
        </w:rPr>
        <w:t xml:space="preserve"> </w:t>
      </w:r>
      <w:r w:rsidRPr="00C01CBC">
        <w:rPr>
          <w:sz w:val="28"/>
          <w:szCs w:val="28"/>
        </w:rPr>
        <w:t>t</w:t>
      </w:r>
      <w:r w:rsidRPr="00C01CBC">
        <w:rPr>
          <w:spacing w:val="1"/>
          <w:sz w:val="28"/>
          <w:szCs w:val="28"/>
        </w:rPr>
        <w:t>h</w:t>
      </w:r>
      <w:r w:rsidRPr="00C01CBC">
        <w:rPr>
          <w:sz w:val="28"/>
          <w:szCs w:val="28"/>
        </w:rPr>
        <w:t>eo</w:t>
      </w:r>
      <w:r w:rsidRPr="00C01CBC">
        <w:rPr>
          <w:spacing w:val="-2"/>
          <w:sz w:val="28"/>
          <w:szCs w:val="28"/>
        </w:rPr>
        <w:t xml:space="preserve"> </w:t>
      </w:r>
      <w:r w:rsidRPr="00C01CBC">
        <w:rPr>
          <w:spacing w:val="1"/>
          <w:sz w:val="28"/>
          <w:szCs w:val="28"/>
        </w:rPr>
        <w:t>n</w:t>
      </w:r>
      <w:r w:rsidRPr="00C01CBC">
        <w:rPr>
          <w:sz w:val="28"/>
          <w:szCs w:val="28"/>
        </w:rPr>
        <w:t>ếu</w:t>
      </w:r>
      <w:r w:rsidRPr="00C01CBC">
        <w:rPr>
          <w:spacing w:val="1"/>
          <w:sz w:val="28"/>
          <w:szCs w:val="28"/>
        </w:rPr>
        <w:t xml:space="preserve"> </w:t>
      </w:r>
      <w:r w:rsidRPr="00C01CBC">
        <w:rPr>
          <w:spacing w:val="-3"/>
          <w:sz w:val="28"/>
          <w:szCs w:val="28"/>
        </w:rPr>
        <w:t>c</w:t>
      </w:r>
      <w:r w:rsidRPr="00C01CBC">
        <w:rPr>
          <w:spacing w:val="1"/>
          <w:sz w:val="28"/>
          <w:szCs w:val="28"/>
        </w:rPr>
        <w:t>ó</w:t>
      </w:r>
      <w:r w:rsidRPr="00C01CBC">
        <w:rPr>
          <w:sz w:val="28"/>
          <w:szCs w:val="28"/>
        </w:rPr>
        <w:t>.</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C01CBC"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 chỗ, không day</w:t>
      </w:r>
    </w:p>
    <w:p w:rsidR="00674BC1" w:rsidRDefault="00674BC1" w:rsidP="00FB3285">
      <w:pPr>
        <w:spacing w:after="160" w:line="259" w:lineRule="auto"/>
        <w:ind w:firstLine="567"/>
        <w:rPr>
          <w:sz w:val="28"/>
          <w:szCs w:val="28"/>
        </w:rPr>
      </w:pPr>
      <w:r>
        <w:rPr>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STRESS</w:t>
      </w:r>
    </w:p>
    <w:p w:rsidR="00C27165" w:rsidRPr="009A228A" w:rsidRDefault="00C27165"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Stress gặp ở mọi lứa tuổi, có thể bắt đầu bị từ 10 tuổi nhưng ít có ai đến điều trị trước 20 hoặc 30 tuổi. Tỷ lệ bệnh giữa nam và nữ ngang nhau.</w:t>
      </w:r>
    </w:p>
    <w:p w:rsidR="003D40E9" w:rsidRPr="00674BC1" w:rsidRDefault="003D40E9" w:rsidP="00FB3285">
      <w:pPr>
        <w:widowControl w:val="0"/>
        <w:spacing w:before="120"/>
        <w:ind w:firstLine="567"/>
        <w:jc w:val="both"/>
        <w:rPr>
          <w:sz w:val="28"/>
          <w:szCs w:val="28"/>
        </w:rPr>
      </w:pPr>
      <w:r w:rsidRPr="00674BC1">
        <w:rPr>
          <w:sz w:val="28"/>
          <w:szCs w:val="28"/>
        </w:rPr>
        <w:t>Stress là một bệnh được miêu tả trong phạm vi nhiều chứng bệnh của YHCT như “Kinh quý”; “Chính xung”; “Kiệu vong” (quên); “Đầu thống” (đau đầu); Thất miên (mất ngủ)…</w:t>
      </w:r>
    </w:p>
    <w:p w:rsidR="003D40E9" w:rsidRPr="00674BC1" w:rsidRDefault="003D40E9" w:rsidP="00FB3285">
      <w:pPr>
        <w:widowControl w:val="0"/>
        <w:spacing w:before="120"/>
        <w:ind w:firstLine="567"/>
        <w:jc w:val="both"/>
        <w:rPr>
          <w:sz w:val="28"/>
          <w:szCs w:val="28"/>
        </w:rPr>
      </w:pPr>
      <w:r w:rsidRPr="00674BC1">
        <w:rPr>
          <w:sz w:val="28"/>
          <w:szCs w:val="28"/>
        </w:rPr>
        <w:t>Nguyên nhân do sang chấn về tinh thần (rối loạn tình chí) trên một trạng thái tinh thần yếu dẫn đến rối loạn công năng (tinh - thần - khí) của các tạng phủ đặc biệt là tạng Tâm, Can, Tỳ và Thận.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Những Người bệnh thường xuyên rối loạn lo âu quá mức ở một hoặc nhiều lĩnh vực kể cả những vấn đề thường ngày như</w:t>
      </w:r>
    </w:p>
    <w:p w:rsidR="003D40E9" w:rsidRPr="00674BC1" w:rsidRDefault="003D40E9" w:rsidP="00FB3285">
      <w:pPr>
        <w:widowControl w:val="0"/>
        <w:spacing w:before="120"/>
        <w:ind w:firstLine="567"/>
        <w:jc w:val="both"/>
        <w:rPr>
          <w:sz w:val="28"/>
          <w:szCs w:val="28"/>
        </w:rPr>
      </w:pPr>
      <w:r w:rsidRPr="00674BC1">
        <w:rPr>
          <w:sz w:val="28"/>
          <w:szCs w:val="28"/>
        </w:rPr>
        <w:t>- Luôn căng các cơ, căng thẳng đầu óc.</w:t>
      </w:r>
    </w:p>
    <w:p w:rsidR="003D40E9" w:rsidRPr="00674BC1" w:rsidRDefault="003D40E9" w:rsidP="00FB3285">
      <w:pPr>
        <w:widowControl w:val="0"/>
        <w:spacing w:before="120"/>
        <w:ind w:firstLine="567"/>
        <w:jc w:val="both"/>
        <w:rPr>
          <w:sz w:val="28"/>
          <w:szCs w:val="28"/>
        </w:rPr>
      </w:pPr>
      <w:r w:rsidRPr="00674BC1">
        <w:rPr>
          <w:sz w:val="28"/>
          <w:szCs w:val="28"/>
        </w:rPr>
        <w:t>- Các hoạt động giao cảm quá mức như chóng mặt, quay cuồng, khô đắng miệng, đánh trống ngực…</w:t>
      </w:r>
    </w:p>
    <w:p w:rsidR="003D40E9" w:rsidRPr="00674BC1" w:rsidRDefault="003D40E9" w:rsidP="00FB3285">
      <w:pPr>
        <w:widowControl w:val="0"/>
        <w:spacing w:before="120"/>
        <w:ind w:firstLine="567"/>
        <w:jc w:val="both"/>
        <w:rPr>
          <w:sz w:val="28"/>
          <w:szCs w:val="28"/>
        </w:rPr>
      </w:pPr>
      <w:r w:rsidRPr="00674BC1">
        <w:rPr>
          <w:sz w:val="28"/>
          <w:szCs w:val="28"/>
        </w:rPr>
        <w:t>- Các tác động của những kích thích quá mức như cảm giác đứng trên bờ vực thẳm, khó tập trung chú ý…</w:t>
      </w:r>
    </w:p>
    <w:p w:rsidR="003D40E9" w:rsidRPr="00674BC1" w:rsidRDefault="003D40E9" w:rsidP="00FB3285">
      <w:pPr>
        <w:widowControl w:val="0"/>
        <w:spacing w:before="120"/>
        <w:ind w:firstLine="567"/>
        <w:jc w:val="both"/>
        <w:rPr>
          <w:sz w:val="28"/>
          <w:szCs w:val="28"/>
        </w:rPr>
      </w:pPr>
      <w:r w:rsidRPr="00674BC1">
        <w:rPr>
          <w:sz w:val="28"/>
          <w:szCs w:val="28"/>
        </w:rPr>
        <w:t>- Mất ngủ, khó đi vào giấc ngủ, ngủ gà ban ngày…</w:t>
      </w:r>
    </w:p>
    <w:p w:rsidR="003D40E9" w:rsidRPr="00674BC1" w:rsidRDefault="003D40E9" w:rsidP="00FB3285">
      <w:pPr>
        <w:widowControl w:val="0"/>
        <w:spacing w:before="120"/>
        <w:ind w:firstLine="567"/>
        <w:jc w:val="both"/>
        <w:rPr>
          <w:sz w:val="28"/>
          <w:szCs w:val="28"/>
        </w:rPr>
      </w:pPr>
      <w:r w:rsidRPr="00674BC1">
        <w:rPr>
          <w:sz w:val="28"/>
          <w:szCs w:val="28"/>
        </w:rPr>
        <w:t>- Lạm dụng thuốc ngủ, thuốc an thần, lạm dụng chất kích thích như rượu thuốc lá, càfe, ma túy…</w:t>
      </w:r>
    </w:p>
    <w:p w:rsidR="003D40E9" w:rsidRPr="00674BC1" w:rsidRDefault="003D40E9" w:rsidP="00FB3285">
      <w:pPr>
        <w:widowControl w:val="0"/>
        <w:spacing w:before="120"/>
        <w:ind w:firstLine="567"/>
        <w:jc w:val="both"/>
        <w:rPr>
          <w:sz w:val="28"/>
          <w:szCs w:val="28"/>
        </w:rPr>
      </w:pPr>
      <w:r w:rsidRPr="00674BC1">
        <w:rPr>
          <w:sz w:val="28"/>
          <w:szCs w:val="28"/>
        </w:rPr>
        <w:t>- Các triệu chứng về hô hấp như Ngộp thở, thở gấp, tức ngực…</w:t>
      </w:r>
    </w:p>
    <w:p w:rsidR="003D40E9" w:rsidRPr="00674BC1" w:rsidRDefault="003D40E9" w:rsidP="00FB3285">
      <w:pPr>
        <w:widowControl w:val="0"/>
        <w:spacing w:before="120"/>
        <w:ind w:firstLine="567"/>
        <w:jc w:val="both"/>
        <w:rPr>
          <w:sz w:val="28"/>
          <w:szCs w:val="28"/>
        </w:rPr>
      </w:pPr>
      <w:r w:rsidRPr="00674BC1">
        <w:rPr>
          <w:sz w:val="28"/>
          <w:szCs w:val="28"/>
        </w:rPr>
        <w:t>- Các triệu chứng về sinh dục - nội tiết Mót đái, đái dắt, xuất tinh sớm, liệt dương…</w:t>
      </w:r>
    </w:p>
    <w:p w:rsidR="003D40E9" w:rsidRPr="00674BC1" w:rsidRDefault="003D40E9" w:rsidP="00FB3285">
      <w:pPr>
        <w:widowControl w:val="0"/>
        <w:spacing w:before="120"/>
        <w:ind w:firstLine="567"/>
        <w:jc w:val="both"/>
        <w:rPr>
          <w:sz w:val="28"/>
          <w:szCs w:val="28"/>
        </w:rPr>
      </w:pPr>
      <w:r w:rsidRPr="00674BC1">
        <w:rPr>
          <w:sz w:val="28"/>
          <w:szCs w:val="28"/>
        </w:rPr>
        <w:t>- Các triệu chứng về đường ruột ỉa chảy, táo bón, đau quặn bụng…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 Những Người bệnh bị rối loạn lo âu do một bệnh thực thể thuộc chuyên khoa Tim mạch (loạn nhịp tim…); Hô hấp (hen PQ, viên PQ - phổi gây khó thở, tức ngực); Thần kinh (động kinh thái dương), Bệnh tuyến giáp (Basedow)…</w:t>
      </w:r>
    </w:p>
    <w:p w:rsidR="003D40E9" w:rsidRPr="00674BC1" w:rsidRDefault="003D40E9" w:rsidP="00FB3285">
      <w:pPr>
        <w:widowControl w:val="0"/>
        <w:spacing w:before="120"/>
        <w:ind w:firstLine="567"/>
        <w:jc w:val="both"/>
        <w:rPr>
          <w:sz w:val="28"/>
          <w:szCs w:val="28"/>
        </w:rPr>
      </w:pPr>
      <w:r w:rsidRPr="00674BC1">
        <w:rPr>
          <w:sz w:val="28"/>
          <w:szCs w:val="28"/>
        </w:rPr>
        <w:t>- Do tác dụng phụ của một số thuốc như thuốc hạ huyết áp chẹn kênh can xi, thuốc dãn phế quản (theophiline)…</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lastRenderedPageBreak/>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p>
    <w:p w:rsidR="003D40E9" w:rsidRPr="00C01CBC" w:rsidRDefault="003D40E9" w:rsidP="00FB3285">
      <w:pPr>
        <w:widowControl w:val="0"/>
        <w:tabs>
          <w:tab w:val="left" w:pos="2880"/>
          <w:tab w:val="left" w:pos="5160"/>
        </w:tabs>
        <w:spacing w:before="120"/>
        <w:ind w:firstLine="567"/>
        <w:jc w:val="both"/>
        <w:rPr>
          <w:sz w:val="28"/>
          <w:szCs w:val="28"/>
        </w:rPr>
      </w:pPr>
      <w:r w:rsidRPr="00C01CBC">
        <w:rPr>
          <w:sz w:val="28"/>
          <w:szCs w:val="28"/>
        </w:rPr>
        <w:t>* Nhóm huyệt an thần</w:t>
      </w:r>
      <w:r w:rsidR="00F810EA" w:rsidRPr="00C01CBC">
        <w:rPr>
          <w:sz w:val="28"/>
          <w:szCs w:val="28"/>
          <w:lang w:val="vi-VN"/>
        </w:rPr>
        <w:t xml:space="preserve"> </w:t>
      </w:r>
      <w:r w:rsidRPr="00C01CBC">
        <w:rPr>
          <w:sz w:val="28"/>
          <w:szCs w:val="28"/>
        </w:rPr>
        <w:t>Tả</w:t>
      </w:r>
      <w:r w:rsidR="00F810EA" w:rsidRPr="00C01CBC">
        <w:rPr>
          <w:sz w:val="28"/>
          <w:szCs w:val="28"/>
          <w:lang w:val="vi-VN"/>
        </w:rPr>
        <w:t>:</w:t>
      </w:r>
      <w:r w:rsidRPr="00C01CBC">
        <w:rPr>
          <w:sz w:val="28"/>
          <w:szCs w:val="28"/>
        </w:rPr>
        <w:t xml:space="preserve"> Thần môn</w:t>
      </w:r>
      <w:r w:rsidR="00F810EA" w:rsidRPr="00C01CBC">
        <w:rPr>
          <w:sz w:val="28"/>
          <w:szCs w:val="28"/>
          <w:lang w:val="vi-VN"/>
        </w:rPr>
        <w:t>,</w:t>
      </w:r>
      <w:r w:rsidRPr="00C01CBC">
        <w:rPr>
          <w:sz w:val="28"/>
          <w:szCs w:val="28"/>
        </w:rPr>
        <w:t xml:space="preserve"> Nội quan</w:t>
      </w:r>
    </w:p>
    <w:p w:rsidR="003D40E9" w:rsidRPr="00C01CBC" w:rsidRDefault="003D40E9" w:rsidP="00FB3285">
      <w:pPr>
        <w:widowControl w:val="0"/>
        <w:tabs>
          <w:tab w:val="left" w:pos="2880"/>
          <w:tab w:val="left" w:pos="5160"/>
        </w:tabs>
        <w:spacing w:before="120"/>
        <w:ind w:firstLine="567"/>
        <w:jc w:val="both"/>
        <w:rPr>
          <w:sz w:val="28"/>
          <w:szCs w:val="28"/>
        </w:rPr>
      </w:pPr>
      <w:r w:rsidRPr="00C01CBC">
        <w:rPr>
          <w:sz w:val="28"/>
          <w:szCs w:val="28"/>
        </w:rPr>
        <w:t>- Nếu do can và tâm khí uất kết</w:t>
      </w:r>
      <w:r w:rsidR="00F810EA" w:rsidRPr="00C01CBC">
        <w:rPr>
          <w:sz w:val="28"/>
          <w:szCs w:val="28"/>
          <w:lang w:val="vi-VN"/>
        </w:rPr>
        <w:t xml:space="preserve"> </w:t>
      </w:r>
      <w:r w:rsidRPr="00C01CBC">
        <w:rPr>
          <w:sz w:val="28"/>
          <w:szCs w:val="28"/>
        </w:rPr>
        <w:t>Tả</w:t>
      </w:r>
      <w:r w:rsidR="00F810EA" w:rsidRPr="00C01CBC">
        <w:rPr>
          <w:sz w:val="28"/>
          <w:szCs w:val="28"/>
          <w:lang w:val="vi-VN"/>
        </w:rPr>
        <w:t>:</w:t>
      </w:r>
      <w:r w:rsidRPr="00C01CBC">
        <w:rPr>
          <w:sz w:val="28"/>
          <w:szCs w:val="28"/>
        </w:rPr>
        <w:t xml:space="preserve"> Can nhiệt huyệt</w:t>
      </w:r>
      <w:r w:rsidR="00F810EA" w:rsidRPr="00C01CBC">
        <w:rPr>
          <w:sz w:val="28"/>
          <w:szCs w:val="28"/>
          <w:lang w:val="vi-VN"/>
        </w:rPr>
        <w:t>,</w:t>
      </w:r>
      <w:r w:rsidRPr="00C01CBC">
        <w:rPr>
          <w:sz w:val="28"/>
          <w:szCs w:val="28"/>
        </w:rPr>
        <w:t xml:space="preserve"> Tâm</w:t>
      </w:r>
    </w:p>
    <w:p w:rsidR="003D40E9" w:rsidRPr="00C01CBC" w:rsidRDefault="003D40E9" w:rsidP="00FB3285">
      <w:pPr>
        <w:widowControl w:val="0"/>
        <w:tabs>
          <w:tab w:val="left" w:pos="2880"/>
          <w:tab w:val="left" w:pos="5160"/>
        </w:tabs>
        <w:spacing w:before="120"/>
        <w:ind w:firstLine="567"/>
        <w:jc w:val="both"/>
        <w:rPr>
          <w:sz w:val="28"/>
          <w:szCs w:val="28"/>
        </w:rPr>
      </w:pPr>
      <w:r w:rsidRPr="00C01CBC">
        <w:rPr>
          <w:sz w:val="28"/>
          <w:szCs w:val="28"/>
        </w:rPr>
        <w:t>- Nếu do âm hư hỏa vượng</w:t>
      </w:r>
      <w:r w:rsidR="00F810EA" w:rsidRPr="00C01CBC">
        <w:rPr>
          <w:sz w:val="28"/>
          <w:szCs w:val="28"/>
          <w:lang w:val="vi-VN"/>
        </w:rPr>
        <w:t xml:space="preserve"> </w:t>
      </w:r>
      <w:r w:rsidRPr="00C01CBC">
        <w:rPr>
          <w:sz w:val="28"/>
          <w:szCs w:val="28"/>
        </w:rPr>
        <w:t>Bổ</w:t>
      </w:r>
      <w:r w:rsidR="00F810EA" w:rsidRPr="00C01CBC">
        <w:rPr>
          <w:sz w:val="28"/>
          <w:szCs w:val="28"/>
          <w:lang w:val="vi-VN"/>
        </w:rPr>
        <w:t>:</w:t>
      </w:r>
      <w:r w:rsidRPr="00C01CBC">
        <w:rPr>
          <w:sz w:val="28"/>
          <w:szCs w:val="28"/>
        </w:rPr>
        <w:t xml:space="preserve"> P7 Tỳ, Can</w:t>
      </w:r>
      <w:r w:rsidR="00F810EA" w:rsidRPr="00C01CBC">
        <w:rPr>
          <w:sz w:val="28"/>
          <w:szCs w:val="28"/>
          <w:lang w:val="vi-VN"/>
        </w:rPr>
        <w:t xml:space="preserve">. </w:t>
      </w:r>
      <w:r w:rsidRPr="00C01CBC">
        <w:rPr>
          <w:sz w:val="28"/>
          <w:szCs w:val="28"/>
        </w:rPr>
        <w:t>Tả</w:t>
      </w:r>
      <w:r w:rsidR="00F810EA" w:rsidRPr="00C01CBC">
        <w:rPr>
          <w:sz w:val="28"/>
          <w:szCs w:val="28"/>
          <w:lang w:val="vi-VN"/>
        </w:rPr>
        <w:t>:</w:t>
      </w:r>
      <w:r w:rsidRPr="00C01CBC">
        <w:rPr>
          <w:sz w:val="28"/>
          <w:szCs w:val="28"/>
        </w:rPr>
        <w:t xml:space="preserve"> Can nhiệt huyệt</w:t>
      </w:r>
      <w:r w:rsidR="00F810EA" w:rsidRPr="00C01CBC">
        <w:rPr>
          <w:sz w:val="28"/>
          <w:szCs w:val="28"/>
          <w:lang w:val="vi-VN"/>
        </w:rPr>
        <w:t>,</w:t>
      </w:r>
      <w:r w:rsidRPr="00C01CBC">
        <w:rPr>
          <w:sz w:val="28"/>
          <w:szCs w:val="28"/>
        </w:rPr>
        <w:t xml:space="preserve"> Tâm bào, Thần kinh thực vật</w:t>
      </w:r>
    </w:p>
    <w:p w:rsidR="003D40E9" w:rsidRPr="00C01CBC" w:rsidRDefault="003D40E9" w:rsidP="00FB3285">
      <w:pPr>
        <w:widowControl w:val="0"/>
        <w:tabs>
          <w:tab w:val="left" w:pos="2880"/>
          <w:tab w:val="left" w:pos="5160"/>
        </w:tabs>
        <w:spacing w:before="120"/>
        <w:ind w:firstLine="567"/>
        <w:jc w:val="both"/>
        <w:rPr>
          <w:sz w:val="28"/>
          <w:szCs w:val="28"/>
        </w:rPr>
      </w:pPr>
      <w:r w:rsidRPr="00C01CBC">
        <w:rPr>
          <w:sz w:val="28"/>
          <w:szCs w:val="28"/>
        </w:rPr>
        <w:t>- Nếu do Tâm - Tỳ khuy tổn</w:t>
      </w:r>
      <w:r w:rsidR="00F810EA" w:rsidRPr="00C01CBC">
        <w:rPr>
          <w:sz w:val="28"/>
          <w:szCs w:val="28"/>
          <w:lang w:val="vi-VN"/>
        </w:rPr>
        <w:t xml:space="preserve"> </w:t>
      </w:r>
      <w:r w:rsidRPr="00C01CBC">
        <w:rPr>
          <w:sz w:val="28"/>
          <w:szCs w:val="28"/>
        </w:rPr>
        <w:t>Bổ</w:t>
      </w:r>
      <w:r w:rsidR="00F810EA" w:rsidRPr="00C01CBC">
        <w:rPr>
          <w:sz w:val="28"/>
          <w:szCs w:val="28"/>
          <w:lang w:val="vi-VN"/>
        </w:rPr>
        <w:t xml:space="preserve">: </w:t>
      </w:r>
      <w:r w:rsidRPr="00C01CBC">
        <w:rPr>
          <w:sz w:val="28"/>
          <w:szCs w:val="28"/>
        </w:rPr>
        <w:t>Tâm</w:t>
      </w:r>
      <w:r w:rsidR="00F810EA" w:rsidRPr="00C01CBC">
        <w:rPr>
          <w:sz w:val="28"/>
          <w:szCs w:val="28"/>
          <w:lang w:val="vi-VN"/>
        </w:rPr>
        <w:t>,</w:t>
      </w:r>
      <w:r w:rsidRPr="00C01CBC">
        <w:rPr>
          <w:sz w:val="28"/>
          <w:szCs w:val="28"/>
        </w:rPr>
        <w:t xml:space="preserve"> Tỳ</w:t>
      </w:r>
      <w:r w:rsidR="00F810EA" w:rsidRPr="00C01CBC">
        <w:rPr>
          <w:sz w:val="28"/>
          <w:szCs w:val="28"/>
          <w:lang w:val="vi-VN"/>
        </w:rPr>
        <w:t xml:space="preserve">, </w:t>
      </w:r>
      <w:r w:rsidRPr="00C01CBC">
        <w:rPr>
          <w:sz w:val="28"/>
          <w:szCs w:val="28"/>
        </w:rPr>
        <w:t>Tả</w:t>
      </w:r>
      <w:r w:rsidR="00F810EA" w:rsidRPr="00C01CBC">
        <w:rPr>
          <w:sz w:val="28"/>
          <w:szCs w:val="28"/>
          <w:lang w:val="vi-VN"/>
        </w:rPr>
        <w:t>,</w:t>
      </w:r>
      <w:r w:rsidRPr="00C01CBC">
        <w:rPr>
          <w:sz w:val="28"/>
          <w:szCs w:val="28"/>
        </w:rPr>
        <w:t xml:space="preserve"> Thần kinh thực vật</w:t>
      </w:r>
      <w:r w:rsidR="00F810EA" w:rsidRPr="00C01CBC">
        <w:rPr>
          <w:sz w:val="28"/>
          <w:szCs w:val="28"/>
          <w:lang w:val="vi-VN"/>
        </w:rPr>
        <w:t>,</w:t>
      </w:r>
      <w:r w:rsidRPr="00C01CBC">
        <w:rPr>
          <w:sz w:val="28"/>
          <w:szCs w:val="28"/>
        </w:rPr>
        <w:t xml:space="preserve"> Thần môn.</w:t>
      </w:r>
    </w:p>
    <w:p w:rsidR="003D40E9" w:rsidRPr="00C01CBC" w:rsidRDefault="003D40E9" w:rsidP="00FB3285">
      <w:pPr>
        <w:widowControl w:val="0"/>
        <w:tabs>
          <w:tab w:val="left" w:pos="2880"/>
          <w:tab w:val="left" w:pos="5160"/>
        </w:tabs>
        <w:spacing w:before="120"/>
        <w:ind w:firstLine="567"/>
        <w:jc w:val="both"/>
        <w:rPr>
          <w:sz w:val="28"/>
          <w:szCs w:val="28"/>
        </w:rPr>
      </w:pPr>
      <w:r w:rsidRPr="00C01CBC">
        <w:rPr>
          <w:sz w:val="28"/>
          <w:szCs w:val="28"/>
        </w:rPr>
        <w:t>- Nếu do thận âm, thận dương lưỡng hư</w:t>
      </w:r>
      <w:r w:rsidR="00F810EA" w:rsidRPr="00C01CBC">
        <w:rPr>
          <w:sz w:val="28"/>
          <w:szCs w:val="28"/>
          <w:lang w:val="vi-VN"/>
        </w:rPr>
        <w:t xml:space="preserve"> </w:t>
      </w:r>
      <w:r w:rsidRPr="00C01CBC">
        <w:rPr>
          <w:sz w:val="28"/>
          <w:szCs w:val="28"/>
        </w:rPr>
        <w:t>Bổ</w:t>
      </w:r>
      <w:r w:rsidR="00F810EA" w:rsidRPr="00C01CBC">
        <w:rPr>
          <w:sz w:val="28"/>
          <w:szCs w:val="28"/>
          <w:lang w:val="vi-VN"/>
        </w:rPr>
        <w:t>:</w:t>
      </w:r>
      <w:r w:rsidRPr="00C01CBC">
        <w:rPr>
          <w:sz w:val="28"/>
          <w:szCs w:val="28"/>
        </w:rPr>
        <w:t xml:space="preserve"> Thận</w:t>
      </w:r>
      <w:r w:rsidR="00F810EA" w:rsidRPr="00C01CBC">
        <w:rPr>
          <w:sz w:val="28"/>
          <w:szCs w:val="28"/>
          <w:lang w:val="vi-VN"/>
        </w:rPr>
        <w:t>,</w:t>
      </w:r>
      <w:r w:rsidRPr="00C01CBC">
        <w:rPr>
          <w:sz w:val="28"/>
          <w:szCs w:val="28"/>
        </w:rPr>
        <w:t xml:space="preserve"> Dưới não</w:t>
      </w:r>
      <w:r w:rsidR="00F810EA" w:rsidRPr="00C01CBC">
        <w:rPr>
          <w:sz w:val="28"/>
          <w:szCs w:val="28"/>
          <w:lang w:val="vi-VN"/>
        </w:rPr>
        <w:t xml:space="preserve">. </w:t>
      </w:r>
      <w:r w:rsidRPr="00C01CBC">
        <w:rPr>
          <w:sz w:val="28"/>
          <w:szCs w:val="28"/>
        </w:rPr>
        <w:t>Tả</w:t>
      </w:r>
      <w:r w:rsidR="00F810EA" w:rsidRPr="00C01CBC">
        <w:rPr>
          <w:sz w:val="28"/>
          <w:szCs w:val="28"/>
          <w:lang w:val="vi-VN"/>
        </w:rPr>
        <w:t>:</w:t>
      </w:r>
      <w:r w:rsidRPr="00C01CBC">
        <w:rPr>
          <w:sz w:val="28"/>
          <w:szCs w:val="28"/>
        </w:rPr>
        <w:t xml:space="preserve"> Tâm bào và Thần kinh thực vật</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674BC1">
        <w:rPr>
          <w:spacing w:val="-1"/>
          <w:sz w:val="28"/>
          <w:szCs w:val="28"/>
        </w:rPr>
        <w:t>/</w:t>
      </w:r>
      <w:r w:rsidRPr="00674BC1">
        <w:rPr>
          <w:spacing w:val="1"/>
          <w:sz w:val="28"/>
          <w:szCs w:val="28"/>
        </w:rPr>
        <w:t>n</w:t>
      </w:r>
      <w:r w:rsidRPr="00674BC1">
        <w:rPr>
          <w:spacing w:val="-1"/>
          <w:sz w:val="28"/>
          <w:szCs w:val="28"/>
        </w:rPr>
        <w:t>g</w:t>
      </w:r>
      <w:r w:rsidRPr="00674BC1">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00C27165">
        <w:rPr>
          <w:b/>
          <w:bCs/>
          <w:spacing w:val="1"/>
          <w:sz w:val="28"/>
          <w:szCs w:val="28"/>
          <w:lang w:val="vi-VN"/>
        </w:rPr>
        <w:t xml:space="preserve"> </w:t>
      </w:r>
      <w:r w:rsidRPr="00674BC1">
        <w:rPr>
          <w:b/>
          <w:bCs/>
          <w:spacing w:val="1"/>
          <w:sz w:val="28"/>
          <w:szCs w:val="28"/>
        </w:rPr>
        <w:t>THEO DÕI VÀ XỬ TRÍ TAI BIẾN</w:t>
      </w:r>
    </w:p>
    <w:p w:rsidR="00674BC1"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674BC1"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lastRenderedPageBreak/>
        <w:t>To</w:t>
      </w:r>
      <w:r w:rsidRPr="00C01CBC">
        <w:rPr>
          <w:sz w:val="28"/>
          <w:szCs w:val="28"/>
        </w:rPr>
        <w:t>àn</w:t>
      </w:r>
      <w:r w:rsidRPr="00C01CBC">
        <w:rPr>
          <w:spacing w:val="-2"/>
          <w:sz w:val="28"/>
          <w:szCs w:val="28"/>
        </w:rPr>
        <w:t xml:space="preserve"> </w:t>
      </w:r>
      <w:r w:rsidRPr="00C01CBC">
        <w:rPr>
          <w:spacing w:val="1"/>
          <w:sz w:val="28"/>
          <w:szCs w:val="28"/>
        </w:rPr>
        <w:t>t</w:t>
      </w:r>
      <w:r w:rsidRPr="00C01CBC">
        <w:rPr>
          <w:spacing w:val="-2"/>
          <w:sz w:val="28"/>
          <w:szCs w:val="28"/>
        </w:rPr>
        <w:t>r</w:t>
      </w:r>
      <w:r w:rsidRPr="00C01CBC">
        <w:rPr>
          <w:sz w:val="28"/>
          <w:szCs w:val="28"/>
        </w:rPr>
        <w:t>ạ</w:t>
      </w:r>
      <w:r w:rsidRPr="00C01CBC">
        <w:rPr>
          <w:spacing w:val="-1"/>
          <w:sz w:val="28"/>
          <w:szCs w:val="28"/>
        </w:rPr>
        <w:t>n</w:t>
      </w:r>
      <w:r w:rsidRPr="00C01CBC">
        <w:rPr>
          <w:spacing w:val="1"/>
          <w:sz w:val="28"/>
          <w:szCs w:val="28"/>
        </w:rPr>
        <w:t>g</w:t>
      </w:r>
      <w:r w:rsidRPr="00C01CBC">
        <w:rPr>
          <w:sz w:val="28"/>
          <w:szCs w:val="28"/>
        </w:rPr>
        <w:t>,</w:t>
      </w:r>
      <w:r w:rsidRPr="00C01CBC">
        <w:rPr>
          <w:spacing w:val="-1"/>
          <w:sz w:val="28"/>
          <w:szCs w:val="28"/>
        </w:rPr>
        <w:t xml:space="preserve"> </w:t>
      </w:r>
      <w:r w:rsidRPr="00C01CBC">
        <w:rPr>
          <w:sz w:val="28"/>
          <w:szCs w:val="28"/>
        </w:rPr>
        <w:t xml:space="preserve">các </w:t>
      </w:r>
      <w:r w:rsidRPr="00C01CBC">
        <w:rPr>
          <w:spacing w:val="1"/>
          <w:sz w:val="28"/>
          <w:szCs w:val="28"/>
        </w:rPr>
        <w:t>t</w:t>
      </w:r>
      <w:r w:rsidRPr="00C01CBC">
        <w:rPr>
          <w:spacing w:val="-2"/>
          <w:sz w:val="28"/>
          <w:szCs w:val="28"/>
        </w:rPr>
        <w:t>r</w:t>
      </w:r>
      <w:r w:rsidRPr="00C01CBC">
        <w:rPr>
          <w:spacing w:val="1"/>
          <w:sz w:val="28"/>
          <w:szCs w:val="28"/>
        </w:rPr>
        <w:t>i</w:t>
      </w:r>
      <w:r w:rsidRPr="00C01CBC">
        <w:rPr>
          <w:spacing w:val="-2"/>
          <w:sz w:val="28"/>
          <w:szCs w:val="28"/>
        </w:rPr>
        <w:t>ệ</w:t>
      </w:r>
      <w:r w:rsidRPr="00C01CBC">
        <w:rPr>
          <w:sz w:val="28"/>
          <w:szCs w:val="28"/>
        </w:rPr>
        <w:t>u</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pacing w:val="-1"/>
          <w:sz w:val="28"/>
          <w:szCs w:val="28"/>
        </w:rPr>
        <w:t>ứn</w:t>
      </w:r>
      <w:r w:rsidRPr="00C01CBC">
        <w:rPr>
          <w:sz w:val="28"/>
          <w:szCs w:val="28"/>
        </w:rPr>
        <w:t>g</w:t>
      </w:r>
      <w:r w:rsidRPr="00C01CBC">
        <w:rPr>
          <w:spacing w:val="1"/>
          <w:sz w:val="28"/>
          <w:szCs w:val="28"/>
        </w:rPr>
        <w:t xml:space="preserve"> </w:t>
      </w:r>
      <w:r w:rsidRPr="00C01CBC">
        <w:rPr>
          <w:sz w:val="28"/>
          <w:szCs w:val="28"/>
        </w:rPr>
        <w:t>kèm</w:t>
      </w:r>
      <w:r w:rsidRPr="00C01CBC">
        <w:rPr>
          <w:spacing w:val="-4"/>
          <w:sz w:val="28"/>
          <w:szCs w:val="28"/>
        </w:rPr>
        <w:t xml:space="preserve"> </w:t>
      </w:r>
      <w:r w:rsidRPr="00C01CBC">
        <w:rPr>
          <w:sz w:val="28"/>
          <w:szCs w:val="28"/>
        </w:rPr>
        <w:t>t</w:t>
      </w:r>
      <w:r w:rsidRPr="00C01CBC">
        <w:rPr>
          <w:spacing w:val="1"/>
          <w:sz w:val="28"/>
          <w:szCs w:val="28"/>
        </w:rPr>
        <w:t>h</w:t>
      </w:r>
      <w:r w:rsidRPr="00C01CBC">
        <w:rPr>
          <w:sz w:val="28"/>
          <w:szCs w:val="28"/>
        </w:rPr>
        <w:t>eo</w:t>
      </w:r>
      <w:r w:rsidRPr="00C01CBC">
        <w:rPr>
          <w:spacing w:val="-2"/>
          <w:sz w:val="28"/>
          <w:szCs w:val="28"/>
        </w:rPr>
        <w:t xml:space="preserve"> </w:t>
      </w:r>
      <w:r w:rsidRPr="00C01CBC">
        <w:rPr>
          <w:spacing w:val="1"/>
          <w:sz w:val="28"/>
          <w:szCs w:val="28"/>
        </w:rPr>
        <w:t>n</w:t>
      </w:r>
      <w:r w:rsidRPr="00C01CBC">
        <w:rPr>
          <w:sz w:val="28"/>
          <w:szCs w:val="28"/>
        </w:rPr>
        <w:t>ếu</w:t>
      </w:r>
      <w:r w:rsidRPr="00C01CBC">
        <w:rPr>
          <w:spacing w:val="1"/>
          <w:sz w:val="28"/>
          <w:szCs w:val="28"/>
        </w:rPr>
        <w:t xml:space="preserve"> </w:t>
      </w:r>
      <w:r w:rsidRPr="00C01CBC">
        <w:rPr>
          <w:spacing w:val="-3"/>
          <w:sz w:val="28"/>
          <w:szCs w:val="28"/>
        </w:rPr>
        <w:t>c</w:t>
      </w:r>
      <w:r w:rsidRPr="00C01CBC">
        <w:rPr>
          <w:spacing w:val="1"/>
          <w:sz w:val="28"/>
          <w:szCs w:val="28"/>
        </w:rPr>
        <w:t>ó</w:t>
      </w:r>
      <w:r w:rsidRPr="00C01CBC">
        <w:rPr>
          <w:sz w:val="28"/>
          <w:szCs w:val="28"/>
        </w:rPr>
        <w:t>.</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w:t>
      </w:r>
      <w:r w:rsidRPr="007838CE">
        <w:rPr>
          <w:sz w:val="28"/>
          <w:szCs w:val="28"/>
        </w:rPr>
        <w:t xml:space="preserve"> tại chỗ, không day</w:t>
      </w:r>
    </w:p>
    <w:p w:rsidR="00674BC1" w:rsidRDefault="00674BC1" w:rsidP="00FB3285">
      <w:pPr>
        <w:spacing w:after="160" w:line="259" w:lineRule="auto"/>
        <w:ind w:firstLine="567"/>
        <w:rPr>
          <w:b/>
          <w:sz w:val="28"/>
          <w:szCs w:val="28"/>
        </w:rPr>
      </w:pPr>
      <w:r>
        <w:rPr>
          <w:b/>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NÔN</w:t>
      </w:r>
    </w:p>
    <w:p w:rsidR="00C27165" w:rsidRPr="009A228A" w:rsidRDefault="00C27165"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Đ</w:t>
      </w:r>
      <w:r w:rsidRPr="00674BC1">
        <w:rPr>
          <w:spacing w:val="1"/>
          <w:sz w:val="28"/>
          <w:szCs w:val="28"/>
        </w:rPr>
        <w:t>i</w:t>
      </w:r>
      <w:r w:rsidRPr="00674BC1">
        <w:rPr>
          <w:sz w:val="28"/>
          <w:szCs w:val="28"/>
        </w:rPr>
        <w:t>ện</w:t>
      </w:r>
      <w:r w:rsidRPr="00674BC1">
        <w:rPr>
          <w:spacing w:val="22"/>
          <w:sz w:val="28"/>
          <w:szCs w:val="28"/>
        </w:rPr>
        <w:t xml:space="preserve"> </w:t>
      </w:r>
      <w:r w:rsidRPr="00674BC1">
        <w:rPr>
          <w:sz w:val="28"/>
          <w:szCs w:val="28"/>
        </w:rPr>
        <w:t>c</w:t>
      </w:r>
      <w:r w:rsidRPr="00674BC1">
        <w:rPr>
          <w:spacing w:val="1"/>
          <w:sz w:val="28"/>
          <w:szCs w:val="28"/>
        </w:rPr>
        <w:t>h</w:t>
      </w:r>
      <w:r w:rsidRPr="00674BC1">
        <w:rPr>
          <w:sz w:val="28"/>
          <w:szCs w:val="28"/>
        </w:rPr>
        <w:t>âm</w:t>
      </w:r>
      <w:r w:rsidRPr="00674BC1">
        <w:rPr>
          <w:spacing w:val="18"/>
          <w:sz w:val="28"/>
          <w:szCs w:val="28"/>
        </w:rPr>
        <w:t xml:space="preserve"> </w:t>
      </w:r>
      <w:r w:rsidRPr="00674BC1">
        <w:rPr>
          <w:sz w:val="28"/>
          <w:szCs w:val="28"/>
        </w:rPr>
        <w:t>các</w:t>
      </w:r>
      <w:r w:rsidRPr="00674BC1">
        <w:rPr>
          <w:spacing w:val="24"/>
          <w:sz w:val="28"/>
          <w:szCs w:val="28"/>
        </w:rPr>
        <w:t xml:space="preserve"> </w:t>
      </w:r>
      <w:r w:rsidRPr="00674BC1">
        <w:rPr>
          <w:spacing w:val="-1"/>
          <w:sz w:val="28"/>
          <w:szCs w:val="28"/>
        </w:rPr>
        <w:t>h</w:t>
      </w:r>
      <w:r w:rsidRPr="00674BC1">
        <w:rPr>
          <w:spacing w:val="1"/>
          <w:sz w:val="28"/>
          <w:szCs w:val="28"/>
        </w:rPr>
        <w:t>u</w:t>
      </w:r>
      <w:r w:rsidRPr="00674BC1">
        <w:rPr>
          <w:spacing w:val="-4"/>
          <w:sz w:val="28"/>
          <w:szCs w:val="28"/>
        </w:rPr>
        <w:t>y</w:t>
      </w:r>
      <w:r w:rsidRPr="00674BC1">
        <w:rPr>
          <w:sz w:val="28"/>
          <w:szCs w:val="28"/>
        </w:rPr>
        <w:t>ệt</w:t>
      </w:r>
      <w:r w:rsidRPr="00674BC1">
        <w:rPr>
          <w:spacing w:val="24"/>
          <w:sz w:val="28"/>
          <w:szCs w:val="28"/>
        </w:rPr>
        <w:t xml:space="preserve"> </w:t>
      </w:r>
      <w:r w:rsidRPr="00674BC1">
        <w:rPr>
          <w:spacing w:val="1"/>
          <w:sz w:val="28"/>
          <w:szCs w:val="28"/>
        </w:rPr>
        <w:t>v</w:t>
      </w:r>
      <w:r w:rsidRPr="00674BC1">
        <w:rPr>
          <w:sz w:val="28"/>
          <w:szCs w:val="28"/>
        </w:rPr>
        <w:t>ị</w:t>
      </w:r>
      <w:r w:rsidRPr="00674BC1">
        <w:rPr>
          <w:spacing w:val="22"/>
          <w:sz w:val="28"/>
          <w:szCs w:val="28"/>
        </w:rPr>
        <w:t xml:space="preserve"> </w:t>
      </w:r>
      <w:r w:rsidRPr="00674BC1">
        <w:rPr>
          <w:spacing w:val="-1"/>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24"/>
          <w:sz w:val="28"/>
          <w:szCs w:val="28"/>
        </w:rPr>
        <w:t xml:space="preserve"> </w:t>
      </w:r>
      <w:r w:rsidRPr="00674BC1">
        <w:rPr>
          <w:spacing w:val="-1"/>
          <w:sz w:val="28"/>
          <w:szCs w:val="28"/>
        </w:rPr>
        <w:t>p</w:t>
      </w:r>
      <w:r w:rsidRPr="00674BC1">
        <w:rPr>
          <w:spacing w:val="1"/>
          <w:sz w:val="28"/>
          <w:szCs w:val="28"/>
        </w:rPr>
        <w:t>h</w:t>
      </w:r>
      <w:r w:rsidRPr="00674BC1">
        <w:rPr>
          <w:sz w:val="28"/>
          <w:szCs w:val="28"/>
        </w:rPr>
        <w:t>ác</w:t>
      </w:r>
      <w:r w:rsidRPr="00674BC1">
        <w:rPr>
          <w:spacing w:val="21"/>
          <w:sz w:val="28"/>
          <w:szCs w:val="28"/>
        </w:rPr>
        <w:t xml:space="preserve"> </w:t>
      </w:r>
      <w:r w:rsidRPr="00674BC1">
        <w:rPr>
          <w:spacing w:val="-1"/>
          <w:sz w:val="28"/>
          <w:szCs w:val="28"/>
        </w:rPr>
        <w:t>đ</w:t>
      </w:r>
      <w:r w:rsidRPr="00674BC1">
        <w:rPr>
          <w:sz w:val="28"/>
          <w:szCs w:val="28"/>
        </w:rPr>
        <w:t>ồ</w:t>
      </w:r>
      <w:r w:rsidRPr="00674BC1">
        <w:rPr>
          <w:spacing w:val="22"/>
          <w:sz w:val="28"/>
          <w:szCs w:val="28"/>
        </w:rPr>
        <w:t xml:space="preserve"> </w:t>
      </w:r>
      <w:r w:rsidRPr="00674BC1">
        <w:rPr>
          <w:spacing w:val="1"/>
          <w:sz w:val="28"/>
          <w:szCs w:val="28"/>
        </w:rPr>
        <w:t>đ</w:t>
      </w:r>
      <w:r w:rsidRPr="00674BC1">
        <w:rPr>
          <w:spacing w:val="-1"/>
          <w:sz w:val="28"/>
          <w:szCs w:val="28"/>
        </w:rPr>
        <w:t>ư</w:t>
      </w:r>
      <w:r w:rsidRPr="00674BC1">
        <w:rPr>
          <w:spacing w:val="-2"/>
          <w:sz w:val="28"/>
          <w:szCs w:val="28"/>
        </w:rPr>
        <w:t>ợ</w:t>
      </w:r>
      <w:r w:rsidRPr="00674BC1">
        <w:rPr>
          <w:sz w:val="28"/>
          <w:szCs w:val="28"/>
        </w:rPr>
        <w:t>c</w:t>
      </w:r>
      <w:r w:rsidRPr="00674BC1">
        <w:rPr>
          <w:spacing w:val="24"/>
          <w:sz w:val="28"/>
          <w:szCs w:val="28"/>
        </w:rPr>
        <w:t xml:space="preserve"> </w:t>
      </w:r>
      <w:r w:rsidRPr="00674BC1">
        <w:rPr>
          <w:sz w:val="28"/>
          <w:szCs w:val="28"/>
        </w:rPr>
        <w:t>c</w:t>
      </w:r>
      <w:r w:rsidRPr="00674BC1">
        <w:rPr>
          <w:spacing w:val="1"/>
          <w:sz w:val="28"/>
          <w:szCs w:val="28"/>
        </w:rPr>
        <w:t>h</w:t>
      </w:r>
      <w:r w:rsidRPr="00674BC1">
        <w:rPr>
          <w:spacing w:val="-2"/>
          <w:sz w:val="28"/>
          <w:szCs w:val="28"/>
        </w:rPr>
        <w:t>ẩ</w:t>
      </w:r>
      <w:r w:rsidRPr="00674BC1">
        <w:rPr>
          <w:sz w:val="28"/>
          <w:szCs w:val="28"/>
        </w:rPr>
        <w:t>n</w:t>
      </w:r>
      <w:r w:rsidRPr="00674BC1">
        <w:rPr>
          <w:spacing w:val="22"/>
          <w:sz w:val="28"/>
          <w:szCs w:val="28"/>
        </w:rPr>
        <w:t xml:space="preserve"> </w:t>
      </w:r>
      <w:r w:rsidRPr="00674BC1">
        <w:rPr>
          <w:spacing w:val="9"/>
          <w:sz w:val="28"/>
          <w:szCs w:val="28"/>
        </w:rPr>
        <w:t>đ</w:t>
      </w:r>
      <w:r w:rsidRPr="00674BC1">
        <w:rPr>
          <w:spacing w:val="-1"/>
          <w:sz w:val="28"/>
          <w:szCs w:val="28"/>
        </w:rPr>
        <w:t>o</w:t>
      </w:r>
      <w:r w:rsidRPr="00674BC1">
        <w:rPr>
          <w:sz w:val="28"/>
          <w:szCs w:val="28"/>
        </w:rPr>
        <w:t>án</w:t>
      </w:r>
      <w:r w:rsidRPr="00674BC1">
        <w:rPr>
          <w:spacing w:val="22"/>
          <w:sz w:val="28"/>
          <w:szCs w:val="28"/>
        </w:rPr>
        <w:t xml:space="preserve"> </w:t>
      </w:r>
      <w:r w:rsidRPr="00674BC1">
        <w:rPr>
          <w:spacing w:val="-1"/>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24"/>
          <w:sz w:val="28"/>
          <w:szCs w:val="28"/>
        </w:rPr>
        <w:t xml:space="preserve"> </w:t>
      </w:r>
      <w:r w:rsidRPr="00674BC1">
        <w:rPr>
          <w:spacing w:val="-1"/>
          <w:sz w:val="28"/>
          <w:szCs w:val="28"/>
        </w:rPr>
        <w:t>l</w:t>
      </w:r>
      <w:r w:rsidRPr="00674BC1">
        <w:rPr>
          <w:sz w:val="28"/>
          <w:szCs w:val="28"/>
        </w:rPr>
        <w:t>ý</w:t>
      </w:r>
      <w:r w:rsidRPr="00674BC1">
        <w:rPr>
          <w:spacing w:val="22"/>
          <w:sz w:val="28"/>
          <w:szCs w:val="28"/>
        </w:rPr>
        <w:t xml:space="preserve"> </w:t>
      </w:r>
      <w:r w:rsidRPr="00674BC1">
        <w:rPr>
          <w:spacing w:val="-1"/>
          <w:sz w:val="28"/>
          <w:szCs w:val="28"/>
        </w:rPr>
        <w:t>l</w:t>
      </w:r>
      <w:r w:rsidRPr="00674BC1">
        <w:rPr>
          <w:spacing w:val="1"/>
          <w:sz w:val="28"/>
          <w:szCs w:val="28"/>
        </w:rPr>
        <w:t>u</w:t>
      </w:r>
      <w:r w:rsidRPr="00674BC1">
        <w:rPr>
          <w:spacing w:val="-2"/>
          <w:sz w:val="28"/>
          <w:szCs w:val="28"/>
        </w:rPr>
        <w:t>ậ</w:t>
      </w:r>
      <w:r w:rsidRPr="00674BC1">
        <w:rPr>
          <w:sz w:val="28"/>
          <w:szCs w:val="28"/>
        </w:rPr>
        <w:t>n</w:t>
      </w:r>
      <w:r w:rsidRPr="00674BC1">
        <w:rPr>
          <w:spacing w:val="24"/>
          <w:sz w:val="28"/>
          <w:szCs w:val="28"/>
        </w:rPr>
        <w:t xml:space="preserve"> </w:t>
      </w:r>
      <w:r w:rsidRPr="00674BC1">
        <w:rPr>
          <w:sz w:val="28"/>
          <w:szCs w:val="28"/>
        </w:rPr>
        <w:t xml:space="preserve">y </w:t>
      </w:r>
      <w:r w:rsidRPr="00674BC1">
        <w:rPr>
          <w:spacing w:val="1"/>
          <w:sz w:val="28"/>
          <w:szCs w:val="28"/>
        </w:rPr>
        <w:t>h</w:t>
      </w:r>
      <w:r w:rsidRPr="00674BC1">
        <w:rPr>
          <w:spacing w:val="-1"/>
          <w:sz w:val="28"/>
          <w:szCs w:val="28"/>
        </w:rPr>
        <w:t>ọ</w:t>
      </w:r>
      <w:r w:rsidRPr="00674BC1">
        <w:rPr>
          <w:sz w:val="28"/>
          <w:szCs w:val="28"/>
        </w:rPr>
        <w:t>c cổ</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u</w:t>
      </w:r>
      <w:r w:rsidRPr="00674BC1">
        <w:rPr>
          <w:spacing w:val="-4"/>
          <w:sz w:val="28"/>
          <w:szCs w:val="28"/>
        </w:rPr>
        <w:t>y</w:t>
      </w:r>
      <w:r w:rsidRPr="00674BC1">
        <w:rPr>
          <w:sz w:val="28"/>
          <w:szCs w:val="28"/>
        </w:rPr>
        <w:t>ền</w:t>
      </w:r>
      <w:r w:rsidRPr="00674BC1">
        <w:rPr>
          <w:spacing w:val="1"/>
          <w:sz w:val="28"/>
          <w:szCs w:val="28"/>
        </w:rPr>
        <w:t xml:space="preserve"> </w:t>
      </w:r>
      <w:r w:rsidRPr="00674BC1">
        <w:rPr>
          <w:spacing w:val="-2"/>
          <w:sz w:val="28"/>
          <w:szCs w:val="28"/>
        </w:rPr>
        <w:t>đ</w:t>
      </w:r>
      <w:r w:rsidRPr="00674BC1">
        <w:rPr>
          <w:sz w:val="28"/>
          <w:szCs w:val="28"/>
        </w:rPr>
        <w:t xml:space="preserve">ể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z w:val="28"/>
          <w:szCs w:val="28"/>
        </w:rPr>
        <w:t>trị</w:t>
      </w:r>
      <w:r w:rsidRPr="00674BC1">
        <w:rPr>
          <w:spacing w:val="2"/>
          <w:sz w:val="28"/>
          <w:szCs w:val="28"/>
        </w:rPr>
        <w:t xml:space="preserve"> </w:t>
      </w:r>
      <w:r w:rsidRPr="00674BC1">
        <w:rPr>
          <w:sz w:val="28"/>
          <w:szCs w:val="28"/>
        </w:rPr>
        <w:t>c</w:t>
      </w:r>
      <w:r w:rsidRPr="00674BC1">
        <w:rPr>
          <w:spacing w:val="-3"/>
          <w:sz w:val="28"/>
          <w:szCs w:val="28"/>
        </w:rPr>
        <w:t>ắ</w:t>
      </w:r>
      <w:r w:rsidRPr="00674BC1">
        <w:rPr>
          <w:sz w:val="28"/>
          <w:szCs w:val="28"/>
        </w:rPr>
        <w:t>t</w:t>
      </w:r>
      <w:r w:rsidRPr="00674BC1">
        <w:rPr>
          <w:spacing w:val="1"/>
          <w:sz w:val="28"/>
          <w:szCs w:val="28"/>
        </w:rPr>
        <w:t xml:space="preserve"> </w:t>
      </w:r>
      <w:r w:rsidRPr="00674BC1">
        <w:rPr>
          <w:sz w:val="28"/>
          <w:szCs w:val="28"/>
        </w:rPr>
        <w:t>c</w:t>
      </w:r>
      <w:r w:rsidRPr="00674BC1">
        <w:rPr>
          <w:spacing w:val="-3"/>
          <w:sz w:val="28"/>
          <w:szCs w:val="28"/>
        </w:rPr>
        <w:t>ơ</w:t>
      </w:r>
      <w:r w:rsidRPr="00674BC1">
        <w:rPr>
          <w:sz w:val="28"/>
          <w:szCs w:val="28"/>
        </w:rPr>
        <w:t>n</w:t>
      </w:r>
      <w:r w:rsidRPr="00674BC1">
        <w:rPr>
          <w:spacing w:val="1"/>
          <w:sz w:val="28"/>
          <w:szCs w:val="28"/>
        </w:rPr>
        <w:t xml:space="preserve"> </w:t>
      </w:r>
      <w:r w:rsidRPr="00674BC1">
        <w:rPr>
          <w:spacing w:val="-2"/>
          <w:sz w:val="28"/>
          <w:szCs w:val="28"/>
        </w:rPr>
        <w:t>n</w:t>
      </w:r>
      <w:r w:rsidRPr="00674BC1">
        <w:rPr>
          <w:spacing w:val="-1"/>
          <w:sz w:val="28"/>
          <w:szCs w:val="28"/>
        </w:rPr>
        <w:t>ô</w:t>
      </w:r>
      <w:r w:rsidRPr="00674BC1">
        <w:rPr>
          <w:sz w:val="28"/>
          <w:szCs w:val="28"/>
        </w:rPr>
        <w:t>n</w:t>
      </w:r>
      <w:r w:rsidRPr="00674BC1">
        <w:rPr>
          <w:spacing w:val="1"/>
          <w:sz w:val="28"/>
          <w:szCs w:val="28"/>
        </w:rPr>
        <w:t xml:space="preserve"> </w:t>
      </w:r>
      <w:r w:rsidRPr="00674BC1">
        <w:rPr>
          <w:spacing w:val="-2"/>
          <w:sz w:val="28"/>
          <w:szCs w:val="28"/>
        </w:rPr>
        <w:t>h</w:t>
      </w:r>
      <w:r w:rsidRPr="00674BC1">
        <w:rPr>
          <w:spacing w:val="1"/>
          <w:sz w:val="28"/>
          <w:szCs w:val="28"/>
        </w:rPr>
        <w:t>o</w:t>
      </w:r>
      <w:r w:rsidRPr="00674BC1">
        <w:rPr>
          <w:sz w:val="28"/>
          <w:szCs w:val="28"/>
        </w:rPr>
        <w:t>ặc</w:t>
      </w:r>
      <w:r w:rsidRPr="00674BC1">
        <w:rPr>
          <w:spacing w:val="-3"/>
          <w:sz w:val="28"/>
          <w:szCs w:val="28"/>
        </w:rPr>
        <w:t xml:space="preserve"> </w:t>
      </w:r>
      <w:r w:rsidRPr="00674BC1">
        <w:rPr>
          <w:spacing w:val="1"/>
          <w:sz w:val="28"/>
          <w:szCs w:val="28"/>
        </w:rPr>
        <w:t>gi</w:t>
      </w:r>
      <w:r w:rsidRPr="00674BC1">
        <w:rPr>
          <w:sz w:val="28"/>
          <w:szCs w:val="28"/>
        </w:rPr>
        <w:t>ảm</w:t>
      </w:r>
      <w:r w:rsidRPr="00674BC1">
        <w:rPr>
          <w:spacing w:val="-5"/>
          <w:sz w:val="28"/>
          <w:szCs w:val="28"/>
        </w:rPr>
        <w:t xml:space="preserve"> </w:t>
      </w:r>
      <w:r w:rsidRPr="00674BC1">
        <w:rPr>
          <w:sz w:val="28"/>
          <w:szCs w:val="28"/>
        </w:rPr>
        <w:t>nôn.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N</w:t>
      </w:r>
      <w:r w:rsidRPr="00674BC1">
        <w:rPr>
          <w:spacing w:val="1"/>
          <w:sz w:val="28"/>
          <w:szCs w:val="28"/>
        </w:rPr>
        <w:t>ô</w:t>
      </w:r>
      <w:r w:rsidRPr="00674BC1">
        <w:rPr>
          <w:sz w:val="28"/>
          <w:szCs w:val="28"/>
        </w:rPr>
        <w:t>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1"/>
          <w:sz w:val="28"/>
          <w:szCs w:val="28"/>
        </w:rPr>
        <w:t xml:space="preserve"> </w:t>
      </w:r>
      <w:r w:rsidRPr="00674BC1">
        <w:rPr>
          <w:spacing w:val="-3"/>
          <w:sz w:val="28"/>
          <w:szCs w:val="28"/>
        </w:rPr>
        <w:t>ă</w:t>
      </w:r>
      <w:r w:rsidRPr="00674BC1">
        <w:rPr>
          <w:sz w:val="28"/>
          <w:szCs w:val="28"/>
        </w:rPr>
        <w:t>n</w:t>
      </w:r>
      <w:r w:rsidRPr="00674BC1">
        <w:rPr>
          <w:spacing w:val="1"/>
          <w:sz w:val="28"/>
          <w:szCs w:val="28"/>
        </w:rPr>
        <w:t xml:space="preserve"> </w:t>
      </w:r>
      <w:r w:rsidRPr="00674BC1">
        <w:rPr>
          <w:spacing w:val="-2"/>
          <w:sz w:val="28"/>
          <w:szCs w:val="28"/>
        </w:rPr>
        <w:t>p</w:t>
      </w:r>
      <w:r w:rsidRPr="00674BC1">
        <w:rPr>
          <w:spacing w:val="1"/>
          <w:sz w:val="28"/>
          <w:szCs w:val="28"/>
        </w:rPr>
        <w:t>h</w:t>
      </w:r>
      <w:r w:rsidRPr="00674BC1">
        <w:rPr>
          <w:spacing w:val="-2"/>
          <w:sz w:val="28"/>
          <w:szCs w:val="28"/>
        </w:rPr>
        <w:t>ả</w:t>
      </w:r>
      <w:r w:rsidRPr="00674BC1">
        <w:rPr>
          <w:sz w:val="28"/>
          <w:szCs w:val="28"/>
        </w:rPr>
        <w:t>i</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ứ</w:t>
      </w:r>
      <w:r w:rsidRPr="00674BC1">
        <w:rPr>
          <w:sz w:val="28"/>
          <w:szCs w:val="28"/>
        </w:rPr>
        <w:t>c</w:t>
      </w:r>
      <w:r w:rsidRPr="00674BC1">
        <w:rPr>
          <w:spacing w:val="-3"/>
          <w:sz w:val="28"/>
          <w:szCs w:val="28"/>
        </w:rPr>
        <w:t xml:space="preserve"> </w:t>
      </w:r>
      <w:r w:rsidRPr="00674BC1">
        <w:rPr>
          <w:sz w:val="28"/>
          <w:szCs w:val="28"/>
        </w:rPr>
        <w:t>ăn</w:t>
      </w:r>
      <w:r w:rsidRPr="00674BC1">
        <w:rPr>
          <w:spacing w:val="1"/>
          <w:sz w:val="28"/>
          <w:szCs w:val="28"/>
        </w:rPr>
        <w:t xml:space="preserve"> </w:t>
      </w:r>
      <w:r w:rsidRPr="00674BC1">
        <w:rPr>
          <w:spacing w:val="-2"/>
          <w:sz w:val="28"/>
          <w:szCs w:val="28"/>
        </w:rPr>
        <w:t>l</w:t>
      </w:r>
      <w:r w:rsidRPr="00674BC1">
        <w:rPr>
          <w:sz w:val="28"/>
          <w:szCs w:val="28"/>
        </w:rPr>
        <w:t>ạ</w:t>
      </w:r>
      <w:r w:rsidRPr="00674BC1">
        <w:rPr>
          <w:spacing w:val="-1"/>
          <w:sz w:val="28"/>
          <w:szCs w:val="28"/>
        </w:rPr>
        <w:t>n</w:t>
      </w:r>
      <w:r w:rsidRPr="00674BC1">
        <w:rPr>
          <w:spacing w:val="1"/>
          <w:sz w:val="28"/>
          <w:szCs w:val="28"/>
        </w:rPr>
        <w:t>h</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ô</w:t>
      </w:r>
      <w:r w:rsidRPr="00674BC1">
        <w:rPr>
          <w:sz w:val="28"/>
          <w:szCs w:val="28"/>
        </w:rPr>
        <w:t>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2"/>
          <w:sz w:val="28"/>
          <w:szCs w:val="28"/>
        </w:rPr>
        <w:t xml:space="preserve"> </w:t>
      </w:r>
      <w:r w:rsidRPr="00674BC1">
        <w:rPr>
          <w:spacing w:val="1"/>
          <w:sz w:val="28"/>
          <w:szCs w:val="28"/>
        </w:rPr>
        <w:t>u</w:t>
      </w:r>
      <w:r w:rsidRPr="00674BC1">
        <w:rPr>
          <w:spacing w:val="-1"/>
          <w:sz w:val="28"/>
          <w:szCs w:val="28"/>
        </w:rPr>
        <w:t>ốn</w:t>
      </w:r>
      <w:r w:rsidRPr="00674BC1">
        <w:rPr>
          <w:sz w:val="28"/>
          <w:szCs w:val="28"/>
        </w:rPr>
        <w:t>g</w:t>
      </w:r>
      <w:r w:rsidRPr="00674BC1">
        <w:rPr>
          <w:spacing w:val="1"/>
          <w:sz w:val="28"/>
          <w:szCs w:val="28"/>
        </w:rPr>
        <w:t xml:space="preserve"> </w:t>
      </w:r>
      <w:r w:rsidRPr="00674BC1">
        <w:rPr>
          <w:sz w:val="28"/>
          <w:szCs w:val="28"/>
        </w:rPr>
        <w:t xml:space="preserve">các </w:t>
      </w:r>
      <w:r w:rsidRPr="00674BC1">
        <w:rPr>
          <w:spacing w:val="-3"/>
          <w:sz w:val="28"/>
          <w:szCs w:val="28"/>
        </w:rPr>
        <w:t>c</w:t>
      </w:r>
      <w:r w:rsidRPr="00674BC1">
        <w:rPr>
          <w:spacing w:val="-1"/>
          <w:sz w:val="28"/>
          <w:szCs w:val="28"/>
        </w:rPr>
        <w:t>h</w:t>
      </w:r>
      <w:r w:rsidRPr="00674BC1">
        <w:rPr>
          <w:sz w:val="28"/>
          <w:szCs w:val="28"/>
        </w:rPr>
        <w:t>ất</w:t>
      </w:r>
      <w:r w:rsidRPr="00674BC1">
        <w:rPr>
          <w:spacing w:val="1"/>
          <w:sz w:val="28"/>
          <w:szCs w:val="28"/>
        </w:rPr>
        <w:t xml:space="preserve"> </w:t>
      </w:r>
      <w:r w:rsidRPr="00674BC1">
        <w:rPr>
          <w:spacing w:val="-2"/>
          <w:sz w:val="28"/>
          <w:szCs w:val="28"/>
        </w:rPr>
        <w:t>k</w:t>
      </w:r>
      <w:r w:rsidRPr="00674BC1">
        <w:rPr>
          <w:spacing w:val="1"/>
          <w:sz w:val="28"/>
          <w:szCs w:val="28"/>
        </w:rPr>
        <w:t>í</w:t>
      </w:r>
      <w:r w:rsidRPr="00674BC1">
        <w:rPr>
          <w:spacing w:val="-2"/>
          <w:sz w:val="28"/>
          <w:szCs w:val="28"/>
        </w:rPr>
        <w:t>c</w:t>
      </w:r>
      <w:r w:rsidRPr="00674BC1">
        <w:rPr>
          <w:sz w:val="28"/>
          <w:szCs w:val="28"/>
        </w:rPr>
        <w:t>h</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í</w:t>
      </w:r>
      <w:r w:rsidRPr="00674BC1">
        <w:rPr>
          <w:sz w:val="28"/>
          <w:szCs w:val="28"/>
        </w:rPr>
        <w:t>ch</w:t>
      </w:r>
      <w:r w:rsidRPr="00674BC1">
        <w:rPr>
          <w:spacing w:val="-2"/>
          <w:sz w:val="28"/>
          <w:szCs w:val="28"/>
        </w:rPr>
        <w:t xml:space="preserve"> </w:t>
      </w:r>
      <w:r w:rsidRPr="00674BC1">
        <w:rPr>
          <w:spacing w:val="1"/>
          <w:sz w:val="28"/>
          <w:szCs w:val="28"/>
        </w:rPr>
        <w:t>nh</w:t>
      </w:r>
      <w:r w:rsidRPr="00674BC1">
        <w:rPr>
          <w:sz w:val="28"/>
          <w:szCs w:val="28"/>
        </w:rPr>
        <w:t>ư</w:t>
      </w:r>
      <w:r w:rsidRPr="00674BC1">
        <w:rPr>
          <w:spacing w:val="-1"/>
          <w:sz w:val="28"/>
          <w:szCs w:val="28"/>
        </w:rPr>
        <w:t xml:space="preserve"> </w:t>
      </w:r>
      <w:r w:rsidRPr="00674BC1">
        <w:rPr>
          <w:sz w:val="28"/>
          <w:szCs w:val="28"/>
        </w:rPr>
        <w:t>r</w:t>
      </w:r>
      <w:r w:rsidRPr="00674BC1">
        <w:rPr>
          <w:spacing w:val="-1"/>
          <w:sz w:val="28"/>
          <w:szCs w:val="28"/>
        </w:rPr>
        <w:t>ư</w:t>
      </w:r>
      <w:r w:rsidRPr="00674BC1">
        <w:rPr>
          <w:spacing w:val="-2"/>
          <w:sz w:val="28"/>
          <w:szCs w:val="28"/>
        </w:rPr>
        <w:t>ợ</w:t>
      </w:r>
      <w:r w:rsidRPr="00674BC1">
        <w:rPr>
          <w:spacing w:val="1"/>
          <w:sz w:val="28"/>
          <w:szCs w:val="28"/>
        </w:rPr>
        <w:t>u</w:t>
      </w:r>
      <w:r w:rsidRPr="00674BC1">
        <w:rPr>
          <w:sz w:val="28"/>
          <w:szCs w:val="28"/>
        </w:rPr>
        <w:t>,</w:t>
      </w:r>
      <w:r w:rsidRPr="00674BC1">
        <w:rPr>
          <w:spacing w:val="-1"/>
          <w:sz w:val="28"/>
          <w:szCs w:val="28"/>
        </w:rPr>
        <w:t xml:space="preserve"> b</w:t>
      </w:r>
      <w:r w:rsidRPr="00674BC1">
        <w:rPr>
          <w:spacing w:val="1"/>
          <w:sz w:val="28"/>
          <w:szCs w:val="28"/>
        </w:rPr>
        <w:t>i</w:t>
      </w:r>
      <w:r w:rsidRPr="00674BC1">
        <w:rPr>
          <w:sz w:val="28"/>
          <w:szCs w:val="28"/>
        </w:rPr>
        <w:t>a.</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ô</w:t>
      </w:r>
      <w:r w:rsidRPr="00674BC1">
        <w:rPr>
          <w:sz w:val="28"/>
          <w:szCs w:val="28"/>
        </w:rPr>
        <w:t>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1"/>
          <w:sz w:val="28"/>
          <w:szCs w:val="28"/>
        </w:rPr>
        <w:t xml:space="preserve"> </w:t>
      </w:r>
      <w:r w:rsidRPr="00674BC1">
        <w:rPr>
          <w:spacing w:val="-3"/>
          <w:sz w:val="28"/>
          <w:szCs w:val="28"/>
        </w:rPr>
        <w:t>r</w:t>
      </w:r>
      <w:r w:rsidRPr="00674BC1">
        <w:rPr>
          <w:spacing w:val="1"/>
          <w:sz w:val="28"/>
          <w:szCs w:val="28"/>
        </w:rPr>
        <w:t>ố</w:t>
      </w:r>
      <w:r w:rsidRPr="00674BC1">
        <w:rPr>
          <w:sz w:val="28"/>
          <w:szCs w:val="28"/>
        </w:rPr>
        <w:t>i</w:t>
      </w:r>
      <w:r w:rsidRPr="00674BC1">
        <w:rPr>
          <w:spacing w:val="-2"/>
          <w:sz w:val="28"/>
          <w:szCs w:val="28"/>
        </w:rPr>
        <w:t xml:space="preserve"> </w:t>
      </w:r>
      <w:r w:rsidRPr="00674BC1">
        <w:rPr>
          <w:spacing w:val="1"/>
          <w:sz w:val="28"/>
          <w:szCs w:val="28"/>
        </w:rPr>
        <w:t>l</w:t>
      </w:r>
      <w:r w:rsidRPr="00674BC1">
        <w:rPr>
          <w:spacing w:val="-1"/>
          <w:sz w:val="28"/>
          <w:szCs w:val="28"/>
        </w:rPr>
        <w:t>o</w:t>
      </w:r>
      <w:r w:rsidRPr="00674BC1">
        <w:rPr>
          <w:sz w:val="28"/>
          <w:szCs w:val="28"/>
        </w:rPr>
        <w:t>ạn</w:t>
      </w:r>
      <w:r w:rsidRPr="00674BC1">
        <w:rPr>
          <w:spacing w:val="-2"/>
          <w:sz w:val="28"/>
          <w:szCs w:val="28"/>
        </w:rPr>
        <w:t xml:space="preserve"> </w:t>
      </w:r>
      <w:r w:rsidRPr="00674BC1">
        <w:rPr>
          <w:spacing w:val="1"/>
          <w:sz w:val="28"/>
          <w:szCs w:val="28"/>
        </w:rPr>
        <w:t>v</w:t>
      </w:r>
      <w:r w:rsidRPr="00674BC1">
        <w:rPr>
          <w:spacing w:val="-2"/>
          <w:sz w:val="28"/>
          <w:szCs w:val="28"/>
        </w:rPr>
        <w:t>ậ</w:t>
      </w:r>
      <w:r w:rsidRPr="00674BC1">
        <w:rPr>
          <w:sz w:val="28"/>
          <w:szCs w:val="28"/>
        </w:rPr>
        <w:t xml:space="preserve">n </w:t>
      </w:r>
      <w:r w:rsidRPr="00674BC1">
        <w:rPr>
          <w:spacing w:val="-5"/>
          <w:sz w:val="28"/>
          <w:szCs w:val="28"/>
        </w:rPr>
        <w:t>m</w:t>
      </w:r>
      <w:r w:rsidRPr="00674BC1">
        <w:rPr>
          <w:sz w:val="28"/>
          <w:szCs w:val="28"/>
        </w:rPr>
        <w:t>ạch</w:t>
      </w:r>
      <w:r w:rsidRPr="00674BC1">
        <w:rPr>
          <w:spacing w:val="1"/>
          <w:sz w:val="28"/>
          <w:szCs w:val="28"/>
        </w:rPr>
        <w:t xml:space="preserve"> </w:t>
      </w:r>
      <w:r w:rsidRPr="00674BC1">
        <w:rPr>
          <w:sz w:val="28"/>
          <w:szCs w:val="28"/>
        </w:rPr>
        <w:t xml:space="preserve">ở </w:t>
      </w:r>
      <w:r w:rsidRPr="00674BC1">
        <w:rPr>
          <w:spacing w:val="1"/>
          <w:sz w:val="28"/>
          <w:szCs w:val="28"/>
        </w:rPr>
        <w:t>n</w:t>
      </w:r>
      <w:r w:rsidRPr="00674BC1">
        <w:rPr>
          <w:spacing w:val="-2"/>
          <w:sz w:val="28"/>
          <w:szCs w:val="28"/>
        </w:rPr>
        <w:t>ã</w:t>
      </w:r>
      <w:r w:rsidRPr="00674BC1">
        <w:rPr>
          <w:spacing w:val="1"/>
          <w:sz w:val="28"/>
          <w:szCs w:val="28"/>
        </w:rPr>
        <w:t>o</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ô</w:t>
      </w:r>
      <w:r w:rsidRPr="00674BC1">
        <w:rPr>
          <w:sz w:val="28"/>
          <w:szCs w:val="28"/>
        </w:rPr>
        <w:t>n</w:t>
      </w:r>
      <w:r w:rsidRPr="00674BC1">
        <w:rPr>
          <w:spacing w:val="1"/>
          <w:sz w:val="28"/>
          <w:szCs w:val="28"/>
        </w:rPr>
        <w:t xml:space="preserve"> </w:t>
      </w:r>
      <w:r w:rsidRPr="00674BC1">
        <w:rPr>
          <w:sz w:val="28"/>
          <w:szCs w:val="28"/>
        </w:rPr>
        <w:t>cơ</w:t>
      </w:r>
      <w:r w:rsidRPr="00674BC1">
        <w:rPr>
          <w:spacing w:val="-3"/>
          <w:sz w:val="28"/>
          <w:szCs w:val="28"/>
        </w:rPr>
        <w:t xml:space="preserve"> </w:t>
      </w:r>
      <w:r w:rsidRPr="00674BC1">
        <w:rPr>
          <w:spacing w:val="1"/>
          <w:sz w:val="28"/>
          <w:szCs w:val="28"/>
        </w:rPr>
        <w:t>n</w:t>
      </w:r>
      <w:r w:rsidRPr="00674BC1">
        <w:rPr>
          <w:spacing w:val="-2"/>
          <w:sz w:val="28"/>
          <w:szCs w:val="28"/>
        </w:rPr>
        <w:t>ă</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3"/>
          <w:sz w:val="28"/>
          <w:szCs w:val="28"/>
        </w:rPr>
        <w:t>(</w:t>
      </w:r>
      <w:r w:rsidRPr="00674BC1">
        <w:rPr>
          <w:spacing w:val="1"/>
          <w:sz w:val="28"/>
          <w:szCs w:val="28"/>
        </w:rPr>
        <w:t>s</w:t>
      </w:r>
      <w:r w:rsidRPr="00674BC1">
        <w:rPr>
          <w:spacing w:val="-2"/>
          <w:sz w:val="28"/>
          <w:szCs w:val="28"/>
        </w:rPr>
        <w:t>a</w:t>
      </w:r>
      <w:r w:rsidRPr="00674BC1">
        <w:rPr>
          <w:sz w:val="28"/>
          <w:szCs w:val="28"/>
        </w:rPr>
        <w:t>u</w:t>
      </w:r>
      <w:r w:rsidRPr="00674BC1">
        <w:rPr>
          <w:spacing w:val="1"/>
          <w:sz w:val="28"/>
          <w:szCs w:val="28"/>
        </w:rPr>
        <w:t xml:space="preserve"> </w:t>
      </w:r>
      <w:r w:rsidRPr="00674BC1">
        <w:rPr>
          <w:spacing w:val="-2"/>
          <w:sz w:val="28"/>
          <w:szCs w:val="28"/>
        </w:rPr>
        <w:t>p</w:t>
      </w:r>
      <w:r w:rsidRPr="00674BC1">
        <w:rPr>
          <w:spacing w:val="1"/>
          <w:sz w:val="28"/>
          <w:szCs w:val="28"/>
        </w:rPr>
        <w:t>h</w:t>
      </w:r>
      <w:r w:rsidRPr="00674BC1">
        <w:rPr>
          <w:spacing w:val="-2"/>
          <w:sz w:val="28"/>
          <w:szCs w:val="28"/>
        </w:rPr>
        <w:t>ẫ</w:t>
      </w:r>
      <w:r w:rsidRPr="00674BC1">
        <w:rPr>
          <w:sz w:val="28"/>
          <w:szCs w:val="28"/>
        </w:rPr>
        <w:t>u</w:t>
      </w:r>
      <w:r w:rsidRPr="00674BC1">
        <w:rPr>
          <w:spacing w:val="1"/>
          <w:sz w:val="28"/>
          <w:szCs w:val="28"/>
        </w:rPr>
        <w:t xml:space="preserve"> </w:t>
      </w:r>
      <w:r w:rsidRPr="00674BC1">
        <w:rPr>
          <w:spacing w:val="-2"/>
          <w:sz w:val="28"/>
          <w:szCs w:val="28"/>
        </w:rPr>
        <w:t>t</w:t>
      </w:r>
      <w:r w:rsidRPr="00674BC1">
        <w:rPr>
          <w:spacing w:val="1"/>
          <w:sz w:val="28"/>
          <w:szCs w:val="28"/>
        </w:rPr>
        <w:t>hu</w:t>
      </w:r>
      <w:r w:rsidRPr="00674BC1">
        <w:rPr>
          <w:spacing w:val="-2"/>
          <w:sz w:val="28"/>
          <w:szCs w:val="28"/>
        </w:rPr>
        <w:t>ậ</w:t>
      </w:r>
      <w:r w:rsidRPr="00674BC1">
        <w:rPr>
          <w:sz w:val="28"/>
          <w:szCs w:val="28"/>
        </w:rPr>
        <w:t>t</w:t>
      </w:r>
      <w:r w:rsidRPr="00674BC1">
        <w:rPr>
          <w:spacing w:val="-2"/>
          <w:sz w:val="28"/>
          <w:szCs w:val="28"/>
        </w:rPr>
        <w:t xml:space="preserve"> </w:t>
      </w:r>
      <w:r w:rsidRPr="00674BC1">
        <w:rPr>
          <w:spacing w:val="1"/>
          <w:sz w:val="28"/>
          <w:szCs w:val="28"/>
        </w:rPr>
        <w:t>d</w:t>
      </w:r>
      <w:r w:rsidRPr="00674BC1">
        <w:rPr>
          <w:sz w:val="28"/>
          <w:szCs w:val="28"/>
        </w:rPr>
        <w:t>ạ d</w:t>
      </w:r>
      <w:r w:rsidRPr="00674BC1">
        <w:rPr>
          <w:spacing w:val="1"/>
          <w:sz w:val="28"/>
          <w:szCs w:val="28"/>
        </w:rPr>
        <w:t>à</w:t>
      </w:r>
      <w:r w:rsidRPr="00674BC1">
        <w:rPr>
          <w:spacing w:val="-4"/>
          <w:sz w:val="28"/>
          <w:szCs w:val="28"/>
        </w:rPr>
        <w:t>y</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ô</w:t>
      </w:r>
      <w:r w:rsidRPr="00674BC1">
        <w:rPr>
          <w:sz w:val="28"/>
          <w:szCs w:val="28"/>
        </w:rPr>
        <w:t>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2"/>
          <w:sz w:val="28"/>
          <w:szCs w:val="28"/>
        </w:rPr>
        <w:t xml:space="preserve"> </w:t>
      </w:r>
      <w:r w:rsidRPr="00674BC1">
        <w:rPr>
          <w:sz w:val="28"/>
          <w:szCs w:val="28"/>
        </w:rPr>
        <w:t>u</w:t>
      </w:r>
      <w:r w:rsidRPr="00674BC1">
        <w:rPr>
          <w:spacing w:val="1"/>
          <w:sz w:val="28"/>
          <w:szCs w:val="28"/>
        </w:rPr>
        <w:t xml:space="preserve"> </w:t>
      </w:r>
      <w:r w:rsidRPr="00674BC1">
        <w:rPr>
          <w:sz w:val="28"/>
          <w:szCs w:val="28"/>
        </w:rPr>
        <w:t>n</w:t>
      </w:r>
      <w:r w:rsidRPr="00674BC1">
        <w:rPr>
          <w:spacing w:val="-2"/>
          <w:sz w:val="28"/>
          <w:szCs w:val="28"/>
        </w:rPr>
        <w:t>ã</w:t>
      </w:r>
      <w:r w:rsidRPr="00674BC1">
        <w:rPr>
          <w:spacing w:val="1"/>
          <w:sz w:val="28"/>
          <w:szCs w:val="28"/>
        </w:rPr>
        <w:t>o</w:t>
      </w:r>
      <w:r w:rsidRPr="00674BC1">
        <w:rPr>
          <w:sz w:val="28"/>
          <w:szCs w:val="28"/>
        </w:rPr>
        <w:t>,</w:t>
      </w:r>
      <w:r w:rsidRPr="00674BC1">
        <w:rPr>
          <w:spacing w:val="-1"/>
          <w:sz w:val="28"/>
          <w:szCs w:val="28"/>
        </w:rPr>
        <w:t xml:space="preserve"> t</w:t>
      </w:r>
      <w:r w:rsidRPr="00674BC1">
        <w:rPr>
          <w:sz w:val="28"/>
          <w:szCs w:val="28"/>
        </w:rPr>
        <w:t>ă</w:t>
      </w:r>
      <w:r w:rsidRPr="00674BC1">
        <w:rPr>
          <w:spacing w:val="-1"/>
          <w:sz w:val="28"/>
          <w:szCs w:val="28"/>
        </w:rPr>
        <w:t>n</w:t>
      </w:r>
      <w:r w:rsidRPr="00674BC1">
        <w:rPr>
          <w:sz w:val="28"/>
          <w:szCs w:val="28"/>
        </w:rPr>
        <w:t>g</w:t>
      </w:r>
      <w:r w:rsidRPr="00674BC1">
        <w:rPr>
          <w:spacing w:val="-2"/>
          <w:sz w:val="28"/>
          <w:szCs w:val="28"/>
        </w:rPr>
        <w:t xml:space="preserve"> </w:t>
      </w:r>
      <w:r w:rsidRPr="00674BC1">
        <w:rPr>
          <w:sz w:val="28"/>
          <w:szCs w:val="28"/>
        </w:rPr>
        <w:t>áp</w:t>
      </w:r>
      <w:r w:rsidRPr="00674BC1">
        <w:rPr>
          <w:spacing w:val="1"/>
          <w:sz w:val="28"/>
          <w:szCs w:val="28"/>
        </w:rPr>
        <w:t xml:space="preserve"> </w:t>
      </w:r>
      <w:r w:rsidRPr="00674BC1">
        <w:rPr>
          <w:sz w:val="28"/>
          <w:szCs w:val="28"/>
        </w:rPr>
        <w:t>lực</w:t>
      </w:r>
      <w:r w:rsidRPr="00674BC1">
        <w:rPr>
          <w:spacing w:val="-3"/>
          <w:sz w:val="28"/>
          <w:szCs w:val="28"/>
        </w:rPr>
        <w:t xml:space="preserve"> </w:t>
      </w:r>
      <w:r w:rsidRPr="00674BC1">
        <w:rPr>
          <w:spacing w:val="1"/>
          <w:sz w:val="28"/>
          <w:szCs w:val="28"/>
        </w:rPr>
        <w:t>n</w:t>
      </w:r>
      <w:r w:rsidRPr="00674BC1">
        <w:rPr>
          <w:spacing w:val="-1"/>
          <w:sz w:val="28"/>
          <w:szCs w:val="28"/>
        </w:rPr>
        <w:t>ộ</w:t>
      </w:r>
      <w:r w:rsidRPr="00674BC1">
        <w:rPr>
          <w:sz w:val="28"/>
          <w:szCs w:val="28"/>
        </w:rPr>
        <w:t>i</w:t>
      </w:r>
      <w:r w:rsidRPr="00674BC1">
        <w:rPr>
          <w:spacing w:val="1"/>
          <w:sz w:val="28"/>
          <w:szCs w:val="28"/>
        </w:rPr>
        <w:t xml:space="preserve"> </w:t>
      </w:r>
      <w:r w:rsidRPr="00674BC1">
        <w:rPr>
          <w:spacing w:val="-2"/>
          <w:sz w:val="28"/>
          <w:szCs w:val="28"/>
        </w:rPr>
        <w:t>s</w:t>
      </w:r>
      <w:r w:rsidRPr="00674BC1">
        <w:rPr>
          <w:spacing w:val="1"/>
          <w:sz w:val="28"/>
          <w:szCs w:val="28"/>
        </w:rPr>
        <w:t>ọ</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ô</w:t>
      </w:r>
      <w:r w:rsidRPr="00674BC1">
        <w:rPr>
          <w:sz w:val="28"/>
          <w:szCs w:val="28"/>
        </w:rPr>
        <w:t>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2"/>
          <w:sz w:val="28"/>
          <w:szCs w:val="28"/>
        </w:rPr>
        <w:t xml:space="preserve"> </w:t>
      </w:r>
      <w:r w:rsidRPr="00674BC1">
        <w:rPr>
          <w:sz w:val="28"/>
          <w:szCs w:val="28"/>
        </w:rPr>
        <w:t>u</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ư</w:t>
      </w:r>
      <w:r w:rsidRPr="00674BC1">
        <w:rPr>
          <w:sz w:val="28"/>
          <w:szCs w:val="28"/>
        </w:rPr>
        <w:t>ợ</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vị</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ô</w:t>
      </w:r>
      <w:r w:rsidRPr="00674BC1">
        <w:rPr>
          <w:sz w:val="28"/>
          <w:szCs w:val="28"/>
        </w:rPr>
        <w:t>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2"/>
          <w:sz w:val="28"/>
          <w:szCs w:val="28"/>
        </w:rPr>
        <w:t xml:space="preserve"> </w:t>
      </w:r>
      <w:r w:rsidRPr="00674BC1">
        <w:rPr>
          <w:spacing w:val="1"/>
          <w:sz w:val="28"/>
          <w:szCs w:val="28"/>
        </w:rPr>
        <w:t>u</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z w:val="28"/>
          <w:szCs w:val="28"/>
        </w:rPr>
        <w:t>ư</w:t>
      </w:r>
      <w:r w:rsidRPr="00674BC1">
        <w:rPr>
          <w:spacing w:val="-1"/>
          <w:sz w:val="28"/>
          <w:szCs w:val="28"/>
        </w:rPr>
        <w:t xml:space="preserve"> </w:t>
      </w:r>
      <w:r w:rsidRPr="00674BC1">
        <w:rPr>
          <w:spacing w:val="-2"/>
          <w:sz w:val="28"/>
          <w:szCs w:val="28"/>
        </w:rPr>
        <w:t>d</w:t>
      </w:r>
      <w:r w:rsidRPr="00674BC1">
        <w:rPr>
          <w:sz w:val="28"/>
          <w:szCs w:val="28"/>
        </w:rPr>
        <w:t>ạ d</w:t>
      </w:r>
      <w:r w:rsidRPr="00674BC1">
        <w:rPr>
          <w:spacing w:val="1"/>
          <w:sz w:val="28"/>
          <w:szCs w:val="28"/>
        </w:rPr>
        <w:t>à</w:t>
      </w:r>
      <w:r w:rsidRPr="00674BC1">
        <w:rPr>
          <w:sz w:val="28"/>
          <w:szCs w:val="28"/>
        </w:rPr>
        <w:t>y</w:t>
      </w:r>
      <w:r w:rsidRPr="00674BC1">
        <w:rPr>
          <w:spacing w:val="-3"/>
          <w:sz w:val="28"/>
          <w:szCs w:val="28"/>
        </w:rPr>
        <w:t xml:space="preserve"> </w:t>
      </w:r>
      <w:r w:rsidRPr="00674BC1">
        <w:rPr>
          <w:sz w:val="28"/>
          <w:szCs w:val="28"/>
        </w:rPr>
        <w:t>h</w:t>
      </w:r>
      <w:r w:rsidRPr="00674BC1">
        <w:rPr>
          <w:spacing w:val="1"/>
          <w:sz w:val="28"/>
          <w:szCs w:val="28"/>
        </w:rPr>
        <w:t>o</w:t>
      </w:r>
      <w:r w:rsidRPr="00674BC1">
        <w:rPr>
          <w:sz w:val="28"/>
          <w:szCs w:val="28"/>
        </w:rPr>
        <w:t>ặc</w:t>
      </w:r>
      <w:r w:rsidRPr="00674BC1">
        <w:rPr>
          <w:spacing w:val="-3"/>
          <w:sz w:val="28"/>
          <w:szCs w:val="28"/>
        </w:rPr>
        <w:t xml:space="preserve"> </w:t>
      </w:r>
      <w:r w:rsidRPr="00674BC1">
        <w:rPr>
          <w:spacing w:val="1"/>
          <w:sz w:val="28"/>
          <w:szCs w:val="28"/>
        </w:rPr>
        <w:t>u</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z w:val="28"/>
          <w:szCs w:val="28"/>
        </w:rPr>
        <w:t>ư</w:t>
      </w:r>
      <w:r w:rsidRPr="00674BC1">
        <w:rPr>
          <w:spacing w:val="-1"/>
          <w:sz w:val="28"/>
          <w:szCs w:val="28"/>
        </w:rPr>
        <w:t xml:space="preserve"> </w:t>
      </w:r>
      <w:r w:rsidRPr="00674BC1">
        <w:rPr>
          <w:spacing w:val="-2"/>
          <w:sz w:val="28"/>
          <w:szCs w:val="28"/>
        </w:rPr>
        <w:t>d</w:t>
      </w:r>
      <w:r w:rsidRPr="00674BC1">
        <w:rPr>
          <w:sz w:val="28"/>
          <w:szCs w:val="28"/>
        </w:rPr>
        <w:t>i</w:t>
      </w:r>
      <w:r w:rsidRPr="00674BC1">
        <w:rPr>
          <w:spacing w:val="1"/>
          <w:sz w:val="28"/>
          <w:szCs w:val="28"/>
        </w:rPr>
        <w:t xml:space="preserve"> </w:t>
      </w:r>
      <w:r w:rsidRPr="00674BC1">
        <w:rPr>
          <w:spacing w:val="-3"/>
          <w:sz w:val="28"/>
          <w:szCs w:val="28"/>
        </w:rPr>
        <w:t>c</w:t>
      </w:r>
      <w:r w:rsidRPr="00674BC1">
        <w:rPr>
          <w:sz w:val="28"/>
          <w:szCs w:val="28"/>
        </w:rPr>
        <w:t>ăn</w:t>
      </w:r>
      <w:r w:rsidRPr="00674BC1">
        <w:rPr>
          <w:spacing w:val="1"/>
          <w:sz w:val="28"/>
          <w:szCs w:val="28"/>
        </w:rPr>
        <w:t xml:space="preserve"> </w:t>
      </w:r>
      <w:r w:rsidRPr="00674BC1">
        <w:rPr>
          <w:spacing w:val="-2"/>
          <w:sz w:val="28"/>
          <w:szCs w:val="28"/>
        </w:rPr>
        <w:t>v</w:t>
      </w:r>
      <w:r w:rsidRPr="00674BC1">
        <w:rPr>
          <w:sz w:val="28"/>
          <w:szCs w:val="28"/>
        </w:rPr>
        <w:t>ào</w:t>
      </w:r>
      <w:r w:rsidRPr="00674BC1">
        <w:rPr>
          <w:spacing w:val="-2"/>
          <w:sz w:val="28"/>
          <w:szCs w:val="28"/>
        </w:rPr>
        <w:t xml:space="preserve"> </w:t>
      </w:r>
      <w:r w:rsidRPr="00674BC1">
        <w:rPr>
          <w:spacing w:val="1"/>
          <w:sz w:val="28"/>
          <w:szCs w:val="28"/>
        </w:rPr>
        <w:t>d</w:t>
      </w:r>
      <w:r w:rsidRPr="00674BC1">
        <w:rPr>
          <w:sz w:val="28"/>
          <w:szCs w:val="28"/>
        </w:rPr>
        <w:t xml:space="preserve">ạ </w:t>
      </w:r>
      <w:r w:rsidRPr="00674BC1">
        <w:rPr>
          <w:spacing w:val="-2"/>
          <w:sz w:val="28"/>
          <w:szCs w:val="28"/>
        </w:rPr>
        <w:t>d</w:t>
      </w:r>
      <w:r w:rsidRPr="00674BC1">
        <w:rPr>
          <w:sz w:val="28"/>
          <w:szCs w:val="28"/>
        </w:rPr>
        <w:t>à</w:t>
      </w:r>
      <w:r w:rsidRPr="00674BC1">
        <w:rPr>
          <w:spacing w:val="-3"/>
          <w:sz w:val="28"/>
          <w:szCs w:val="28"/>
        </w:rPr>
        <w:t>y</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ô</w:t>
      </w:r>
      <w:r w:rsidRPr="00674BC1">
        <w:rPr>
          <w:sz w:val="28"/>
          <w:szCs w:val="28"/>
        </w:rPr>
        <w:t>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2"/>
          <w:sz w:val="28"/>
          <w:szCs w:val="28"/>
        </w:rPr>
        <w:t xml:space="preserve"> </w:t>
      </w:r>
      <w:r w:rsidRPr="00674BC1">
        <w:rPr>
          <w:spacing w:val="1"/>
          <w:sz w:val="28"/>
          <w:szCs w:val="28"/>
        </w:rPr>
        <w:t>n</w:t>
      </w:r>
      <w:r w:rsidRPr="00674BC1">
        <w:rPr>
          <w:spacing w:val="-1"/>
          <w:sz w:val="28"/>
          <w:szCs w:val="28"/>
        </w:rPr>
        <w:t>g</w:t>
      </w:r>
      <w:r w:rsidRPr="00674BC1">
        <w:rPr>
          <w:sz w:val="28"/>
          <w:szCs w:val="28"/>
        </w:rPr>
        <w:t>ộ</w:t>
      </w:r>
      <w:r w:rsidRPr="00674BC1">
        <w:rPr>
          <w:spacing w:val="-2"/>
          <w:sz w:val="28"/>
          <w:szCs w:val="28"/>
        </w:rPr>
        <w:t xml:space="preserve"> </w:t>
      </w:r>
      <w:r w:rsidRPr="00674BC1">
        <w:rPr>
          <w:spacing w:val="1"/>
          <w:sz w:val="28"/>
          <w:szCs w:val="28"/>
        </w:rPr>
        <w:t>độ</w:t>
      </w:r>
      <w:r w:rsidRPr="00674BC1">
        <w:rPr>
          <w:sz w:val="28"/>
          <w:szCs w:val="28"/>
        </w:rPr>
        <w:t>c</w:t>
      </w:r>
      <w:r w:rsidRPr="00674BC1">
        <w:rPr>
          <w:spacing w:val="-3"/>
          <w:sz w:val="28"/>
          <w:szCs w:val="28"/>
        </w:rPr>
        <w:t xml:space="preserve"> </w:t>
      </w:r>
      <w:r w:rsidRPr="00674BC1">
        <w:rPr>
          <w:spacing w:val="1"/>
          <w:sz w:val="28"/>
          <w:szCs w:val="28"/>
        </w:rPr>
        <w:t>th</w:t>
      </w:r>
      <w:r w:rsidRPr="00674BC1">
        <w:rPr>
          <w:spacing w:val="-3"/>
          <w:sz w:val="28"/>
          <w:szCs w:val="28"/>
        </w:rPr>
        <w:t>ứ</w:t>
      </w:r>
      <w:r w:rsidRPr="00674BC1">
        <w:rPr>
          <w:sz w:val="28"/>
          <w:szCs w:val="28"/>
        </w:rPr>
        <w:t>c ă</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là</w:t>
      </w:r>
      <w:r w:rsidRPr="00C01CBC">
        <w:rPr>
          <w:sz w:val="28"/>
          <w:szCs w:val="28"/>
        </w:rPr>
        <w:t>m</w:t>
      </w:r>
      <w:r w:rsidRPr="00C01CBC">
        <w:rPr>
          <w:spacing w:val="-3"/>
          <w:sz w:val="28"/>
          <w:szCs w:val="28"/>
        </w:rPr>
        <w:t xml:space="preserve"> </w:t>
      </w:r>
      <w:r w:rsidRPr="00C01CBC">
        <w:rPr>
          <w:spacing w:val="1"/>
          <w:sz w:val="28"/>
          <w:szCs w:val="28"/>
        </w:rPr>
        <w:t>h</w:t>
      </w:r>
      <w:r w:rsidRPr="00C01CBC">
        <w:rPr>
          <w:sz w:val="28"/>
          <w:szCs w:val="28"/>
        </w:rPr>
        <w:t>ồ</w:t>
      </w:r>
      <w:r w:rsidRPr="00C01CBC">
        <w:rPr>
          <w:spacing w:val="-2"/>
          <w:sz w:val="28"/>
          <w:szCs w:val="28"/>
        </w:rPr>
        <w:t xml:space="preserve"> </w:t>
      </w:r>
      <w:r w:rsidRPr="00C01CBC">
        <w:rPr>
          <w:spacing w:val="1"/>
          <w:sz w:val="28"/>
          <w:szCs w:val="28"/>
        </w:rPr>
        <w:t>s</w:t>
      </w:r>
      <w:r w:rsidRPr="00C01CBC">
        <w:rPr>
          <w:sz w:val="28"/>
          <w:szCs w:val="28"/>
        </w:rPr>
        <w:t>ơ</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p>
    <w:p w:rsidR="003D40E9" w:rsidRPr="00C01CBC" w:rsidRDefault="003D40E9" w:rsidP="00FB3285">
      <w:pPr>
        <w:widowControl w:val="0"/>
        <w:tabs>
          <w:tab w:val="left" w:pos="2880"/>
        </w:tabs>
        <w:spacing w:before="120"/>
        <w:ind w:firstLine="567"/>
        <w:jc w:val="both"/>
        <w:rPr>
          <w:sz w:val="28"/>
          <w:szCs w:val="28"/>
        </w:rPr>
      </w:pPr>
      <w:r w:rsidRPr="00C01CBC">
        <w:rPr>
          <w:sz w:val="28"/>
          <w:szCs w:val="28"/>
        </w:rPr>
        <w:t>- Châm tả</w:t>
      </w:r>
      <w:r w:rsidR="00E859CA">
        <w:rPr>
          <w:sz w:val="28"/>
          <w:szCs w:val="28"/>
          <w:lang w:val="vi-VN"/>
        </w:rPr>
        <w:t xml:space="preserve"> huyệt vùng:</w:t>
      </w:r>
      <w:r w:rsidRPr="00C01CBC">
        <w:rPr>
          <w:sz w:val="28"/>
          <w:szCs w:val="28"/>
        </w:rPr>
        <w:t xml:space="preserve"> Thần môn</w:t>
      </w:r>
      <w:r w:rsidR="00F810EA" w:rsidRPr="00C01CBC">
        <w:rPr>
          <w:sz w:val="28"/>
          <w:szCs w:val="28"/>
          <w:lang w:val="vi-VN"/>
        </w:rPr>
        <w:t>;</w:t>
      </w:r>
      <w:r w:rsidRPr="00C01CBC">
        <w:rPr>
          <w:sz w:val="28"/>
          <w:szCs w:val="28"/>
        </w:rPr>
        <w:t xml:space="preserve"> Dưới não</w:t>
      </w:r>
      <w:r w:rsidR="00F810EA" w:rsidRPr="00C01CBC">
        <w:rPr>
          <w:sz w:val="28"/>
          <w:szCs w:val="28"/>
          <w:lang w:val="vi-VN"/>
        </w:rPr>
        <w:t>;</w:t>
      </w:r>
      <w:r w:rsidRPr="00C01CBC">
        <w:rPr>
          <w:sz w:val="28"/>
          <w:szCs w:val="28"/>
        </w:rPr>
        <w:t xml:space="preserve"> Thực quản</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 xml:space="preserve">Bước 2. Châm kim nhanh qua da, đẩy kim từ từ theo hướng đã định đến khi đạt </w:t>
      </w:r>
      <w:r w:rsidRPr="00C01CBC">
        <w:rPr>
          <w:sz w:val="28"/>
          <w:szCs w:val="28"/>
        </w:rPr>
        <w:lastRenderedPageBreak/>
        <w:t>“Đắc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r w:rsidRPr="00674BC1">
        <w:rPr>
          <w:sz w:val="28"/>
          <w:szCs w:val="28"/>
        </w:rPr>
        <w:t xml:space="preserve"> - M</w:t>
      </w:r>
      <w:r w:rsidRPr="00674BC1">
        <w:rPr>
          <w:spacing w:val="1"/>
          <w:sz w:val="28"/>
          <w:szCs w:val="28"/>
        </w:rPr>
        <w:t>ộ</w:t>
      </w:r>
      <w:r w:rsidRPr="00674BC1">
        <w:rPr>
          <w:sz w:val="28"/>
          <w:szCs w:val="28"/>
        </w:rPr>
        <w:t>t</w:t>
      </w:r>
      <w:r w:rsidRPr="00674BC1">
        <w:rPr>
          <w:spacing w:val="1"/>
          <w:sz w:val="28"/>
          <w:szCs w:val="28"/>
        </w:rPr>
        <w:t xml:space="preserve"> </w:t>
      </w:r>
      <w:r w:rsidRPr="00674BC1">
        <w:rPr>
          <w:spacing w:val="-2"/>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pacing w:val="-2"/>
          <w:sz w:val="28"/>
          <w:szCs w:val="28"/>
        </w:rPr>
        <w:t>r</w:t>
      </w:r>
      <w:r w:rsidRPr="00674BC1">
        <w:rPr>
          <w:spacing w:val="1"/>
          <w:sz w:val="28"/>
          <w:szCs w:val="28"/>
        </w:rPr>
        <w:t>ì</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z w:val="28"/>
          <w:szCs w:val="28"/>
        </w:rPr>
        <w:t>t</w:t>
      </w:r>
      <w:r w:rsidRPr="00674BC1">
        <w:rPr>
          <w:spacing w:val="-2"/>
          <w:sz w:val="28"/>
          <w:szCs w:val="28"/>
        </w:rPr>
        <w:t>r</w:t>
      </w:r>
      <w:r w:rsidRPr="00674BC1">
        <w:rPr>
          <w:sz w:val="28"/>
          <w:szCs w:val="28"/>
        </w:rPr>
        <w:t>ị</w:t>
      </w:r>
      <w:r w:rsidRPr="00674BC1">
        <w:rPr>
          <w:spacing w:val="1"/>
          <w:sz w:val="28"/>
          <w:szCs w:val="28"/>
        </w:rPr>
        <w:t xml:space="preserve"> </w:t>
      </w:r>
      <w:r w:rsidRPr="00674BC1">
        <w:rPr>
          <w:sz w:val="28"/>
          <w:szCs w:val="28"/>
        </w:rPr>
        <w:t>từ</w:t>
      </w:r>
      <w:r w:rsidRPr="00674BC1">
        <w:rPr>
          <w:spacing w:val="-3"/>
          <w:sz w:val="28"/>
          <w:szCs w:val="28"/>
        </w:rPr>
        <w:t xml:space="preserve"> </w:t>
      </w:r>
      <w:r w:rsidRPr="00674BC1">
        <w:rPr>
          <w:spacing w:val="1"/>
          <w:sz w:val="28"/>
          <w:szCs w:val="28"/>
        </w:rPr>
        <w:t>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1"/>
          <w:sz w:val="28"/>
          <w:szCs w:val="28"/>
        </w:rPr>
        <w:t xml:space="preserve"> </w:t>
      </w:r>
      <w:r w:rsidRPr="00674BC1">
        <w:rPr>
          <w:sz w:val="28"/>
          <w:szCs w:val="28"/>
        </w:rPr>
        <w:t>lầ</w:t>
      </w:r>
      <w:r w:rsidRPr="00674BC1">
        <w:rPr>
          <w:spacing w:val="2"/>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6.1. Theo dõi</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w:t>
      </w:r>
      <w:r w:rsidRPr="00C01CBC">
        <w:rPr>
          <w:spacing w:val="1"/>
          <w:sz w:val="28"/>
          <w:szCs w:val="28"/>
        </w:rPr>
        <w:t>h</w:t>
      </w:r>
      <w:r w:rsidRPr="00C01CBC">
        <w:rPr>
          <w:sz w:val="28"/>
          <w:szCs w:val="28"/>
        </w:rPr>
        <w:t>eo</w:t>
      </w:r>
      <w:r w:rsidRPr="00C01CBC">
        <w:rPr>
          <w:spacing w:val="-2"/>
          <w:sz w:val="28"/>
          <w:szCs w:val="28"/>
        </w:rPr>
        <w:t xml:space="preserve"> </w:t>
      </w:r>
      <w:r w:rsidRPr="00C01CBC">
        <w:rPr>
          <w:spacing w:val="1"/>
          <w:sz w:val="28"/>
          <w:szCs w:val="28"/>
        </w:rPr>
        <w:t>d</w:t>
      </w:r>
      <w:r w:rsidRPr="00C01CBC">
        <w:rPr>
          <w:spacing w:val="-1"/>
          <w:sz w:val="28"/>
          <w:szCs w:val="28"/>
        </w:rPr>
        <w:t>õ</w:t>
      </w:r>
      <w:r w:rsidRPr="00C01CBC">
        <w:rPr>
          <w:sz w:val="28"/>
          <w:szCs w:val="28"/>
        </w:rPr>
        <w:t>i</w:t>
      </w:r>
      <w:r w:rsidRPr="00C01CBC">
        <w:rPr>
          <w:spacing w:val="1"/>
          <w:sz w:val="28"/>
          <w:szCs w:val="28"/>
        </w:rPr>
        <w:t xml:space="preserve"> </w:t>
      </w:r>
      <w:r w:rsidRPr="00C01CBC">
        <w:rPr>
          <w:spacing w:val="-2"/>
          <w:sz w:val="28"/>
          <w:szCs w:val="28"/>
        </w:rPr>
        <w:t>t</w:t>
      </w:r>
      <w:r w:rsidRPr="00C01CBC">
        <w:rPr>
          <w:sz w:val="28"/>
          <w:szCs w:val="28"/>
        </w:rPr>
        <w:t>ại</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ỗ</w:t>
      </w:r>
      <w:r w:rsidRPr="00C01CBC">
        <w:rPr>
          <w:spacing w:val="1"/>
          <w:sz w:val="28"/>
          <w:szCs w:val="28"/>
        </w:rPr>
        <w:t xml:space="preserve"> </w:t>
      </w:r>
      <w:r w:rsidRPr="00C01CBC">
        <w:rPr>
          <w:sz w:val="28"/>
          <w:szCs w:val="28"/>
        </w:rPr>
        <w:t>và</w:t>
      </w:r>
      <w:r w:rsidRPr="00C01CBC">
        <w:rPr>
          <w:spacing w:val="-2"/>
          <w:sz w:val="28"/>
          <w:szCs w:val="28"/>
        </w:rPr>
        <w:t xml:space="preserve"> </w:t>
      </w:r>
      <w:r w:rsidRPr="00C01CBC">
        <w:rPr>
          <w:spacing w:val="1"/>
          <w:sz w:val="28"/>
          <w:szCs w:val="28"/>
        </w:rPr>
        <w:t>t</w:t>
      </w:r>
      <w:r w:rsidRPr="00C01CBC">
        <w:rPr>
          <w:spacing w:val="-1"/>
          <w:sz w:val="28"/>
          <w:szCs w:val="28"/>
        </w:rPr>
        <w:t>o</w:t>
      </w:r>
      <w:r w:rsidRPr="00C01CBC">
        <w:rPr>
          <w:sz w:val="28"/>
          <w:szCs w:val="28"/>
        </w:rPr>
        <w:t>àn</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pacing w:val="-2"/>
          <w:sz w:val="28"/>
          <w:szCs w:val="28"/>
        </w:rPr>
        <w:t>â</w:t>
      </w:r>
      <w:r w:rsidRPr="00C01CBC">
        <w:rPr>
          <w:sz w:val="28"/>
          <w:szCs w:val="28"/>
        </w:rPr>
        <w:t>n</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w:t>
      </w:r>
      <w:r w:rsidRPr="007838CE">
        <w:rPr>
          <w:sz w:val="28"/>
          <w:szCs w:val="28"/>
        </w:rPr>
        <w:t xml:space="preserve"> chỗ, không day</w:t>
      </w:r>
    </w:p>
    <w:p w:rsidR="00674BC1" w:rsidRDefault="00674BC1" w:rsidP="00FB3285">
      <w:pPr>
        <w:spacing w:after="160" w:line="259" w:lineRule="auto"/>
        <w:ind w:firstLine="567"/>
        <w:rPr>
          <w:b/>
          <w:sz w:val="28"/>
          <w:szCs w:val="28"/>
        </w:rPr>
      </w:pPr>
      <w:r>
        <w:rPr>
          <w:b/>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NẤC</w:t>
      </w:r>
    </w:p>
    <w:p w:rsidR="00C27165" w:rsidRPr="009A228A" w:rsidRDefault="00C27165"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Đ</w:t>
      </w:r>
      <w:r w:rsidRPr="00674BC1">
        <w:rPr>
          <w:spacing w:val="1"/>
          <w:sz w:val="28"/>
          <w:szCs w:val="28"/>
        </w:rPr>
        <w:t>i</w:t>
      </w:r>
      <w:r w:rsidRPr="00674BC1">
        <w:rPr>
          <w:sz w:val="28"/>
          <w:szCs w:val="28"/>
        </w:rPr>
        <w:t>ện</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z w:val="28"/>
          <w:szCs w:val="28"/>
        </w:rPr>
        <w:t>âm</w:t>
      </w:r>
      <w:r w:rsidRPr="00674BC1">
        <w:rPr>
          <w:spacing w:val="-5"/>
          <w:sz w:val="28"/>
          <w:szCs w:val="28"/>
        </w:rPr>
        <w:t xml:space="preserve"> </w:t>
      </w:r>
      <w:r w:rsidRPr="00674BC1">
        <w:rPr>
          <w:sz w:val="28"/>
          <w:szCs w:val="28"/>
        </w:rPr>
        <w:t>các h</w:t>
      </w:r>
      <w:r w:rsidRPr="00674BC1">
        <w:rPr>
          <w:spacing w:val="1"/>
          <w:sz w:val="28"/>
          <w:szCs w:val="28"/>
        </w:rPr>
        <w:t>u</w:t>
      </w:r>
      <w:r w:rsidRPr="00674BC1">
        <w:rPr>
          <w:spacing w:val="-4"/>
          <w:sz w:val="28"/>
          <w:szCs w:val="28"/>
        </w:rPr>
        <w:t>y</w:t>
      </w:r>
      <w:r w:rsidRPr="00674BC1">
        <w:rPr>
          <w:sz w:val="28"/>
          <w:szCs w:val="28"/>
        </w:rPr>
        <w:t>ệt</w:t>
      </w:r>
      <w:r w:rsidRPr="00674BC1">
        <w:rPr>
          <w:spacing w:val="1"/>
          <w:sz w:val="28"/>
          <w:szCs w:val="28"/>
        </w:rPr>
        <w:t xml:space="preserve"> </w:t>
      </w:r>
      <w:r w:rsidRPr="00674BC1">
        <w:rPr>
          <w:sz w:val="28"/>
          <w:szCs w:val="28"/>
        </w:rPr>
        <w:t>vị</w:t>
      </w:r>
      <w:r w:rsidRPr="00674BC1">
        <w:rPr>
          <w:spacing w:val="-1"/>
          <w:sz w:val="28"/>
          <w:szCs w:val="28"/>
        </w:rPr>
        <w:t xml:space="preserve"> </w:t>
      </w:r>
      <w:r w:rsidRPr="00674BC1">
        <w:rPr>
          <w:spacing w:val="1"/>
          <w:sz w:val="28"/>
          <w:szCs w:val="28"/>
        </w:rPr>
        <w:t>t</w:t>
      </w:r>
      <w:r w:rsidRPr="00674BC1">
        <w:rPr>
          <w:spacing w:val="-1"/>
          <w:sz w:val="28"/>
          <w:szCs w:val="28"/>
        </w:rPr>
        <w:t>h</w:t>
      </w:r>
      <w:r w:rsidRPr="00674BC1">
        <w:rPr>
          <w:sz w:val="28"/>
          <w:szCs w:val="28"/>
        </w:rPr>
        <w:t>eo</w:t>
      </w:r>
      <w:r w:rsidRPr="00674BC1">
        <w:rPr>
          <w:spacing w:val="-2"/>
          <w:sz w:val="28"/>
          <w:szCs w:val="28"/>
        </w:rPr>
        <w:t xml:space="preserve"> </w:t>
      </w:r>
      <w:r w:rsidRPr="00674BC1">
        <w:rPr>
          <w:spacing w:val="1"/>
          <w:sz w:val="28"/>
          <w:szCs w:val="28"/>
        </w:rPr>
        <w:t>p</w:t>
      </w:r>
      <w:r w:rsidRPr="00674BC1">
        <w:rPr>
          <w:spacing w:val="-1"/>
          <w:sz w:val="28"/>
          <w:szCs w:val="28"/>
        </w:rPr>
        <w:t>h</w:t>
      </w:r>
      <w:r w:rsidRPr="00674BC1">
        <w:rPr>
          <w:sz w:val="28"/>
          <w:szCs w:val="28"/>
        </w:rPr>
        <w:t xml:space="preserve">ác </w:t>
      </w:r>
      <w:r w:rsidRPr="00674BC1">
        <w:rPr>
          <w:spacing w:val="-2"/>
          <w:sz w:val="28"/>
          <w:szCs w:val="28"/>
        </w:rPr>
        <w:t>đ</w:t>
      </w:r>
      <w:r w:rsidRPr="00674BC1">
        <w:rPr>
          <w:sz w:val="28"/>
          <w:szCs w:val="28"/>
        </w:rPr>
        <w:t>ồ</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z w:val="28"/>
          <w:szCs w:val="28"/>
        </w:rPr>
        <w:t>ằm</w:t>
      </w:r>
      <w:r w:rsidRPr="00674BC1">
        <w:rPr>
          <w:spacing w:val="-5"/>
          <w:sz w:val="28"/>
          <w:szCs w:val="28"/>
        </w:rPr>
        <w:t xml:space="preserve"> </w:t>
      </w:r>
      <w:r w:rsidRPr="00674BC1">
        <w:rPr>
          <w:sz w:val="28"/>
          <w:szCs w:val="28"/>
        </w:rPr>
        <w:t>cắt c</w:t>
      </w:r>
      <w:r w:rsidRPr="00674BC1">
        <w:rPr>
          <w:spacing w:val="-2"/>
          <w:sz w:val="28"/>
          <w:szCs w:val="28"/>
        </w:rPr>
        <w:t>ơ</w:t>
      </w:r>
      <w:r w:rsidRPr="00674BC1">
        <w:rPr>
          <w:sz w:val="28"/>
          <w:szCs w:val="28"/>
        </w:rPr>
        <w:t>n</w:t>
      </w:r>
      <w:r w:rsidRPr="00674BC1">
        <w:rPr>
          <w:spacing w:val="1"/>
          <w:sz w:val="28"/>
          <w:szCs w:val="28"/>
        </w:rPr>
        <w:t xml:space="preserve"> </w:t>
      </w:r>
      <w:r w:rsidRPr="00674BC1">
        <w:rPr>
          <w:spacing w:val="-2"/>
          <w:sz w:val="28"/>
          <w:szCs w:val="28"/>
        </w:rPr>
        <w:t>n</w:t>
      </w:r>
      <w:r w:rsidRPr="00674BC1">
        <w:rPr>
          <w:sz w:val="28"/>
          <w:szCs w:val="28"/>
        </w:rPr>
        <w:t xml:space="preserve">ấc </w:t>
      </w:r>
      <w:r w:rsidRPr="00674BC1">
        <w:rPr>
          <w:spacing w:val="1"/>
          <w:sz w:val="28"/>
          <w:szCs w:val="28"/>
        </w:rPr>
        <w:t>v</w:t>
      </w:r>
      <w:r w:rsidRPr="00674BC1">
        <w:rPr>
          <w:sz w:val="28"/>
          <w:szCs w:val="28"/>
        </w:rPr>
        <w:t>à</w:t>
      </w:r>
      <w:r w:rsidRPr="00674BC1">
        <w:rPr>
          <w:spacing w:val="-3"/>
          <w:sz w:val="28"/>
          <w:szCs w:val="28"/>
        </w:rPr>
        <w:t xml:space="preserve"> </w:t>
      </w:r>
      <w:r w:rsidRPr="00674BC1">
        <w:rPr>
          <w:spacing w:val="1"/>
          <w:sz w:val="28"/>
          <w:szCs w:val="28"/>
        </w:rPr>
        <w:t>h</w:t>
      </w:r>
      <w:r w:rsidRPr="00674BC1">
        <w:rPr>
          <w:spacing w:val="-2"/>
          <w:sz w:val="28"/>
          <w:szCs w:val="28"/>
        </w:rPr>
        <w:t>ế</w:t>
      </w:r>
      <w:r w:rsidRPr="00674BC1">
        <w:rPr>
          <w:sz w:val="28"/>
          <w:szCs w:val="28"/>
        </w:rPr>
        <w:t>t</w:t>
      </w:r>
      <w:r w:rsidRPr="00674BC1">
        <w:rPr>
          <w:spacing w:val="1"/>
          <w:sz w:val="28"/>
          <w:szCs w:val="28"/>
        </w:rPr>
        <w:t xml:space="preserve"> </w:t>
      </w:r>
      <w:r w:rsidRPr="00674BC1">
        <w:rPr>
          <w:sz w:val="28"/>
          <w:szCs w:val="28"/>
        </w:rPr>
        <w:t>n</w:t>
      </w:r>
      <w:r w:rsidRPr="00674BC1">
        <w:rPr>
          <w:spacing w:val="-2"/>
          <w:sz w:val="28"/>
          <w:szCs w:val="28"/>
        </w:rPr>
        <w:t>ấ</w:t>
      </w:r>
      <w:r w:rsidRPr="00674BC1">
        <w:rPr>
          <w:sz w:val="28"/>
          <w:szCs w:val="28"/>
        </w:rPr>
        <w:t>c.</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z w:val="28"/>
          <w:szCs w:val="28"/>
        </w:rPr>
        <w:t xml:space="preserve">ấc </w:t>
      </w:r>
      <w:r w:rsidRPr="00674BC1">
        <w:rPr>
          <w:spacing w:val="1"/>
          <w:sz w:val="28"/>
          <w:szCs w:val="28"/>
        </w:rPr>
        <w:t>d</w:t>
      </w:r>
      <w:r w:rsidRPr="00674BC1">
        <w:rPr>
          <w:sz w:val="28"/>
          <w:szCs w:val="28"/>
        </w:rPr>
        <w:t>o</w:t>
      </w:r>
      <w:r w:rsidRPr="00674BC1">
        <w:rPr>
          <w:spacing w:val="-2"/>
          <w:sz w:val="28"/>
          <w:szCs w:val="28"/>
        </w:rPr>
        <w:t xml:space="preserve"> </w:t>
      </w:r>
      <w:r w:rsidRPr="00674BC1">
        <w:rPr>
          <w:spacing w:val="1"/>
          <w:sz w:val="28"/>
          <w:szCs w:val="28"/>
        </w:rPr>
        <w:t>u</w:t>
      </w:r>
      <w:r w:rsidRPr="00674BC1">
        <w:rPr>
          <w:spacing w:val="-2"/>
          <w:sz w:val="28"/>
          <w:szCs w:val="28"/>
        </w:rPr>
        <w:t>ấ</w:t>
      </w:r>
      <w:r w:rsidRPr="00674BC1">
        <w:rPr>
          <w:sz w:val="28"/>
          <w:szCs w:val="28"/>
        </w:rPr>
        <w:t>t</w:t>
      </w:r>
      <w:r w:rsidRPr="00674BC1">
        <w:rPr>
          <w:spacing w:val="1"/>
          <w:sz w:val="28"/>
          <w:szCs w:val="28"/>
        </w:rPr>
        <w:t xml:space="preserve"> </w:t>
      </w:r>
      <w:r w:rsidRPr="00674BC1">
        <w:rPr>
          <w:spacing w:val="-2"/>
          <w:sz w:val="28"/>
          <w:szCs w:val="28"/>
        </w:rPr>
        <w:t>ứ</w:t>
      </w:r>
      <w:r w:rsidRPr="00674BC1">
        <w:rPr>
          <w:sz w:val="28"/>
          <w:szCs w:val="28"/>
        </w:rPr>
        <w:t>c,</w:t>
      </w:r>
      <w:r w:rsidRPr="00674BC1">
        <w:rPr>
          <w:spacing w:val="-1"/>
          <w:sz w:val="28"/>
          <w:szCs w:val="28"/>
        </w:rPr>
        <w:t xml:space="preserve"> </w:t>
      </w:r>
      <w:r w:rsidRPr="00674BC1">
        <w:rPr>
          <w:sz w:val="28"/>
          <w:szCs w:val="28"/>
        </w:rPr>
        <w:t>că</w:t>
      </w:r>
      <w:r w:rsidRPr="00674BC1">
        <w:rPr>
          <w:spacing w:val="-1"/>
          <w:sz w:val="28"/>
          <w:szCs w:val="28"/>
        </w:rPr>
        <w:t>n</w:t>
      </w:r>
      <w:r w:rsidRPr="00674BC1">
        <w:rPr>
          <w:sz w:val="28"/>
          <w:szCs w:val="28"/>
        </w:rPr>
        <w:t>g</w:t>
      </w:r>
      <w:r w:rsidRPr="00674BC1">
        <w:rPr>
          <w:spacing w:val="-1"/>
          <w:sz w:val="28"/>
          <w:szCs w:val="28"/>
        </w:rPr>
        <w:t xml:space="preserve"> </w:t>
      </w:r>
      <w:r w:rsidRPr="00674BC1">
        <w:rPr>
          <w:sz w:val="28"/>
          <w:szCs w:val="28"/>
        </w:rPr>
        <w:t>t</w:t>
      </w:r>
      <w:r w:rsidRPr="00674BC1">
        <w:rPr>
          <w:spacing w:val="1"/>
          <w:sz w:val="28"/>
          <w:szCs w:val="28"/>
        </w:rPr>
        <w:t>h</w:t>
      </w:r>
      <w:r w:rsidRPr="00674BC1">
        <w:rPr>
          <w:spacing w:val="-2"/>
          <w:sz w:val="28"/>
          <w:szCs w:val="28"/>
        </w:rPr>
        <w:t>ẳ</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ầ</w:t>
      </w:r>
      <w:r w:rsidRPr="00674BC1">
        <w:rPr>
          <w:sz w:val="28"/>
          <w:szCs w:val="28"/>
        </w:rPr>
        <w:t>n</w:t>
      </w:r>
      <w:r w:rsidRPr="00674BC1">
        <w:rPr>
          <w:spacing w:val="1"/>
          <w:sz w:val="28"/>
          <w:szCs w:val="28"/>
        </w:rPr>
        <w:t xml:space="preserve"> </w:t>
      </w:r>
      <w:r w:rsidRPr="00674BC1">
        <w:rPr>
          <w:spacing w:val="-2"/>
          <w:sz w:val="28"/>
          <w:szCs w:val="28"/>
        </w:rPr>
        <w:t>k</w:t>
      </w:r>
      <w:r w:rsidRPr="00674BC1">
        <w:rPr>
          <w:spacing w:val="1"/>
          <w:sz w:val="28"/>
          <w:szCs w:val="28"/>
        </w:rPr>
        <w:t>i</w:t>
      </w:r>
      <w:r w:rsidRPr="00674BC1">
        <w:rPr>
          <w:spacing w:val="-1"/>
          <w:sz w:val="28"/>
          <w:szCs w:val="28"/>
        </w:rPr>
        <w:t>n</w:t>
      </w:r>
      <w:r w:rsidRPr="00674BC1">
        <w:rPr>
          <w:spacing w:val="1"/>
          <w:sz w:val="28"/>
          <w:szCs w:val="28"/>
        </w:rPr>
        <w:t>h</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z w:val="28"/>
          <w:szCs w:val="28"/>
        </w:rPr>
        <w:t xml:space="preserve">ấc </w:t>
      </w:r>
      <w:r w:rsidRPr="00674BC1">
        <w:rPr>
          <w:spacing w:val="1"/>
          <w:sz w:val="28"/>
          <w:szCs w:val="28"/>
        </w:rPr>
        <w:t>d</w:t>
      </w:r>
      <w:r w:rsidRPr="00674BC1">
        <w:rPr>
          <w:sz w:val="28"/>
          <w:szCs w:val="28"/>
        </w:rPr>
        <w:t>o</w:t>
      </w:r>
      <w:r w:rsidRPr="00674BC1">
        <w:rPr>
          <w:spacing w:val="1"/>
          <w:sz w:val="28"/>
          <w:szCs w:val="28"/>
        </w:rPr>
        <w:t xml:space="preserve"> </w:t>
      </w:r>
      <w:r w:rsidRPr="00674BC1">
        <w:rPr>
          <w:spacing w:val="-3"/>
          <w:sz w:val="28"/>
          <w:szCs w:val="28"/>
        </w:rPr>
        <w:t>ă</w:t>
      </w:r>
      <w:r w:rsidRPr="00674BC1">
        <w:rPr>
          <w:sz w:val="28"/>
          <w:szCs w:val="28"/>
        </w:rPr>
        <w:t>n</w:t>
      </w:r>
      <w:r w:rsidRPr="00674BC1">
        <w:rPr>
          <w:spacing w:val="-2"/>
          <w:sz w:val="28"/>
          <w:szCs w:val="28"/>
        </w:rPr>
        <w:t xml:space="preserve"> </w:t>
      </w:r>
      <w:r w:rsidRPr="00674BC1">
        <w:rPr>
          <w:spacing w:val="1"/>
          <w:sz w:val="28"/>
          <w:szCs w:val="28"/>
        </w:rPr>
        <w:t>u</w:t>
      </w:r>
      <w:r w:rsidRPr="00674BC1">
        <w:rPr>
          <w:spacing w:val="-1"/>
          <w:sz w:val="28"/>
          <w:szCs w:val="28"/>
        </w:rPr>
        <w:t>ố</w:t>
      </w:r>
      <w:r w:rsidRPr="00674BC1">
        <w:rPr>
          <w:spacing w:val="1"/>
          <w:sz w:val="28"/>
          <w:szCs w:val="28"/>
        </w:rPr>
        <w:t>ng</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z w:val="28"/>
          <w:szCs w:val="28"/>
        </w:rPr>
        <w:t xml:space="preserve">ấc </w:t>
      </w:r>
      <w:r w:rsidRPr="00674BC1">
        <w:rPr>
          <w:spacing w:val="1"/>
          <w:sz w:val="28"/>
          <w:szCs w:val="28"/>
        </w:rPr>
        <w:t>d</w:t>
      </w:r>
      <w:r w:rsidRPr="00674BC1">
        <w:rPr>
          <w:sz w:val="28"/>
          <w:szCs w:val="28"/>
        </w:rPr>
        <w:t>o</w:t>
      </w:r>
      <w:r w:rsidRPr="00674BC1">
        <w:rPr>
          <w:spacing w:val="-2"/>
          <w:sz w:val="28"/>
          <w:szCs w:val="28"/>
        </w:rPr>
        <w:t xml:space="preserve"> </w:t>
      </w:r>
      <w:r w:rsidRPr="00674BC1">
        <w:rPr>
          <w:spacing w:val="1"/>
          <w:sz w:val="28"/>
          <w:szCs w:val="28"/>
        </w:rPr>
        <w:t>l</w:t>
      </w:r>
      <w:r w:rsidRPr="00674BC1">
        <w:rPr>
          <w:spacing w:val="-2"/>
          <w:sz w:val="28"/>
          <w:szCs w:val="28"/>
        </w:rPr>
        <w:t>ạ</w:t>
      </w:r>
      <w:r w:rsidRPr="00674BC1">
        <w:rPr>
          <w:spacing w:val="1"/>
          <w:sz w:val="28"/>
          <w:szCs w:val="28"/>
        </w:rPr>
        <w:t>nh</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z w:val="28"/>
          <w:szCs w:val="28"/>
        </w:rPr>
        <w:t>ấc s</w:t>
      </w:r>
      <w:r w:rsidRPr="00674BC1">
        <w:rPr>
          <w:spacing w:val="1"/>
          <w:sz w:val="28"/>
          <w:szCs w:val="28"/>
        </w:rPr>
        <w:t>a</w:t>
      </w:r>
      <w:r w:rsidRPr="00674BC1">
        <w:rPr>
          <w:sz w:val="28"/>
          <w:szCs w:val="28"/>
        </w:rPr>
        <w:t>u</w:t>
      </w:r>
      <w:r w:rsidRPr="00674BC1">
        <w:rPr>
          <w:spacing w:val="-2"/>
          <w:sz w:val="28"/>
          <w:szCs w:val="28"/>
        </w:rPr>
        <w:t xml:space="preserve"> </w:t>
      </w:r>
      <w:r w:rsidRPr="00674BC1">
        <w:rPr>
          <w:spacing w:val="-1"/>
          <w:sz w:val="28"/>
          <w:szCs w:val="28"/>
        </w:rPr>
        <w:t>p</w:t>
      </w:r>
      <w:r w:rsidRPr="00674BC1">
        <w:rPr>
          <w:spacing w:val="1"/>
          <w:sz w:val="28"/>
          <w:szCs w:val="28"/>
        </w:rPr>
        <w:t>h</w:t>
      </w:r>
      <w:r w:rsidRPr="00674BC1">
        <w:rPr>
          <w:sz w:val="28"/>
          <w:szCs w:val="28"/>
        </w:rPr>
        <w:t>ẫu</w:t>
      </w:r>
      <w:r w:rsidRPr="00674BC1">
        <w:rPr>
          <w:spacing w:val="-2"/>
          <w:sz w:val="28"/>
          <w:szCs w:val="28"/>
        </w:rPr>
        <w:t xml:space="preserve"> </w:t>
      </w:r>
      <w:r w:rsidRPr="00674BC1">
        <w:rPr>
          <w:spacing w:val="-1"/>
          <w:sz w:val="28"/>
          <w:szCs w:val="28"/>
        </w:rPr>
        <w:t>t</w:t>
      </w:r>
      <w:r w:rsidRPr="00674BC1">
        <w:rPr>
          <w:spacing w:val="1"/>
          <w:sz w:val="28"/>
          <w:szCs w:val="28"/>
        </w:rPr>
        <w:t>hu</w:t>
      </w:r>
      <w:r w:rsidRPr="00674BC1">
        <w:rPr>
          <w:spacing w:val="-2"/>
          <w:sz w:val="28"/>
          <w:szCs w:val="28"/>
        </w:rPr>
        <w:t>ậ</w:t>
      </w:r>
      <w:r w:rsidRPr="00674BC1">
        <w:rPr>
          <w:sz w:val="28"/>
          <w:szCs w:val="28"/>
        </w:rPr>
        <w:t>t</w:t>
      </w:r>
      <w:r w:rsidRPr="00674BC1">
        <w:rPr>
          <w:spacing w:val="-2"/>
          <w:sz w:val="28"/>
          <w:szCs w:val="28"/>
        </w:rPr>
        <w:t xml:space="preserve"> </w:t>
      </w:r>
      <w:r w:rsidRPr="00674BC1">
        <w:rPr>
          <w:sz w:val="28"/>
          <w:szCs w:val="28"/>
        </w:rPr>
        <w:t>ổ</w:t>
      </w:r>
      <w:r w:rsidRPr="00674BC1">
        <w:rPr>
          <w:spacing w:val="1"/>
          <w:sz w:val="28"/>
          <w:szCs w:val="28"/>
        </w:rPr>
        <w:t xml:space="preserve"> </w:t>
      </w:r>
      <w:r w:rsidRPr="00674BC1">
        <w:rPr>
          <w:spacing w:val="-2"/>
          <w:sz w:val="28"/>
          <w:szCs w:val="28"/>
        </w:rPr>
        <w:t>b</w:t>
      </w:r>
      <w:r w:rsidRPr="00674BC1">
        <w:rPr>
          <w:spacing w:val="1"/>
          <w:sz w:val="28"/>
          <w:szCs w:val="28"/>
        </w:rPr>
        <w:t>ụ</w:t>
      </w:r>
      <w:r w:rsidRPr="00674BC1">
        <w:rPr>
          <w:spacing w:val="-1"/>
          <w:sz w:val="28"/>
          <w:szCs w:val="28"/>
        </w:rPr>
        <w:t>n</w:t>
      </w:r>
      <w:r w:rsidRPr="00674BC1">
        <w:rPr>
          <w:spacing w:val="1"/>
          <w:sz w:val="28"/>
          <w:szCs w:val="28"/>
        </w:rPr>
        <w:t>g</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z w:val="28"/>
          <w:szCs w:val="28"/>
        </w:rPr>
        <w:t xml:space="preserve">ấc </w:t>
      </w:r>
      <w:r w:rsidRPr="00674BC1">
        <w:rPr>
          <w:spacing w:val="1"/>
          <w:sz w:val="28"/>
          <w:szCs w:val="28"/>
        </w:rPr>
        <w:t>d</w:t>
      </w:r>
      <w:r w:rsidRPr="00674BC1">
        <w:rPr>
          <w:sz w:val="28"/>
          <w:szCs w:val="28"/>
        </w:rPr>
        <w:t>o</w:t>
      </w:r>
      <w:r w:rsidRPr="00674BC1">
        <w:rPr>
          <w:spacing w:val="-2"/>
          <w:sz w:val="28"/>
          <w:szCs w:val="28"/>
        </w:rPr>
        <w:t xml:space="preserve"> </w:t>
      </w:r>
      <w:r w:rsidRPr="00674BC1">
        <w:rPr>
          <w:spacing w:val="1"/>
          <w:sz w:val="28"/>
          <w:szCs w:val="28"/>
        </w:rPr>
        <w:t>k</w:t>
      </w:r>
      <w:r w:rsidRPr="00674BC1">
        <w:rPr>
          <w:spacing w:val="-1"/>
          <w:sz w:val="28"/>
          <w:szCs w:val="28"/>
        </w:rPr>
        <w:t>hố</w:t>
      </w:r>
      <w:r w:rsidRPr="00674BC1">
        <w:rPr>
          <w:sz w:val="28"/>
          <w:szCs w:val="28"/>
        </w:rPr>
        <w:t>i</w:t>
      </w:r>
      <w:r w:rsidRPr="00674BC1">
        <w:rPr>
          <w:spacing w:val="1"/>
          <w:sz w:val="28"/>
          <w:szCs w:val="28"/>
        </w:rPr>
        <w:t xml:space="preserve"> </w:t>
      </w:r>
      <w:r w:rsidRPr="00674BC1">
        <w:rPr>
          <w:sz w:val="28"/>
          <w:szCs w:val="28"/>
        </w:rPr>
        <w:t xml:space="preserve">u </w:t>
      </w:r>
      <w:r w:rsidRPr="00674BC1">
        <w:rPr>
          <w:spacing w:val="-2"/>
          <w:sz w:val="28"/>
          <w:szCs w:val="28"/>
        </w:rPr>
        <w:t>c</w:t>
      </w:r>
      <w:r w:rsidRPr="00674BC1">
        <w:rPr>
          <w:spacing w:val="1"/>
          <w:sz w:val="28"/>
          <w:szCs w:val="28"/>
        </w:rPr>
        <w:t>h</w:t>
      </w:r>
      <w:r w:rsidRPr="00674BC1">
        <w:rPr>
          <w:spacing w:val="-2"/>
          <w:sz w:val="28"/>
          <w:szCs w:val="28"/>
        </w:rPr>
        <w:t>è</w:t>
      </w:r>
      <w:r w:rsidRPr="00674BC1">
        <w:rPr>
          <w:sz w:val="28"/>
          <w:szCs w:val="28"/>
        </w:rPr>
        <w:t>n</w:t>
      </w:r>
      <w:r w:rsidRPr="00674BC1">
        <w:rPr>
          <w:spacing w:val="-2"/>
          <w:sz w:val="28"/>
          <w:szCs w:val="28"/>
        </w:rPr>
        <w:t xml:space="preserve"> </w:t>
      </w:r>
      <w:r w:rsidRPr="00674BC1">
        <w:rPr>
          <w:sz w:val="28"/>
          <w:szCs w:val="28"/>
        </w:rPr>
        <w:t>ép</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z w:val="28"/>
          <w:szCs w:val="28"/>
        </w:rPr>
        <w:t xml:space="preserve">ấc </w:t>
      </w:r>
      <w:r w:rsidRPr="00674BC1">
        <w:rPr>
          <w:spacing w:val="1"/>
          <w:sz w:val="28"/>
          <w:szCs w:val="28"/>
        </w:rPr>
        <w:t>d</w:t>
      </w:r>
      <w:r w:rsidRPr="00674BC1">
        <w:rPr>
          <w:sz w:val="28"/>
          <w:szCs w:val="28"/>
        </w:rPr>
        <w:t>o</w:t>
      </w:r>
      <w:r w:rsidRPr="00674BC1">
        <w:rPr>
          <w:spacing w:val="-2"/>
          <w:sz w:val="28"/>
          <w:szCs w:val="28"/>
        </w:rPr>
        <w:t xml:space="preserve"> </w:t>
      </w:r>
      <w:r w:rsidRPr="00674BC1">
        <w:rPr>
          <w:spacing w:val="1"/>
          <w:sz w:val="28"/>
          <w:szCs w:val="28"/>
        </w:rPr>
        <w:t>u</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th</w:t>
      </w:r>
      <w:r w:rsidRPr="00674BC1">
        <w:rPr>
          <w:sz w:val="28"/>
          <w:szCs w:val="28"/>
        </w:rPr>
        <w:t>ư</w:t>
      </w:r>
      <w:r w:rsidRPr="00674BC1">
        <w:rPr>
          <w:spacing w:val="-1"/>
          <w:sz w:val="28"/>
          <w:szCs w:val="28"/>
        </w:rPr>
        <w:t xml:space="preserve"> </w:t>
      </w:r>
      <w:r w:rsidRPr="00674BC1">
        <w:rPr>
          <w:spacing w:val="-2"/>
          <w:sz w:val="28"/>
          <w:szCs w:val="28"/>
        </w:rPr>
        <w:t>d</w:t>
      </w:r>
      <w:r w:rsidRPr="00674BC1">
        <w:rPr>
          <w:sz w:val="28"/>
          <w:szCs w:val="28"/>
        </w:rPr>
        <w:t>i</w:t>
      </w:r>
      <w:r w:rsidRPr="00674BC1">
        <w:rPr>
          <w:spacing w:val="1"/>
          <w:sz w:val="28"/>
          <w:szCs w:val="28"/>
        </w:rPr>
        <w:t xml:space="preserve"> </w:t>
      </w:r>
      <w:r w:rsidRPr="00674BC1">
        <w:rPr>
          <w:spacing w:val="-3"/>
          <w:sz w:val="28"/>
          <w:szCs w:val="28"/>
        </w:rPr>
        <w:t>c</w:t>
      </w:r>
      <w:r w:rsidRPr="00674BC1">
        <w:rPr>
          <w:sz w:val="28"/>
          <w:szCs w:val="28"/>
        </w:rPr>
        <w:t>ăn</w:t>
      </w:r>
      <w:r w:rsidRPr="00674BC1">
        <w:rPr>
          <w:spacing w:val="1"/>
          <w:sz w:val="28"/>
          <w:szCs w:val="28"/>
        </w:rPr>
        <w:t xml:space="preserve"> </w:t>
      </w:r>
      <w:r w:rsidRPr="00674BC1">
        <w:rPr>
          <w:spacing w:val="-2"/>
          <w:sz w:val="28"/>
          <w:szCs w:val="28"/>
        </w:rPr>
        <w:t>d</w:t>
      </w:r>
      <w:r w:rsidRPr="00674BC1">
        <w:rPr>
          <w:sz w:val="28"/>
          <w:szCs w:val="28"/>
        </w:rPr>
        <w:t>ạ d</w:t>
      </w:r>
      <w:r w:rsidRPr="00674BC1">
        <w:rPr>
          <w:spacing w:val="1"/>
          <w:sz w:val="28"/>
          <w:szCs w:val="28"/>
        </w:rPr>
        <w:t>à</w:t>
      </w:r>
      <w:r w:rsidRPr="00674BC1">
        <w:rPr>
          <w:spacing w:val="-4"/>
          <w:sz w:val="28"/>
          <w:szCs w:val="28"/>
        </w:rPr>
        <w:t>y</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z w:val="28"/>
          <w:szCs w:val="28"/>
        </w:rPr>
        <w:t xml:space="preserve">ấc </w:t>
      </w:r>
      <w:r w:rsidRPr="00674BC1">
        <w:rPr>
          <w:spacing w:val="1"/>
          <w:sz w:val="28"/>
          <w:szCs w:val="28"/>
        </w:rPr>
        <w:t>d</w:t>
      </w:r>
      <w:r w:rsidRPr="00674BC1">
        <w:rPr>
          <w:sz w:val="28"/>
          <w:szCs w:val="28"/>
        </w:rPr>
        <w:t>o</w:t>
      </w:r>
      <w:r w:rsidRPr="00674BC1">
        <w:rPr>
          <w:spacing w:val="-2"/>
          <w:sz w:val="28"/>
          <w:szCs w:val="28"/>
        </w:rPr>
        <w:t xml:space="preserve"> </w:t>
      </w:r>
      <w:r w:rsidRPr="00674BC1">
        <w:rPr>
          <w:spacing w:val="1"/>
          <w:sz w:val="28"/>
          <w:szCs w:val="28"/>
        </w:rPr>
        <w:t>h</w:t>
      </w:r>
      <w:r w:rsidRPr="00674BC1">
        <w:rPr>
          <w:spacing w:val="-2"/>
          <w:sz w:val="28"/>
          <w:szCs w:val="28"/>
        </w:rPr>
        <w:t>ẹ</w:t>
      </w:r>
      <w:r w:rsidRPr="00674BC1">
        <w:rPr>
          <w:sz w:val="28"/>
          <w:szCs w:val="28"/>
        </w:rPr>
        <w:t>p</w:t>
      </w:r>
      <w:r w:rsidRPr="00674BC1">
        <w:rPr>
          <w:spacing w:val="1"/>
          <w:sz w:val="28"/>
          <w:szCs w:val="28"/>
        </w:rPr>
        <w:t xml:space="preserve"> </w:t>
      </w:r>
      <w:r w:rsidRPr="00674BC1">
        <w:rPr>
          <w:spacing w:val="-5"/>
          <w:sz w:val="28"/>
          <w:szCs w:val="28"/>
        </w:rPr>
        <w:t>m</w:t>
      </w:r>
      <w:r w:rsidRPr="00674BC1">
        <w:rPr>
          <w:spacing w:val="1"/>
          <w:sz w:val="28"/>
          <w:szCs w:val="28"/>
        </w:rPr>
        <w:t>ô</w:t>
      </w:r>
      <w:r w:rsidRPr="00674BC1">
        <w:rPr>
          <w:sz w:val="28"/>
          <w:szCs w:val="28"/>
        </w:rPr>
        <w:t>n</w:t>
      </w:r>
      <w:r w:rsidRPr="00674BC1">
        <w:rPr>
          <w:spacing w:val="1"/>
          <w:sz w:val="28"/>
          <w:szCs w:val="28"/>
        </w:rPr>
        <w:t xml:space="preserve"> </w:t>
      </w:r>
      <w:r w:rsidRPr="00674BC1">
        <w:rPr>
          <w:sz w:val="28"/>
          <w:szCs w:val="28"/>
        </w:rPr>
        <w:t>vị</w:t>
      </w:r>
      <w:r w:rsidRPr="00674BC1">
        <w:rPr>
          <w:spacing w:val="-1"/>
          <w:sz w:val="28"/>
          <w:szCs w:val="28"/>
        </w:rPr>
        <w:t xml:space="preserve"> </w:t>
      </w:r>
      <w:r w:rsidRPr="00674BC1">
        <w:rPr>
          <w:sz w:val="28"/>
          <w:szCs w:val="28"/>
        </w:rPr>
        <w:t>(</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l</w:t>
      </w:r>
      <w:r w:rsidRPr="00674BC1">
        <w:rPr>
          <w:spacing w:val="-1"/>
          <w:sz w:val="28"/>
          <w:szCs w:val="28"/>
        </w:rPr>
        <w:t>o</w:t>
      </w:r>
      <w:r w:rsidRPr="00674BC1">
        <w:rPr>
          <w:sz w:val="28"/>
          <w:szCs w:val="28"/>
        </w:rPr>
        <w:t>ét</w:t>
      </w:r>
      <w:r w:rsidRPr="00674BC1">
        <w:rPr>
          <w:spacing w:val="-2"/>
          <w:sz w:val="28"/>
          <w:szCs w:val="28"/>
        </w:rPr>
        <w:t xml:space="preserve"> </w:t>
      </w:r>
      <w:r w:rsidRPr="00674BC1">
        <w:rPr>
          <w:spacing w:val="1"/>
          <w:sz w:val="28"/>
          <w:szCs w:val="28"/>
        </w:rPr>
        <w:t>d</w:t>
      </w:r>
      <w:r w:rsidRPr="00674BC1">
        <w:rPr>
          <w:sz w:val="28"/>
          <w:szCs w:val="28"/>
        </w:rPr>
        <w:t xml:space="preserve">ạ </w:t>
      </w:r>
      <w:r w:rsidRPr="00674BC1">
        <w:rPr>
          <w:spacing w:val="-2"/>
          <w:sz w:val="28"/>
          <w:szCs w:val="28"/>
        </w:rPr>
        <w:t>d</w:t>
      </w:r>
      <w:r w:rsidRPr="00674BC1">
        <w:rPr>
          <w:sz w:val="28"/>
          <w:szCs w:val="28"/>
        </w:rPr>
        <w:t>ày</w:t>
      </w:r>
      <w:r w:rsidRPr="00674BC1">
        <w:rPr>
          <w:spacing w:val="-3"/>
          <w:sz w:val="28"/>
          <w:szCs w:val="28"/>
        </w:rPr>
        <w:t xml:space="preserve"> </w:t>
      </w:r>
      <w:r w:rsidRPr="00674BC1">
        <w:rPr>
          <w:sz w:val="28"/>
          <w:szCs w:val="28"/>
        </w:rPr>
        <w:t xml:space="preserve">hành </w:t>
      </w:r>
      <w:r w:rsidRPr="00674BC1">
        <w:rPr>
          <w:spacing w:val="1"/>
          <w:sz w:val="28"/>
          <w:szCs w:val="28"/>
        </w:rPr>
        <w:t>t</w:t>
      </w:r>
      <w:r w:rsidRPr="00674BC1">
        <w:rPr>
          <w:sz w:val="28"/>
          <w:szCs w:val="28"/>
        </w:rPr>
        <w:t>á</w:t>
      </w:r>
      <w:r w:rsidRPr="00674BC1">
        <w:rPr>
          <w:spacing w:val="-3"/>
          <w:sz w:val="28"/>
          <w:szCs w:val="28"/>
        </w:rPr>
        <w:t xml:space="preserve"> </w:t>
      </w:r>
      <w:r w:rsidRPr="00674BC1">
        <w:rPr>
          <w:spacing w:val="1"/>
          <w:sz w:val="28"/>
          <w:szCs w:val="28"/>
        </w:rPr>
        <w:t>t</w:t>
      </w:r>
      <w:r w:rsidRPr="00674BC1">
        <w:rPr>
          <w:sz w:val="28"/>
          <w:szCs w:val="28"/>
        </w:rPr>
        <w:t>r</w:t>
      </w:r>
      <w:r w:rsidRPr="00674BC1">
        <w:rPr>
          <w:spacing w:val="-2"/>
          <w:sz w:val="28"/>
          <w:szCs w:val="28"/>
        </w:rPr>
        <w:t>à</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3"/>
          <w:sz w:val="28"/>
          <w:szCs w:val="28"/>
        </w:rPr>
        <w:t>c</w:t>
      </w:r>
      <w:r w:rsidRPr="00674BC1">
        <w:rPr>
          <w:sz w:val="28"/>
          <w:szCs w:val="28"/>
        </w:rPr>
        <w:t>ó</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z w:val="28"/>
          <w:szCs w:val="28"/>
        </w:rPr>
        <w:t>ỉ</w:t>
      </w:r>
      <w:r w:rsidRPr="00674BC1">
        <w:rPr>
          <w:spacing w:val="-2"/>
          <w:sz w:val="28"/>
          <w:szCs w:val="28"/>
        </w:rPr>
        <w:t xml:space="preserve"> </w:t>
      </w:r>
      <w:r w:rsidRPr="00674BC1">
        <w:rPr>
          <w:spacing w:val="1"/>
          <w:sz w:val="28"/>
          <w:szCs w:val="28"/>
        </w:rPr>
        <w:t>đ</w:t>
      </w:r>
      <w:r w:rsidRPr="00674BC1">
        <w:rPr>
          <w:spacing w:val="-1"/>
          <w:sz w:val="28"/>
          <w:szCs w:val="28"/>
        </w:rPr>
        <w:t>ịn</w:t>
      </w:r>
      <w:r w:rsidRPr="00674BC1">
        <w:rPr>
          <w:sz w:val="28"/>
          <w:szCs w:val="28"/>
        </w:rPr>
        <w:t>h</w:t>
      </w:r>
      <w:r w:rsidRPr="00674BC1">
        <w:rPr>
          <w:spacing w:val="-2"/>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o</w:t>
      </w:r>
      <w:r w:rsidRPr="00674BC1">
        <w:rPr>
          <w:spacing w:val="-2"/>
          <w:sz w:val="28"/>
          <w:szCs w:val="28"/>
        </w:rPr>
        <w:t>ạ</w:t>
      </w:r>
      <w:r w:rsidRPr="00674BC1">
        <w:rPr>
          <w:sz w:val="28"/>
          <w:szCs w:val="28"/>
        </w:rPr>
        <w:t>i</w:t>
      </w:r>
      <w:r w:rsidRPr="00674BC1">
        <w:rPr>
          <w:spacing w:val="1"/>
          <w:sz w:val="28"/>
          <w:szCs w:val="28"/>
        </w:rPr>
        <w:t xml:space="preserve"> </w:t>
      </w:r>
      <w:r w:rsidRPr="00674BC1">
        <w:rPr>
          <w:spacing w:val="-2"/>
          <w:sz w:val="28"/>
          <w:szCs w:val="28"/>
        </w:rPr>
        <w:t>k</w:t>
      </w:r>
      <w:r w:rsidRPr="00674BC1">
        <w:rPr>
          <w:spacing w:val="-1"/>
          <w:sz w:val="28"/>
          <w:szCs w:val="28"/>
        </w:rPr>
        <w:t>h</w:t>
      </w:r>
      <w:r w:rsidRPr="00674BC1">
        <w:rPr>
          <w:spacing w:val="1"/>
          <w:sz w:val="28"/>
          <w:szCs w:val="28"/>
        </w:rPr>
        <w:t>o</w:t>
      </w:r>
      <w:r w:rsidRPr="00674BC1">
        <w:rPr>
          <w:sz w:val="28"/>
          <w:szCs w:val="28"/>
        </w:rPr>
        <w:t>a).</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C01CBC">
        <w:rPr>
          <w:spacing w:val="-3"/>
          <w:sz w:val="28"/>
          <w:szCs w:val="28"/>
        </w:rPr>
        <w:t xml:space="preserve"> </w:t>
      </w:r>
      <w:r w:rsidRPr="00C01CBC">
        <w:rPr>
          <w:spacing w:val="1"/>
          <w:sz w:val="28"/>
          <w:szCs w:val="28"/>
        </w:rPr>
        <w:t>h</w:t>
      </w:r>
      <w:r w:rsidRPr="00C01CBC">
        <w:rPr>
          <w:sz w:val="28"/>
          <w:szCs w:val="28"/>
        </w:rPr>
        <w:t>ồ</w:t>
      </w:r>
      <w:r w:rsidRPr="00C01CBC">
        <w:rPr>
          <w:spacing w:val="-2"/>
          <w:sz w:val="28"/>
          <w:szCs w:val="28"/>
        </w:rPr>
        <w:t xml:space="preserve"> </w:t>
      </w:r>
      <w:r w:rsidRPr="00C01CBC">
        <w:rPr>
          <w:spacing w:val="1"/>
          <w:sz w:val="28"/>
          <w:szCs w:val="28"/>
        </w:rPr>
        <w:t>s</w:t>
      </w:r>
      <w:r w:rsidRPr="00C01CBC">
        <w:rPr>
          <w:sz w:val="28"/>
          <w:szCs w:val="28"/>
        </w:rPr>
        <w:t>ơ</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z w:val="28"/>
          <w:szCs w:val="28"/>
        </w:rPr>
        <w:t>h</w:t>
      </w:r>
      <w:r w:rsidRPr="00C01CBC">
        <w:rPr>
          <w:spacing w:val="1"/>
          <w:sz w:val="28"/>
          <w:szCs w:val="28"/>
        </w:rPr>
        <w:t xml:space="preserve"> </w:t>
      </w:r>
      <w:r w:rsidRPr="00C01CBC">
        <w:rPr>
          <w:spacing w:val="-3"/>
          <w:sz w:val="28"/>
          <w:szCs w:val="28"/>
        </w:rPr>
        <w:t>á</w:t>
      </w:r>
      <w:r w:rsidRPr="00C01CBC">
        <w:rPr>
          <w:sz w:val="28"/>
          <w:szCs w:val="28"/>
        </w:rPr>
        <w:t>n</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pacing w:val="-2"/>
          <w:sz w:val="28"/>
          <w:szCs w:val="28"/>
        </w:rPr>
        <w:t>e</w:t>
      </w:r>
      <w:r w:rsidRPr="00C01CBC">
        <w:rPr>
          <w:sz w:val="28"/>
          <w:szCs w:val="28"/>
        </w:rPr>
        <w:t>o</w:t>
      </w:r>
      <w:r w:rsidRPr="00C01CBC">
        <w:rPr>
          <w:spacing w:val="1"/>
          <w:sz w:val="28"/>
          <w:szCs w:val="28"/>
        </w:rPr>
        <w:t xml:space="preserve"> </w:t>
      </w:r>
      <w:r w:rsidRPr="00C01CBC">
        <w:rPr>
          <w:spacing w:val="-2"/>
          <w:sz w:val="28"/>
          <w:szCs w:val="28"/>
        </w:rPr>
        <w:t>q</w:t>
      </w:r>
      <w:r w:rsidRPr="00C01CBC">
        <w:rPr>
          <w:spacing w:val="1"/>
          <w:sz w:val="28"/>
          <w:szCs w:val="28"/>
        </w:rPr>
        <w:t>u</w:t>
      </w:r>
      <w:r w:rsidRPr="00C01CBC">
        <w:rPr>
          <w:sz w:val="28"/>
          <w:szCs w:val="28"/>
        </w:rPr>
        <w:t>y</w:t>
      </w:r>
      <w:r w:rsidRPr="00C01CBC">
        <w:rPr>
          <w:spacing w:val="-3"/>
          <w:sz w:val="28"/>
          <w:szCs w:val="28"/>
        </w:rPr>
        <w:t xml:space="preserve"> </w:t>
      </w:r>
      <w:r w:rsidRPr="00C01CBC">
        <w:rPr>
          <w:sz w:val="28"/>
          <w:szCs w:val="28"/>
        </w:rPr>
        <w:t>đ</w:t>
      </w:r>
      <w:r w:rsidRPr="00C01CBC">
        <w:rPr>
          <w:spacing w:val="1"/>
          <w:sz w:val="28"/>
          <w:szCs w:val="28"/>
        </w:rPr>
        <w:t>ị</w:t>
      </w:r>
      <w:r w:rsidRPr="00C01CBC">
        <w:rPr>
          <w:spacing w:val="-1"/>
          <w:sz w:val="28"/>
          <w:szCs w:val="28"/>
        </w:rPr>
        <w:t>n</w:t>
      </w:r>
      <w:r w:rsidRPr="00C01CBC">
        <w:rPr>
          <w:sz w:val="28"/>
          <w:szCs w:val="28"/>
        </w:rPr>
        <w:t>h</w:t>
      </w:r>
      <w:r w:rsidRPr="00C01CBC">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T</w:t>
      </w:r>
      <w:r w:rsidRPr="00C01CBC">
        <w:rPr>
          <w:sz w:val="28"/>
          <w:szCs w:val="28"/>
        </w:rPr>
        <w:t>ư</w:t>
      </w:r>
      <w:r w:rsidRPr="00C01CBC">
        <w:rPr>
          <w:spacing w:val="-1"/>
          <w:sz w:val="28"/>
          <w:szCs w:val="28"/>
        </w:rPr>
        <w:t xml:space="preserve"> </w:t>
      </w:r>
      <w:r w:rsidRPr="00C01CBC">
        <w:rPr>
          <w:sz w:val="28"/>
          <w:szCs w:val="28"/>
        </w:rPr>
        <w:t>t</w:t>
      </w:r>
      <w:r w:rsidRPr="00C01CBC">
        <w:rPr>
          <w:spacing w:val="1"/>
          <w:sz w:val="28"/>
          <w:szCs w:val="28"/>
        </w:rPr>
        <w:t>h</w:t>
      </w:r>
      <w:r w:rsidRPr="00C01CBC">
        <w:rPr>
          <w:sz w:val="28"/>
          <w:szCs w:val="28"/>
        </w:rPr>
        <w:t xml:space="preserve">ế </w:t>
      </w:r>
      <w:r w:rsidRPr="00C01CBC">
        <w:rPr>
          <w:spacing w:val="-2"/>
          <w:sz w:val="28"/>
          <w:szCs w:val="28"/>
        </w:rPr>
        <w:t>n</w:t>
      </w:r>
      <w:r w:rsidRPr="00C01CBC">
        <w:rPr>
          <w:spacing w:val="1"/>
          <w:sz w:val="28"/>
          <w:szCs w:val="28"/>
        </w:rPr>
        <w:t>g</w:t>
      </w:r>
      <w:r w:rsidRPr="00C01CBC">
        <w:rPr>
          <w:spacing w:val="-1"/>
          <w:sz w:val="28"/>
          <w:szCs w:val="28"/>
        </w:rPr>
        <w:t>ư</w:t>
      </w:r>
      <w:r w:rsidRPr="00C01CBC">
        <w:rPr>
          <w:sz w:val="28"/>
          <w:szCs w:val="28"/>
        </w:rPr>
        <w:t>ời</w:t>
      </w:r>
      <w:r w:rsidRPr="00C01CBC">
        <w:rPr>
          <w:spacing w:val="-2"/>
          <w:sz w:val="28"/>
          <w:szCs w:val="28"/>
        </w:rPr>
        <w:t xml:space="preserve"> </w:t>
      </w:r>
      <w:r w:rsidRPr="00C01CBC">
        <w:rPr>
          <w:spacing w:val="1"/>
          <w:sz w:val="28"/>
          <w:szCs w:val="28"/>
        </w:rPr>
        <w:t>b</w:t>
      </w:r>
      <w:r w:rsidRPr="00C01CBC">
        <w:rPr>
          <w:spacing w:val="-2"/>
          <w:sz w:val="28"/>
          <w:szCs w:val="28"/>
        </w:rPr>
        <w:t>ệ</w:t>
      </w:r>
      <w:r w:rsidRPr="00C01CBC">
        <w:rPr>
          <w:spacing w:val="1"/>
          <w:sz w:val="28"/>
          <w:szCs w:val="28"/>
        </w:rPr>
        <w:t>n</w:t>
      </w:r>
      <w:r w:rsidRPr="00C01CBC">
        <w:rPr>
          <w:sz w:val="28"/>
          <w:szCs w:val="28"/>
        </w:rPr>
        <w:t>h</w:t>
      </w:r>
      <w:r w:rsidRPr="00C01CBC">
        <w:rPr>
          <w:spacing w:val="-2"/>
          <w:sz w:val="28"/>
          <w:szCs w:val="28"/>
        </w:rPr>
        <w:t xml:space="preserve"> </w:t>
      </w:r>
      <w:r w:rsidRPr="00C01CBC">
        <w:rPr>
          <w:spacing w:val="1"/>
          <w:sz w:val="28"/>
          <w:szCs w:val="28"/>
        </w:rPr>
        <w:t>n</w:t>
      </w:r>
      <w:r w:rsidRPr="00C01CBC">
        <w:rPr>
          <w:sz w:val="28"/>
          <w:szCs w:val="28"/>
        </w:rPr>
        <w:t>ằm</w:t>
      </w:r>
      <w:r w:rsidRPr="00674BC1">
        <w:rPr>
          <w:spacing w:val="-5"/>
          <w:sz w:val="28"/>
          <w:szCs w:val="28"/>
        </w:rPr>
        <w:t xml:space="preserve"> </w:t>
      </w:r>
      <w:r w:rsidRPr="00674BC1">
        <w:rPr>
          <w:sz w:val="28"/>
          <w:szCs w:val="28"/>
        </w:rPr>
        <w:t>n</w:t>
      </w:r>
      <w:r w:rsidRPr="00674BC1">
        <w:rPr>
          <w:spacing w:val="5"/>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p>
    <w:p w:rsidR="003D40E9" w:rsidRPr="00C01CBC" w:rsidRDefault="003D40E9" w:rsidP="00FB3285">
      <w:pPr>
        <w:tabs>
          <w:tab w:val="left" w:pos="2160"/>
          <w:tab w:val="left" w:pos="4320"/>
          <w:tab w:val="left" w:pos="5760"/>
        </w:tabs>
        <w:autoSpaceDE w:val="0"/>
        <w:autoSpaceDN w:val="0"/>
        <w:adjustRightInd w:val="0"/>
        <w:spacing w:before="120"/>
        <w:ind w:firstLine="567"/>
        <w:jc w:val="both"/>
        <w:rPr>
          <w:sz w:val="28"/>
          <w:szCs w:val="28"/>
          <w:lang w:val="vi-VN"/>
        </w:rPr>
      </w:pPr>
      <w:r w:rsidRPr="00C01CBC">
        <w:rPr>
          <w:sz w:val="28"/>
          <w:szCs w:val="28"/>
        </w:rPr>
        <w:t xml:space="preserve"> - 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tả</w:t>
      </w:r>
      <w:r w:rsidR="00F810EA" w:rsidRPr="00C01CBC">
        <w:rPr>
          <w:sz w:val="28"/>
          <w:szCs w:val="28"/>
          <w:lang w:val="vi-VN"/>
        </w:rPr>
        <w:t xml:space="preserve">: </w:t>
      </w:r>
      <w:r w:rsidRPr="00C01CBC">
        <w:rPr>
          <w:spacing w:val="-1"/>
          <w:sz w:val="28"/>
          <w:szCs w:val="28"/>
        </w:rPr>
        <w:t>T</w:t>
      </w:r>
      <w:r w:rsidRPr="00C01CBC">
        <w:rPr>
          <w:spacing w:val="1"/>
          <w:sz w:val="28"/>
          <w:szCs w:val="28"/>
        </w:rPr>
        <w:t>h</w:t>
      </w:r>
      <w:r w:rsidRPr="00C01CBC">
        <w:rPr>
          <w:sz w:val="28"/>
          <w:szCs w:val="28"/>
        </w:rPr>
        <w:t>ần</w:t>
      </w:r>
      <w:r w:rsidRPr="00C01CBC">
        <w:rPr>
          <w:spacing w:val="1"/>
          <w:sz w:val="28"/>
          <w:szCs w:val="28"/>
        </w:rPr>
        <w:t xml:space="preserve"> </w:t>
      </w:r>
      <w:r w:rsidRPr="00C01CBC">
        <w:rPr>
          <w:spacing w:val="-5"/>
          <w:sz w:val="28"/>
          <w:szCs w:val="28"/>
        </w:rPr>
        <w:t>m</w:t>
      </w:r>
      <w:r w:rsidRPr="00C01CBC">
        <w:rPr>
          <w:spacing w:val="1"/>
          <w:sz w:val="28"/>
          <w:szCs w:val="28"/>
        </w:rPr>
        <w:t>ô</w:t>
      </w:r>
      <w:r w:rsidRPr="00C01CBC">
        <w:rPr>
          <w:sz w:val="28"/>
          <w:szCs w:val="28"/>
        </w:rPr>
        <w:t>n</w:t>
      </w:r>
      <w:r w:rsidR="00F810EA" w:rsidRPr="00C01CBC">
        <w:rPr>
          <w:sz w:val="28"/>
          <w:szCs w:val="28"/>
          <w:lang w:val="vi-VN"/>
        </w:rPr>
        <w:t>;</w:t>
      </w:r>
      <w:r w:rsidRPr="00C01CBC">
        <w:rPr>
          <w:sz w:val="28"/>
          <w:szCs w:val="28"/>
        </w:rPr>
        <w:t xml:space="preserve"> </w:t>
      </w:r>
      <w:r w:rsidRPr="00C01CBC">
        <w:rPr>
          <w:spacing w:val="-2"/>
          <w:sz w:val="28"/>
          <w:szCs w:val="28"/>
        </w:rPr>
        <w:t>V</w:t>
      </w:r>
      <w:r w:rsidRPr="00C01CBC">
        <w:rPr>
          <w:sz w:val="28"/>
          <w:szCs w:val="28"/>
        </w:rPr>
        <w:t>ị</w:t>
      </w:r>
      <w:r w:rsidR="00F810EA" w:rsidRPr="00C01CBC">
        <w:rPr>
          <w:sz w:val="28"/>
          <w:szCs w:val="28"/>
          <w:lang w:val="vi-VN"/>
        </w:rPr>
        <w:t>;</w:t>
      </w:r>
      <w:r w:rsidRPr="00C01CBC">
        <w:rPr>
          <w:sz w:val="28"/>
          <w:szCs w:val="28"/>
        </w:rPr>
        <w:t xml:space="preserve"> </w:t>
      </w:r>
      <w:r w:rsidRPr="00C01CBC">
        <w:rPr>
          <w:spacing w:val="-2"/>
          <w:sz w:val="28"/>
          <w:szCs w:val="28"/>
        </w:rPr>
        <w:t>G</w:t>
      </w:r>
      <w:r w:rsidRPr="00C01CBC">
        <w:rPr>
          <w:spacing w:val="1"/>
          <w:sz w:val="28"/>
          <w:szCs w:val="28"/>
        </w:rPr>
        <w:t>i</w:t>
      </w:r>
      <w:r w:rsidRPr="00C01CBC">
        <w:rPr>
          <w:sz w:val="28"/>
          <w:szCs w:val="28"/>
        </w:rPr>
        <w:t>ao</w:t>
      </w:r>
      <w:r w:rsidRPr="00C01CBC">
        <w:rPr>
          <w:spacing w:val="1"/>
          <w:sz w:val="28"/>
          <w:szCs w:val="28"/>
        </w:rPr>
        <w:t xml:space="preserve"> </w:t>
      </w:r>
      <w:r w:rsidRPr="00C01CBC">
        <w:rPr>
          <w:sz w:val="28"/>
          <w:szCs w:val="28"/>
        </w:rPr>
        <w:t>cảm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lastRenderedPageBreak/>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w:t>
      </w:r>
      <w:r w:rsidRPr="00674BC1">
        <w:rPr>
          <w:sz w:val="28"/>
          <w:szCs w:val="28"/>
        </w:rPr>
        <w:t>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3"/>
          <w:sz w:val="28"/>
          <w:szCs w:val="28"/>
        </w:rPr>
        <w:t xml:space="preserve"> </w:t>
      </w:r>
      <w:r w:rsidRPr="00674BC1">
        <w:rPr>
          <w:spacing w:val="-1"/>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1"/>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6.1. Theo dõi</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w:t>
      </w:r>
      <w:r w:rsidRPr="00C01CBC">
        <w:rPr>
          <w:spacing w:val="1"/>
          <w:sz w:val="28"/>
          <w:szCs w:val="28"/>
        </w:rPr>
        <w:t>h</w:t>
      </w:r>
      <w:r w:rsidRPr="00C01CBC">
        <w:rPr>
          <w:sz w:val="28"/>
          <w:szCs w:val="28"/>
        </w:rPr>
        <w:t>eo</w:t>
      </w:r>
      <w:r w:rsidRPr="00C01CBC">
        <w:rPr>
          <w:spacing w:val="-2"/>
          <w:sz w:val="28"/>
          <w:szCs w:val="28"/>
        </w:rPr>
        <w:t xml:space="preserve"> </w:t>
      </w:r>
      <w:r w:rsidRPr="00C01CBC">
        <w:rPr>
          <w:spacing w:val="1"/>
          <w:sz w:val="28"/>
          <w:szCs w:val="28"/>
        </w:rPr>
        <w:t>d</w:t>
      </w:r>
      <w:r w:rsidRPr="00C01CBC">
        <w:rPr>
          <w:spacing w:val="-1"/>
          <w:sz w:val="28"/>
          <w:szCs w:val="28"/>
        </w:rPr>
        <w:t>õ</w:t>
      </w:r>
      <w:r w:rsidRPr="00C01CBC">
        <w:rPr>
          <w:sz w:val="28"/>
          <w:szCs w:val="28"/>
        </w:rPr>
        <w:t>i</w:t>
      </w:r>
      <w:r w:rsidRPr="00C01CBC">
        <w:rPr>
          <w:spacing w:val="1"/>
          <w:sz w:val="28"/>
          <w:szCs w:val="28"/>
        </w:rPr>
        <w:t xml:space="preserve"> </w:t>
      </w:r>
      <w:r w:rsidRPr="00C01CBC">
        <w:rPr>
          <w:spacing w:val="-2"/>
          <w:sz w:val="28"/>
          <w:szCs w:val="28"/>
        </w:rPr>
        <w:t>t</w:t>
      </w:r>
      <w:r w:rsidRPr="00C01CBC">
        <w:rPr>
          <w:sz w:val="28"/>
          <w:szCs w:val="28"/>
        </w:rPr>
        <w:t>ại</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ỗ</w:t>
      </w:r>
      <w:r w:rsidRPr="00C01CBC">
        <w:rPr>
          <w:spacing w:val="1"/>
          <w:sz w:val="28"/>
          <w:szCs w:val="28"/>
        </w:rPr>
        <w:t xml:space="preserve"> </w:t>
      </w:r>
      <w:r w:rsidRPr="00C01CBC">
        <w:rPr>
          <w:sz w:val="28"/>
          <w:szCs w:val="28"/>
        </w:rPr>
        <w:t>và</w:t>
      </w:r>
      <w:r w:rsidRPr="00C01CBC">
        <w:rPr>
          <w:spacing w:val="-2"/>
          <w:sz w:val="28"/>
          <w:szCs w:val="28"/>
        </w:rPr>
        <w:t xml:space="preserve"> </w:t>
      </w:r>
      <w:r w:rsidRPr="00C01CBC">
        <w:rPr>
          <w:spacing w:val="1"/>
          <w:sz w:val="28"/>
          <w:szCs w:val="28"/>
        </w:rPr>
        <w:t>t</w:t>
      </w:r>
      <w:r w:rsidRPr="00C01CBC">
        <w:rPr>
          <w:spacing w:val="-1"/>
          <w:sz w:val="28"/>
          <w:szCs w:val="28"/>
        </w:rPr>
        <w:t>o</w:t>
      </w:r>
      <w:r w:rsidRPr="00C01CBC">
        <w:rPr>
          <w:sz w:val="28"/>
          <w:szCs w:val="28"/>
        </w:rPr>
        <w:t>àn</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pacing w:val="-2"/>
          <w:sz w:val="28"/>
          <w:szCs w:val="28"/>
        </w:rPr>
        <w:t>â</w:t>
      </w:r>
      <w:r w:rsidRPr="00C01CBC">
        <w:rPr>
          <w:sz w:val="28"/>
          <w:szCs w:val="28"/>
        </w:rPr>
        <w:t>n</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 chỗ, kh</w:t>
      </w:r>
      <w:r w:rsidRPr="007838CE">
        <w:rPr>
          <w:sz w:val="28"/>
          <w:szCs w:val="28"/>
        </w:rPr>
        <w:t>ông day</w:t>
      </w:r>
    </w:p>
    <w:p w:rsidR="00674BC1" w:rsidRDefault="00674BC1" w:rsidP="00FB3285">
      <w:pPr>
        <w:spacing w:after="160" w:line="259" w:lineRule="auto"/>
        <w:ind w:firstLine="567"/>
        <w:rPr>
          <w:sz w:val="28"/>
          <w:szCs w:val="28"/>
        </w:rPr>
      </w:pPr>
      <w:r>
        <w:rPr>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CẢM MẠO</w:t>
      </w:r>
    </w:p>
    <w:p w:rsidR="00C27165" w:rsidRPr="009A228A" w:rsidRDefault="00C27165"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Cảm</w:t>
      </w:r>
      <w:r w:rsidRPr="00674BC1">
        <w:rPr>
          <w:spacing w:val="1"/>
          <w:sz w:val="28"/>
          <w:szCs w:val="28"/>
        </w:rPr>
        <w:t xml:space="preserve"> </w:t>
      </w:r>
      <w:r w:rsidRPr="00674BC1">
        <w:rPr>
          <w:spacing w:val="-5"/>
          <w:sz w:val="28"/>
          <w:szCs w:val="28"/>
        </w:rPr>
        <w:t>m</w:t>
      </w:r>
      <w:r w:rsidRPr="00674BC1">
        <w:rPr>
          <w:sz w:val="28"/>
          <w:szCs w:val="28"/>
        </w:rPr>
        <w:t>ạo</w:t>
      </w:r>
      <w:r w:rsidRPr="00674BC1">
        <w:rPr>
          <w:spacing w:val="5"/>
          <w:sz w:val="28"/>
          <w:szCs w:val="28"/>
        </w:rPr>
        <w:t xml:space="preserve"> </w:t>
      </w:r>
      <w:r w:rsidRPr="00674BC1">
        <w:rPr>
          <w:spacing w:val="-1"/>
          <w:sz w:val="28"/>
          <w:szCs w:val="28"/>
        </w:rPr>
        <w:t>x</w:t>
      </w:r>
      <w:r w:rsidRPr="00674BC1">
        <w:rPr>
          <w:spacing w:val="1"/>
          <w:sz w:val="28"/>
          <w:szCs w:val="28"/>
        </w:rPr>
        <w:t>u</w:t>
      </w:r>
      <w:r w:rsidRPr="00674BC1">
        <w:rPr>
          <w:sz w:val="28"/>
          <w:szCs w:val="28"/>
        </w:rPr>
        <w:t>ất</w:t>
      </w:r>
      <w:r w:rsidRPr="00674BC1">
        <w:rPr>
          <w:spacing w:val="3"/>
          <w:sz w:val="28"/>
          <w:szCs w:val="28"/>
        </w:rPr>
        <w:t xml:space="preserve"> </w:t>
      </w:r>
      <w:r w:rsidRPr="00674BC1">
        <w:rPr>
          <w:spacing w:val="-1"/>
          <w:sz w:val="28"/>
          <w:szCs w:val="28"/>
        </w:rPr>
        <w:t>h</w:t>
      </w:r>
      <w:r w:rsidRPr="00674BC1">
        <w:rPr>
          <w:spacing w:val="1"/>
          <w:sz w:val="28"/>
          <w:szCs w:val="28"/>
        </w:rPr>
        <w:t>i</w:t>
      </w:r>
      <w:r w:rsidRPr="00674BC1">
        <w:rPr>
          <w:spacing w:val="-2"/>
          <w:sz w:val="28"/>
          <w:szCs w:val="28"/>
        </w:rPr>
        <w:t>ệ</w:t>
      </w:r>
      <w:r w:rsidRPr="00674BC1">
        <w:rPr>
          <w:sz w:val="28"/>
          <w:szCs w:val="28"/>
        </w:rPr>
        <w:t>n</w:t>
      </w:r>
      <w:r w:rsidRPr="00674BC1">
        <w:rPr>
          <w:spacing w:val="3"/>
          <w:sz w:val="28"/>
          <w:szCs w:val="28"/>
        </w:rPr>
        <w:t xml:space="preserve"> </w:t>
      </w:r>
      <w:r w:rsidRPr="00674BC1">
        <w:rPr>
          <w:spacing w:val="-1"/>
          <w:sz w:val="28"/>
          <w:szCs w:val="28"/>
        </w:rPr>
        <w:t>b</w:t>
      </w:r>
      <w:r w:rsidRPr="00674BC1">
        <w:rPr>
          <w:spacing w:val="1"/>
          <w:sz w:val="28"/>
          <w:szCs w:val="28"/>
        </w:rPr>
        <w:t>ố</w:t>
      </w:r>
      <w:r w:rsidRPr="00674BC1">
        <w:rPr>
          <w:sz w:val="28"/>
          <w:szCs w:val="28"/>
        </w:rPr>
        <w:t>n</w:t>
      </w:r>
      <w:r w:rsidRPr="00674BC1">
        <w:rPr>
          <w:spacing w:val="3"/>
          <w:sz w:val="28"/>
          <w:szCs w:val="28"/>
        </w:rPr>
        <w:t xml:space="preserve"> </w:t>
      </w:r>
      <w:r w:rsidRPr="00674BC1">
        <w:rPr>
          <w:spacing w:val="-5"/>
          <w:sz w:val="28"/>
          <w:szCs w:val="28"/>
        </w:rPr>
        <w:t>m</w:t>
      </w:r>
      <w:r w:rsidRPr="00674BC1">
        <w:rPr>
          <w:spacing w:val="1"/>
          <w:sz w:val="28"/>
          <w:szCs w:val="28"/>
        </w:rPr>
        <w:t>ù</w:t>
      </w:r>
      <w:r w:rsidRPr="00674BC1">
        <w:rPr>
          <w:sz w:val="28"/>
          <w:szCs w:val="28"/>
        </w:rPr>
        <w:t>a</w:t>
      </w:r>
      <w:r w:rsidRPr="00674BC1">
        <w:rPr>
          <w:spacing w:val="4"/>
          <w:sz w:val="28"/>
          <w:szCs w:val="28"/>
        </w:rPr>
        <w:t xml:space="preserve"> </w:t>
      </w:r>
      <w:r w:rsidRPr="00674BC1">
        <w:rPr>
          <w:spacing w:val="-1"/>
          <w:sz w:val="28"/>
          <w:szCs w:val="28"/>
        </w:rPr>
        <w:t>n</w:t>
      </w:r>
      <w:r w:rsidRPr="00674BC1">
        <w:rPr>
          <w:spacing w:val="1"/>
          <w:sz w:val="28"/>
          <w:szCs w:val="28"/>
        </w:rPr>
        <w:t>h</w:t>
      </w:r>
      <w:r w:rsidRPr="00674BC1">
        <w:rPr>
          <w:spacing w:val="-1"/>
          <w:sz w:val="28"/>
          <w:szCs w:val="28"/>
        </w:rPr>
        <w:t>ưn</w:t>
      </w:r>
      <w:r w:rsidRPr="00674BC1">
        <w:rPr>
          <w:sz w:val="28"/>
          <w:szCs w:val="28"/>
        </w:rPr>
        <w:t>g</w:t>
      </w:r>
      <w:r w:rsidRPr="00674BC1">
        <w:rPr>
          <w:spacing w:val="2"/>
          <w:sz w:val="28"/>
          <w:szCs w:val="28"/>
        </w:rPr>
        <w:t xml:space="preserve"> </w:t>
      </w:r>
      <w:r w:rsidRPr="00674BC1">
        <w:rPr>
          <w:spacing w:val="1"/>
          <w:sz w:val="28"/>
          <w:szCs w:val="28"/>
        </w:rPr>
        <w:t>h</w:t>
      </w:r>
      <w:r w:rsidRPr="00674BC1">
        <w:rPr>
          <w:sz w:val="28"/>
          <w:szCs w:val="28"/>
        </w:rPr>
        <w:t xml:space="preserve">ay </w:t>
      </w:r>
      <w:r w:rsidRPr="00674BC1">
        <w:rPr>
          <w:spacing w:val="1"/>
          <w:sz w:val="28"/>
          <w:szCs w:val="28"/>
        </w:rPr>
        <w:t>g</w:t>
      </w:r>
      <w:r w:rsidRPr="00674BC1">
        <w:rPr>
          <w:spacing w:val="-2"/>
          <w:sz w:val="28"/>
          <w:szCs w:val="28"/>
        </w:rPr>
        <w:t>ặ</w:t>
      </w:r>
      <w:r w:rsidRPr="00674BC1">
        <w:rPr>
          <w:sz w:val="28"/>
          <w:szCs w:val="28"/>
        </w:rPr>
        <w:t>p</w:t>
      </w:r>
      <w:r w:rsidRPr="00674BC1">
        <w:rPr>
          <w:spacing w:val="2"/>
          <w:sz w:val="28"/>
          <w:szCs w:val="28"/>
        </w:rPr>
        <w:t xml:space="preserve"> </w:t>
      </w:r>
      <w:r w:rsidRPr="00674BC1">
        <w:rPr>
          <w:spacing w:val="1"/>
          <w:sz w:val="28"/>
          <w:szCs w:val="28"/>
        </w:rPr>
        <w:t>n</w:t>
      </w:r>
      <w:r w:rsidRPr="00674BC1">
        <w:rPr>
          <w:spacing w:val="-1"/>
          <w:sz w:val="28"/>
          <w:szCs w:val="28"/>
        </w:rPr>
        <w:t>h</w:t>
      </w:r>
      <w:r w:rsidRPr="00674BC1">
        <w:rPr>
          <w:sz w:val="28"/>
          <w:szCs w:val="28"/>
        </w:rPr>
        <w:t>ất</w:t>
      </w:r>
      <w:r w:rsidRPr="00674BC1">
        <w:rPr>
          <w:spacing w:val="3"/>
          <w:sz w:val="28"/>
          <w:szCs w:val="28"/>
        </w:rPr>
        <w:t xml:space="preserve"> </w:t>
      </w:r>
      <w:r w:rsidRPr="00674BC1">
        <w:rPr>
          <w:spacing w:val="1"/>
          <w:sz w:val="28"/>
          <w:szCs w:val="28"/>
        </w:rPr>
        <w:t>v</w:t>
      </w:r>
      <w:r w:rsidRPr="00674BC1">
        <w:rPr>
          <w:spacing w:val="-2"/>
          <w:sz w:val="28"/>
          <w:szCs w:val="28"/>
        </w:rPr>
        <w:t>à</w:t>
      </w:r>
      <w:r w:rsidRPr="00674BC1">
        <w:rPr>
          <w:sz w:val="28"/>
          <w:szCs w:val="28"/>
        </w:rPr>
        <w:t>o</w:t>
      </w:r>
      <w:r w:rsidRPr="00674BC1">
        <w:rPr>
          <w:spacing w:val="3"/>
          <w:sz w:val="28"/>
          <w:szCs w:val="28"/>
        </w:rPr>
        <w:t xml:space="preserve"> </w:t>
      </w:r>
      <w:r w:rsidRPr="00674BC1">
        <w:rPr>
          <w:spacing w:val="-5"/>
          <w:sz w:val="28"/>
          <w:szCs w:val="28"/>
        </w:rPr>
        <w:t>m</w:t>
      </w:r>
      <w:r w:rsidRPr="00674BC1">
        <w:rPr>
          <w:spacing w:val="1"/>
          <w:sz w:val="28"/>
          <w:szCs w:val="28"/>
        </w:rPr>
        <w:t>ù</w:t>
      </w:r>
      <w:r w:rsidRPr="00674BC1">
        <w:rPr>
          <w:sz w:val="28"/>
          <w:szCs w:val="28"/>
        </w:rPr>
        <w:t>a</w:t>
      </w:r>
      <w:r w:rsidRPr="00674BC1">
        <w:rPr>
          <w:spacing w:val="4"/>
          <w:sz w:val="28"/>
          <w:szCs w:val="28"/>
        </w:rPr>
        <w:t xml:space="preserve"> </w:t>
      </w:r>
      <w:r w:rsidRPr="00674BC1">
        <w:rPr>
          <w:spacing w:val="1"/>
          <w:sz w:val="28"/>
          <w:szCs w:val="28"/>
        </w:rPr>
        <w:t>đ</w:t>
      </w:r>
      <w:r w:rsidRPr="00674BC1">
        <w:rPr>
          <w:spacing w:val="-1"/>
          <w:sz w:val="28"/>
          <w:szCs w:val="28"/>
        </w:rPr>
        <w:t>ô</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v</w:t>
      </w:r>
      <w:r w:rsidRPr="00674BC1">
        <w:rPr>
          <w:sz w:val="28"/>
          <w:szCs w:val="28"/>
        </w:rPr>
        <w:t>ỡ</w:t>
      </w:r>
      <w:r w:rsidRPr="00674BC1">
        <w:rPr>
          <w:spacing w:val="2"/>
          <w:sz w:val="28"/>
          <w:szCs w:val="28"/>
        </w:rPr>
        <w:t xml:space="preserve"> </w:t>
      </w:r>
      <w:r w:rsidRPr="00674BC1">
        <w:rPr>
          <w:spacing w:val="1"/>
          <w:sz w:val="28"/>
          <w:szCs w:val="28"/>
        </w:rPr>
        <w:t>h</w:t>
      </w:r>
      <w:r w:rsidRPr="00674BC1">
        <w:rPr>
          <w:spacing w:val="-2"/>
          <w:sz w:val="28"/>
          <w:szCs w:val="28"/>
        </w:rPr>
        <w:t>à</w:t>
      </w:r>
      <w:r w:rsidRPr="00674BC1">
        <w:rPr>
          <w:sz w:val="28"/>
          <w:szCs w:val="28"/>
        </w:rPr>
        <w:t>n</w:t>
      </w:r>
      <w:r w:rsidRPr="00674BC1">
        <w:rPr>
          <w:spacing w:val="2"/>
          <w:sz w:val="28"/>
          <w:szCs w:val="28"/>
        </w:rPr>
        <w:t xml:space="preserve"> </w:t>
      </w:r>
      <w:r w:rsidRPr="00674BC1">
        <w:rPr>
          <w:spacing w:val="-1"/>
          <w:sz w:val="28"/>
          <w:szCs w:val="28"/>
        </w:rPr>
        <w:t>t</w:t>
      </w:r>
      <w:r w:rsidRPr="00674BC1">
        <w:rPr>
          <w:sz w:val="28"/>
          <w:szCs w:val="28"/>
        </w:rPr>
        <w:t xml:space="preserve">à </w:t>
      </w:r>
      <w:r w:rsidRPr="00674BC1">
        <w:rPr>
          <w:spacing w:val="1"/>
          <w:sz w:val="28"/>
          <w:szCs w:val="28"/>
        </w:rPr>
        <w:t>n</w:t>
      </w:r>
      <w:r w:rsidRPr="00674BC1">
        <w:rPr>
          <w:spacing w:val="-1"/>
          <w:sz w:val="28"/>
          <w:szCs w:val="28"/>
        </w:rPr>
        <w:t>h</w:t>
      </w:r>
      <w:r w:rsidRPr="00674BC1">
        <w:rPr>
          <w:spacing w:val="1"/>
          <w:sz w:val="28"/>
          <w:szCs w:val="28"/>
        </w:rPr>
        <w:t>i</w:t>
      </w:r>
      <w:r w:rsidRPr="00674BC1">
        <w:rPr>
          <w:spacing w:val="-2"/>
          <w:sz w:val="28"/>
          <w:szCs w:val="28"/>
        </w:rPr>
        <w:t>ề</w:t>
      </w:r>
      <w:r w:rsidRPr="00674BC1">
        <w:rPr>
          <w:sz w:val="28"/>
          <w:szCs w:val="28"/>
        </w:rPr>
        <w:t>u</w:t>
      </w:r>
      <w:r w:rsidRPr="00674BC1">
        <w:rPr>
          <w:spacing w:val="4"/>
          <w:sz w:val="28"/>
          <w:szCs w:val="28"/>
        </w:rPr>
        <w:t xml:space="preserve"> </w:t>
      </w:r>
      <w:r w:rsidRPr="00674BC1">
        <w:rPr>
          <w:spacing w:val="1"/>
          <w:sz w:val="28"/>
          <w:szCs w:val="28"/>
        </w:rPr>
        <w:t>v</w:t>
      </w:r>
      <w:r w:rsidRPr="00674BC1">
        <w:rPr>
          <w:sz w:val="28"/>
          <w:szCs w:val="28"/>
        </w:rPr>
        <w:t>à</w:t>
      </w:r>
      <w:r w:rsidRPr="00674BC1">
        <w:rPr>
          <w:spacing w:val="3"/>
          <w:sz w:val="28"/>
          <w:szCs w:val="28"/>
        </w:rPr>
        <w:t xml:space="preserve"> </w:t>
      </w:r>
      <w:r w:rsidRPr="00674BC1">
        <w:rPr>
          <w:sz w:val="28"/>
          <w:szCs w:val="28"/>
        </w:rPr>
        <w:t>c</w:t>
      </w:r>
      <w:r w:rsidRPr="00674BC1">
        <w:rPr>
          <w:spacing w:val="-1"/>
          <w:sz w:val="28"/>
          <w:szCs w:val="28"/>
        </w:rPr>
        <w:t>hí</w:t>
      </w:r>
      <w:r w:rsidRPr="00674BC1">
        <w:rPr>
          <w:spacing w:val="1"/>
          <w:sz w:val="28"/>
          <w:szCs w:val="28"/>
        </w:rPr>
        <w:t>n</w:t>
      </w:r>
      <w:r w:rsidRPr="00674BC1">
        <w:rPr>
          <w:sz w:val="28"/>
          <w:szCs w:val="28"/>
        </w:rPr>
        <w:t>h</w:t>
      </w:r>
      <w:r w:rsidRPr="00674BC1">
        <w:rPr>
          <w:spacing w:val="4"/>
          <w:sz w:val="28"/>
          <w:szCs w:val="28"/>
        </w:rPr>
        <w:t xml:space="preserve"> </w:t>
      </w:r>
      <w:r w:rsidRPr="00674BC1">
        <w:rPr>
          <w:spacing w:val="1"/>
          <w:sz w:val="28"/>
          <w:szCs w:val="28"/>
        </w:rPr>
        <w:t>k</w:t>
      </w:r>
      <w:r w:rsidRPr="00674BC1">
        <w:rPr>
          <w:spacing w:val="-1"/>
          <w:sz w:val="28"/>
          <w:szCs w:val="28"/>
        </w:rPr>
        <w:t>h</w:t>
      </w:r>
      <w:r w:rsidRPr="00674BC1">
        <w:rPr>
          <w:sz w:val="28"/>
          <w:szCs w:val="28"/>
        </w:rPr>
        <w:t>í</w:t>
      </w:r>
      <w:r w:rsidRPr="00674BC1">
        <w:rPr>
          <w:spacing w:val="4"/>
          <w:sz w:val="28"/>
          <w:szCs w:val="28"/>
        </w:rPr>
        <w:t xml:space="preserve"> </w:t>
      </w:r>
      <w:r w:rsidRPr="00674BC1">
        <w:rPr>
          <w:spacing w:val="-1"/>
          <w:sz w:val="28"/>
          <w:szCs w:val="28"/>
        </w:rPr>
        <w:t>k</w:t>
      </w:r>
      <w:r w:rsidRPr="00674BC1">
        <w:rPr>
          <w:spacing w:val="2"/>
          <w:sz w:val="28"/>
          <w:szCs w:val="28"/>
        </w:rPr>
        <w:t>é</w:t>
      </w:r>
      <w:r w:rsidRPr="00674BC1">
        <w:rPr>
          <w:spacing w:val="-5"/>
          <w:sz w:val="28"/>
          <w:szCs w:val="28"/>
        </w:rPr>
        <w:t>m</w:t>
      </w:r>
      <w:r w:rsidRPr="00674BC1">
        <w:rPr>
          <w:sz w:val="28"/>
          <w:szCs w:val="28"/>
        </w:rPr>
        <w:t>.</w:t>
      </w:r>
      <w:r w:rsidRPr="00674BC1">
        <w:rPr>
          <w:spacing w:val="4"/>
          <w:sz w:val="28"/>
          <w:szCs w:val="28"/>
        </w:rPr>
        <w:t xml:space="preserve"> </w:t>
      </w:r>
      <w:r w:rsidRPr="00674BC1">
        <w:rPr>
          <w:sz w:val="28"/>
          <w:szCs w:val="28"/>
        </w:rPr>
        <w:t>C</w:t>
      </w:r>
      <w:r w:rsidRPr="00674BC1">
        <w:rPr>
          <w:spacing w:val="1"/>
          <w:sz w:val="28"/>
          <w:szCs w:val="28"/>
        </w:rPr>
        <w:t>ú</w:t>
      </w:r>
      <w:r w:rsidRPr="00674BC1">
        <w:rPr>
          <w:sz w:val="28"/>
          <w:szCs w:val="28"/>
        </w:rPr>
        <w:t xml:space="preserve">m </w:t>
      </w:r>
      <w:r w:rsidRPr="00674BC1">
        <w:rPr>
          <w:spacing w:val="1"/>
          <w:sz w:val="28"/>
          <w:szCs w:val="28"/>
        </w:rPr>
        <w:t>th</w:t>
      </w:r>
      <w:r w:rsidRPr="00674BC1">
        <w:rPr>
          <w:spacing w:val="-1"/>
          <w:sz w:val="28"/>
          <w:szCs w:val="28"/>
        </w:rPr>
        <w:t>ư</w:t>
      </w:r>
      <w:r w:rsidRPr="00674BC1">
        <w:rPr>
          <w:sz w:val="28"/>
          <w:szCs w:val="28"/>
        </w:rPr>
        <w:t>ờ</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x</w:t>
      </w:r>
      <w:r w:rsidRPr="00674BC1">
        <w:rPr>
          <w:spacing w:val="1"/>
          <w:sz w:val="28"/>
          <w:szCs w:val="28"/>
        </w:rPr>
        <w:t>u</w:t>
      </w:r>
      <w:r w:rsidRPr="00674BC1">
        <w:rPr>
          <w:spacing w:val="-2"/>
          <w:sz w:val="28"/>
          <w:szCs w:val="28"/>
        </w:rPr>
        <w:t>ấ</w:t>
      </w:r>
      <w:r w:rsidRPr="00674BC1">
        <w:rPr>
          <w:sz w:val="28"/>
          <w:szCs w:val="28"/>
        </w:rPr>
        <w:t>t</w:t>
      </w:r>
      <w:r w:rsidRPr="00674BC1">
        <w:rPr>
          <w:spacing w:val="4"/>
          <w:sz w:val="28"/>
          <w:szCs w:val="28"/>
        </w:rPr>
        <w:t xml:space="preserve"> </w:t>
      </w:r>
      <w:r w:rsidRPr="00674BC1">
        <w:rPr>
          <w:spacing w:val="1"/>
          <w:sz w:val="28"/>
          <w:szCs w:val="28"/>
        </w:rPr>
        <w:t>h</w:t>
      </w:r>
      <w:r w:rsidRPr="00674BC1">
        <w:rPr>
          <w:spacing w:val="-1"/>
          <w:sz w:val="28"/>
          <w:szCs w:val="28"/>
        </w:rPr>
        <w:t>i</w:t>
      </w:r>
      <w:r w:rsidRPr="00674BC1">
        <w:rPr>
          <w:sz w:val="28"/>
          <w:szCs w:val="28"/>
        </w:rPr>
        <w:t>ện</w:t>
      </w:r>
      <w:r w:rsidRPr="00674BC1">
        <w:rPr>
          <w:spacing w:val="4"/>
          <w:sz w:val="28"/>
          <w:szCs w:val="28"/>
        </w:rPr>
        <w:t xml:space="preserve"> </w:t>
      </w:r>
      <w:r w:rsidRPr="00674BC1">
        <w:rPr>
          <w:spacing w:val="-1"/>
          <w:sz w:val="28"/>
          <w:szCs w:val="28"/>
        </w:rPr>
        <w:t>v</w:t>
      </w:r>
      <w:r w:rsidRPr="00674BC1">
        <w:rPr>
          <w:sz w:val="28"/>
          <w:szCs w:val="28"/>
        </w:rPr>
        <w:t>ào</w:t>
      </w:r>
      <w:r w:rsidRPr="00674BC1">
        <w:rPr>
          <w:spacing w:val="4"/>
          <w:sz w:val="28"/>
          <w:szCs w:val="28"/>
        </w:rPr>
        <w:t xml:space="preserve"> </w:t>
      </w:r>
      <w:r w:rsidRPr="00674BC1">
        <w:rPr>
          <w:spacing w:val="-1"/>
          <w:sz w:val="28"/>
          <w:szCs w:val="28"/>
        </w:rPr>
        <w:t>x</w:t>
      </w:r>
      <w:r w:rsidRPr="00674BC1">
        <w:rPr>
          <w:spacing w:val="1"/>
          <w:sz w:val="28"/>
          <w:szCs w:val="28"/>
        </w:rPr>
        <w:t>u</w:t>
      </w:r>
      <w:r w:rsidRPr="00674BC1">
        <w:rPr>
          <w:spacing w:val="-2"/>
          <w:sz w:val="28"/>
          <w:szCs w:val="28"/>
        </w:rPr>
        <w:t>â</w:t>
      </w:r>
      <w:r w:rsidRPr="00674BC1">
        <w:rPr>
          <w:sz w:val="28"/>
          <w:szCs w:val="28"/>
        </w:rPr>
        <w:t>n</w:t>
      </w:r>
      <w:r w:rsidRPr="00674BC1">
        <w:rPr>
          <w:spacing w:val="13"/>
          <w:sz w:val="28"/>
          <w:szCs w:val="28"/>
        </w:rPr>
        <w:t xml:space="preserve"> </w:t>
      </w:r>
      <w:r w:rsidRPr="00674BC1">
        <w:rPr>
          <w:sz w:val="28"/>
          <w:szCs w:val="28"/>
        </w:rPr>
        <w:t>-</w:t>
      </w:r>
      <w:r w:rsidRPr="00674BC1">
        <w:rPr>
          <w:spacing w:val="1"/>
          <w:sz w:val="28"/>
          <w:szCs w:val="28"/>
        </w:rPr>
        <w:t xml:space="preserve"> h</w:t>
      </w:r>
      <w:r w:rsidRPr="00674BC1">
        <w:rPr>
          <w:sz w:val="28"/>
          <w:szCs w:val="28"/>
        </w:rPr>
        <w:t>è</w:t>
      </w:r>
      <w:r w:rsidRPr="00674BC1">
        <w:rPr>
          <w:spacing w:val="3"/>
          <w:sz w:val="28"/>
          <w:szCs w:val="28"/>
        </w:rPr>
        <w:t xml:space="preserve"> </w:t>
      </w:r>
      <w:r w:rsidRPr="00674BC1">
        <w:rPr>
          <w:spacing w:val="1"/>
          <w:sz w:val="28"/>
          <w:szCs w:val="28"/>
        </w:rPr>
        <w:t>v</w:t>
      </w:r>
      <w:r w:rsidRPr="00674BC1">
        <w:rPr>
          <w:sz w:val="28"/>
          <w:szCs w:val="28"/>
        </w:rPr>
        <w:t>à</w:t>
      </w:r>
      <w:r w:rsidRPr="00674BC1">
        <w:rPr>
          <w:spacing w:val="3"/>
          <w:sz w:val="28"/>
          <w:szCs w:val="28"/>
        </w:rPr>
        <w:t xml:space="preserve"> </w:t>
      </w:r>
      <w:r w:rsidRPr="00674BC1">
        <w:rPr>
          <w:spacing w:val="1"/>
          <w:sz w:val="28"/>
          <w:szCs w:val="28"/>
        </w:rPr>
        <w:t>h</w:t>
      </w:r>
      <w:r w:rsidRPr="00674BC1">
        <w:rPr>
          <w:sz w:val="28"/>
          <w:szCs w:val="28"/>
        </w:rPr>
        <w:t>ay</w:t>
      </w:r>
      <w:r w:rsidRPr="00674BC1">
        <w:rPr>
          <w:spacing w:val="2"/>
          <w:sz w:val="28"/>
          <w:szCs w:val="28"/>
        </w:rPr>
        <w:t xml:space="preserve"> </w:t>
      </w:r>
      <w:r w:rsidRPr="00674BC1">
        <w:rPr>
          <w:spacing w:val="-1"/>
          <w:sz w:val="28"/>
          <w:szCs w:val="28"/>
        </w:rPr>
        <w:t>p</w:t>
      </w:r>
      <w:r w:rsidRPr="00674BC1">
        <w:rPr>
          <w:spacing w:val="1"/>
          <w:sz w:val="28"/>
          <w:szCs w:val="28"/>
        </w:rPr>
        <w:t>h</w:t>
      </w:r>
      <w:r w:rsidRPr="00674BC1">
        <w:rPr>
          <w:spacing w:val="-2"/>
          <w:sz w:val="28"/>
          <w:szCs w:val="28"/>
        </w:rPr>
        <w:t>á</w:t>
      </w:r>
      <w:r w:rsidRPr="00674BC1">
        <w:rPr>
          <w:sz w:val="28"/>
          <w:szCs w:val="28"/>
        </w:rPr>
        <w:t xml:space="preserve">t </w:t>
      </w:r>
      <w:r w:rsidRPr="00674BC1">
        <w:rPr>
          <w:spacing w:val="1"/>
          <w:sz w:val="28"/>
          <w:szCs w:val="28"/>
        </w:rPr>
        <w:t>th</w:t>
      </w:r>
      <w:r w:rsidRPr="00674BC1">
        <w:rPr>
          <w:spacing w:val="-2"/>
          <w:sz w:val="28"/>
          <w:szCs w:val="28"/>
        </w:rPr>
        <w:t>à</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d</w:t>
      </w:r>
      <w:r w:rsidRPr="00674BC1">
        <w:rPr>
          <w:spacing w:val="1"/>
          <w:sz w:val="28"/>
          <w:szCs w:val="28"/>
        </w:rPr>
        <w:t>ị</w:t>
      </w:r>
      <w:r w:rsidRPr="00674BC1">
        <w:rPr>
          <w:spacing w:val="-2"/>
          <w:sz w:val="28"/>
          <w:szCs w:val="28"/>
        </w:rPr>
        <w:t>c</w:t>
      </w:r>
      <w:r w:rsidRPr="00674BC1">
        <w:rPr>
          <w:spacing w:val="1"/>
          <w:sz w:val="28"/>
          <w:szCs w:val="28"/>
        </w:rPr>
        <w:t>h</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P</w:t>
      </w:r>
      <w:r w:rsidRPr="00674BC1">
        <w:rPr>
          <w:spacing w:val="1"/>
          <w:sz w:val="28"/>
          <w:szCs w:val="28"/>
        </w:rPr>
        <w:t>h</w:t>
      </w:r>
      <w:r w:rsidRPr="00674BC1">
        <w:rPr>
          <w:spacing w:val="-1"/>
          <w:sz w:val="28"/>
          <w:szCs w:val="28"/>
        </w:rPr>
        <w:t>on</w:t>
      </w:r>
      <w:r w:rsidRPr="00674BC1">
        <w:rPr>
          <w:sz w:val="28"/>
          <w:szCs w:val="28"/>
        </w:rPr>
        <w:t>g</w:t>
      </w:r>
      <w:r w:rsidRPr="00674BC1">
        <w:rPr>
          <w:spacing w:val="1"/>
          <w:sz w:val="28"/>
          <w:szCs w:val="28"/>
        </w:rPr>
        <w:t xml:space="preserve"> </w:t>
      </w:r>
      <w:r w:rsidRPr="00674BC1">
        <w:rPr>
          <w:sz w:val="28"/>
          <w:szCs w:val="28"/>
        </w:rPr>
        <w:t>h</w:t>
      </w:r>
      <w:r w:rsidRPr="00674BC1">
        <w:rPr>
          <w:spacing w:val="-2"/>
          <w:sz w:val="28"/>
          <w:szCs w:val="28"/>
        </w:rPr>
        <w:t>à</w:t>
      </w:r>
      <w:r w:rsidRPr="00674BC1">
        <w:rPr>
          <w:sz w:val="28"/>
          <w:szCs w:val="28"/>
        </w:rPr>
        <w:t>n</w:t>
      </w:r>
      <w:r w:rsidRPr="00674BC1">
        <w:rPr>
          <w:spacing w:val="1"/>
          <w:sz w:val="28"/>
          <w:szCs w:val="28"/>
        </w:rPr>
        <w:t xml:space="preserve"> </w:t>
      </w:r>
      <w:r w:rsidRPr="00674BC1">
        <w:rPr>
          <w:sz w:val="28"/>
          <w:szCs w:val="28"/>
        </w:rPr>
        <w:t>gây</w:t>
      </w:r>
      <w:r w:rsidRPr="00674BC1">
        <w:rPr>
          <w:spacing w:val="-1"/>
          <w:sz w:val="28"/>
          <w:szCs w:val="28"/>
        </w:rPr>
        <w:t xml:space="preserve"> </w:t>
      </w:r>
      <w:r w:rsidRPr="00674BC1">
        <w:rPr>
          <w:sz w:val="28"/>
          <w:szCs w:val="28"/>
        </w:rPr>
        <w:t>ra</w:t>
      </w:r>
      <w:r w:rsidRPr="00674BC1">
        <w:rPr>
          <w:spacing w:val="2"/>
          <w:sz w:val="28"/>
          <w:szCs w:val="28"/>
        </w:rPr>
        <w:t xml:space="preserve"> </w:t>
      </w:r>
      <w:r w:rsidRPr="00674BC1">
        <w:rPr>
          <w:sz w:val="28"/>
          <w:szCs w:val="28"/>
        </w:rPr>
        <w:t>c</w:t>
      </w:r>
      <w:r w:rsidRPr="00674BC1">
        <w:rPr>
          <w:spacing w:val="-2"/>
          <w:sz w:val="28"/>
          <w:szCs w:val="28"/>
        </w:rPr>
        <w:t>ả</w:t>
      </w:r>
      <w:r w:rsidRPr="00674BC1">
        <w:rPr>
          <w:sz w:val="28"/>
          <w:szCs w:val="28"/>
        </w:rPr>
        <w:t xml:space="preserve">m </w:t>
      </w:r>
      <w:r w:rsidRPr="00674BC1">
        <w:rPr>
          <w:spacing w:val="-3"/>
          <w:sz w:val="28"/>
          <w:szCs w:val="28"/>
        </w:rPr>
        <w:t>m</w:t>
      </w:r>
      <w:r w:rsidRPr="00674BC1">
        <w:rPr>
          <w:sz w:val="28"/>
          <w:szCs w:val="28"/>
        </w:rPr>
        <w:t>ạ</w:t>
      </w:r>
      <w:r w:rsidRPr="00674BC1">
        <w:rPr>
          <w:spacing w:val="1"/>
          <w:sz w:val="28"/>
          <w:szCs w:val="28"/>
        </w:rPr>
        <w:t>o</w:t>
      </w:r>
      <w:r w:rsidRPr="00674BC1">
        <w:rPr>
          <w:sz w:val="28"/>
          <w:szCs w:val="28"/>
        </w:rPr>
        <w:t>,</w:t>
      </w:r>
      <w:r w:rsidRPr="00674BC1">
        <w:rPr>
          <w:spacing w:val="1"/>
          <w:sz w:val="28"/>
          <w:szCs w:val="28"/>
        </w:rPr>
        <w:t xml:space="preserve"> p</w:t>
      </w:r>
      <w:r w:rsidRPr="00674BC1">
        <w:rPr>
          <w:spacing w:val="-1"/>
          <w:sz w:val="28"/>
          <w:szCs w:val="28"/>
        </w:rPr>
        <w:t>ho</w:t>
      </w:r>
      <w:r w:rsidRPr="00674BC1">
        <w:rPr>
          <w:spacing w:val="1"/>
          <w:sz w:val="28"/>
          <w:szCs w:val="28"/>
        </w:rPr>
        <w:t>n</w:t>
      </w:r>
      <w:r w:rsidRPr="00674BC1">
        <w:rPr>
          <w:sz w:val="28"/>
          <w:szCs w:val="28"/>
        </w:rPr>
        <w:t xml:space="preserve">g </w:t>
      </w:r>
      <w:r w:rsidRPr="00674BC1">
        <w:rPr>
          <w:spacing w:val="-1"/>
          <w:sz w:val="28"/>
          <w:szCs w:val="28"/>
        </w:rPr>
        <w:t>n</w:t>
      </w:r>
      <w:r w:rsidRPr="00674BC1">
        <w:rPr>
          <w:spacing w:val="1"/>
          <w:sz w:val="28"/>
          <w:szCs w:val="28"/>
        </w:rPr>
        <w:t>h</w:t>
      </w:r>
      <w:r w:rsidRPr="00674BC1">
        <w:rPr>
          <w:spacing w:val="-1"/>
          <w:sz w:val="28"/>
          <w:szCs w:val="28"/>
        </w:rPr>
        <w:t>i</w:t>
      </w:r>
      <w:r w:rsidRPr="00674BC1">
        <w:rPr>
          <w:sz w:val="28"/>
          <w:szCs w:val="28"/>
        </w:rPr>
        <w:t xml:space="preserve">ệt </w:t>
      </w:r>
      <w:r w:rsidRPr="00674BC1">
        <w:rPr>
          <w:spacing w:val="-1"/>
          <w:sz w:val="28"/>
          <w:szCs w:val="28"/>
        </w:rPr>
        <w:t>g</w:t>
      </w:r>
      <w:r w:rsidRPr="00674BC1">
        <w:rPr>
          <w:sz w:val="28"/>
          <w:szCs w:val="28"/>
        </w:rPr>
        <w:t>ây</w:t>
      </w:r>
      <w:r w:rsidRPr="00674BC1">
        <w:rPr>
          <w:spacing w:val="-2"/>
          <w:sz w:val="28"/>
          <w:szCs w:val="28"/>
        </w:rPr>
        <w:t xml:space="preserve"> </w:t>
      </w:r>
      <w:r w:rsidRPr="00674BC1">
        <w:rPr>
          <w:sz w:val="28"/>
          <w:szCs w:val="28"/>
        </w:rPr>
        <w:t>ra</w:t>
      </w:r>
      <w:r w:rsidRPr="00674BC1">
        <w:rPr>
          <w:spacing w:val="2"/>
          <w:sz w:val="28"/>
          <w:szCs w:val="28"/>
        </w:rPr>
        <w:t xml:space="preserve"> </w:t>
      </w:r>
      <w:r w:rsidRPr="00674BC1">
        <w:rPr>
          <w:sz w:val="28"/>
          <w:szCs w:val="28"/>
        </w:rPr>
        <w:t>c</w:t>
      </w:r>
      <w:r w:rsidRPr="00674BC1">
        <w:rPr>
          <w:spacing w:val="1"/>
          <w:sz w:val="28"/>
          <w:szCs w:val="28"/>
        </w:rPr>
        <w:t>ú</w:t>
      </w:r>
      <w:r w:rsidRPr="00674BC1">
        <w:rPr>
          <w:spacing w:val="-5"/>
          <w:sz w:val="28"/>
          <w:szCs w:val="28"/>
        </w:rPr>
        <w:t>m</w:t>
      </w:r>
      <w:r w:rsidRPr="00674BC1">
        <w:rPr>
          <w:sz w:val="28"/>
          <w:szCs w:val="28"/>
        </w:rPr>
        <w:t>.</w:t>
      </w:r>
      <w:r w:rsidRPr="00674BC1">
        <w:rPr>
          <w:spacing w:val="1"/>
          <w:sz w:val="28"/>
          <w:szCs w:val="28"/>
        </w:rPr>
        <w:t xml:space="preserve"> </w:t>
      </w:r>
      <w:r w:rsidRPr="00674BC1">
        <w:rPr>
          <w:sz w:val="28"/>
          <w:szCs w:val="28"/>
        </w:rPr>
        <w:t>P</w:t>
      </w:r>
      <w:r w:rsidRPr="00674BC1">
        <w:rPr>
          <w:spacing w:val="1"/>
          <w:sz w:val="28"/>
          <w:szCs w:val="28"/>
        </w:rPr>
        <w:t>ho</w:t>
      </w:r>
      <w:r w:rsidRPr="00674BC1">
        <w:rPr>
          <w:spacing w:val="-1"/>
          <w:sz w:val="28"/>
          <w:szCs w:val="28"/>
        </w:rPr>
        <w:t>n</w:t>
      </w:r>
      <w:r w:rsidRPr="00674BC1">
        <w:rPr>
          <w:sz w:val="28"/>
          <w:szCs w:val="28"/>
        </w:rPr>
        <w:t>g</w:t>
      </w:r>
      <w:r w:rsidRPr="00674BC1">
        <w:rPr>
          <w:spacing w:val="1"/>
          <w:sz w:val="28"/>
          <w:szCs w:val="28"/>
        </w:rPr>
        <w:t xml:space="preserve"> </w:t>
      </w:r>
      <w:r w:rsidRPr="00674BC1">
        <w:rPr>
          <w:sz w:val="28"/>
          <w:szCs w:val="28"/>
        </w:rPr>
        <w:t>h</w:t>
      </w:r>
      <w:r w:rsidRPr="00674BC1">
        <w:rPr>
          <w:spacing w:val="-2"/>
          <w:sz w:val="28"/>
          <w:szCs w:val="28"/>
        </w:rPr>
        <w:t>à</w:t>
      </w:r>
      <w:r w:rsidRPr="00674BC1">
        <w:rPr>
          <w:spacing w:val="-1"/>
          <w:sz w:val="28"/>
          <w:szCs w:val="28"/>
        </w:rPr>
        <w:t>n</w:t>
      </w:r>
      <w:r w:rsidRPr="00674BC1">
        <w:rPr>
          <w:sz w:val="28"/>
          <w:szCs w:val="28"/>
        </w:rPr>
        <w:t>,</w:t>
      </w:r>
      <w:r w:rsidRPr="00674BC1">
        <w:rPr>
          <w:spacing w:val="1"/>
          <w:sz w:val="28"/>
          <w:szCs w:val="28"/>
        </w:rPr>
        <w:t xml:space="preserve"> </w:t>
      </w:r>
      <w:r w:rsidRPr="00674BC1">
        <w:rPr>
          <w:spacing w:val="-1"/>
          <w:sz w:val="28"/>
          <w:szCs w:val="28"/>
        </w:rPr>
        <w:t>p</w:t>
      </w:r>
      <w:r w:rsidRPr="00674BC1">
        <w:rPr>
          <w:spacing w:val="1"/>
          <w:sz w:val="28"/>
          <w:szCs w:val="28"/>
        </w:rPr>
        <w:t>h</w:t>
      </w:r>
      <w:r w:rsidRPr="00674BC1">
        <w:rPr>
          <w:spacing w:val="-1"/>
          <w:sz w:val="28"/>
          <w:szCs w:val="28"/>
        </w:rPr>
        <w:t>o</w:t>
      </w:r>
      <w:r w:rsidRPr="00674BC1">
        <w:rPr>
          <w:spacing w:val="1"/>
          <w:sz w:val="28"/>
          <w:szCs w:val="28"/>
        </w:rPr>
        <w:t>n</w:t>
      </w:r>
      <w:r w:rsidRPr="00674BC1">
        <w:rPr>
          <w:sz w:val="28"/>
          <w:szCs w:val="28"/>
        </w:rPr>
        <w:t>g</w:t>
      </w:r>
      <w:r w:rsidRPr="00674BC1">
        <w:rPr>
          <w:spacing w:val="-1"/>
          <w:sz w:val="28"/>
          <w:szCs w:val="28"/>
        </w:rPr>
        <w:t xml:space="preserve"> </w:t>
      </w:r>
      <w:r w:rsidRPr="00674BC1">
        <w:rPr>
          <w:sz w:val="28"/>
          <w:szCs w:val="28"/>
        </w:rPr>
        <w:t>nhi</w:t>
      </w:r>
      <w:r w:rsidRPr="00674BC1">
        <w:rPr>
          <w:spacing w:val="-2"/>
          <w:sz w:val="28"/>
          <w:szCs w:val="28"/>
        </w:rPr>
        <w:t>ệ</w:t>
      </w:r>
      <w:r w:rsidRPr="00674BC1">
        <w:rPr>
          <w:sz w:val="28"/>
          <w:szCs w:val="28"/>
        </w:rPr>
        <w:t xml:space="preserve">t </w:t>
      </w:r>
      <w:r w:rsidRPr="00674BC1">
        <w:rPr>
          <w:spacing w:val="1"/>
          <w:sz w:val="28"/>
          <w:szCs w:val="28"/>
        </w:rPr>
        <w:t>x</w:t>
      </w:r>
      <w:r w:rsidRPr="00674BC1">
        <w:rPr>
          <w:sz w:val="28"/>
          <w:szCs w:val="28"/>
        </w:rPr>
        <w:t xml:space="preserve">âm </w:t>
      </w:r>
      <w:r w:rsidRPr="00674BC1">
        <w:rPr>
          <w:spacing w:val="1"/>
          <w:sz w:val="28"/>
          <w:szCs w:val="28"/>
        </w:rPr>
        <w:t>ph</w:t>
      </w:r>
      <w:r w:rsidRPr="00674BC1">
        <w:rPr>
          <w:spacing w:val="2"/>
          <w:sz w:val="28"/>
          <w:szCs w:val="28"/>
        </w:rPr>
        <w:t>ạ</w:t>
      </w:r>
      <w:r w:rsidRPr="00674BC1">
        <w:rPr>
          <w:sz w:val="28"/>
          <w:szCs w:val="28"/>
        </w:rPr>
        <w:t>m cơ</w:t>
      </w:r>
      <w:r w:rsidRPr="00674BC1">
        <w:rPr>
          <w:spacing w:val="5"/>
          <w:sz w:val="28"/>
          <w:szCs w:val="28"/>
        </w:rPr>
        <w:t xml:space="preserve"> </w:t>
      </w:r>
      <w:r w:rsidRPr="00674BC1">
        <w:rPr>
          <w:spacing w:val="1"/>
          <w:sz w:val="28"/>
          <w:szCs w:val="28"/>
        </w:rPr>
        <w:t>th</w:t>
      </w:r>
      <w:r w:rsidRPr="00674BC1">
        <w:rPr>
          <w:sz w:val="28"/>
          <w:szCs w:val="28"/>
        </w:rPr>
        <w:t>ể</w:t>
      </w:r>
      <w:r w:rsidRPr="00674BC1">
        <w:rPr>
          <w:spacing w:val="5"/>
          <w:sz w:val="28"/>
          <w:szCs w:val="28"/>
        </w:rPr>
        <w:t xml:space="preserve"> </w:t>
      </w:r>
      <w:r w:rsidRPr="00674BC1">
        <w:rPr>
          <w:spacing w:val="1"/>
          <w:sz w:val="28"/>
          <w:szCs w:val="28"/>
        </w:rPr>
        <w:t>q</w:t>
      </w:r>
      <w:r w:rsidRPr="00674BC1">
        <w:rPr>
          <w:spacing w:val="-1"/>
          <w:sz w:val="28"/>
          <w:szCs w:val="28"/>
        </w:rPr>
        <w:t>u</w:t>
      </w:r>
      <w:r w:rsidRPr="00674BC1">
        <w:rPr>
          <w:sz w:val="28"/>
          <w:szCs w:val="28"/>
        </w:rPr>
        <w:t>a</w:t>
      </w:r>
      <w:r w:rsidRPr="00674BC1">
        <w:rPr>
          <w:spacing w:val="2"/>
          <w:sz w:val="28"/>
          <w:szCs w:val="28"/>
        </w:rPr>
        <w:t xml:space="preserve"> </w:t>
      </w:r>
      <w:r w:rsidRPr="00674BC1">
        <w:rPr>
          <w:spacing w:val="1"/>
          <w:sz w:val="28"/>
          <w:szCs w:val="28"/>
        </w:rPr>
        <w:t>d</w:t>
      </w:r>
      <w:r w:rsidRPr="00674BC1">
        <w:rPr>
          <w:sz w:val="28"/>
          <w:szCs w:val="28"/>
        </w:rPr>
        <w:t>a</w:t>
      </w:r>
      <w:r w:rsidRPr="00674BC1">
        <w:rPr>
          <w:spacing w:val="5"/>
          <w:sz w:val="28"/>
          <w:szCs w:val="28"/>
        </w:rPr>
        <w:t xml:space="preserve"> </w:t>
      </w:r>
      <w:r w:rsidRPr="00674BC1">
        <w:rPr>
          <w:spacing w:val="1"/>
          <w:sz w:val="28"/>
          <w:szCs w:val="28"/>
        </w:rPr>
        <w:t>v</w:t>
      </w:r>
      <w:r w:rsidRPr="00674BC1">
        <w:rPr>
          <w:spacing w:val="-2"/>
          <w:sz w:val="28"/>
          <w:szCs w:val="28"/>
        </w:rPr>
        <w:t>à</w:t>
      </w:r>
      <w:r w:rsidRPr="00674BC1">
        <w:rPr>
          <w:sz w:val="28"/>
          <w:szCs w:val="28"/>
        </w:rPr>
        <w:t>o</w:t>
      </w:r>
      <w:r w:rsidRPr="00674BC1">
        <w:rPr>
          <w:spacing w:val="6"/>
          <w:sz w:val="28"/>
          <w:szCs w:val="28"/>
        </w:rPr>
        <w:t xml:space="preserve"> </w:t>
      </w:r>
      <w:r w:rsidRPr="00674BC1">
        <w:rPr>
          <w:spacing w:val="1"/>
          <w:sz w:val="28"/>
          <w:szCs w:val="28"/>
        </w:rPr>
        <w:t>t</w:t>
      </w:r>
      <w:r w:rsidRPr="00674BC1">
        <w:rPr>
          <w:spacing w:val="-2"/>
          <w:sz w:val="28"/>
          <w:szCs w:val="28"/>
        </w:rPr>
        <w:t>ạ</w:t>
      </w:r>
      <w:r w:rsidRPr="00674BC1">
        <w:rPr>
          <w:spacing w:val="1"/>
          <w:sz w:val="28"/>
          <w:szCs w:val="28"/>
        </w:rPr>
        <w:t>n</w:t>
      </w:r>
      <w:r w:rsidRPr="00674BC1">
        <w:rPr>
          <w:sz w:val="28"/>
          <w:szCs w:val="28"/>
        </w:rPr>
        <w:t>g</w:t>
      </w:r>
      <w:r w:rsidRPr="00674BC1">
        <w:rPr>
          <w:spacing w:val="6"/>
          <w:sz w:val="28"/>
          <w:szCs w:val="28"/>
        </w:rPr>
        <w:t xml:space="preserve"> </w:t>
      </w:r>
      <w:r w:rsidRPr="00674BC1">
        <w:rPr>
          <w:spacing w:val="-1"/>
          <w:sz w:val="28"/>
          <w:szCs w:val="28"/>
        </w:rPr>
        <w:t>p</w:t>
      </w:r>
      <w:r w:rsidRPr="00674BC1">
        <w:rPr>
          <w:spacing w:val="1"/>
          <w:sz w:val="28"/>
          <w:szCs w:val="28"/>
        </w:rPr>
        <w:t>h</w:t>
      </w:r>
      <w:r w:rsidRPr="00674BC1">
        <w:rPr>
          <w:sz w:val="28"/>
          <w:szCs w:val="28"/>
        </w:rPr>
        <w:t>ế</w:t>
      </w:r>
      <w:r w:rsidRPr="00674BC1">
        <w:rPr>
          <w:spacing w:val="2"/>
          <w:sz w:val="28"/>
          <w:szCs w:val="28"/>
        </w:rPr>
        <w:t xml:space="preserve"> </w:t>
      </w:r>
      <w:r w:rsidRPr="00674BC1">
        <w:rPr>
          <w:spacing w:val="1"/>
          <w:sz w:val="28"/>
          <w:szCs w:val="28"/>
        </w:rPr>
        <w:t>l</w:t>
      </w:r>
      <w:r w:rsidRPr="00674BC1">
        <w:rPr>
          <w:sz w:val="28"/>
          <w:szCs w:val="28"/>
        </w:rPr>
        <w:t>àm</w:t>
      </w:r>
      <w:r w:rsidRPr="00674BC1">
        <w:rPr>
          <w:spacing w:val="2"/>
          <w:sz w:val="28"/>
          <w:szCs w:val="28"/>
        </w:rPr>
        <w:t xml:space="preserve"> </w:t>
      </w:r>
      <w:r w:rsidRPr="00674BC1">
        <w:rPr>
          <w:spacing w:val="1"/>
          <w:sz w:val="28"/>
          <w:szCs w:val="28"/>
        </w:rPr>
        <w:t>v</w:t>
      </w:r>
      <w:r w:rsidRPr="00674BC1">
        <w:rPr>
          <w:sz w:val="28"/>
          <w:szCs w:val="28"/>
        </w:rPr>
        <w:t>ệ</w:t>
      </w:r>
      <w:r w:rsidRPr="00674BC1">
        <w:rPr>
          <w:spacing w:val="5"/>
          <w:sz w:val="28"/>
          <w:szCs w:val="28"/>
        </w:rPr>
        <w:t xml:space="preserve"> </w:t>
      </w:r>
      <w:r w:rsidRPr="00674BC1">
        <w:rPr>
          <w:spacing w:val="-1"/>
          <w:sz w:val="28"/>
          <w:szCs w:val="28"/>
        </w:rPr>
        <w:t>k</w:t>
      </w:r>
      <w:r w:rsidRPr="00674BC1">
        <w:rPr>
          <w:spacing w:val="1"/>
          <w:sz w:val="28"/>
          <w:szCs w:val="28"/>
        </w:rPr>
        <w:t>h</w:t>
      </w:r>
      <w:r w:rsidRPr="00674BC1">
        <w:rPr>
          <w:sz w:val="28"/>
          <w:szCs w:val="28"/>
        </w:rPr>
        <w:t>í</w:t>
      </w:r>
      <w:r w:rsidRPr="00674BC1">
        <w:rPr>
          <w:spacing w:val="3"/>
          <w:sz w:val="28"/>
          <w:szCs w:val="28"/>
        </w:rPr>
        <w:t xml:space="preserve"> </w:t>
      </w:r>
      <w:r w:rsidRPr="00674BC1">
        <w:rPr>
          <w:spacing w:val="1"/>
          <w:sz w:val="28"/>
          <w:szCs w:val="28"/>
        </w:rPr>
        <w:t>b</w:t>
      </w:r>
      <w:r w:rsidRPr="00674BC1">
        <w:rPr>
          <w:sz w:val="28"/>
          <w:szCs w:val="28"/>
        </w:rPr>
        <w:t>ị</w:t>
      </w:r>
      <w:r w:rsidRPr="00674BC1">
        <w:rPr>
          <w:spacing w:val="6"/>
          <w:sz w:val="28"/>
          <w:szCs w:val="28"/>
        </w:rPr>
        <w:t xml:space="preserve"> </w:t>
      </w:r>
      <w:r w:rsidRPr="00674BC1">
        <w:rPr>
          <w:spacing w:val="1"/>
          <w:sz w:val="28"/>
          <w:szCs w:val="28"/>
        </w:rPr>
        <w:t>t</w:t>
      </w:r>
      <w:r w:rsidRPr="00674BC1">
        <w:rPr>
          <w:spacing w:val="-2"/>
          <w:sz w:val="28"/>
          <w:szCs w:val="28"/>
        </w:rPr>
        <w:t>r</w:t>
      </w:r>
      <w:r w:rsidRPr="00674BC1">
        <w:rPr>
          <w:sz w:val="28"/>
          <w:szCs w:val="28"/>
        </w:rPr>
        <w:t>ở</w:t>
      </w:r>
      <w:r w:rsidRPr="00674BC1">
        <w:rPr>
          <w:spacing w:val="5"/>
          <w:sz w:val="28"/>
          <w:szCs w:val="28"/>
        </w:rPr>
        <w:t xml:space="preserve"> </w:t>
      </w:r>
      <w:r w:rsidRPr="00674BC1">
        <w:rPr>
          <w:spacing w:val="-1"/>
          <w:sz w:val="28"/>
          <w:szCs w:val="28"/>
        </w:rPr>
        <w:t>n</w:t>
      </w:r>
      <w:r w:rsidRPr="00674BC1">
        <w:rPr>
          <w:spacing w:val="1"/>
          <w:sz w:val="28"/>
          <w:szCs w:val="28"/>
        </w:rPr>
        <w:t>g</w:t>
      </w:r>
      <w:r w:rsidRPr="00674BC1">
        <w:rPr>
          <w:sz w:val="28"/>
          <w:szCs w:val="28"/>
        </w:rPr>
        <w:t>ạ</w:t>
      </w:r>
      <w:r w:rsidRPr="00674BC1">
        <w:rPr>
          <w:spacing w:val="1"/>
          <w:sz w:val="28"/>
          <w:szCs w:val="28"/>
        </w:rPr>
        <w:t>i</w:t>
      </w:r>
      <w:r w:rsidRPr="00674BC1">
        <w:rPr>
          <w:sz w:val="28"/>
          <w:szCs w:val="28"/>
        </w:rPr>
        <w:t>,</w:t>
      </w:r>
      <w:r w:rsidRPr="00674BC1">
        <w:rPr>
          <w:spacing w:val="4"/>
          <w:sz w:val="28"/>
          <w:szCs w:val="28"/>
        </w:rPr>
        <w:t xml:space="preserve"> </w:t>
      </w:r>
      <w:r w:rsidRPr="00674BC1">
        <w:rPr>
          <w:spacing w:val="-5"/>
          <w:sz w:val="28"/>
          <w:szCs w:val="28"/>
        </w:rPr>
        <w:t>m</w:t>
      </w:r>
      <w:r w:rsidRPr="00674BC1">
        <w:rPr>
          <w:spacing w:val="2"/>
          <w:sz w:val="28"/>
          <w:szCs w:val="28"/>
        </w:rPr>
        <w:t>ấ</w:t>
      </w:r>
      <w:r w:rsidRPr="00674BC1">
        <w:rPr>
          <w:sz w:val="28"/>
          <w:szCs w:val="28"/>
        </w:rPr>
        <w:t>t</w:t>
      </w:r>
      <w:r w:rsidRPr="00674BC1">
        <w:rPr>
          <w:spacing w:val="6"/>
          <w:sz w:val="28"/>
          <w:szCs w:val="28"/>
        </w:rPr>
        <w:t xml:space="preserve"> </w:t>
      </w:r>
      <w:r w:rsidRPr="00674BC1">
        <w:rPr>
          <w:sz w:val="28"/>
          <w:szCs w:val="28"/>
        </w:rPr>
        <w:t>c</w:t>
      </w:r>
      <w:r w:rsidRPr="00674BC1">
        <w:rPr>
          <w:spacing w:val="-1"/>
          <w:sz w:val="28"/>
          <w:szCs w:val="28"/>
        </w:rPr>
        <w:t>ô</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n</w:t>
      </w:r>
      <w:r w:rsidRPr="00674BC1">
        <w:rPr>
          <w:sz w:val="28"/>
          <w:szCs w:val="28"/>
        </w:rPr>
        <w:t>ă</w:t>
      </w:r>
      <w:r w:rsidRPr="00674BC1">
        <w:rPr>
          <w:spacing w:val="-1"/>
          <w:sz w:val="28"/>
          <w:szCs w:val="28"/>
        </w:rPr>
        <w:t>n</w:t>
      </w:r>
      <w:r w:rsidRPr="00674BC1">
        <w:rPr>
          <w:sz w:val="28"/>
          <w:szCs w:val="28"/>
        </w:rPr>
        <w:t xml:space="preserve">g </w:t>
      </w:r>
      <w:r w:rsidRPr="00674BC1">
        <w:rPr>
          <w:spacing w:val="1"/>
          <w:sz w:val="28"/>
          <w:szCs w:val="28"/>
        </w:rPr>
        <w:t>tu</w:t>
      </w:r>
      <w:r w:rsidRPr="00674BC1">
        <w:rPr>
          <w:spacing w:val="-4"/>
          <w:sz w:val="28"/>
          <w:szCs w:val="28"/>
        </w:rPr>
        <w:t>y</w:t>
      </w:r>
      <w:r w:rsidRPr="00674BC1">
        <w:rPr>
          <w:sz w:val="28"/>
          <w:szCs w:val="28"/>
        </w:rPr>
        <w:t>ên</w:t>
      </w:r>
      <w:r w:rsidRPr="00674BC1">
        <w:rPr>
          <w:spacing w:val="3"/>
          <w:sz w:val="28"/>
          <w:szCs w:val="28"/>
        </w:rPr>
        <w:t xml:space="preserve"> </w:t>
      </w:r>
      <w:r w:rsidRPr="00674BC1">
        <w:rPr>
          <w:spacing w:val="-1"/>
          <w:sz w:val="28"/>
          <w:szCs w:val="28"/>
        </w:rPr>
        <w:t>g</w:t>
      </w:r>
      <w:r w:rsidRPr="00674BC1">
        <w:rPr>
          <w:spacing w:val="1"/>
          <w:sz w:val="28"/>
          <w:szCs w:val="28"/>
        </w:rPr>
        <w:t>i</w:t>
      </w:r>
      <w:r w:rsidRPr="00674BC1">
        <w:rPr>
          <w:spacing w:val="-2"/>
          <w:sz w:val="28"/>
          <w:szCs w:val="28"/>
        </w:rPr>
        <w:t>á</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2"/>
          <w:sz w:val="28"/>
          <w:szCs w:val="28"/>
        </w:rPr>
        <w:t>c</w:t>
      </w:r>
      <w:r w:rsidRPr="00674BC1">
        <w:rPr>
          <w:spacing w:val="1"/>
          <w:sz w:val="28"/>
          <w:szCs w:val="28"/>
        </w:rPr>
        <w:t>ủ</w:t>
      </w:r>
      <w:r w:rsidRPr="00674BC1">
        <w:rPr>
          <w:sz w:val="28"/>
          <w:szCs w:val="28"/>
        </w:rPr>
        <w:t>a</w:t>
      </w:r>
      <w:r w:rsidRPr="00674BC1">
        <w:rPr>
          <w:spacing w:val="2"/>
          <w:sz w:val="28"/>
          <w:szCs w:val="28"/>
        </w:rPr>
        <w:t xml:space="preserve"> </w:t>
      </w:r>
      <w:r w:rsidRPr="00674BC1">
        <w:rPr>
          <w:spacing w:val="-1"/>
          <w:sz w:val="28"/>
          <w:szCs w:val="28"/>
        </w:rPr>
        <w:t>p</w:t>
      </w:r>
      <w:r w:rsidRPr="00674BC1">
        <w:rPr>
          <w:spacing w:val="1"/>
          <w:sz w:val="28"/>
          <w:szCs w:val="28"/>
        </w:rPr>
        <w:t>h</w:t>
      </w:r>
      <w:r w:rsidRPr="00674BC1">
        <w:rPr>
          <w:sz w:val="28"/>
          <w:szCs w:val="28"/>
        </w:rPr>
        <w:t>ế n</w:t>
      </w:r>
      <w:r w:rsidRPr="00674BC1">
        <w:rPr>
          <w:spacing w:val="-2"/>
          <w:sz w:val="28"/>
          <w:szCs w:val="28"/>
        </w:rPr>
        <w:t>ê</w:t>
      </w:r>
      <w:r w:rsidRPr="00674BC1">
        <w:rPr>
          <w:sz w:val="28"/>
          <w:szCs w:val="28"/>
        </w:rPr>
        <w:t>n</w:t>
      </w:r>
      <w:r w:rsidRPr="00674BC1">
        <w:rPr>
          <w:spacing w:val="2"/>
          <w:sz w:val="28"/>
          <w:szCs w:val="28"/>
        </w:rPr>
        <w:t xml:space="preserve"> </w:t>
      </w:r>
      <w:r w:rsidRPr="00674BC1">
        <w:rPr>
          <w:spacing w:val="1"/>
          <w:sz w:val="28"/>
          <w:szCs w:val="28"/>
        </w:rPr>
        <w:t>p</w:t>
      </w:r>
      <w:r w:rsidRPr="00674BC1">
        <w:rPr>
          <w:spacing w:val="-1"/>
          <w:sz w:val="28"/>
          <w:szCs w:val="28"/>
        </w:rPr>
        <w:t>h</w:t>
      </w:r>
      <w:r w:rsidRPr="00674BC1">
        <w:rPr>
          <w:sz w:val="28"/>
          <w:szCs w:val="28"/>
        </w:rPr>
        <w:t>át</w:t>
      </w:r>
      <w:r w:rsidRPr="00674BC1">
        <w:rPr>
          <w:spacing w:val="2"/>
          <w:sz w:val="28"/>
          <w:szCs w:val="28"/>
        </w:rPr>
        <w:t xml:space="preserve"> </w:t>
      </w:r>
      <w:r w:rsidRPr="00674BC1">
        <w:rPr>
          <w:spacing w:val="-1"/>
          <w:sz w:val="28"/>
          <w:szCs w:val="28"/>
        </w:rPr>
        <w:t>si</w:t>
      </w:r>
      <w:r w:rsidRPr="00674BC1">
        <w:rPr>
          <w:spacing w:val="1"/>
          <w:sz w:val="28"/>
          <w:szCs w:val="28"/>
        </w:rPr>
        <w:t>n</w:t>
      </w:r>
      <w:r w:rsidRPr="00674BC1">
        <w:rPr>
          <w:sz w:val="28"/>
          <w:szCs w:val="28"/>
        </w:rPr>
        <w:t>h</w:t>
      </w:r>
      <w:r w:rsidRPr="00674BC1">
        <w:rPr>
          <w:spacing w:val="2"/>
          <w:sz w:val="28"/>
          <w:szCs w:val="28"/>
        </w:rPr>
        <w:t xml:space="preserve"> </w:t>
      </w:r>
      <w:r w:rsidRPr="00674BC1">
        <w:rPr>
          <w:sz w:val="28"/>
          <w:szCs w:val="28"/>
        </w:rPr>
        <w:t>ra</w:t>
      </w:r>
      <w:r w:rsidRPr="00674BC1">
        <w:rPr>
          <w:spacing w:val="2"/>
          <w:sz w:val="28"/>
          <w:szCs w:val="28"/>
        </w:rPr>
        <w:t xml:space="preserve"> </w:t>
      </w:r>
      <w:r w:rsidRPr="00674BC1">
        <w:rPr>
          <w:sz w:val="28"/>
          <w:szCs w:val="28"/>
        </w:rPr>
        <w:t>c</w:t>
      </w:r>
      <w:r w:rsidRPr="00674BC1">
        <w:rPr>
          <w:spacing w:val="-2"/>
          <w:sz w:val="28"/>
          <w:szCs w:val="28"/>
        </w:rPr>
        <w:t>á</w:t>
      </w:r>
      <w:r w:rsidRPr="00674BC1">
        <w:rPr>
          <w:sz w:val="28"/>
          <w:szCs w:val="28"/>
        </w:rPr>
        <w:t>c</w:t>
      </w:r>
      <w:r w:rsidRPr="00674BC1">
        <w:rPr>
          <w:spacing w:val="9"/>
          <w:sz w:val="28"/>
          <w:szCs w:val="28"/>
        </w:rPr>
        <w:t xml:space="preserve"> </w:t>
      </w:r>
      <w:r w:rsidRPr="00674BC1">
        <w:rPr>
          <w:spacing w:val="-1"/>
          <w:sz w:val="28"/>
          <w:szCs w:val="28"/>
        </w:rPr>
        <w:t>t</w:t>
      </w:r>
      <w:r w:rsidRPr="00674BC1">
        <w:rPr>
          <w:sz w:val="28"/>
          <w:szCs w:val="28"/>
        </w:rPr>
        <w:t>r</w:t>
      </w:r>
      <w:r w:rsidRPr="00674BC1">
        <w:rPr>
          <w:spacing w:val="1"/>
          <w:sz w:val="28"/>
          <w:szCs w:val="28"/>
        </w:rPr>
        <w:t>i</w:t>
      </w:r>
      <w:r w:rsidRPr="00674BC1">
        <w:rPr>
          <w:spacing w:val="-2"/>
          <w:sz w:val="28"/>
          <w:szCs w:val="28"/>
        </w:rPr>
        <w:t>ệ</w:t>
      </w:r>
      <w:r w:rsidRPr="00674BC1">
        <w:rPr>
          <w:sz w:val="28"/>
          <w:szCs w:val="28"/>
        </w:rPr>
        <w:t>u</w:t>
      </w:r>
      <w:r w:rsidRPr="00674BC1">
        <w:rPr>
          <w:spacing w:val="2"/>
          <w:sz w:val="28"/>
          <w:szCs w:val="28"/>
        </w:rPr>
        <w:t xml:space="preserve"> </w:t>
      </w:r>
      <w:r w:rsidRPr="00674BC1">
        <w:rPr>
          <w:sz w:val="28"/>
          <w:szCs w:val="28"/>
        </w:rPr>
        <w:t>c</w:t>
      </w:r>
      <w:r w:rsidRPr="00674BC1">
        <w:rPr>
          <w:spacing w:val="1"/>
          <w:sz w:val="28"/>
          <w:szCs w:val="28"/>
        </w:rPr>
        <w:t>h</w:t>
      </w:r>
      <w:r w:rsidRPr="00674BC1">
        <w:rPr>
          <w:spacing w:val="-3"/>
          <w:sz w:val="28"/>
          <w:szCs w:val="28"/>
        </w:rPr>
        <w:t>ứ</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n</w:t>
      </w:r>
      <w:r w:rsidRPr="00674BC1">
        <w:rPr>
          <w:spacing w:val="1"/>
          <w:sz w:val="28"/>
          <w:szCs w:val="28"/>
        </w:rPr>
        <w:t>h</w:t>
      </w:r>
      <w:r w:rsidRPr="00674BC1">
        <w:rPr>
          <w:sz w:val="28"/>
          <w:szCs w:val="28"/>
        </w:rPr>
        <w:t xml:space="preserve">ư </w:t>
      </w:r>
      <w:r w:rsidRPr="00674BC1">
        <w:rPr>
          <w:spacing w:val="-1"/>
          <w:sz w:val="28"/>
          <w:szCs w:val="28"/>
        </w:rPr>
        <w:t>H</w:t>
      </w:r>
      <w:r w:rsidRPr="00674BC1">
        <w:rPr>
          <w:spacing w:val="1"/>
          <w:sz w:val="28"/>
          <w:szCs w:val="28"/>
        </w:rPr>
        <w:t>o</w:t>
      </w:r>
      <w:r w:rsidRPr="00674BC1">
        <w:rPr>
          <w:sz w:val="28"/>
          <w:szCs w:val="28"/>
        </w:rPr>
        <w:t>,</w:t>
      </w:r>
      <w:r w:rsidRPr="00674BC1">
        <w:rPr>
          <w:spacing w:val="1"/>
          <w:sz w:val="28"/>
          <w:szCs w:val="28"/>
        </w:rPr>
        <w:t xml:space="preserve"> </w:t>
      </w:r>
      <w:r w:rsidRPr="00674BC1">
        <w:rPr>
          <w:spacing w:val="-1"/>
          <w:sz w:val="28"/>
          <w:szCs w:val="28"/>
        </w:rPr>
        <w:t>n</w:t>
      </w:r>
      <w:r w:rsidRPr="00674BC1">
        <w:rPr>
          <w:spacing w:val="1"/>
          <w:sz w:val="28"/>
          <w:szCs w:val="28"/>
        </w:rPr>
        <w:t>h</w:t>
      </w:r>
      <w:r w:rsidRPr="00674BC1">
        <w:rPr>
          <w:spacing w:val="-1"/>
          <w:sz w:val="28"/>
          <w:szCs w:val="28"/>
        </w:rPr>
        <w:t>ứ</w:t>
      </w:r>
      <w:r w:rsidRPr="00674BC1">
        <w:rPr>
          <w:sz w:val="28"/>
          <w:szCs w:val="28"/>
        </w:rPr>
        <w:t>c</w:t>
      </w:r>
      <w:r w:rsidRPr="00674BC1">
        <w:rPr>
          <w:spacing w:val="2"/>
          <w:sz w:val="28"/>
          <w:szCs w:val="28"/>
        </w:rPr>
        <w:t xml:space="preserve"> </w:t>
      </w:r>
      <w:r w:rsidRPr="00674BC1">
        <w:rPr>
          <w:spacing w:val="1"/>
          <w:sz w:val="28"/>
          <w:szCs w:val="28"/>
        </w:rPr>
        <w:t>đ</w:t>
      </w:r>
      <w:r w:rsidRPr="00674BC1">
        <w:rPr>
          <w:spacing w:val="-2"/>
          <w:sz w:val="28"/>
          <w:szCs w:val="28"/>
        </w:rPr>
        <w:t>ầ</w:t>
      </w:r>
      <w:r w:rsidRPr="00674BC1">
        <w:rPr>
          <w:spacing w:val="1"/>
          <w:sz w:val="28"/>
          <w:szCs w:val="28"/>
        </w:rPr>
        <w:t>u</w:t>
      </w:r>
      <w:r w:rsidRPr="00674BC1">
        <w:rPr>
          <w:sz w:val="28"/>
          <w:szCs w:val="28"/>
        </w:rPr>
        <w:t>,</w:t>
      </w:r>
      <w:r w:rsidRPr="00674BC1">
        <w:rPr>
          <w:spacing w:val="1"/>
          <w:sz w:val="28"/>
          <w:szCs w:val="28"/>
        </w:rPr>
        <w:t xml:space="preserve"> </w:t>
      </w:r>
      <w:r w:rsidRPr="00674BC1">
        <w:rPr>
          <w:spacing w:val="-1"/>
          <w:sz w:val="28"/>
          <w:szCs w:val="28"/>
        </w:rPr>
        <w:t>n</w:t>
      </w:r>
      <w:r w:rsidRPr="00674BC1">
        <w:rPr>
          <w:spacing w:val="1"/>
          <w:sz w:val="28"/>
          <w:szCs w:val="28"/>
        </w:rPr>
        <w:t>g</w:t>
      </w:r>
      <w:r w:rsidRPr="00674BC1">
        <w:rPr>
          <w:sz w:val="28"/>
          <w:szCs w:val="28"/>
        </w:rPr>
        <w:t xml:space="preserve">ạt </w:t>
      </w:r>
      <w:r w:rsidRPr="00674BC1">
        <w:rPr>
          <w:spacing w:val="1"/>
          <w:sz w:val="28"/>
          <w:szCs w:val="28"/>
        </w:rPr>
        <w:t>v</w:t>
      </w:r>
      <w:r w:rsidRPr="00674BC1">
        <w:rPr>
          <w:sz w:val="28"/>
          <w:szCs w:val="28"/>
        </w:rPr>
        <w:t xml:space="preserve">à </w:t>
      </w:r>
      <w:r w:rsidRPr="00674BC1">
        <w:rPr>
          <w:spacing w:val="-2"/>
          <w:sz w:val="28"/>
          <w:szCs w:val="28"/>
        </w:rPr>
        <w:t>s</w:t>
      </w:r>
      <w:r w:rsidRPr="00674BC1">
        <w:rPr>
          <w:sz w:val="28"/>
          <w:szCs w:val="28"/>
        </w:rPr>
        <w:t>ổ</w:t>
      </w:r>
      <w:r w:rsidRPr="00674BC1">
        <w:rPr>
          <w:spacing w:val="1"/>
          <w:sz w:val="28"/>
          <w:szCs w:val="28"/>
        </w:rPr>
        <w:t xml:space="preserve"> </w:t>
      </w:r>
      <w:r w:rsidRPr="00674BC1">
        <w:rPr>
          <w:spacing w:val="-5"/>
          <w:sz w:val="28"/>
          <w:szCs w:val="28"/>
        </w:rPr>
        <w:t>m</w:t>
      </w:r>
      <w:r w:rsidRPr="00674BC1">
        <w:rPr>
          <w:spacing w:val="1"/>
          <w:sz w:val="28"/>
          <w:szCs w:val="28"/>
        </w:rPr>
        <w:t>ũi</w:t>
      </w:r>
      <w:r w:rsidRPr="00674BC1">
        <w:rPr>
          <w:sz w:val="28"/>
          <w:szCs w:val="28"/>
        </w:rPr>
        <w:t>,</w:t>
      </w:r>
      <w:r w:rsidRPr="00674BC1">
        <w:rPr>
          <w:spacing w:val="-1"/>
          <w:sz w:val="28"/>
          <w:szCs w:val="28"/>
        </w:rPr>
        <w:t xml:space="preserve"> </w:t>
      </w:r>
      <w:r w:rsidRPr="00674BC1">
        <w:rPr>
          <w:spacing w:val="1"/>
          <w:sz w:val="28"/>
          <w:szCs w:val="28"/>
        </w:rPr>
        <w:t>s</w:t>
      </w:r>
      <w:r w:rsidRPr="00674BC1">
        <w:rPr>
          <w:sz w:val="28"/>
          <w:szCs w:val="28"/>
        </w:rPr>
        <w:t>ợ l</w:t>
      </w:r>
      <w:r w:rsidRPr="00674BC1">
        <w:rPr>
          <w:spacing w:val="-1"/>
          <w:sz w:val="28"/>
          <w:szCs w:val="28"/>
        </w:rPr>
        <w:t>ạn</w:t>
      </w:r>
      <w:r w:rsidRPr="00674BC1">
        <w:rPr>
          <w:spacing w:val="1"/>
          <w:sz w:val="28"/>
          <w:szCs w:val="28"/>
        </w:rPr>
        <w:t>h</w:t>
      </w:r>
      <w:r w:rsidRPr="00674BC1">
        <w:rPr>
          <w:sz w:val="28"/>
          <w:szCs w:val="28"/>
        </w:rPr>
        <w:t>,</w:t>
      </w:r>
      <w:r w:rsidRPr="00674BC1">
        <w:rPr>
          <w:spacing w:val="-1"/>
          <w:sz w:val="28"/>
          <w:szCs w:val="28"/>
        </w:rPr>
        <w:t xml:space="preserve"> </w:t>
      </w:r>
      <w:r w:rsidRPr="00674BC1">
        <w:rPr>
          <w:spacing w:val="1"/>
          <w:sz w:val="28"/>
          <w:szCs w:val="28"/>
        </w:rPr>
        <w:t>s</w:t>
      </w:r>
      <w:r w:rsidRPr="00674BC1">
        <w:rPr>
          <w:sz w:val="28"/>
          <w:szCs w:val="28"/>
        </w:rPr>
        <w:t>ợ</w:t>
      </w:r>
      <w:r w:rsidRPr="00674BC1">
        <w:rPr>
          <w:spacing w:val="-2"/>
          <w:sz w:val="28"/>
          <w:szCs w:val="28"/>
        </w:rPr>
        <w:t xml:space="preserve"> </w:t>
      </w:r>
      <w:r w:rsidRPr="00674BC1">
        <w:rPr>
          <w:sz w:val="28"/>
          <w:szCs w:val="28"/>
        </w:rPr>
        <w:t>gió,</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w:t>
      </w:r>
      <w:r w:rsidRPr="00674BC1">
        <w:rPr>
          <w:spacing w:val="12"/>
          <w:sz w:val="28"/>
          <w:szCs w:val="28"/>
        </w:rPr>
        <w:t xml:space="preserve"> </w:t>
      </w:r>
      <w:r w:rsidRPr="00674BC1">
        <w:rPr>
          <w:sz w:val="28"/>
          <w:szCs w:val="28"/>
        </w:rPr>
        <w:t>Cảm</w:t>
      </w:r>
      <w:r w:rsidRPr="00674BC1">
        <w:rPr>
          <w:spacing w:val="9"/>
          <w:sz w:val="28"/>
          <w:szCs w:val="28"/>
        </w:rPr>
        <w:t xml:space="preserve"> </w:t>
      </w:r>
      <w:r w:rsidRPr="00674BC1">
        <w:rPr>
          <w:spacing w:val="-3"/>
          <w:sz w:val="28"/>
          <w:szCs w:val="28"/>
        </w:rPr>
        <w:t>m</w:t>
      </w:r>
      <w:r w:rsidRPr="00674BC1">
        <w:rPr>
          <w:sz w:val="28"/>
          <w:szCs w:val="28"/>
        </w:rPr>
        <w:t>ạo</w:t>
      </w:r>
      <w:r w:rsidRPr="00674BC1">
        <w:rPr>
          <w:spacing w:val="13"/>
          <w:sz w:val="28"/>
          <w:szCs w:val="28"/>
        </w:rPr>
        <w:t xml:space="preserve"> </w:t>
      </w:r>
      <w:r w:rsidRPr="00674BC1">
        <w:rPr>
          <w:spacing w:val="1"/>
          <w:sz w:val="28"/>
          <w:szCs w:val="28"/>
        </w:rPr>
        <w:t>p</w:t>
      </w:r>
      <w:r w:rsidRPr="00674BC1">
        <w:rPr>
          <w:spacing w:val="-1"/>
          <w:sz w:val="28"/>
          <w:szCs w:val="28"/>
        </w:rPr>
        <w:t>h</w:t>
      </w:r>
      <w:r w:rsidRPr="00674BC1">
        <w:rPr>
          <w:spacing w:val="1"/>
          <w:sz w:val="28"/>
          <w:szCs w:val="28"/>
        </w:rPr>
        <w:t>o</w:t>
      </w:r>
      <w:r w:rsidRPr="00674BC1">
        <w:rPr>
          <w:spacing w:val="-1"/>
          <w:sz w:val="28"/>
          <w:szCs w:val="28"/>
        </w:rPr>
        <w:t>n</w:t>
      </w:r>
      <w:r w:rsidRPr="00674BC1">
        <w:rPr>
          <w:sz w:val="28"/>
          <w:szCs w:val="28"/>
        </w:rPr>
        <w:t>g</w:t>
      </w:r>
      <w:r w:rsidRPr="00674BC1">
        <w:rPr>
          <w:spacing w:val="12"/>
          <w:sz w:val="28"/>
          <w:szCs w:val="28"/>
        </w:rPr>
        <w:t xml:space="preserve"> </w:t>
      </w:r>
      <w:r w:rsidRPr="00674BC1">
        <w:rPr>
          <w:spacing w:val="-1"/>
          <w:sz w:val="28"/>
          <w:szCs w:val="28"/>
        </w:rPr>
        <w:t>h</w:t>
      </w:r>
      <w:r w:rsidRPr="00674BC1">
        <w:rPr>
          <w:spacing w:val="-2"/>
          <w:sz w:val="28"/>
          <w:szCs w:val="28"/>
        </w:rPr>
        <w:t>à</w:t>
      </w:r>
      <w:r w:rsidRPr="00674BC1">
        <w:rPr>
          <w:sz w:val="28"/>
          <w:szCs w:val="28"/>
        </w:rPr>
        <w:t>n</w:t>
      </w:r>
      <w:r w:rsidRPr="00674BC1">
        <w:rPr>
          <w:spacing w:val="12"/>
          <w:sz w:val="28"/>
          <w:szCs w:val="28"/>
        </w:rPr>
        <w:t xml:space="preserve"> </w:t>
      </w:r>
      <w:r w:rsidRPr="00674BC1">
        <w:rPr>
          <w:sz w:val="28"/>
          <w:szCs w:val="28"/>
        </w:rPr>
        <w:t>S</w:t>
      </w:r>
      <w:r w:rsidRPr="00674BC1">
        <w:rPr>
          <w:spacing w:val="-1"/>
          <w:sz w:val="28"/>
          <w:szCs w:val="28"/>
        </w:rPr>
        <w:t>ố</w:t>
      </w:r>
      <w:r w:rsidRPr="00674BC1">
        <w:rPr>
          <w:sz w:val="28"/>
          <w:szCs w:val="28"/>
        </w:rPr>
        <w:t>t</w:t>
      </w:r>
      <w:r w:rsidRPr="00674BC1">
        <w:rPr>
          <w:spacing w:val="12"/>
          <w:sz w:val="28"/>
          <w:szCs w:val="28"/>
        </w:rPr>
        <w:t xml:space="preserve"> </w:t>
      </w:r>
      <w:r w:rsidRPr="00674BC1">
        <w:rPr>
          <w:spacing w:val="-1"/>
          <w:sz w:val="28"/>
          <w:szCs w:val="28"/>
        </w:rPr>
        <w:t>n</w:t>
      </w:r>
      <w:r w:rsidRPr="00674BC1">
        <w:rPr>
          <w:spacing w:val="1"/>
          <w:sz w:val="28"/>
          <w:szCs w:val="28"/>
        </w:rPr>
        <w:t>h</w:t>
      </w:r>
      <w:r w:rsidRPr="00674BC1">
        <w:rPr>
          <w:sz w:val="28"/>
          <w:szCs w:val="28"/>
        </w:rPr>
        <w:t>ẹ,</w:t>
      </w:r>
      <w:r w:rsidRPr="00674BC1">
        <w:rPr>
          <w:spacing w:val="8"/>
          <w:sz w:val="28"/>
          <w:szCs w:val="28"/>
        </w:rPr>
        <w:t xml:space="preserve"> </w:t>
      </w:r>
      <w:r w:rsidRPr="00674BC1">
        <w:rPr>
          <w:spacing w:val="1"/>
          <w:sz w:val="28"/>
          <w:szCs w:val="28"/>
        </w:rPr>
        <w:t>k</w:t>
      </w:r>
      <w:r w:rsidRPr="00674BC1">
        <w:rPr>
          <w:spacing w:val="-1"/>
          <w:sz w:val="28"/>
          <w:szCs w:val="28"/>
        </w:rPr>
        <w:t>hô</w:t>
      </w:r>
      <w:r w:rsidRPr="00674BC1">
        <w:rPr>
          <w:spacing w:val="1"/>
          <w:sz w:val="28"/>
          <w:szCs w:val="28"/>
        </w:rPr>
        <w:t>n</w:t>
      </w:r>
      <w:r w:rsidRPr="00674BC1">
        <w:rPr>
          <w:sz w:val="28"/>
          <w:szCs w:val="28"/>
        </w:rPr>
        <w:t>g</w:t>
      </w:r>
      <w:r w:rsidRPr="00674BC1">
        <w:rPr>
          <w:spacing w:val="12"/>
          <w:sz w:val="28"/>
          <w:szCs w:val="28"/>
        </w:rPr>
        <w:t xml:space="preserve"> </w:t>
      </w:r>
      <w:r w:rsidRPr="00674BC1">
        <w:rPr>
          <w:spacing w:val="-2"/>
          <w:sz w:val="28"/>
          <w:szCs w:val="28"/>
        </w:rPr>
        <w:t>c</w:t>
      </w:r>
      <w:r w:rsidRPr="00674BC1">
        <w:rPr>
          <w:sz w:val="28"/>
          <w:szCs w:val="28"/>
        </w:rPr>
        <w:t>ó</w:t>
      </w:r>
      <w:r w:rsidRPr="00674BC1">
        <w:rPr>
          <w:spacing w:val="10"/>
          <w:sz w:val="28"/>
          <w:szCs w:val="28"/>
        </w:rPr>
        <w:t xml:space="preserve"> </w:t>
      </w:r>
      <w:r w:rsidRPr="00674BC1">
        <w:rPr>
          <w:spacing w:val="-5"/>
          <w:sz w:val="28"/>
          <w:szCs w:val="28"/>
        </w:rPr>
        <w:t>m</w:t>
      </w:r>
      <w:r w:rsidRPr="00674BC1">
        <w:rPr>
          <w:sz w:val="28"/>
          <w:szCs w:val="28"/>
        </w:rPr>
        <w:t>ồ</w:t>
      </w:r>
      <w:r w:rsidRPr="00674BC1">
        <w:rPr>
          <w:spacing w:val="12"/>
          <w:sz w:val="28"/>
          <w:szCs w:val="28"/>
        </w:rPr>
        <w:t xml:space="preserve"> </w:t>
      </w:r>
      <w:r w:rsidRPr="00674BC1">
        <w:rPr>
          <w:spacing w:val="1"/>
          <w:sz w:val="28"/>
          <w:szCs w:val="28"/>
        </w:rPr>
        <w:t>hôi</w:t>
      </w:r>
      <w:r w:rsidRPr="00674BC1">
        <w:rPr>
          <w:sz w:val="28"/>
          <w:szCs w:val="28"/>
        </w:rPr>
        <w:t>,</w:t>
      </w:r>
      <w:r w:rsidRPr="00674BC1">
        <w:rPr>
          <w:spacing w:val="11"/>
          <w:sz w:val="28"/>
          <w:szCs w:val="28"/>
        </w:rPr>
        <w:t xml:space="preserve"> </w:t>
      </w:r>
      <w:r w:rsidRPr="00674BC1">
        <w:rPr>
          <w:spacing w:val="1"/>
          <w:sz w:val="28"/>
          <w:szCs w:val="28"/>
        </w:rPr>
        <w:t>s</w:t>
      </w:r>
      <w:r w:rsidRPr="00674BC1">
        <w:rPr>
          <w:sz w:val="28"/>
          <w:szCs w:val="28"/>
        </w:rPr>
        <w:t>ợ</w:t>
      </w:r>
      <w:r w:rsidRPr="00674BC1">
        <w:rPr>
          <w:spacing w:val="9"/>
          <w:sz w:val="28"/>
          <w:szCs w:val="28"/>
        </w:rPr>
        <w:t xml:space="preserve"> </w:t>
      </w:r>
      <w:r w:rsidRPr="00674BC1">
        <w:rPr>
          <w:spacing w:val="1"/>
          <w:sz w:val="28"/>
          <w:szCs w:val="28"/>
        </w:rPr>
        <w:t>l</w:t>
      </w:r>
      <w:r w:rsidRPr="00674BC1">
        <w:rPr>
          <w:spacing w:val="-2"/>
          <w:sz w:val="28"/>
          <w:szCs w:val="28"/>
        </w:rPr>
        <w:t>ạ</w:t>
      </w:r>
      <w:r w:rsidRPr="00674BC1">
        <w:rPr>
          <w:spacing w:val="1"/>
          <w:sz w:val="28"/>
          <w:szCs w:val="28"/>
        </w:rPr>
        <w:t>nh</w:t>
      </w:r>
      <w:r w:rsidRPr="00674BC1">
        <w:rPr>
          <w:sz w:val="28"/>
          <w:szCs w:val="28"/>
        </w:rPr>
        <w:t>,</w:t>
      </w:r>
      <w:r w:rsidRPr="00674BC1">
        <w:rPr>
          <w:spacing w:val="8"/>
          <w:sz w:val="28"/>
          <w:szCs w:val="28"/>
        </w:rPr>
        <w:t xml:space="preserve"> </w:t>
      </w:r>
      <w:r w:rsidRPr="00674BC1">
        <w:rPr>
          <w:spacing w:val="1"/>
          <w:sz w:val="28"/>
          <w:szCs w:val="28"/>
        </w:rPr>
        <w:t>nh</w:t>
      </w:r>
      <w:r w:rsidRPr="00674BC1">
        <w:rPr>
          <w:spacing w:val="-3"/>
          <w:sz w:val="28"/>
          <w:szCs w:val="28"/>
        </w:rPr>
        <w:t>ứ</w:t>
      </w:r>
      <w:r w:rsidRPr="00674BC1">
        <w:rPr>
          <w:sz w:val="28"/>
          <w:szCs w:val="28"/>
        </w:rPr>
        <w:t>c</w:t>
      </w:r>
      <w:r w:rsidRPr="00674BC1">
        <w:rPr>
          <w:spacing w:val="11"/>
          <w:sz w:val="28"/>
          <w:szCs w:val="28"/>
        </w:rPr>
        <w:t xml:space="preserve"> </w:t>
      </w:r>
      <w:r w:rsidRPr="00674BC1">
        <w:rPr>
          <w:spacing w:val="1"/>
          <w:sz w:val="28"/>
          <w:szCs w:val="28"/>
        </w:rPr>
        <w:t>đ</w:t>
      </w:r>
      <w:r w:rsidRPr="00674BC1">
        <w:rPr>
          <w:spacing w:val="-2"/>
          <w:sz w:val="28"/>
          <w:szCs w:val="28"/>
        </w:rPr>
        <w:t>ầ</w:t>
      </w:r>
      <w:r w:rsidRPr="00674BC1">
        <w:rPr>
          <w:spacing w:val="1"/>
          <w:sz w:val="28"/>
          <w:szCs w:val="28"/>
        </w:rPr>
        <w:t>u</w:t>
      </w:r>
      <w:r w:rsidRPr="00674BC1">
        <w:rPr>
          <w:sz w:val="28"/>
          <w:szCs w:val="28"/>
        </w:rPr>
        <w:t>,</w:t>
      </w:r>
      <w:r w:rsidRPr="00674BC1">
        <w:rPr>
          <w:spacing w:val="11"/>
          <w:sz w:val="28"/>
          <w:szCs w:val="28"/>
        </w:rPr>
        <w:t xml:space="preserve"> </w:t>
      </w:r>
      <w:r w:rsidRPr="00674BC1">
        <w:rPr>
          <w:spacing w:val="-1"/>
          <w:sz w:val="28"/>
          <w:szCs w:val="28"/>
        </w:rPr>
        <w:t>s</w:t>
      </w:r>
      <w:r w:rsidRPr="00674BC1">
        <w:rPr>
          <w:sz w:val="28"/>
          <w:szCs w:val="28"/>
        </w:rPr>
        <w:t>ổ</w:t>
      </w:r>
      <w:r w:rsidRPr="00674BC1">
        <w:rPr>
          <w:spacing w:val="12"/>
          <w:sz w:val="28"/>
          <w:szCs w:val="28"/>
        </w:rPr>
        <w:t xml:space="preserve"> </w:t>
      </w:r>
      <w:r w:rsidRPr="00674BC1">
        <w:rPr>
          <w:spacing w:val="-5"/>
          <w:sz w:val="28"/>
          <w:szCs w:val="28"/>
        </w:rPr>
        <w:t>m</w:t>
      </w:r>
      <w:r w:rsidRPr="00674BC1">
        <w:rPr>
          <w:spacing w:val="1"/>
          <w:sz w:val="28"/>
          <w:szCs w:val="28"/>
        </w:rPr>
        <w:t>ũ</w:t>
      </w:r>
      <w:r w:rsidRPr="00674BC1">
        <w:rPr>
          <w:sz w:val="28"/>
          <w:szCs w:val="28"/>
        </w:rPr>
        <w:t xml:space="preserve">i </w:t>
      </w:r>
      <w:r w:rsidRPr="00674BC1">
        <w:rPr>
          <w:spacing w:val="1"/>
          <w:sz w:val="28"/>
          <w:szCs w:val="28"/>
        </w:rPr>
        <w:t>v</w:t>
      </w:r>
      <w:r w:rsidRPr="00674BC1">
        <w:rPr>
          <w:sz w:val="28"/>
          <w:szCs w:val="28"/>
        </w:rPr>
        <w:t xml:space="preserve">à </w:t>
      </w:r>
      <w:r w:rsidRPr="00674BC1">
        <w:rPr>
          <w:spacing w:val="-2"/>
          <w:sz w:val="28"/>
          <w:szCs w:val="28"/>
        </w:rPr>
        <w:t>n</w:t>
      </w:r>
      <w:r w:rsidRPr="00674BC1">
        <w:rPr>
          <w:spacing w:val="1"/>
          <w:sz w:val="28"/>
          <w:szCs w:val="28"/>
        </w:rPr>
        <w:t>g</w:t>
      </w:r>
      <w:r w:rsidRPr="00674BC1">
        <w:rPr>
          <w:spacing w:val="-2"/>
          <w:sz w:val="28"/>
          <w:szCs w:val="28"/>
        </w:rPr>
        <w:t>ạ</w:t>
      </w:r>
      <w:r w:rsidRPr="00674BC1">
        <w:rPr>
          <w:sz w:val="28"/>
          <w:szCs w:val="28"/>
        </w:rPr>
        <w:t>t</w:t>
      </w:r>
      <w:r w:rsidRPr="00674BC1">
        <w:rPr>
          <w:spacing w:val="1"/>
          <w:sz w:val="28"/>
          <w:szCs w:val="28"/>
        </w:rPr>
        <w:t xml:space="preserve"> </w:t>
      </w:r>
      <w:r w:rsidRPr="00674BC1">
        <w:rPr>
          <w:spacing w:val="-5"/>
          <w:sz w:val="28"/>
          <w:szCs w:val="28"/>
        </w:rPr>
        <w:t>m</w:t>
      </w:r>
      <w:r w:rsidRPr="00674BC1">
        <w:rPr>
          <w:spacing w:val="1"/>
          <w:sz w:val="28"/>
          <w:szCs w:val="28"/>
        </w:rPr>
        <w:t>ũi</w:t>
      </w:r>
      <w:r w:rsidRPr="00674BC1">
        <w:rPr>
          <w:sz w:val="28"/>
          <w:szCs w:val="28"/>
        </w:rPr>
        <w:t>.</w:t>
      </w:r>
      <w:r w:rsidRPr="00674BC1">
        <w:rPr>
          <w:spacing w:val="-1"/>
          <w:sz w:val="28"/>
          <w:szCs w:val="28"/>
        </w:rPr>
        <w:t xml:space="preserve"> </w:t>
      </w:r>
      <w:r w:rsidRPr="00674BC1">
        <w:rPr>
          <w:sz w:val="28"/>
          <w:szCs w:val="28"/>
        </w:rPr>
        <w:t>Rêu</w:t>
      </w:r>
      <w:r w:rsidRPr="00674BC1">
        <w:rPr>
          <w:spacing w:val="1"/>
          <w:sz w:val="28"/>
          <w:szCs w:val="28"/>
        </w:rPr>
        <w:t xml:space="preserve"> </w:t>
      </w:r>
      <w:r w:rsidRPr="00674BC1">
        <w:rPr>
          <w:sz w:val="28"/>
          <w:szCs w:val="28"/>
        </w:rPr>
        <w:t>lư</w:t>
      </w:r>
      <w:r w:rsidRPr="00674BC1">
        <w:rPr>
          <w:spacing w:val="-3"/>
          <w:sz w:val="28"/>
          <w:szCs w:val="28"/>
        </w:rPr>
        <w:t>ỡ</w:t>
      </w:r>
      <w:r w:rsidRPr="00674BC1">
        <w:rPr>
          <w:sz w:val="28"/>
          <w:szCs w:val="28"/>
        </w:rPr>
        <w:t>i</w:t>
      </w:r>
      <w:r w:rsidRPr="00674BC1">
        <w:rPr>
          <w:spacing w:val="-1"/>
          <w:sz w:val="28"/>
          <w:szCs w:val="28"/>
        </w:rPr>
        <w:t xml:space="preserve"> </w:t>
      </w:r>
      <w:r w:rsidRPr="00674BC1">
        <w:rPr>
          <w:sz w:val="28"/>
          <w:szCs w:val="28"/>
        </w:rPr>
        <w:t xml:space="preserve">trắng </w:t>
      </w:r>
      <w:r w:rsidRPr="00674BC1">
        <w:rPr>
          <w:spacing w:val="-5"/>
          <w:sz w:val="28"/>
          <w:szCs w:val="28"/>
        </w:rPr>
        <w:t>m</w:t>
      </w:r>
      <w:r w:rsidRPr="00674BC1">
        <w:rPr>
          <w:spacing w:val="1"/>
          <w:sz w:val="28"/>
          <w:szCs w:val="28"/>
        </w:rPr>
        <w:t>ỏng</w:t>
      </w:r>
      <w:r w:rsidRPr="00674BC1">
        <w:rPr>
          <w:sz w:val="28"/>
          <w:szCs w:val="28"/>
        </w:rPr>
        <w:t>,</w:t>
      </w:r>
      <w:r w:rsidRPr="00674BC1">
        <w:rPr>
          <w:spacing w:val="-1"/>
          <w:sz w:val="28"/>
          <w:szCs w:val="28"/>
        </w:rPr>
        <w:t xml:space="preserve"> </w:t>
      </w:r>
      <w:r w:rsidRPr="00674BC1">
        <w:rPr>
          <w:spacing w:val="-5"/>
          <w:sz w:val="28"/>
          <w:szCs w:val="28"/>
        </w:rPr>
        <w:t>m</w:t>
      </w:r>
      <w:r w:rsidRPr="00674BC1">
        <w:rPr>
          <w:sz w:val="28"/>
          <w:szCs w:val="28"/>
        </w:rPr>
        <w:t>ạch</w:t>
      </w:r>
      <w:r w:rsidRPr="00674BC1">
        <w:rPr>
          <w:spacing w:val="1"/>
          <w:sz w:val="28"/>
          <w:szCs w:val="28"/>
        </w:rPr>
        <w:t xml:space="preserve"> </w:t>
      </w:r>
      <w:r w:rsidRPr="00674BC1">
        <w:rPr>
          <w:sz w:val="28"/>
          <w:szCs w:val="28"/>
        </w:rPr>
        <w:t>phù</w:t>
      </w:r>
      <w:r w:rsidRPr="00674BC1">
        <w:rPr>
          <w:spacing w:val="2"/>
          <w:sz w:val="28"/>
          <w:szCs w:val="28"/>
        </w:rPr>
        <w:t xml:space="preserve"> </w:t>
      </w:r>
      <w:r w:rsidRPr="00674BC1">
        <w:rPr>
          <w:sz w:val="28"/>
          <w:szCs w:val="28"/>
        </w:rPr>
        <w:t>-</w:t>
      </w:r>
      <w:r w:rsidRPr="00674BC1">
        <w:rPr>
          <w:spacing w:val="1"/>
          <w:sz w:val="28"/>
          <w:szCs w:val="28"/>
        </w:rPr>
        <w:t xml:space="preserve"> k</w:t>
      </w:r>
      <w:r w:rsidRPr="00674BC1">
        <w:rPr>
          <w:spacing w:val="-1"/>
          <w:sz w:val="28"/>
          <w:szCs w:val="28"/>
        </w:rPr>
        <w:t>h</w:t>
      </w:r>
      <w:r w:rsidRPr="00674BC1">
        <w:rPr>
          <w:sz w:val="28"/>
          <w:szCs w:val="28"/>
        </w:rPr>
        <w:t>ẩ</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w:t>
      </w:r>
      <w:r w:rsidRPr="00674BC1">
        <w:rPr>
          <w:spacing w:val="21"/>
          <w:sz w:val="28"/>
          <w:szCs w:val="28"/>
        </w:rPr>
        <w:t xml:space="preserve"> </w:t>
      </w:r>
      <w:r w:rsidRPr="00674BC1">
        <w:rPr>
          <w:sz w:val="28"/>
          <w:szCs w:val="28"/>
        </w:rPr>
        <w:t>C</w:t>
      </w:r>
      <w:r w:rsidRPr="00674BC1">
        <w:rPr>
          <w:spacing w:val="1"/>
          <w:sz w:val="28"/>
          <w:szCs w:val="28"/>
        </w:rPr>
        <w:t>ú</w:t>
      </w:r>
      <w:r w:rsidRPr="00674BC1">
        <w:rPr>
          <w:sz w:val="28"/>
          <w:szCs w:val="28"/>
        </w:rPr>
        <w:t>m</w:t>
      </w:r>
      <w:r w:rsidRPr="00674BC1">
        <w:rPr>
          <w:spacing w:val="16"/>
          <w:sz w:val="28"/>
          <w:szCs w:val="28"/>
        </w:rPr>
        <w:t xml:space="preserve"> </w:t>
      </w:r>
      <w:r w:rsidRPr="00674BC1">
        <w:rPr>
          <w:spacing w:val="1"/>
          <w:sz w:val="28"/>
          <w:szCs w:val="28"/>
        </w:rPr>
        <w:t>pho</w:t>
      </w:r>
      <w:r w:rsidRPr="00674BC1">
        <w:rPr>
          <w:spacing w:val="-1"/>
          <w:sz w:val="28"/>
          <w:szCs w:val="28"/>
        </w:rPr>
        <w:t>n</w:t>
      </w:r>
      <w:r w:rsidRPr="00674BC1">
        <w:rPr>
          <w:sz w:val="28"/>
          <w:szCs w:val="28"/>
        </w:rPr>
        <w:t>g</w:t>
      </w:r>
      <w:r w:rsidRPr="00674BC1">
        <w:rPr>
          <w:spacing w:val="22"/>
          <w:sz w:val="28"/>
          <w:szCs w:val="28"/>
        </w:rPr>
        <w:t xml:space="preserve"> </w:t>
      </w:r>
      <w:r w:rsidRPr="00674BC1">
        <w:rPr>
          <w:spacing w:val="-1"/>
          <w:sz w:val="28"/>
          <w:szCs w:val="28"/>
        </w:rPr>
        <w:t>nh</w:t>
      </w:r>
      <w:r w:rsidRPr="00674BC1">
        <w:rPr>
          <w:spacing w:val="1"/>
          <w:sz w:val="28"/>
          <w:szCs w:val="28"/>
        </w:rPr>
        <w:t>i</w:t>
      </w:r>
      <w:r w:rsidRPr="00674BC1">
        <w:rPr>
          <w:spacing w:val="-2"/>
          <w:sz w:val="28"/>
          <w:szCs w:val="28"/>
        </w:rPr>
        <w:t>ệ</w:t>
      </w:r>
      <w:r w:rsidRPr="00674BC1">
        <w:rPr>
          <w:sz w:val="28"/>
          <w:szCs w:val="28"/>
        </w:rPr>
        <w:t>t</w:t>
      </w:r>
      <w:r w:rsidRPr="00674BC1">
        <w:rPr>
          <w:spacing w:val="22"/>
          <w:sz w:val="28"/>
          <w:szCs w:val="28"/>
        </w:rPr>
        <w:t xml:space="preserve"> </w:t>
      </w:r>
      <w:r w:rsidRPr="00674BC1">
        <w:rPr>
          <w:sz w:val="28"/>
          <w:szCs w:val="28"/>
        </w:rPr>
        <w:t>S</w:t>
      </w:r>
      <w:r w:rsidRPr="00674BC1">
        <w:rPr>
          <w:spacing w:val="1"/>
          <w:sz w:val="28"/>
          <w:szCs w:val="28"/>
        </w:rPr>
        <w:t>ố</w:t>
      </w:r>
      <w:r w:rsidRPr="00674BC1">
        <w:rPr>
          <w:sz w:val="28"/>
          <w:szCs w:val="28"/>
        </w:rPr>
        <w:t>t</w:t>
      </w:r>
      <w:r w:rsidRPr="00674BC1">
        <w:rPr>
          <w:spacing w:val="22"/>
          <w:sz w:val="28"/>
          <w:szCs w:val="28"/>
        </w:rPr>
        <w:t xml:space="preserve"> </w:t>
      </w:r>
      <w:r w:rsidRPr="00674BC1">
        <w:rPr>
          <w:sz w:val="28"/>
          <w:szCs w:val="28"/>
        </w:rPr>
        <w:t>c</w:t>
      </w:r>
      <w:r w:rsidRPr="00674BC1">
        <w:rPr>
          <w:spacing w:val="-2"/>
          <w:sz w:val="28"/>
          <w:szCs w:val="28"/>
        </w:rPr>
        <w:t>a</w:t>
      </w:r>
      <w:r w:rsidRPr="00674BC1">
        <w:rPr>
          <w:spacing w:val="1"/>
          <w:sz w:val="28"/>
          <w:szCs w:val="28"/>
        </w:rPr>
        <w:t>o</w:t>
      </w:r>
      <w:r w:rsidRPr="00674BC1">
        <w:rPr>
          <w:sz w:val="28"/>
          <w:szCs w:val="28"/>
        </w:rPr>
        <w:t>,</w:t>
      </w:r>
      <w:r w:rsidRPr="00674BC1">
        <w:rPr>
          <w:spacing w:val="20"/>
          <w:sz w:val="28"/>
          <w:szCs w:val="28"/>
        </w:rPr>
        <w:t xml:space="preserve"> </w:t>
      </w:r>
      <w:r w:rsidRPr="00674BC1">
        <w:rPr>
          <w:sz w:val="28"/>
          <w:szCs w:val="28"/>
        </w:rPr>
        <w:t>ra</w:t>
      </w:r>
      <w:r w:rsidRPr="00674BC1">
        <w:rPr>
          <w:spacing w:val="21"/>
          <w:sz w:val="28"/>
          <w:szCs w:val="28"/>
        </w:rPr>
        <w:t xml:space="preserve"> </w:t>
      </w:r>
      <w:r w:rsidRPr="00674BC1">
        <w:rPr>
          <w:spacing w:val="-1"/>
          <w:sz w:val="28"/>
          <w:szCs w:val="28"/>
        </w:rPr>
        <w:t>nh</w:t>
      </w:r>
      <w:r w:rsidRPr="00674BC1">
        <w:rPr>
          <w:spacing w:val="1"/>
          <w:sz w:val="28"/>
          <w:szCs w:val="28"/>
        </w:rPr>
        <w:t>i</w:t>
      </w:r>
      <w:r w:rsidRPr="00674BC1">
        <w:rPr>
          <w:spacing w:val="-2"/>
          <w:sz w:val="28"/>
          <w:szCs w:val="28"/>
        </w:rPr>
        <w:t>ề</w:t>
      </w:r>
      <w:r w:rsidRPr="00674BC1">
        <w:rPr>
          <w:sz w:val="28"/>
          <w:szCs w:val="28"/>
        </w:rPr>
        <w:t>u</w:t>
      </w:r>
      <w:r w:rsidRPr="00674BC1">
        <w:rPr>
          <w:spacing w:val="22"/>
          <w:sz w:val="28"/>
          <w:szCs w:val="28"/>
        </w:rPr>
        <w:t xml:space="preserve"> </w:t>
      </w:r>
      <w:r w:rsidRPr="00674BC1">
        <w:rPr>
          <w:spacing w:val="-5"/>
          <w:sz w:val="28"/>
          <w:szCs w:val="28"/>
        </w:rPr>
        <w:t>m</w:t>
      </w:r>
      <w:r w:rsidRPr="00674BC1">
        <w:rPr>
          <w:sz w:val="28"/>
          <w:szCs w:val="28"/>
        </w:rPr>
        <w:t>ồ</w:t>
      </w:r>
      <w:r w:rsidRPr="00674BC1">
        <w:rPr>
          <w:spacing w:val="24"/>
          <w:sz w:val="28"/>
          <w:szCs w:val="28"/>
        </w:rPr>
        <w:t xml:space="preserve"> </w:t>
      </w:r>
      <w:r w:rsidRPr="00674BC1">
        <w:rPr>
          <w:spacing w:val="1"/>
          <w:sz w:val="28"/>
          <w:szCs w:val="28"/>
        </w:rPr>
        <w:t>h</w:t>
      </w:r>
      <w:r w:rsidRPr="00674BC1">
        <w:rPr>
          <w:spacing w:val="-1"/>
          <w:sz w:val="28"/>
          <w:szCs w:val="28"/>
        </w:rPr>
        <w:t>ô</w:t>
      </w:r>
      <w:r w:rsidRPr="00674BC1">
        <w:rPr>
          <w:spacing w:val="1"/>
          <w:sz w:val="28"/>
          <w:szCs w:val="28"/>
        </w:rPr>
        <w:t>i</w:t>
      </w:r>
      <w:r w:rsidRPr="00674BC1">
        <w:rPr>
          <w:sz w:val="28"/>
          <w:szCs w:val="28"/>
        </w:rPr>
        <w:t>,</w:t>
      </w:r>
      <w:r w:rsidRPr="00674BC1">
        <w:rPr>
          <w:spacing w:val="20"/>
          <w:sz w:val="28"/>
          <w:szCs w:val="28"/>
        </w:rPr>
        <w:t xml:space="preserve"> </w:t>
      </w:r>
      <w:r w:rsidRPr="00674BC1">
        <w:rPr>
          <w:spacing w:val="1"/>
          <w:sz w:val="28"/>
          <w:szCs w:val="28"/>
        </w:rPr>
        <w:t>n</w:t>
      </w:r>
      <w:r w:rsidRPr="00674BC1">
        <w:rPr>
          <w:spacing w:val="-2"/>
          <w:sz w:val="28"/>
          <w:szCs w:val="28"/>
        </w:rPr>
        <w:t>ặ</w:t>
      </w:r>
      <w:r w:rsidRPr="00674BC1">
        <w:rPr>
          <w:spacing w:val="-1"/>
          <w:sz w:val="28"/>
          <w:szCs w:val="28"/>
        </w:rPr>
        <w:t>n</w:t>
      </w:r>
      <w:r w:rsidRPr="00674BC1">
        <w:rPr>
          <w:sz w:val="28"/>
          <w:szCs w:val="28"/>
        </w:rPr>
        <w:t>g</w:t>
      </w:r>
      <w:r w:rsidRPr="00674BC1">
        <w:rPr>
          <w:spacing w:val="22"/>
          <w:sz w:val="28"/>
          <w:szCs w:val="28"/>
        </w:rPr>
        <w:t xml:space="preserve"> </w:t>
      </w:r>
      <w:r w:rsidRPr="00674BC1">
        <w:rPr>
          <w:spacing w:val="1"/>
          <w:sz w:val="28"/>
          <w:szCs w:val="28"/>
        </w:rPr>
        <w:t>đ</w:t>
      </w:r>
      <w:r w:rsidRPr="00674BC1">
        <w:rPr>
          <w:spacing w:val="-2"/>
          <w:sz w:val="28"/>
          <w:szCs w:val="28"/>
        </w:rPr>
        <w:t>ầ</w:t>
      </w:r>
      <w:r w:rsidRPr="00674BC1">
        <w:rPr>
          <w:spacing w:val="1"/>
          <w:sz w:val="28"/>
          <w:szCs w:val="28"/>
        </w:rPr>
        <w:t>u</w:t>
      </w:r>
      <w:r w:rsidRPr="00674BC1">
        <w:rPr>
          <w:sz w:val="28"/>
          <w:szCs w:val="28"/>
        </w:rPr>
        <w:t>,</w:t>
      </w:r>
      <w:r w:rsidRPr="00674BC1">
        <w:rPr>
          <w:spacing w:val="20"/>
          <w:sz w:val="28"/>
          <w:szCs w:val="28"/>
        </w:rPr>
        <w:t xml:space="preserve"> </w:t>
      </w:r>
      <w:r w:rsidRPr="00674BC1">
        <w:rPr>
          <w:spacing w:val="-5"/>
          <w:sz w:val="28"/>
          <w:szCs w:val="28"/>
        </w:rPr>
        <w:t>m</w:t>
      </w:r>
      <w:r w:rsidRPr="00674BC1">
        <w:rPr>
          <w:spacing w:val="1"/>
          <w:sz w:val="28"/>
          <w:szCs w:val="28"/>
        </w:rPr>
        <w:t>i</w:t>
      </w:r>
      <w:r w:rsidRPr="00674BC1">
        <w:rPr>
          <w:spacing w:val="9"/>
          <w:sz w:val="28"/>
          <w:szCs w:val="28"/>
        </w:rPr>
        <w:t>ệ</w:t>
      </w:r>
      <w:r w:rsidRPr="00674BC1">
        <w:rPr>
          <w:spacing w:val="1"/>
          <w:sz w:val="28"/>
          <w:szCs w:val="28"/>
        </w:rPr>
        <w:t>n</w:t>
      </w:r>
      <w:r w:rsidRPr="00674BC1">
        <w:rPr>
          <w:sz w:val="28"/>
          <w:szCs w:val="28"/>
        </w:rPr>
        <w:t>g</w:t>
      </w:r>
      <w:r w:rsidRPr="00674BC1">
        <w:rPr>
          <w:spacing w:val="20"/>
          <w:sz w:val="28"/>
          <w:szCs w:val="28"/>
        </w:rPr>
        <w:t xml:space="preserve"> </w:t>
      </w:r>
      <w:r w:rsidRPr="00674BC1">
        <w:rPr>
          <w:spacing w:val="1"/>
          <w:sz w:val="28"/>
          <w:szCs w:val="28"/>
        </w:rPr>
        <w:t>v</w:t>
      </w:r>
      <w:r w:rsidRPr="00674BC1">
        <w:rPr>
          <w:sz w:val="28"/>
          <w:szCs w:val="28"/>
        </w:rPr>
        <w:t>a</w:t>
      </w:r>
      <w:r w:rsidRPr="00674BC1">
        <w:rPr>
          <w:spacing w:val="21"/>
          <w:sz w:val="28"/>
          <w:szCs w:val="28"/>
        </w:rPr>
        <w:t xml:space="preserve"> </w:t>
      </w:r>
      <w:r w:rsidRPr="00674BC1">
        <w:rPr>
          <w:spacing w:val="-5"/>
          <w:sz w:val="28"/>
          <w:szCs w:val="28"/>
        </w:rPr>
        <w:t>m</w:t>
      </w:r>
      <w:r w:rsidRPr="00674BC1">
        <w:rPr>
          <w:spacing w:val="1"/>
          <w:sz w:val="28"/>
          <w:szCs w:val="28"/>
        </w:rPr>
        <w:t>ũ</w:t>
      </w:r>
      <w:r w:rsidRPr="00674BC1">
        <w:rPr>
          <w:sz w:val="28"/>
          <w:szCs w:val="28"/>
        </w:rPr>
        <w:t>i</w:t>
      </w:r>
      <w:r w:rsidRPr="00674BC1">
        <w:rPr>
          <w:spacing w:val="22"/>
          <w:sz w:val="28"/>
          <w:szCs w:val="28"/>
        </w:rPr>
        <w:t xml:space="preserve"> </w:t>
      </w:r>
      <w:r w:rsidRPr="00674BC1">
        <w:rPr>
          <w:spacing w:val="1"/>
          <w:sz w:val="28"/>
          <w:szCs w:val="28"/>
        </w:rPr>
        <w:t>k</w:t>
      </w:r>
      <w:r w:rsidRPr="00674BC1">
        <w:rPr>
          <w:spacing w:val="-1"/>
          <w:sz w:val="28"/>
          <w:szCs w:val="28"/>
        </w:rPr>
        <w:t>h</w:t>
      </w:r>
      <w:r w:rsidRPr="00674BC1">
        <w:rPr>
          <w:spacing w:val="1"/>
          <w:sz w:val="28"/>
          <w:szCs w:val="28"/>
        </w:rPr>
        <w:t>ô</w:t>
      </w:r>
      <w:r w:rsidRPr="00674BC1">
        <w:rPr>
          <w:sz w:val="28"/>
          <w:szCs w:val="28"/>
        </w:rPr>
        <w:t xml:space="preserve">, </w:t>
      </w:r>
      <w:r w:rsidRPr="00674BC1">
        <w:rPr>
          <w:spacing w:val="1"/>
          <w:sz w:val="28"/>
          <w:szCs w:val="28"/>
        </w:rPr>
        <w:t>h</w:t>
      </w:r>
      <w:r w:rsidRPr="00674BC1">
        <w:rPr>
          <w:sz w:val="28"/>
          <w:szCs w:val="28"/>
        </w:rPr>
        <w:t>o</w:t>
      </w:r>
      <w:r w:rsidRPr="00674BC1">
        <w:rPr>
          <w:spacing w:val="-2"/>
          <w:sz w:val="28"/>
          <w:szCs w:val="28"/>
        </w:rPr>
        <w:t xml:space="preserve"> </w:t>
      </w:r>
      <w:r w:rsidRPr="00674BC1">
        <w:rPr>
          <w:spacing w:val="1"/>
          <w:sz w:val="28"/>
          <w:szCs w:val="28"/>
        </w:rPr>
        <w:t>n</w:t>
      </w:r>
      <w:r w:rsidRPr="00674BC1">
        <w:rPr>
          <w:spacing w:val="-1"/>
          <w:sz w:val="28"/>
          <w:szCs w:val="28"/>
        </w:rPr>
        <w:t>h</w:t>
      </w:r>
      <w:r w:rsidRPr="00674BC1">
        <w:rPr>
          <w:spacing w:val="1"/>
          <w:sz w:val="28"/>
          <w:szCs w:val="28"/>
        </w:rPr>
        <w:t>iề</w:t>
      </w:r>
      <w:r w:rsidRPr="00674BC1">
        <w:rPr>
          <w:sz w:val="28"/>
          <w:szCs w:val="28"/>
        </w:rPr>
        <w:t>u</w:t>
      </w:r>
      <w:r w:rsidRPr="00674BC1">
        <w:rPr>
          <w:spacing w:val="1"/>
          <w:sz w:val="28"/>
          <w:szCs w:val="28"/>
        </w:rPr>
        <w:t xml:space="preserve"> </w:t>
      </w:r>
      <w:r w:rsidRPr="00674BC1">
        <w:rPr>
          <w:sz w:val="28"/>
          <w:szCs w:val="28"/>
        </w:rPr>
        <w:t>ra</w:t>
      </w:r>
      <w:r w:rsidRPr="00674BC1">
        <w:rPr>
          <w:spacing w:val="-3"/>
          <w:sz w:val="28"/>
          <w:szCs w:val="28"/>
        </w:rPr>
        <w:t xml:space="preserve"> </w:t>
      </w:r>
      <w:r w:rsidRPr="00674BC1">
        <w:rPr>
          <w:spacing w:val="1"/>
          <w:sz w:val="28"/>
          <w:szCs w:val="28"/>
        </w:rPr>
        <w:t>đ</w:t>
      </w:r>
      <w:r w:rsidRPr="00674BC1">
        <w:rPr>
          <w:sz w:val="28"/>
          <w:szCs w:val="28"/>
        </w:rPr>
        <w:t>ờm</w:t>
      </w:r>
      <w:r w:rsidRPr="00674BC1">
        <w:rPr>
          <w:spacing w:val="-4"/>
          <w:sz w:val="28"/>
          <w:szCs w:val="28"/>
        </w:rPr>
        <w:t xml:space="preserve"> </w:t>
      </w:r>
      <w:r w:rsidRPr="00674BC1">
        <w:rPr>
          <w:sz w:val="28"/>
          <w:szCs w:val="28"/>
        </w:rPr>
        <w:t xml:space="preserve">có </w:t>
      </w:r>
      <w:r w:rsidRPr="00674BC1">
        <w:rPr>
          <w:spacing w:val="1"/>
          <w:sz w:val="28"/>
          <w:szCs w:val="28"/>
        </w:rPr>
        <w:t>th</w:t>
      </w:r>
      <w:r w:rsidRPr="00674BC1">
        <w:rPr>
          <w:sz w:val="28"/>
          <w:szCs w:val="28"/>
        </w:rPr>
        <w:t xml:space="preserve">ể </w:t>
      </w:r>
      <w:r w:rsidRPr="00674BC1">
        <w:rPr>
          <w:spacing w:val="-3"/>
          <w:sz w:val="28"/>
          <w:szCs w:val="28"/>
        </w:rPr>
        <w:t>c</w:t>
      </w:r>
      <w:r w:rsidRPr="00674BC1">
        <w:rPr>
          <w:spacing w:val="1"/>
          <w:sz w:val="28"/>
          <w:szCs w:val="28"/>
        </w:rPr>
        <w:t>h</w:t>
      </w:r>
      <w:r w:rsidRPr="00674BC1">
        <w:rPr>
          <w:sz w:val="28"/>
          <w:szCs w:val="28"/>
        </w:rPr>
        <w:t>ảy</w:t>
      </w:r>
      <w:r w:rsidRPr="00674BC1">
        <w:rPr>
          <w:spacing w:val="-2"/>
          <w:sz w:val="28"/>
          <w:szCs w:val="28"/>
        </w:rPr>
        <w:t xml:space="preserve"> </w:t>
      </w:r>
      <w:r w:rsidRPr="00674BC1">
        <w:rPr>
          <w:spacing w:val="-5"/>
          <w:sz w:val="28"/>
          <w:szCs w:val="28"/>
        </w:rPr>
        <w:t>m</w:t>
      </w:r>
      <w:r w:rsidRPr="00674BC1">
        <w:rPr>
          <w:sz w:val="28"/>
          <w:szCs w:val="28"/>
        </w:rPr>
        <w:t>áu</w:t>
      </w:r>
      <w:r w:rsidRPr="00674BC1">
        <w:rPr>
          <w:spacing w:val="1"/>
          <w:sz w:val="28"/>
          <w:szCs w:val="28"/>
        </w:rPr>
        <w:t xml:space="preserve"> </w:t>
      </w:r>
      <w:r w:rsidRPr="00674BC1">
        <w:rPr>
          <w:sz w:val="28"/>
          <w:szCs w:val="28"/>
        </w:rPr>
        <w:t>c</w:t>
      </w:r>
      <w:r w:rsidRPr="00674BC1">
        <w:rPr>
          <w:spacing w:val="2"/>
          <w:sz w:val="28"/>
          <w:szCs w:val="28"/>
        </w:rPr>
        <w:t>a</w:t>
      </w:r>
      <w:r w:rsidRPr="00674BC1">
        <w:rPr>
          <w:spacing w:val="-5"/>
          <w:sz w:val="28"/>
          <w:szCs w:val="28"/>
        </w:rPr>
        <w:t>m</w:t>
      </w:r>
      <w:r w:rsidRPr="00674BC1">
        <w:rPr>
          <w:sz w:val="28"/>
          <w:szCs w:val="28"/>
        </w:rPr>
        <w:t>.</w:t>
      </w:r>
      <w:r w:rsidRPr="00674BC1">
        <w:rPr>
          <w:spacing w:val="-1"/>
          <w:sz w:val="28"/>
          <w:szCs w:val="28"/>
        </w:rPr>
        <w:t xml:space="preserve"> </w:t>
      </w:r>
      <w:r w:rsidRPr="00674BC1">
        <w:rPr>
          <w:sz w:val="28"/>
          <w:szCs w:val="28"/>
        </w:rPr>
        <w:t>R</w:t>
      </w:r>
      <w:r w:rsidRPr="00674BC1">
        <w:rPr>
          <w:spacing w:val="2"/>
          <w:sz w:val="28"/>
          <w:szCs w:val="28"/>
        </w:rPr>
        <w:t>ê</w:t>
      </w:r>
      <w:r w:rsidRPr="00674BC1">
        <w:rPr>
          <w:sz w:val="28"/>
          <w:szCs w:val="28"/>
        </w:rPr>
        <w:t>u</w:t>
      </w:r>
      <w:r w:rsidRPr="00674BC1">
        <w:rPr>
          <w:spacing w:val="1"/>
          <w:sz w:val="28"/>
          <w:szCs w:val="28"/>
        </w:rPr>
        <w:t xml:space="preserve"> </w:t>
      </w:r>
      <w:r w:rsidRPr="00674BC1">
        <w:rPr>
          <w:sz w:val="28"/>
          <w:szCs w:val="28"/>
        </w:rPr>
        <w:t>lư</w:t>
      </w:r>
      <w:r w:rsidRPr="00674BC1">
        <w:rPr>
          <w:spacing w:val="-3"/>
          <w:sz w:val="28"/>
          <w:szCs w:val="28"/>
        </w:rPr>
        <w:t>ỡ</w:t>
      </w:r>
      <w:r w:rsidRPr="00674BC1">
        <w:rPr>
          <w:sz w:val="28"/>
          <w:szCs w:val="28"/>
        </w:rPr>
        <w:t>i</w:t>
      </w:r>
      <w:r w:rsidRPr="00674BC1">
        <w:rPr>
          <w:spacing w:val="1"/>
          <w:sz w:val="28"/>
          <w:szCs w:val="28"/>
        </w:rPr>
        <w:t xml:space="preserve"> </w:t>
      </w:r>
      <w:r w:rsidRPr="00674BC1">
        <w:rPr>
          <w:sz w:val="28"/>
          <w:szCs w:val="28"/>
        </w:rPr>
        <w:t>v</w:t>
      </w:r>
      <w:r w:rsidRPr="00674BC1">
        <w:rPr>
          <w:spacing w:val="-2"/>
          <w:sz w:val="28"/>
          <w:szCs w:val="28"/>
        </w:rPr>
        <w:t>à</w:t>
      </w:r>
      <w:r w:rsidRPr="00674BC1">
        <w:rPr>
          <w:spacing w:val="-1"/>
          <w:sz w:val="28"/>
          <w:szCs w:val="28"/>
        </w:rPr>
        <w:t>n</w:t>
      </w:r>
      <w:r w:rsidRPr="00674BC1">
        <w:rPr>
          <w:spacing w:val="1"/>
          <w:sz w:val="28"/>
          <w:szCs w:val="28"/>
        </w:rPr>
        <w:t>g</w:t>
      </w:r>
      <w:r w:rsidRPr="00674BC1">
        <w:rPr>
          <w:sz w:val="28"/>
          <w:szCs w:val="28"/>
        </w:rPr>
        <w:t>,</w:t>
      </w:r>
      <w:r w:rsidRPr="00674BC1">
        <w:rPr>
          <w:spacing w:val="-1"/>
          <w:sz w:val="28"/>
          <w:szCs w:val="28"/>
        </w:rPr>
        <w:t xml:space="preserve"> </w:t>
      </w:r>
      <w:r w:rsidRPr="00674BC1">
        <w:rPr>
          <w:spacing w:val="-5"/>
          <w:sz w:val="28"/>
          <w:szCs w:val="28"/>
        </w:rPr>
        <w:t>m</w:t>
      </w:r>
      <w:r w:rsidRPr="00674BC1">
        <w:rPr>
          <w:sz w:val="28"/>
          <w:szCs w:val="28"/>
        </w:rPr>
        <w:t>ạch</w:t>
      </w:r>
      <w:r w:rsidRPr="00674BC1">
        <w:rPr>
          <w:spacing w:val="1"/>
          <w:sz w:val="28"/>
          <w:szCs w:val="28"/>
        </w:rPr>
        <w:t xml:space="preserve"> </w:t>
      </w:r>
      <w:r w:rsidRPr="00674BC1">
        <w:rPr>
          <w:sz w:val="28"/>
          <w:szCs w:val="28"/>
        </w:rPr>
        <w:t>phù</w:t>
      </w:r>
      <w:r w:rsidRPr="00674BC1">
        <w:rPr>
          <w:spacing w:val="6"/>
          <w:sz w:val="28"/>
          <w:szCs w:val="28"/>
        </w:rPr>
        <w:t xml:space="preserve"> </w:t>
      </w:r>
      <w:r w:rsidRPr="00674BC1">
        <w:rPr>
          <w:sz w:val="28"/>
          <w:szCs w:val="28"/>
        </w:rPr>
        <w:t>-</w:t>
      </w:r>
      <w:r w:rsidRPr="00674BC1">
        <w:rPr>
          <w:spacing w:val="-2"/>
          <w:sz w:val="28"/>
          <w:szCs w:val="28"/>
        </w:rPr>
        <w:t xml:space="preserve"> </w:t>
      </w:r>
      <w:r w:rsidRPr="00674BC1">
        <w:rPr>
          <w:spacing w:val="1"/>
          <w:sz w:val="28"/>
          <w:szCs w:val="28"/>
        </w:rPr>
        <w:t>s</w:t>
      </w:r>
      <w:r w:rsidRPr="00674BC1">
        <w:rPr>
          <w:sz w:val="28"/>
          <w:szCs w:val="28"/>
        </w:rPr>
        <w:t>ác</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S</w:t>
      </w:r>
      <w:r w:rsidRPr="00674BC1">
        <w:rPr>
          <w:spacing w:val="1"/>
          <w:sz w:val="28"/>
          <w:szCs w:val="28"/>
        </w:rPr>
        <w:t>ố</w:t>
      </w:r>
      <w:r w:rsidRPr="00674BC1">
        <w:rPr>
          <w:sz w:val="28"/>
          <w:szCs w:val="28"/>
        </w:rPr>
        <w:t>t</w:t>
      </w:r>
      <w:r w:rsidRPr="00674BC1">
        <w:rPr>
          <w:spacing w:val="1"/>
          <w:sz w:val="28"/>
          <w:szCs w:val="28"/>
        </w:rPr>
        <w:t xml:space="preserve"> </w:t>
      </w:r>
      <w:r w:rsidRPr="00674BC1">
        <w:rPr>
          <w:spacing w:val="-3"/>
          <w:sz w:val="28"/>
          <w:szCs w:val="28"/>
        </w:rPr>
        <w:t>c</w:t>
      </w:r>
      <w:r w:rsidRPr="00674BC1">
        <w:rPr>
          <w:sz w:val="28"/>
          <w:szCs w:val="28"/>
        </w:rPr>
        <w:t>a</w:t>
      </w:r>
      <w:r w:rsidRPr="00674BC1">
        <w:rPr>
          <w:spacing w:val="1"/>
          <w:sz w:val="28"/>
          <w:szCs w:val="28"/>
        </w:rPr>
        <w:t>o</w:t>
      </w:r>
      <w:r w:rsidRPr="00674BC1">
        <w:rPr>
          <w:sz w:val="28"/>
          <w:szCs w:val="28"/>
        </w:rPr>
        <w:t>,</w:t>
      </w:r>
      <w:r w:rsidRPr="00674BC1">
        <w:rPr>
          <w:spacing w:val="-3"/>
          <w:sz w:val="28"/>
          <w:szCs w:val="28"/>
        </w:rPr>
        <w:t xml:space="preserve"> </w:t>
      </w:r>
      <w:r w:rsidRPr="00674BC1">
        <w:rPr>
          <w:spacing w:val="1"/>
          <w:sz w:val="28"/>
          <w:szCs w:val="28"/>
        </w:rPr>
        <w:t>k</w:t>
      </w:r>
      <w:r w:rsidRPr="00674BC1">
        <w:rPr>
          <w:sz w:val="28"/>
          <w:szCs w:val="28"/>
        </w:rPr>
        <w:t>éo</w:t>
      </w:r>
      <w:r w:rsidRPr="00674BC1">
        <w:rPr>
          <w:spacing w:val="-2"/>
          <w:sz w:val="28"/>
          <w:szCs w:val="28"/>
        </w:rPr>
        <w:t xml:space="preserve"> </w:t>
      </w:r>
      <w:r w:rsidRPr="00674BC1">
        <w:rPr>
          <w:spacing w:val="1"/>
          <w:sz w:val="28"/>
          <w:szCs w:val="28"/>
        </w:rPr>
        <w:t>d</w:t>
      </w:r>
      <w:r w:rsidRPr="00674BC1">
        <w:rPr>
          <w:spacing w:val="-2"/>
          <w:sz w:val="28"/>
          <w:szCs w:val="28"/>
        </w:rPr>
        <w:t>à</w:t>
      </w:r>
      <w:r w:rsidRPr="00674BC1">
        <w:rPr>
          <w:sz w:val="28"/>
          <w:szCs w:val="28"/>
        </w:rPr>
        <w:t>i</w:t>
      </w:r>
      <w:r w:rsidRPr="00674BC1">
        <w:rPr>
          <w:spacing w:val="1"/>
          <w:sz w:val="28"/>
          <w:szCs w:val="28"/>
        </w:rPr>
        <w:t xml:space="preserve"> </w:t>
      </w:r>
      <w:r w:rsidRPr="00674BC1">
        <w:rPr>
          <w:sz w:val="28"/>
          <w:szCs w:val="28"/>
        </w:rPr>
        <w:t>gây</w:t>
      </w:r>
      <w:r w:rsidRPr="00674BC1">
        <w:rPr>
          <w:spacing w:val="-1"/>
          <w:sz w:val="28"/>
          <w:szCs w:val="28"/>
        </w:rPr>
        <w:t xml:space="preserve"> </w:t>
      </w:r>
      <w:r w:rsidRPr="00674BC1">
        <w:rPr>
          <w:spacing w:val="-5"/>
          <w:sz w:val="28"/>
          <w:szCs w:val="28"/>
        </w:rPr>
        <w:t>m</w:t>
      </w:r>
      <w:r w:rsidRPr="00674BC1">
        <w:rPr>
          <w:sz w:val="28"/>
          <w:szCs w:val="28"/>
        </w:rPr>
        <w:t>ất</w:t>
      </w:r>
      <w:r w:rsidRPr="00674BC1">
        <w:rPr>
          <w:spacing w:val="1"/>
          <w:sz w:val="28"/>
          <w:szCs w:val="28"/>
        </w:rPr>
        <w:t xml:space="preserve"> </w:t>
      </w:r>
      <w:r w:rsidRPr="00674BC1">
        <w:rPr>
          <w:sz w:val="28"/>
          <w:szCs w:val="28"/>
        </w:rPr>
        <w:t xml:space="preserve">nước và </w:t>
      </w:r>
      <w:r w:rsidRPr="00674BC1">
        <w:rPr>
          <w:spacing w:val="-2"/>
          <w:sz w:val="28"/>
          <w:szCs w:val="28"/>
        </w:rPr>
        <w:t>r</w:t>
      </w:r>
      <w:r w:rsidRPr="00674BC1">
        <w:rPr>
          <w:spacing w:val="-1"/>
          <w:sz w:val="28"/>
          <w:szCs w:val="28"/>
        </w:rPr>
        <w:t>ố</w:t>
      </w:r>
      <w:r w:rsidRPr="00674BC1">
        <w:rPr>
          <w:sz w:val="28"/>
          <w:szCs w:val="28"/>
        </w:rPr>
        <w:t>i</w:t>
      </w:r>
      <w:r w:rsidRPr="00674BC1">
        <w:rPr>
          <w:spacing w:val="1"/>
          <w:sz w:val="28"/>
          <w:szCs w:val="28"/>
        </w:rPr>
        <w:t xml:space="preserve"> </w:t>
      </w:r>
      <w:r w:rsidRPr="00674BC1">
        <w:rPr>
          <w:spacing w:val="-2"/>
          <w:sz w:val="28"/>
          <w:szCs w:val="28"/>
        </w:rPr>
        <w:t>l</w:t>
      </w:r>
      <w:r w:rsidRPr="00674BC1">
        <w:rPr>
          <w:spacing w:val="1"/>
          <w:sz w:val="28"/>
          <w:szCs w:val="28"/>
        </w:rPr>
        <w:t>o</w:t>
      </w:r>
      <w:r w:rsidRPr="00674BC1">
        <w:rPr>
          <w:spacing w:val="-2"/>
          <w:sz w:val="28"/>
          <w:szCs w:val="28"/>
        </w:rPr>
        <w:t>ạ</w:t>
      </w:r>
      <w:r w:rsidRPr="00674BC1">
        <w:rPr>
          <w:sz w:val="28"/>
          <w:szCs w:val="28"/>
        </w:rPr>
        <w:t>n</w:t>
      </w:r>
      <w:r w:rsidRPr="00674BC1">
        <w:rPr>
          <w:spacing w:val="-1"/>
          <w:sz w:val="28"/>
          <w:szCs w:val="28"/>
        </w:rPr>
        <w:t xml:space="preserve"> </w:t>
      </w:r>
      <w:r w:rsidRPr="00674BC1">
        <w:rPr>
          <w:sz w:val="28"/>
          <w:szCs w:val="28"/>
        </w:rPr>
        <w:t>đ</w:t>
      </w:r>
      <w:r w:rsidRPr="00674BC1">
        <w:rPr>
          <w:spacing w:val="1"/>
          <w:sz w:val="28"/>
          <w:szCs w:val="28"/>
        </w:rPr>
        <w:t>i</w:t>
      </w:r>
      <w:r w:rsidRPr="00674BC1">
        <w:rPr>
          <w:spacing w:val="-2"/>
          <w:sz w:val="28"/>
          <w:szCs w:val="28"/>
        </w:rPr>
        <w:t>ệ</w:t>
      </w:r>
      <w:r w:rsidRPr="00674BC1">
        <w:rPr>
          <w:sz w:val="28"/>
          <w:szCs w:val="28"/>
        </w:rPr>
        <w:t>n</w:t>
      </w:r>
      <w:r w:rsidRPr="00674BC1">
        <w:rPr>
          <w:spacing w:val="1"/>
          <w:sz w:val="28"/>
          <w:szCs w:val="28"/>
        </w:rPr>
        <w:t xml:space="preserve"> </w:t>
      </w:r>
      <w:r w:rsidRPr="00674BC1">
        <w:rPr>
          <w:spacing w:val="-2"/>
          <w:sz w:val="28"/>
          <w:szCs w:val="28"/>
        </w:rPr>
        <w:t>g</w:t>
      </w:r>
      <w:r w:rsidRPr="00674BC1">
        <w:rPr>
          <w:spacing w:val="1"/>
          <w:sz w:val="28"/>
          <w:szCs w:val="28"/>
        </w:rPr>
        <w:t>i</w:t>
      </w:r>
      <w:r w:rsidRPr="00674BC1">
        <w:rPr>
          <w:spacing w:val="-2"/>
          <w:sz w:val="28"/>
          <w:szCs w:val="28"/>
        </w:rPr>
        <w:t>ả</w:t>
      </w:r>
      <w:r w:rsidRPr="00674BC1">
        <w:rPr>
          <w:spacing w:val="1"/>
          <w:sz w:val="28"/>
          <w:szCs w:val="28"/>
        </w:rPr>
        <w:t>i</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C01CBC">
        <w:rPr>
          <w:spacing w:val="-3"/>
          <w:sz w:val="28"/>
          <w:szCs w:val="28"/>
        </w:rPr>
        <w:t xml:space="preserve"> </w:t>
      </w:r>
      <w:r w:rsidRPr="00C01CBC">
        <w:rPr>
          <w:spacing w:val="1"/>
          <w:sz w:val="28"/>
          <w:szCs w:val="28"/>
        </w:rPr>
        <w:t>h</w:t>
      </w:r>
      <w:r w:rsidRPr="00C01CBC">
        <w:rPr>
          <w:sz w:val="28"/>
          <w:szCs w:val="28"/>
        </w:rPr>
        <w:t>ồ</w:t>
      </w:r>
      <w:r w:rsidRPr="00C01CBC">
        <w:rPr>
          <w:spacing w:val="-2"/>
          <w:sz w:val="28"/>
          <w:szCs w:val="28"/>
        </w:rPr>
        <w:t xml:space="preserve"> </w:t>
      </w:r>
      <w:r w:rsidRPr="00C01CBC">
        <w:rPr>
          <w:spacing w:val="1"/>
          <w:sz w:val="28"/>
          <w:szCs w:val="28"/>
        </w:rPr>
        <w:t>s</w:t>
      </w:r>
      <w:r w:rsidRPr="00C01CBC">
        <w:rPr>
          <w:sz w:val="28"/>
          <w:szCs w:val="28"/>
        </w:rPr>
        <w:t>ơ</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p>
    <w:p w:rsidR="003D40E9" w:rsidRPr="00C01CBC" w:rsidRDefault="003D40E9" w:rsidP="00FB3285">
      <w:pPr>
        <w:tabs>
          <w:tab w:val="left" w:pos="3600"/>
        </w:tabs>
        <w:autoSpaceDE w:val="0"/>
        <w:autoSpaceDN w:val="0"/>
        <w:adjustRightInd w:val="0"/>
        <w:spacing w:before="120"/>
        <w:ind w:firstLine="567"/>
        <w:jc w:val="both"/>
        <w:rPr>
          <w:sz w:val="28"/>
          <w:szCs w:val="28"/>
          <w:lang w:val="vi-VN"/>
        </w:rPr>
      </w:pPr>
      <w:r w:rsidRPr="00C01CBC">
        <w:rPr>
          <w:sz w:val="28"/>
          <w:szCs w:val="28"/>
        </w:rPr>
        <w:t>- Cảm</w:t>
      </w:r>
      <w:r w:rsidRPr="00C01CBC">
        <w:rPr>
          <w:spacing w:val="-1"/>
          <w:sz w:val="28"/>
          <w:szCs w:val="28"/>
        </w:rPr>
        <w:t xml:space="preserve"> </w:t>
      </w:r>
      <w:r w:rsidRPr="00C01CBC">
        <w:rPr>
          <w:spacing w:val="-5"/>
          <w:sz w:val="28"/>
          <w:szCs w:val="28"/>
        </w:rPr>
        <w:t>m</w:t>
      </w:r>
      <w:r w:rsidRPr="00C01CBC">
        <w:rPr>
          <w:sz w:val="28"/>
          <w:szCs w:val="28"/>
        </w:rPr>
        <w:t>ạo</w:t>
      </w:r>
      <w:r w:rsidRPr="00C01CBC">
        <w:rPr>
          <w:spacing w:val="1"/>
          <w:sz w:val="28"/>
          <w:szCs w:val="28"/>
        </w:rPr>
        <w:t xml:space="preserve"> </w:t>
      </w:r>
      <w:r w:rsidRPr="00C01CBC">
        <w:rPr>
          <w:sz w:val="28"/>
          <w:szCs w:val="28"/>
        </w:rPr>
        <w:t>p</w:t>
      </w:r>
      <w:r w:rsidRPr="00C01CBC">
        <w:rPr>
          <w:spacing w:val="1"/>
          <w:sz w:val="28"/>
          <w:szCs w:val="28"/>
        </w:rPr>
        <w:t>h</w:t>
      </w:r>
      <w:r w:rsidRPr="00C01CBC">
        <w:rPr>
          <w:spacing w:val="-1"/>
          <w:sz w:val="28"/>
          <w:szCs w:val="28"/>
        </w:rPr>
        <w:t>on</w:t>
      </w:r>
      <w:r w:rsidRPr="00C01CBC">
        <w:rPr>
          <w:sz w:val="28"/>
          <w:szCs w:val="28"/>
        </w:rPr>
        <w:t>g</w:t>
      </w:r>
      <w:r w:rsidRPr="00C01CBC">
        <w:rPr>
          <w:spacing w:val="1"/>
          <w:sz w:val="28"/>
          <w:szCs w:val="28"/>
        </w:rPr>
        <w:t xml:space="preserve"> </w:t>
      </w:r>
      <w:r w:rsidRPr="00C01CBC">
        <w:rPr>
          <w:sz w:val="28"/>
          <w:szCs w:val="28"/>
        </w:rPr>
        <w:t>h</w:t>
      </w:r>
      <w:r w:rsidRPr="00C01CBC">
        <w:rPr>
          <w:spacing w:val="-2"/>
          <w:sz w:val="28"/>
          <w:szCs w:val="28"/>
        </w:rPr>
        <w:t>à</w:t>
      </w:r>
      <w:r w:rsidRPr="00C01CBC">
        <w:rPr>
          <w:sz w:val="28"/>
          <w:szCs w:val="28"/>
        </w:rPr>
        <w:t>n</w:t>
      </w:r>
      <w:r w:rsidRPr="00C01CBC">
        <w:rPr>
          <w:spacing w:val="1"/>
          <w:sz w:val="28"/>
          <w:szCs w:val="28"/>
        </w:rPr>
        <w:t xml:space="preserve"> </w:t>
      </w:r>
      <w:r w:rsidRPr="00C01CBC">
        <w:rPr>
          <w:sz w:val="28"/>
          <w:szCs w:val="28"/>
        </w:rPr>
        <w:t>C</w:t>
      </w:r>
      <w:r w:rsidRPr="00C01CBC">
        <w:rPr>
          <w:spacing w:val="-2"/>
          <w:sz w:val="28"/>
          <w:szCs w:val="28"/>
        </w:rPr>
        <w:t>h</w:t>
      </w:r>
      <w:r w:rsidRPr="00C01CBC">
        <w:rPr>
          <w:sz w:val="28"/>
          <w:szCs w:val="28"/>
        </w:rPr>
        <w:t>âm</w:t>
      </w:r>
      <w:r w:rsidRPr="00C01CBC">
        <w:rPr>
          <w:spacing w:val="-5"/>
          <w:sz w:val="28"/>
          <w:szCs w:val="28"/>
        </w:rPr>
        <w:t xml:space="preserve"> </w:t>
      </w:r>
      <w:r w:rsidRPr="00C01CBC">
        <w:rPr>
          <w:sz w:val="28"/>
          <w:szCs w:val="28"/>
        </w:rPr>
        <w:t>các h</w:t>
      </w:r>
      <w:r w:rsidRPr="00C01CBC">
        <w:rPr>
          <w:spacing w:val="1"/>
          <w:sz w:val="28"/>
          <w:szCs w:val="28"/>
        </w:rPr>
        <w:t>u</w:t>
      </w:r>
      <w:r w:rsidRPr="00C01CBC">
        <w:rPr>
          <w:spacing w:val="-4"/>
          <w:sz w:val="28"/>
          <w:szCs w:val="28"/>
        </w:rPr>
        <w:t>y</w:t>
      </w:r>
      <w:r w:rsidRPr="00C01CBC">
        <w:rPr>
          <w:sz w:val="28"/>
          <w:szCs w:val="28"/>
        </w:rPr>
        <w:t>ệt</w:t>
      </w:r>
      <w:r w:rsidRPr="00C01CBC">
        <w:rPr>
          <w:spacing w:val="1"/>
          <w:sz w:val="28"/>
          <w:szCs w:val="28"/>
        </w:rPr>
        <w:t xml:space="preserve"> </w:t>
      </w:r>
      <w:r w:rsidR="00E859CA">
        <w:rPr>
          <w:spacing w:val="1"/>
          <w:sz w:val="28"/>
          <w:szCs w:val="28"/>
          <w:lang w:val="vi-VN"/>
        </w:rPr>
        <w:t>vùng</w:t>
      </w:r>
      <w:r w:rsidR="00F810EA" w:rsidRPr="00C01CBC">
        <w:rPr>
          <w:sz w:val="28"/>
          <w:szCs w:val="28"/>
          <w:lang w:val="vi-VN"/>
        </w:rPr>
        <w:t>:</w:t>
      </w:r>
      <w:r w:rsidRPr="00C01CBC">
        <w:rPr>
          <w:sz w:val="28"/>
          <w:szCs w:val="28"/>
        </w:rPr>
        <w:t xml:space="preserve"> </w:t>
      </w:r>
      <w:r w:rsidRPr="00C01CBC">
        <w:rPr>
          <w:spacing w:val="-2"/>
          <w:sz w:val="28"/>
          <w:szCs w:val="28"/>
        </w:rPr>
        <w:t>D</w:t>
      </w:r>
      <w:r w:rsidRPr="00C01CBC">
        <w:rPr>
          <w:spacing w:val="-1"/>
          <w:sz w:val="28"/>
          <w:szCs w:val="28"/>
        </w:rPr>
        <w:t>ư</w:t>
      </w:r>
      <w:r w:rsidRPr="00C01CBC">
        <w:rPr>
          <w:sz w:val="28"/>
          <w:szCs w:val="28"/>
        </w:rPr>
        <w:t>ới</w:t>
      </w:r>
      <w:r w:rsidRPr="00C01CBC">
        <w:rPr>
          <w:spacing w:val="1"/>
          <w:sz w:val="28"/>
          <w:szCs w:val="28"/>
        </w:rPr>
        <w:t xml:space="preserve"> </w:t>
      </w:r>
      <w:r w:rsidRPr="00C01CBC">
        <w:rPr>
          <w:sz w:val="28"/>
          <w:szCs w:val="28"/>
        </w:rPr>
        <w:t>n</w:t>
      </w:r>
      <w:r w:rsidRPr="00C01CBC">
        <w:rPr>
          <w:spacing w:val="-2"/>
          <w:sz w:val="28"/>
          <w:szCs w:val="28"/>
        </w:rPr>
        <w:t>ã</w:t>
      </w:r>
      <w:r w:rsidRPr="00C01CBC">
        <w:rPr>
          <w:sz w:val="28"/>
          <w:szCs w:val="28"/>
        </w:rPr>
        <w:t>o</w:t>
      </w:r>
      <w:r w:rsidR="00F810EA" w:rsidRPr="00C01CBC">
        <w:rPr>
          <w:sz w:val="28"/>
          <w:szCs w:val="28"/>
          <w:lang w:val="vi-VN"/>
        </w:rPr>
        <w:t>;</w:t>
      </w:r>
      <w:r w:rsidRPr="00C01CBC">
        <w:rPr>
          <w:sz w:val="28"/>
          <w:szCs w:val="28"/>
        </w:rPr>
        <w:t xml:space="preserve"> </w:t>
      </w:r>
      <w:r w:rsidRPr="00C01CBC">
        <w:rPr>
          <w:spacing w:val="-2"/>
          <w:sz w:val="28"/>
          <w:szCs w:val="28"/>
        </w:rPr>
        <w:t>G</w:t>
      </w:r>
      <w:r w:rsidRPr="00C01CBC">
        <w:rPr>
          <w:spacing w:val="1"/>
          <w:sz w:val="28"/>
          <w:szCs w:val="28"/>
        </w:rPr>
        <w:t>i</w:t>
      </w:r>
      <w:r w:rsidRPr="00C01CBC">
        <w:rPr>
          <w:sz w:val="28"/>
          <w:szCs w:val="28"/>
        </w:rPr>
        <w:t>ao</w:t>
      </w:r>
      <w:r w:rsidRPr="00C01CBC">
        <w:rPr>
          <w:spacing w:val="1"/>
          <w:sz w:val="28"/>
          <w:szCs w:val="28"/>
        </w:rPr>
        <w:t xml:space="preserve"> </w:t>
      </w:r>
      <w:r w:rsidRPr="00C01CBC">
        <w:rPr>
          <w:sz w:val="28"/>
          <w:szCs w:val="28"/>
        </w:rPr>
        <w:t>cảm</w:t>
      </w:r>
      <w:r w:rsidR="00F810EA" w:rsidRPr="00C01CBC">
        <w:rPr>
          <w:sz w:val="28"/>
          <w:szCs w:val="28"/>
          <w:lang w:val="vi-VN"/>
        </w:rPr>
        <w:t>;</w:t>
      </w:r>
      <w:r w:rsidRPr="00C01CBC">
        <w:rPr>
          <w:sz w:val="28"/>
          <w:szCs w:val="28"/>
        </w:rPr>
        <w:t xml:space="preserve"> </w:t>
      </w:r>
      <w:r w:rsidRPr="00C01CBC">
        <w:rPr>
          <w:spacing w:val="-2"/>
          <w:sz w:val="28"/>
          <w:szCs w:val="28"/>
        </w:rPr>
        <w:t>T</w:t>
      </w:r>
      <w:r w:rsidRPr="00C01CBC">
        <w:rPr>
          <w:spacing w:val="1"/>
          <w:sz w:val="28"/>
          <w:szCs w:val="28"/>
        </w:rPr>
        <w:t>h</w:t>
      </w:r>
      <w:r w:rsidRPr="00C01CBC">
        <w:rPr>
          <w:sz w:val="28"/>
          <w:szCs w:val="28"/>
        </w:rPr>
        <w:t>ần</w:t>
      </w:r>
      <w:r w:rsidRPr="00C01CBC">
        <w:rPr>
          <w:spacing w:val="-2"/>
          <w:sz w:val="28"/>
          <w:szCs w:val="28"/>
        </w:rPr>
        <w:t xml:space="preserve"> </w:t>
      </w:r>
      <w:r w:rsidRPr="00C01CBC">
        <w:rPr>
          <w:spacing w:val="1"/>
          <w:sz w:val="28"/>
          <w:szCs w:val="28"/>
        </w:rPr>
        <w:t>k</w:t>
      </w:r>
      <w:r w:rsidRPr="00C01CBC">
        <w:rPr>
          <w:spacing w:val="-1"/>
          <w:sz w:val="28"/>
          <w:szCs w:val="28"/>
        </w:rPr>
        <w:t>in</w:t>
      </w:r>
      <w:r w:rsidRPr="00C01CBC">
        <w:rPr>
          <w:sz w:val="28"/>
          <w:szCs w:val="28"/>
        </w:rPr>
        <w:t>h</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pacing w:val="-1"/>
          <w:sz w:val="28"/>
          <w:szCs w:val="28"/>
        </w:rPr>
        <w:t>ự</w:t>
      </w:r>
      <w:r w:rsidRPr="00C01CBC">
        <w:rPr>
          <w:sz w:val="28"/>
          <w:szCs w:val="28"/>
        </w:rPr>
        <w:t>c v</w:t>
      </w:r>
      <w:r w:rsidRPr="00C01CBC">
        <w:rPr>
          <w:spacing w:val="-2"/>
          <w:sz w:val="28"/>
          <w:szCs w:val="28"/>
        </w:rPr>
        <w:t>ậ</w:t>
      </w:r>
      <w:r w:rsidRPr="00C01CBC">
        <w:rPr>
          <w:sz w:val="28"/>
          <w:szCs w:val="28"/>
        </w:rPr>
        <w:t>t</w:t>
      </w:r>
      <w:r w:rsidR="00F810EA" w:rsidRPr="00C01CBC">
        <w:rPr>
          <w:sz w:val="28"/>
          <w:szCs w:val="28"/>
          <w:lang w:val="vi-VN"/>
        </w:rPr>
        <w:t>;</w:t>
      </w:r>
      <w:r w:rsidRPr="00C01CBC">
        <w:rPr>
          <w:sz w:val="28"/>
          <w:szCs w:val="28"/>
        </w:rPr>
        <w:t xml:space="preserve"> Chẩm</w:t>
      </w:r>
      <w:r w:rsidR="00F810EA" w:rsidRPr="00C01CBC">
        <w:rPr>
          <w:sz w:val="28"/>
          <w:szCs w:val="28"/>
          <w:lang w:val="vi-VN"/>
        </w:rPr>
        <w:t>;</w:t>
      </w:r>
      <w:r w:rsidR="00F810EA" w:rsidRPr="00C01CBC">
        <w:rPr>
          <w:sz w:val="28"/>
          <w:szCs w:val="28"/>
        </w:rPr>
        <w:t xml:space="preserve"> Phế</w:t>
      </w:r>
      <w:r w:rsidR="00F810EA" w:rsidRPr="00C01CBC">
        <w:rPr>
          <w:sz w:val="28"/>
          <w:szCs w:val="28"/>
          <w:lang w:val="vi-VN"/>
        </w:rPr>
        <w:t>;</w:t>
      </w:r>
      <w:r w:rsidRPr="00C01CBC">
        <w:rPr>
          <w:sz w:val="28"/>
          <w:szCs w:val="28"/>
        </w:rPr>
        <w:t xml:space="preserve"> F2 </w:t>
      </w:r>
      <w:r w:rsidRPr="00C01CBC">
        <w:rPr>
          <w:spacing w:val="-1"/>
          <w:sz w:val="28"/>
          <w:szCs w:val="28"/>
        </w:rPr>
        <w:t>T</w:t>
      </w:r>
      <w:r w:rsidRPr="00C01CBC">
        <w:rPr>
          <w:spacing w:val="1"/>
          <w:sz w:val="28"/>
          <w:szCs w:val="28"/>
        </w:rPr>
        <w:t>h</w:t>
      </w:r>
      <w:r w:rsidRPr="00C01CBC">
        <w:rPr>
          <w:spacing w:val="-2"/>
          <w:sz w:val="28"/>
          <w:szCs w:val="28"/>
        </w:rPr>
        <w:t>a</w:t>
      </w:r>
      <w:r w:rsidRPr="00C01CBC">
        <w:rPr>
          <w:spacing w:val="-1"/>
          <w:sz w:val="28"/>
          <w:szCs w:val="28"/>
        </w:rPr>
        <w:t>n</w:t>
      </w:r>
      <w:r w:rsidRPr="00C01CBC">
        <w:rPr>
          <w:sz w:val="28"/>
          <w:szCs w:val="28"/>
        </w:rPr>
        <w:t>h</w:t>
      </w:r>
      <w:r w:rsidRPr="00C01CBC">
        <w:rPr>
          <w:spacing w:val="1"/>
          <w:sz w:val="28"/>
          <w:szCs w:val="28"/>
        </w:rPr>
        <w:t xml:space="preserve"> </w:t>
      </w:r>
      <w:r w:rsidRPr="00C01CBC">
        <w:rPr>
          <w:spacing w:val="-2"/>
          <w:sz w:val="28"/>
          <w:szCs w:val="28"/>
        </w:rPr>
        <w:t>q</w:t>
      </w:r>
      <w:r w:rsidRPr="00C01CBC">
        <w:rPr>
          <w:spacing w:val="1"/>
          <w:sz w:val="28"/>
          <w:szCs w:val="28"/>
        </w:rPr>
        <w:t>u</w:t>
      </w:r>
      <w:r w:rsidRPr="00C01CBC">
        <w:rPr>
          <w:spacing w:val="-2"/>
          <w:sz w:val="28"/>
          <w:szCs w:val="28"/>
        </w:rPr>
        <w:t>ả</w:t>
      </w:r>
      <w:r w:rsidRPr="00C01CBC">
        <w:rPr>
          <w:sz w:val="28"/>
          <w:szCs w:val="28"/>
        </w:rPr>
        <w:t>n</w:t>
      </w:r>
      <w:r w:rsidR="00F810EA" w:rsidRPr="00C01CBC">
        <w:rPr>
          <w:sz w:val="28"/>
          <w:szCs w:val="28"/>
          <w:lang w:val="vi-VN"/>
        </w:rPr>
        <w:t>.</w:t>
      </w:r>
    </w:p>
    <w:p w:rsidR="003D40E9" w:rsidRPr="00C01CBC" w:rsidRDefault="003D40E9" w:rsidP="00FB3285">
      <w:pPr>
        <w:tabs>
          <w:tab w:val="left" w:pos="3600"/>
        </w:tabs>
        <w:autoSpaceDE w:val="0"/>
        <w:autoSpaceDN w:val="0"/>
        <w:adjustRightInd w:val="0"/>
        <w:spacing w:before="120"/>
        <w:ind w:firstLine="567"/>
        <w:jc w:val="both"/>
        <w:rPr>
          <w:sz w:val="28"/>
          <w:szCs w:val="28"/>
          <w:lang w:val="vi-VN"/>
        </w:rPr>
      </w:pPr>
      <w:r w:rsidRPr="00C01CBC">
        <w:rPr>
          <w:sz w:val="28"/>
          <w:szCs w:val="28"/>
        </w:rPr>
        <w:t>- C</w:t>
      </w:r>
      <w:r w:rsidRPr="00C01CBC">
        <w:rPr>
          <w:spacing w:val="1"/>
          <w:sz w:val="28"/>
          <w:szCs w:val="28"/>
        </w:rPr>
        <w:t>ú</w:t>
      </w:r>
      <w:r w:rsidRPr="00C01CBC">
        <w:rPr>
          <w:sz w:val="28"/>
          <w:szCs w:val="28"/>
        </w:rPr>
        <w:t>m</w:t>
      </w:r>
      <w:r w:rsidRPr="00C01CBC">
        <w:rPr>
          <w:spacing w:val="-5"/>
          <w:sz w:val="28"/>
          <w:szCs w:val="28"/>
        </w:rPr>
        <w:t xml:space="preserve"> </w:t>
      </w:r>
      <w:r w:rsidRPr="00C01CBC">
        <w:rPr>
          <w:sz w:val="28"/>
          <w:szCs w:val="28"/>
        </w:rPr>
        <w:t>p</w:t>
      </w:r>
      <w:r w:rsidRPr="00C01CBC">
        <w:rPr>
          <w:spacing w:val="1"/>
          <w:sz w:val="28"/>
          <w:szCs w:val="28"/>
        </w:rPr>
        <w:t>h</w:t>
      </w:r>
      <w:r w:rsidRPr="00C01CBC">
        <w:rPr>
          <w:spacing w:val="-1"/>
          <w:sz w:val="28"/>
          <w:szCs w:val="28"/>
        </w:rPr>
        <w:t>o</w:t>
      </w:r>
      <w:r w:rsidRPr="00C01CBC">
        <w:rPr>
          <w:spacing w:val="1"/>
          <w:sz w:val="28"/>
          <w:szCs w:val="28"/>
        </w:rPr>
        <w:t>n</w:t>
      </w:r>
      <w:r w:rsidRPr="00C01CBC">
        <w:rPr>
          <w:sz w:val="28"/>
          <w:szCs w:val="28"/>
        </w:rPr>
        <w:t>g</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pacing w:val="1"/>
          <w:sz w:val="28"/>
          <w:szCs w:val="28"/>
        </w:rPr>
        <w:t>i</w:t>
      </w:r>
      <w:r w:rsidRPr="00C01CBC">
        <w:rPr>
          <w:spacing w:val="-2"/>
          <w:sz w:val="28"/>
          <w:szCs w:val="28"/>
        </w:rPr>
        <w:t>ệ</w:t>
      </w:r>
      <w:r w:rsidRPr="00C01CBC">
        <w:rPr>
          <w:sz w:val="28"/>
          <w:szCs w:val="28"/>
        </w:rPr>
        <w:t>t</w:t>
      </w:r>
      <w:r w:rsidRPr="00C01CBC">
        <w:rPr>
          <w:spacing w:val="1"/>
          <w:sz w:val="28"/>
          <w:szCs w:val="28"/>
        </w:rPr>
        <w:t xml:space="preserve"> </w:t>
      </w:r>
      <w:r w:rsidRPr="00C01CBC">
        <w:rPr>
          <w:sz w:val="28"/>
          <w:szCs w:val="28"/>
        </w:rPr>
        <w:t>c</w:t>
      </w:r>
      <w:r w:rsidRPr="00C01CBC">
        <w:rPr>
          <w:spacing w:val="-2"/>
          <w:sz w:val="28"/>
          <w:szCs w:val="28"/>
        </w:rPr>
        <w:t>hâ</w:t>
      </w:r>
      <w:r w:rsidRPr="00C01CBC">
        <w:rPr>
          <w:sz w:val="28"/>
          <w:szCs w:val="28"/>
        </w:rPr>
        <w:t>m</w:t>
      </w:r>
      <w:r w:rsidRPr="00C01CBC">
        <w:rPr>
          <w:spacing w:val="-2"/>
          <w:sz w:val="28"/>
          <w:szCs w:val="28"/>
        </w:rPr>
        <w:t xml:space="preserve"> </w:t>
      </w:r>
      <w:r w:rsidRPr="00C01CBC">
        <w:rPr>
          <w:sz w:val="28"/>
          <w:szCs w:val="28"/>
        </w:rPr>
        <w:t xml:space="preserve">tả </w:t>
      </w:r>
      <w:r w:rsidRPr="00C01CBC">
        <w:rPr>
          <w:spacing w:val="1"/>
          <w:sz w:val="28"/>
          <w:szCs w:val="28"/>
        </w:rPr>
        <w:t>th</w:t>
      </w:r>
      <w:r w:rsidRPr="00C01CBC">
        <w:rPr>
          <w:sz w:val="28"/>
          <w:szCs w:val="28"/>
        </w:rPr>
        <w:t>êm</w:t>
      </w:r>
      <w:r w:rsidRPr="00C01CBC">
        <w:rPr>
          <w:spacing w:val="-5"/>
          <w:sz w:val="28"/>
          <w:szCs w:val="28"/>
        </w:rPr>
        <w:t xml:space="preserve"> </w:t>
      </w:r>
      <w:r w:rsidRPr="00C01CBC">
        <w:rPr>
          <w:sz w:val="28"/>
          <w:szCs w:val="28"/>
        </w:rPr>
        <w:t>các h</w:t>
      </w:r>
      <w:r w:rsidRPr="00C01CBC">
        <w:rPr>
          <w:spacing w:val="1"/>
          <w:sz w:val="28"/>
          <w:szCs w:val="28"/>
        </w:rPr>
        <w:t>u</w:t>
      </w:r>
      <w:r w:rsidRPr="00C01CBC">
        <w:rPr>
          <w:spacing w:val="-4"/>
          <w:sz w:val="28"/>
          <w:szCs w:val="28"/>
        </w:rPr>
        <w:t>y</w:t>
      </w:r>
      <w:r w:rsidRPr="00C01CBC">
        <w:rPr>
          <w:sz w:val="28"/>
          <w:szCs w:val="28"/>
        </w:rPr>
        <w:t>ệt</w:t>
      </w:r>
      <w:r w:rsidR="00E859CA">
        <w:rPr>
          <w:sz w:val="28"/>
          <w:szCs w:val="28"/>
          <w:lang w:val="vi-VN"/>
        </w:rPr>
        <w:t xml:space="preserve"> vùng</w:t>
      </w:r>
      <w:r w:rsidR="00F810EA" w:rsidRPr="00C01CBC">
        <w:rPr>
          <w:sz w:val="28"/>
          <w:szCs w:val="28"/>
          <w:lang w:val="vi-VN"/>
        </w:rPr>
        <w:t>:</w:t>
      </w:r>
      <w:r w:rsidRPr="00C01CBC">
        <w:rPr>
          <w:sz w:val="28"/>
          <w:szCs w:val="28"/>
        </w:rPr>
        <w:t xml:space="preserve"> </w:t>
      </w:r>
      <w:r w:rsidRPr="00C01CBC">
        <w:rPr>
          <w:spacing w:val="-2"/>
          <w:sz w:val="28"/>
          <w:szCs w:val="28"/>
        </w:rPr>
        <w:t>T</w:t>
      </w:r>
      <w:r w:rsidRPr="00C01CBC">
        <w:rPr>
          <w:spacing w:val="1"/>
          <w:sz w:val="28"/>
          <w:szCs w:val="28"/>
        </w:rPr>
        <w:t>h</w:t>
      </w:r>
      <w:r w:rsidRPr="00C01CBC">
        <w:rPr>
          <w:sz w:val="28"/>
          <w:szCs w:val="28"/>
        </w:rPr>
        <w:t>ần</w:t>
      </w:r>
      <w:r w:rsidRPr="00C01CBC">
        <w:rPr>
          <w:spacing w:val="1"/>
          <w:sz w:val="28"/>
          <w:szCs w:val="28"/>
        </w:rPr>
        <w:t xml:space="preserve"> </w:t>
      </w:r>
      <w:r w:rsidRPr="00C01CBC">
        <w:rPr>
          <w:spacing w:val="-5"/>
          <w:sz w:val="28"/>
          <w:szCs w:val="28"/>
        </w:rPr>
        <w:t>m</w:t>
      </w:r>
      <w:r w:rsidRPr="00C01CBC">
        <w:rPr>
          <w:spacing w:val="1"/>
          <w:sz w:val="28"/>
          <w:szCs w:val="28"/>
        </w:rPr>
        <w:t>ô</w:t>
      </w:r>
      <w:r w:rsidRPr="00C01CBC">
        <w:rPr>
          <w:sz w:val="28"/>
          <w:szCs w:val="28"/>
        </w:rPr>
        <w:t>n</w:t>
      </w:r>
      <w:r w:rsidR="00F810EA" w:rsidRPr="00C01CBC">
        <w:rPr>
          <w:sz w:val="28"/>
          <w:szCs w:val="28"/>
          <w:lang w:val="vi-VN"/>
        </w:rPr>
        <w:t>;</w:t>
      </w:r>
      <w:r w:rsidRPr="00C01CBC">
        <w:rPr>
          <w:sz w:val="28"/>
          <w:szCs w:val="28"/>
        </w:rPr>
        <w:t xml:space="preserve"> </w:t>
      </w:r>
      <w:r w:rsidRPr="00C01CBC">
        <w:rPr>
          <w:spacing w:val="-2"/>
          <w:sz w:val="28"/>
          <w:szCs w:val="28"/>
        </w:rPr>
        <w:t>N</w:t>
      </w:r>
      <w:r w:rsidRPr="00C01CBC">
        <w:rPr>
          <w:spacing w:val="1"/>
          <w:sz w:val="28"/>
          <w:szCs w:val="28"/>
        </w:rPr>
        <w:t>ộ</w:t>
      </w:r>
      <w:r w:rsidRPr="00C01CBC">
        <w:rPr>
          <w:sz w:val="28"/>
          <w:szCs w:val="28"/>
        </w:rPr>
        <w:t>i</w:t>
      </w:r>
      <w:r w:rsidRPr="00C01CBC">
        <w:rPr>
          <w:spacing w:val="-2"/>
          <w:sz w:val="28"/>
          <w:szCs w:val="28"/>
        </w:rPr>
        <w:t xml:space="preserve"> </w:t>
      </w:r>
      <w:r w:rsidRPr="00C01CBC">
        <w:rPr>
          <w:spacing w:val="1"/>
          <w:sz w:val="28"/>
          <w:szCs w:val="28"/>
        </w:rPr>
        <w:t>qu</w:t>
      </w:r>
      <w:r w:rsidRPr="00C01CBC">
        <w:rPr>
          <w:spacing w:val="-2"/>
          <w:sz w:val="28"/>
          <w:szCs w:val="28"/>
        </w:rPr>
        <w:t>a</w:t>
      </w:r>
      <w:r w:rsidRPr="00C01CBC">
        <w:rPr>
          <w:sz w:val="28"/>
          <w:szCs w:val="28"/>
        </w:rPr>
        <w:t>n</w:t>
      </w:r>
      <w:r w:rsidR="00F810EA" w:rsidRPr="00C01CBC">
        <w:rPr>
          <w:sz w:val="28"/>
          <w:szCs w:val="28"/>
          <w:lang w:val="vi-VN"/>
        </w:rPr>
        <w:t>;</w:t>
      </w:r>
      <w:r w:rsidRPr="00C01CBC">
        <w:rPr>
          <w:sz w:val="28"/>
          <w:szCs w:val="28"/>
        </w:rPr>
        <w:t xml:space="preserve"> Phế</w:t>
      </w:r>
      <w:r w:rsidR="00F810EA" w:rsidRPr="00C01CBC">
        <w:rPr>
          <w:sz w:val="28"/>
          <w:szCs w:val="28"/>
          <w:lang w:val="vi-VN"/>
        </w:rPr>
        <w:t>;</w:t>
      </w:r>
      <w:r w:rsidRPr="00C01CBC">
        <w:rPr>
          <w:sz w:val="28"/>
          <w:szCs w:val="28"/>
        </w:rPr>
        <w:t xml:space="preserve"> F2 </w:t>
      </w:r>
      <w:r w:rsidRPr="00C01CBC">
        <w:rPr>
          <w:spacing w:val="-1"/>
          <w:sz w:val="28"/>
          <w:szCs w:val="28"/>
        </w:rPr>
        <w:t>T</w:t>
      </w:r>
      <w:r w:rsidRPr="00C01CBC">
        <w:rPr>
          <w:spacing w:val="1"/>
          <w:sz w:val="28"/>
          <w:szCs w:val="28"/>
        </w:rPr>
        <w:t>h</w:t>
      </w:r>
      <w:r w:rsidRPr="00C01CBC">
        <w:rPr>
          <w:spacing w:val="-2"/>
          <w:sz w:val="28"/>
          <w:szCs w:val="28"/>
        </w:rPr>
        <w:t>a</w:t>
      </w:r>
      <w:r w:rsidRPr="00C01CBC">
        <w:rPr>
          <w:spacing w:val="-1"/>
          <w:sz w:val="28"/>
          <w:szCs w:val="28"/>
        </w:rPr>
        <w:t>n</w:t>
      </w:r>
      <w:r w:rsidRPr="00C01CBC">
        <w:rPr>
          <w:sz w:val="28"/>
          <w:szCs w:val="28"/>
        </w:rPr>
        <w:t>h</w:t>
      </w:r>
      <w:r w:rsidRPr="00C01CBC">
        <w:rPr>
          <w:spacing w:val="1"/>
          <w:sz w:val="28"/>
          <w:szCs w:val="28"/>
        </w:rPr>
        <w:t xml:space="preserve"> </w:t>
      </w:r>
      <w:r w:rsidRPr="00C01CBC">
        <w:rPr>
          <w:spacing w:val="-2"/>
          <w:sz w:val="28"/>
          <w:szCs w:val="28"/>
        </w:rPr>
        <w:t>q</w:t>
      </w:r>
      <w:r w:rsidRPr="00C01CBC">
        <w:rPr>
          <w:spacing w:val="1"/>
          <w:sz w:val="28"/>
          <w:szCs w:val="28"/>
        </w:rPr>
        <w:t>u</w:t>
      </w:r>
      <w:r w:rsidRPr="00C01CBC">
        <w:rPr>
          <w:spacing w:val="-2"/>
          <w:sz w:val="28"/>
          <w:szCs w:val="28"/>
        </w:rPr>
        <w:t>ả</w:t>
      </w:r>
      <w:r w:rsidRPr="00C01CBC">
        <w:rPr>
          <w:sz w:val="28"/>
          <w:szCs w:val="28"/>
        </w:rPr>
        <w:t>n</w:t>
      </w:r>
      <w:r w:rsidR="00F810EA" w:rsidRPr="00C01CBC">
        <w:rPr>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lastRenderedPageBreak/>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pacing w:val="-1"/>
          <w:sz w:val="28"/>
          <w:szCs w:val="28"/>
        </w:rPr>
        <w:t>i</w:t>
      </w:r>
      <w:r w:rsidRPr="00C01CBC">
        <w:rPr>
          <w:sz w:val="28"/>
          <w:szCs w:val="28"/>
        </w:rPr>
        <w:t>ệu</w:t>
      </w:r>
      <w:r w:rsidRPr="00C01CBC">
        <w:rPr>
          <w:spacing w:val="-2"/>
          <w:sz w:val="28"/>
          <w:szCs w:val="28"/>
        </w:rPr>
        <w:t xml:space="preserve"> </w:t>
      </w:r>
      <w:r w:rsidRPr="00C01CBC">
        <w:rPr>
          <w:spacing w:val="1"/>
          <w:sz w:val="28"/>
          <w:szCs w:val="28"/>
        </w:rPr>
        <w:t>t</w:t>
      </w:r>
      <w:r w:rsidRPr="00C01CBC">
        <w:rPr>
          <w:sz w:val="28"/>
          <w:szCs w:val="28"/>
        </w:rPr>
        <w:t>r</w:t>
      </w:r>
      <w:r w:rsidRPr="00C01CBC">
        <w:rPr>
          <w:spacing w:val="-1"/>
          <w:sz w:val="28"/>
          <w:szCs w:val="28"/>
        </w:rPr>
        <w:t>ìn</w:t>
      </w:r>
      <w:r w:rsidRPr="00C01CBC">
        <w:rPr>
          <w:sz w:val="28"/>
          <w:szCs w:val="28"/>
        </w:rPr>
        <w:t>h</w:t>
      </w:r>
      <w:r w:rsidRPr="00C01CBC">
        <w:rPr>
          <w:spacing w:val="1"/>
          <w:sz w:val="28"/>
          <w:szCs w:val="28"/>
        </w:rPr>
        <w:t xml:space="preserve"> </w:t>
      </w:r>
      <w:r w:rsidRPr="00C01CBC">
        <w:rPr>
          <w:spacing w:val="-2"/>
          <w:sz w:val="28"/>
          <w:szCs w:val="28"/>
        </w:rPr>
        <w:t>đ</w:t>
      </w:r>
      <w:r w:rsidRPr="00C01CBC">
        <w:rPr>
          <w:spacing w:val="1"/>
          <w:sz w:val="28"/>
          <w:szCs w:val="28"/>
        </w:rPr>
        <w:t>i</w:t>
      </w:r>
      <w:r w:rsidRPr="00C01CBC">
        <w:rPr>
          <w:spacing w:val="-2"/>
          <w:sz w:val="28"/>
          <w:szCs w:val="28"/>
        </w:rPr>
        <w:t>ề</w:t>
      </w:r>
      <w:r w:rsidRPr="00C01CBC">
        <w:rPr>
          <w:sz w:val="28"/>
          <w:szCs w:val="28"/>
        </w:rPr>
        <w:t>u</w:t>
      </w:r>
      <w:r w:rsidRPr="00C01CBC">
        <w:rPr>
          <w:spacing w:val="1"/>
          <w:sz w:val="28"/>
          <w:szCs w:val="28"/>
        </w:rPr>
        <w:t xml:space="preserve"> </w:t>
      </w:r>
      <w:r w:rsidRPr="00C01CBC">
        <w:rPr>
          <w:spacing w:val="-2"/>
          <w:sz w:val="28"/>
          <w:szCs w:val="28"/>
        </w:rPr>
        <w:t>t</w:t>
      </w:r>
      <w:r w:rsidRPr="00C01CBC">
        <w:rPr>
          <w:sz w:val="28"/>
          <w:szCs w:val="28"/>
        </w:rPr>
        <w:t>rị</w:t>
      </w:r>
      <w:r w:rsidRPr="00C01CBC">
        <w:rPr>
          <w:spacing w:val="1"/>
          <w:sz w:val="28"/>
          <w:szCs w:val="28"/>
        </w:rPr>
        <w:t xml:space="preserve"> </w:t>
      </w:r>
      <w:r w:rsidRPr="00C01CBC">
        <w:rPr>
          <w:sz w:val="28"/>
          <w:szCs w:val="28"/>
        </w:rPr>
        <w:t>từ</w:t>
      </w:r>
      <w:r w:rsidRPr="00C01CBC">
        <w:rPr>
          <w:spacing w:val="2"/>
          <w:sz w:val="28"/>
          <w:szCs w:val="28"/>
        </w:rPr>
        <w:t xml:space="preserve"> </w:t>
      </w:r>
      <w:r w:rsidRPr="00C01CBC">
        <w:rPr>
          <w:spacing w:val="-1"/>
          <w:sz w:val="28"/>
          <w:szCs w:val="28"/>
        </w:rPr>
        <w:t>1</w:t>
      </w:r>
      <w:r w:rsidRPr="00C01CBC">
        <w:rPr>
          <w:sz w:val="28"/>
          <w:szCs w:val="28"/>
        </w:rPr>
        <w:t>0</w:t>
      </w:r>
      <w:r w:rsidRPr="00C01CBC">
        <w:rPr>
          <w:spacing w:val="1"/>
          <w:sz w:val="28"/>
          <w:szCs w:val="28"/>
        </w:rPr>
        <w:t xml:space="preserve"> </w:t>
      </w:r>
      <w:r w:rsidRPr="00C01CBC">
        <w:rPr>
          <w:sz w:val="28"/>
          <w:szCs w:val="28"/>
        </w:rPr>
        <w:t>-</w:t>
      </w:r>
      <w:r w:rsidRPr="00C01CBC">
        <w:rPr>
          <w:spacing w:val="-3"/>
          <w:sz w:val="28"/>
          <w:szCs w:val="28"/>
        </w:rPr>
        <w:t xml:space="preserve"> </w:t>
      </w:r>
      <w:r w:rsidRPr="00C01CBC">
        <w:rPr>
          <w:spacing w:val="1"/>
          <w:sz w:val="28"/>
          <w:szCs w:val="28"/>
        </w:rPr>
        <w:t>1</w:t>
      </w:r>
      <w:r w:rsidRPr="00C01CBC">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D40E9" w:rsidRPr="00C01CBC"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C01CBC">
        <w:rPr>
          <w:bCs/>
          <w:spacing w:val="1"/>
          <w:sz w:val="28"/>
          <w:szCs w:val="28"/>
        </w:rPr>
        <w:t>6</w:t>
      </w:r>
      <w:r w:rsidRPr="00C01CBC">
        <w:rPr>
          <w:bCs/>
          <w:sz w:val="28"/>
          <w:szCs w:val="28"/>
        </w:rPr>
        <w:t>.1.Th</w:t>
      </w:r>
      <w:r w:rsidRPr="00C01CBC">
        <w:rPr>
          <w:bCs/>
          <w:spacing w:val="-3"/>
          <w:sz w:val="28"/>
          <w:szCs w:val="28"/>
        </w:rPr>
        <w:t>e</w:t>
      </w:r>
      <w:r w:rsidRPr="00C01CBC">
        <w:rPr>
          <w:bCs/>
          <w:sz w:val="28"/>
          <w:szCs w:val="28"/>
        </w:rPr>
        <w:t>o</w:t>
      </w:r>
      <w:r w:rsidRPr="00C01CBC">
        <w:rPr>
          <w:bCs/>
          <w:spacing w:val="1"/>
          <w:sz w:val="28"/>
          <w:szCs w:val="28"/>
        </w:rPr>
        <w:t xml:space="preserve"> </w:t>
      </w:r>
      <w:r w:rsidRPr="00C01CBC">
        <w:rPr>
          <w:bCs/>
          <w:sz w:val="28"/>
          <w:szCs w:val="28"/>
        </w:rPr>
        <w:t>d</w:t>
      </w:r>
      <w:r w:rsidRPr="00C01CBC">
        <w:rPr>
          <w:bCs/>
          <w:spacing w:val="-1"/>
          <w:sz w:val="28"/>
          <w:szCs w:val="28"/>
        </w:rPr>
        <w:t>õ</w:t>
      </w:r>
      <w:r w:rsidRPr="00C01CBC">
        <w:rPr>
          <w:bCs/>
          <w:sz w:val="28"/>
          <w:szCs w:val="28"/>
        </w:rPr>
        <w:t>i</w:t>
      </w:r>
      <w:r w:rsidRPr="00C01CBC">
        <w:rPr>
          <w:bCs/>
          <w:spacing w:val="5"/>
          <w:sz w:val="28"/>
          <w:szCs w:val="28"/>
        </w:rPr>
        <w:t xml:space="preserve"> </w:t>
      </w:r>
      <w:r w:rsidRPr="00C01CBC">
        <w:rPr>
          <w:spacing w:val="-4"/>
          <w:sz w:val="28"/>
          <w:szCs w:val="28"/>
        </w:rPr>
        <w:t>T</w:t>
      </w:r>
      <w:r w:rsidRPr="00C01CBC">
        <w:rPr>
          <w:spacing w:val="1"/>
          <w:sz w:val="28"/>
          <w:szCs w:val="28"/>
        </w:rPr>
        <w:t>h</w:t>
      </w:r>
      <w:r w:rsidRPr="00C01CBC">
        <w:rPr>
          <w:sz w:val="28"/>
          <w:szCs w:val="28"/>
        </w:rPr>
        <w:t>eo</w:t>
      </w:r>
      <w:r w:rsidRPr="00C01CBC">
        <w:rPr>
          <w:spacing w:val="2"/>
          <w:sz w:val="28"/>
          <w:szCs w:val="28"/>
        </w:rPr>
        <w:t xml:space="preserve"> </w:t>
      </w:r>
      <w:r w:rsidRPr="00C01CBC">
        <w:rPr>
          <w:spacing w:val="-1"/>
          <w:sz w:val="28"/>
          <w:szCs w:val="28"/>
        </w:rPr>
        <w:t>d</w:t>
      </w:r>
      <w:r w:rsidRPr="00C01CBC">
        <w:rPr>
          <w:spacing w:val="1"/>
          <w:sz w:val="28"/>
          <w:szCs w:val="28"/>
        </w:rPr>
        <w:t>õ</w:t>
      </w:r>
      <w:r w:rsidRPr="00C01CBC">
        <w:rPr>
          <w:sz w:val="28"/>
          <w:szCs w:val="28"/>
        </w:rPr>
        <w:t>i</w:t>
      </w:r>
      <w:r w:rsidRPr="00C01CBC">
        <w:rPr>
          <w:spacing w:val="2"/>
          <w:sz w:val="28"/>
          <w:szCs w:val="28"/>
        </w:rPr>
        <w:t xml:space="preserve"> </w:t>
      </w:r>
      <w:r w:rsidRPr="00C01CBC">
        <w:rPr>
          <w:spacing w:val="-1"/>
          <w:sz w:val="28"/>
          <w:szCs w:val="28"/>
        </w:rPr>
        <w:t>t</w:t>
      </w:r>
      <w:r w:rsidRPr="00C01CBC">
        <w:rPr>
          <w:spacing w:val="1"/>
          <w:sz w:val="28"/>
          <w:szCs w:val="28"/>
        </w:rPr>
        <w:t>o</w:t>
      </w:r>
      <w:r w:rsidRPr="00C01CBC">
        <w:rPr>
          <w:spacing w:val="-2"/>
          <w:sz w:val="28"/>
          <w:szCs w:val="28"/>
        </w:rPr>
        <w:t>à</w:t>
      </w:r>
      <w:r w:rsidRPr="00C01CBC">
        <w:rPr>
          <w:sz w:val="28"/>
          <w:szCs w:val="28"/>
        </w:rPr>
        <w:t>n</w:t>
      </w:r>
      <w:r w:rsidRPr="00C01CBC">
        <w:rPr>
          <w:spacing w:val="1"/>
          <w:sz w:val="28"/>
          <w:szCs w:val="28"/>
        </w:rPr>
        <w:t xml:space="preserve"> t</w:t>
      </w:r>
      <w:r w:rsidRPr="00C01CBC">
        <w:rPr>
          <w:sz w:val="28"/>
          <w:szCs w:val="28"/>
        </w:rPr>
        <w:t>r</w:t>
      </w:r>
      <w:r w:rsidRPr="00C01CBC">
        <w:rPr>
          <w:spacing w:val="-2"/>
          <w:sz w:val="28"/>
          <w:szCs w:val="28"/>
        </w:rPr>
        <w:t>ạ</w:t>
      </w:r>
      <w:r w:rsidRPr="00C01CBC">
        <w:rPr>
          <w:spacing w:val="1"/>
          <w:sz w:val="28"/>
          <w:szCs w:val="28"/>
        </w:rPr>
        <w:t>ng</w:t>
      </w:r>
      <w:r w:rsidRPr="00C01CBC">
        <w:rPr>
          <w:sz w:val="28"/>
          <w:szCs w:val="28"/>
        </w:rPr>
        <w:t xml:space="preserve">, </w:t>
      </w:r>
      <w:r w:rsidRPr="00C01CBC">
        <w:rPr>
          <w:spacing w:val="1"/>
          <w:sz w:val="28"/>
          <w:szCs w:val="28"/>
        </w:rPr>
        <w:t>t</w:t>
      </w:r>
      <w:r w:rsidRPr="00C01CBC">
        <w:rPr>
          <w:spacing w:val="-2"/>
          <w:sz w:val="28"/>
          <w:szCs w:val="28"/>
        </w:rPr>
        <w:t>r</w:t>
      </w:r>
      <w:r w:rsidRPr="00C01CBC">
        <w:rPr>
          <w:spacing w:val="1"/>
          <w:sz w:val="28"/>
          <w:szCs w:val="28"/>
        </w:rPr>
        <w:t>i</w:t>
      </w:r>
      <w:r w:rsidRPr="00C01CBC">
        <w:rPr>
          <w:spacing w:val="-2"/>
          <w:sz w:val="28"/>
          <w:szCs w:val="28"/>
        </w:rPr>
        <w:t>ệ</w:t>
      </w:r>
      <w:r w:rsidRPr="00C01CBC">
        <w:rPr>
          <w:sz w:val="28"/>
          <w:szCs w:val="28"/>
        </w:rPr>
        <w:t>u</w:t>
      </w:r>
      <w:r w:rsidRPr="00C01CBC">
        <w:rPr>
          <w:spacing w:val="4"/>
          <w:sz w:val="28"/>
          <w:szCs w:val="28"/>
        </w:rPr>
        <w:t xml:space="preserve"> </w:t>
      </w:r>
      <w:r w:rsidRPr="00C01CBC">
        <w:rPr>
          <w:spacing w:val="-2"/>
          <w:sz w:val="28"/>
          <w:szCs w:val="28"/>
        </w:rPr>
        <w:t>c</w:t>
      </w:r>
      <w:r w:rsidRPr="00C01CBC">
        <w:rPr>
          <w:spacing w:val="1"/>
          <w:sz w:val="28"/>
          <w:szCs w:val="28"/>
        </w:rPr>
        <w:t>h</w:t>
      </w:r>
      <w:r w:rsidRPr="00C01CBC">
        <w:rPr>
          <w:spacing w:val="-1"/>
          <w:sz w:val="28"/>
          <w:szCs w:val="28"/>
        </w:rPr>
        <w:t>ứn</w:t>
      </w:r>
      <w:r w:rsidRPr="00C01CBC">
        <w:rPr>
          <w:sz w:val="28"/>
          <w:szCs w:val="28"/>
        </w:rPr>
        <w:t>g</w:t>
      </w:r>
      <w:r w:rsidRPr="00C01CBC">
        <w:rPr>
          <w:spacing w:val="1"/>
          <w:sz w:val="28"/>
          <w:szCs w:val="28"/>
        </w:rPr>
        <w:t xml:space="preserve"> đ</w:t>
      </w:r>
      <w:r w:rsidRPr="00C01CBC">
        <w:rPr>
          <w:spacing w:val="-2"/>
          <w:sz w:val="28"/>
          <w:szCs w:val="28"/>
        </w:rPr>
        <w:t>a</w:t>
      </w:r>
      <w:r w:rsidRPr="00C01CBC">
        <w:rPr>
          <w:sz w:val="28"/>
          <w:szCs w:val="28"/>
        </w:rPr>
        <w:t>u</w:t>
      </w:r>
      <w:r w:rsidRPr="00C01CBC">
        <w:rPr>
          <w:spacing w:val="1"/>
          <w:sz w:val="28"/>
          <w:szCs w:val="28"/>
        </w:rPr>
        <w:t xml:space="preserve"> v</w:t>
      </w:r>
      <w:r w:rsidRPr="00C01CBC">
        <w:rPr>
          <w:sz w:val="28"/>
          <w:szCs w:val="28"/>
        </w:rPr>
        <w:t>à</w:t>
      </w:r>
      <w:r w:rsidRPr="00C01CBC">
        <w:rPr>
          <w:spacing w:val="3"/>
          <w:sz w:val="28"/>
          <w:szCs w:val="28"/>
        </w:rPr>
        <w:t xml:space="preserve"> </w:t>
      </w:r>
      <w:r w:rsidRPr="00C01CBC">
        <w:rPr>
          <w:spacing w:val="-2"/>
          <w:sz w:val="28"/>
          <w:szCs w:val="28"/>
        </w:rPr>
        <w:t>c</w:t>
      </w:r>
      <w:r w:rsidRPr="00C01CBC">
        <w:rPr>
          <w:sz w:val="28"/>
          <w:szCs w:val="28"/>
        </w:rPr>
        <w:t>ác</w:t>
      </w:r>
      <w:r w:rsidRPr="00C01CBC">
        <w:rPr>
          <w:spacing w:val="1"/>
          <w:sz w:val="28"/>
          <w:szCs w:val="28"/>
        </w:rPr>
        <w:t xml:space="preserve"> t</w:t>
      </w:r>
      <w:r w:rsidRPr="00C01CBC">
        <w:rPr>
          <w:sz w:val="28"/>
          <w:szCs w:val="28"/>
        </w:rPr>
        <w:t>r</w:t>
      </w:r>
      <w:r w:rsidRPr="00C01CBC">
        <w:rPr>
          <w:spacing w:val="-1"/>
          <w:sz w:val="28"/>
          <w:szCs w:val="28"/>
        </w:rPr>
        <w:t>i</w:t>
      </w:r>
      <w:r w:rsidRPr="00C01CBC">
        <w:rPr>
          <w:spacing w:val="-2"/>
          <w:sz w:val="28"/>
          <w:szCs w:val="28"/>
        </w:rPr>
        <w:t>ệ</w:t>
      </w:r>
      <w:r w:rsidRPr="00C01CBC">
        <w:rPr>
          <w:sz w:val="28"/>
          <w:szCs w:val="28"/>
        </w:rPr>
        <w:t>u</w:t>
      </w:r>
      <w:r w:rsidRPr="00C01CBC">
        <w:rPr>
          <w:spacing w:val="4"/>
          <w:sz w:val="28"/>
          <w:szCs w:val="28"/>
        </w:rPr>
        <w:t xml:space="preserve"> </w:t>
      </w:r>
      <w:r w:rsidRPr="00C01CBC">
        <w:rPr>
          <w:spacing w:val="-2"/>
          <w:sz w:val="28"/>
          <w:szCs w:val="28"/>
        </w:rPr>
        <w:t>c</w:t>
      </w:r>
      <w:r w:rsidRPr="00C01CBC">
        <w:rPr>
          <w:spacing w:val="1"/>
          <w:sz w:val="28"/>
          <w:szCs w:val="28"/>
        </w:rPr>
        <w:t>h</w:t>
      </w:r>
      <w:r w:rsidRPr="00C01CBC">
        <w:rPr>
          <w:spacing w:val="-1"/>
          <w:sz w:val="28"/>
          <w:szCs w:val="28"/>
        </w:rPr>
        <w:t>ứn</w:t>
      </w:r>
      <w:r w:rsidRPr="00C01CBC">
        <w:rPr>
          <w:sz w:val="28"/>
          <w:szCs w:val="28"/>
        </w:rPr>
        <w:t>g</w:t>
      </w:r>
      <w:r w:rsidRPr="00C01CBC">
        <w:rPr>
          <w:spacing w:val="1"/>
          <w:sz w:val="28"/>
          <w:szCs w:val="28"/>
        </w:rPr>
        <w:t xml:space="preserve"> k</w:t>
      </w:r>
      <w:r w:rsidRPr="00C01CBC">
        <w:rPr>
          <w:sz w:val="28"/>
          <w:szCs w:val="28"/>
        </w:rPr>
        <w:t xml:space="preserve">èm </w:t>
      </w:r>
      <w:r w:rsidRPr="00C01CBC">
        <w:rPr>
          <w:spacing w:val="1"/>
          <w:sz w:val="28"/>
          <w:szCs w:val="28"/>
        </w:rPr>
        <w:t>th</w:t>
      </w:r>
      <w:r w:rsidRPr="00C01CBC">
        <w:rPr>
          <w:spacing w:val="-2"/>
          <w:sz w:val="28"/>
          <w:szCs w:val="28"/>
        </w:rPr>
        <w:t>e</w:t>
      </w:r>
      <w:r w:rsidRPr="00C01CBC">
        <w:rPr>
          <w:sz w:val="28"/>
          <w:szCs w:val="28"/>
        </w:rPr>
        <w:t>o</w:t>
      </w:r>
      <w:r w:rsidRPr="00C01CBC">
        <w:rPr>
          <w:spacing w:val="1"/>
          <w:sz w:val="28"/>
          <w:szCs w:val="28"/>
        </w:rPr>
        <w:t xml:space="preserve"> </w:t>
      </w:r>
      <w:r w:rsidRPr="00C01CBC">
        <w:rPr>
          <w:spacing w:val="-3"/>
          <w:sz w:val="28"/>
          <w:szCs w:val="28"/>
        </w:rPr>
        <w:t>c</w:t>
      </w:r>
      <w:r w:rsidRPr="00C01CBC">
        <w:rPr>
          <w:spacing w:val="1"/>
          <w:sz w:val="28"/>
          <w:szCs w:val="28"/>
        </w:rPr>
        <w:t>ủ</w:t>
      </w:r>
      <w:r w:rsidRPr="00C01CBC">
        <w:rPr>
          <w:sz w:val="28"/>
          <w:szCs w:val="28"/>
        </w:rPr>
        <w:t>a</w:t>
      </w:r>
      <w:r w:rsidRPr="00C01CBC">
        <w:rPr>
          <w:spacing w:val="-3"/>
          <w:sz w:val="28"/>
          <w:szCs w:val="28"/>
        </w:rPr>
        <w:t xml:space="preserve"> </w:t>
      </w:r>
      <w:r w:rsidRPr="00C01CBC">
        <w:rPr>
          <w:spacing w:val="1"/>
          <w:sz w:val="28"/>
          <w:szCs w:val="28"/>
        </w:rPr>
        <w:t>ng</w:t>
      </w:r>
      <w:r w:rsidRPr="00C01CBC">
        <w:rPr>
          <w:spacing w:val="-1"/>
          <w:sz w:val="28"/>
          <w:szCs w:val="28"/>
        </w:rPr>
        <w:t>ư</w:t>
      </w:r>
      <w:r w:rsidRPr="00C01CBC">
        <w:rPr>
          <w:spacing w:val="-2"/>
          <w:sz w:val="28"/>
          <w:szCs w:val="28"/>
        </w:rPr>
        <w:t>ờ</w:t>
      </w:r>
      <w:r w:rsidRPr="00C01CBC">
        <w:rPr>
          <w:sz w:val="28"/>
          <w:szCs w:val="28"/>
        </w:rPr>
        <w:t>i</w:t>
      </w:r>
      <w:r w:rsidRPr="00C01CBC">
        <w:rPr>
          <w:spacing w:val="1"/>
          <w:sz w:val="28"/>
          <w:szCs w:val="28"/>
        </w:rPr>
        <w:t xml:space="preserve"> </w:t>
      </w:r>
      <w:r w:rsidRPr="00C01CBC">
        <w:rPr>
          <w:spacing w:val="-2"/>
          <w:sz w:val="28"/>
          <w:szCs w:val="28"/>
        </w:rPr>
        <w:t>b</w:t>
      </w:r>
      <w:r w:rsidRPr="00C01CBC">
        <w:rPr>
          <w:sz w:val="28"/>
          <w:szCs w:val="28"/>
        </w:rPr>
        <w:t>ệ</w:t>
      </w:r>
      <w:r w:rsidRPr="00C01CBC">
        <w:rPr>
          <w:spacing w:val="-1"/>
          <w:sz w:val="28"/>
          <w:szCs w:val="28"/>
        </w:rPr>
        <w:t>n</w:t>
      </w:r>
      <w:r w:rsidRPr="00C01CBC">
        <w:rPr>
          <w:spacing w:val="1"/>
          <w:sz w:val="28"/>
          <w:szCs w:val="28"/>
        </w:rPr>
        <w:t>h</w:t>
      </w:r>
      <w:r w:rsidRPr="00C01CBC">
        <w:rPr>
          <w:sz w:val="28"/>
          <w:szCs w:val="28"/>
        </w:rPr>
        <w:t>.</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w:t>
      </w:r>
      <w:r w:rsidRPr="007838CE">
        <w:rPr>
          <w:sz w:val="28"/>
          <w:szCs w:val="28"/>
        </w:rPr>
        <w:t xml:space="preserve"> chỗ, không day</w:t>
      </w:r>
    </w:p>
    <w:p w:rsidR="003D40E9" w:rsidRPr="00674BC1" w:rsidRDefault="003D40E9" w:rsidP="00FB3285">
      <w:pPr>
        <w:autoSpaceDE w:val="0"/>
        <w:autoSpaceDN w:val="0"/>
        <w:adjustRightInd w:val="0"/>
        <w:spacing w:before="120"/>
        <w:ind w:firstLine="567"/>
        <w:jc w:val="both"/>
        <w:rPr>
          <w:sz w:val="28"/>
          <w:szCs w:val="28"/>
        </w:rPr>
      </w:pPr>
    </w:p>
    <w:p w:rsidR="00674BC1" w:rsidRDefault="00674BC1" w:rsidP="00FB3285">
      <w:pPr>
        <w:spacing w:after="160" w:line="259" w:lineRule="auto"/>
        <w:ind w:firstLine="567"/>
        <w:rPr>
          <w:b/>
          <w:sz w:val="28"/>
          <w:szCs w:val="28"/>
        </w:rPr>
      </w:pPr>
      <w:r>
        <w:rPr>
          <w:b/>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HỖ TRỢ ĐIỀU TRỊ VIÊM AMIĐAN</w:t>
      </w:r>
    </w:p>
    <w:p w:rsidR="00C27165" w:rsidRPr="009A228A" w:rsidRDefault="00C27165"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A</w:t>
      </w:r>
      <w:r w:rsidRPr="00674BC1">
        <w:rPr>
          <w:spacing w:val="-5"/>
          <w:sz w:val="28"/>
          <w:szCs w:val="28"/>
        </w:rPr>
        <w:t>m</w:t>
      </w:r>
      <w:r w:rsidRPr="00674BC1">
        <w:rPr>
          <w:spacing w:val="1"/>
          <w:sz w:val="28"/>
          <w:szCs w:val="28"/>
        </w:rPr>
        <w:t>iđ</w:t>
      </w:r>
      <w:r w:rsidRPr="00674BC1">
        <w:rPr>
          <w:sz w:val="28"/>
          <w:szCs w:val="28"/>
        </w:rPr>
        <w:t>an</w:t>
      </w:r>
      <w:r w:rsidRPr="00674BC1">
        <w:rPr>
          <w:spacing w:val="4"/>
          <w:sz w:val="28"/>
          <w:szCs w:val="28"/>
        </w:rPr>
        <w:t xml:space="preserve"> </w:t>
      </w:r>
      <w:r w:rsidRPr="00674BC1">
        <w:rPr>
          <w:spacing w:val="1"/>
          <w:sz w:val="28"/>
          <w:szCs w:val="28"/>
        </w:rPr>
        <w:t>h</w:t>
      </w:r>
      <w:r w:rsidRPr="00674BC1">
        <w:rPr>
          <w:sz w:val="28"/>
          <w:szCs w:val="28"/>
        </w:rPr>
        <w:t xml:space="preserve">ay </w:t>
      </w:r>
      <w:r w:rsidRPr="00674BC1">
        <w:rPr>
          <w:spacing w:val="1"/>
          <w:sz w:val="28"/>
          <w:szCs w:val="28"/>
        </w:rPr>
        <w:t>kh</w:t>
      </w:r>
      <w:r w:rsidRPr="00674BC1">
        <w:rPr>
          <w:spacing w:val="-2"/>
          <w:sz w:val="28"/>
          <w:szCs w:val="28"/>
        </w:rPr>
        <w:t>ẩ</w:t>
      </w:r>
      <w:r w:rsidRPr="00674BC1">
        <w:rPr>
          <w:sz w:val="28"/>
          <w:szCs w:val="28"/>
        </w:rPr>
        <w:t>u</w:t>
      </w:r>
      <w:r w:rsidRPr="00674BC1">
        <w:rPr>
          <w:spacing w:val="5"/>
          <w:sz w:val="28"/>
          <w:szCs w:val="28"/>
        </w:rPr>
        <w:t xml:space="preserve"> </w:t>
      </w:r>
      <w:r w:rsidRPr="00674BC1">
        <w:rPr>
          <w:spacing w:val="-2"/>
          <w:sz w:val="28"/>
          <w:szCs w:val="28"/>
        </w:rPr>
        <w:t>cá</w:t>
      </w:r>
      <w:r w:rsidRPr="00674BC1">
        <w:rPr>
          <w:sz w:val="28"/>
          <w:szCs w:val="28"/>
        </w:rPr>
        <w:t>i</w:t>
      </w:r>
      <w:r w:rsidRPr="00674BC1">
        <w:rPr>
          <w:spacing w:val="5"/>
          <w:sz w:val="28"/>
          <w:szCs w:val="28"/>
        </w:rPr>
        <w:t xml:space="preserve"> </w:t>
      </w:r>
      <w:r w:rsidRPr="00674BC1">
        <w:rPr>
          <w:spacing w:val="1"/>
          <w:sz w:val="28"/>
          <w:szCs w:val="28"/>
        </w:rPr>
        <w:t>đ</w:t>
      </w:r>
      <w:r w:rsidRPr="00674BC1">
        <w:rPr>
          <w:spacing w:val="-1"/>
          <w:sz w:val="28"/>
          <w:szCs w:val="28"/>
        </w:rPr>
        <w:t>ư</w:t>
      </w:r>
      <w:r w:rsidRPr="00674BC1">
        <w:rPr>
          <w:spacing w:val="-2"/>
          <w:sz w:val="28"/>
          <w:szCs w:val="28"/>
        </w:rPr>
        <w:t>ợ</w:t>
      </w:r>
      <w:r w:rsidRPr="00674BC1">
        <w:rPr>
          <w:sz w:val="28"/>
          <w:szCs w:val="28"/>
        </w:rPr>
        <w:t>c</w:t>
      </w:r>
      <w:r w:rsidRPr="00674BC1">
        <w:rPr>
          <w:spacing w:val="4"/>
          <w:sz w:val="28"/>
          <w:szCs w:val="28"/>
        </w:rPr>
        <w:t xml:space="preserve"> </w:t>
      </w:r>
      <w:r w:rsidRPr="00674BC1">
        <w:rPr>
          <w:spacing w:val="-1"/>
          <w:sz w:val="28"/>
          <w:szCs w:val="28"/>
        </w:rPr>
        <w:t>hì</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t</w:t>
      </w:r>
      <w:r w:rsidRPr="00674BC1">
        <w:rPr>
          <w:spacing w:val="1"/>
          <w:sz w:val="28"/>
          <w:szCs w:val="28"/>
        </w:rPr>
        <w:t>h</w:t>
      </w:r>
      <w:r w:rsidRPr="00674BC1">
        <w:rPr>
          <w:spacing w:val="-2"/>
          <w:sz w:val="28"/>
          <w:szCs w:val="28"/>
        </w:rPr>
        <w:t>à</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t</w:t>
      </w:r>
      <w:r w:rsidRPr="00674BC1">
        <w:rPr>
          <w:sz w:val="28"/>
          <w:szCs w:val="28"/>
        </w:rPr>
        <w:t xml:space="preserve">ừ </w:t>
      </w:r>
      <w:r w:rsidRPr="00674BC1">
        <w:rPr>
          <w:spacing w:val="1"/>
          <w:sz w:val="28"/>
          <w:szCs w:val="28"/>
        </w:rPr>
        <w:t>t</w:t>
      </w:r>
      <w:r w:rsidRPr="00674BC1">
        <w:rPr>
          <w:sz w:val="28"/>
          <w:szCs w:val="28"/>
        </w:rPr>
        <w:t>ổ</w:t>
      </w:r>
      <w:r w:rsidRPr="00674BC1">
        <w:rPr>
          <w:spacing w:val="2"/>
          <w:sz w:val="28"/>
          <w:szCs w:val="28"/>
        </w:rPr>
        <w:t xml:space="preserve"> </w:t>
      </w:r>
      <w:r w:rsidRPr="00674BC1">
        <w:rPr>
          <w:sz w:val="28"/>
          <w:szCs w:val="28"/>
        </w:rPr>
        <w:t>c</w:t>
      </w:r>
      <w:r w:rsidRPr="00674BC1">
        <w:rPr>
          <w:spacing w:val="-1"/>
          <w:sz w:val="28"/>
          <w:szCs w:val="28"/>
        </w:rPr>
        <w:t>họ</w:t>
      </w:r>
      <w:r w:rsidRPr="00674BC1">
        <w:rPr>
          <w:sz w:val="28"/>
          <w:szCs w:val="28"/>
        </w:rPr>
        <w:t>c</w:t>
      </w:r>
      <w:r w:rsidRPr="00674BC1">
        <w:rPr>
          <w:spacing w:val="2"/>
          <w:sz w:val="28"/>
          <w:szCs w:val="28"/>
        </w:rPr>
        <w:t xml:space="preserve"> </w:t>
      </w:r>
      <w:r w:rsidRPr="00674BC1">
        <w:rPr>
          <w:spacing w:val="1"/>
          <w:sz w:val="28"/>
          <w:szCs w:val="28"/>
        </w:rPr>
        <w:t>l</w:t>
      </w:r>
      <w:r w:rsidRPr="00674BC1">
        <w:rPr>
          <w:spacing w:val="-1"/>
          <w:sz w:val="28"/>
          <w:szCs w:val="28"/>
        </w:rPr>
        <w:t>y</w:t>
      </w:r>
      <w:r w:rsidRPr="00674BC1">
        <w:rPr>
          <w:spacing w:val="-5"/>
          <w:sz w:val="28"/>
          <w:szCs w:val="28"/>
        </w:rPr>
        <w:t>m</w:t>
      </w:r>
      <w:r w:rsidRPr="00674BC1">
        <w:rPr>
          <w:spacing w:val="1"/>
          <w:sz w:val="28"/>
          <w:szCs w:val="28"/>
        </w:rPr>
        <w:t>pho</w:t>
      </w:r>
      <w:r w:rsidRPr="00674BC1">
        <w:rPr>
          <w:sz w:val="28"/>
          <w:szCs w:val="28"/>
        </w:rPr>
        <w:t>,</w:t>
      </w:r>
      <w:r w:rsidRPr="00674BC1">
        <w:rPr>
          <w:spacing w:val="3"/>
          <w:sz w:val="28"/>
          <w:szCs w:val="28"/>
        </w:rPr>
        <w:t xml:space="preserve"> </w:t>
      </w:r>
      <w:r w:rsidRPr="00674BC1">
        <w:rPr>
          <w:spacing w:val="-1"/>
          <w:sz w:val="28"/>
          <w:szCs w:val="28"/>
        </w:rPr>
        <w:t>n</w:t>
      </w:r>
      <w:r w:rsidRPr="00674BC1">
        <w:rPr>
          <w:spacing w:val="-2"/>
          <w:sz w:val="28"/>
          <w:szCs w:val="28"/>
        </w:rPr>
        <w:t>ằ</w:t>
      </w:r>
      <w:r w:rsidRPr="00674BC1">
        <w:rPr>
          <w:sz w:val="28"/>
          <w:szCs w:val="28"/>
        </w:rPr>
        <w:t>m</w:t>
      </w:r>
      <w:r w:rsidRPr="00674BC1">
        <w:rPr>
          <w:spacing w:val="1"/>
          <w:sz w:val="28"/>
          <w:szCs w:val="28"/>
        </w:rPr>
        <w:t xml:space="preserve"> t</w:t>
      </w:r>
      <w:r w:rsidRPr="00674BC1">
        <w:rPr>
          <w:sz w:val="28"/>
          <w:szCs w:val="28"/>
        </w:rPr>
        <w:t>r</w:t>
      </w:r>
      <w:r w:rsidRPr="00674BC1">
        <w:rPr>
          <w:spacing w:val="1"/>
          <w:sz w:val="28"/>
          <w:szCs w:val="28"/>
        </w:rPr>
        <w:t>o</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h</w:t>
      </w:r>
      <w:r w:rsidRPr="00674BC1">
        <w:rPr>
          <w:spacing w:val="1"/>
          <w:sz w:val="28"/>
          <w:szCs w:val="28"/>
        </w:rPr>
        <w:t>ọ</w:t>
      </w:r>
      <w:r w:rsidRPr="00674BC1">
        <w:rPr>
          <w:spacing w:val="-1"/>
          <w:sz w:val="28"/>
          <w:szCs w:val="28"/>
        </w:rPr>
        <w:t>n</w:t>
      </w:r>
      <w:r w:rsidRPr="00674BC1">
        <w:rPr>
          <w:sz w:val="28"/>
          <w:szCs w:val="28"/>
        </w:rPr>
        <w:t xml:space="preserve">g </w:t>
      </w:r>
      <w:r w:rsidRPr="00674BC1">
        <w:rPr>
          <w:spacing w:val="1"/>
          <w:sz w:val="28"/>
          <w:szCs w:val="28"/>
        </w:rPr>
        <w:t>gi</w:t>
      </w:r>
      <w:r w:rsidRPr="00674BC1">
        <w:rPr>
          <w:spacing w:val="-1"/>
          <w:sz w:val="28"/>
          <w:szCs w:val="28"/>
        </w:rPr>
        <w:t>ữ</w:t>
      </w:r>
      <w:r w:rsidRPr="00674BC1">
        <w:rPr>
          <w:sz w:val="28"/>
          <w:szCs w:val="28"/>
        </w:rPr>
        <w:t>a</w:t>
      </w:r>
      <w:r w:rsidRPr="00674BC1">
        <w:rPr>
          <w:spacing w:val="-3"/>
          <w:sz w:val="28"/>
          <w:szCs w:val="28"/>
        </w:rPr>
        <w:t xml:space="preserve"> </w:t>
      </w:r>
      <w:r w:rsidRPr="00674BC1">
        <w:rPr>
          <w:spacing w:val="1"/>
          <w:sz w:val="28"/>
          <w:szCs w:val="28"/>
        </w:rPr>
        <w:t>h</w:t>
      </w:r>
      <w:r w:rsidRPr="00674BC1">
        <w:rPr>
          <w:sz w:val="28"/>
          <w:szCs w:val="28"/>
        </w:rPr>
        <w:t>ai</w:t>
      </w:r>
      <w:r w:rsidRPr="00674BC1">
        <w:rPr>
          <w:spacing w:val="-2"/>
          <w:sz w:val="28"/>
          <w:szCs w:val="28"/>
        </w:rPr>
        <w:t xml:space="preserve"> </w:t>
      </w:r>
      <w:r w:rsidRPr="00674BC1">
        <w:rPr>
          <w:spacing w:val="1"/>
          <w:sz w:val="28"/>
          <w:szCs w:val="28"/>
        </w:rPr>
        <w:t>b</w:t>
      </w:r>
      <w:r w:rsidRPr="00674BC1">
        <w:rPr>
          <w:spacing w:val="-2"/>
          <w:sz w:val="28"/>
          <w:szCs w:val="28"/>
        </w:rPr>
        <w:t>ê</w:t>
      </w:r>
      <w:r w:rsidRPr="00674BC1">
        <w:rPr>
          <w:sz w:val="28"/>
          <w:szCs w:val="28"/>
        </w:rPr>
        <w:t>n</w:t>
      </w:r>
      <w:r w:rsidRPr="00674BC1">
        <w:rPr>
          <w:spacing w:val="1"/>
          <w:sz w:val="28"/>
          <w:szCs w:val="28"/>
        </w:rPr>
        <w:t xml:space="preserve"> </w:t>
      </w:r>
      <w:r w:rsidRPr="00674BC1">
        <w:rPr>
          <w:sz w:val="28"/>
          <w:szCs w:val="28"/>
        </w:rPr>
        <w:t>lư</w:t>
      </w:r>
      <w:r w:rsidRPr="00674BC1">
        <w:rPr>
          <w:spacing w:val="-3"/>
          <w:sz w:val="28"/>
          <w:szCs w:val="28"/>
        </w:rPr>
        <w:t>ỡ</w:t>
      </w:r>
      <w:r w:rsidRPr="00674BC1">
        <w:rPr>
          <w:sz w:val="28"/>
          <w:szCs w:val="28"/>
        </w:rPr>
        <w:t>i</w:t>
      </w:r>
      <w:r w:rsidRPr="00674BC1">
        <w:rPr>
          <w:spacing w:val="1"/>
          <w:sz w:val="28"/>
          <w:szCs w:val="28"/>
        </w:rPr>
        <w:t xml:space="preserve"> </w:t>
      </w:r>
      <w:r w:rsidRPr="00674BC1">
        <w:rPr>
          <w:spacing w:val="-2"/>
          <w:sz w:val="28"/>
          <w:szCs w:val="28"/>
        </w:rPr>
        <w:t>g</w:t>
      </w:r>
      <w:r w:rsidRPr="00674BC1">
        <w:rPr>
          <w:sz w:val="28"/>
          <w:szCs w:val="28"/>
        </w:rPr>
        <w:t xml:space="preserve">à </w:t>
      </w:r>
      <w:r w:rsidRPr="00674BC1">
        <w:rPr>
          <w:spacing w:val="-2"/>
          <w:sz w:val="28"/>
          <w:szCs w:val="28"/>
        </w:rPr>
        <w:t>n</w:t>
      </w:r>
      <w:r w:rsidRPr="00674BC1">
        <w:rPr>
          <w:spacing w:val="1"/>
          <w:sz w:val="28"/>
          <w:szCs w:val="28"/>
        </w:rPr>
        <w:t>g</w:t>
      </w:r>
      <w:r w:rsidRPr="00674BC1">
        <w:rPr>
          <w:sz w:val="28"/>
          <w:szCs w:val="28"/>
        </w:rPr>
        <w:t>ay</w:t>
      </w:r>
      <w:r w:rsidRPr="00674BC1">
        <w:rPr>
          <w:spacing w:val="-3"/>
          <w:sz w:val="28"/>
          <w:szCs w:val="28"/>
        </w:rPr>
        <w:t xml:space="preserve"> </w:t>
      </w:r>
      <w:r w:rsidRPr="00674BC1">
        <w:rPr>
          <w:sz w:val="28"/>
          <w:szCs w:val="28"/>
        </w:rPr>
        <w:t>chỗ</w:t>
      </w:r>
      <w:r w:rsidRPr="00674BC1">
        <w:rPr>
          <w:spacing w:val="2"/>
          <w:sz w:val="28"/>
          <w:szCs w:val="28"/>
        </w:rPr>
        <w:t xml:space="preserve"> </w:t>
      </w:r>
      <w:r w:rsidRPr="00674BC1">
        <w:rPr>
          <w:spacing w:val="-5"/>
          <w:sz w:val="28"/>
          <w:szCs w:val="28"/>
        </w:rPr>
        <w:t>m</w:t>
      </w:r>
      <w:r w:rsidRPr="00674BC1">
        <w:rPr>
          <w:sz w:val="28"/>
          <w:szCs w:val="28"/>
        </w:rPr>
        <w:t>àn</w:t>
      </w:r>
      <w:r w:rsidRPr="00674BC1">
        <w:rPr>
          <w:spacing w:val="1"/>
          <w:sz w:val="28"/>
          <w:szCs w:val="28"/>
        </w:rPr>
        <w:t xml:space="preserve"> </w:t>
      </w:r>
      <w:r w:rsidRPr="00674BC1">
        <w:rPr>
          <w:sz w:val="28"/>
          <w:szCs w:val="28"/>
        </w:rPr>
        <w:t>hầ</w:t>
      </w:r>
      <w:r w:rsidRPr="00674BC1">
        <w:rPr>
          <w:spacing w:val="2"/>
          <w:sz w:val="28"/>
          <w:szCs w:val="28"/>
        </w:rPr>
        <w:t>u</w:t>
      </w:r>
      <w:r w:rsidRPr="00674BC1">
        <w:rPr>
          <w:sz w:val="28"/>
          <w:szCs w:val="28"/>
        </w:rPr>
        <w:t>.</w:t>
      </w:r>
      <w:r w:rsidRPr="00674BC1">
        <w:rPr>
          <w:spacing w:val="-1"/>
          <w:sz w:val="28"/>
          <w:szCs w:val="28"/>
        </w:rPr>
        <w:t xml:space="preserve"> Đ</w:t>
      </w:r>
      <w:r w:rsidRPr="00674BC1">
        <w:rPr>
          <w:spacing w:val="1"/>
          <w:sz w:val="28"/>
          <w:szCs w:val="28"/>
        </w:rPr>
        <w:t>i</w:t>
      </w:r>
      <w:r w:rsidRPr="00674BC1">
        <w:rPr>
          <w:spacing w:val="-2"/>
          <w:sz w:val="28"/>
          <w:szCs w:val="28"/>
        </w:rPr>
        <w:t>ệ</w:t>
      </w:r>
      <w:r w:rsidRPr="00674BC1">
        <w:rPr>
          <w:sz w:val="28"/>
          <w:szCs w:val="28"/>
        </w:rPr>
        <w:t>n</w:t>
      </w:r>
      <w:r w:rsidRPr="00674BC1">
        <w:rPr>
          <w:spacing w:val="1"/>
          <w:sz w:val="28"/>
          <w:szCs w:val="28"/>
        </w:rPr>
        <w:t xml:space="preserve"> </w:t>
      </w:r>
      <w:r w:rsidRPr="00674BC1">
        <w:rPr>
          <w:sz w:val="28"/>
          <w:szCs w:val="28"/>
        </w:rPr>
        <w:t>c</w:t>
      </w:r>
      <w:r w:rsidRPr="00674BC1">
        <w:rPr>
          <w:spacing w:val="-2"/>
          <w:sz w:val="28"/>
          <w:szCs w:val="28"/>
        </w:rPr>
        <w:t>h</w:t>
      </w:r>
      <w:r w:rsidRPr="00674BC1">
        <w:rPr>
          <w:sz w:val="28"/>
          <w:szCs w:val="28"/>
        </w:rPr>
        <w:t>âm</w:t>
      </w:r>
      <w:r w:rsidRPr="00674BC1">
        <w:rPr>
          <w:spacing w:val="-5"/>
          <w:sz w:val="28"/>
          <w:szCs w:val="28"/>
        </w:rPr>
        <w:t xml:space="preserve"> </w:t>
      </w:r>
      <w:r w:rsidRPr="00674BC1">
        <w:rPr>
          <w:sz w:val="28"/>
          <w:szCs w:val="28"/>
        </w:rPr>
        <w:t>các h</w:t>
      </w:r>
      <w:r w:rsidRPr="00674BC1">
        <w:rPr>
          <w:spacing w:val="1"/>
          <w:sz w:val="28"/>
          <w:szCs w:val="28"/>
        </w:rPr>
        <w:t>u</w:t>
      </w:r>
      <w:r w:rsidRPr="00674BC1">
        <w:rPr>
          <w:spacing w:val="-4"/>
          <w:sz w:val="28"/>
          <w:szCs w:val="28"/>
        </w:rPr>
        <w:t>y</w:t>
      </w:r>
      <w:r w:rsidRPr="00674BC1">
        <w:rPr>
          <w:sz w:val="28"/>
          <w:szCs w:val="28"/>
        </w:rPr>
        <w:t>ệt</w:t>
      </w:r>
      <w:r w:rsidRPr="00674BC1">
        <w:rPr>
          <w:spacing w:val="1"/>
          <w:sz w:val="28"/>
          <w:szCs w:val="28"/>
        </w:rPr>
        <w:t xml:space="preserve"> </w:t>
      </w:r>
      <w:r w:rsidRPr="00674BC1">
        <w:rPr>
          <w:sz w:val="28"/>
          <w:szCs w:val="28"/>
        </w:rPr>
        <w:t>vị</w:t>
      </w:r>
      <w:r w:rsidRPr="00674BC1">
        <w:rPr>
          <w:spacing w:val="2"/>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p</w:t>
      </w:r>
      <w:r w:rsidRPr="00674BC1">
        <w:rPr>
          <w:spacing w:val="1"/>
          <w:sz w:val="28"/>
          <w:szCs w:val="28"/>
        </w:rPr>
        <w:t>h</w:t>
      </w:r>
      <w:r w:rsidRPr="00674BC1">
        <w:rPr>
          <w:sz w:val="28"/>
          <w:szCs w:val="28"/>
        </w:rPr>
        <w:t>ác</w:t>
      </w:r>
      <w:r w:rsidRPr="00674BC1">
        <w:rPr>
          <w:spacing w:val="-3"/>
          <w:sz w:val="28"/>
          <w:szCs w:val="28"/>
        </w:rPr>
        <w:t xml:space="preserve"> </w:t>
      </w:r>
      <w:r w:rsidRPr="00674BC1">
        <w:rPr>
          <w:spacing w:val="-1"/>
          <w:sz w:val="28"/>
          <w:szCs w:val="28"/>
        </w:rPr>
        <w:t>đ</w:t>
      </w:r>
      <w:r w:rsidRPr="00674BC1">
        <w:rPr>
          <w:sz w:val="28"/>
          <w:szCs w:val="28"/>
        </w:rPr>
        <w:t xml:space="preserve">ồ </w:t>
      </w:r>
      <w:r w:rsidRPr="00674BC1">
        <w:rPr>
          <w:spacing w:val="1"/>
          <w:sz w:val="28"/>
          <w:szCs w:val="28"/>
        </w:rPr>
        <w:t>n</w:t>
      </w:r>
      <w:r w:rsidRPr="00674BC1">
        <w:rPr>
          <w:spacing w:val="-1"/>
          <w:sz w:val="28"/>
          <w:szCs w:val="28"/>
        </w:rPr>
        <w:t>h</w:t>
      </w:r>
      <w:r w:rsidRPr="00674BC1">
        <w:rPr>
          <w:sz w:val="28"/>
          <w:szCs w:val="28"/>
        </w:rPr>
        <w:t>ằm cắt</w:t>
      </w:r>
      <w:r w:rsidRPr="00674BC1">
        <w:rPr>
          <w:spacing w:val="6"/>
          <w:sz w:val="28"/>
          <w:szCs w:val="28"/>
        </w:rPr>
        <w:t xml:space="preserve"> </w:t>
      </w:r>
      <w:r w:rsidRPr="00674BC1">
        <w:rPr>
          <w:spacing w:val="1"/>
          <w:sz w:val="28"/>
          <w:szCs w:val="28"/>
        </w:rPr>
        <w:t>đ</w:t>
      </w:r>
      <w:r w:rsidRPr="00674BC1">
        <w:rPr>
          <w:spacing w:val="-2"/>
          <w:sz w:val="28"/>
          <w:szCs w:val="28"/>
        </w:rPr>
        <w:t>a</w:t>
      </w:r>
      <w:r w:rsidRPr="00674BC1">
        <w:rPr>
          <w:sz w:val="28"/>
          <w:szCs w:val="28"/>
        </w:rPr>
        <w:t>u</w:t>
      </w:r>
      <w:r w:rsidRPr="00674BC1">
        <w:rPr>
          <w:spacing w:val="3"/>
          <w:sz w:val="28"/>
          <w:szCs w:val="28"/>
        </w:rPr>
        <w:t xml:space="preserve"> </w:t>
      </w:r>
      <w:r w:rsidRPr="00674BC1">
        <w:rPr>
          <w:spacing w:val="-1"/>
          <w:sz w:val="28"/>
          <w:szCs w:val="28"/>
        </w:rPr>
        <w:t>d</w:t>
      </w:r>
      <w:r w:rsidRPr="00674BC1">
        <w:rPr>
          <w:sz w:val="28"/>
          <w:szCs w:val="28"/>
        </w:rPr>
        <w:t>o</w:t>
      </w:r>
      <w:r w:rsidRPr="00674BC1">
        <w:rPr>
          <w:spacing w:val="6"/>
          <w:sz w:val="28"/>
          <w:szCs w:val="28"/>
        </w:rPr>
        <w:t xml:space="preserve"> </w:t>
      </w:r>
      <w:r w:rsidRPr="00674BC1">
        <w:rPr>
          <w:sz w:val="28"/>
          <w:szCs w:val="28"/>
        </w:rPr>
        <w:t>a</w:t>
      </w:r>
      <w:r w:rsidRPr="00674BC1">
        <w:rPr>
          <w:spacing w:val="-5"/>
          <w:sz w:val="28"/>
          <w:szCs w:val="28"/>
        </w:rPr>
        <w:t>m</w:t>
      </w:r>
      <w:r w:rsidRPr="00674BC1">
        <w:rPr>
          <w:spacing w:val="1"/>
          <w:sz w:val="28"/>
          <w:szCs w:val="28"/>
        </w:rPr>
        <w:t>iđ</w:t>
      </w:r>
      <w:r w:rsidRPr="00674BC1">
        <w:rPr>
          <w:spacing w:val="-2"/>
          <w:sz w:val="28"/>
          <w:szCs w:val="28"/>
        </w:rPr>
        <w:t>a</w:t>
      </w:r>
      <w:r w:rsidRPr="00674BC1">
        <w:rPr>
          <w:sz w:val="28"/>
          <w:szCs w:val="28"/>
        </w:rPr>
        <w:t>n</w:t>
      </w:r>
      <w:r w:rsidRPr="00674BC1">
        <w:rPr>
          <w:spacing w:val="6"/>
          <w:sz w:val="28"/>
          <w:szCs w:val="28"/>
        </w:rPr>
        <w:t xml:space="preserve"> </w:t>
      </w:r>
      <w:r w:rsidRPr="00674BC1">
        <w:rPr>
          <w:spacing w:val="-1"/>
          <w:sz w:val="28"/>
          <w:szCs w:val="28"/>
        </w:rPr>
        <w:t>v</w:t>
      </w:r>
      <w:r w:rsidRPr="00674BC1">
        <w:rPr>
          <w:spacing w:val="1"/>
          <w:sz w:val="28"/>
          <w:szCs w:val="28"/>
        </w:rPr>
        <w:t>i</w:t>
      </w:r>
      <w:r w:rsidRPr="00674BC1">
        <w:rPr>
          <w:sz w:val="28"/>
          <w:szCs w:val="28"/>
        </w:rPr>
        <w:t xml:space="preserve">êm </w:t>
      </w:r>
      <w:r w:rsidRPr="00674BC1">
        <w:rPr>
          <w:spacing w:val="1"/>
          <w:sz w:val="28"/>
          <w:szCs w:val="28"/>
        </w:rPr>
        <w:t>v</w:t>
      </w:r>
      <w:r w:rsidRPr="00674BC1">
        <w:rPr>
          <w:sz w:val="28"/>
          <w:szCs w:val="28"/>
        </w:rPr>
        <w:t>à</w:t>
      </w:r>
      <w:r w:rsidRPr="00674BC1">
        <w:rPr>
          <w:spacing w:val="2"/>
          <w:sz w:val="28"/>
          <w:szCs w:val="28"/>
        </w:rPr>
        <w:t xml:space="preserve"> </w:t>
      </w:r>
      <w:r w:rsidRPr="00674BC1">
        <w:rPr>
          <w:spacing w:val="1"/>
          <w:sz w:val="28"/>
          <w:szCs w:val="28"/>
        </w:rPr>
        <w:t>v</w:t>
      </w:r>
      <w:r w:rsidRPr="00674BC1">
        <w:rPr>
          <w:spacing w:val="-2"/>
          <w:sz w:val="28"/>
          <w:szCs w:val="28"/>
        </w:rPr>
        <w:t>ớ</w:t>
      </w:r>
      <w:r w:rsidRPr="00674BC1">
        <w:rPr>
          <w:sz w:val="28"/>
          <w:szCs w:val="28"/>
        </w:rPr>
        <w:t>i</w:t>
      </w:r>
      <w:r w:rsidRPr="00674BC1">
        <w:rPr>
          <w:spacing w:val="6"/>
          <w:sz w:val="28"/>
          <w:szCs w:val="28"/>
        </w:rPr>
        <w:t xml:space="preserve"> </w:t>
      </w:r>
      <w:r w:rsidRPr="00674BC1">
        <w:rPr>
          <w:spacing w:val="-1"/>
          <w:sz w:val="28"/>
          <w:szCs w:val="28"/>
        </w:rPr>
        <w:t>t</w:t>
      </w:r>
      <w:r w:rsidRPr="00674BC1">
        <w:rPr>
          <w:sz w:val="28"/>
          <w:szCs w:val="28"/>
        </w:rPr>
        <w:t>r</w:t>
      </w:r>
      <w:r w:rsidRPr="00674BC1">
        <w:rPr>
          <w:spacing w:val="-1"/>
          <w:sz w:val="28"/>
          <w:szCs w:val="28"/>
        </w:rPr>
        <w:t>ư</w:t>
      </w:r>
      <w:r w:rsidRPr="00674BC1">
        <w:rPr>
          <w:spacing w:val="-2"/>
          <w:sz w:val="28"/>
          <w:szCs w:val="28"/>
        </w:rPr>
        <w:t>ờ</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h</w:t>
      </w:r>
      <w:r w:rsidRPr="00674BC1">
        <w:rPr>
          <w:sz w:val="28"/>
          <w:szCs w:val="28"/>
        </w:rPr>
        <w:t>ợp</w:t>
      </w:r>
      <w:r w:rsidRPr="00674BC1">
        <w:rPr>
          <w:spacing w:val="4"/>
          <w:sz w:val="28"/>
          <w:szCs w:val="28"/>
        </w:rPr>
        <w:t xml:space="preserve"> </w:t>
      </w:r>
      <w:r w:rsidRPr="00674BC1">
        <w:rPr>
          <w:sz w:val="28"/>
          <w:szCs w:val="28"/>
        </w:rPr>
        <w:t>a</w:t>
      </w:r>
      <w:r w:rsidRPr="00674BC1">
        <w:rPr>
          <w:spacing w:val="-5"/>
          <w:sz w:val="28"/>
          <w:szCs w:val="28"/>
        </w:rPr>
        <w:t>m</w:t>
      </w:r>
      <w:r w:rsidRPr="00674BC1">
        <w:rPr>
          <w:spacing w:val="1"/>
          <w:sz w:val="28"/>
          <w:szCs w:val="28"/>
        </w:rPr>
        <w:t>iđ</w:t>
      </w:r>
      <w:r w:rsidRPr="00674BC1">
        <w:rPr>
          <w:sz w:val="28"/>
          <w:szCs w:val="28"/>
        </w:rPr>
        <w:t>an</w:t>
      </w:r>
      <w:r w:rsidRPr="00674BC1">
        <w:rPr>
          <w:spacing w:val="4"/>
          <w:sz w:val="28"/>
          <w:szCs w:val="28"/>
        </w:rPr>
        <w:t xml:space="preserve"> </w:t>
      </w:r>
      <w:r w:rsidRPr="00674BC1">
        <w:rPr>
          <w:spacing w:val="-1"/>
          <w:sz w:val="28"/>
          <w:szCs w:val="28"/>
        </w:rPr>
        <w:t>p</w:t>
      </w:r>
      <w:r w:rsidRPr="00674BC1">
        <w:rPr>
          <w:spacing w:val="1"/>
          <w:sz w:val="28"/>
          <w:szCs w:val="28"/>
        </w:rPr>
        <w:t>h</w:t>
      </w:r>
      <w:r w:rsidRPr="00674BC1">
        <w:rPr>
          <w:sz w:val="28"/>
          <w:szCs w:val="28"/>
        </w:rPr>
        <w:t>ì</w:t>
      </w:r>
      <w:r w:rsidRPr="00674BC1">
        <w:rPr>
          <w:spacing w:val="4"/>
          <w:sz w:val="28"/>
          <w:szCs w:val="28"/>
        </w:rPr>
        <w:t xml:space="preserve"> </w:t>
      </w:r>
      <w:r w:rsidRPr="00674BC1">
        <w:rPr>
          <w:spacing w:val="-1"/>
          <w:sz w:val="28"/>
          <w:szCs w:val="28"/>
        </w:rPr>
        <w:t>đ</w:t>
      </w:r>
      <w:r w:rsidRPr="00674BC1">
        <w:rPr>
          <w:sz w:val="28"/>
          <w:szCs w:val="28"/>
        </w:rPr>
        <w:t>ại</w:t>
      </w:r>
      <w:r w:rsidRPr="00674BC1">
        <w:rPr>
          <w:spacing w:val="6"/>
          <w:sz w:val="28"/>
          <w:szCs w:val="28"/>
        </w:rPr>
        <w:t xml:space="preserve"> </w:t>
      </w:r>
      <w:r w:rsidRPr="00674BC1">
        <w:rPr>
          <w:spacing w:val="-2"/>
          <w:sz w:val="28"/>
          <w:szCs w:val="28"/>
        </w:rPr>
        <w:t>ả</w:t>
      </w:r>
      <w:r w:rsidRPr="00674BC1">
        <w:rPr>
          <w:spacing w:val="-1"/>
          <w:sz w:val="28"/>
          <w:szCs w:val="28"/>
        </w:rPr>
        <w:t>n</w:t>
      </w:r>
      <w:r w:rsidRPr="00674BC1">
        <w:rPr>
          <w:sz w:val="28"/>
          <w:szCs w:val="28"/>
        </w:rPr>
        <w:t>h</w:t>
      </w:r>
      <w:r w:rsidRPr="00674BC1">
        <w:rPr>
          <w:spacing w:val="3"/>
          <w:sz w:val="28"/>
          <w:szCs w:val="28"/>
        </w:rPr>
        <w:t xml:space="preserve"> </w:t>
      </w:r>
      <w:r w:rsidRPr="00674BC1">
        <w:rPr>
          <w:spacing w:val="1"/>
          <w:sz w:val="28"/>
          <w:szCs w:val="28"/>
        </w:rPr>
        <w:t>h</w:t>
      </w:r>
      <w:r w:rsidRPr="00674BC1">
        <w:rPr>
          <w:spacing w:val="-1"/>
          <w:sz w:val="28"/>
          <w:szCs w:val="28"/>
        </w:rPr>
        <w:t>ư</w:t>
      </w:r>
      <w:r w:rsidRPr="00674BC1">
        <w:rPr>
          <w:sz w:val="28"/>
          <w:szCs w:val="28"/>
        </w:rPr>
        <w:t>ở</w:t>
      </w:r>
      <w:r w:rsidRPr="00674BC1">
        <w:rPr>
          <w:spacing w:val="-1"/>
          <w:sz w:val="28"/>
          <w:szCs w:val="28"/>
        </w:rPr>
        <w:t>n</w:t>
      </w:r>
      <w:r w:rsidRPr="00674BC1">
        <w:rPr>
          <w:sz w:val="28"/>
          <w:szCs w:val="28"/>
        </w:rPr>
        <w:t xml:space="preserve">g </w:t>
      </w:r>
      <w:r w:rsidRPr="00674BC1">
        <w:rPr>
          <w:spacing w:val="1"/>
          <w:sz w:val="28"/>
          <w:szCs w:val="28"/>
        </w:rPr>
        <w:t>đ</w:t>
      </w:r>
      <w:r w:rsidRPr="00674BC1">
        <w:rPr>
          <w:spacing w:val="-2"/>
          <w:sz w:val="28"/>
          <w:szCs w:val="28"/>
        </w:rPr>
        <w:t>ế</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z w:val="28"/>
          <w:szCs w:val="28"/>
        </w:rPr>
        <w:t xml:space="preserve">ở </w:t>
      </w:r>
      <w:r w:rsidRPr="00674BC1">
        <w:rPr>
          <w:spacing w:val="-1"/>
          <w:sz w:val="28"/>
          <w:szCs w:val="28"/>
        </w:rPr>
        <w:t>v</w:t>
      </w:r>
      <w:r w:rsidRPr="00674BC1">
        <w:rPr>
          <w:sz w:val="28"/>
          <w:szCs w:val="28"/>
        </w:rPr>
        <w:t xml:space="preserve">à </w:t>
      </w:r>
      <w:r w:rsidRPr="00674BC1">
        <w:rPr>
          <w:spacing w:val="-2"/>
          <w:sz w:val="28"/>
          <w:szCs w:val="28"/>
        </w:rPr>
        <w:t>n</w:t>
      </w:r>
      <w:r w:rsidRPr="00674BC1">
        <w:rPr>
          <w:spacing w:val="1"/>
          <w:sz w:val="28"/>
          <w:szCs w:val="28"/>
        </w:rPr>
        <w:t>u</w:t>
      </w:r>
      <w:r w:rsidRPr="00674BC1">
        <w:rPr>
          <w:spacing w:val="-1"/>
          <w:sz w:val="28"/>
          <w:szCs w:val="28"/>
        </w:rPr>
        <w:t>ố</w:t>
      </w:r>
      <w:r w:rsidRPr="00674BC1">
        <w:rPr>
          <w:spacing w:val="1"/>
          <w:sz w:val="28"/>
          <w:szCs w:val="28"/>
        </w:rPr>
        <w:t>t</w:t>
      </w:r>
      <w:r w:rsidRPr="00674BC1">
        <w:rPr>
          <w:sz w:val="28"/>
          <w:szCs w:val="28"/>
        </w:rPr>
        <w:t>,</w:t>
      </w:r>
      <w:r w:rsidRPr="00674BC1">
        <w:rPr>
          <w:spacing w:val="-1"/>
          <w:sz w:val="28"/>
          <w:szCs w:val="28"/>
        </w:rPr>
        <w:t xml:space="preserve"> v</w:t>
      </w:r>
      <w:r w:rsidRPr="00674BC1">
        <w:rPr>
          <w:sz w:val="28"/>
          <w:szCs w:val="28"/>
        </w:rPr>
        <w:t>ới</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z w:val="28"/>
          <w:szCs w:val="28"/>
        </w:rPr>
        <w:t>âm</w:t>
      </w:r>
      <w:r w:rsidRPr="00674BC1">
        <w:rPr>
          <w:spacing w:val="-5"/>
          <w:sz w:val="28"/>
          <w:szCs w:val="28"/>
        </w:rPr>
        <w:t xml:space="preserve"> </w:t>
      </w:r>
      <w:r w:rsidRPr="00674BC1">
        <w:rPr>
          <w:sz w:val="28"/>
          <w:szCs w:val="28"/>
        </w:rPr>
        <w:t>c</w:t>
      </w:r>
      <w:r w:rsidRPr="00674BC1">
        <w:rPr>
          <w:spacing w:val="-1"/>
          <w:sz w:val="28"/>
          <w:szCs w:val="28"/>
        </w:rPr>
        <w:t>ứ</w:t>
      </w:r>
      <w:r w:rsidRPr="00674BC1">
        <w:rPr>
          <w:sz w:val="28"/>
          <w:szCs w:val="28"/>
        </w:rPr>
        <w:t>u</w:t>
      </w:r>
      <w:r w:rsidRPr="00674BC1">
        <w:rPr>
          <w:spacing w:val="1"/>
          <w:sz w:val="28"/>
          <w:szCs w:val="28"/>
        </w:rPr>
        <w:t xml:space="preserve"> </w:t>
      </w:r>
      <w:r w:rsidRPr="00674BC1">
        <w:rPr>
          <w:sz w:val="28"/>
          <w:szCs w:val="28"/>
        </w:rPr>
        <w:t xml:space="preserve">có </w:t>
      </w:r>
      <w:r w:rsidRPr="00674BC1">
        <w:rPr>
          <w:spacing w:val="1"/>
          <w:sz w:val="28"/>
          <w:szCs w:val="28"/>
        </w:rPr>
        <w:t>t</w:t>
      </w:r>
      <w:r w:rsidRPr="00674BC1">
        <w:rPr>
          <w:spacing w:val="-1"/>
          <w:sz w:val="28"/>
          <w:szCs w:val="28"/>
        </w:rPr>
        <w:t>h</w:t>
      </w:r>
      <w:r w:rsidRPr="00674BC1">
        <w:rPr>
          <w:sz w:val="28"/>
          <w:szCs w:val="28"/>
        </w:rPr>
        <w:t>ể làm</w:t>
      </w:r>
      <w:r w:rsidRPr="00674BC1">
        <w:rPr>
          <w:spacing w:val="-4"/>
          <w:sz w:val="28"/>
          <w:szCs w:val="28"/>
        </w:rPr>
        <w:t xml:space="preserve"> </w:t>
      </w:r>
      <w:r w:rsidRPr="00674BC1">
        <w:rPr>
          <w:sz w:val="28"/>
          <w:szCs w:val="28"/>
        </w:rPr>
        <w:t>cho</w:t>
      </w:r>
      <w:r w:rsidRPr="00674BC1">
        <w:rPr>
          <w:spacing w:val="2"/>
          <w:sz w:val="28"/>
          <w:szCs w:val="28"/>
        </w:rPr>
        <w:t xml:space="preserve"> </w:t>
      </w:r>
      <w:r w:rsidRPr="00674BC1">
        <w:rPr>
          <w:spacing w:val="-2"/>
          <w:sz w:val="28"/>
          <w:szCs w:val="28"/>
        </w:rPr>
        <w:t>A</w:t>
      </w:r>
      <w:r w:rsidRPr="00674BC1">
        <w:rPr>
          <w:spacing w:val="-1"/>
          <w:sz w:val="28"/>
          <w:szCs w:val="28"/>
        </w:rPr>
        <w:t>m</w:t>
      </w:r>
      <w:r w:rsidRPr="00674BC1">
        <w:rPr>
          <w:spacing w:val="1"/>
          <w:sz w:val="28"/>
          <w:szCs w:val="28"/>
        </w:rPr>
        <w:t>iđ</w:t>
      </w:r>
      <w:r w:rsidRPr="00674BC1">
        <w:rPr>
          <w:sz w:val="28"/>
          <w:szCs w:val="28"/>
        </w:rPr>
        <w:t>an</w:t>
      </w:r>
      <w:r w:rsidRPr="00674BC1">
        <w:rPr>
          <w:spacing w:val="1"/>
          <w:sz w:val="28"/>
          <w:szCs w:val="28"/>
        </w:rPr>
        <w:t xml:space="preserve"> </w:t>
      </w:r>
      <w:r w:rsidRPr="00674BC1">
        <w:rPr>
          <w:spacing w:val="-3"/>
          <w:sz w:val="28"/>
          <w:szCs w:val="28"/>
        </w:rPr>
        <w:t>c</w:t>
      </w:r>
      <w:r w:rsidRPr="00674BC1">
        <w:rPr>
          <w:sz w:val="28"/>
          <w:szCs w:val="28"/>
        </w:rPr>
        <w:t>o</w:t>
      </w:r>
      <w:r w:rsidRPr="00674BC1">
        <w:rPr>
          <w:spacing w:val="1"/>
          <w:sz w:val="28"/>
          <w:szCs w:val="28"/>
        </w:rPr>
        <w:t xml:space="preserve"> </w:t>
      </w:r>
      <w:r w:rsidRPr="00674BC1">
        <w:rPr>
          <w:spacing w:val="-2"/>
          <w:sz w:val="28"/>
          <w:szCs w:val="28"/>
        </w:rPr>
        <w:t>l</w:t>
      </w:r>
      <w:r w:rsidRPr="00674BC1">
        <w:rPr>
          <w:sz w:val="28"/>
          <w:szCs w:val="28"/>
        </w:rPr>
        <w:t>ạ</w:t>
      </w:r>
      <w:r w:rsidRPr="00674BC1">
        <w:rPr>
          <w:spacing w:val="1"/>
          <w:sz w:val="28"/>
          <w:szCs w:val="28"/>
        </w:rPr>
        <w:t>i</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V</w:t>
      </w:r>
      <w:r w:rsidRPr="00674BC1">
        <w:rPr>
          <w:sz w:val="28"/>
          <w:szCs w:val="28"/>
        </w:rPr>
        <w:t>ề</w:t>
      </w:r>
      <w:r w:rsidRPr="00674BC1">
        <w:rPr>
          <w:spacing w:val="3"/>
          <w:sz w:val="28"/>
          <w:szCs w:val="28"/>
        </w:rPr>
        <w:t xml:space="preserve"> </w:t>
      </w:r>
      <w:r w:rsidRPr="00674BC1">
        <w:rPr>
          <w:spacing w:val="1"/>
          <w:sz w:val="28"/>
          <w:szCs w:val="28"/>
        </w:rPr>
        <w:t>đ</w:t>
      </w:r>
      <w:r w:rsidRPr="00674BC1">
        <w:rPr>
          <w:spacing w:val="-1"/>
          <w:sz w:val="28"/>
          <w:szCs w:val="28"/>
        </w:rPr>
        <w:t>i</w:t>
      </w:r>
      <w:r w:rsidRPr="00674BC1">
        <w:rPr>
          <w:sz w:val="28"/>
          <w:szCs w:val="28"/>
        </w:rPr>
        <w:t>ều</w:t>
      </w:r>
      <w:r w:rsidRPr="00674BC1">
        <w:rPr>
          <w:spacing w:val="1"/>
          <w:sz w:val="28"/>
          <w:szCs w:val="28"/>
        </w:rPr>
        <w:t xml:space="preserve"> t</w:t>
      </w:r>
      <w:r w:rsidRPr="00674BC1">
        <w:rPr>
          <w:spacing w:val="-2"/>
          <w:sz w:val="28"/>
          <w:szCs w:val="28"/>
        </w:rPr>
        <w:t>r</w:t>
      </w:r>
      <w:r w:rsidRPr="00674BC1">
        <w:rPr>
          <w:sz w:val="28"/>
          <w:szCs w:val="28"/>
        </w:rPr>
        <w:t>ị</w:t>
      </w:r>
      <w:r w:rsidRPr="00674BC1">
        <w:rPr>
          <w:spacing w:val="3"/>
          <w:sz w:val="28"/>
          <w:szCs w:val="28"/>
        </w:rPr>
        <w:t xml:space="preserve"> </w:t>
      </w:r>
      <w:r w:rsidRPr="00674BC1">
        <w:rPr>
          <w:spacing w:val="-2"/>
          <w:sz w:val="28"/>
          <w:szCs w:val="28"/>
        </w:rPr>
        <w:t>c</w:t>
      </w:r>
      <w:r w:rsidRPr="00674BC1">
        <w:rPr>
          <w:spacing w:val="1"/>
          <w:sz w:val="28"/>
          <w:szCs w:val="28"/>
        </w:rPr>
        <w:t>h</w:t>
      </w:r>
      <w:r w:rsidRPr="00674BC1">
        <w:rPr>
          <w:spacing w:val="-1"/>
          <w:sz w:val="28"/>
          <w:szCs w:val="28"/>
        </w:rPr>
        <w:t>ữ</w:t>
      </w:r>
      <w:r w:rsidRPr="00674BC1">
        <w:rPr>
          <w:sz w:val="28"/>
          <w:szCs w:val="28"/>
        </w:rPr>
        <w:t xml:space="preserve">a </w:t>
      </w:r>
      <w:r w:rsidRPr="00674BC1">
        <w:rPr>
          <w:spacing w:val="1"/>
          <w:sz w:val="28"/>
          <w:szCs w:val="28"/>
        </w:rPr>
        <w:t>t</w:t>
      </w:r>
      <w:r w:rsidRPr="00674BC1">
        <w:rPr>
          <w:sz w:val="28"/>
          <w:szCs w:val="28"/>
        </w:rPr>
        <w:t>r</w:t>
      </w:r>
      <w:r w:rsidRPr="00674BC1">
        <w:rPr>
          <w:spacing w:val="-1"/>
          <w:sz w:val="28"/>
          <w:szCs w:val="28"/>
        </w:rPr>
        <w:t>i</w:t>
      </w:r>
      <w:r w:rsidRPr="00674BC1">
        <w:rPr>
          <w:spacing w:val="-2"/>
          <w:sz w:val="28"/>
          <w:szCs w:val="28"/>
        </w:rPr>
        <w:t>ệ</w:t>
      </w:r>
      <w:r w:rsidRPr="00674BC1">
        <w:rPr>
          <w:sz w:val="28"/>
          <w:szCs w:val="28"/>
        </w:rPr>
        <w:t>u</w:t>
      </w:r>
      <w:r w:rsidRPr="00674BC1">
        <w:rPr>
          <w:spacing w:val="3"/>
          <w:sz w:val="28"/>
          <w:szCs w:val="28"/>
        </w:rPr>
        <w:t xml:space="preserve"> </w:t>
      </w:r>
      <w:r w:rsidRPr="00674BC1">
        <w:rPr>
          <w:spacing w:val="-2"/>
          <w:sz w:val="28"/>
          <w:szCs w:val="28"/>
        </w:rPr>
        <w:t>c</w:t>
      </w:r>
      <w:r w:rsidRPr="00674BC1">
        <w:rPr>
          <w:spacing w:val="1"/>
          <w:sz w:val="28"/>
          <w:szCs w:val="28"/>
        </w:rPr>
        <w:t>h</w:t>
      </w:r>
      <w:r w:rsidRPr="00674BC1">
        <w:rPr>
          <w:spacing w:val="-1"/>
          <w:sz w:val="28"/>
          <w:szCs w:val="28"/>
        </w:rPr>
        <w:t>ứn</w:t>
      </w:r>
      <w:r w:rsidRPr="00674BC1">
        <w:rPr>
          <w:sz w:val="28"/>
          <w:szCs w:val="28"/>
        </w:rPr>
        <w:t>g</w:t>
      </w:r>
      <w:r w:rsidRPr="00674BC1">
        <w:rPr>
          <w:spacing w:val="1"/>
          <w:sz w:val="28"/>
          <w:szCs w:val="28"/>
        </w:rPr>
        <w:t xml:space="preserve"> l</w:t>
      </w:r>
      <w:r w:rsidRPr="00674BC1">
        <w:rPr>
          <w:sz w:val="28"/>
          <w:szCs w:val="28"/>
        </w:rPr>
        <w:t>à</w:t>
      </w:r>
      <w:r w:rsidRPr="00674BC1">
        <w:rPr>
          <w:spacing w:val="3"/>
          <w:sz w:val="28"/>
          <w:szCs w:val="28"/>
        </w:rPr>
        <w:t xml:space="preserve"> </w:t>
      </w:r>
      <w:r w:rsidRPr="00674BC1">
        <w:rPr>
          <w:spacing w:val="-2"/>
          <w:sz w:val="28"/>
          <w:szCs w:val="28"/>
        </w:rPr>
        <w:t>c</w:t>
      </w:r>
      <w:r w:rsidRPr="00674BC1">
        <w:rPr>
          <w:spacing w:val="1"/>
          <w:sz w:val="28"/>
          <w:szCs w:val="28"/>
        </w:rPr>
        <w:t>h</w:t>
      </w:r>
      <w:r w:rsidRPr="00674BC1">
        <w:rPr>
          <w:spacing w:val="-1"/>
          <w:sz w:val="28"/>
          <w:szCs w:val="28"/>
        </w:rPr>
        <w:t>ín</w:t>
      </w:r>
      <w:r w:rsidRPr="00674BC1">
        <w:rPr>
          <w:spacing w:val="1"/>
          <w:sz w:val="28"/>
          <w:szCs w:val="28"/>
        </w:rPr>
        <w:t>h</w:t>
      </w:r>
      <w:r w:rsidRPr="00674BC1">
        <w:rPr>
          <w:sz w:val="28"/>
          <w:szCs w:val="28"/>
        </w:rPr>
        <w:t>, c</w:t>
      </w:r>
      <w:r w:rsidRPr="00674BC1">
        <w:rPr>
          <w:spacing w:val="-2"/>
          <w:sz w:val="28"/>
          <w:szCs w:val="28"/>
        </w:rPr>
        <w:t>ầ</w:t>
      </w:r>
      <w:r w:rsidRPr="00674BC1">
        <w:rPr>
          <w:sz w:val="28"/>
          <w:szCs w:val="28"/>
        </w:rPr>
        <w:t>n</w:t>
      </w:r>
      <w:r w:rsidRPr="00674BC1">
        <w:rPr>
          <w:spacing w:val="1"/>
          <w:sz w:val="28"/>
          <w:szCs w:val="28"/>
        </w:rPr>
        <w:t xml:space="preserve"> dùn</w:t>
      </w:r>
      <w:r w:rsidRPr="00674BC1">
        <w:rPr>
          <w:sz w:val="28"/>
          <w:szCs w:val="28"/>
        </w:rPr>
        <w:t>g</w:t>
      </w:r>
      <w:r w:rsidRPr="00674BC1">
        <w:rPr>
          <w:spacing w:val="1"/>
          <w:sz w:val="28"/>
          <w:szCs w:val="28"/>
        </w:rPr>
        <w:t xml:space="preserve"> </w:t>
      </w:r>
      <w:r w:rsidRPr="00674BC1">
        <w:rPr>
          <w:spacing w:val="-1"/>
          <w:sz w:val="28"/>
          <w:szCs w:val="28"/>
        </w:rPr>
        <w:t>th</w:t>
      </w:r>
      <w:r w:rsidRPr="00674BC1">
        <w:rPr>
          <w:spacing w:val="1"/>
          <w:sz w:val="28"/>
          <w:szCs w:val="28"/>
        </w:rPr>
        <w:t>uố</w:t>
      </w:r>
      <w:r w:rsidRPr="00674BC1">
        <w:rPr>
          <w:sz w:val="28"/>
          <w:szCs w:val="28"/>
        </w:rPr>
        <w:t xml:space="preserve">c </w:t>
      </w:r>
      <w:r w:rsidRPr="00674BC1">
        <w:rPr>
          <w:spacing w:val="1"/>
          <w:sz w:val="28"/>
          <w:szCs w:val="28"/>
        </w:rPr>
        <w:t>h</w:t>
      </w:r>
      <w:r w:rsidRPr="00674BC1">
        <w:rPr>
          <w:sz w:val="28"/>
          <w:szCs w:val="28"/>
        </w:rPr>
        <w:t xml:space="preserve">ạ </w:t>
      </w:r>
      <w:r w:rsidRPr="00674BC1">
        <w:rPr>
          <w:spacing w:val="-1"/>
          <w:sz w:val="28"/>
          <w:szCs w:val="28"/>
        </w:rPr>
        <w:t>s</w:t>
      </w:r>
      <w:r w:rsidRPr="00674BC1">
        <w:rPr>
          <w:spacing w:val="1"/>
          <w:sz w:val="28"/>
          <w:szCs w:val="28"/>
        </w:rPr>
        <w:t>ố</w:t>
      </w:r>
      <w:r w:rsidRPr="00674BC1">
        <w:rPr>
          <w:sz w:val="28"/>
          <w:szCs w:val="28"/>
        </w:rPr>
        <w:t>t</w:t>
      </w:r>
      <w:r w:rsidRPr="00674BC1">
        <w:rPr>
          <w:spacing w:val="1"/>
          <w:sz w:val="28"/>
          <w:szCs w:val="28"/>
        </w:rPr>
        <w:t xml:space="preserve"> </w:t>
      </w:r>
      <w:r w:rsidRPr="00674BC1">
        <w:rPr>
          <w:spacing w:val="-1"/>
          <w:sz w:val="28"/>
          <w:szCs w:val="28"/>
        </w:rPr>
        <w:t>k</w:t>
      </w:r>
      <w:r w:rsidRPr="00674BC1">
        <w:rPr>
          <w:spacing w:val="1"/>
          <w:sz w:val="28"/>
          <w:szCs w:val="28"/>
        </w:rPr>
        <w:t>h</w:t>
      </w:r>
      <w:r w:rsidRPr="00674BC1">
        <w:rPr>
          <w:sz w:val="28"/>
          <w:szCs w:val="28"/>
        </w:rPr>
        <w:t>i</w:t>
      </w:r>
      <w:r w:rsidRPr="00674BC1">
        <w:rPr>
          <w:spacing w:val="1"/>
          <w:sz w:val="28"/>
          <w:szCs w:val="28"/>
        </w:rPr>
        <w:t xml:space="preserve"> </w:t>
      </w:r>
      <w:r w:rsidRPr="00674BC1">
        <w:rPr>
          <w:sz w:val="28"/>
          <w:szCs w:val="28"/>
        </w:rPr>
        <w:t>BN</w:t>
      </w:r>
      <w:r w:rsidRPr="00674BC1">
        <w:rPr>
          <w:spacing w:val="1"/>
          <w:sz w:val="28"/>
          <w:szCs w:val="28"/>
        </w:rPr>
        <w:t xml:space="preserve"> </w:t>
      </w:r>
      <w:r w:rsidRPr="00674BC1">
        <w:rPr>
          <w:sz w:val="28"/>
          <w:szCs w:val="28"/>
        </w:rPr>
        <w:t>có</w:t>
      </w:r>
      <w:r w:rsidRPr="00674BC1">
        <w:rPr>
          <w:spacing w:val="1"/>
          <w:sz w:val="28"/>
          <w:szCs w:val="28"/>
        </w:rPr>
        <w:t xml:space="preserve"> </w:t>
      </w:r>
      <w:r w:rsidRPr="00674BC1">
        <w:rPr>
          <w:spacing w:val="-1"/>
          <w:sz w:val="28"/>
          <w:szCs w:val="28"/>
        </w:rPr>
        <w:t>số</w:t>
      </w:r>
      <w:r w:rsidRPr="00674BC1">
        <w:rPr>
          <w:sz w:val="28"/>
          <w:szCs w:val="28"/>
        </w:rPr>
        <w:t>t ca</w:t>
      </w:r>
      <w:r w:rsidRPr="00674BC1">
        <w:rPr>
          <w:spacing w:val="1"/>
          <w:sz w:val="28"/>
          <w:szCs w:val="28"/>
        </w:rPr>
        <w:t>o</w:t>
      </w:r>
      <w:r w:rsidRPr="00674BC1">
        <w:rPr>
          <w:sz w:val="28"/>
          <w:szCs w:val="28"/>
        </w:rPr>
        <w:t>,</w:t>
      </w:r>
      <w:r w:rsidRPr="00674BC1">
        <w:rPr>
          <w:spacing w:val="4"/>
          <w:sz w:val="28"/>
          <w:szCs w:val="28"/>
        </w:rPr>
        <w:t xml:space="preserve"> </w:t>
      </w:r>
      <w:r w:rsidRPr="00674BC1">
        <w:rPr>
          <w:spacing w:val="-1"/>
          <w:sz w:val="28"/>
          <w:szCs w:val="28"/>
        </w:rPr>
        <w:t>dùng</w:t>
      </w:r>
      <w:r w:rsidRPr="00674BC1">
        <w:rPr>
          <w:spacing w:val="3"/>
          <w:sz w:val="28"/>
          <w:szCs w:val="28"/>
        </w:rPr>
        <w:t xml:space="preserve"> </w:t>
      </w:r>
      <w:r w:rsidRPr="00674BC1">
        <w:rPr>
          <w:spacing w:val="-1"/>
          <w:sz w:val="28"/>
          <w:szCs w:val="28"/>
        </w:rPr>
        <w:t>k</w:t>
      </w:r>
      <w:r w:rsidRPr="00674BC1">
        <w:rPr>
          <w:spacing w:val="1"/>
          <w:sz w:val="28"/>
          <w:szCs w:val="28"/>
        </w:rPr>
        <w:t>h</w:t>
      </w:r>
      <w:r w:rsidRPr="00674BC1">
        <w:rPr>
          <w:sz w:val="28"/>
          <w:szCs w:val="28"/>
        </w:rPr>
        <w:t>á</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s</w:t>
      </w:r>
      <w:r w:rsidRPr="00674BC1">
        <w:rPr>
          <w:spacing w:val="-1"/>
          <w:sz w:val="28"/>
          <w:szCs w:val="28"/>
        </w:rPr>
        <w:t>i</w:t>
      </w:r>
      <w:r w:rsidRPr="00674BC1">
        <w:rPr>
          <w:spacing w:val="1"/>
          <w:sz w:val="28"/>
          <w:szCs w:val="28"/>
        </w:rPr>
        <w:t>n</w:t>
      </w:r>
      <w:r w:rsidRPr="00674BC1">
        <w:rPr>
          <w:sz w:val="28"/>
          <w:szCs w:val="28"/>
        </w:rPr>
        <w:t>h</w:t>
      </w:r>
      <w:r w:rsidRPr="00674BC1">
        <w:rPr>
          <w:spacing w:val="4"/>
          <w:sz w:val="28"/>
          <w:szCs w:val="28"/>
        </w:rPr>
        <w:t xml:space="preserve"> </w:t>
      </w:r>
      <w:r w:rsidRPr="00674BC1">
        <w:rPr>
          <w:spacing w:val="1"/>
          <w:sz w:val="28"/>
          <w:szCs w:val="28"/>
        </w:rPr>
        <w:t>k</w:t>
      </w:r>
      <w:r w:rsidRPr="00674BC1">
        <w:rPr>
          <w:spacing w:val="-1"/>
          <w:sz w:val="28"/>
          <w:szCs w:val="28"/>
        </w:rPr>
        <w:t>h</w:t>
      </w:r>
      <w:r w:rsidRPr="00674BC1">
        <w:rPr>
          <w:sz w:val="28"/>
          <w:szCs w:val="28"/>
        </w:rPr>
        <w:t>i</w:t>
      </w:r>
      <w:r w:rsidRPr="00674BC1">
        <w:rPr>
          <w:spacing w:val="6"/>
          <w:sz w:val="28"/>
          <w:szCs w:val="28"/>
        </w:rPr>
        <w:t xml:space="preserve"> </w:t>
      </w:r>
      <w:r w:rsidRPr="00674BC1">
        <w:rPr>
          <w:sz w:val="28"/>
          <w:szCs w:val="28"/>
        </w:rPr>
        <w:t>có</w:t>
      </w:r>
      <w:r w:rsidRPr="00674BC1">
        <w:rPr>
          <w:spacing w:val="3"/>
          <w:sz w:val="28"/>
          <w:szCs w:val="28"/>
        </w:rPr>
        <w:t xml:space="preserve"> </w:t>
      </w:r>
      <w:r w:rsidRPr="00674BC1">
        <w:rPr>
          <w:spacing w:val="-1"/>
          <w:sz w:val="28"/>
          <w:szCs w:val="28"/>
        </w:rPr>
        <w:t>b</w:t>
      </w:r>
      <w:r w:rsidRPr="00674BC1">
        <w:rPr>
          <w:spacing w:val="1"/>
          <w:sz w:val="28"/>
          <w:szCs w:val="28"/>
        </w:rPr>
        <w:t>i</w:t>
      </w:r>
      <w:r w:rsidRPr="00674BC1">
        <w:rPr>
          <w:sz w:val="28"/>
          <w:szCs w:val="28"/>
        </w:rPr>
        <w:t>ến</w:t>
      </w:r>
      <w:r w:rsidRPr="00674BC1">
        <w:rPr>
          <w:spacing w:val="3"/>
          <w:sz w:val="28"/>
          <w:szCs w:val="28"/>
        </w:rPr>
        <w:t xml:space="preserve"> </w:t>
      </w:r>
      <w:r w:rsidRPr="00674BC1">
        <w:rPr>
          <w:sz w:val="28"/>
          <w:szCs w:val="28"/>
        </w:rPr>
        <w:t>c</w:t>
      </w:r>
      <w:r w:rsidRPr="00674BC1">
        <w:rPr>
          <w:spacing w:val="1"/>
          <w:sz w:val="28"/>
          <w:szCs w:val="28"/>
        </w:rPr>
        <w:t>h</w:t>
      </w:r>
      <w:r w:rsidRPr="00674BC1">
        <w:rPr>
          <w:spacing w:val="-3"/>
          <w:sz w:val="28"/>
          <w:szCs w:val="28"/>
        </w:rPr>
        <w:t>ứ</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n</w:t>
      </w:r>
      <w:r w:rsidRPr="00674BC1">
        <w:rPr>
          <w:spacing w:val="1"/>
          <w:sz w:val="28"/>
          <w:szCs w:val="28"/>
        </w:rPr>
        <w:t>hi</w:t>
      </w:r>
      <w:r w:rsidRPr="00674BC1">
        <w:rPr>
          <w:sz w:val="28"/>
          <w:szCs w:val="28"/>
        </w:rPr>
        <w:t xml:space="preserve">ễm </w:t>
      </w:r>
      <w:r w:rsidRPr="00674BC1">
        <w:rPr>
          <w:spacing w:val="1"/>
          <w:sz w:val="28"/>
          <w:szCs w:val="28"/>
        </w:rPr>
        <w:t>t</w:t>
      </w:r>
      <w:r w:rsidRPr="00674BC1">
        <w:rPr>
          <w:sz w:val="28"/>
          <w:szCs w:val="28"/>
        </w:rPr>
        <w:t>r</w:t>
      </w:r>
      <w:r w:rsidRPr="00674BC1">
        <w:rPr>
          <w:spacing w:val="-1"/>
          <w:sz w:val="28"/>
          <w:szCs w:val="28"/>
        </w:rPr>
        <w:t>ù</w:t>
      </w:r>
      <w:r w:rsidRPr="00674BC1">
        <w:rPr>
          <w:spacing w:val="1"/>
          <w:sz w:val="28"/>
          <w:szCs w:val="28"/>
        </w:rPr>
        <w:t>ng</w:t>
      </w:r>
      <w:r w:rsidRPr="00674BC1">
        <w:rPr>
          <w:sz w:val="28"/>
          <w:szCs w:val="28"/>
        </w:rPr>
        <w:t>.</w:t>
      </w:r>
      <w:r w:rsidRPr="00674BC1">
        <w:rPr>
          <w:spacing w:val="4"/>
          <w:sz w:val="28"/>
          <w:szCs w:val="28"/>
        </w:rPr>
        <w:t xml:space="preserve"> </w:t>
      </w:r>
      <w:r w:rsidRPr="00674BC1">
        <w:rPr>
          <w:spacing w:val="-1"/>
          <w:sz w:val="28"/>
          <w:szCs w:val="28"/>
        </w:rPr>
        <w:t>Xú</w:t>
      </w:r>
      <w:r w:rsidRPr="00674BC1">
        <w:rPr>
          <w:sz w:val="28"/>
          <w:szCs w:val="28"/>
        </w:rPr>
        <w:t>c</w:t>
      </w:r>
      <w:r w:rsidRPr="00674BC1">
        <w:rPr>
          <w:spacing w:val="5"/>
          <w:sz w:val="28"/>
          <w:szCs w:val="28"/>
        </w:rPr>
        <w:t xml:space="preserve"> </w:t>
      </w:r>
      <w:r w:rsidRPr="00674BC1">
        <w:rPr>
          <w:spacing w:val="1"/>
          <w:sz w:val="28"/>
          <w:szCs w:val="28"/>
        </w:rPr>
        <w:t>h</w:t>
      </w:r>
      <w:r w:rsidRPr="00674BC1">
        <w:rPr>
          <w:spacing w:val="-2"/>
          <w:sz w:val="28"/>
          <w:szCs w:val="28"/>
        </w:rPr>
        <w:t>a</w:t>
      </w:r>
      <w:r w:rsidRPr="00674BC1">
        <w:rPr>
          <w:spacing w:val="-1"/>
          <w:sz w:val="28"/>
          <w:szCs w:val="28"/>
        </w:rPr>
        <w:t>n</w:t>
      </w:r>
      <w:r w:rsidRPr="00674BC1">
        <w:rPr>
          <w:sz w:val="28"/>
          <w:szCs w:val="28"/>
        </w:rPr>
        <w:t>g</w:t>
      </w:r>
      <w:r w:rsidRPr="00674BC1">
        <w:rPr>
          <w:spacing w:val="6"/>
          <w:sz w:val="28"/>
          <w:szCs w:val="28"/>
        </w:rPr>
        <w:t xml:space="preserve"> </w:t>
      </w:r>
      <w:r w:rsidRPr="00674BC1">
        <w:rPr>
          <w:spacing w:val="1"/>
          <w:sz w:val="28"/>
          <w:szCs w:val="28"/>
        </w:rPr>
        <w:t>b</w:t>
      </w:r>
      <w:r w:rsidRPr="00674BC1">
        <w:rPr>
          <w:spacing w:val="-2"/>
          <w:sz w:val="28"/>
          <w:szCs w:val="28"/>
        </w:rPr>
        <w:t>ằ</w:t>
      </w:r>
      <w:r w:rsidRPr="00674BC1">
        <w:rPr>
          <w:spacing w:val="-1"/>
          <w:sz w:val="28"/>
          <w:szCs w:val="28"/>
        </w:rPr>
        <w:t>n</w:t>
      </w:r>
      <w:r w:rsidRPr="00674BC1">
        <w:rPr>
          <w:sz w:val="28"/>
          <w:szCs w:val="28"/>
        </w:rPr>
        <w:t>g</w:t>
      </w:r>
      <w:r w:rsidRPr="00674BC1">
        <w:rPr>
          <w:spacing w:val="6"/>
          <w:sz w:val="28"/>
          <w:szCs w:val="28"/>
        </w:rPr>
        <w:t xml:space="preserve"> </w:t>
      </w:r>
      <w:r w:rsidRPr="00674BC1">
        <w:rPr>
          <w:spacing w:val="1"/>
          <w:sz w:val="28"/>
          <w:szCs w:val="28"/>
        </w:rPr>
        <w:t>n</w:t>
      </w:r>
      <w:r w:rsidRPr="00674BC1">
        <w:rPr>
          <w:spacing w:val="-1"/>
          <w:sz w:val="28"/>
          <w:szCs w:val="28"/>
        </w:rPr>
        <w:t>ư</w:t>
      </w:r>
      <w:r w:rsidRPr="00674BC1">
        <w:rPr>
          <w:spacing w:val="-2"/>
          <w:sz w:val="28"/>
          <w:szCs w:val="28"/>
        </w:rPr>
        <w:t>ớ</w:t>
      </w:r>
      <w:r w:rsidRPr="00674BC1">
        <w:rPr>
          <w:sz w:val="28"/>
          <w:szCs w:val="28"/>
        </w:rPr>
        <w:t xml:space="preserve">c </w:t>
      </w:r>
      <w:r w:rsidRPr="00674BC1">
        <w:rPr>
          <w:spacing w:val="-5"/>
          <w:sz w:val="28"/>
          <w:szCs w:val="28"/>
        </w:rPr>
        <w:t>m</w:t>
      </w:r>
      <w:r w:rsidRPr="00674BC1">
        <w:rPr>
          <w:spacing w:val="1"/>
          <w:sz w:val="28"/>
          <w:szCs w:val="28"/>
        </w:rPr>
        <w:t>uố</w:t>
      </w:r>
      <w:r w:rsidRPr="00674BC1">
        <w:rPr>
          <w:sz w:val="28"/>
          <w:szCs w:val="28"/>
        </w:rPr>
        <w:t>i</w:t>
      </w:r>
      <w:r w:rsidRPr="00674BC1">
        <w:rPr>
          <w:spacing w:val="5"/>
          <w:sz w:val="28"/>
          <w:szCs w:val="28"/>
        </w:rPr>
        <w:t xml:space="preserve"> </w:t>
      </w:r>
      <w:r w:rsidRPr="00674BC1">
        <w:rPr>
          <w:spacing w:val="1"/>
          <w:sz w:val="28"/>
          <w:szCs w:val="28"/>
        </w:rPr>
        <w:t>lo</w:t>
      </w:r>
      <w:r w:rsidRPr="00674BC1">
        <w:rPr>
          <w:spacing w:val="-2"/>
          <w:sz w:val="28"/>
          <w:szCs w:val="28"/>
        </w:rPr>
        <w:t>ã</w:t>
      </w:r>
      <w:r w:rsidRPr="00674BC1">
        <w:rPr>
          <w:spacing w:val="-1"/>
          <w:sz w:val="28"/>
          <w:szCs w:val="28"/>
        </w:rPr>
        <w:t>n</w:t>
      </w:r>
      <w:r w:rsidRPr="00674BC1">
        <w:rPr>
          <w:spacing w:val="1"/>
          <w:sz w:val="28"/>
          <w:szCs w:val="28"/>
        </w:rPr>
        <w:t>g</w:t>
      </w:r>
      <w:r w:rsidRPr="00674BC1">
        <w:rPr>
          <w:sz w:val="28"/>
          <w:szCs w:val="28"/>
        </w:rPr>
        <w:t>,</w:t>
      </w:r>
      <w:r w:rsidRPr="00674BC1">
        <w:rPr>
          <w:spacing w:val="4"/>
          <w:sz w:val="28"/>
          <w:szCs w:val="28"/>
        </w:rPr>
        <w:t xml:space="preserve"> </w:t>
      </w:r>
      <w:r w:rsidRPr="00674BC1">
        <w:rPr>
          <w:spacing w:val="1"/>
          <w:sz w:val="28"/>
          <w:szCs w:val="28"/>
        </w:rPr>
        <w:t>t</w:t>
      </w:r>
      <w:r w:rsidRPr="00674BC1">
        <w:rPr>
          <w:sz w:val="28"/>
          <w:szCs w:val="28"/>
        </w:rPr>
        <w:t>rẻ</w:t>
      </w:r>
      <w:r w:rsidRPr="00674BC1">
        <w:rPr>
          <w:spacing w:val="5"/>
          <w:sz w:val="28"/>
          <w:szCs w:val="28"/>
        </w:rPr>
        <w:t xml:space="preserve"> </w:t>
      </w:r>
      <w:r w:rsidRPr="00674BC1">
        <w:rPr>
          <w:sz w:val="28"/>
          <w:szCs w:val="28"/>
        </w:rPr>
        <w:t xml:space="preserve">em </w:t>
      </w:r>
      <w:r w:rsidRPr="00674BC1">
        <w:rPr>
          <w:spacing w:val="2"/>
          <w:sz w:val="28"/>
          <w:szCs w:val="28"/>
        </w:rPr>
        <w:t>c</w:t>
      </w:r>
      <w:r w:rsidRPr="00674BC1">
        <w:rPr>
          <w:sz w:val="28"/>
          <w:szCs w:val="28"/>
        </w:rPr>
        <w:t>ó</w:t>
      </w:r>
      <w:r w:rsidRPr="00674BC1">
        <w:rPr>
          <w:spacing w:val="5"/>
          <w:sz w:val="28"/>
          <w:szCs w:val="28"/>
        </w:rPr>
        <w:t xml:space="preserve"> </w:t>
      </w:r>
      <w:r w:rsidRPr="00674BC1">
        <w:rPr>
          <w:spacing w:val="-1"/>
          <w:sz w:val="28"/>
          <w:szCs w:val="28"/>
        </w:rPr>
        <w:t>t</w:t>
      </w:r>
      <w:r w:rsidRPr="00674BC1">
        <w:rPr>
          <w:spacing w:val="1"/>
          <w:sz w:val="28"/>
          <w:szCs w:val="28"/>
        </w:rPr>
        <w:t>h</w:t>
      </w:r>
      <w:r w:rsidRPr="00674BC1">
        <w:rPr>
          <w:sz w:val="28"/>
          <w:szCs w:val="28"/>
        </w:rPr>
        <w:t>ể</w:t>
      </w:r>
      <w:r w:rsidRPr="00674BC1">
        <w:rPr>
          <w:spacing w:val="5"/>
          <w:sz w:val="28"/>
          <w:szCs w:val="28"/>
        </w:rPr>
        <w:t xml:space="preserve"> </w:t>
      </w:r>
      <w:r w:rsidRPr="00674BC1">
        <w:rPr>
          <w:spacing w:val="-1"/>
          <w:sz w:val="28"/>
          <w:szCs w:val="28"/>
        </w:rPr>
        <w:t>b</w:t>
      </w:r>
      <w:r w:rsidRPr="00674BC1">
        <w:rPr>
          <w:spacing w:val="1"/>
          <w:sz w:val="28"/>
          <w:szCs w:val="28"/>
        </w:rPr>
        <w:t>ô</w:t>
      </w:r>
      <w:r w:rsidRPr="00674BC1">
        <w:rPr>
          <w:sz w:val="28"/>
          <w:szCs w:val="28"/>
        </w:rPr>
        <w:t>i</w:t>
      </w:r>
      <w:r w:rsidRPr="00674BC1">
        <w:rPr>
          <w:spacing w:val="3"/>
          <w:sz w:val="28"/>
          <w:szCs w:val="28"/>
        </w:rPr>
        <w:t xml:space="preserve"> </w:t>
      </w:r>
      <w:r w:rsidRPr="00674BC1">
        <w:rPr>
          <w:spacing w:val="1"/>
          <w:sz w:val="28"/>
          <w:szCs w:val="28"/>
        </w:rPr>
        <w:t>h</w:t>
      </w:r>
      <w:r w:rsidRPr="00674BC1">
        <w:rPr>
          <w:spacing w:val="-1"/>
          <w:sz w:val="28"/>
          <w:szCs w:val="28"/>
        </w:rPr>
        <w:t>ọn</w:t>
      </w:r>
      <w:r w:rsidRPr="00674BC1">
        <w:rPr>
          <w:sz w:val="28"/>
          <w:szCs w:val="28"/>
        </w:rPr>
        <w:t>g</w:t>
      </w:r>
      <w:r w:rsidRPr="00674BC1">
        <w:rPr>
          <w:spacing w:val="5"/>
          <w:sz w:val="28"/>
          <w:szCs w:val="28"/>
        </w:rPr>
        <w:t xml:space="preserve"> </w:t>
      </w:r>
      <w:r w:rsidRPr="00674BC1">
        <w:rPr>
          <w:spacing w:val="1"/>
          <w:sz w:val="28"/>
          <w:szCs w:val="28"/>
        </w:rPr>
        <w:t>b</w:t>
      </w:r>
      <w:r w:rsidRPr="00674BC1">
        <w:rPr>
          <w:spacing w:val="-2"/>
          <w:sz w:val="28"/>
          <w:szCs w:val="28"/>
        </w:rPr>
        <w:t>ằ</w:t>
      </w:r>
      <w:r w:rsidRPr="00674BC1">
        <w:rPr>
          <w:spacing w:val="-1"/>
          <w:sz w:val="28"/>
          <w:szCs w:val="28"/>
        </w:rPr>
        <w:t>n</w:t>
      </w:r>
      <w:r w:rsidRPr="00674BC1">
        <w:rPr>
          <w:sz w:val="28"/>
          <w:szCs w:val="28"/>
        </w:rPr>
        <w:t>g</w:t>
      </w:r>
      <w:r w:rsidRPr="00674BC1">
        <w:rPr>
          <w:spacing w:val="5"/>
          <w:sz w:val="28"/>
          <w:szCs w:val="28"/>
        </w:rPr>
        <w:t xml:space="preserve"> </w:t>
      </w:r>
      <w:r w:rsidRPr="00674BC1">
        <w:rPr>
          <w:spacing w:val="-1"/>
          <w:sz w:val="28"/>
          <w:szCs w:val="28"/>
        </w:rPr>
        <w:t>G</w:t>
      </w:r>
      <w:r w:rsidRPr="00674BC1">
        <w:rPr>
          <w:spacing w:val="1"/>
          <w:sz w:val="28"/>
          <w:szCs w:val="28"/>
        </w:rPr>
        <w:t>l</w:t>
      </w:r>
      <w:r w:rsidRPr="00674BC1">
        <w:rPr>
          <w:spacing w:val="-4"/>
          <w:sz w:val="28"/>
          <w:szCs w:val="28"/>
        </w:rPr>
        <w:t>y</w:t>
      </w:r>
      <w:r w:rsidRPr="00674BC1">
        <w:rPr>
          <w:spacing w:val="1"/>
          <w:sz w:val="28"/>
          <w:szCs w:val="28"/>
        </w:rPr>
        <w:t>x</w:t>
      </w:r>
      <w:r w:rsidRPr="00674BC1">
        <w:rPr>
          <w:sz w:val="28"/>
          <w:szCs w:val="28"/>
        </w:rPr>
        <w:t>er</w:t>
      </w:r>
      <w:r w:rsidRPr="00674BC1">
        <w:rPr>
          <w:spacing w:val="1"/>
          <w:sz w:val="28"/>
          <w:szCs w:val="28"/>
        </w:rPr>
        <w:t>i</w:t>
      </w:r>
      <w:r w:rsidRPr="00674BC1">
        <w:rPr>
          <w:sz w:val="28"/>
          <w:szCs w:val="28"/>
        </w:rPr>
        <w:t>n</w:t>
      </w:r>
      <w:r w:rsidRPr="00674BC1">
        <w:rPr>
          <w:spacing w:val="3"/>
          <w:sz w:val="28"/>
          <w:szCs w:val="28"/>
        </w:rPr>
        <w:t xml:space="preserve"> </w:t>
      </w:r>
      <w:r w:rsidRPr="00674BC1">
        <w:rPr>
          <w:spacing w:val="1"/>
          <w:sz w:val="28"/>
          <w:szCs w:val="28"/>
        </w:rPr>
        <w:t>bo</w:t>
      </w:r>
      <w:r w:rsidRPr="00674BC1">
        <w:rPr>
          <w:spacing w:val="-2"/>
          <w:sz w:val="28"/>
          <w:szCs w:val="28"/>
        </w:rPr>
        <w:t>r</w:t>
      </w:r>
      <w:r w:rsidRPr="00674BC1">
        <w:rPr>
          <w:sz w:val="28"/>
          <w:szCs w:val="28"/>
        </w:rPr>
        <w:t>at</w:t>
      </w:r>
      <w:r w:rsidRPr="00674BC1">
        <w:rPr>
          <w:spacing w:val="3"/>
          <w:sz w:val="28"/>
          <w:szCs w:val="28"/>
        </w:rPr>
        <w:t xml:space="preserve"> </w:t>
      </w:r>
      <w:r w:rsidRPr="00674BC1">
        <w:rPr>
          <w:spacing w:val="1"/>
          <w:sz w:val="28"/>
          <w:szCs w:val="28"/>
        </w:rPr>
        <w:t>5</w:t>
      </w:r>
      <w:r w:rsidRPr="00674BC1">
        <w:rPr>
          <w:spacing w:val="-1"/>
          <w:sz w:val="28"/>
          <w:szCs w:val="28"/>
        </w:rPr>
        <w:t>%</w:t>
      </w:r>
      <w:r w:rsidRPr="00674BC1">
        <w:rPr>
          <w:sz w:val="28"/>
          <w:szCs w:val="28"/>
        </w:rPr>
        <w:t>,</w:t>
      </w:r>
      <w:r w:rsidRPr="00674BC1">
        <w:rPr>
          <w:spacing w:val="4"/>
          <w:sz w:val="28"/>
          <w:szCs w:val="28"/>
        </w:rPr>
        <w:t xml:space="preserve"> </w:t>
      </w:r>
      <w:r w:rsidRPr="00674BC1">
        <w:rPr>
          <w:spacing w:val="-1"/>
          <w:sz w:val="28"/>
          <w:szCs w:val="28"/>
        </w:rPr>
        <w:t>n</w:t>
      </w:r>
      <w:r w:rsidRPr="00674BC1">
        <w:rPr>
          <w:spacing w:val="1"/>
          <w:sz w:val="28"/>
          <w:szCs w:val="28"/>
        </w:rPr>
        <w:t>h</w:t>
      </w:r>
      <w:r w:rsidRPr="00674BC1">
        <w:rPr>
          <w:sz w:val="28"/>
          <w:szCs w:val="28"/>
        </w:rPr>
        <w:t>ỏ</w:t>
      </w:r>
      <w:r w:rsidRPr="00674BC1">
        <w:rPr>
          <w:spacing w:val="5"/>
          <w:sz w:val="28"/>
          <w:szCs w:val="28"/>
        </w:rPr>
        <w:t xml:space="preserve"> </w:t>
      </w:r>
      <w:r w:rsidRPr="00674BC1">
        <w:rPr>
          <w:spacing w:val="-5"/>
          <w:sz w:val="28"/>
          <w:szCs w:val="28"/>
        </w:rPr>
        <w:t>m</w:t>
      </w:r>
      <w:r w:rsidRPr="00674BC1">
        <w:rPr>
          <w:spacing w:val="1"/>
          <w:sz w:val="28"/>
          <w:szCs w:val="28"/>
        </w:rPr>
        <w:t>ũ</w:t>
      </w:r>
      <w:r w:rsidRPr="00674BC1">
        <w:rPr>
          <w:sz w:val="28"/>
          <w:szCs w:val="28"/>
        </w:rPr>
        <w:t>i</w:t>
      </w:r>
      <w:r w:rsidRPr="00674BC1">
        <w:rPr>
          <w:spacing w:val="5"/>
          <w:sz w:val="28"/>
          <w:szCs w:val="28"/>
        </w:rPr>
        <w:t xml:space="preserve"> </w:t>
      </w:r>
      <w:r w:rsidRPr="00674BC1">
        <w:rPr>
          <w:spacing w:val="1"/>
          <w:sz w:val="28"/>
          <w:szCs w:val="28"/>
        </w:rPr>
        <w:t>b</w:t>
      </w:r>
      <w:r w:rsidRPr="00674BC1">
        <w:rPr>
          <w:spacing w:val="-2"/>
          <w:sz w:val="28"/>
          <w:szCs w:val="28"/>
        </w:rPr>
        <w:t>ằ</w:t>
      </w:r>
      <w:r w:rsidRPr="00674BC1">
        <w:rPr>
          <w:spacing w:val="-1"/>
          <w:sz w:val="28"/>
          <w:szCs w:val="28"/>
        </w:rPr>
        <w:t>n</w:t>
      </w:r>
      <w:r w:rsidRPr="00674BC1">
        <w:rPr>
          <w:sz w:val="28"/>
          <w:szCs w:val="28"/>
        </w:rPr>
        <w:t>g ar</w:t>
      </w:r>
      <w:r w:rsidRPr="00674BC1">
        <w:rPr>
          <w:spacing w:val="1"/>
          <w:sz w:val="28"/>
          <w:szCs w:val="28"/>
        </w:rPr>
        <w:t>g</w:t>
      </w:r>
      <w:r w:rsidRPr="00674BC1">
        <w:rPr>
          <w:spacing w:val="-4"/>
          <w:sz w:val="28"/>
          <w:szCs w:val="28"/>
        </w:rPr>
        <w:t>y</w:t>
      </w:r>
      <w:r w:rsidRPr="00674BC1">
        <w:rPr>
          <w:sz w:val="28"/>
          <w:szCs w:val="28"/>
        </w:rPr>
        <w:t>r</w:t>
      </w:r>
      <w:r w:rsidRPr="00674BC1">
        <w:rPr>
          <w:spacing w:val="1"/>
          <w:sz w:val="28"/>
          <w:szCs w:val="28"/>
        </w:rPr>
        <w:t>o</w:t>
      </w:r>
      <w:r w:rsidRPr="00674BC1">
        <w:rPr>
          <w:sz w:val="28"/>
          <w:szCs w:val="28"/>
        </w:rPr>
        <w:t>l</w:t>
      </w:r>
      <w:r w:rsidRPr="00674BC1">
        <w:rPr>
          <w:spacing w:val="-2"/>
          <w:sz w:val="28"/>
          <w:szCs w:val="28"/>
        </w:rPr>
        <w:t xml:space="preserve"> </w:t>
      </w:r>
      <w:r w:rsidRPr="00674BC1">
        <w:rPr>
          <w:spacing w:val="1"/>
          <w:sz w:val="28"/>
          <w:szCs w:val="28"/>
        </w:rPr>
        <w:t>1</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V</w:t>
      </w:r>
      <w:r w:rsidRPr="00674BC1">
        <w:rPr>
          <w:spacing w:val="1"/>
          <w:sz w:val="28"/>
          <w:szCs w:val="28"/>
        </w:rPr>
        <w:t>i</w:t>
      </w:r>
      <w:r w:rsidRPr="00674BC1">
        <w:rPr>
          <w:sz w:val="28"/>
          <w:szCs w:val="28"/>
        </w:rPr>
        <w:t>êm</w:t>
      </w:r>
      <w:r w:rsidRPr="00674BC1">
        <w:rPr>
          <w:spacing w:val="-5"/>
          <w:sz w:val="28"/>
          <w:szCs w:val="28"/>
        </w:rPr>
        <w:t xml:space="preserve"> </w:t>
      </w:r>
      <w:r w:rsidRPr="00674BC1">
        <w:rPr>
          <w:spacing w:val="2"/>
          <w:sz w:val="28"/>
          <w:szCs w:val="28"/>
        </w:rPr>
        <w:t>a</w:t>
      </w:r>
      <w:r w:rsidRPr="00674BC1">
        <w:rPr>
          <w:spacing w:val="-5"/>
          <w:sz w:val="28"/>
          <w:szCs w:val="28"/>
        </w:rPr>
        <w:t>m</w:t>
      </w:r>
      <w:r w:rsidRPr="00674BC1">
        <w:rPr>
          <w:spacing w:val="1"/>
          <w:sz w:val="28"/>
          <w:szCs w:val="28"/>
        </w:rPr>
        <w:t>iđ</w:t>
      </w:r>
      <w:r w:rsidRPr="00674BC1">
        <w:rPr>
          <w:sz w:val="28"/>
          <w:szCs w:val="28"/>
        </w:rPr>
        <w:t>an</w:t>
      </w:r>
      <w:r w:rsidRPr="00674BC1">
        <w:rPr>
          <w:spacing w:val="1"/>
          <w:sz w:val="28"/>
          <w:szCs w:val="28"/>
        </w:rPr>
        <w:t xml:space="preserve"> </w:t>
      </w:r>
      <w:r w:rsidRPr="00674BC1">
        <w:rPr>
          <w:sz w:val="28"/>
          <w:szCs w:val="28"/>
        </w:rPr>
        <w:t>cấ</w:t>
      </w:r>
      <w:r w:rsidRPr="00674BC1">
        <w:rPr>
          <w:spacing w:val="1"/>
          <w:sz w:val="28"/>
          <w:szCs w:val="28"/>
        </w:rPr>
        <w:t>p</w:t>
      </w:r>
      <w:r w:rsidRPr="00674BC1">
        <w:rPr>
          <w:sz w:val="28"/>
          <w:szCs w:val="28"/>
        </w:rPr>
        <w:t>,</w:t>
      </w:r>
      <w:r w:rsidRPr="00674BC1">
        <w:rPr>
          <w:spacing w:val="-1"/>
          <w:sz w:val="28"/>
          <w:szCs w:val="28"/>
        </w:rPr>
        <w:t xml:space="preserve"> </w:t>
      </w:r>
      <w:r w:rsidRPr="00674BC1">
        <w:rPr>
          <w:spacing w:val="-2"/>
          <w:sz w:val="28"/>
          <w:szCs w:val="28"/>
        </w:rPr>
        <w:t>a</w:t>
      </w:r>
      <w:r w:rsidRPr="00674BC1">
        <w:rPr>
          <w:spacing w:val="-5"/>
          <w:sz w:val="28"/>
          <w:szCs w:val="28"/>
        </w:rPr>
        <w:t>m</w:t>
      </w:r>
      <w:r w:rsidRPr="00674BC1">
        <w:rPr>
          <w:spacing w:val="1"/>
          <w:sz w:val="28"/>
          <w:szCs w:val="28"/>
        </w:rPr>
        <w:t>iđ</w:t>
      </w:r>
      <w:r w:rsidRPr="00674BC1">
        <w:rPr>
          <w:sz w:val="28"/>
          <w:szCs w:val="28"/>
        </w:rPr>
        <w:t>an</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 xml:space="preserve">á </w:t>
      </w:r>
      <w:r w:rsidRPr="00674BC1">
        <w:rPr>
          <w:spacing w:val="-2"/>
          <w:sz w:val="28"/>
          <w:szCs w:val="28"/>
        </w:rPr>
        <w:t>p</w:t>
      </w:r>
      <w:r w:rsidRPr="00674BC1">
        <w:rPr>
          <w:spacing w:val="1"/>
          <w:sz w:val="28"/>
          <w:szCs w:val="28"/>
        </w:rPr>
        <w:t>h</w:t>
      </w:r>
      <w:r w:rsidRPr="00674BC1">
        <w:rPr>
          <w:spacing w:val="-2"/>
          <w:sz w:val="28"/>
          <w:szCs w:val="28"/>
        </w:rPr>
        <w:t>á</w:t>
      </w:r>
      <w:r w:rsidRPr="00674BC1">
        <w:rPr>
          <w:spacing w:val="1"/>
          <w:sz w:val="28"/>
          <w:szCs w:val="28"/>
        </w:rPr>
        <w:t>t</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V</w:t>
      </w:r>
      <w:r w:rsidRPr="00674BC1">
        <w:rPr>
          <w:spacing w:val="1"/>
          <w:sz w:val="28"/>
          <w:szCs w:val="28"/>
        </w:rPr>
        <w:t>i</w:t>
      </w:r>
      <w:r w:rsidRPr="00674BC1">
        <w:rPr>
          <w:sz w:val="28"/>
          <w:szCs w:val="28"/>
        </w:rPr>
        <w:t>êm</w:t>
      </w:r>
      <w:r w:rsidRPr="00674BC1">
        <w:rPr>
          <w:spacing w:val="-3"/>
          <w:sz w:val="28"/>
          <w:szCs w:val="28"/>
        </w:rPr>
        <w:t xml:space="preserve"> </w:t>
      </w:r>
      <w:r w:rsidRPr="00674BC1">
        <w:rPr>
          <w:spacing w:val="1"/>
          <w:sz w:val="28"/>
          <w:szCs w:val="28"/>
        </w:rPr>
        <w:t>A</w:t>
      </w:r>
      <w:r w:rsidRPr="00674BC1">
        <w:rPr>
          <w:spacing w:val="-5"/>
          <w:sz w:val="28"/>
          <w:szCs w:val="28"/>
        </w:rPr>
        <w:t>m</w:t>
      </w:r>
      <w:r w:rsidRPr="00674BC1">
        <w:rPr>
          <w:spacing w:val="1"/>
          <w:sz w:val="28"/>
          <w:szCs w:val="28"/>
        </w:rPr>
        <w:t>iđ</w:t>
      </w:r>
      <w:r w:rsidRPr="00674BC1">
        <w:rPr>
          <w:sz w:val="28"/>
          <w:szCs w:val="28"/>
        </w:rPr>
        <w:t>an</w:t>
      </w:r>
      <w:r w:rsidRPr="00674BC1">
        <w:rPr>
          <w:spacing w:val="1"/>
          <w:sz w:val="28"/>
          <w:szCs w:val="28"/>
        </w:rPr>
        <w:t xml:space="preserve"> </w:t>
      </w:r>
      <w:r w:rsidRPr="00674BC1">
        <w:rPr>
          <w:spacing w:val="-2"/>
          <w:sz w:val="28"/>
          <w:szCs w:val="28"/>
        </w:rPr>
        <w:t>h</w:t>
      </w:r>
      <w:r w:rsidRPr="00674BC1">
        <w:rPr>
          <w:spacing w:val="1"/>
          <w:sz w:val="28"/>
          <w:szCs w:val="28"/>
        </w:rPr>
        <w:t>ố</w:t>
      </w:r>
      <w:r w:rsidRPr="00674BC1">
        <w:rPr>
          <w:sz w:val="28"/>
          <w:szCs w:val="28"/>
        </w:rPr>
        <w:t xml:space="preserve">c </w:t>
      </w:r>
      <w:r w:rsidRPr="00674BC1">
        <w:rPr>
          <w:spacing w:val="-3"/>
          <w:sz w:val="28"/>
          <w:szCs w:val="28"/>
        </w:rPr>
        <w:t>m</w:t>
      </w:r>
      <w:r w:rsidRPr="00674BC1">
        <w:rPr>
          <w:spacing w:val="1"/>
          <w:sz w:val="28"/>
          <w:szCs w:val="28"/>
        </w:rPr>
        <w:t>ủ</w:t>
      </w:r>
      <w:r w:rsidRPr="00674BC1">
        <w:rPr>
          <w:sz w:val="28"/>
          <w:szCs w:val="28"/>
        </w:rPr>
        <w:t>,</w:t>
      </w:r>
      <w:r w:rsidRPr="00674BC1">
        <w:rPr>
          <w:spacing w:val="-1"/>
          <w:sz w:val="28"/>
          <w:szCs w:val="28"/>
        </w:rPr>
        <w:t xml:space="preserve"> </w:t>
      </w:r>
      <w:r w:rsidRPr="00674BC1">
        <w:rPr>
          <w:spacing w:val="1"/>
          <w:sz w:val="28"/>
          <w:szCs w:val="28"/>
        </w:rPr>
        <w:t>đ</w:t>
      </w:r>
      <w:r w:rsidRPr="00674BC1">
        <w:rPr>
          <w:sz w:val="28"/>
          <w:szCs w:val="28"/>
        </w:rPr>
        <w:t xml:space="preserve">ã </w:t>
      </w:r>
      <w:r w:rsidRPr="00674BC1">
        <w:rPr>
          <w:spacing w:val="-3"/>
          <w:sz w:val="28"/>
          <w:szCs w:val="28"/>
        </w:rPr>
        <w:t>c</w:t>
      </w:r>
      <w:r w:rsidRPr="00674BC1">
        <w:rPr>
          <w:sz w:val="28"/>
          <w:szCs w:val="28"/>
        </w:rPr>
        <w:t>ó</w:t>
      </w:r>
      <w:r w:rsidRPr="00674BC1">
        <w:rPr>
          <w:spacing w:val="1"/>
          <w:sz w:val="28"/>
          <w:szCs w:val="28"/>
        </w:rPr>
        <w:t xml:space="preserve"> </w:t>
      </w:r>
      <w:r w:rsidRPr="00674BC1">
        <w:rPr>
          <w:spacing w:val="-2"/>
          <w:sz w:val="28"/>
          <w:szCs w:val="28"/>
        </w:rPr>
        <w:t>b</w:t>
      </w:r>
      <w:r w:rsidRPr="00674BC1">
        <w:rPr>
          <w:spacing w:val="1"/>
          <w:sz w:val="28"/>
          <w:szCs w:val="28"/>
        </w:rPr>
        <w:t>i</w:t>
      </w:r>
      <w:r w:rsidRPr="00674BC1">
        <w:rPr>
          <w:spacing w:val="-2"/>
          <w:sz w:val="28"/>
          <w:szCs w:val="28"/>
        </w:rPr>
        <w:t>ế</w:t>
      </w:r>
      <w:r w:rsidRPr="00674BC1">
        <w:rPr>
          <w:sz w:val="28"/>
          <w:szCs w:val="28"/>
        </w:rPr>
        <w:t>n</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pacing w:val="-1"/>
          <w:sz w:val="28"/>
          <w:szCs w:val="28"/>
        </w:rPr>
        <w:t>ứn</w:t>
      </w:r>
      <w:r w:rsidRPr="00674BC1">
        <w:rPr>
          <w:sz w:val="28"/>
          <w:szCs w:val="28"/>
        </w:rPr>
        <w:t>g</w:t>
      </w:r>
      <w:r w:rsidRPr="00674BC1">
        <w:rPr>
          <w:spacing w:val="1"/>
          <w:sz w:val="28"/>
          <w:szCs w:val="28"/>
        </w:rPr>
        <w:t xml:space="preserve"> </w:t>
      </w:r>
      <w:r w:rsidRPr="00674BC1">
        <w:rPr>
          <w:spacing w:val="-2"/>
          <w:sz w:val="28"/>
          <w:szCs w:val="28"/>
        </w:rPr>
        <w:t>n</w:t>
      </w:r>
      <w:r w:rsidRPr="00674BC1">
        <w:rPr>
          <w:spacing w:val="1"/>
          <w:sz w:val="28"/>
          <w:szCs w:val="28"/>
        </w:rPr>
        <w:t>hi</w:t>
      </w:r>
      <w:r w:rsidRPr="00674BC1">
        <w:rPr>
          <w:sz w:val="28"/>
          <w:szCs w:val="28"/>
        </w:rPr>
        <w:t>ễm</w:t>
      </w:r>
      <w:r w:rsidRPr="00674BC1">
        <w:rPr>
          <w:spacing w:val="-5"/>
          <w:sz w:val="28"/>
          <w:szCs w:val="28"/>
        </w:rPr>
        <w:t xml:space="preserve"> </w:t>
      </w:r>
      <w:r w:rsidRPr="00674BC1">
        <w:rPr>
          <w:sz w:val="28"/>
          <w:szCs w:val="28"/>
        </w:rPr>
        <w:t>khuẩn</w:t>
      </w:r>
      <w:r w:rsidRPr="00674BC1">
        <w:rPr>
          <w:spacing w:val="-1"/>
          <w:sz w:val="28"/>
          <w:szCs w:val="28"/>
        </w:rPr>
        <w:t xml:space="preserve"> </w:t>
      </w:r>
      <w:r w:rsidRPr="00674BC1">
        <w:rPr>
          <w:spacing w:val="1"/>
          <w:sz w:val="28"/>
          <w:szCs w:val="28"/>
        </w:rPr>
        <w:t>đ</w:t>
      </w:r>
      <w:r w:rsidRPr="00674BC1">
        <w:rPr>
          <w:spacing w:val="-1"/>
          <w:sz w:val="28"/>
          <w:szCs w:val="28"/>
        </w:rPr>
        <w:t>ư</w:t>
      </w:r>
      <w:r w:rsidRPr="00674BC1">
        <w:rPr>
          <w:spacing w:val="-2"/>
          <w:sz w:val="28"/>
          <w:szCs w:val="28"/>
        </w:rPr>
        <w:t>ờ</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h</w:t>
      </w:r>
      <w:r w:rsidRPr="00674BC1">
        <w:rPr>
          <w:sz w:val="28"/>
          <w:szCs w:val="28"/>
        </w:rPr>
        <w:t>ô</w:t>
      </w:r>
      <w:r w:rsidRPr="00674BC1">
        <w:rPr>
          <w:spacing w:val="-1"/>
          <w:sz w:val="28"/>
          <w:szCs w:val="28"/>
        </w:rPr>
        <w:t xml:space="preserve"> </w:t>
      </w:r>
      <w:r w:rsidRPr="00674BC1">
        <w:rPr>
          <w:sz w:val="28"/>
          <w:szCs w:val="28"/>
        </w:rPr>
        <w:t>hấ</w:t>
      </w:r>
      <w:r w:rsidRPr="00674BC1">
        <w:rPr>
          <w:spacing w:val="2"/>
          <w:sz w:val="28"/>
          <w:szCs w:val="28"/>
        </w:rPr>
        <w:t>p</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C01CBC">
        <w:rPr>
          <w:spacing w:val="-3"/>
          <w:sz w:val="28"/>
          <w:szCs w:val="28"/>
        </w:rPr>
        <w:t xml:space="preserve"> </w:t>
      </w:r>
      <w:r w:rsidRPr="00C01CBC">
        <w:rPr>
          <w:spacing w:val="1"/>
          <w:sz w:val="28"/>
          <w:szCs w:val="28"/>
        </w:rPr>
        <w:t>h</w:t>
      </w:r>
      <w:r w:rsidRPr="00C01CBC">
        <w:rPr>
          <w:sz w:val="28"/>
          <w:szCs w:val="28"/>
        </w:rPr>
        <w:t>ồ</w:t>
      </w:r>
      <w:r w:rsidRPr="00C01CBC">
        <w:rPr>
          <w:spacing w:val="-2"/>
          <w:sz w:val="28"/>
          <w:szCs w:val="28"/>
        </w:rPr>
        <w:t xml:space="preserve"> </w:t>
      </w:r>
      <w:r w:rsidRPr="00C01CBC">
        <w:rPr>
          <w:spacing w:val="1"/>
          <w:sz w:val="28"/>
          <w:szCs w:val="28"/>
        </w:rPr>
        <w:t>s</w:t>
      </w:r>
      <w:r w:rsidRPr="00C01CBC">
        <w:rPr>
          <w:sz w:val="28"/>
          <w:szCs w:val="28"/>
        </w:rPr>
        <w:t>ơ</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z w:val="28"/>
          <w:szCs w:val="28"/>
        </w:rPr>
        <w:t>h</w:t>
      </w:r>
      <w:r w:rsidRPr="00C01CBC">
        <w:rPr>
          <w:spacing w:val="1"/>
          <w:sz w:val="28"/>
          <w:szCs w:val="28"/>
        </w:rPr>
        <w:t xml:space="preserve"> </w:t>
      </w:r>
      <w:r w:rsidRPr="00C01CBC">
        <w:rPr>
          <w:spacing w:val="-3"/>
          <w:sz w:val="28"/>
          <w:szCs w:val="28"/>
        </w:rPr>
        <w:t>á</w:t>
      </w:r>
      <w:r w:rsidRPr="00C01CBC">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6"/>
          <w:sz w:val="28"/>
          <w:szCs w:val="28"/>
        </w:rPr>
        <w:t xml:space="preserve"> </w:t>
      </w:r>
      <w:r w:rsidRPr="00674BC1">
        <w:rPr>
          <w:spacing w:val="-1"/>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tả</w:t>
      </w:r>
      <w:r w:rsidR="00AE2FCA" w:rsidRPr="00C01CBC">
        <w:rPr>
          <w:sz w:val="28"/>
          <w:szCs w:val="28"/>
          <w:lang w:val="vi-VN"/>
        </w:rPr>
        <w:t xml:space="preserve"> như: </w:t>
      </w:r>
      <w:r w:rsidRPr="00C01CBC">
        <w:rPr>
          <w:spacing w:val="-2"/>
          <w:sz w:val="28"/>
          <w:szCs w:val="28"/>
        </w:rPr>
        <w:t>Q</w:t>
      </w:r>
      <w:r w:rsidRPr="00C01CBC">
        <w:rPr>
          <w:sz w:val="28"/>
          <w:szCs w:val="28"/>
        </w:rPr>
        <w:t>3</w:t>
      </w:r>
      <w:r w:rsidRPr="00C01CBC">
        <w:rPr>
          <w:spacing w:val="1"/>
          <w:sz w:val="28"/>
          <w:szCs w:val="28"/>
        </w:rPr>
        <w:t xml:space="preserve"> </w:t>
      </w:r>
      <w:r w:rsidRPr="00C01CBC">
        <w:rPr>
          <w:sz w:val="28"/>
          <w:szCs w:val="28"/>
        </w:rPr>
        <w:t>Mi</w:t>
      </w:r>
      <w:r w:rsidRPr="00C01CBC">
        <w:rPr>
          <w:spacing w:val="-2"/>
          <w:sz w:val="28"/>
          <w:szCs w:val="28"/>
        </w:rPr>
        <w:t>ệ</w:t>
      </w:r>
      <w:r w:rsidRPr="00C01CBC">
        <w:rPr>
          <w:spacing w:val="-1"/>
          <w:sz w:val="28"/>
          <w:szCs w:val="28"/>
        </w:rPr>
        <w:t>n</w:t>
      </w:r>
      <w:r w:rsidRPr="00C01CBC">
        <w:rPr>
          <w:spacing w:val="1"/>
          <w:sz w:val="28"/>
          <w:szCs w:val="28"/>
        </w:rPr>
        <w:t>g</w:t>
      </w:r>
      <w:r w:rsidRPr="00C01CBC">
        <w:rPr>
          <w:sz w:val="28"/>
          <w:szCs w:val="28"/>
        </w:rPr>
        <w:t>,</w:t>
      </w:r>
      <w:r w:rsidRPr="00C01CBC">
        <w:rPr>
          <w:spacing w:val="-1"/>
          <w:sz w:val="28"/>
          <w:szCs w:val="28"/>
        </w:rPr>
        <w:t xml:space="preserve"> t</w:t>
      </w:r>
      <w:r w:rsidRPr="00C01CBC">
        <w:rPr>
          <w:spacing w:val="1"/>
          <w:sz w:val="28"/>
          <w:szCs w:val="28"/>
        </w:rPr>
        <w:t>h</w:t>
      </w:r>
      <w:r w:rsidRPr="00C01CBC">
        <w:rPr>
          <w:sz w:val="28"/>
          <w:szCs w:val="28"/>
        </w:rPr>
        <w:t>a</w:t>
      </w:r>
      <w:r w:rsidRPr="00C01CBC">
        <w:rPr>
          <w:spacing w:val="-1"/>
          <w:sz w:val="28"/>
          <w:szCs w:val="28"/>
        </w:rPr>
        <w:t>n</w:t>
      </w:r>
      <w:r w:rsidRPr="00C01CBC">
        <w:rPr>
          <w:sz w:val="28"/>
          <w:szCs w:val="28"/>
        </w:rPr>
        <w:t>h</w:t>
      </w:r>
      <w:r w:rsidRPr="00C01CBC">
        <w:rPr>
          <w:spacing w:val="-2"/>
          <w:sz w:val="28"/>
          <w:szCs w:val="28"/>
        </w:rPr>
        <w:t xml:space="preserve"> </w:t>
      </w:r>
      <w:r w:rsidRPr="00C01CBC">
        <w:rPr>
          <w:spacing w:val="-1"/>
          <w:sz w:val="28"/>
          <w:szCs w:val="28"/>
        </w:rPr>
        <w:t>q</w:t>
      </w:r>
      <w:r w:rsidRPr="00C01CBC">
        <w:rPr>
          <w:spacing w:val="1"/>
          <w:sz w:val="28"/>
          <w:szCs w:val="28"/>
        </w:rPr>
        <w:t>u</w:t>
      </w:r>
      <w:r w:rsidRPr="00C01CBC">
        <w:rPr>
          <w:spacing w:val="-2"/>
          <w:sz w:val="28"/>
          <w:szCs w:val="28"/>
        </w:rPr>
        <w:t>ả</w:t>
      </w:r>
      <w:r w:rsidRPr="00C01CBC">
        <w:rPr>
          <w:spacing w:val="1"/>
          <w:sz w:val="28"/>
          <w:szCs w:val="28"/>
        </w:rPr>
        <w:t>n</w:t>
      </w:r>
      <w:r w:rsidRPr="00C01CBC">
        <w:rPr>
          <w:sz w:val="28"/>
          <w:szCs w:val="28"/>
        </w:rPr>
        <w:t>,</w:t>
      </w:r>
      <w:r w:rsidRPr="00C01CBC">
        <w:rPr>
          <w:spacing w:val="-1"/>
          <w:sz w:val="28"/>
          <w:szCs w:val="28"/>
        </w:rPr>
        <w:t xml:space="preserve"> </w:t>
      </w:r>
      <w:r w:rsidRPr="00C01CBC">
        <w:rPr>
          <w:spacing w:val="1"/>
          <w:sz w:val="28"/>
          <w:szCs w:val="28"/>
        </w:rPr>
        <w:t>th</w:t>
      </w:r>
      <w:r w:rsidRPr="00C01CBC">
        <w:rPr>
          <w:spacing w:val="-1"/>
          <w:sz w:val="28"/>
          <w:szCs w:val="28"/>
        </w:rPr>
        <w:t>ự</w:t>
      </w:r>
      <w:r w:rsidRPr="00C01CBC">
        <w:rPr>
          <w:sz w:val="28"/>
          <w:szCs w:val="28"/>
        </w:rPr>
        <w:t>c</w:t>
      </w:r>
      <w:r w:rsidRPr="00C01CBC">
        <w:rPr>
          <w:spacing w:val="-3"/>
          <w:sz w:val="28"/>
          <w:szCs w:val="28"/>
        </w:rPr>
        <w:t xml:space="preserve"> </w:t>
      </w:r>
      <w:r w:rsidRPr="00C01CBC">
        <w:rPr>
          <w:spacing w:val="-1"/>
          <w:sz w:val="28"/>
          <w:szCs w:val="28"/>
        </w:rPr>
        <w:t>q</w:t>
      </w:r>
      <w:r w:rsidRPr="00C01CBC">
        <w:rPr>
          <w:spacing w:val="1"/>
          <w:sz w:val="28"/>
          <w:szCs w:val="28"/>
        </w:rPr>
        <w:t>u</w:t>
      </w:r>
      <w:r w:rsidRPr="00C01CBC">
        <w:rPr>
          <w:sz w:val="28"/>
          <w:szCs w:val="28"/>
        </w:rPr>
        <w:t>ản</w:t>
      </w:r>
      <w:r w:rsidR="00432139" w:rsidRPr="00C01CBC">
        <w:rPr>
          <w:sz w:val="28"/>
          <w:szCs w:val="28"/>
          <w:lang w:val="vi-VN"/>
        </w:rPr>
        <w:t>;</w:t>
      </w:r>
      <w:r w:rsidRPr="00C01CBC">
        <w:rPr>
          <w:sz w:val="28"/>
          <w:szCs w:val="28"/>
        </w:rPr>
        <w:t xml:space="preserve"> B6 </w:t>
      </w:r>
      <w:r w:rsidRPr="00C01CBC">
        <w:rPr>
          <w:spacing w:val="-1"/>
          <w:sz w:val="28"/>
          <w:szCs w:val="28"/>
        </w:rPr>
        <w:t>T</w:t>
      </w:r>
      <w:r w:rsidRPr="00C01CBC">
        <w:rPr>
          <w:spacing w:val="1"/>
          <w:sz w:val="28"/>
          <w:szCs w:val="28"/>
        </w:rPr>
        <w:t>h</w:t>
      </w:r>
      <w:r w:rsidRPr="00C01CBC">
        <w:rPr>
          <w:spacing w:val="-2"/>
          <w:sz w:val="28"/>
          <w:szCs w:val="28"/>
        </w:rPr>
        <w:t>ầ</w:t>
      </w:r>
      <w:r w:rsidRPr="00C01CBC">
        <w:rPr>
          <w:sz w:val="28"/>
          <w:szCs w:val="28"/>
        </w:rPr>
        <w:t>n</w:t>
      </w:r>
      <w:r w:rsidRPr="00C01CBC">
        <w:rPr>
          <w:spacing w:val="1"/>
          <w:sz w:val="28"/>
          <w:szCs w:val="28"/>
        </w:rPr>
        <w:t xml:space="preserve"> </w:t>
      </w:r>
      <w:r w:rsidRPr="00C01CBC">
        <w:rPr>
          <w:spacing w:val="-2"/>
          <w:sz w:val="28"/>
          <w:szCs w:val="28"/>
        </w:rPr>
        <w:t>k</w:t>
      </w:r>
      <w:r w:rsidRPr="00C01CBC">
        <w:rPr>
          <w:spacing w:val="-1"/>
          <w:sz w:val="28"/>
          <w:szCs w:val="28"/>
        </w:rPr>
        <w:t>i</w:t>
      </w:r>
      <w:r w:rsidRPr="00C01CBC">
        <w:rPr>
          <w:spacing w:val="1"/>
          <w:sz w:val="28"/>
          <w:szCs w:val="28"/>
        </w:rPr>
        <w:t>n</w:t>
      </w:r>
      <w:r w:rsidRPr="00C01CBC">
        <w:rPr>
          <w:sz w:val="28"/>
          <w:szCs w:val="28"/>
        </w:rPr>
        <w:t>h</w:t>
      </w:r>
      <w:r w:rsidRPr="00C01CBC">
        <w:rPr>
          <w:spacing w:val="-2"/>
          <w:sz w:val="28"/>
          <w:szCs w:val="28"/>
        </w:rPr>
        <w:t xml:space="preserve"> </w:t>
      </w:r>
      <w:r w:rsidRPr="00C01CBC">
        <w:rPr>
          <w:spacing w:val="1"/>
          <w:sz w:val="28"/>
          <w:szCs w:val="28"/>
        </w:rPr>
        <w:t>th</w:t>
      </w:r>
      <w:r w:rsidRPr="00C01CBC">
        <w:rPr>
          <w:spacing w:val="-1"/>
          <w:sz w:val="28"/>
          <w:szCs w:val="28"/>
        </w:rPr>
        <w:t>ự</w:t>
      </w:r>
      <w:r w:rsidRPr="00C01CBC">
        <w:rPr>
          <w:sz w:val="28"/>
          <w:szCs w:val="28"/>
        </w:rPr>
        <w:t>c</w:t>
      </w:r>
      <w:r w:rsidRPr="00C01CBC">
        <w:rPr>
          <w:spacing w:val="-3"/>
          <w:sz w:val="28"/>
          <w:szCs w:val="28"/>
        </w:rPr>
        <w:t xml:space="preserve"> </w:t>
      </w:r>
      <w:r w:rsidRPr="00C01CBC">
        <w:rPr>
          <w:spacing w:val="1"/>
          <w:sz w:val="28"/>
          <w:szCs w:val="28"/>
        </w:rPr>
        <w:t>v</w:t>
      </w:r>
      <w:r w:rsidRPr="00C01CBC">
        <w:rPr>
          <w:sz w:val="28"/>
          <w:szCs w:val="28"/>
        </w:rPr>
        <w:t>ật</w:t>
      </w:r>
      <w:r w:rsidRPr="00C01CBC">
        <w:rPr>
          <w:spacing w:val="-2"/>
          <w:sz w:val="28"/>
          <w:szCs w:val="28"/>
        </w:rPr>
        <w:t xml:space="preserve"> </w:t>
      </w:r>
      <w:r w:rsidRPr="00C01CBC">
        <w:rPr>
          <w:spacing w:val="1"/>
          <w:sz w:val="28"/>
          <w:szCs w:val="28"/>
        </w:rPr>
        <w:t>v</w:t>
      </w:r>
      <w:r w:rsidRPr="00C01CBC">
        <w:rPr>
          <w:sz w:val="28"/>
          <w:szCs w:val="28"/>
        </w:rPr>
        <w:t xml:space="preserve">à </w:t>
      </w:r>
      <w:r w:rsidRPr="00C01CBC">
        <w:rPr>
          <w:spacing w:val="-2"/>
          <w:sz w:val="28"/>
          <w:szCs w:val="28"/>
        </w:rPr>
        <w:t>T</w:t>
      </w:r>
      <w:r w:rsidRPr="00C01CBC">
        <w:rPr>
          <w:sz w:val="28"/>
          <w:szCs w:val="28"/>
        </w:rPr>
        <w:t>âm</w:t>
      </w:r>
      <w:r w:rsidRPr="00C01CBC">
        <w:rPr>
          <w:spacing w:val="-5"/>
          <w:sz w:val="28"/>
          <w:szCs w:val="28"/>
        </w:rPr>
        <w:t xml:space="preserve"> </w:t>
      </w:r>
      <w:r w:rsidRPr="00C01CBC">
        <w:rPr>
          <w:sz w:val="28"/>
          <w:szCs w:val="28"/>
        </w:rPr>
        <w:t>bào</w:t>
      </w:r>
      <w:r w:rsidR="00432139" w:rsidRPr="00C01CBC">
        <w:rPr>
          <w:sz w:val="28"/>
          <w:szCs w:val="28"/>
          <w:lang w:val="vi-VN"/>
        </w:rPr>
        <w:t>;</w:t>
      </w:r>
      <w:r w:rsidRPr="00C01CBC">
        <w:rPr>
          <w:sz w:val="28"/>
          <w:szCs w:val="28"/>
        </w:rPr>
        <w:t xml:space="preserve"> </w:t>
      </w:r>
      <w:r w:rsidRPr="00C01CBC">
        <w:rPr>
          <w:spacing w:val="-2"/>
          <w:sz w:val="28"/>
          <w:szCs w:val="28"/>
        </w:rPr>
        <w:t>Q</w:t>
      </w:r>
      <w:r w:rsidRPr="00C01CBC">
        <w:rPr>
          <w:sz w:val="28"/>
          <w:szCs w:val="28"/>
        </w:rPr>
        <w:t>1</w:t>
      </w:r>
      <w:r w:rsidRPr="00C01CBC">
        <w:rPr>
          <w:spacing w:val="1"/>
          <w:sz w:val="28"/>
          <w:szCs w:val="28"/>
        </w:rPr>
        <w:t xml:space="preserve"> </w:t>
      </w:r>
      <w:r w:rsidRPr="00C01CBC">
        <w:rPr>
          <w:sz w:val="28"/>
          <w:szCs w:val="28"/>
        </w:rPr>
        <w:t>P</w:t>
      </w:r>
      <w:r w:rsidRPr="00C01CBC">
        <w:rPr>
          <w:spacing w:val="-2"/>
          <w:sz w:val="28"/>
          <w:szCs w:val="28"/>
        </w:rPr>
        <w:t>h</w:t>
      </w:r>
      <w:r w:rsidRPr="00C01CBC">
        <w:rPr>
          <w:spacing w:val="1"/>
          <w:sz w:val="28"/>
          <w:szCs w:val="28"/>
        </w:rPr>
        <w:t>ổi</w:t>
      </w:r>
      <w:r w:rsidRPr="00C01CBC">
        <w:rPr>
          <w:sz w:val="28"/>
          <w:szCs w:val="28"/>
        </w:rPr>
        <w:t>,</w:t>
      </w:r>
      <w:r w:rsidRPr="00C01CBC">
        <w:rPr>
          <w:spacing w:val="-1"/>
          <w:sz w:val="28"/>
          <w:szCs w:val="28"/>
        </w:rPr>
        <w:t xml:space="preserve"> T</w:t>
      </w:r>
      <w:r w:rsidRPr="00C01CBC">
        <w:rPr>
          <w:sz w:val="28"/>
          <w:szCs w:val="28"/>
        </w:rPr>
        <w:t>âm</w:t>
      </w:r>
      <w:r w:rsidRPr="00C01CBC">
        <w:rPr>
          <w:spacing w:val="-5"/>
          <w:sz w:val="28"/>
          <w:szCs w:val="28"/>
        </w:rPr>
        <w:t xml:space="preserve"> </w:t>
      </w:r>
      <w:r w:rsidRPr="00C01CBC">
        <w:rPr>
          <w:sz w:val="28"/>
          <w:szCs w:val="28"/>
        </w:rPr>
        <w:t>bào</w:t>
      </w:r>
      <w:r w:rsidR="00432139" w:rsidRPr="00C01CBC">
        <w:rPr>
          <w:sz w:val="28"/>
          <w:szCs w:val="28"/>
          <w:lang w:val="vi-VN"/>
        </w:rPr>
        <w:t>;</w:t>
      </w:r>
      <w:r w:rsidRPr="00C01CBC">
        <w:rPr>
          <w:sz w:val="28"/>
          <w:szCs w:val="28"/>
        </w:rPr>
        <w:t xml:space="preserve"> </w:t>
      </w:r>
      <w:r w:rsidRPr="00C01CBC">
        <w:rPr>
          <w:spacing w:val="-2"/>
          <w:sz w:val="28"/>
          <w:szCs w:val="28"/>
        </w:rPr>
        <w:t>N</w:t>
      </w:r>
      <w:r w:rsidRPr="00C01CBC">
        <w:rPr>
          <w:spacing w:val="1"/>
          <w:sz w:val="28"/>
          <w:szCs w:val="28"/>
        </w:rPr>
        <w:t>hi</w:t>
      </w:r>
      <w:r w:rsidRPr="00C01CBC">
        <w:rPr>
          <w:spacing w:val="-2"/>
          <w:sz w:val="28"/>
          <w:szCs w:val="28"/>
        </w:rPr>
        <w:t>ệ</w:t>
      </w:r>
      <w:r w:rsidRPr="00C01CBC">
        <w:rPr>
          <w:sz w:val="28"/>
          <w:szCs w:val="28"/>
        </w:rPr>
        <w:t>t</w:t>
      </w:r>
      <w:r w:rsidRPr="00C01CBC">
        <w:rPr>
          <w:spacing w:val="1"/>
          <w:sz w:val="28"/>
          <w:szCs w:val="28"/>
        </w:rPr>
        <w:t xml:space="preserve"> </w:t>
      </w:r>
      <w:r w:rsidRPr="00C01CBC">
        <w:rPr>
          <w:spacing w:val="-2"/>
          <w:sz w:val="28"/>
          <w:szCs w:val="28"/>
        </w:rPr>
        <w:t>h</w:t>
      </w:r>
      <w:r w:rsidRPr="00C01CBC">
        <w:rPr>
          <w:spacing w:val="1"/>
          <w:sz w:val="28"/>
          <w:szCs w:val="28"/>
        </w:rPr>
        <w:t>u</w:t>
      </w:r>
      <w:r w:rsidRPr="00C01CBC">
        <w:rPr>
          <w:spacing w:val="-4"/>
          <w:sz w:val="28"/>
          <w:szCs w:val="28"/>
        </w:rPr>
        <w:t>y</w:t>
      </w:r>
      <w:r w:rsidRPr="00C01CBC">
        <w:rPr>
          <w:sz w:val="28"/>
          <w:szCs w:val="28"/>
        </w:rPr>
        <w:t>ệt</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lastRenderedPageBreak/>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BC1"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674BC1"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w:t>
      </w:r>
      <w:r w:rsidRPr="00C01CBC">
        <w:rPr>
          <w:spacing w:val="1"/>
          <w:sz w:val="28"/>
          <w:szCs w:val="28"/>
        </w:rPr>
        <w:t>o</w:t>
      </w:r>
      <w:r w:rsidRPr="00C01CBC">
        <w:rPr>
          <w:spacing w:val="-2"/>
          <w:sz w:val="28"/>
          <w:szCs w:val="28"/>
        </w:rPr>
        <w:t>à</w:t>
      </w:r>
      <w:r w:rsidRPr="00C01CBC">
        <w:rPr>
          <w:sz w:val="28"/>
          <w:szCs w:val="28"/>
        </w:rPr>
        <w:t>n</w:t>
      </w:r>
      <w:r w:rsidRPr="00C01CBC">
        <w:rPr>
          <w:spacing w:val="-2"/>
          <w:sz w:val="28"/>
          <w:szCs w:val="28"/>
        </w:rPr>
        <w:t xml:space="preserve"> </w:t>
      </w:r>
      <w:r w:rsidRPr="00C01CBC">
        <w:rPr>
          <w:spacing w:val="-1"/>
          <w:sz w:val="28"/>
          <w:szCs w:val="28"/>
        </w:rPr>
        <w:t>t</w:t>
      </w:r>
      <w:r w:rsidRPr="00C01CBC">
        <w:rPr>
          <w:sz w:val="28"/>
          <w:szCs w:val="28"/>
        </w:rPr>
        <w:t>rạ</w:t>
      </w:r>
      <w:r w:rsidRPr="00C01CBC">
        <w:rPr>
          <w:spacing w:val="-1"/>
          <w:sz w:val="28"/>
          <w:szCs w:val="28"/>
        </w:rPr>
        <w:t>n</w:t>
      </w:r>
      <w:r w:rsidRPr="00C01CBC">
        <w:rPr>
          <w:sz w:val="28"/>
          <w:szCs w:val="28"/>
        </w:rPr>
        <w:t>g</w:t>
      </w:r>
      <w:r w:rsidRPr="00C01CBC">
        <w:rPr>
          <w:spacing w:val="2"/>
          <w:sz w:val="28"/>
          <w:szCs w:val="28"/>
        </w:rPr>
        <w:t xml:space="preserve"> </w:t>
      </w:r>
      <w:r w:rsidRPr="00C01CBC">
        <w:rPr>
          <w:spacing w:val="-1"/>
          <w:sz w:val="28"/>
          <w:szCs w:val="28"/>
        </w:rPr>
        <w:t>N</w:t>
      </w:r>
      <w:r w:rsidRPr="00C01CBC">
        <w:rPr>
          <w:spacing w:val="1"/>
          <w:sz w:val="28"/>
          <w:szCs w:val="28"/>
        </w:rPr>
        <w:t>g</w:t>
      </w:r>
      <w:r w:rsidRPr="00C01CBC">
        <w:rPr>
          <w:spacing w:val="-1"/>
          <w:sz w:val="28"/>
          <w:szCs w:val="28"/>
        </w:rPr>
        <w:t>ư</w:t>
      </w:r>
      <w:r w:rsidRPr="00C01CBC">
        <w:rPr>
          <w:spacing w:val="-2"/>
          <w:sz w:val="28"/>
          <w:szCs w:val="28"/>
        </w:rPr>
        <w:t>ờ</w:t>
      </w:r>
      <w:r w:rsidRPr="00C01CBC">
        <w:rPr>
          <w:sz w:val="28"/>
          <w:szCs w:val="28"/>
        </w:rPr>
        <w:t>i</w:t>
      </w:r>
      <w:r w:rsidRPr="00C01CBC">
        <w:rPr>
          <w:spacing w:val="1"/>
          <w:sz w:val="28"/>
          <w:szCs w:val="28"/>
        </w:rPr>
        <w:t xml:space="preserve"> </w:t>
      </w:r>
      <w:r w:rsidRPr="00C01CBC">
        <w:rPr>
          <w:sz w:val="28"/>
          <w:szCs w:val="28"/>
        </w:rPr>
        <w:t>b</w:t>
      </w:r>
      <w:r w:rsidRPr="00C01CBC">
        <w:rPr>
          <w:spacing w:val="-2"/>
          <w:sz w:val="28"/>
          <w:szCs w:val="28"/>
        </w:rPr>
        <w:t>ệ</w:t>
      </w:r>
      <w:r w:rsidRPr="00C01CBC">
        <w:rPr>
          <w:spacing w:val="-1"/>
          <w:sz w:val="28"/>
          <w:szCs w:val="28"/>
        </w:rPr>
        <w:t>n</w:t>
      </w:r>
      <w:r w:rsidRPr="00C01CBC">
        <w:rPr>
          <w:sz w:val="28"/>
          <w:szCs w:val="28"/>
        </w:rPr>
        <w:t>h</w:t>
      </w:r>
      <w:r w:rsidRPr="00C01CBC">
        <w:rPr>
          <w:spacing w:val="2"/>
          <w:sz w:val="28"/>
          <w:szCs w:val="28"/>
        </w:rPr>
        <w:t>.</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674BC1" w:rsidRDefault="00674BC1" w:rsidP="00FB3285">
      <w:pPr>
        <w:spacing w:after="160" w:line="259" w:lineRule="auto"/>
        <w:ind w:firstLine="567"/>
        <w:rPr>
          <w:sz w:val="28"/>
          <w:szCs w:val="28"/>
        </w:rPr>
      </w:pPr>
      <w:r>
        <w:rPr>
          <w:sz w:val="28"/>
          <w:szCs w:val="28"/>
        </w:rPr>
        <w:br w:type="page"/>
      </w:r>
    </w:p>
    <w:p w:rsidR="00674BC1" w:rsidRDefault="003D40E9" w:rsidP="009A228A">
      <w:pPr>
        <w:widowControl w:val="0"/>
        <w:jc w:val="center"/>
        <w:rPr>
          <w:b/>
          <w:sz w:val="28"/>
          <w:szCs w:val="28"/>
        </w:rPr>
      </w:pPr>
      <w:r w:rsidRPr="00674BC1">
        <w:rPr>
          <w:b/>
          <w:sz w:val="28"/>
          <w:szCs w:val="28"/>
        </w:rPr>
        <w:lastRenderedPageBreak/>
        <w:t xml:space="preserve">ĐIỆN </w:t>
      </w:r>
      <w:r w:rsidR="003A1F4D">
        <w:rPr>
          <w:b/>
          <w:sz w:val="28"/>
          <w:szCs w:val="28"/>
          <w:lang w:val="vi-VN"/>
        </w:rPr>
        <w:t xml:space="preserve">NHĨ </w:t>
      </w:r>
      <w:r w:rsidRPr="00674BC1">
        <w:rPr>
          <w:b/>
          <w:sz w:val="28"/>
          <w:szCs w:val="28"/>
        </w:rPr>
        <w:t>CHÂM ĐIỀU TRỊ LIỆT NỬA NGƯỜI</w:t>
      </w:r>
    </w:p>
    <w:p w:rsidR="003D40E9" w:rsidRDefault="003D40E9" w:rsidP="009A228A">
      <w:pPr>
        <w:widowControl w:val="0"/>
        <w:jc w:val="center"/>
        <w:rPr>
          <w:b/>
          <w:sz w:val="28"/>
          <w:szCs w:val="28"/>
        </w:rPr>
      </w:pPr>
      <w:r w:rsidRPr="00674BC1">
        <w:rPr>
          <w:b/>
          <w:sz w:val="28"/>
          <w:szCs w:val="28"/>
        </w:rPr>
        <w:t>DO TAI BIẾN MẠCH MÁU NÃO</w:t>
      </w:r>
    </w:p>
    <w:p w:rsidR="00E859CA" w:rsidRPr="009A228A" w:rsidRDefault="00E859CA" w:rsidP="00E859C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Tai biến mạch máu não (TBMMN) là sự xảy ra đột ngột các thiếu sót chức năng thần kinh thường là khu trú hơn lan tỏa, tồn tại quá 24 giờ hoặc gây tử vong trong 24 giờ. Các khám xét loại trừ nguyên nhân chấn thương.</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gọi là Bán thân bất toại, thuộc chứng trúng phong.</w:t>
      </w:r>
    </w:p>
    <w:p w:rsidR="003D40E9" w:rsidRPr="00674BC1" w:rsidRDefault="00E859CA" w:rsidP="00FB3285">
      <w:pPr>
        <w:widowControl w:val="0"/>
        <w:spacing w:before="120"/>
        <w:ind w:firstLine="567"/>
        <w:jc w:val="both"/>
        <w:rPr>
          <w:sz w:val="28"/>
          <w:szCs w:val="28"/>
        </w:rPr>
      </w:pPr>
      <w:r>
        <w:rPr>
          <w:sz w:val="28"/>
          <w:szCs w:val="28"/>
        </w:rPr>
        <w:t>Mục đích của quy trình này n</w:t>
      </w:r>
      <w:r w:rsidR="003D40E9" w:rsidRPr="00674BC1">
        <w:rPr>
          <w:sz w:val="28"/>
          <w:szCs w:val="28"/>
        </w:rPr>
        <w:t>hằm hướng dẫn cho Người thực hiện ở các tuyến áp dụng điều trị.</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Người bệnh liệt nửa người, không hôn mê; mạch, huyết áp, nhịp thở ổn định.</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Người bệnh đang hôn mê, các chỉ số mạch, huyết áp, nhịp thở chưa ổn định.</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Tư thế người bệnh nằm ngửa hoặc ngồi.</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w:t>
      </w:r>
      <w:r w:rsidRPr="00C01CBC">
        <w:rPr>
          <w:bCs/>
          <w:spacing w:val="1"/>
          <w:sz w:val="28"/>
          <w:szCs w:val="28"/>
        </w:rPr>
        <w:t>1</w:t>
      </w:r>
      <w:r w:rsidRPr="00C01CBC">
        <w:rPr>
          <w:bCs/>
          <w:spacing w:val="-1"/>
          <w:sz w:val="28"/>
          <w:szCs w:val="28"/>
        </w:rPr>
        <w:t>.P</w:t>
      </w:r>
      <w:r w:rsidRPr="00C01CBC">
        <w:rPr>
          <w:bCs/>
          <w:sz w:val="28"/>
          <w:szCs w:val="28"/>
        </w:rPr>
        <w:t>h</w:t>
      </w:r>
      <w:r w:rsidRPr="00C01CBC">
        <w:rPr>
          <w:bCs/>
          <w:spacing w:val="-1"/>
          <w:sz w:val="28"/>
          <w:szCs w:val="28"/>
        </w:rPr>
        <w:t>á</w:t>
      </w:r>
      <w:r w:rsidRPr="00C01CBC">
        <w:rPr>
          <w:bCs/>
          <w:sz w:val="28"/>
          <w:szCs w:val="28"/>
        </w:rPr>
        <w:t>c đồ h</w:t>
      </w:r>
      <w:r w:rsidRPr="00C01CBC">
        <w:rPr>
          <w:bCs/>
          <w:spacing w:val="-3"/>
          <w:sz w:val="28"/>
          <w:szCs w:val="28"/>
        </w:rPr>
        <w:t>u</w:t>
      </w:r>
      <w:r w:rsidRPr="00C01CBC">
        <w:rPr>
          <w:bCs/>
          <w:spacing w:val="1"/>
          <w:sz w:val="28"/>
          <w:szCs w:val="28"/>
        </w:rPr>
        <w:t>y</w:t>
      </w:r>
      <w:r w:rsidRPr="00C01CBC">
        <w:rPr>
          <w:bCs/>
          <w:sz w:val="28"/>
          <w:szCs w:val="28"/>
        </w:rPr>
        <w:t>ệt</w:t>
      </w:r>
    </w:p>
    <w:p w:rsidR="003D40E9" w:rsidRPr="00C01CBC" w:rsidRDefault="003D40E9" w:rsidP="00FB3285">
      <w:pPr>
        <w:autoSpaceDE w:val="0"/>
        <w:autoSpaceDN w:val="0"/>
        <w:adjustRightInd w:val="0"/>
        <w:spacing w:before="120"/>
        <w:ind w:firstLine="567"/>
        <w:jc w:val="both"/>
        <w:rPr>
          <w:sz w:val="28"/>
          <w:szCs w:val="28"/>
        </w:rPr>
      </w:pPr>
      <w:r w:rsidRPr="00C01CBC">
        <w:rPr>
          <w:bCs/>
          <w:iCs/>
          <w:sz w:val="28"/>
          <w:szCs w:val="28"/>
        </w:rPr>
        <w:t>*</w:t>
      </w:r>
      <w:r w:rsidRPr="00C01CBC">
        <w:rPr>
          <w:bCs/>
          <w:iCs/>
          <w:spacing w:val="1"/>
          <w:sz w:val="28"/>
          <w:szCs w:val="28"/>
        </w:rPr>
        <w:t xml:space="preserve"> </w:t>
      </w:r>
      <w:r w:rsidRPr="00C01CBC">
        <w:rPr>
          <w:bCs/>
          <w:iCs/>
          <w:sz w:val="28"/>
          <w:szCs w:val="28"/>
        </w:rPr>
        <w:t>Ch</w:t>
      </w:r>
      <w:r w:rsidRPr="00C01CBC">
        <w:rPr>
          <w:bCs/>
          <w:iCs/>
          <w:spacing w:val="-1"/>
          <w:sz w:val="28"/>
          <w:szCs w:val="28"/>
        </w:rPr>
        <w:t>ứ</w:t>
      </w:r>
      <w:r w:rsidRPr="00C01CBC">
        <w:rPr>
          <w:bCs/>
          <w:iCs/>
          <w:spacing w:val="-3"/>
          <w:sz w:val="28"/>
          <w:szCs w:val="28"/>
        </w:rPr>
        <w:t>n</w:t>
      </w:r>
      <w:r w:rsidRPr="00C01CBC">
        <w:rPr>
          <w:bCs/>
          <w:iCs/>
          <w:sz w:val="28"/>
          <w:szCs w:val="28"/>
        </w:rPr>
        <w:t>g</w:t>
      </w:r>
      <w:r w:rsidRPr="00C01CBC">
        <w:rPr>
          <w:bCs/>
          <w:iCs/>
          <w:spacing w:val="1"/>
          <w:sz w:val="28"/>
          <w:szCs w:val="28"/>
        </w:rPr>
        <w:t xml:space="preserve"> </w:t>
      </w:r>
      <w:r w:rsidRPr="00C01CBC">
        <w:rPr>
          <w:bCs/>
          <w:iCs/>
          <w:sz w:val="28"/>
          <w:szCs w:val="28"/>
        </w:rPr>
        <w:t>thực</w:t>
      </w:r>
    </w:p>
    <w:p w:rsidR="003D40E9" w:rsidRPr="00C01CBC" w:rsidRDefault="003D40E9" w:rsidP="00FB3285">
      <w:pPr>
        <w:widowControl w:val="0"/>
        <w:spacing w:before="120"/>
        <w:ind w:firstLine="567"/>
        <w:jc w:val="both"/>
        <w:rPr>
          <w:sz w:val="28"/>
          <w:szCs w:val="28"/>
        </w:rPr>
      </w:pPr>
      <w:r w:rsidRPr="00C01CBC">
        <w:rPr>
          <w:sz w:val="28"/>
          <w:szCs w:val="28"/>
        </w:rPr>
        <w:t>+ Châm tả các huyệt</w:t>
      </w:r>
      <w:r w:rsidR="00432139" w:rsidRPr="00C01CBC">
        <w:rPr>
          <w:sz w:val="28"/>
          <w:szCs w:val="28"/>
          <w:lang w:val="vi-VN"/>
        </w:rPr>
        <w:t xml:space="preserve"> </w:t>
      </w:r>
      <w:r w:rsidR="00E859CA">
        <w:rPr>
          <w:sz w:val="28"/>
          <w:szCs w:val="28"/>
          <w:lang w:val="vi-VN"/>
        </w:rPr>
        <w:t>vùng</w:t>
      </w:r>
      <w:r w:rsidR="00432139" w:rsidRPr="00C01CBC">
        <w:rPr>
          <w:sz w:val="28"/>
          <w:szCs w:val="28"/>
          <w:lang w:val="vi-VN"/>
        </w:rPr>
        <w:t>:</w:t>
      </w:r>
      <w:r w:rsidR="00432139" w:rsidRPr="00C01CBC">
        <w:rPr>
          <w:sz w:val="28"/>
          <w:szCs w:val="28"/>
        </w:rPr>
        <w:t xml:space="preserve"> Dưới não - O3 Tâm bào</w:t>
      </w:r>
      <w:r w:rsidR="00432139" w:rsidRPr="00C01CBC">
        <w:rPr>
          <w:sz w:val="28"/>
          <w:szCs w:val="28"/>
          <w:lang w:val="vi-VN"/>
        </w:rPr>
        <w:t>;</w:t>
      </w:r>
      <w:r w:rsidRPr="00C01CBC">
        <w:rPr>
          <w:sz w:val="28"/>
          <w:szCs w:val="28"/>
        </w:rPr>
        <w:t xml:space="preserve"> Thần kinh thực vật</w:t>
      </w:r>
      <w:r w:rsidR="00432139" w:rsidRPr="00C01CBC">
        <w:rPr>
          <w:sz w:val="28"/>
          <w:szCs w:val="28"/>
          <w:lang w:val="vi-VN"/>
        </w:rPr>
        <w:t>;</w:t>
      </w:r>
      <w:r w:rsidRPr="00C01CBC">
        <w:rPr>
          <w:sz w:val="28"/>
          <w:szCs w:val="28"/>
        </w:rPr>
        <w:t xml:space="preserve"> H1 Vai cánh tay</w:t>
      </w:r>
      <w:r w:rsidR="00432139" w:rsidRPr="00C01CBC">
        <w:rPr>
          <w:sz w:val="28"/>
          <w:szCs w:val="28"/>
          <w:lang w:val="vi-VN"/>
        </w:rPr>
        <w:t>;</w:t>
      </w:r>
      <w:r w:rsidRPr="00C01CBC">
        <w:rPr>
          <w:sz w:val="28"/>
          <w:szCs w:val="28"/>
        </w:rPr>
        <w:t xml:space="preserve"> C4 Cột sống</w:t>
      </w:r>
    </w:p>
    <w:p w:rsidR="003D40E9" w:rsidRPr="00C01CBC" w:rsidRDefault="003D40E9" w:rsidP="00FB3285">
      <w:pPr>
        <w:widowControl w:val="0"/>
        <w:tabs>
          <w:tab w:val="left" w:pos="3600"/>
        </w:tabs>
        <w:spacing w:before="120"/>
        <w:ind w:firstLine="567"/>
        <w:jc w:val="both"/>
        <w:rPr>
          <w:sz w:val="28"/>
          <w:szCs w:val="28"/>
          <w:lang w:val="vi-VN"/>
        </w:rPr>
      </w:pPr>
      <w:r w:rsidRPr="00C01CBC">
        <w:rPr>
          <w:sz w:val="28"/>
          <w:szCs w:val="28"/>
        </w:rPr>
        <w:t>+ Châm bổ các huyệt</w:t>
      </w:r>
      <w:r w:rsidR="00E859CA">
        <w:rPr>
          <w:sz w:val="28"/>
          <w:szCs w:val="28"/>
          <w:lang w:val="vi-VN"/>
        </w:rPr>
        <w:t xml:space="preserve"> vùng</w:t>
      </w:r>
      <w:r w:rsidR="00432139" w:rsidRPr="00C01CBC">
        <w:rPr>
          <w:sz w:val="28"/>
          <w:szCs w:val="28"/>
          <w:lang w:val="vi-VN"/>
        </w:rPr>
        <w:t>:</w:t>
      </w:r>
      <w:r w:rsidR="00432139" w:rsidRPr="00C01CBC">
        <w:rPr>
          <w:sz w:val="28"/>
          <w:szCs w:val="28"/>
        </w:rPr>
        <w:t xml:space="preserve"> P7 Tỳ;</w:t>
      </w:r>
      <w:r w:rsidRPr="00C01CBC">
        <w:rPr>
          <w:sz w:val="28"/>
          <w:szCs w:val="28"/>
        </w:rPr>
        <w:t xml:space="preserve"> Can</w:t>
      </w:r>
      <w:r w:rsidR="00432139" w:rsidRPr="00C01CBC">
        <w:rPr>
          <w:sz w:val="28"/>
          <w:szCs w:val="28"/>
          <w:lang w:val="vi-VN"/>
        </w:rPr>
        <w:t>;</w:t>
      </w:r>
      <w:r w:rsidRPr="00C01CBC">
        <w:rPr>
          <w:sz w:val="28"/>
          <w:szCs w:val="28"/>
        </w:rPr>
        <w:t xml:space="preserve"> Thận</w:t>
      </w:r>
      <w:r w:rsidR="00432139" w:rsidRPr="00C01CBC">
        <w:rPr>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lastRenderedPageBreak/>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674BC1">
        <w:rPr>
          <w:sz w:val="28"/>
          <w:szCs w:val="28"/>
        </w:rPr>
        <w:t>ầ</w:t>
      </w:r>
      <w:r w:rsidRPr="00674BC1">
        <w:rPr>
          <w:spacing w:val="-1"/>
          <w:sz w:val="28"/>
          <w:szCs w:val="28"/>
        </w:rPr>
        <w:t>n/</w:t>
      </w:r>
      <w:r w:rsidRPr="00674BC1">
        <w:rPr>
          <w:spacing w:val="1"/>
          <w:sz w:val="28"/>
          <w:szCs w:val="28"/>
        </w:rPr>
        <w:t>n</w:t>
      </w:r>
      <w:r w:rsidRPr="00674BC1">
        <w:rPr>
          <w:spacing w:val="-1"/>
          <w:sz w:val="28"/>
          <w:szCs w:val="28"/>
        </w:rPr>
        <w:t>g</w:t>
      </w:r>
      <w:r w:rsidRPr="00674BC1">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BC1"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674BC1"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w:t>
      </w:r>
      <w:r w:rsidRPr="00C01CBC">
        <w:rPr>
          <w:spacing w:val="-2"/>
          <w:sz w:val="28"/>
          <w:szCs w:val="28"/>
        </w:rPr>
        <w:t>ạ</w:t>
      </w:r>
      <w:r w:rsidRPr="00C01CBC">
        <w:rPr>
          <w:sz w:val="28"/>
          <w:szCs w:val="28"/>
        </w:rPr>
        <w:t>i</w:t>
      </w:r>
      <w:r w:rsidRPr="00C01CBC">
        <w:rPr>
          <w:spacing w:val="1"/>
          <w:sz w:val="28"/>
          <w:szCs w:val="28"/>
        </w:rPr>
        <w:t xml:space="preserve"> </w:t>
      </w:r>
      <w:r w:rsidRPr="00C01CBC">
        <w:rPr>
          <w:sz w:val="28"/>
          <w:szCs w:val="28"/>
        </w:rPr>
        <w:t>c</w:t>
      </w:r>
      <w:r w:rsidRPr="00C01CBC">
        <w:rPr>
          <w:spacing w:val="-2"/>
          <w:sz w:val="28"/>
          <w:szCs w:val="28"/>
        </w:rPr>
        <w:t>h</w:t>
      </w:r>
      <w:r w:rsidRPr="00C01CBC">
        <w:rPr>
          <w:sz w:val="28"/>
          <w:szCs w:val="28"/>
        </w:rPr>
        <w:t>ỗ</w:t>
      </w:r>
      <w:r w:rsidRPr="00C01CBC">
        <w:rPr>
          <w:spacing w:val="1"/>
          <w:sz w:val="28"/>
          <w:szCs w:val="28"/>
        </w:rPr>
        <w:t xml:space="preserve"> </w:t>
      </w:r>
      <w:r w:rsidRPr="00C01CBC">
        <w:rPr>
          <w:sz w:val="28"/>
          <w:szCs w:val="28"/>
        </w:rPr>
        <w:t>và</w:t>
      </w:r>
      <w:r w:rsidRPr="00C01CBC">
        <w:rPr>
          <w:spacing w:val="-2"/>
          <w:sz w:val="28"/>
          <w:szCs w:val="28"/>
        </w:rPr>
        <w:t xml:space="preserve"> </w:t>
      </w:r>
      <w:r w:rsidRPr="00C01CBC">
        <w:rPr>
          <w:spacing w:val="1"/>
          <w:sz w:val="28"/>
          <w:szCs w:val="28"/>
        </w:rPr>
        <w:t>t</w:t>
      </w:r>
      <w:r w:rsidRPr="00C01CBC">
        <w:rPr>
          <w:spacing w:val="-1"/>
          <w:sz w:val="28"/>
          <w:szCs w:val="28"/>
        </w:rPr>
        <w:t>o</w:t>
      </w:r>
      <w:r w:rsidRPr="00C01CBC">
        <w:rPr>
          <w:sz w:val="28"/>
          <w:szCs w:val="28"/>
        </w:rPr>
        <w:t>àn</w:t>
      </w:r>
      <w:r w:rsidRPr="00C01CBC">
        <w:rPr>
          <w:spacing w:val="-2"/>
          <w:sz w:val="28"/>
          <w:szCs w:val="28"/>
        </w:rPr>
        <w:t xml:space="preserve"> </w:t>
      </w:r>
      <w:r w:rsidRPr="00C01CBC">
        <w:rPr>
          <w:spacing w:val="1"/>
          <w:sz w:val="28"/>
          <w:szCs w:val="28"/>
        </w:rPr>
        <w:t>t</w:t>
      </w:r>
      <w:r w:rsidRPr="00C01CBC">
        <w:rPr>
          <w:sz w:val="28"/>
          <w:szCs w:val="28"/>
        </w:rPr>
        <w:t>r</w:t>
      </w:r>
      <w:r w:rsidRPr="00C01CBC">
        <w:rPr>
          <w:spacing w:val="-2"/>
          <w:sz w:val="28"/>
          <w:szCs w:val="28"/>
        </w:rPr>
        <w:t>ạ</w:t>
      </w:r>
      <w:r w:rsidRPr="00C01CBC">
        <w:rPr>
          <w:spacing w:val="1"/>
          <w:sz w:val="28"/>
          <w:szCs w:val="28"/>
        </w:rPr>
        <w:t>n</w:t>
      </w:r>
      <w:r w:rsidRPr="00C01CBC">
        <w:rPr>
          <w:sz w:val="28"/>
          <w:szCs w:val="28"/>
        </w:rPr>
        <w:t>g</w:t>
      </w:r>
      <w:r w:rsidRPr="00C01CBC">
        <w:rPr>
          <w:spacing w:val="1"/>
          <w:sz w:val="28"/>
          <w:szCs w:val="28"/>
        </w:rPr>
        <w:t xml:space="preserve"> </w:t>
      </w:r>
      <w:r w:rsidRPr="00C01CBC">
        <w:rPr>
          <w:spacing w:val="-3"/>
          <w:sz w:val="28"/>
          <w:szCs w:val="28"/>
        </w:rPr>
        <w:t>c</w:t>
      </w:r>
      <w:r w:rsidRPr="00C01CBC">
        <w:rPr>
          <w:spacing w:val="1"/>
          <w:sz w:val="28"/>
          <w:szCs w:val="28"/>
        </w:rPr>
        <w:t>ủ</w:t>
      </w:r>
      <w:r w:rsidRPr="00C01CBC">
        <w:rPr>
          <w:sz w:val="28"/>
          <w:szCs w:val="28"/>
        </w:rPr>
        <w:t>a</w:t>
      </w:r>
      <w:r w:rsidRPr="00C01CBC">
        <w:rPr>
          <w:spacing w:val="-3"/>
          <w:sz w:val="28"/>
          <w:szCs w:val="28"/>
        </w:rPr>
        <w:t xml:space="preserve"> </w:t>
      </w:r>
      <w:r w:rsidRPr="00C01CBC">
        <w:rPr>
          <w:spacing w:val="-1"/>
          <w:sz w:val="28"/>
          <w:szCs w:val="28"/>
        </w:rPr>
        <w:t>n</w:t>
      </w:r>
      <w:r w:rsidRPr="00C01CBC">
        <w:rPr>
          <w:spacing w:val="1"/>
          <w:sz w:val="28"/>
          <w:szCs w:val="28"/>
        </w:rPr>
        <w:t>g</w:t>
      </w:r>
      <w:r w:rsidRPr="00C01CBC">
        <w:rPr>
          <w:spacing w:val="-1"/>
          <w:sz w:val="28"/>
          <w:szCs w:val="28"/>
        </w:rPr>
        <w:t>ư</w:t>
      </w:r>
      <w:r w:rsidRPr="00C01CBC">
        <w:rPr>
          <w:sz w:val="28"/>
          <w:szCs w:val="28"/>
        </w:rPr>
        <w:t>ời</w:t>
      </w:r>
      <w:r w:rsidRPr="00C01CBC">
        <w:rPr>
          <w:spacing w:val="-2"/>
          <w:sz w:val="28"/>
          <w:szCs w:val="28"/>
        </w:rPr>
        <w:t xml:space="preserve"> </w:t>
      </w:r>
      <w:r w:rsidRPr="00C01CBC">
        <w:rPr>
          <w:spacing w:val="1"/>
          <w:sz w:val="28"/>
          <w:szCs w:val="28"/>
        </w:rPr>
        <w:t>b</w:t>
      </w:r>
      <w:r w:rsidRPr="00C01CBC">
        <w:rPr>
          <w:spacing w:val="-2"/>
          <w:sz w:val="28"/>
          <w:szCs w:val="28"/>
        </w:rPr>
        <w:t>ệ</w:t>
      </w:r>
      <w:r w:rsidRPr="00C01CBC">
        <w:rPr>
          <w:spacing w:val="1"/>
          <w:sz w:val="28"/>
          <w:szCs w:val="28"/>
        </w:rPr>
        <w:t>n</w:t>
      </w:r>
      <w:r w:rsidRPr="00C01CBC">
        <w:rPr>
          <w:sz w:val="28"/>
          <w:szCs w:val="28"/>
        </w:rPr>
        <w:t>h</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C01CBC"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 chỗ, không day</w:t>
      </w:r>
    </w:p>
    <w:p w:rsidR="00674BC1" w:rsidRDefault="00674BC1" w:rsidP="00FB3285">
      <w:pPr>
        <w:spacing w:after="160" w:line="259" w:lineRule="auto"/>
        <w:ind w:firstLine="567"/>
        <w:rPr>
          <w:sz w:val="28"/>
          <w:szCs w:val="28"/>
        </w:rPr>
      </w:pPr>
      <w:r>
        <w:rPr>
          <w:sz w:val="28"/>
          <w:szCs w:val="28"/>
        </w:rPr>
        <w:br w:type="page"/>
      </w:r>
    </w:p>
    <w:p w:rsidR="003D40E9" w:rsidRDefault="003D40E9" w:rsidP="009A228A">
      <w:pPr>
        <w:widowControl w:val="0"/>
        <w:jc w:val="center"/>
        <w:rPr>
          <w:b/>
          <w:sz w:val="28"/>
          <w:szCs w:val="28"/>
        </w:rPr>
      </w:pPr>
      <w:r w:rsidRPr="00674BC1">
        <w:rPr>
          <w:b/>
          <w:sz w:val="28"/>
          <w:szCs w:val="28"/>
        </w:rPr>
        <w:lastRenderedPageBreak/>
        <w:t xml:space="preserve">ĐIỆN </w:t>
      </w:r>
      <w:r w:rsidR="003A1F4D">
        <w:rPr>
          <w:b/>
          <w:sz w:val="28"/>
          <w:szCs w:val="28"/>
          <w:lang w:val="vi-VN"/>
        </w:rPr>
        <w:t xml:space="preserve">NHĨ </w:t>
      </w:r>
      <w:r w:rsidRPr="00674BC1">
        <w:rPr>
          <w:b/>
          <w:sz w:val="28"/>
          <w:szCs w:val="28"/>
        </w:rPr>
        <w:t>CHÂM ĐIỀU TRỊ HỘI CHỨNG DẠ DÀY - TÁ TRÀNG</w:t>
      </w:r>
    </w:p>
    <w:p w:rsidR="00E859CA" w:rsidRPr="009A228A" w:rsidRDefault="00E859CA" w:rsidP="009A228A">
      <w:pPr>
        <w:widowControl w:val="0"/>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L</w:t>
      </w:r>
      <w:r w:rsidRPr="00674BC1">
        <w:rPr>
          <w:spacing w:val="1"/>
          <w:sz w:val="28"/>
          <w:szCs w:val="28"/>
        </w:rPr>
        <w:t>o</w:t>
      </w:r>
      <w:r w:rsidRPr="00674BC1">
        <w:rPr>
          <w:sz w:val="28"/>
          <w:szCs w:val="28"/>
        </w:rPr>
        <w:t>ét</w:t>
      </w:r>
      <w:r w:rsidRPr="00674BC1">
        <w:rPr>
          <w:spacing w:val="6"/>
          <w:sz w:val="28"/>
          <w:szCs w:val="28"/>
        </w:rPr>
        <w:t xml:space="preserve"> </w:t>
      </w:r>
      <w:r w:rsidRPr="00674BC1">
        <w:rPr>
          <w:spacing w:val="1"/>
          <w:sz w:val="28"/>
          <w:szCs w:val="28"/>
        </w:rPr>
        <w:t>d</w:t>
      </w:r>
      <w:r w:rsidRPr="00674BC1">
        <w:rPr>
          <w:sz w:val="28"/>
          <w:szCs w:val="28"/>
        </w:rPr>
        <w:t>ạ</w:t>
      </w:r>
      <w:r w:rsidRPr="00674BC1">
        <w:rPr>
          <w:spacing w:val="2"/>
          <w:sz w:val="28"/>
          <w:szCs w:val="28"/>
        </w:rPr>
        <w:t xml:space="preserve"> </w:t>
      </w:r>
      <w:r w:rsidRPr="00674BC1">
        <w:rPr>
          <w:spacing w:val="1"/>
          <w:sz w:val="28"/>
          <w:szCs w:val="28"/>
        </w:rPr>
        <w:t>d</w:t>
      </w:r>
      <w:r w:rsidRPr="00674BC1">
        <w:rPr>
          <w:sz w:val="28"/>
          <w:szCs w:val="28"/>
        </w:rPr>
        <w:t>ày</w:t>
      </w:r>
      <w:r w:rsidRPr="00674BC1">
        <w:rPr>
          <w:spacing w:val="3"/>
          <w:sz w:val="28"/>
          <w:szCs w:val="28"/>
        </w:rPr>
        <w:t xml:space="preserve"> </w:t>
      </w:r>
      <w:r w:rsidRPr="00674BC1">
        <w:rPr>
          <w:spacing w:val="1"/>
          <w:sz w:val="28"/>
          <w:szCs w:val="28"/>
        </w:rPr>
        <w:t>t</w:t>
      </w:r>
      <w:r w:rsidRPr="00674BC1">
        <w:rPr>
          <w:sz w:val="28"/>
          <w:szCs w:val="28"/>
        </w:rPr>
        <w:t>á</w:t>
      </w:r>
      <w:r w:rsidRPr="00674BC1">
        <w:rPr>
          <w:spacing w:val="4"/>
          <w:sz w:val="28"/>
          <w:szCs w:val="28"/>
        </w:rPr>
        <w:t xml:space="preserve"> </w:t>
      </w:r>
      <w:r w:rsidRPr="00674BC1">
        <w:rPr>
          <w:spacing w:val="1"/>
          <w:sz w:val="28"/>
          <w:szCs w:val="28"/>
        </w:rPr>
        <w:t>t</w:t>
      </w:r>
      <w:r w:rsidRPr="00674BC1">
        <w:rPr>
          <w:sz w:val="28"/>
          <w:szCs w:val="28"/>
        </w:rPr>
        <w:t>r</w:t>
      </w:r>
      <w:r w:rsidRPr="00674BC1">
        <w:rPr>
          <w:spacing w:val="-2"/>
          <w:sz w:val="28"/>
          <w:szCs w:val="28"/>
        </w:rPr>
        <w:t>à</w:t>
      </w:r>
      <w:r w:rsidRPr="00674BC1">
        <w:rPr>
          <w:spacing w:val="1"/>
          <w:sz w:val="28"/>
          <w:szCs w:val="28"/>
        </w:rPr>
        <w:t>n</w:t>
      </w:r>
      <w:r w:rsidRPr="00674BC1">
        <w:rPr>
          <w:sz w:val="28"/>
          <w:szCs w:val="28"/>
        </w:rPr>
        <w:t>g</w:t>
      </w:r>
      <w:r w:rsidRPr="00674BC1">
        <w:rPr>
          <w:spacing w:val="6"/>
          <w:sz w:val="28"/>
          <w:szCs w:val="28"/>
        </w:rPr>
        <w:t xml:space="preserve"> </w:t>
      </w:r>
      <w:r w:rsidRPr="00674BC1">
        <w:rPr>
          <w:spacing w:val="-1"/>
          <w:sz w:val="28"/>
          <w:szCs w:val="28"/>
        </w:rPr>
        <w:t>l</w:t>
      </w:r>
      <w:r w:rsidRPr="00674BC1">
        <w:rPr>
          <w:sz w:val="28"/>
          <w:szCs w:val="28"/>
        </w:rPr>
        <w:t>à</w:t>
      </w:r>
      <w:r w:rsidRPr="00674BC1">
        <w:rPr>
          <w:spacing w:val="7"/>
          <w:sz w:val="28"/>
          <w:szCs w:val="28"/>
        </w:rPr>
        <w:t xml:space="preserve"> </w:t>
      </w:r>
      <w:r w:rsidRPr="00674BC1">
        <w:rPr>
          <w:spacing w:val="-5"/>
          <w:sz w:val="28"/>
          <w:szCs w:val="28"/>
        </w:rPr>
        <w:t>m</w:t>
      </w:r>
      <w:r w:rsidRPr="00674BC1">
        <w:rPr>
          <w:spacing w:val="1"/>
          <w:sz w:val="28"/>
          <w:szCs w:val="28"/>
        </w:rPr>
        <w:t>ộ</w:t>
      </w:r>
      <w:r w:rsidRPr="00674BC1">
        <w:rPr>
          <w:sz w:val="28"/>
          <w:szCs w:val="28"/>
        </w:rPr>
        <w:t>t</w:t>
      </w:r>
      <w:r w:rsidRPr="00674BC1">
        <w:rPr>
          <w:spacing w:val="8"/>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5"/>
          <w:sz w:val="28"/>
          <w:szCs w:val="28"/>
        </w:rPr>
        <w:t xml:space="preserve"> </w:t>
      </w:r>
      <w:r w:rsidRPr="00674BC1">
        <w:rPr>
          <w:spacing w:val="1"/>
          <w:sz w:val="28"/>
          <w:szCs w:val="28"/>
        </w:rPr>
        <w:t>l</w:t>
      </w:r>
      <w:r w:rsidRPr="00674BC1">
        <w:rPr>
          <w:sz w:val="28"/>
          <w:szCs w:val="28"/>
        </w:rPr>
        <w:t>ý</w:t>
      </w:r>
      <w:r w:rsidRPr="00674BC1">
        <w:rPr>
          <w:spacing w:val="6"/>
          <w:sz w:val="28"/>
          <w:szCs w:val="28"/>
        </w:rPr>
        <w:t xml:space="preserve"> </w:t>
      </w:r>
      <w:r w:rsidRPr="00674BC1">
        <w:rPr>
          <w:spacing w:val="-2"/>
          <w:sz w:val="28"/>
          <w:szCs w:val="28"/>
        </w:rPr>
        <w:t>c</w:t>
      </w:r>
      <w:r w:rsidRPr="00674BC1">
        <w:rPr>
          <w:sz w:val="28"/>
          <w:szCs w:val="28"/>
        </w:rPr>
        <w:t>ó</w:t>
      </w:r>
      <w:r w:rsidRPr="00674BC1">
        <w:rPr>
          <w:spacing w:val="5"/>
          <w:sz w:val="28"/>
          <w:szCs w:val="28"/>
        </w:rPr>
        <w:t xml:space="preserve"> </w:t>
      </w:r>
      <w:r w:rsidRPr="00674BC1">
        <w:rPr>
          <w:spacing w:val="1"/>
          <w:sz w:val="28"/>
          <w:szCs w:val="28"/>
        </w:rPr>
        <w:t>t</w:t>
      </w:r>
      <w:r w:rsidRPr="00674BC1">
        <w:rPr>
          <w:spacing w:val="-1"/>
          <w:sz w:val="28"/>
          <w:szCs w:val="28"/>
        </w:rPr>
        <w:t>ổ</w:t>
      </w:r>
      <w:r w:rsidRPr="00674BC1">
        <w:rPr>
          <w:sz w:val="28"/>
          <w:szCs w:val="28"/>
        </w:rPr>
        <w:t>n</w:t>
      </w:r>
      <w:r w:rsidRPr="00674BC1">
        <w:rPr>
          <w:spacing w:val="5"/>
          <w:sz w:val="28"/>
          <w:szCs w:val="28"/>
        </w:rPr>
        <w:t xml:space="preserve"> </w:t>
      </w:r>
      <w:r w:rsidRPr="00674BC1">
        <w:rPr>
          <w:spacing w:val="1"/>
          <w:sz w:val="28"/>
          <w:szCs w:val="28"/>
        </w:rPr>
        <w:t>th</w:t>
      </w:r>
      <w:r w:rsidRPr="00674BC1">
        <w:rPr>
          <w:spacing w:val="-1"/>
          <w:sz w:val="28"/>
          <w:szCs w:val="28"/>
        </w:rPr>
        <w:t>ư</w:t>
      </w:r>
      <w:r w:rsidRPr="00674BC1">
        <w:rPr>
          <w:spacing w:val="-2"/>
          <w:sz w:val="28"/>
          <w:szCs w:val="28"/>
        </w:rPr>
        <w:t>ơ</w:t>
      </w:r>
      <w:r w:rsidRPr="00674BC1">
        <w:rPr>
          <w:spacing w:val="-1"/>
          <w:sz w:val="28"/>
          <w:szCs w:val="28"/>
        </w:rPr>
        <w:t>n</w:t>
      </w:r>
      <w:r w:rsidRPr="00674BC1">
        <w:rPr>
          <w:sz w:val="28"/>
          <w:szCs w:val="28"/>
        </w:rPr>
        <w:t>g</w:t>
      </w:r>
      <w:r w:rsidRPr="00674BC1">
        <w:rPr>
          <w:spacing w:val="5"/>
          <w:sz w:val="28"/>
          <w:szCs w:val="28"/>
        </w:rPr>
        <w:t xml:space="preserve"> </w:t>
      </w:r>
      <w:r w:rsidRPr="00674BC1">
        <w:rPr>
          <w:spacing w:val="1"/>
          <w:sz w:val="28"/>
          <w:szCs w:val="28"/>
        </w:rPr>
        <w:t>lo</w:t>
      </w:r>
      <w:r w:rsidRPr="00674BC1">
        <w:rPr>
          <w:spacing w:val="-2"/>
          <w:sz w:val="28"/>
          <w:szCs w:val="28"/>
        </w:rPr>
        <w:t>é</w:t>
      </w:r>
      <w:r w:rsidRPr="00674BC1">
        <w:rPr>
          <w:sz w:val="28"/>
          <w:szCs w:val="28"/>
        </w:rPr>
        <w:t>t</w:t>
      </w:r>
      <w:r w:rsidRPr="00674BC1">
        <w:rPr>
          <w:spacing w:val="5"/>
          <w:sz w:val="28"/>
          <w:szCs w:val="28"/>
        </w:rPr>
        <w:t xml:space="preserve"> </w:t>
      </w:r>
      <w:r w:rsidRPr="00674BC1">
        <w:rPr>
          <w:sz w:val="28"/>
          <w:szCs w:val="28"/>
        </w:rPr>
        <w:t>ở</w:t>
      </w:r>
      <w:r w:rsidRPr="00674BC1">
        <w:rPr>
          <w:spacing w:val="4"/>
          <w:sz w:val="28"/>
          <w:szCs w:val="28"/>
        </w:rPr>
        <w:t xml:space="preserve"> </w:t>
      </w:r>
      <w:r w:rsidRPr="00674BC1">
        <w:rPr>
          <w:spacing w:val="1"/>
          <w:sz w:val="28"/>
          <w:szCs w:val="28"/>
        </w:rPr>
        <w:t>n</w:t>
      </w:r>
      <w:r w:rsidRPr="00674BC1">
        <w:rPr>
          <w:spacing w:val="-1"/>
          <w:sz w:val="28"/>
          <w:szCs w:val="28"/>
        </w:rPr>
        <w:t>i</w:t>
      </w:r>
      <w:r w:rsidRPr="00674BC1">
        <w:rPr>
          <w:sz w:val="28"/>
          <w:szCs w:val="28"/>
        </w:rPr>
        <w:t>êm</w:t>
      </w:r>
      <w:r w:rsidRPr="00674BC1">
        <w:rPr>
          <w:spacing w:val="4"/>
          <w:sz w:val="28"/>
          <w:szCs w:val="28"/>
        </w:rPr>
        <w:t xml:space="preserve"> </w:t>
      </w:r>
      <w:r w:rsidRPr="00674BC1">
        <w:rPr>
          <w:spacing w:val="-3"/>
          <w:sz w:val="28"/>
          <w:szCs w:val="28"/>
        </w:rPr>
        <w:t>m</w:t>
      </w:r>
      <w:r w:rsidRPr="00674BC1">
        <w:rPr>
          <w:sz w:val="28"/>
          <w:szCs w:val="28"/>
        </w:rPr>
        <w:t>ạc,</w:t>
      </w:r>
      <w:r w:rsidRPr="00674BC1">
        <w:rPr>
          <w:spacing w:val="6"/>
          <w:sz w:val="28"/>
          <w:szCs w:val="28"/>
        </w:rPr>
        <w:t xml:space="preserve"> </w:t>
      </w:r>
      <w:r w:rsidRPr="00674BC1">
        <w:rPr>
          <w:spacing w:val="-1"/>
          <w:sz w:val="28"/>
          <w:szCs w:val="28"/>
        </w:rPr>
        <w:t>h</w:t>
      </w:r>
      <w:r w:rsidRPr="00674BC1">
        <w:rPr>
          <w:sz w:val="28"/>
          <w:szCs w:val="28"/>
        </w:rPr>
        <w:t xml:space="preserve">ạ </w:t>
      </w:r>
      <w:r w:rsidRPr="00674BC1">
        <w:rPr>
          <w:spacing w:val="1"/>
          <w:sz w:val="28"/>
          <w:szCs w:val="28"/>
        </w:rPr>
        <w:t>ni</w:t>
      </w:r>
      <w:r w:rsidRPr="00674BC1">
        <w:rPr>
          <w:sz w:val="28"/>
          <w:szCs w:val="28"/>
        </w:rPr>
        <w:t>êm</w:t>
      </w:r>
      <w:r w:rsidRPr="00674BC1">
        <w:rPr>
          <w:spacing w:val="-3"/>
          <w:sz w:val="28"/>
          <w:szCs w:val="28"/>
        </w:rPr>
        <w:t xml:space="preserve"> </w:t>
      </w:r>
      <w:r w:rsidRPr="00674BC1">
        <w:rPr>
          <w:spacing w:val="-5"/>
          <w:sz w:val="28"/>
          <w:szCs w:val="28"/>
        </w:rPr>
        <w:t>m</w:t>
      </w:r>
      <w:r w:rsidRPr="00674BC1">
        <w:rPr>
          <w:sz w:val="28"/>
          <w:szCs w:val="28"/>
        </w:rPr>
        <w:t>ạc t</w:t>
      </w:r>
      <w:r w:rsidRPr="00674BC1">
        <w:rPr>
          <w:spacing w:val="2"/>
          <w:sz w:val="28"/>
          <w:szCs w:val="28"/>
        </w:rPr>
        <w:t>h</w:t>
      </w:r>
      <w:r w:rsidRPr="00674BC1">
        <w:rPr>
          <w:sz w:val="28"/>
          <w:szCs w:val="28"/>
        </w:rPr>
        <w:t>ậm</w:t>
      </w:r>
      <w:r w:rsidRPr="00674BC1">
        <w:rPr>
          <w:spacing w:val="-5"/>
          <w:sz w:val="28"/>
          <w:szCs w:val="28"/>
        </w:rPr>
        <w:t xml:space="preserve"> </w:t>
      </w:r>
      <w:r w:rsidRPr="00674BC1">
        <w:rPr>
          <w:sz w:val="28"/>
          <w:szCs w:val="28"/>
        </w:rPr>
        <w:t>chí</w:t>
      </w:r>
      <w:r w:rsidRPr="00674BC1">
        <w:rPr>
          <w:spacing w:val="2"/>
          <w:sz w:val="28"/>
          <w:szCs w:val="28"/>
        </w:rPr>
        <w:t xml:space="preserve"> </w:t>
      </w:r>
      <w:r w:rsidRPr="00674BC1">
        <w:rPr>
          <w:sz w:val="28"/>
          <w:szCs w:val="28"/>
        </w:rPr>
        <w:t>t</w:t>
      </w:r>
      <w:r w:rsidRPr="00674BC1">
        <w:rPr>
          <w:spacing w:val="-2"/>
          <w:sz w:val="28"/>
          <w:szCs w:val="28"/>
        </w:rPr>
        <w:t>ớ</w:t>
      </w:r>
      <w:r w:rsidRPr="00674BC1">
        <w:rPr>
          <w:sz w:val="28"/>
          <w:szCs w:val="28"/>
        </w:rPr>
        <w:t>i</w:t>
      </w:r>
      <w:r w:rsidRPr="00674BC1">
        <w:rPr>
          <w:spacing w:val="1"/>
          <w:sz w:val="28"/>
          <w:szCs w:val="28"/>
        </w:rPr>
        <w:t xml:space="preserve"> </w:t>
      </w:r>
      <w:r w:rsidRPr="00674BC1">
        <w:rPr>
          <w:sz w:val="28"/>
          <w:szCs w:val="28"/>
        </w:rPr>
        <w:t xml:space="preserve">cả </w:t>
      </w:r>
      <w:r w:rsidRPr="00674BC1">
        <w:rPr>
          <w:spacing w:val="-1"/>
          <w:sz w:val="28"/>
          <w:szCs w:val="28"/>
        </w:rPr>
        <w:t>l</w:t>
      </w:r>
      <w:r w:rsidRPr="00674BC1">
        <w:rPr>
          <w:sz w:val="28"/>
          <w:szCs w:val="28"/>
        </w:rPr>
        <w:t>ớp</w:t>
      </w:r>
      <w:r w:rsidRPr="00674BC1">
        <w:rPr>
          <w:spacing w:val="1"/>
          <w:sz w:val="28"/>
          <w:szCs w:val="28"/>
        </w:rPr>
        <w:t xml:space="preserve"> </w:t>
      </w:r>
      <w:r w:rsidRPr="00674BC1">
        <w:rPr>
          <w:spacing w:val="-3"/>
          <w:sz w:val="28"/>
          <w:szCs w:val="28"/>
        </w:rPr>
        <w:t>c</w:t>
      </w:r>
      <w:r w:rsidRPr="00674BC1">
        <w:rPr>
          <w:sz w:val="28"/>
          <w:szCs w:val="28"/>
        </w:rPr>
        <w:t>ơ c</w:t>
      </w:r>
      <w:r w:rsidRPr="00674BC1">
        <w:rPr>
          <w:spacing w:val="1"/>
          <w:sz w:val="28"/>
          <w:szCs w:val="28"/>
        </w:rPr>
        <w:t>ủ</w:t>
      </w:r>
      <w:r w:rsidRPr="00674BC1">
        <w:rPr>
          <w:sz w:val="28"/>
          <w:szCs w:val="28"/>
        </w:rPr>
        <w:t>a</w:t>
      </w:r>
      <w:r w:rsidRPr="00674BC1">
        <w:rPr>
          <w:spacing w:val="-3"/>
          <w:sz w:val="28"/>
          <w:szCs w:val="28"/>
        </w:rPr>
        <w:t xml:space="preserve"> </w:t>
      </w:r>
      <w:r w:rsidRPr="00674BC1">
        <w:rPr>
          <w:spacing w:val="1"/>
          <w:sz w:val="28"/>
          <w:szCs w:val="28"/>
        </w:rPr>
        <w:t>d</w:t>
      </w:r>
      <w:r w:rsidRPr="00674BC1">
        <w:rPr>
          <w:sz w:val="28"/>
          <w:szCs w:val="28"/>
        </w:rPr>
        <w:t>ạ</w:t>
      </w:r>
      <w:r w:rsidRPr="00674BC1">
        <w:rPr>
          <w:spacing w:val="-3"/>
          <w:sz w:val="28"/>
          <w:szCs w:val="28"/>
        </w:rPr>
        <w:t xml:space="preserve"> </w:t>
      </w:r>
      <w:r w:rsidRPr="00674BC1">
        <w:rPr>
          <w:spacing w:val="1"/>
          <w:sz w:val="28"/>
          <w:szCs w:val="28"/>
        </w:rPr>
        <w:t>d</w:t>
      </w:r>
      <w:r w:rsidRPr="00674BC1">
        <w:rPr>
          <w:sz w:val="28"/>
          <w:szCs w:val="28"/>
        </w:rPr>
        <w:t>ày -</w:t>
      </w:r>
      <w:r w:rsidRPr="00674BC1">
        <w:rPr>
          <w:spacing w:val="1"/>
          <w:sz w:val="28"/>
          <w:szCs w:val="28"/>
        </w:rPr>
        <w:t xml:space="preserve"> h</w:t>
      </w:r>
      <w:r w:rsidRPr="00674BC1">
        <w:rPr>
          <w:spacing w:val="-2"/>
          <w:sz w:val="28"/>
          <w:szCs w:val="28"/>
        </w:rPr>
        <w:t>à</w:t>
      </w:r>
      <w:r w:rsidRPr="00674BC1">
        <w:rPr>
          <w:spacing w:val="-1"/>
          <w:sz w:val="28"/>
          <w:szCs w:val="28"/>
        </w:rPr>
        <w:t>n</w:t>
      </w:r>
      <w:r w:rsidRPr="00674BC1">
        <w:rPr>
          <w:sz w:val="28"/>
          <w:szCs w:val="28"/>
        </w:rPr>
        <w:t>h</w:t>
      </w:r>
      <w:r w:rsidRPr="00674BC1">
        <w:rPr>
          <w:spacing w:val="1"/>
          <w:sz w:val="28"/>
          <w:szCs w:val="28"/>
        </w:rPr>
        <w:t xml:space="preserve"> </w:t>
      </w:r>
      <w:r w:rsidRPr="00674BC1">
        <w:rPr>
          <w:sz w:val="28"/>
          <w:szCs w:val="28"/>
        </w:rPr>
        <w:t>tá</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2"/>
          <w:sz w:val="28"/>
          <w:szCs w:val="28"/>
        </w:rPr>
        <w:t>à</w:t>
      </w:r>
      <w:r w:rsidRPr="00674BC1">
        <w:rPr>
          <w:spacing w:val="1"/>
          <w:sz w:val="28"/>
          <w:szCs w:val="28"/>
        </w:rPr>
        <w:t>ng</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T</w:t>
      </w:r>
      <w:r w:rsidRPr="00674BC1">
        <w:rPr>
          <w:spacing w:val="1"/>
          <w:sz w:val="28"/>
          <w:szCs w:val="28"/>
        </w:rPr>
        <w:t>h</w:t>
      </w:r>
      <w:r w:rsidRPr="00674BC1">
        <w:rPr>
          <w:sz w:val="28"/>
          <w:szCs w:val="28"/>
        </w:rPr>
        <w:t>eo</w:t>
      </w:r>
      <w:r w:rsidRPr="00674BC1">
        <w:rPr>
          <w:spacing w:val="8"/>
          <w:sz w:val="28"/>
          <w:szCs w:val="28"/>
        </w:rPr>
        <w:t xml:space="preserve"> </w:t>
      </w:r>
      <w:r w:rsidRPr="00674BC1">
        <w:rPr>
          <w:sz w:val="28"/>
          <w:szCs w:val="28"/>
        </w:rPr>
        <w:t>Y</w:t>
      </w:r>
      <w:r w:rsidRPr="00674BC1">
        <w:rPr>
          <w:spacing w:val="3"/>
          <w:sz w:val="28"/>
          <w:szCs w:val="28"/>
        </w:rPr>
        <w:t xml:space="preserve"> </w:t>
      </w:r>
      <w:r w:rsidRPr="00674BC1">
        <w:rPr>
          <w:spacing w:val="1"/>
          <w:sz w:val="28"/>
          <w:szCs w:val="28"/>
        </w:rPr>
        <w:t>họ</w:t>
      </w:r>
      <w:r w:rsidRPr="00674BC1">
        <w:rPr>
          <w:sz w:val="28"/>
          <w:szCs w:val="28"/>
        </w:rPr>
        <w:t>c</w:t>
      </w:r>
      <w:r w:rsidRPr="00674BC1">
        <w:rPr>
          <w:spacing w:val="4"/>
          <w:sz w:val="28"/>
          <w:szCs w:val="28"/>
        </w:rPr>
        <w:t xml:space="preserve"> </w:t>
      </w:r>
      <w:r w:rsidRPr="00674BC1">
        <w:rPr>
          <w:sz w:val="28"/>
          <w:szCs w:val="28"/>
        </w:rPr>
        <w:t>cổ</w:t>
      </w:r>
      <w:r w:rsidRPr="00674BC1">
        <w:rPr>
          <w:spacing w:val="5"/>
          <w:sz w:val="28"/>
          <w:szCs w:val="28"/>
        </w:rPr>
        <w:t xml:space="preserve"> </w:t>
      </w:r>
      <w:r w:rsidRPr="00674BC1">
        <w:rPr>
          <w:spacing w:val="1"/>
          <w:sz w:val="28"/>
          <w:szCs w:val="28"/>
        </w:rPr>
        <w:t>t</w:t>
      </w:r>
      <w:r w:rsidRPr="00674BC1">
        <w:rPr>
          <w:spacing w:val="-2"/>
          <w:sz w:val="28"/>
          <w:szCs w:val="28"/>
        </w:rPr>
        <w:t>r</w:t>
      </w:r>
      <w:r w:rsidRPr="00674BC1">
        <w:rPr>
          <w:spacing w:val="1"/>
          <w:sz w:val="28"/>
          <w:szCs w:val="28"/>
        </w:rPr>
        <w:t>u</w:t>
      </w:r>
      <w:r w:rsidRPr="00674BC1">
        <w:rPr>
          <w:spacing w:val="-4"/>
          <w:sz w:val="28"/>
          <w:szCs w:val="28"/>
        </w:rPr>
        <w:t>y</w:t>
      </w:r>
      <w:r w:rsidRPr="00674BC1">
        <w:rPr>
          <w:spacing w:val="2"/>
          <w:sz w:val="28"/>
          <w:szCs w:val="28"/>
        </w:rPr>
        <w:t>ề</w:t>
      </w:r>
      <w:r w:rsidRPr="00674BC1">
        <w:rPr>
          <w:spacing w:val="1"/>
          <w:sz w:val="28"/>
          <w:szCs w:val="28"/>
        </w:rPr>
        <w:t>n</w:t>
      </w:r>
      <w:r w:rsidRPr="00674BC1">
        <w:rPr>
          <w:sz w:val="28"/>
          <w:szCs w:val="28"/>
        </w:rPr>
        <w:t>,</w:t>
      </w:r>
      <w:r w:rsidRPr="00674BC1">
        <w:rPr>
          <w:spacing w:val="6"/>
          <w:sz w:val="28"/>
          <w:szCs w:val="28"/>
        </w:rPr>
        <w:t xml:space="preserve"> </w:t>
      </w:r>
      <w:r w:rsidRPr="00674BC1">
        <w:rPr>
          <w:spacing w:val="-1"/>
          <w:sz w:val="28"/>
          <w:szCs w:val="28"/>
        </w:rPr>
        <w:t>g</w:t>
      </w:r>
      <w:r w:rsidRPr="00674BC1">
        <w:rPr>
          <w:spacing w:val="1"/>
          <w:sz w:val="28"/>
          <w:szCs w:val="28"/>
        </w:rPr>
        <w:t>ọ</w:t>
      </w:r>
      <w:r w:rsidRPr="00674BC1">
        <w:rPr>
          <w:sz w:val="28"/>
          <w:szCs w:val="28"/>
        </w:rPr>
        <w:t>i</w:t>
      </w:r>
      <w:r w:rsidRPr="00674BC1">
        <w:rPr>
          <w:spacing w:val="5"/>
          <w:sz w:val="28"/>
          <w:szCs w:val="28"/>
        </w:rPr>
        <w:t xml:space="preserve"> </w:t>
      </w:r>
      <w:r w:rsidRPr="00674BC1">
        <w:rPr>
          <w:spacing w:val="1"/>
          <w:sz w:val="28"/>
          <w:szCs w:val="28"/>
        </w:rPr>
        <w:t>l</w:t>
      </w:r>
      <w:r w:rsidRPr="00674BC1">
        <w:rPr>
          <w:sz w:val="28"/>
          <w:szCs w:val="28"/>
        </w:rPr>
        <w:t>à</w:t>
      </w:r>
      <w:r w:rsidRPr="00674BC1">
        <w:rPr>
          <w:spacing w:val="7"/>
          <w:sz w:val="28"/>
          <w:szCs w:val="28"/>
        </w:rPr>
        <w:t xml:space="preserve"> </w:t>
      </w:r>
      <w:r w:rsidRPr="00674BC1">
        <w:rPr>
          <w:spacing w:val="-2"/>
          <w:sz w:val="28"/>
          <w:szCs w:val="28"/>
        </w:rPr>
        <w:t>c</w:t>
      </w:r>
      <w:r w:rsidRPr="00674BC1">
        <w:rPr>
          <w:spacing w:val="1"/>
          <w:sz w:val="28"/>
          <w:szCs w:val="28"/>
        </w:rPr>
        <w:t>h</w:t>
      </w:r>
      <w:r w:rsidRPr="00674BC1">
        <w:rPr>
          <w:spacing w:val="-1"/>
          <w:sz w:val="28"/>
          <w:szCs w:val="28"/>
        </w:rPr>
        <w:t>ứn</w:t>
      </w:r>
      <w:r w:rsidRPr="00674BC1">
        <w:rPr>
          <w:sz w:val="28"/>
          <w:szCs w:val="28"/>
        </w:rPr>
        <w:t>g</w:t>
      </w:r>
      <w:r w:rsidRPr="00674BC1">
        <w:rPr>
          <w:spacing w:val="5"/>
          <w:sz w:val="28"/>
          <w:szCs w:val="28"/>
        </w:rPr>
        <w:t xml:space="preserve"> </w:t>
      </w:r>
      <w:r w:rsidRPr="00674BC1">
        <w:rPr>
          <w:spacing w:val="1"/>
          <w:sz w:val="28"/>
          <w:szCs w:val="28"/>
        </w:rPr>
        <w:t>v</w:t>
      </w:r>
      <w:r w:rsidRPr="00674BC1">
        <w:rPr>
          <w:sz w:val="28"/>
          <w:szCs w:val="28"/>
        </w:rPr>
        <w:t>ị</w:t>
      </w:r>
      <w:r w:rsidRPr="00674BC1">
        <w:rPr>
          <w:spacing w:val="5"/>
          <w:sz w:val="28"/>
          <w:szCs w:val="28"/>
        </w:rPr>
        <w:t xml:space="preserve"> </w:t>
      </w:r>
      <w:r w:rsidRPr="00674BC1">
        <w:rPr>
          <w:spacing w:val="1"/>
          <w:sz w:val="28"/>
          <w:szCs w:val="28"/>
        </w:rPr>
        <w:t>q</w:t>
      </w:r>
      <w:r w:rsidRPr="00674BC1">
        <w:rPr>
          <w:spacing w:val="-1"/>
          <w:sz w:val="28"/>
          <w:szCs w:val="28"/>
        </w:rPr>
        <w:t>u</w:t>
      </w:r>
      <w:r w:rsidRPr="00674BC1">
        <w:rPr>
          <w:sz w:val="28"/>
          <w:szCs w:val="28"/>
        </w:rPr>
        <w:t>ản</w:t>
      </w:r>
      <w:r w:rsidRPr="00674BC1">
        <w:rPr>
          <w:spacing w:val="8"/>
          <w:sz w:val="28"/>
          <w:szCs w:val="28"/>
        </w:rPr>
        <w:t xml:space="preserve"> </w:t>
      </w:r>
      <w:r w:rsidRPr="00674BC1">
        <w:rPr>
          <w:spacing w:val="-1"/>
          <w:sz w:val="28"/>
          <w:szCs w:val="28"/>
        </w:rPr>
        <w:t>th</w:t>
      </w:r>
      <w:r w:rsidRPr="00674BC1">
        <w:rPr>
          <w:spacing w:val="10"/>
          <w:sz w:val="28"/>
          <w:szCs w:val="28"/>
        </w:rPr>
        <w:t>ố</w:t>
      </w:r>
      <w:r w:rsidRPr="00674BC1">
        <w:rPr>
          <w:spacing w:val="-1"/>
          <w:sz w:val="28"/>
          <w:szCs w:val="28"/>
        </w:rPr>
        <w:t>n</w:t>
      </w:r>
      <w:r w:rsidRPr="00674BC1">
        <w:rPr>
          <w:spacing w:val="1"/>
          <w:sz w:val="28"/>
          <w:szCs w:val="28"/>
        </w:rPr>
        <w:t>g</w:t>
      </w:r>
      <w:r w:rsidRPr="00674BC1">
        <w:rPr>
          <w:sz w:val="28"/>
          <w:szCs w:val="28"/>
        </w:rPr>
        <w:t>,</w:t>
      </w:r>
      <w:r w:rsidRPr="00674BC1">
        <w:rPr>
          <w:spacing w:val="6"/>
          <w:sz w:val="28"/>
          <w:szCs w:val="28"/>
        </w:rPr>
        <w:t xml:space="preserve"> </w:t>
      </w:r>
      <w:r w:rsidRPr="00674BC1">
        <w:rPr>
          <w:spacing w:val="-1"/>
          <w:sz w:val="28"/>
          <w:szCs w:val="28"/>
        </w:rPr>
        <w:t>t</w:t>
      </w:r>
      <w:r w:rsidRPr="00674BC1">
        <w:rPr>
          <w:spacing w:val="1"/>
          <w:sz w:val="28"/>
          <w:szCs w:val="28"/>
        </w:rPr>
        <w:t>h</w:t>
      </w:r>
      <w:r w:rsidRPr="00674BC1">
        <w:rPr>
          <w:spacing w:val="-1"/>
          <w:sz w:val="28"/>
          <w:szCs w:val="28"/>
        </w:rPr>
        <w:t>ư</w:t>
      </w:r>
      <w:r w:rsidRPr="00674BC1">
        <w:rPr>
          <w:spacing w:val="-2"/>
          <w:sz w:val="28"/>
          <w:szCs w:val="28"/>
        </w:rPr>
        <w:t>ờ</w:t>
      </w:r>
      <w:r w:rsidRPr="00674BC1">
        <w:rPr>
          <w:spacing w:val="1"/>
          <w:sz w:val="28"/>
          <w:szCs w:val="28"/>
        </w:rPr>
        <w:t>n</w:t>
      </w:r>
      <w:r w:rsidRPr="00674BC1">
        <w:rPr>
          <w:sz w:val="28"/>
          <w:szCs w:val="28"/>
        </w:rPr>
        <w:t>g</w:t>
      </w:r>
      <w:r w:rsidRPr="00674BC1">
        <w:rPr>
          <w:spacing w:val="5"/>
          <w:sz w:val="28"/>
          <w:szCs w:val="28"/>
        </w:rPr>
        <w:t xml:space="preserve"> </w:t>
      </w:r>
      <w:r w:rsidRPr="00674BC1">
        <w:rPr>
          <w:spacing w:val="1"/>
          <w:sz w:val="28"/>
          <w:szCs w:val="28"/>
        </w:rPr>
        <w:t>g</w:t>
      </w:r>
      <w:r w:rsidRPr="00674BC1">
        <w:rPr>
          <w:spacing w:val="-2"/>
          <w:sz w:val="28"/>
          <w:szCs w:val="28"/>
        </w:rPr>
        <w:t>ặ</w:t>
      </w:r>
      <w:r w:rsidRPr="00674BC1">
        <w:rPr>
          <w:sz w:val="28"/>
          <w:szCs w:val="28"/>
        </w:rPr>
        <w:t>p</w:t>
      </w:r>
      <w:r w:rsidRPr="00674BC1">
        <w:rPr>
          <w:spacing w:val="6"/>
          <w:sz w:val="28"/>
          <w:szCs w:val="28"/>
        </w:rPr>
        <w:t xml:space="preserve"> </w:t>
      </w:r>
      <w:r w:rsidRPr="00674BC1">
        <w:rPr>
          <w:spacing w:val="1"/>
          <w:sz w:val="28"/>
          <w:szCs w:val="28"/>
        </w:rPr>
        <w:t>h</w:t>
      </w:r>
      <w:r w:rsidRPr="00674BC1">
        <w:rPr>
          <w:sz w:val="28"/>
          <w:szCs w:val="28"/>
        </w:rPr>
        <w:t>ai</w:t>
      </w:r>
      <w:r w:rsidRPr="00674BC1">
        <w:rPr>
          <w:spacing w:val="5"/>
          <w:sz w:val="28"/>
          <w:szCs w:val="28"/>
        </w:rPr>
        <w:t xml:space="preserve"> </w:t>
      </w:r>
      <w:r w:rsidRPr="00674BC1">
        <w:rPr>
          <w:spacing w:val="-1"/>
          <w:sz w:val="28"/>
          <w:szCs w:val="28"/>
        </w:rPr>
        <w:t>th</w:t>
      </w:r>
      <w:r w:rsidRPr="00674BC1">
        <w:rPr>
          <w:sz w:val="28"/>
          <w:szCs w:val="28"/>
        </w:rPr>
        <w:t xml:space="preserve">ể </w:t>
      </w:r>
      <w:r w:rsidRPr="00674BC1">
        <w:rPr>
          <w:spacing w:val="1"/>
          <w:sz w:val="28"/>
          <w:szCs w:val="28"/>
        </w:rPr>
        <w:t>l</w:t>
      </w:r>
      <w:r w:rsidRPr="00674BC1">
        <w:rPr>
          <w:sz w:val="28"/>
          <w:szCs w:val="28"/>
        </w:rPr>
        <w:t>à c</w:t>
      </w:r>
      <w:r w:rsidRPr="00674BC1">
        <w:rPr>
          <w:spacing w:val="-3"/>
          <w:sz w:val="28"/>
          <w:szCs w:val="28"/>
        </w:rPr>
        <w:t>a</w:t>
      </w:r>
      <w:r w:rsidRPr="00674BC1">
        <w:rPr>
          <w:sz w:val="28"/>
          <w:szCs w:val="28"/>
        </w:rPr>
        <w:t>n</w:t>
      </w:r>
      <w:r w:rsidRPr="00674BC1">
        <w:rPr>
          <w:spacing w:val="1"/>
          <w:sz w:val="28"/>
          <w:szCs w:val="28"/>
        </w:rPr>
        <w:t xml:space="preserve"> </w:t>
      </w:r>
      <w:r w:rsidRPr="00674BC1">
        <w:rPr>
          <w:spacing w:val="-2"/>
          <w:sz w:val="28"/>
          <w:szCs w:val="28"/>
        </w:rPr>
        <w:t>k</w:t>
      </w:r>
      <w:r w:rsidRPr="00674BC1">
        <w:rPr>
          <w:spacing w:val="1"/>
          <w:sz w:val="28"/>
          <w:szCs w:val="28"/>
        </w:rPr>
        <w:t>h</w:t>
      </w:r>
      <w:r w:rsidRPr="00674BC1">
        <w:rPr>
          <w:sz w:val="28"/>
          <w:szCs w:val="28"/>
        </w:rPr>
        <w:t>í</w:t>
      </w:r>
      <w:r w:rsidRPr="00674BC1">
        <w:rPr>
          <w:spacing w:val="-2"/>
          <w:sz w:val="28"/>
          <w:szCs w:val="28"/>
        </w:rPr>
        <w:t xml:space="preserve"> </w:t>
      </w:r>
      <w:r w:rsidRPr="00674BC1">
        <w:rPr>
          <w:spacing w:val="-1"/>
          <w:sz w:val="28"/>
          <w:szCs w:val="28"/>
        </w:rPr>
        <w:t>p</w:t>
      </w:r>
      <w:r w:rsidRPr="00674BC1">
        <w:rPr>
          <w:spacing w:val="1"/>
          <w:sz w:val="28"/>
          <w:szCs w:val="28"/>
        </w:rPr>
        <w:t>h</w:t>
      </w:r>
      <w:r w:rsidRPr="00674BC1">
        <w:rPr>
          <w:sz w:val="28"/>
          <w:szCs w:val="28"/>
        </w:rPr>
        <w:t>ạm</w:t>
      </w:r>
      <w:r w:rsidRPr="00674BC1">
        <w:rPr>
          <w:spacing w:val="-5"/>
          <w:sz w:val="28"/>
          <w:szCs w:val="28"/>
        </w:rPr>
        <w:t xml:space="preserve"> </w:t>
      </w:r>
      <w:r w:rsidRPr="00674BC1">
        <w:rPr>
          <w:sz w:val="28"/>
          <w:szCs w:val="28"/>
        </w:rPr>
        <w:t>vị</w:t>
      </w:r>
      <w:r w:rsidRPr="00674BC1">
        <w:rPr>
          <w:spacing w:val="2"/>
          <w:sz w:val="28"/>
          <w:szCs w:val="28"/>
        </w:rPr>
        <w:t xml:space="preserve"> </w:t>
      </w:r>
      <w:r w:rsidRPr="00674BC1">
        <w:rPr>
          <w:sz w:val="28"/>
          <w:szCs w:val="28"/>
        </w:rPr>
        <w:t xml:space="preserve">hoặc </w:t>
      </w:r>
      <w:r w:rsidRPr="00674BC1">
        <w:rPr>
          <w:spacing w:val="1"/>
          <w:sz w:val="28"/>
          <w:szCs w:val="28"/>
        </w:rPr>
        <w:t>t</w:t>
      </w:r>
      <w:r w:rsidRPr="00674BC1">
        <w:rPr>
          <w:sz w:val="28"/>
          <w:szCs w:val="28"/>
        </w:rPr>
        <w:t>ỳ</w:t>
      </w:r>
      <w:r w:rsidRPr="00674BC1">
        <w:rPr>
          <w:spacing w:val="-3"/>
          <w:sz w:val="28"/>
          <w:szCs w:val="28"/>
        </w:rPr>
        <w:t xml:space="preserve"> </w:t>
      </w:r>
      <w:r w:rsidRPr="00674BC1">
        <w:rPr>
          <w:sz w:val="28"/>
          <w:szCs w:val="28"/>
        </w:rPr>
        <w:t>vị</w:t>
      </w:r>
      <w:r w:rsidRPr="00674BC1">
        <w:rPr>
          <w:spacing w:val="2"/>
          <w:sz w:val="28"/>
          <w:szCs w:val="28"/>
        </w:rPr>
        <w:t xml:space="preserve"> </w:t>
      </w:r>
      <w:r w:rsidRPr="00674BC1">
        <w:rPr>
          <w:sz w:val="28"/>
          <w:szCs w:val="28"/>
        </w:rPr>
        <w:t>hư</w:t>
      </w:r>
      <w:r w:rsidRPr="00674BC1">
        <w:rPr>
          <w:spacing w:val="-1"/>
          <w:sz w:val="28"/>
          <w:szCs w:val="28"/>
        </w:rPr>
        <w:t xml:space="preserve"> h</w:t>
      </w:r>
      <w:r w:rsidRPr="00674BC1">
        <w:rPr>
          <w:sz w:val="28"/>
          <w:szCs w:val="28"/>
        </w:rPr>
        <w:t>à</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M</w:t>
      </w:r>
      <w:r w:rsidRPr="00674BC1">
        <w:rPr>
          <w:spacing w:val="1"/>
          <w:sz w:val="28"/>
          <w:szCs w:val="28"/>
        </w:rPr>
        <w:t>ụ</w:t>
      </w:r>
      <w:r w:rsidRPr="00674BC1">
        <w:rPr>
          <w:sz w:val="28"/>
          <w:szCs w:val="28"/>
        </w:rPr>
        <w:t>c</w:t>
      </w:r>
      <w:r w:rsidRPr="00674BC1">
        <w:rPr>
          <w:spacing w:val="-3"/>
          <w:sz w:val="28"/>
          <w:szCs w:val="28"/>
        </w:rPr>
        <w:t xml:space="preserve"> </w:t>
      </w:r>
      <w:r w:rsidRPr="00674BC1">
        <w:rPr>
          <w:spacing w:val="1"/>
          <w:sz w:val="28"/>
          <w:szCs w:val="28"/>
        </w:rPr>
        <w:t>đí</w:t>
      </w:r>
      <w:r w:rsidRPr="00674BC1">
        <w:rPr>
          <w:spacing w:val="-2"/>
          <w:sz w:val="28"/>
          <w:szCs w:val="28"/>
        </w:rPr>
        <w:t>c</w:t>
      </w:r>
      <w:r w:rsidRPr="00674BC1">
        <w:rPr>
          <w:sz w:val="28"/>
          <w:szCs w:val="28"/>
        </w:rPr>
        <w:t>h</w:t>
      </w:r>
      <w:r w:rsidRPr="00674BC1">
        <w:rPr>
          <w:spacing w:val="1"/>
          <w:sz w:val="28"/>
          <w:szCs w:val="28"/>
        </w:rPr>
        <w:t xml:space="preserve"> </w:t>
      </w:r>
      <w:r w:rsidRPr="00674BC1">
        <w:rPr>
          <w:spacing w:val="-2"/>
          <w:sz w:val="28"/>
          <w:szCs w:val="28"/>
        </w:rPr>
        <w:t>L</w:t>
      </w:r>
      <w:r w:rsidRPr="00674BC1">
        <w:rPr>
          <w:sz w:val="28"/>
          <w:szCs w:val="28"/>
        </w:rPr>
        <w:t>àm</w:t>
      </w:r>
      <w:r w:rsidRPr="00674BC1">
        <w:rPr>
          <w:spacing w:val="-5"/>
          <w:sz w:val="28"/>
          <w:szCs w:val="28"/>
        </w:rPr>
        <w:t xml:space="preserve"> </w:t>
      </w:r>
      <w:r w:rsidRPr="00674BC1">
        <w:rPr>
          <w:sz w:val="28"/>
          <w:szCs w:val="28"/>
        </w:rPr>
        <w:t>g</w:t>
      </w:r>
      <w:r w:rsidRPr="00674BC1">
        <w:rPr>
          <w:spacing w:val="1"/>
          <w:sz w:val="28"/>
          <w:szCs w:val="28"/>
        </w:rPr>
        <w:t>i</w:t>
      </w:r>
      <w:r w:rsidRPr="00674BC1">
        <w:rPr>
          <w:sz w:val="28"/>
          <w:szCs w:val="28"/>
        </w:rPr>
        <w:t xml:space="preserve">ảm </w:t>
      </w:r>
      <w:r w:rsidRPr="00674BC1">
        <w:rPr>
          <w:spacing w:val="1"/>
          <w:sz w:val="28"/>
          <w:szCs w:val="28"/>
        </w:rPr>
        <w:t>đ</w:t>
      </w:r>
      <w:r w:rsidRPr="00674BC1">
        <w:rPr>
          <w:spacing w:val="-2"/>
          <w:sz w:val="28"/>
          <w:szCs w:val="28"/>
        </w:rPr>
        <w:t>a</w:t>
      </w:r>
      <w:r w:rsidRPr="00674BC1">
        <w:rPr>
          <w:sz w:val="28"/>
          <w:szCs w:val="28"/>
        </w:rPr>
        <w:t>u</w:t>
      </w:r>
      <w:r w:rsidRPr="00674BC1">
        <w:rPr>
          <w:spacing w:val="1"/>
          <w:sz w:val="28"/>
          <w:szCs w:val="28"/>
        </w:rPr>
        <w:t xml:space="preserve"> </w:t>
      </w:r>
      <w:r w:rsidRPr="00674BC1">
        <w:rPr>
          <w:sz w:val="28"/>
          <w:szCs w:val="28"/>
        </w:rPr>
        <w:t>c</w:t>
      </w:r>
      <w:r w:rsidRPr="00674BC1">
        <w:rPr>
          <w:spacing w:val="-2"/>
          <w:sz w:val="28"/>
          <w:szCs w:val="28"/>
        </w:rPr>
        <w:t>h</w:t>
      </w:r>
      <w:r w:rsidRPr="00674BC1">
        <w:rPr>
          <w:sz w:val="28"/>
          <w:szCs w:val="28"/>
        </w:rPr>
        <w:t>o</w:t>
      </w:r>
      <w:r w:rsidRPr="00674BC1">
        <w:rPr>
          <w:spacing w:val="1"/>
          <w:sz w:val="28"/>
          <w:szCs w:val="28"/>
        </w:rPr>
        <w:t xml:space="preserve"> </w:t>
      </w:r>
      <w:r w:rsidRPr="00674BC1">
        <w:rPr>
          <w:spacing w:val="-2"/>
          <w:sz w:val="28"/>
          <w:szCs w:val="28"/>
        </w:rPr>
        <w:t>n</w:t>
      </w:r>
      <w:r w:rsidRPr="00674BC1">
        <w:rPr>
          <w:spacing w:val="1"/>
          <w:sz w:val="28"/>
          <w:szCs w:val="28"/>
        </w:rPr>
        <w:t>g</w:t>
      </w:r>
      <w:r w:rsidRPr="00674BC1">
        <w:rPr>
          <w:spacing w:val="-1"/>
          <w:sz w:val="28"/>
          <w:szCs w:val="28"/>
        </w:rPr>
        <w:t>ư</w:t>
      </w:r>
      <w:r w:rsidRPr="00674BC1">
        <w:rPr>
          <w:spacing w:val="-2"/>
          <w:sz w:val="28"/>
          <w:szCs w:val="28"/>
        </w:rPr>
        <w:t>ờ</w:t>
      </w:r>
      <w:r w:rsidRPr="00674BC1">
        <w:rPr>
          <w:sz w:val="28"/>
          <w:szCs w:val="28"/>
        </w:rPr>
        <w:t>i</w:t>
      </w:r>
      <w:r w:rsidRPr="00674BC1">
        <w:rPr>
          <w:spacing w:val="1"/>
          <w:sz w:val="28"/>
          <w:szCs w:val="28"/>
        </w:rPr>
        <w:t xml:space="preserve"> </w:t>
      </w:r>
      <w:r w:rsidRPr="00674BC1">
        <w:rPr>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b</w:t>
      </w:r>
      <w:r w:rsidRPr="00674BC1">
        <w:rPr>
          <w:sz w:val="28"/>
          <w:szCs w:val="28"/>
        </w:rPr>
        <w:t>ị</w:t>
      </w:r>
      <w:r w:rsidRPr="00674BC1">
        <w:rPr>
          <w:spacing w:val="1"/>
          <w:sz w:val="28"/>
          <w:szCs w:val="28"/>
        </w:rPr>
        <w:t xml:space="preserve"> </w:t>
      </w:r>
      <w:r w:rsidRPr="00674BC1">
        <w:rPr>
          <w:spacing w:val="-2"/>
          <w:sz w:val="28"/>
          <w:szCs w:val="28"/>
        </w:rPr>
        <w:t>l</w:t>
      </w:r>
      <w:r w:rsidRPr="00674BC1">
        <w:rPr>
          <w:spacing w:val="1"/>
          <w:sz w:val="28"/>
          <w:szCs w:val="28"/>
        </w:rPr>
        <w:t>o</w:t>
      </w:r>
      <w:r w:rsidRPr="00674BC1">
        <w:rPr>
          <w:sz w:val="28"/>
          <w:szCs w:val="28"/>
        </w:rPr>
        <w:t>ét</w:t>
      </w:r>
      <w:r w:rsidRPr="00674BC1">
        <w:rPr>
          <w:spacing w:val="-2"/>
          <w:sz w:val="28"/>
          <w:szCs w:val="28"/>
        </w:rPr>
        <w:t xml:space="preserve"> </w:t>
      </w:r>
      <w:r w:rsidRPr="00674BC1">
        <w:rPr>
          <w:spacing w:val="1"/>
          <w:sz w:val="28"/>
          <w:szCs w:val="28"/>
        </w:rPr>
        <w:t>d</w:t>
      </w:r>
      <w:r w:rsidRPr="00674BC1">
        <w:rPr>
          <w:sz w:val="28"/>
          <w:szCs w:val="28"/>
        </w:rPr>
        <w:t>ạ</w:t>
      </w:r>
      <w:r w:rsidRPr="00674BC1">
        <w:rPr>
          <w:spacing w:val="-3"/>
          <w:sz w:val="28"/>
          <w:szCs w:val="28"/>
        </w:rPr>
        <w:t xml:space="preserve"> </w:t>
      </w:r>
      <w:r w:rsidRPr="00674BC1">
        <w:rPr>
          <w:spacing w:val="1"/>
          <w:sz w:val="28"/>
          <w:szCs w:val="28"/>
        </w:rPr>
        <w:t>d</w:t>
      </w:r>
      <w:r w:rsidRPr="00674BC1">
        <w:rPr>
          <w:sz w:val="28"/>
          <w:szCs w:val="28"/>
        </w:rPr>
        <w:t>ày</w:t>
      </w:r>
      <w:r w:rsidRPr="00674BC1">
        <w:rPr>
          <w:spacing w:val="3"/>
          <w:sz w:val="28"/>
          <w:szCs w:val="28"/>
        </w:rPr>
        <w:t xml:space="preserve"> </w:t>
      </w:r>
      <w:r w:rsidRPr="00674BC1">
        <w:rPr>
          <w:sz w:val="28"/>
          <w:szCs w:val="28"/>
        </w:rPr>
        <w:t>-</w:t>
      </w:r>
      <w:r w:rsidRPr="00674BC1">
        <w:rPr>
          <w:spacing w:val="1"/>
          <w:sz w:val="28"/>
          <w:szCs w:val="28"/>
        </w:rPr>
        <w:t xml:space="preserve"> t</w:t>
      </w:r>
      <w:r w:rsidRPr="00674BC1">
        <w:rPr>
          <w:sz w:val="28"/>
          <w:szCs w:val="28"/>
        </w:rPr>
        <w:t>á tr</w:t>
      </w:r>
      <w:r w:rsidRPr="00674BC1">
        <w:rPr>
          <w:spacing w:val="-1"/>
          <w:sz w:val="28"/>
          <w:szCs w:val="28"/>
        </w:rPr>
        <w:t>àn</w:t>
      </w:r>
      <w:r w:rsidRPr="00674BC1">
        <w:rPr>
          <w:spacing w:val="1"/>
          <w:sz w:val="28"/>
          <w:szCs w:val="28"/>
        </w:rPr>
        <w:t>g</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b</w:t>
      </w:r>
      <w:r w:rsidRPr="00674BC1">
        <w:rPr>
          <w:sz w:val="28"/>
          <w:szCs w:val="28"/>
        </w:rPr>
        <w:t>ị</w:t>
      </w:r>
      <w:r w:rsidRPr="00674BC1">
        <w:rPr>
          <w:spacing w:val="-2"/>
          <w:sz w:val="28"/>
          <w:szCs w:val="28"/>
        </w:rPr>
        <w:t xml:space="preserve"> </w:t>
      </w:r>
      <w:r w:rsidRPr="00674BC1">
        <w:rPr>
          <w:spacing w:val="1"/>
          <w:sz w:val="28"/>
          <w:szCs w:val="28"/>
        </w:rPr>
        <w:t>đ</w:t>
      </w:r>
      <w:r w:rsidRPr="00674BC1">
        <w:rPr>
          <w:spacing w:val="-2"/>
          <w:sz w:val="28"/>
          <w:szCs w:val="28"/>
        </w:rPr>
        <w:t>a</w:t>
      </w:r>
      <w:r w:rsidRPr="00674BC1">
        <w:rPr>
          <w:sz w:val="28"/>
          <w:szCs w:val="28"/>
        </w:rPr>
        <w:t>u</w:t>
      </w:r>
      <w:r w:rsidRPr="00674BC1">
        <w:rPr>
          <w:spacing w:val="1"/>
          <w:sz w:val="28"/>
          <w:szCs w:val="28"/>
        </w:rPr>
        <w:t xml:space="preserve"> </w:t>
      </w:r>
      <w:r w:rsidRPr="00674BC1">
        <w:rPr>
          <w:spacing w:val="-2"/>
          <w:sz w:val="28"/>
          <w:szCs w:val="28"/>
        </w:rPr>
        <w:t>d</w:t>
      </w:r>
      <w:r w:rsidRPr="00674BC1">
        <w:rPr>
          <w:sz w:val="28"/>
          <w:szCs w:val="28"/>
        </w:rPr>
        <w:t>o</w:t>
      </w:r>
      <w:r w:rsidRPr="00674BC1">
        <w:rPr>
          <w:spacing w:val="-1"/>
          <w:sz w:val="28"/>
          <w:szCs w:val="28"/>
        </w:rPr>
        <w:t xml:space="preserve"> </w:t>
      </w:r>
      <w:r w:rsidRPr="00674BC1">
        <w:rPr>
          <w:sz w:val="28"/>
          <w:szCs w:val="28"/>
        </w:rPr>
        <w:t>l</w:t>
      </w:r>
      <w:r w:rsidRPr="00674BC1">
        <w:rPr>
          <w:spacing w:val="1"/>
          <w:sz w:val="28"/>
          <w:szCs w:val="28"/>
        </w:rPr>
        <w:t>o</w:t>
      </w:r>
      <w:r w:rsidRPr="00674BC1">
        <w:rPr>
          <w:spacing w:val="-2"/>
          <w:sz w:val="28"/>
          <w:szCs w:val="28"/>
        </w:rPr>
        <w:t>é</w:t>
      </w:r>
      <w:r w:rsidRPr="00674BC1">
        <w:rPr>
          <w:sz w:val="28"/>
          <w:szCs w:val="28"/>
        </w:rPr>
        <w:t>t</w:t>
      </w:r>
      <w:r w:rsidRPr="00674BC1">
        <w:rPr>
          <w:spacing w:val="1"/>
          <w:sz w:val="28"/>
          <w:szCs w:val="28"/>
        </w:rPr>
        <w:t xml:space="preserve"> </w:t>
      </w:r>
      <w:r w:rsidRPr="00674BC1">
        <w:rPr>
          <w:spacing w:val="-2"/>
          <w:sz w:val="28"/>
          <w:szCs w:val="28"/>
        </w:rPr>
        <w:t>d</w:t>
      </w:r>
      <w:r w:rsidRPr="00674BC1">
        <w:rPr>
          <w:sz w:val="28"/>
          <w:szCs w:val="28"/>
        </w:rPr>
        <w:t>ạ d</w:t>
      </w:r>
      <w:r w:rsidRPr="00674BC1">
        <w:rPr>
          <w:spacing w:val="1"/>
          <w:sz w:val="28"/>
          <w:szCs w:val="28"/>
        </w:rPr>
        <w:t>à</w:t>
      </w:r>
      <w:r w:rsidRPr="00674BC1">
        <w:rPr>
          <w:sz w:val="28"/>
          <w:szCs w:val="28"/>
        </w:rPr>
        <w:t>y -</w:t>
      </w:r>
      <w:r w:rsidRPr="00674BC1">
        <w:rPr>
          <w:spacing w:val="1"/>
          <w:sz w:val="28"/>
          <w:szCs w:val="28"/>
        </w:rPr>
        <w:t xml:space="preserve"> t</w:t>
      </w:r>
      <w:r w:rsidRPr="00674BC1">
        <w:rPr>
          <w:sz w:val="28"/>
          <w:szCs w:val="28"/>
        </w:rPr>
        <w:t xml:space="preserve">á </w:t>
      </w:r>
      <w:r w:rsidRPr="00674BC1">
        <w:rPr>
          <w:spacing w:val="-2"/>
          <w:sz w:val="28"/>
          <w:szCs w:val="28"/>
        </w:rPr>
        <w:t>t</w:t>
      </w:r>
      <w:r w:rsidRPr="00674BC1">
        <w:rPr>
          <w:sz w:val="28"/>
          <w:szCs w:val="28"/>
        </w:rPr>
        <w:t>r</w:t>
      </w:r>
      <w:r w:rsidRPr="00674BC1">
        <w:rPr>
          <w:spacing w:val="-2"/>
          <w:sz w:val="28"/>
          <w:szCs w:val="28"/>
        </w:rPr>
        <w:t>à</w:t>
      </w:r>
      <w:r w:rsidRPr="00674BC1">
        <w:rPr>
          <w:spacing w:val="1"/>
          <w:sz w:val="28"/>
          <w:szCs w:val="28"/>
        </w:rPr>
        <w:t>n</w:t>
      </w:r>
      <w:r w:rsidRPr="00674BC1">
        <w:rPr>
          <w:spacing w:val="-1"/>
          <w:sz w:val="28"/>
          <w:szCs w:val="28"/>
        </w:rPr>
        <w:t>g</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w:t>
      </w:r>
      <w:r w:rsidRPr="00674BC1">
        <w:rPr>
          <w:b/>
          <w:bCs/>
          <w:sz w:val="28"/>
          <w:szCs w:val="28"/>
        </w:rPr>
        <w:t xml:space="preserve"> </w:t>
      </w:r>
      <w:r w:rsidRPr="00674BC1">
        <w:rPr>
          <w:b/>
          <w:bCs/>
          <w:spacing w:val="-2"/>
          <w:sz w:val="28"/>
          <w:szCs w:val="28"/>
        </w:rPr>
        <w:t>C</w:t>
      </w:r>
      <w:r w:rsidRPr="00674BC1">
        <w:rPr>
          <w:b/>
          <w:bCs/>
          <w:sz w:val="28"/>
          <w:szCs w:val="28"/>
        </w:rPr>
        <w:t>HỈ</w:t>
      </w:r>
      <w:r w:rsidRPr="00674BC1">
        <w:rPr>
          <w:b/>
          <w:bCs/>
          <w:spacing w:val="1"/>
          <w:sz w:val="28"/>
          <w:szCs w:val="28"/>
        </w:rPr>
        <w:t xml:space="preserve"> </w:t>
      </w:r>
      <w:r w:rsidRPr="00674BC1">
        <w:rPr>
          <w:b/>
          <w:bCs/>
          <w:spacing w:val="-2"/>
          <w:sz w:val="28"/>
          <w:szCs w:val="28"/>
        </w:rPr>
        <w:t>Đ</w:t>
      </w:r>
      <w:r w:rsidRPr="00674BC1">
        <w:rPr>
          <w:b/>
          <w:bCs/>
          <w:spacing w:val="1"/>
          <w:sz w:val="28"/>
          <w:szCs w:val="28"/>
        </w:rPr>
        <w:t>Ị</w:t>
      </w:r>
      <w:r w:rsidRPr="00674BC1">
        <w:rPr>
          <w:b/>
          <w:bCs/>
          <w:spacing w:val="-4"/>
          <w:sz w:val="28"/>
          <w:szCs w:val="28"/>
        </w:rPr>
        <w:t>N</w:t>
      </w:r>
      <w:r w:rsidRPr="00674BC1">
        <w:rPr>
          <w:b/>
          <w:bCs/>
          <w:sz w:val="28"/>
          <w:szCs w:val="28"/>
        </w:rPr>
        <w:t>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T</w:t>
      </w:r>
      <w:r w:rsidRPr="00674BC1">
        <w:rPr>
          <w:sz w:val="28"/>
          <w:szCs w:val="28"/>
        </w:rPr>
        <w:t>r</w:t>
      </w:r>
      <w:r w:rsidRPr="00674BC1">
        <w:rPr>
          <w:spacing w:val="-1"/>
          <w:sz w:val="28"/>
          <w:szCs w:val="28"/>
        </w:rPr>
        <w:t>ư</w:t>
      </w:r>
      <w:r w:rsidRPr="00674BC1">
        <w:rPr>
          <w:sz w:val="28"/>
          <w:szCs w:val="28"/>
        </w:rPr>
        <w:t>ờ</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h</w:t>
      </w:r>
      <w:r w:rsidRPr="00674BC1">
        <w:rPr>
          <w:spacing w:val="-2"/>
          <w:sz w:val="28"/>
          <w:szCs w:val="28"/>
        </w:rPr>
        <w:t>ợ</w:t>
      </w:r>
      <w:r w:rsidRPr="00674BC1">
        <w:rPr>
          <w:sz w:val="28"/>
          <w:szCs w:val="28"/>
        </w:rPr>
        <w:t>p</w:t>
      </w:r>
      <w:r w:rsidRPr="00674BC1">
        <w:rPr>
          <w:spacing w:val="1"/>
          <w:sz w:val="28"/>
          <w:szCs w:val="28"/>
        </w:rPr>
        <w:t xml:space="preserve"> </w:t>
      </w:r>
      <w:r w:rsidRPr="00674BC1">
        <w:rPr>
          <w:sz w:val="28"/>
          <w:szCs w:val="28"/>
        </w:rPr>
        <w:t xml:space="preserve">có </w:t>
      </w:r>
      <w:r w:rsidRPr="00674BC1">
        <w:rPr>
          <w:spacing w:val="-2"/>
          <w:sz w:val="28"/>
          <w:szCs w:val="28"/>
        </w:rPr>
        <w:t>c</w:t>
      </w:r>
      <w:r w:rsidRPr="00674BC1">
        <w:rPr>
          <w:spacing w:val="-1"/>
          <w:sz w:val="28"/>
          <w:szCs w:val="28"/>
        </w:rPr>
        <w:t>h</w:t>
      </w:r>
      <w:r w:rsidRPr="00674BC1">
        <w:rPr>
          <w:sz w:val="28"/>
          <w:szCs w:val="28"/>
        </w:rPr>
        <w:t>ỉ</w:t>
      </w:r>
      <w:r w:rsidRPr="00674BC1">
        <w:rPr>
          <w:spacing w:val="1"/>
          <w:sz w:val="28"/>
          <w:szCs w:val="28"/>
        </w:rPr>
        <w:t xml:space="preserve"> </w:t>
      </w:r>
      <w:r w:rsidRPr="00674BC1">
        <w:rPr>
          <w:spacing w:val="-2"/>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c</w:t>
      </w:r>
      <w:r w:rsidRPr="00674BC1">
        <w:rPr>
          <w:sz w:val="28"/>
          <w:szCs w:val="28"/>
        </w:rPr>
        <w:t>an</w:t>
      </w:r>
      <w:r w:rsidRPr="00674BC1">
        <w:rPr>
          <w:spacing w:val="-2"/>
          <w:sz w:val="28"/>
          <w:szCs w:val="28"/>
        </w:rPr>
        <w:t xml:space="preserve"> </w:t>
      </w:r>
      <w:r w:rsidRPr="00674BC1">
        <w:rPr>
          <w:spacing w:val="1"/>
          <w:sz w:val="28"/>
          <w:szCs w:val="28"/>
        </w:rPr>
        <w:t>t</w:t>
      </w:r>
      <w:r w:rsidRPr="00674BC1">
        <w:rPr>
          <w:spacing w:val="-1"/>
          <w:sz w:val="28"/>
          <w:szCs w:val="28"/>
        </w:rPr>
        <w:t>h</w:t>
      </w:r>
      <w:r w:rsidRPr="00674BC1">
        <w:rPr>
          <w:spacing w:val="1"/>
          <w:sz w:val="28"/>
          <w:szCs w:val="28"/>
        </w:rPr>
        <w:t>i</w:t>
      </w:r>
      <w:r w:rsidRPr="00674BC1">
        <w:rPr>
          <w:spacing w:val="-2"/>
          <w:sz w:val="28"/>
          <w:szCs w:val="28"/>
        </w:rPr>
        <w:t>ệ</w:t>
      </w:r>
      <w:r w:rsidRPr="00674BC1">
        <w:rPr>
          <w:sz w:val="28"/>
          <w:szCs w:val="28"/>
        </w:rPr>
        <w:t>p</w:t>
      </w:r>
      <w:r w:rsidRPr="00674BC1">
        <w:rPr>
          <w:spacing w:val="1"/>
          <w:sz w:val="28"/>
          <w:szCs w:val="28"/>
        </w:rPr>
        <w:t xml:space="preserve"> </w:t>
      </w:r>
      <w:r w:rsidRPr="00674BC1">
        <w:rPr>
          <w:spacing w:val="-2"/>
          <w:sz w:val="28"/>
          <w:szCs w:val="28"/>
        </w:rPr>
        <w:t>n</w:t>
      </w:r>
      <w:r w:rsidRPr="00674BC1">
        <w:rPr>
          <w:spacing w:val="-1"/>
          <w:sz w:val="28"/>
          <w:szCs w:val="28"/>
        </w:rPr>
        <w:t>g</w:t>
      </w:r>
      <w:r w:rsidRPr="00674BC1">
        <w:rPr>
          <w:spacing w:val="1"/>
          <w:sz w:val="28"/>
          <w:szCs w:val="28"/>
        </w:rPr>
        <w:t>o</w:t>
      </w:r>
      <w:r w:rsidRPr="00674BC1">
        <w:rPr>
          <w:sz w:val="28"/>
          <w:szCs w:val="28"/>
        </w:rPr>
        <w:t>ại</w:t>
      </w:r>
      <w:r w:rsidRPr="00674BC1">
        <w:rPr>
          <w:spacing w:val="-2"/>
          <w:sz w:val="28"/>
          <w:szCs w:val="28"/>
        </w:rPr>
        <w:t xml:space="preserve"> </w:t>
      </w:r>
      <w:r w:rsidRPr="00674BC1">
        <w:rPr>
          <w:spacing w:val="-1"/>
          <w:sz w:val="28"/>
          <w:szCs w:val="28"/>
        </w:rPr>
        <w:t>kh</w:t>
      </w:r>
      <w:r w:rsidRPr="00674BC1">
        <w:rPr>
          <w:spacing w:val="1"/>
          <w:sz w:val="28"/>
          <w:szCs w:val="28"/>
        </w:rPr>
        <w:t>o</w:t>
      </w:r>
      <w:r w:rsidRPr="00674BC1">
        <w:rPr>
          <w:sz w:val="28"/>
          <w:szCs w:val="28"/>
        </w:rPr>
        <w:t>a.</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w:t>
      </w:r>
      <w:r w:rsidRPr="00674BC1">
        <w:rPr>
          <w:bCs/>
          <w:sz w:val="28"/>
          <w:szCs w:val="28"/>
        </w:rPr>
        <w:t>c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p>
    <w:p w:rsidR="00432139" w:rsidRPr="00C01CBC" w:rsidRDefault="003D40E9" w:rsidP="00FB3285">
      <w:pPr>
        <w:autoSpaceDE w:val="0"/>
        <w:autoSpaceDN w:val="0"/>
        <w:adjustRightInd w:val="0"/>
        <w:spacing w:before="120"/>
        <w:ind w:firstLine="567"/>
        <w:jc w:val="both"/>
        <w:rPr>
          <w:sz w:val="28"/>
          <w:szCs w:val="28"/>
          <w:lang w:val="vi-VN"/>
        </w:rPr>
      </w:pPr>
      <w:r w:rsidRPr="00C01CBC">
        <w:rPr>
          <w:bCs/>
          <w:sz w:val="28"/>
          <w:szCs w:val="28"/>
        </w:rPr>
        <w:t xml:space="preserve">- Thể </w:t>
      </w:r>
      <w:r w:rsidRPr="00C01CBC">
        <w:rPr>
          <w:bCs/>
          <w:spacing w:val="-2"/>
          <w:sz w:val="28"/>
          <w:szCs w:val="28"/>
        </w:rPr>
        <w:t>C</w:t>
      </w:r>
      <w:r w:rsidRPr="00C01CBC">
        <w:rPr>
          <w:bCs/>
          <w:spacing w:val="1"/>
          <w:sz w:val="28"/>
          <w:szCs w:val="28"/>
        </w:rPr>
        <w:t>a</w:t>
      </w:r>
      <w:r w:rsidRPr="00C01CBC">
        <w:rPr>
          <w:bCs/>
          <w:sz w:val="28"/>
          <w:szCs w:val="28"/>
        </w:rPr>
        <w:t xml:space="preserve">n </w:t>
      </w:r>
      <w:r w:rsidRPr="00C01CBC">
        <w:rPr>
          <w:bCs/>
          <w:spacing w:val="-6"/>
          <w:sz w:val="28"/>
          <w:szCs w:val="28"/>
        </w:rPr>
        <w:t>k</w:t>
      </w:r>
      <w:r w:rsidRPr="00C01CBC">
        <w:rPr>
          <w:bCs/>
          <w:sz w:val="28"/>
          <w:szCs w:val="28"/>
        </w:rPr>
        <w:t>hí</w:t>
      </w:r>
      <w:r w:rsidRPr="00C01CBC">
        <w:rPr>
          <w:bCs/>
          <w:spacing w:val="1"/>
          <w:sz w:val="28"/>
          <w:szCs w:val="28"/>
        </w:rPr>
        <w:t xml:space="preserve"> </w:t>
      </w:r>
      <w:r w:rsidRPr="00C01CBC">
        <w:rPr>
          <w:bCs/>
          <w:sz w:val="28"/>
          <w:szCs w:val="28"/>
        </w:rPr>
        <w:t>p</w:t>
      </w:r>
      <w:r w:rsidRPr="00C01CBC">
        <w:rPr>
          <w:bCs/>
          <w:spacing w:val="-1"/>
          <w:sz w:val="28"/>
          <w:szCs w:val="28"/>
        </w:rPr>
        <w:t>h</w:t>
      </w:r>
      <w:r w:rsidRPr="00C01CBC">
        <w:rPr>
          <w:bCs/>
          <w:spacing w:val="1"/>
          <w:sz w:val="28"/>
          <w:szCs w:val="28"/>
        </w:rPr>
        <w:t>ạ</w:t>
      </w:r>
      <w:r w:rsidRPr="00C01CBC">
        <w:rPr>
          <w:bCs/>
          <w:sz w:val="28"/>
          <w:szCs w:val="28"/>
        </w:rPr>
        <w:t>m</w:t>
      </w:r>
      <w:r w:rsidRPr="00C01CBC">
        <w:rPr>
          <w:bCs/>
          <w:spacing w:val="-1"/>
          <w:sz w:val="28"/>
          <w:szCs w:val="28"/>
        </w:rPr>
        <w:t xml:space="preserve"> </w:t>
      </w:r>
      <w:r w:rsidRPr="00C01CBC">
        <w:rPr>
          <w:bCs/>
          <w:spacing w:val="-2"/>
          <w:sz w:val="28"/>
          <w:szCs w:val="28"/>
        </w:rPr>
        <w:t>V</w:t>
      </w:r>
      <w:r w:rsidRPr="00C01CBC">
        <w:rPr>
          <w:bCs/>
          <w:sz w:val="28"/>
          <w:szCs w:val="28"/>
        </w:rPr>
        <w:t>ị</w:t>
      </w:r>
      <w:r w:rsidR="00432139" w:rsidRPr="00C01CBC">
        <w:rPr>
          <w:bCs/>
          <w:sz w:val="28"/>
          <w:szCs w:val="28"/>
          <w:lang w:val="vi-VN"/>
        </w:rPr>
        <w:t xml:space="preserve"> sử dụng huyệt </w:t>
      </w:r>
      <w:r w:rsidRPr="00C01CBC">
        <w:rPr>
          <w:sz w:val="28"/>
          <w:szCs w:val="28"/>
        </w:rPr>
        <w:t>Châm tả</w:t>
      </w:r>
      <w:r w:rsidR="00E859CA">
        <w:rPr>
          <w:sz w:val="28"/>
          <w:szCs w:val="28"/>
          <w:lang w:val="vi-VN"/>
        </w:rPr>
        <w:t xml:space="preserve"> huyệt vùng</w:t>
      </w:r>
      <w:r w:rsidRPr="00C01CBC">
        <w:rPr>
          <w:sz w:val="28"/>
          <w:szCs w:val="28"/>
        </w:rPr>
        <w:t xml:space="preserve"> Giao cảm</w:t>
      </w:r>
      <w:r w:rsidR="00432139" w:rsidRPr="00C01CBC">
        <w:rPr>
          <w:sz w:val="28"/>
          <w:szCs w:val="28"/>
          <w:lang w:val="vi-VN"/>
        </w:rPr>
        <w:t>;</w:t>
      </w:r>
      <w:r w:rsidRPr="00C01CBC">
        <w:rPr>
          <w:sz w:val="28"/>
          <w:szCs w:val="28"/>
        </w:rPr>
        <w:t xml:space="preserve"> Vỵ, can, não</w:t>
      </w:r>
      <w:r w:rsidR="00432139" w:rsidRPr="00C01CBC">
        <w:rPr>
          <w:sz w:val="28"/>
          <w:szCs w:val="28"/>
          <w:lang w:val="vi-VN"/>
        </w:rPr>
        <w:t>;</w:t>
      </w:r>
      <w:r w:rsidRPr="00C01CBC">
        <w:rPr>
          <w:sz w:val="28"/>
          <w:szCs w:val="28"/>
        </w:rPr>
        <w:t xml:space="preserve"> Thần môn</w:t>
      </w:r>
      <w:r w:rsidR="00432139" w:rsidRPr="00C01CBC">
        <w:rPr>
          <w:sz w:val="28"/>
          <w:szCs w:val="28"/>
          <w:lang w:val="vi-VN"/>
        </w:rPr>
        <w:t xml:space="preserve">. </w:t>
      </w:r>
      <w:r w:rsidRPr="00C01CBC">
        <w:rPr>
          <w:sz w:val="28"/>
          <w:szCs w:val="28"/>
        </w:rPr>
        <w:t>Châm bổ</w:t>
      </w:r>
      <w:r w:rsidR="00432139" w:rsidRPr="00C01CBC">
        <w:rPr>
          <w:sz w:val="28"/>
          <w:szCs w:val="28"/>
          <w:lang w:val="vi-VN"/>
        </w:rPr>
        <w:t>:</w:t>
      </w:r>
      <w:r w:rsidRPr="00C01CBC">
        <w:rPr>
          <w:sz w:val="28"/>
          <w:szCs w:val="28"/>
        </w:rPr>
        <w:t xml:space="preserve"> Tỳ</w:t>
      </w:r>
      <w:r w:rsidR="00432139" w:rsidRPr="00C01CBC">
        <w:rPr>
          <w:sz w:val="28"/>
          <w:szCs w:val="28"/>
          <w:lang w:val="vi-VN"/>
        </w:rPr>
        <w:t>.</w:t>
      </w:r>
    </w:p>
    <w:p w:rsidR="003D40E9" w:rsidRPr="00C01CBC" w:rsidRDefault="00432139" w:rsidP="00FB3285">
      <w:pPr>
        <w:autoSpaceDE w:val="0"/>
        <w:autoSpaceDN w:val="0"/>
        <w:adjustRightInd w:val="0"/>
        <w:spacing w:before="120"/>
        <w:ind w:firstLine="567"/>
        <w:jc w:val="both"/>
        <w:rPr>
          <w:sz w:val="28"/>
          <w:szCs w:val="28"/>
        </w:rPr>
      </w:pPr>
      <w:r w:rsidRPr="00C01CBC">
        <w:rPr>
          <w:sz w:val="28"/>
          <w:szCs w:val="28"/>
          <w:lang w:val="vi-VN"/>
        </w:rPr>
        <w:t>-</w:t>
      </w:r>
      <w:r w:rsidR="003D40E9" w:rsidRPr="00C01CBC">
        <w:rPr>
          <w:sz w:val="28"/>
          <w:szCs w:val="28"/>
        </w:rPr>
        <w:t xml:space="preserve"> Thể Tỳ Vị hư hàn</w:t>
      </w:r>
      <w:r w:rsidRPr="00C01CBC">
        <w:rPr>
          <w:sz w:val="28"/>
          <w:szCs w:val="28"/>
          <w:lang w:val="vi-VN"/>
        </w:rPr>
        <w:t xml:space="preserve"> </w:t>
      </w:r>
      <w:r w:rsidR="003D40E9" w:rsidRPr="00C01CBC">
        <w:rPr>
          <w:sz w:val="28"/>
          <w:szCs w:val="28"/>
        </w:rPr>
        <w:t>Châm tả</w:t>
      </w:r>
      <w:r w:rsidR="00E859CA">
        <w:rPr>
          <w:sz w:val="28"/>
          <w:szCs w:val="28"/>
          <w:lang w:val="vi-VN"/>
        </w:rPr>
        <w:t xml:space="preserve"> huyệt vùng</w:t>
      </w:r>
      <w:r w:rsidR="003D40E9" w:rsidRPr="00C01CBC">
        <w:rPr>
          <w:sz w:val="28"/>
          <w:szCs w:val="28"/>
        </w:rPr>
        <w:t xml:space="preserve"> Giao cảm</w:t>
      </w:r>
      <w:r w:rsidRPr="00C01CBC">
        <w:rPr>
          <w:sz w:val="28"/>
          <w:szCs w:val="28"/>
          <w:lang w:val="vi-VN"/>
        </w:rPr>
        <w:t>;</w:t>
      </w:r>
      <w:r w:rsidR="003D40E9" w:rsidRPr="00C01CBC">
        <w:rPr>
          <w:sz w:val="28"/>
          <w:szCs w:val="28"/>
        </w:rPr>
        <w:t xml:space="preserve"> Vỵ</w:t>
      </w:r>
      <w:r w:rsidRPr="00C01CBC">
        <w:rPr>
          <w:sz w:val="28"/>
          <w:szCs w:val="28"/>
          <w:lang w:val="vi-VN"/>
        </w:rPr>
        <w:t>;</w:t>
      </w:r>
      <w:r w:rsidRPr="00C01CBC">
        <w:rPr>
          <w:sz w:val="28"/>
          <w:szCs w:val="28"/>
        </w:rPr>
        <w:t xml:space="preserve"> thầ</w:t>
      </w:r>
      <w:r w:rsidR="003D40E9" w:rsidRPr="00C01CBC">
        <w:rPr>
          <w:sz w:val="28"/>
          <w:szCs w:val="28"/>
        </w:rPr>
        <w:t>n môn</w:t>
      </w:r>
      <w:r w:rsidRPr="00C01CBC">
        <w:rPr>
          <w:sz w:val="28"/>
          <w:szCs w:val="28"/>
          <w:lang w:val="vi-VN"/>
        </w:rPr>
        <w:t xml:space="preserve">. </w:t>
      </w:r>
      <w:r w:rsidR="003D40E9" w:rsidRPr="00C01CBC">
        <w:rPr>
          <w:sz w:val="28"/>
          <w:szCs w:val="28"/>
        </w:rPr>
        <w:t>Châm Bổ</w:t>
      </w:r>
      <w:r w:rsidRPr="00C01CBC">
        <w:rPr>
          <w:sz w:val="28"/>
          <w:szCs w:val="28"/>
          <w:lang w:val="vi-VN"/>
        </w:rPr>
        <w:t>:</w:t>
      </w:r>
      <w:r w:rsidR="003D40E9" w:rsidRPr="00C01CBC">
        <w:rPr>
          <w:sz w:val="28"/>
          <w:szCs w:val="28"/>
        </w:rPr>
        <w:t xml:space="preserve"> Thận</w:t>
      </w:r>
      <w:r w:rsidRPr="00C01CBC">
        <w:rPr>
          <w:sz w:val="28"/>
          <w:szCs w:val="28"/>
          <w:lang w:val="vi-VN"/>
        </w:rPr>
        <w:t>;</w:t>
      </w:r>
      <w:r w:rsidR="003D40E9" w:rsidRPr="00C01CBC">
        <w:rPr>
          <w:sz w:val="28"/>
          <w:szCs w:val="28"/>
        </w:rPr>
        <w:t xml:space="preserve"> Vỵ</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lastRenderedPageBreak/>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4"/>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BC1"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674BC1"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w:t>
      </w:r>
      <w:r w:rsidRPr="00C01CBC">
        <w:rPr>
          <w:spacing w:val="1"/>
          <w:sz w:val="28"/>
          <w:szCs w:val="28"/>
        </w:rPr>
        <w:t>o</w:t>
      </w:r>
      <w:r w:rsidRPr="00C01CBC">
        <w:rPr>
          <w:spacing w:val="-2"/>
          <w:sz w:val="28"/>
          <w:szCs w:val="28"/>
        </w:rPr>
        <w:t>à</w:t>
      </w:r>
      <w:r w:rsidRPr="00C01CBC">
        <w:rPr>
          <w:sz w:val="28"/>
          <w:szCs w:val="28"/>
        </w:rPr>
        <w:t>n</w:t>
      </w:r>
      <w:r w:rsidRPr="00C01CBC">
        <w:rPr>
          <w:spacing w:val="1"/>
          <w:sz w:val="28"/>
          <w:szCs w:val="28"/>
        </w:rPr>
        <w:t xml:space="preserve"> </w:t>
      </w:r>
      <w:r w:rsidRPr="00C01CBC">
        <w:rPr>
          <w:sz w:val="28"/>
          <w:szCs w:val="28"/>
        </w:rPr>
        <w:t>t</w:t>
      </w:r>
      <w:r w:rsidRPr="00C01CBC">
        <w:rPr>
          <w:spacing w:val="-2"/>
          <w:sz w:val="28"/>
          <w:szCs w:val="28"/>
        </w:rPr>
        <w:t>r</w:t>
      </w:r>
      <w:r w:rsidRPr="00C01CBC">
        <w:rPr>
          <w:sz w:val="28"/>
          <w:szCs w:val="28"/>
        </w:rPr>
        <w:t>ạ</w:t>
      </w:r>
      <w:r w:rsidRPr="00C01CBC">
        <w:rPr>
          <w:spacing w:val="-1"/>
          <w:sz w:val="28"/>
          <w:szCs w:val="28"/>
        </w:rPr>
        <w:t>n</w:t>
      </w:r>
      <w:r w:rsidRPr="00C01CBC">
        <w:rPr>
          <w:sz w:val="28"/>
          <w:szCs w:val="28"/>
        </w:rPr>
        <w:t>g</w:t>
      </w:r>
      <w:r w:rsidRPr="00C01CBC">
        <w:rPr>
          <w:spacing w:val="2"/>
          <w:sz w:val="28"/>
          <w:szCs w:val="28"/>
        </w:rPr>
        <w:t xml:space="preserve"> </w:t>
      </w:r>
      <w:r w:rsidRPr="00C01CBC">
        <w:rPr>
          <w:spacing w:val="-1"/>
          <w:sz w:val="28"/>
          <w:szCs w:val="28"/>
        </w:rPr>
        <w:t>N</w:t>
      </w:r>
      <w:r w:rsidRPr="00C01CBC">
        <w:rPr>
          <w:spacing w:val="1"/>
          <w:sz w:val="28"/>
          <w:szCs w:val="28"/>
        </w:rPr>
        <w:t>g</w:t>
      </w:r>
      <w:r w:rsidRPr="00C01CBC">
        <w:rPr>
          <w:spacing w:val="-1"/>
          <w:sz w:val="28"/>
          <w:szCs w:val="28"/>
        </w:rPr>
        <w:t>ư</w:t>
      </w:r>
      <w:r w:rsidRPr="00C01CBC">
        <w:rPr>
          <w:sz w:val="28"/>
          <w:szCs w:val="28"/>
        </w:rPr>
        <w:t>ời</w:t>
      </w:r>
      <w:r w:rsidRPr="00C01CBC">
        <w:rPr>
          <w:spacing w:val="-2"/>
          <w:sz w:val="28"/>
          <w:szCs w:val="28"/>
        </w:rPr>
        <w:t xml:space="preserve"> </w:t>
      </w:r>
      <w:r w:rsidRPr="00C01CBC">
        <w:rPr>
          <w:spacing w:val="1"/>
          <w:sz w:val="28"/>
          <w:szCs w:val="28"/>
        </w:rPr>
        <w:t>b</w:t>
      </w:r>
      <w:r w:rsidRPr="00C01CBC">
        <w:rPr>
          <w:spacing w:val="-2"/>
          <w:sz w:val="28"/>
          <w:szCs w:val="28"/>
        </w:rPr>
        <w:t>ệ</w:t>
      </w:r>
      <w:r w:rsidRPr="00C01CBC">
        <w:rPr>
          <w:spacing w:val="1"/>
          <w:sz w:val="28"/>
          <w:szCs w:val="28"/>
        </w:rPr>
        <w:t>n</w:t>
      </w:r>
      <w:r w:rsidRPr="00C01CBC">
        <w:rPr>
          <w:spacing w:val="3"/>
          <w:sz w:val="28"/>
          <w:szCs w:val="28"/>
        </w:rPr>
        <w:t>h</w:t>
      </w:r>
      <w:r w:rsidRPr="00C01CBC">
        <w:rPr>
          <w:sz w:val="28"/>
          <w:szCs w:val="28"/>
        </w:rPr>
        <w:t>.</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 chỗ</w:t>
      </w:r>
      <w:r w:rsidRPr="007838CE">
        <w:rPr>
          <w:sz w:val="28"/>
          <w:szCs w:val="28"/>
        </w:rPr>
        <w:t>, không day</w:t>
      </w:r>
    </w:p>
    <w:p w:rsidR="00674BC1" w:rsidRDefault="00674BC1" w:rsidP="00FB3285">
      <w:pPr>
        <w:spacing w:after="160" w:line="259" w:lineRule="auto"/>
        <w:ind w:firstLine="567"/>
        <w:rPr>
          <w:sz w:val="28"/>
          <w:szCs w:val="28"/>
        </w:rPr>
      </w:pPr>
      <w:r>
        <w:rPr>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PHỤC HỒI CHỨC NĂNG CHO TRẺ BẠI LIỆT</w:t>
      </w:r>
    </w:p>
    <w:p w:rsidR="00C27165" w:rsidRPr="009A228A" w:rsidRDefault="00C27165" w:rsidP="009A228A">
      <w:pPr>
        <w:widowControl w:val="0"/>
        <w:ind w:firstLine="567"/>
        <w:jc w:val="both"/>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E859CA" w:rsidRDefault="003D40E9" w:rsidP="00FB3285">
      <w:pPr>
        <w:widowControl w:val="0"/>
        <w:spacing w:before="120"/>
        <w:ind w:firstLine="567"/>
        <w:jc w:val="both"/>
        <w:rPr>
          <w:sz w:val="28"/>
          <w:szCs w:val="28"/>
        </w:rPr>
      </w:pPr>
      <w:r w:rsidRPr="00674BC1">
        <w:rPr>
          <w:sz w:val="28"/>
          <w:szCs w:val="28"/>
        </w:rPr>
        <w:t>Bại liệt là bệnh nhiễm trùng cấp tính, có tính chất lây lan theo đường tiêu h</w:t>
      </w:r>
      <w:r w:rsidR="00E859CA">
        <w:rPr>
          <w:sz w:val="28"/>
          <w:szCs w:val="28"/>
        </w:rPr>
        <w:t>oá, do virus bại liệt gây ra.</w:t>
      </w:r>
    </w:p>
    <w:p w:rsidR="003D40E9" w:rsidRPr="00674BC1" w:rsidRDefault="003D40E9" w:rsidP="00FB3285">
      <w:pPr>
        <w:widowControl w:val="0"/>
        <w:spacing w:before="120"/>
        <w:ind w:firstLine="567"/>
        <w:jc w:val="both"/>
        <w:rPr>
          <w:sz w:val="28"/>
          <w:szCs w:val="28"/>
        </w:rPr>
      </w:pPr>
      <w:r w:rsidRPr="00674BC1">
        <w:rPr>
          <w:sz w:val="28"/>
          <w:szCs w:val="28"/>
        </w:rPr>
        <w:t>Virus có ái tính đặc biệt với tế bào thần kinh vận động ở sừng trước tủy xám. Đặc điểm tổn thương là liệt mềm ở một cơ hoặc một nhóm cơ.</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1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4"/>
          <w:sz w:val="28"/>
          <w:szCs w:val="28"/>
        </w:rPr>
        <w:t xml:space="preserve"> </w:t>
      </w:r>
      <w:r w:rsidRPr="00674BC1">
        <w:rPr>
          <w:spacing w:val="1"/>
          <w:sz w:val="28"/>
          <w:szCs w:val="28"/>
        </w:rPr>
        <w:t>đ</w:t>
      </w:r>
      <w:r w:rsidRPr="00674BC1">
        <w:rPr>
          <w:spacing w:val="-1"/>
          <w:sz w:val="28"/>
          <w:szCs w:val="28"/>
        </w:rPr>
        <w:t>ư</w:t>
      </w:r>
      <w:r w:rsidRPr="00674BC1">
        <w:rPr>
          <w:sz w:val="28"/>
          <w:szCs w:val="28"/>
        </w:rPr>
        <w:t>ợc</w:t>
      </w:r>
      <w:r w:rsidRPr="00674BC1">
        <w:rPr>
          <w:spacing w:val="14"/>
          <w:sz w:val="28"/>
          <w:szCs w:val="28"/>
        </w:rPr>
        <w:t xml:space="preserve"> </w:t>
      </w:r>
      <w:r w:rsidRPr="00674BC1">
        <w:rPr>
          <w:spacing w:val="-2"/>
          <w:sz w:val="28"/>
          <w:szCs w:val="28"/>
        </w:rPr>
        <w:t>c</w:t>
      </w:r>
      <w:r w:rsidRPr="00674BC1">
        <w:rPr>
          <w:spacing w:val="-1"/>
          <w:sz w:val="28"/>
          <w:szCs w:val="28"/>
        </w:rPr>
        <w:t>h</w:t>
      </w:r>
      <w:r w:rsidRPr="00674BC1">
        <w:rPr>
          <w:spacing w:val="1"/>
          <w:sz w:val="28"/>
          <w:szCs w:val="28"/>
        </w:rPr>
        <w:t>u</w:t>
      </w:r>
      <w:r w:rsidRPr="00674BC1">
        <w:rPr>
          <w:spacing w:val="-2"/>
          <w:sz w:val="28"/>
          <w:szCs w:val="28"/>
        </w:rPr>
        <w:t>ẩ</w:t>
      </w:r>
      <w:r w:rsidRPr="00674BC1">
        <w:rPr>
          <w:sz w:val="28"/>
          <w:szCs w:val="28"/>
        </w:rPr>
        <w:t>n</w:t>
      </w:r>
      <w:r w:rsidRPr="00674BC1">
        <w:rPr>
          <w:spacing w:val="15"/>
          <w:sz w:val="28"/>
          <w:szCs w:val="28"/>
        </w:rPr>
        <w:t xml:space="preserve"> </w:t>
      </w:r>
      <w:r w:rsidRPr="00674BC1">
        <w:rPr>
          <w:spacing w:val="-1"/>
          <w:sz w:val="28"/>
          <w:szCs w:val="28"/>
        </w:rPr>
        <w:t>đ</w:t>
      </w:r>
      <w:r w:rsidRPr="00674BC1">
        <w:rPr>
          <w:spacing w:val="1"/>
          <w:sz w:val="28"/>
          <w:szCs w:val="28"/>
        </w:rPr>
        <w:t>o</w:t>
      </w:r>
      <w:r w:rsidRPr="00674BC1">
        <w:rPr>
          <w:spacing w:val="-2"/>
          <w:sz w:val="28"/>
          <w:szCs w:val="28"/>
        </w:rPr>
        <w:t>á</w:t>
      </w:r>
      <w:r w:rsidRPr="00674BC1">
        <w:rPr>
          <w:sz w:val="28"/>
          <w:szCs w:val="28"/>
        </w:rPr>
        <w:t>n</w:t>
      </w:r>
      <w:r w:rsidRPr="00674BC1">
        <w:rPr>
          <w:spacing w:val="15"/>
          <w:sz w:val="28"/>
          <w:szCs w:val="28"/>
        </w:rPr>
        <w:t xml:space="preserve"> </w:t>
      </w:r>
      <w:r w:rsidRPr="00674BC1">
        <w:rPr>
          <w:spacing w:val="1"/>
          <w:sz w:val="28"/>
          <w:szCs w:val="28"/>
        </w:rPr>
        <w:t>l</w:t>
      </w:r>
      <w:r w:rsidRPr="00674BC1">
        <w:rPr>
          <w:sz w:val="28"/>
          <w:szCs w:val="28"/>
        </w:rPr>
        <w:t>à</w:t>
      </w:r>
      <w:r w:rsidRPr="00674BC1">
        <w:rPr>
          <w:spacing w:val="11"/>
          <w:sz w:val="28"/>
          <w:szCs w:val="28"/>
        </w:rPr>
        <w:t xml:space="preserve"> </w:t>
      </w:r>
      <w:r w:rsidRPr="00674BC1">
        <w:rPr>
          <w:spacing w:val="1"/>
          <w:sz w:val="28"/>
          <w:szCs w:val="28"/>
        </w:rPr>
        <w:t>d</w:t>
      </w:r>
      <w:r w:rsidRPr="00674BC1">
        <w:rPr>
          <w:sz w:val="28"/>
          <w:szCs w:val="28"/>
        </w:rPr>
        <w:t>i</w:t>
      </w:r>
      <w:r w:rsidRPr="00674BC1">
        <w:rPr>
          <w:spacing w:val="15"/>
          <w:sz w:val="28"/>
          <w:szCs w:val="28"/>
        </w:rPr>
        <w:t xml:space="preserve"> </w:t>
      </w:r>
      <w:r w:rsidRPr="00674BC1">
        <w:rPr>
          <w:spacing w:val="-2"/>
          <w:sz w:val="28"/>
          <w:szCs w:val="28"/>
        </w:rPr>
        <w:t>c</w:t>
      </w:r>
      <w:r w:rsidRPr="00674BC1">
        <w:rPr>
          <w:spacing w:val="1"/>
          <w:sz w:val="28"/>
          <w:szCs w:val="28"/>
        </w:rPr>
        <w:t>h</w:t>
      </w:r>
      <w:r w:rsidRPr="00674BC1">
        <w:rPr>
          <w:spacing w:val="-1"/>
          <w:sz w:val="28"/>
          <w:szCs w:val="28"/>
        </w:rPr>
        <w:t>ứn</w:t>
      </w:r>
      <w:r w:rsidRPr="00674BC1">
        <w:rPr>
          <w:sz w:val="28"/>
          <w:szCs w:val="28"/>
        </w:rPr>
        <w:t>g</w:t>
      </w:r>
      <w:r w:rsidRPr="00674BC1">
        <w:rPr>
          <w:spacing w:val="13"/>
          <w:sz w:val="28"/>
          <w:szCs w:val="28"/>
        </w:rPr>
        <w:t xml:space="preserve"> </w:t>
      </w:r>
      <w:r w:rsidRPr="00674BC1">
        <w:rPr>
          <w:spacing w:val="1"/>
          <w:sz w:val="28"/>
          <w:szCs w:val="28"/>
        </w:rPr>
        <w:t>b</w:t>
      </w:r>
      <w:r w:rsidRPr="00674BC1">
        <w:rPr>
          <w:sz w:val="28"/>
          <w:szCs w:val="28"/>
        </w:rPr>
        <w:t>ại</w:t>
      </w:r>
      <w:r w:rsidRPr="00674BC1">
        <w:rPr>
          <w:spacing w:val="12"/>
          <w:sz w:val="28"/>
          <w:szCs w:val="28"/>
        </w:rPr>
        <w:t xml:space="preserve"> </w:t>
      </w:r>
      <w:r w:rsidRPr="00674BC1">
        <w:rPr>
          <w:spacing w:val="1"/>
          <w:sz w:val="28"/>
          <w:szCs w:val="28"/>
        </w:rPr>
        <w:t>l</w:t>
      </w:r>
      <w:r w:rsidRPr="00674BC1">
        <w:rPr>
          <w:spacing w:val="-1"/>
          <w:sz w:val="28"/>
          <w:szCs w:val="28"/>
        </w:rPr>
        <w:t>i</w:t>
      </w:r>
      <w:r w:rsidRPr="00674BC1">
        <w:rPr>
          <w:sz w:val="28"/>
          <w:szCs w:val="28"/>
        </w:rPr>
        <w:t>ệt</w:t>
      </w:r>
      <w:r w:rsidRPr="00674BC1">
        <w:rPr>
          <w:spacing w:val="12"/>
          <w:sz w:val="28"/>
          <w:szCs w:val="28"/>
        </w:rPr>
        <w:t xml:space="preserve"> </w:t>
      </w:r>
      <w:r w:rsidRPr="00674BC1">
        <w:rPr>
          <w:spacing w:val="1"/>
          <w:sz w:val="28"/>
          <w:szCs w:val="28"/>
        </w:rPr>
        <w:t>v</w:t>
      </w:r>
      <w:r w:rsidRPr="00674BC1">
        <w:rPr>
          <w:spacing w:val="-2"/>
          <w:sz w:val="28"/>
          <w:szCs w:val="28"/>
        </w:rPr>
        <w:t>ớ</w:t>
      </w:r>
      <w:r w:rsidRPr="00674BC1">
        <w:rPr>
          <w:sz w:val="28"/>
          <w:szCs w:val="28"/>
        </w:rPr>
        <w:t>i</w:t>
      </w:r>
      <w:r w:rsidRPr="00674BC1">
        <w:rPr>
          <w:spacing w:val="15"/>
          <w:sz w:val="28"/>
          <w:szCs w:val="28"/>
        </w:rPr>
        <w:t xml:space="preserve"> </w:t>
      </w:r>
      <w:r w:rsidRPr="00674BC1">
        <w:rPr>
          <w:spacing w:val="1"/>
          <w:sz w:val="28"/>
          <w:szCs w:val="28"/>
        </w:rPr>
        <w:t>đ</w:t>
      </w:r>
      <w:r w:rsidRPr="00674BC1">
        <w:rPr>
          <w:sz w:val="28"/>
          <w:szCs w:val="28"/>
        </w:rPr>
        <w:t>ặc</w:t>
      </w:r>
      <w:r w:rsidRPr="00674BC1">
        <w:rPr>
          <w:spacing w:val="11"/>
          <w:sz w:val="28"/>
          <w:szCs w:val="28"/>
        </w:rPr>
        <w:t xml:space="preserve"> </w:t>
      </w:r>
      <w:r w:rsidRPr="00674BC1">
        <w:rPr>
          <w:spacing w:val="-1"/>
          <w:sz w:val="28"/>
          <w:szCs w:val="28"/>
        </w:rPr>
        <w:t>đ</w:t>
      </w:r>
      <w:r w:rsidRPr="00674BC1">
        <w:rPr>
          <w:spacing w:val="1"/>
          <w:sz w:val="28"/>
          <w:szCs w:val="28"/>
        </w:rPr>
        <w:t>i</w:t>
      </w:r>
      <w:r w:rsidRPr="00674BC1">
        <w:rPr>
          <w:sz w:val="28"/>
          <w:szCs w:val="28"/>
        </w:rPr>
        <w:t>ểm</w:t>
      </w:r>
      <w:r w:rsidRPr="00674BC1">
        <w:rPr>
          <w:spacing w:val="11"/>
          <w:sz w:val="28"/>
          <w:szCs w:val="28"/>
        </w:rPr>
        <w:t xml:space="preserve"> </w:t>
      </w:r>
      <w:r w:rsidRPr="00674BC1">
        <w:rPr>
          <w:sz w:val="28"/>
          <w:szCs w:val="28"/>
        </w:rPr>
        <w:t>ở</w:t>
      </w:r>
      <w:r w:rsidRPr="00674BC1">
        <w:rPr>
          <w:spacing w:val="14"/>
          <w:sz w:val="28"/>
          <w:szCs w:val="28"/>
        </w:rPr>
        <w:t xml:space="preserve"> </w:t>
      </w:r>
      <w:r w:rsidRPr="00674BC1">
        <w:rPr>
          <w:spacing w:val="1"/>
          <w:sz w:val="28"/>
          <w:szCs w:val="28"/>
        </w:rPr>
        <w:t>gi</w:t>
      </w:r>
      <w:r w:rsidRPr="00674BC1">
        <w:rPr>
          <w:spacing w:val="-2"/>
          <w:sz w:val="28"/>
          <w:szCs w:val="28"/>
        </w:rPr>
        <w:t>a</w:t>
      </w:r>
      <w:r w:rsidRPr="00674BC1">
        <w:rPr>
          <w:sz w:val="28"/>
          <w:szCs w:val="28"/>
        </w:rPr>
        <w:t xml:space="preserve">i </w:t>
      </w:r>
      <w:r w:rsidRPr="00674BC1">
        <w:rPr>
          <w:spacing w:val="1"/>
          <w:sz w:val="28"/>
          <w:szCs w:val="28"/>
        </w:rPr>
        <w:t>đ</w:t>
      </w:r>
      <w:r w:rsidRPr="00674BC1">
        <w:rPr>
          <w:spacing w:val="-1"/>
          <w:sz w:val="28"/>
          <w:szCs w:val="28"/>
        </w:rPr>
        <w:t>o</w:t>
      </w:r>
      <w:r w:rsidRPr="00674BC1">
        <w:rPr>
          <w:sz w:val="28"/>
          <w:szCs w:val="28"/>
        </w:rPr>
        <w:t>ạn</w:t>
      </w:r>
      <w:r w:rsidRPr="00674BC1">
        <w:rPr>
          <w:spacing w:val="2"/>
          <w:sz w:val="28"/>
          <w:szCs w:val="28"/>
        </w:rPr>
        <w:t xml:space="preserve"> </w:t>
      </w:r>
      <w:r w:rsidRPr="00674BC1">
        <w:rPr>
          <w:sz w:val="28"/>
          <w:szCs w:val="28"/>
        </w:rPr>
        <w:t>c</w:t>
      </w:r>
      <w:r w:rsidRPr="00674BC1">
        <w:rPr>
          <w:spacing w:val="-2"/>
          <w:sz w:val="28"/>
          <w:szCs w:val="28"/>
        </w:rPr>
        <w:t>ấ</w:t>
      </w:r>
      <w:r w:rsidRPr="00674BC1">
        <w:rPr>
          <w:sz w:val="28"/>
          <w:szCs w:val="28"/>
        </w:rPr>
        <w:t>p</w:t>
      </w:r>
      <w:r w:rsidRPr="00674BC1">
        <w:rPr>
          <w:spacing w:val="2"/>
          <w:sz w:val="28"/>
          <w:szCs w:val="28"/>
        </w:rPr>
        <w:t xml:space="preserve"> </w:t>
      </w:r>
      <w:r w:rsidRPr="00674BC1">
        <w:rPr>
          <w:spacing w:val="1"/>
          <w:sz w:val="28"/>
          <w:szCs w:val="28"/>
        </w:rPr>
        <w:t>l</w:t>
      </w:r>
      <w:r w:rsidRPr="00674BC1">
        <w:rPr>
          <w:sz w:val="28"/>
          <w:szCs w:val="28"/>
        </w:rPr>
        <w:t>à</w:t>
      </w:r>
      <w:r w:rsidRPr="00674BC1">
        <w:rPr>
          <w:spacing w:val="1"/>
          <w:sz w:val="28"/>
          <w:szCs w:val="28"/>
        </w:rPr>
        <w:t xml:space="preserve"> </w:t>
      </w:r>
      <w:r w:rsidRPr="00674BC1">
        <w:rPr>
          <w:spacing w:val="-1"/>
          <w:sz w:val="28"/>
          <w:szCs w:val="28"/>
        </w:rPr>
        <w:t>l</w:t>
      </w:r>
      <w:r w:rsidRPr="00674BC1">
        <w:rPr>
          <w:spacing w:val="1"/>
          <w:sz w:val="28"/>
          <w:szCs w:val="28"/>
        </w:rPr>
        <w:t>i</w:t>
      </w:r>
      <w:r w:rsidRPr="00674BC1">
        <w:rPr>
          <w:spacing w:val="-2"/>
          <w:sz w:val="28"/>
          <w:szCs w:val="28"/>
        </w:rPr>
        <w:t>ệ</w:t>
      </w:r>
      <w:r w:rsidRPr="00674BC1">
        <w:rPr>
          <w:sz w:val="28"/>
          <w:szCs w:val="28"/>
        </w:rPr>
        <w:t>t</w:t>
      </w:r>
      <w:r w:rsidRPr="00674BC1">
        <w:rPr>
          <w:spacing w:val="2"/>
          <w:sz w:val="28"/>
          <w:szCs w:val="28"/>
        </w:rPr>
        <w:t xml:space="preserve"> </w:t>
      </w:r>
      <w:r w:rsidRPr="00674BC1">
        <w:rPr>
          <w:spacing w:val="1"/>
          <w:sz w:val="28"/>
          <w:szCs w:val="28"/>
        </w:rPr>
        <w:t>đ</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ộ</w:t>
      </w:r>
      <w:r w:rsidRPr="00674BC1">
        <w:rPr>
          <w:spacing w:val="1"/>
          <w:sz w:val="28"/>
          <w:szCs w:val="28"/>
        </w:rPr>
        <w:t>t</w:t>
      </w:r>
      <w:r w:rsidRPr="00674BC1">
        <w:rPr>
          <w:sz w:val="28"/>
          <w:szCs w:val="28"/>
        </w:rPr>
        <w:t xml:space="preserve">, </w:t>
      </w:r>
      <w:r w:rsidRPr="00674BC1">
        <w:rPr>
          <w:spacing w:val="-1"/>
          <w:sz w:val="28"/>
          <w:szCs w:val="28"/>
        </w:rPr>
        <w:t>g</w:t>
      </w:r>
      <w:r w:rsidRPr="00674BC1">
        <w:rPr>
          <w:spacing w:val="1"/>
          <w:sz w:val="28"/>
          <w:szCs w:val="28"/>
        </w:rPr>
        <w:t>ố</w:t>
      </w:r>
      <w:r w:rsidRPr="00674BC1">
        <w:rPr>
          <w:sz w:val="28"/>
          <w:szCs w:val="28"/>
        </w:rPr>
        <w:t>c</w:t>
      </w:r>
      <w:r w:rsidRPr="00674BC1">
        <w:rPr>
          <w:spacing w:val="1"/>
          <w:sz w:val="28"/>
          <w:szCs w:val="28"/>
        </w:rPr>
        <w:t xml:space="preserve"> </w:t>
      </w:r>
      <w:r w:rsidRPr="00674BC1">
        <w:rPr>
          <w:sz w:val="28"/>
          <w:szCs w:val="28"/>
        </w:rPr>
        <w:t>c</w:t>
      </w:r>
      <w:r w:rsidRPr="00674BC1">
        <w:rPr>
          <w:spacing w:val="-1"/>
          <w:sz w:val="28"/>
          <w:szCs w:val="28"/>
        </w:rPr>
        <w:t>h</w:t>
      </w:r>
      <w:r w:rsidRPr="00674BC1">
        <w:rPr>
          <w:sz w:val="28"/>
          <w:szCs w:val="28"/>
        </w:rPr>
        <w:t>i</w:t>
      </w:r>
      <w:r w:rsidRPr="00674BC1">
        <w:rPr>
          <w:spacing w:val="2"/>
          <w:sz w:val="28"/>
          <w:szCs w:val="28"/>
        </w:rPr>
        <w:t xml:space="preserve"> </w:t>
      </w:r>
      <w:r w:rsidRPr="00674BC1">
        <w:rPr>
          <w:spacing w:val="-1"/>
          <w:sz w:val="28"/>
          <w:szCs w:val="28"/>
        </w:rPr>
        <w:t>n</w:t>
      </w:r>
      <w:r w:rsidRPr="00674BC1">
        <w:rPr>
          <w:spacing w:val="1"/>
          <w:sz w:val="28"/>
          <w:szCs w:val="28"/>
        </w:rPr>
        <w:t>hi</w:t>
      </w:r>
      <w:r w:rsidRPr="00674BC1">
        <w:rPr>
          <w:spacing w:val="-2"/>
          <w:sz w:val="28"/>
          <w:szCs w:val="28"/>
        </w:rPr>
        <w:t>ề</w:t>
      </w:r>
      <w:r w:rsidRPr="00674BC1">
        <w:rPr>
          <w:sz w:val="28"/>
          <w:szCs w:val="28"/>
        </w:rPr>
        <w:t>u</w:t>
      </w:r>
      <w:r w:rsidRPr="00674BC1">
        <w:rPr>
          <w:spacing w:val="2"/>
          <w:sz w:val="28"/>
          <w:szCs w:val="28"/>
        </w:rPr>
        <w:t xml:space="preserve"> </w:t>
      </w:r>
      <w:r w:rsidRPr="00674BC1">
        <w:rPr>
          <w:spacing w:val="1"/>
          <w:sz w:val="28"/>
          <w:szCs w:val="28"/>
        </w:rPr>
        <w:t>h</w:t>
      </w:r>
      <w:r w:rsidRPr="00674BC1">
        <w:rPr>
          <w:spacing w:val="-2"/>
          <w:sz w:val="28"/>
          <w:szCs w:val="28"/>
        </w:rPr>
        <w:t>ơ</w:t>
      </w:r>
      <w:r w:rsidRPr="00674BC1">
        <w:rPr>
          <w:sz w:val="28"/>
          <w:szCs w:val="28"/>
        </w:rPr>
        <w:t>n</w:t>
      </w:r>
      <w:r w:rsidRPr="00674BC1">
        <w:rPr>
          <w:spacing w:val="2"/>
          <w:sz w:val="28"/>
          <w:szCs w:val="28"/>
        </w:rPr>
        <w:t xml:space="preserve"> </w:t>
      </w:r>
      <w:r w:rsidRPr="00674BC1">
        <w:rPr>
          <w:spacing w:val="1"/>
          <w:sz w:val="28"/>
          <w:szCs w:val="28"/>
        </w:rPr>
        <w:t>n</w:t>
      </w:r>
      <w:r w:rsidRPr="00674BC1">
        <w:rPr>
          <w:spacing w:val="-1"/>
          <w:sz w:val="28"/>
          <w:szCs w:val="28"/>
        </w:rPr>
        <w:t>gọ</w:t>
      </w:r>
      <w:r w:rsidRPr="00674BC1">
        <w:rPr>
          <w:sz w:val="28"/>
          <w:szCs w:val="28"/>
        </w:rPr>
        <w:t>n</w:t>
      </w:r>
      <w:r w:rsidRPr="00674BC1">
        <w:rPr>
          <w:spacing w:val="2"/>
          <w:sz w:val="28"/>
          <w:szCs w:val="28"/>
        </w:rPr>
        <w:t xml:space="preserve"> </w:t>
      </w:r>
      <w:r w:rsidRPr="00674BC1">
        <w:rPr>
          <w:sz w:val="28"/>
          <w:szCs w:val="28"/>
        </w:rPr>
        <w:t>c</w:t>
      </w:r>
      <w:r w:rsidRPr="00674BC1">
        <w:rPr>
          <w:spacing w:val="-1"/>
          <w:sz w:val="28"/>
          <w:szCs w:val="28"/>
        </w:rPr>
        <w:t>h</w:t>
      </w:r>
      <w:r w:rsidRPr="00674BC1">
        <w:rPr>
          <w:spacing w:val="1"/>
          <w:sz w:val="28"/>
          <w:szCs w:val="28"/>
        </w:rPr>
        <w:t>i</w:t>
      </w:r>
      <w:r w:rsidRPr="00674BC1">
        <w:rPr>
          <w:sz w:val="28"/>
          <w:szCs w:val="28"/>
        </w:rPr>
        <w:t xml:space="preserve">, </w:t>
      </w:r>
      <w:r w:rsidRPr="00674BC1">
        <w:rPr>
          <w:spacing w:val="1"/>
          <w:sz w:val="28"/>
          <w:szCs w:val="28"/>
        </w:rPr>
        <w:t>li</w:t>
      </w:r>
      <w:r w:rsidRPr="00674BC1">
        <w:rPr>
          <w:spacing w:val="-2"/>
          <w:sz w:val="28"/>
          <w:szCs w:val="28"/>
        </w:rPr>
        <w:t>ệ</w:t>
      </w:r>
      <w:r w:rsidRPr="00674BC1">
        <w:rPr>
          <w:sz w:val="28"/>
          <w:szCs w:val="28"/>
        </w:rPr>
        <w:t>t</w:t>
      </w:r>
      <w:r w:rsidRPr="00674BC1">
        <w:rPr>
          <w:spacing w:val="2"/>
          <w:sz w:val="28"/>
          <w:szCs w:val="28"/>
        </w:rPr>
        <w:t xml:space="preserve"> </w:t>
      </w:r>
      <w:r w:rsidRPr="00674BC1">
        <w:rPr>
          <w:spacing w:val="-5"/>
          <w:sz w:val="28"/>
          <w:szCs w:val="28"/>
        </w:rPr>
        <w:t>m</w:t>
      </w:r>
      <w:r w:rsidRPr="00674BC1">
        <w:rPr>
          <w:spacing w:val="2"/>
          <w:sz w:val="28"/>
          <w:szCs w:val="28"/>
        </w:rPr>
        <w:t>ề</w:t>
      </w:r>
      <w:r w:rsidRPr="00674BC1">
        <w:rPr>
          <w:spacing w:val="-3"/>
          <w:sz w:val="28"/>
          <w:szCs w:val="28"/>
        </w:rPr>
        <w:t>m</w:t>
      </w:r>
      <w:r w:rsidRPr="00674BC1">
        <w:rPr>
          <w:sz w:val="28"/>
          <w:szCs w:val="28"/>
        </w:rPr>
        <w:t>,</w:t>
      </w:r>
      <w:r w:rsidRPr="00674BC1">
        <w:rPr>
          <w:spacing w:val="2"/>
          <w:sz w:val="28"/>
          <w:szCs w:val="28"/>
        </w:rPr>
        <w:t xml:space="preserve"> </w:t>
      </w:r>
      <w:r w:rsidRPr="00674BC1">
        <w:rPr>
          <w:spacing w:val="1"/>
          <w:sz w:val="28"/>
          <w:szCs w:val="28"/>
        </w:rPr>
        <w:t>kh</w:t>
      </w:r>
      <w:r w:rsidRPr="00674BC1">
        <w:rPr>
          <w:spacing w:val="-1"/>
          <w:sz w:val="28"/>
          <w:szCs w:val="28"/>
        </w:rPr>
        <w:t>ôn</w:t>
      </w:r>
      <w:r w:rsidRPr="00674BC1">
        <w:rPr>
          <w:sz w:val="28"/>
          <w:szCs w:val="28"/>
        </w:rPr>
        <w:t>g</w:t>
      </w:r>
      <w:r w:rsidRPr="00674BC1">
        <w:rPr>
          <w:spacing w:val="2"/>
          <w:sz w:val="28"/>
          <w:szCs w:val="28"/>
        </w:rPr>
        <w:t xml:space="preserve"> </w:t>
      </w:r>
      <w:r w:rsidRPr="00674BC1">
        <w:rPr>
          <w:spacing w:val="-1"/>
          <w:sz w:val="28"/>
          <w:szCs w:val="28"/>
        </w:rPr>
        <w:t>đồn</w:t>
      </w:r>
      <w:r w:rsidRPr="00674BC1">
        <w:rPr>
          <w:sz w:val="28"/>
          <w:szCs w:val="28"/>
        </w:rPr>
        <w:t xml:space="preserve">g </w:t>
      </w:r>
      <w:r w:rsidRPr="00674BC1">
        <w:rPr>
          <w:spacing w:val="1"/>
          <w:sz w:val="28"/>
          <w:szCs w:val="28"/>
        </w:rPr>
        <w:t>đ</w:t>
      </w:r>
      <w:r w:rsidRPr="00674BC1">
        <w:rPr>
          <w:spacing w:val="-2"/>
          <w:sz w:val="28"/>
          <w:szCs w:val="28"/>
        </w:rPr>
        <w:t>ề</w:t>
      </w:r>
      <w:r w:rsidRPr="00674BC1">
        <w:rPr>
          <w:spacing w:val="1"/>
          <w:sz w:val="28"/>
          <w:szCs w:val="28"/>
        </w:rPr>
        <w:t>u</w:t>
      </w:r>
      <w:r w:rsidRPr="00674BC1">
        <w:rPr>
          <w:sz w:val="28"/>
          <w:szCs w:val="28"/>
        </w:rPr>
        <w:t>,</w:t>
      </w:r>
      <w:r w:rsidRPr="00674BC1">
        <w:rPr>
          <w:spacing w:val="4"/>
          <w:sz w:val="28"/>
          <w:szCs w:val="28"/>
        </w:rPr>
        <w:t xml:space="preserve"> </w:t>
      </w:r>
      <w:r w:rsidRPr="00674BC1">
        <w:rPr>
          <w:spacing w:val="-1"/>
          <w:sz w:val="28"/>
          <w:szCs w:val="28"/>
        </w:rPr>
        <w:t>kh</w:t>
      </w:r>
      <w:r w:rsidRPr="00674BC1">
        <w:rPr>
          <w:spacing w:val="1"/>
          <w:sz w:val="28"/>
          <w:szCs w:val="28"/>
        </w:rPr>
        <w:t>ô</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đ</w:t>
      </w:r>
      <w:r w:rsidRPr="00674BC1">
        <w:rPr>
          <w:spacing w:val="1"/>
          <w:sz w:val="28"/>
          <w:szCs w:val="28"/>
        </w:rPr>
        <w:t>ố</w:t>
      </w:r>
      <w:r w:rsidRPr="00674BC1">
        <w:rPr>
          <w:sz w:val="28"/>
          <w:szCs w:val="28"/>
        </w:rPr>
        <w:t>i</w:t>
      </w:r>
      <w:r w:rsidRPr="00674BC1">
        <w:rPr>
          <w:spacing w:val="3"/>
          <w:sz w:val="28"/>
          <w:szCs w:val="28"/>
        </w:rPr>
        <w:t xml:space="preserve"> </w:t>
      </w:r>
      <w:r w:rsidRPr="00674BC1">
        <w:rPr>
          <w:spacing w:val="1"/>
          <w:sz w:val="28"/>
          <w:szCs w:val="28"/>
        </w:rPr>
        <w:t>x</w:t>
      </w:r>
      <w:r w:rsidRPr="00674BC1">
        <w:rPr>
          <w:spacing w:val="-1"/>
          <w:sz w:val="28"/>
          <w:szCs w:val="28"/>
        </w:rPr>
        <w:t>ứng</w:t>
      </w:r>
      <w:r w:rsidRPr="00674BC1">
        <w:rPr>
          <w:sz w:val="28"/>
          <w:szCs w:val="28"/>
        </w:rPr>
        <w:t>,</w:t>
      </w:r>
      <w:r w:rsidRPr="00674BC1">
        <w:rPr>
          <w:spacing w:val="4"/>
          <w:sz w:val="28"/>
          <w:szCs w:val="28"/>
        </w:rPr>
        <w:t xml:space="preserve"> </w:t>
      </w:r>
      <w:r w:rsidRPr="00674BC1">
        <w:rPr>
          <w:spacing w:val="1"/>
          <w:sz w:val="28"/>
          <w:szCs w:val="28"/>
        </w:rPr>
        <w:t>k</w:t>
      </w:r>
      <w:r w:rsidRPr="00674BC1">
        <w:rPr>
          <w:spacing w:val="-1"/>
          <w:sz w:val="28"/>
          <w:szCs w:val="28"/>
        </w:rPr>
        <w:t>hô</w:t>
      </w:r>
      <w:r w:rsidRPr="00674BC1">
        <w:rPr>
          <w:spacing w:val="1"/>
          <w:sz w:val="28"/>
          <w:szCs w:val="28"/>
        </w:rPr>
        <w:t>n</w:t>
      </w:r>
      <w:r w:rsidRPr="00674BC1">
        <w:rPr>
          <w:sz w:val="28"/>
          <w:szCs w:val="28"/>
        </w:rPr>
        <w:t>g</w:t>
      </w:r>
      <w:r w:rsidRPr="00674BC1">
        <w:rPr>
          <w:spacing w:val="3"/>
          <w:sz w:val="28"/>
          <w:szCs w:val="28"/>
        </w:rPr>
        <w:t xml:space="preserve"> </w:t>
      </w:r>
      <w:r w:rsidRPr="00674BC1">
        <w:rPr>
          <w:sz w:val="28"/>
          <w:szCs w:val="28"/>
        </w:rPr>
        <w:t>r</w:t>
      </w:r>
      <w:r w:rsidRPr="00674BC1">
        <w:rPr>
          <w:spacing w:val="-1"/>
          <w:sz w:val="28"/>
          <w:szCs w:val="28"/>
        </w:rPr>
        <w:t>ố</w:t>
      </w:r>
      <w:r w:rsidRPr="00674BC1">
        <w:rPr>
          <w:sz w:val="28"/>
          <w:szCs w:val="28"/>
        </w:rPr>
        <w:t>i</w:t>
      </w:r>
      <w:r w:rsidRPr="00674BC1">
        <w:rPr>
          <w:spacing w:val="3"/>
          <w:sz w:val="28"/>
          <w:szCs w:val="28"/>
        </w:rPr>
        <w:t xml:space="preserve"> </w:t>
      </w:r>
      <w:r w:rsidRPr="00674BC1">
        <w:rPr>
          <w:spacing w:val="-1"/>
          <w:sz w:val="28"/>
          <w:szCs w:val="28"/>
        </w:rPr>
        <w:t>l</w:t>
      </w:r>
      <w:r w:rsidRPr="00674BC1">
        <w:rPr>
          <w:spacing w:val="1"/>
          <w:sz w:val="28"/>
          <w:szCs w:val="28"/>
        </w:rPr>
        <w:t>o</w:t>
      </w:r>
      <w:r w:rsidRPr="00674BC1">
        <w:rPr>
          <w:sz w:val="28"/>
          <w:szCs w:val="28"/>
        </w:rPr>
        <w:t>ạn</w:t>
      </w:r>
      <w:r w:rsidRPr="00674BC1">
        <w:rPr>
          <w:spacing w:val="3"/>
          <w:sz w:val="28"/>
          <w:szCs w:val="28"/>
        </w:rPr>
        <w:t xml:space="preserve"> </w:t>
      </w:r>
      <w:r w:rsidRPr="00674BC1">
        <w:rPr>
          <w:sz w:val="28"/>
          <w:szCs w:val="28"/>
        </w:rPr>
        <w:t>c</w:t>
      </w:r>
      <w:r w:rsidRPr="00674BC1">
        <w:rPr>
          <w:spacing w:val="-2"/>
          <w:sz w:val="28"/>
          <w:szCs w:val="28"/>
        </w:rPr>
        <w:t>ả</w:t>
      </w:r>
      <w:r w:rsidRPr="00674BC1">
        <w:rPr>
          <w:sz w:val="28"/>
          <w:szCs w:val="28"/>
        </w:rPr>
        <w:t xml:space="preserve">m </w:t>
      </w:r>
      <w:r w:rsidRPr="00674BC1">
        <w:rPr>
          <w:spacing w:val="1"/>
          <w:sz w:val="28"/>
          <w:szCs w:val="28"/>
        </w:rPr>
        <w:t>gi</w:t>
      </w:r>
      <w:r w:rsidRPr="00674BC1">
        <w:rPr>
          <w:sz w:val="28"/>
          <w:szCs w:val="28"/>
        </w:rPr>
        <w:t>ác,</w:t>
      </w:r>
      <w:r w:rsidRPr="00674BC1">
        <w:rPr>
          <w:spacing w:val="4"/>
          <w:sz w:val="28"/>
          <w:szCs w:val="28"/>
        </w:rPr>
        <w:t xml:space="preserve"> </w:t>
      </w:r>
      <w:r w:rsidRPr="00674BC1">
        <w:rPr>
          <w:spacing w:val="1"/>
          <w:sz w:val="28"/>
          <w:szCs w:val="28"/>
        </w:rPr>
        <w:t>t</w:t>
      </w:r>
      <w:r w:rsidRPr="00674BC1">
        <w:rPr>
          <w:spacing w:val="-2"/>
          <w:sz w:val="28"/>
          <w:szCs w:val="28"/>
        </w:rPr>
        <w:t>r</w:t>
      </w:r>
      <w:r w:rsidRPr="00674BC1">
        <w:rPr>
          <w:sz w:val="28"/>
          <w:szCs w:val="28"/>
        </w:rPr>
        <w:t>i</w:t>
      </w:r>
      <w:r w:rsidRPr="00674BC1">
        <w:rPr>
          <w:spacing w:val="5"/>
          <w:sz w:val="28"/>
          <w:szCs w:val="28"/>
        </w:rPr>
        <w:t xml:space="preserve"> </w:t>
      </w:r>
      <w:r w:rsidRPr="00674BC1">
        <w:rPr>
          <w:spacing w:val="-1"/>
          <w:sz w:val="28"/>
          <w:szCs w:val="28"/>
        </w:rPr>
        <w:t>t</w:t>
      </w:r>
      <w:r w:rsidRPr="00674BC1">
        <w:rPr>
          <w:spacing w:val="1"/>
          <w:sz w:val="28"/>
          <w:szCs w:val="28"/>
        </w:rPr>
        <w:t>h</w:t>
      </w:r>
      <w:r w:rsidRPr="00674BC1">
        <w:rPr>
          <w:spacing w:val="-1"/>
          <w:sz w:val="28"/>
          <w:szCs w:val="28"/>
        </w:rPr>
        <w:t>ứ</w:t>
      </w:r>
      <w:r w:rsidRPr="00674BC1">
        <w:rPr>
          <w:sz w:val="28"/>
          <w:szCs w:val="28"/>
        </w:rPr>
        <w:t>c</w:t>
      </w:r>
      <w:r w:rsidRPr="00674BC1">
        <w:rPr>
          <w:spacing w:val="2"/>
          <w:sz w:val="28"/>
          <w:szCs w:val="28"/>
        </w:rPr>
        <w:t xml:space="preserve"> </w:t>
      </w:r>
      <w:r w:rsidRPr="00674BC1">
        <w:rPr>
          <w:spacing w:val="-1"/>
          <w:sz w:val="28"/>
          <w:szCs w:val="28"/>
        </w:rPr>
        <w:t>b</w:t>
      </w:r>
      <w:r w:rsidRPr="00674BC1">
        <w:rPr>
          <w:spacing w:val="1"/>
          <w:sz w:val="28"/>
          <w:szCs w:val="28"/>
        </w:rPr>
        <w:t>ì</w:t>
      </w:r>
      <w:r w:rsidRPr="00674BC1">
        <w:rPr>
          <w:spacing w:val="-1"/>
          <w:sz w:val="28"/>
          <w:szCs w:val="28"/>
        </w:rPr>
        <w:t>n</w:t>
      </w:r>
      <w:r w:rsidRPr="00674BC1">
        <w:rPr>
          <w:sz w:val="28"/>
          <w:szCs w:val="28"/>
        </w:rPr>
        <w:t>h</w:t>
      </w:r>
      <w:r w:rsidRPr="00674BC1">
        <w:rPr>
          <w:spacing w:val="3"/>
          <w:sz w:val="28"/>
          <w:szCs w:val="28"/>
        </w:rPr>
        <w:t xml:space="preserve"> </w:t>
      </w:r>
      <w:r w:rsidRPr="00674BC1">
        <w:rPr>
          <w:spacing w:val="-1"/>
          <w:sz w:val="28"/>
          <w:szCs w:val="28"/>
        </w:rPr>
        <w:t>t</w:t>
      </w:r>
      <w:r w:rsidRPr="00674BC1">
        <w:rPr>
          <w:spacing w:val="1"/>
          <w:sz w:val="28"/>
          <w:szCs w:val="28"/>
        </w:rPr>
        <w:t>h</w:t>
      </w:r>
      <w:r w:rsidRPr="00674BC1">
        <w:rPr>
          <w:spacing w:val="-1"/>
          <w:sz w:val="28"/>
          <w:szCs w:val="28"/>
        </w:rPr>
        <w:t>ư</w:t>
      </w:r>
      <w:r w:rsidRPr="00674BC1">
        <w:rPr>
          <w:sz w:val="28"/>
          <w:szCs w:val="28"/>
        </w:rPr>
        <w:t>ờ</w:t>
      </w:r>
      <w:r w:rsidRPr="00674BC1">
        <w:rPr>
          <w:spacing w:val="-1"/>
          <w:sz w:val="28"/>
          <w:szCs w:val="28"/>
        </w:rPr>
        <w:t>n</w:t>
      </w:r>
      <w:r w:rsidRPr="00674BC1">
        <w:rPr>
          <w:spacing w:val="1"/>
          <w:sz w:val="28"/>
          <w:szCs w:val="28"/>
        </w:rPr>
        <w:t>g</w:t>
      </w:r>
      <w:r w:rsidRPr="00674BC1">
        <w:rPr>
          <w:sz w:val="28"/>
          <w:szCs w:val="28"/>
        </w:rPr>
        <w:t>.</w:t>
      </w:r>
      <w:r w:rsidRPr="00674BC1">
        <w:rPr>
          <w:spacing w:val="4"/>
          <w:sz w:val="28"/>
          <w:szCs w:val="28"/>
        </w:rPr>
        <w:t xml:space="preserve"> </w:t>
      </w:r>
      <w:r w:rsidRPr="00674BC1">
        <w:rPr>
          <w:spacing w:val="-1"/>
          <w:sz w:val="28"/>
          <w:szCs w:val="28"/>
        </w:rPr>
        <w:t>X</w:t>
      </w:r>
      <w:r w:rsidRPr="00674BC1">
        <w:rPr>
          <w:spacing w:val="-2"/>
          <w:sz w:val="28"/>
          <w:szCs w:val="28"/>
        </w:rPr>
        <w:t>é</w:t>
      </w:r>
      <w:r w:rsidRPr="00674BC1">
        <w:rPr>
          <w:sz w:val="28"/>
          <w:szCs w:val="28"/>
        </w:rPr>
        <w:t xml:space="preserve">t </w:t>
      </w:r>
      <w:r w:rsidRPr="00674BC1">
        <w:rPr>
          <w:spacing w:val="1"/>
          <w:sz w:val="28"/>
          <w:szCs w:val="28"/>
        </w:rPr>
        <w:t>n</w:t>
      </w:r>
      <w:r w:rsidRPr="00674BC1">
        <w:rPr>
          <w:spacing w:val="-1"/>
          <w:sz w:val="28"/>
          <w:szCs w:val="28"/>
        </w:rPr>
        <w:t>gh</w:t>
      </w:r>
      <w:r w:rsidRPr="00674BC1">
        <w:rPr>
          <w:spacing w:val="1"/>
          <w:sz w:val="28"/>
          <w:szCs w:val="28"/>
        </w:rPr>
        <w:t>i</w:t>
      </w:r>
      <w:r w:rsidRPr="00674BC1">
        <w:rPr>
          <w:sz w:val="28"/>
          <w:szCs w:val="28"/>
        </w:rPr>
        <w:t xml:space="preserve">ệm </w:t>
      </w:r>
      <w:r w:rsidRPr="00674BC1">
        <w:rPr>
          <w:spacing w:val="1"/>
          <w:sz w:val="28"/>
          <w:szCs w:val="28"/>
        </w:rPr>
        <w:t>hu</w:t>
      </w:r>
      <w:r w:rsidRPr="00674BC1">
        <w:rPr>
          <w:spacing w:val="-4"/>
          <w:sz w:val="28"/>
          <w:szCs w:val="28"/>
        </w:rPr>
        <w:t>y</w:t>
      </w:r>
      <w:r w:rsidRPr="00674BC1">
        <w:rPr>
          <w:sz w:val="28"/>
          <w:szCs w:val="28"/>
        </w:rPr>
        <w:t>ết</w:t>
      </w:r>
      <w:r w:rsidRPr="00674BC1">
        <w:rPr>
          <w:spacing w:val="5"/>
          <w:sz w:val="28"/>
          <w:szCs w:val="28"/>
        </w:rPr>
        <w:t xml:space="preserve"> </w:t>
      </w:r>
      <w:r w:rsidRPr="00674BC1">
        <w:rPr>
          <w:spacing w:val="-1"/>
          <w:sz w:val="28"/>
          <w:szCs w:val="28"/>
        </w:rPr>
        <w:t>t</w:t>
      </w:r>
      <w:r w:rsidRPr="00674BC1">
        <w:rPr>
          <w:spacing w:val="1"/>
          <w:sz w:val="28"/>
          <w:szCs w:val="28"/>
        </w:rPr>
        <w:t>h</w:t>
      </w:r>
      <w:r w:rsidRPr="00674BC1">
        <w:rPr>
          <w:spacing w:val="-2"/>
          <w:sz w:val="28"/>
          <w:szCs w:val="28"/>
        </w:rPr>
        <w:t>a</w:t>
      </w:r>
      <w:r w:rsidRPr="00674BC1">
        <w:rPr>
          <w:spacing w:val="-1"/>
          <w:sz w:val="28"/>
          <w:szCs w:val="28"/>
        </w:rPr>
        <w:t>n</w:t>
      </w:r>
      <w:r w:rsidRPr="00674BC1">
        <w:rPr>
          <w:sz w:val="28"/>
          <w:szCs w:val="28"/>
        </w:rPr>
        <w:t>h</w:t>
      </w:r>
      <w:r w:rsidRPr="00674BC1">
        <w:rPr>
          <w:spacing w:val="3"/>
          <w:sz w:val="28"/>
          <w:szCs w:val="28"/>
        </w:rPr>
        <w:t xml:space="preserve"> </w:t>
      </w:r>
      <w:r w:rsidRPr="00674BC1">
        <w:rPr>
          <w:spacing w:val="1"/>
          <w:sz w:val="28"/>
          <w:szCs w:val="28"/>
        </w:rPr>
        <w:t>p</w:t>
      </w:r>
      <w:r w:rsidRPr="00674BC1">
        <w:rPr>
          <w:spacing w:val="-1"/>
          <w:sz w:val="28"/>
          <w:szCs w:val="28"/>
        </w:rPr>
        <w:t>h</w:t>
      </w:r>
      <w:r w:rsidRPr="00674BC1">
        <w:rPr>
          <w:sz w:val="28"/>
          <w:szCs w:val="28"/>
        </w:rPr>
        <w:t>ân</w:t>
      </w:r>
      <w:r w:rsidRPr="00674BC1">
        <w:rPr>
          <w:spacing w:val="3"/>
          <w:sz w:val="28"/>
          <w:szCs w:val="28"/>
        </w:rPr>
        <w:t xml:space="preserve"> </w:t>
      </w:r>
      <w:r w:rsidRPr="00674BC1">
        <w:rPr>
          <w:spacing w:val="1"/>
          <w:sz w:val="28"/>
          <w:szCs w:val="28"/>
        </w:rPr>
        <w:t>l</w:t>
      </w:r>
      <w:r w:rsidRPr="00674BC1">
        <w:rPr>
          <w:spacing w:val="-2"/>
          <w:sz w:val="28"/>
          <w:szCs w:val="28"/>
        </w:rPr>
        <w:t>ậ</w:t>
      </w:r>
      <w:r w:rsidRPr="00674BC1">
        <w:rPr>
          <w:sz w:val="28"/>
          <w:szCs w:val="28"/>
        </w:rPr>
        <w:t>p</w:t>
      </w:r>
      <w:r w:rsidRPr="00674BC1">
        <w:rPr>
          <w:spacing w:val="3"/>
          <w:sz w:val="28"/>
          <w:szCs w:val="28"/>
        </w:rPr>
        <w:t xml:space="preserve"> </w:t>
      </w:r>
      <w:r w:rsidRPr="00674BC1">
        <w:rPr>
          <w:spacing w:val="-1"/>
          <w:sz w:val="28"/>
          <w:szCs w:val="28"/>
        </w:rPr>
        <w:t>v</w:t>
      </w:r>
      <w:r w:rsidRPr="00674BC1">
        <w:rPr>
          <w:spacing w:val="1"/>
          <w:sz w:val="28"/>
          <w:szCs w:val="28"/>
        </w:rPr>
        <w:t>i</w:t>
      </w:r>
      <w:r w:rsidRPr="00674BC1">
        <w:rPr>
          <w:spacing w:val="-2"/>
          <w:sz w:val="28"/>
          <w:szCs w:val="28"/>
        </w:rPr>
        <w:t>r</w:t>
      </w:r>
      <w:r w:rsidRPr="00674BC1">
        <w:rPr>
          <w:spacing w:val="1"/>
          <w:sz w:val="28"/>
          <w:szCs w:val="28"/>
        </w:rPr>
        <w:t>u</w:t>
      </w:r>
      <w:r w:rsidRPr="00674BC1">
        <w:rPr>
          <w:sz w:val="28"/>
          <w:szCs w:val="28"/>
        </w:rPr>
        <w:t>s</w:t>
      </w:r>
      <w:r w:rsidRPr="00674BC1">
        <w:rPr>
          <w:spacing w:val="3"/>
          <w:sz w:val="28"/>
          <w:szCs w:val="28"/>
        </w:rPr>
        <w:t xml:space="preserve"> </w:t>
      </w:r>
      <w:r w:rsidRPr="00674BC1">
        <w:rPr>
          <w:spacing w:val="1"/>
          <w:sz w:val="28"/>
          <w:szCs w:val="28"/>
        </w:rPr>
        <w:t>d</w:t>
      </w:r>
      <w:r w:rsidRPr="00674BC1">
        <w:rPr>
          <w:spacing w:val="-1"/>
          <w:sz w:val="28"/>
          <w:szCs w:val="28"/>
        </w:rPr>
        <w:t>ư</w:t>
      </w:r>
      <w:r w:rsidRPr="00674BC1">
        <w:rPr>
          <w:spacing w:val="-2"/>
          <w:sz w:val="28"/>
          <w:szCs w:val="28"/>
        </w:rPr>
        <w:t>ơ</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t</w:t>
      </w:r>
      <w:r w:rsidRPr="00674BC1">
        <w:rPr>
          <w:spacing w:val="1"/>
          <w:sz w:val="28"/>
          <w:szCs w:val="28"/>
        </w:rPr>
        <w:t>í</w:t>
      </w:r>
      <w:r w:rsidRPr="00674BC1">
        <w:rPr>
          <w:spacing w:val="-1"/>
          <w:sz w:val="28"/>
          <w:szCs w:val="28"/>
        </w:rPr>
        <w:t>n</w:t>
      </w:r>
      <w:r w:rsidRPr="00674BC1">
        <w:rPr>
          <w:spacing w:val="1"/>
          <w:sz w:val="28"/>
          <w:szCs w:val="28"/>
        </w:rPr>
        <w:t>h</w:t>
      </w:r>
      <w:r w:rsidRPr="00674BC1">
        <w:rPr>
          <w:sz w:val="28"/>
          <w:szCs w:val="28"/>
        </w:rPr>
        <w:t>,</w:t>
      </w:r>
      <w:r w:rsidRPr="00674BC1">
        <w:rPr>
          <w:spacing w:val="2"/>
          <w:sz w:val="28"/>
          <w:szCs w:val="28"/>
        </w:rPr>
        <w:t xml:space="preserve"> </w:t>
      </w:r>
      <w:r w:rsidRPr="00674BC1">
        <w:rPr>
          <w:spacing w:val="-1"/>
          <w:sz w:val="28"/>
          <w:szCs w:val="28"/>
        </w:rPr>
        <w:t>đ</w:t>
      </w:r>
      <w:r w:rsidRPr="00674BC1">
        <w:rPr>
          <w:spacing w:val="1"/>
          <w:sz w:val="28"/>
          <w:szCs w:val="28"/>
        </w:rPr>
        <w:t>i</w:t>
      </w:r>
      <w:r w:rsidRPr="00674BC1">
        <w:rPr>
          <w:sz w:val="28"/>
          <w:szCs w:val="28"/>
        </w:rPr>
        <w:t>ện</w:t>
      </w:r>
      <w:r w:rsidRPr="00674BC1">
        <w:rPr>
          <w:spacing w:val="3"/>
          <w:sz w:val="28"/>
          <w:szCs w:val="28"/>
        </w:rPr>
        <w:t xml:space="preserve"> </w:t>
      </w:r>
      <w:r w:rsidRPr="00674BC1">
        <w:rPr>
          <w:sz w:val="28"/>
          <w:szCs w:val="28"/>
        </w:rPr>
        <w:t>cơ</w:t>
      </w:r>
      <w:r w:rsidRPr="00674BC1">
        <w:rPr>
          <w:spacing w:val="2"/>
          <w:sz w:val="28"/>
          <w:szCs w:val="28"/>
        </w:rPr>
        <w:t xml:space="preserve"> </w:t>
      </w:r>
      <w:r w:rsidRPr="00674BC1">
        <w:rPr>
          <w:spacing w:val="-1"/>
          <w:sz w:val="28"/>
          <w:szCs w:val="28"/>
        </w:rPr>
        <w:t>t</w:t>
      </w:r>
      <w:r w:rsidRPr="00674BC1">
        <w:rPr>
          <w:spacing w:val="1"/>
          <w:sz w:val="28"/>
          <w:szCs w:val="28"/>
        </w:rPr>
        <w:t>h</w:t>
      </w:r>
      <w:r w:rsidRPr="00674BC1">
        <w:rPr>
          <w:sz w:val="28"/>
          <w:szCs w:val="28"/>
        </w:rPr>
        <w:t>ấy</w:t>
      </w:r>
      <w:r w:rsidRPr="00674BC1">
        <w:rPr>
          <w:spacing w:val="1"/>
          <w:sz w:val="28"/>
          <w:szCs w:val="28"/>
        </w:rPr>
        <w:t xml:space="preserve"> </w:t>
      </w:r>
      <w:r w:rsidRPr="00674BC1">
        <w:rPr>
          <w:spacing w:val="-3"/>
          <w:sz w:val="28"/>
          <w:szCs w:val="28"/>
        </w:rPr>
        <w:t>m</w:t>
      </w:r>
      <w:r w:rsidRPr="00674BC1">
        <w:rPr>
          <w:sz w:val="28"/>
          <w:szCs w:val="28"/>
        </w:rPr>
        <w:t>ất</w:t>
      </w:r>
      <w:r w:rsidRPr="00674BC1">
        <w:rPr>
          <w:spacing w:val="3"/>
          <w:sz w:val="28"/>
          <w:szCs w:val="28"/>
        </w:rPr>
        <w:t xml:space="preserve"> </w:t>
      </w:r>
      <w:r w:rsidRPr="00674BC1">
        <w:rPr>
          <w:spacing w:val="-1"/>
          <w:sz w:val="28"/>
          <w:szCs w:val="28"/>
        </w:rPr>
        <w:t>h</w:t>
      </w:r>
      <w:r w:rsidRPr="00674BC1">
        <w:rPr>
          <w:spacing w:val="1"/>
          <w:sz w:val="28"/>
          <w:szCs w:val="28"/>
        </w:rPr>
        <w:t>o</w:t>
      </w:r>
      <w:r w:rsidRPr="00674BC1">
        <w:rPr>
          <w:sz w:val="28"/>
          <w:szCs w:val="28"/>
        </w:rPr>
        <w:t>ặc</w:t>
      </w:r>
      <w:r w:rsidRPr="00674BC1">
        <w:rPr>
          <w:spacing w:val="2"/>
          <w:sz w:val="28"/>
          <w:szCs w:val="28"/>
        </w:rPr>
        <w:t xml:space="preserve"> </w:t>
      </w:r>
      <w:r w:rsidRPr="00674BC1">
        <w:rPr>
          <w:spacing w:val="-1"/>
          <w:sz w:val="28"/>
          <w:szCs w:val="28"/>
        </w:rPr>
        <w:t>g</w:t>
      </w:r>
      <w:r w:rsidRPr="00674BC1">
        <w:rPr>
          <w:spacing w:val="1"/>
          <w:sz w:val="28"/>
          <w:szCs w:val="28"/>
        </w:rPr>
        <w:t>i</w:t>
      </w:r>
      <w:r w:rsidRPr="00674BC1">
        <w:rPr>
          <w:sz w:val="28"/>
          <w:szCs w:val="28"/>
        </w:rPr>
        <w:t xml:space="preserve">ảm </w:t>
      </w:r>
      <w:r w:rsidRPr="00674BC1">
        <w:rPr>
          <w:spacing w:val="1"/>
          <w:sz w:val="28"/>
          <w:szCs w:val="28"/>
        </w:rPr>
        <w:t>tố</w:t>
      </w:r>
      <w:r w:rsidRPr="00674BC1">
        <w:rPr>
          <w:sz w:val="28"/>
          <w:szCs w:val="28"/>
        </w:rPr>
        <w:t>c</w:t>
      </w:r>
      <w:r w:rsidRPr="00674BC1">
        <w:rPr>
          <w:spacing w:val="-3"/>
          <w:sz w:val="28"/>
          <w:szCs w:val="28"/>
        </w:rPr>
        <w:t xml:space="preserve"> </w:t>
      </w:r>
      <w:r w:rsidRPr="00674BC1">
        <w:rPr>
          <w:spacing w:val="-1"/>
          <w:sz w:val="28"/>
          <w:szCs w:val="28"/>
        </w:rPr>
        <w:t>đ</w:t>
      </w:r>
      <w:r w:rsidRPr="00674BC1">
        <w:rPr>
          <w:sz w:val="28"/>
          <w:szCs w:val="28"/>
        </w:rPr>
        <w:t>ộ</w:t>
      </w:r>
      <w:r w:rsidRPr="00674BC1">
        <w:rPr>
          <w:spacing w:val="1"/>
          <w:sz w:val="28"/>
          <w:szCs w:val="28"/>
        </w:rPr>
        <w:t xml:space="preserve"> </w:t>
      </w:r>
      <w:r w:rsidRPr="00674BC1">
        <w:rPr>
          <w:sz w:val="28"/>
          <w:szCs w:val="28"/>
        </w:rPr>
        <w:t>d</w:t>
      </w:r>
      <w:r w:rsidRPr="00674BC1">
        <w:rPr>
          <w:spacing w:val="-2"/>
          <w:sz w:val="28"/>
          <w:szCs w:val="28"/>
        </w:rPr>
        <w:t>ẫ</w:t>
      </w:r>
      <w:r w:rsidRPr="00674BC1">
        <w:rPr>
          <w:sz w:val="28"/>
          <w:szCs w:val="28"/>
        </w:rPr>
        <w:t>n</w:t>
      </w:r>
      <w:r w:rsidRPr="00674BC1">
        <w:rPr>
          <w:spacing w:val="1"/>
          <w:sz w:val="28"/>
          <w:szCs w:val="28"/>
        </w:rPr>
        <w:t xml:space="preserve"> </w:t>
      </w:r>
      <w:r w:rsidRPr="00674BC1">
        <w:rPr>
          <w:spacing w:val="-2"/>
          <w:sz w:val="28"/>
          <w:szCs w:val="28"/>
        </w:rPr>
        <w:t>t</w:t>
      </w:r>
      <w:r w:rsidRPr="00674BC1">
        <w:rPr>
          <w:sz w:val="28"/>
          <w:szCs w:val="28"/>
        </w:rPr>
        <w:t>r</w:t>
      </w:r>
      <w:r w:rsidRPr="00674BC1">
        <w:rPr>
          <w:spacing w:val="1"/>
          <w:sz w:val="28"/>
          <w:szCs w:val="28"/>
        </w:rPr>
        <w:t>u</w:t>
      </w:r>
      <w:r w:rsidRPr="00674BC1">
        <w:rPr>
          <w:spacing w:val="-4"/>
          <w:sz w:val="28"/>
          <w:szCs w:val="28"/>
        </w:rPr>
        <w:t>y</w:t>
      </w:r>
      <w:r w:rsidRPr="00674BC1">
        <w:rPr>
          <w:sz w:val="28"/>
          <w:szCs w:val="28"/>
        </w:rPr>
        <w:t>ền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ầ</w:t>
      </w:r>
      <w:r w:rsidRPr="00674BC1">
        <w:rPr>
          <w:sz w:val="28"/>
          <w:szCs w:val="28"/>
        </w:rPr>
        <w:t>n</w:t>
      </w:r>
      <w:r w:rsidRPr="00674BC1">
        <w:rPr>
          <w:spacing w:val="1"/>
          <w:sz w:val="28"/>
          <w:szCs w:val="28"/>
        </w:rPr>
        <w:t xml:space="preserve"> </w:t>
      </w:r>
      <w:r w:rsidRPr="00674BC1">
        <w:rPr>
          <w:spacing w:val="-2"/>
          <w:sz w:val="28"/>
          <w:szCs w:val="28"/>
        </w:rPr>
        <w:t>k</w:t>
      </w:r>
      <w:r w:rsidRPr="00674BC1">
        <w:rPr>
          <w:spacing w:val="1"/>
          <w:sz w:val="28"/>
          <w:szCs w:val="28"/>
        </w:rPr>
        <w:t>i</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c</w:t>
      </w:r>
      <w:r w:rsidRPr="00674BC1">
        <w:rPr>
          <w:spacing w:val="1"/>
          <w:sz w:val="28"/>
          <w:szCs w:val="28"/>
        </w:rPr>
        <w:t>ủ</w:t>
      </w:r>
      <w:r w:rsidRPr="00674BC1">
        <w:rPr>
          <w:sz w:val="28"/>
          <w:szCs w:val="28"/>
        </w:rPr>
        <w:t xml:space="preserve">a </w:t>
      </w:r>
      <w:r w:rsidRPr="00674BC1">
        <w:rPr>
          <w:spacing w:val="-2"/>
          <w:sz w:val="28"/>
          <w:szCs w:val="28"/>
        </w:rPr>
        <w:t>d</w:t>
      </w:r>
      <w:r w:rsidRPr="00674BC1">
        <w:rPr>
          <w:sz w:val="28"/>
          <w:szCs w:val="28"/>
        </w:rPr>
        <w:t>ây</w:t>
      </w:r>
      <w:r w:rsidRPr="00674BC1">
        <w:rPr>
          <w:spacing w:val="-3"/>
          <w:sz w:val="28"/>
          <w:szCs w:val="28"/>
        </w:rPr>
        <w:t xml:space="preserve"> </w:t>
      </w:r>
      <w:r w:rsidRPr="00674BC1">
        <w:rPr>
          <w:sz w:val="28"/>
          <w:szCs w:val="28"/>
        </w:rPr>
        <w:t>t</w:t>
      </w:r>
      <w:r w:rsidRPr="00674BC1">
        <w:rPr>
          <w:spacing w:val="1"/>
          <w:sz w:val="28"/>
          <w:szCs w:val="28"/>
        </w:rPr>
        <w:t>h</w:t>
      </w:r>
      <w:r w:rsidRPr="00674BC1">
        <w:rPr>
          <w:sz w:val="28"/>
          <w:szCs w:val="28"/>
        </w:rPr>
        <w:t>ần</w:t>
      </w:r>
      <w:r w:rsidRPr="00674BC1">
        <w:rPr>
          <w:spacing w:val="-2"/>
          <w:sz w:val="28"/>
          <w:szCs w:val="28"/>
        </w:rPr>
        <w:t xml:space="preserve"> </w:t>
      </w:r>
      <w:r w:rsidRPr="00674BC1">
        <w:rPr>
          <w:spacing w:val="-1"/>
          <w:sz w:val="28"/>
          <w:szCs w:val="28"/>
        </w:rPr>
        <w:t>k</w:t>
      </w:r>
      <w:r w:rsidRPr="00674BC1">
        <w:rPr>
          <w:spacing w:val="1"/>
          <w:sz w:val="28"/>
          <w:szCs w:val="28"/>
        </w:rPr>
        <w:t>i</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b</w:t>
      </w:r>
      <w:r w:rsidRPr="00674BC1">
        <w:rPr>
          <w:sz w:val="28"/>
          <w:szCs w:val="28"/>
        </w:rPr>
        <w:t>ị</w:t>
      </w:r>
      <w:r w:rsidRPr="00674BC1">
        <w:rPr>
          <w:spacing w:val="1"/>
          <w:sz w:val="28"/>
          <w:szCs w:val="28"/>
        </w:rPr>
        <w:t xml:space="preserve"> </w:t>
      </w:r>
      <w:r w:rsidRPr="00674BC1">
        <w:rPr>
          <w:spacing w:val="-2"/>
          <w:sz w:val="28"/>
          <w:szCs w:val="28"/>
        </w:rPr>
        <w:t>t</w:t>
      </w:r>
      <w:r w:rsidRPr="00674BC1">
        <w:rPr>
          <w:spacing w:val="-1"/>
          <w:sz w:val="28"/>
          <w:szCs w:val="28"/>
        </w:rPr>
        <w:t>ổ</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ư</w:t>
      </w:r>
      <w:r w:rsidRPr="00674BC1">
        <w:rPr>
          <w:spacing w:val="-2"/>
          <w:sz w:val="28"/>
          <w:szCs w:val="28"/>
        </w:rPr>
        <w:t>ơ</w:t>
      </w:r>
      <w:r w:rsidRPr="00674BC1">
        <w:rPr>
          <w:spacing w:val="1"/>
          <w:sz w:val="28"/>
          <w:szCs w:val="28"/>
        </w:rPr>
        <w:t>n</w:t>
      </w:r>
      <w:r w:rsidRPr="00674BC1">
        <w:rPr>
          <w:sz w:val="28"/>
          <w:szCs w:val="28"/>
        </w:rPr>
        <w:t>g</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 Người bệnh di chứng bại liệt đang bị nhiễm khuẩn cấp tính ỉa chảy, viêm phổi….</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C01CBC">
        <w:rPr>
          <w:spacing w:val="-3"/>
          <w:sz w:val="28"/>
          <w:szCs w:val="28"/>
        </w:rPr>
        <w:t xml:space="preserve"> </w:t>
      </w:r>
      <w:r w:rsidRPr="00C01CBC">
        <w:rPr>
          <w:spacing w:val="1"/>
          <w:sz w:val="28"/>
          <w:szCs w:val="28"/>
        </w:rPr>
        <w:t>h</w:t>
      </w:r>
      <w:r w:rsidRPr="00C01CBC">
        <w:rPr>
          <w:sz w:val="28"/>
          <w:szCs w:val="28"/>
        </w:rPr>
        <w:t>ồ</w:t>
      </w:r>
      <w:r w:rsidRPr="00C01CBC">
        <w:rPr>
          <w:spacing w:val="-2"/>
          <w:sz w:val="28"/>
          <w:szCs w:val="28"/>
        </w:rPr>
        <w:t xml:space="preserve"> </w:t>
      </w:r>
      <w:r w:rsidRPr="00C01CBC">
        <w:rPr>
          <w:spacing w:val="1"/>
          <w:sz w:val="28"/>
          <w:szCs w:val="28"/>
        </w:rPr>
        <w:t>s</w:t>
      </w:r>
      <w:r w:rsidRPr="00C01CBC">
        <w:rPr>
          <w:sz w:val="28"/>
          <w:szCs w:val="28"/>
        </w:rPr>
        <w:t>ơ</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z w:val="28"/>
          <w:szCs w:val="28"/>
        </w:rPr>
        <w:t>h</w:t>
      </w:r>
      <w:r w:rsidRPr="00C01CBC">
        <w:rPr>
          <w:spacing w:val="1"/>
          <w:sz w:val="28"/>
          <w:szCs w:val="28"/>
        </w:rPr>
        <w:t xml:space="preserve"> </w:t>
      </w:r>
      <w:r w:rsidRPr="00C01CBC">
        <w:rPr>
          <w:spacing w:val="-3"/>
          <w:sz w:val="28"/>
          <w:szCs w:val="28"/>
        </w:rPr>
        <w:t>á</w:t>
      </w:r>
      <w:r w:rsidRPr="00C01CBC">
        <w:rPr>
          <w:sz w:val="28"/>
          <w:szCs w:val="28"/>
        </w:rPr>
        <w:t>n</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pacing w:val="-2"/>
          <w:sz w:val="28"/>
          <w:szCs w:val="28"/>
        </w:rPr>
        <w:t>e</w:t>
      </w:r>
      <w:r w:rsidRPr="00C01CBC">
        <w:rPr>
          <w:sz w:val="28"/>
          <w:szCs w:val="28"/>
        </w:rPr>
        <w:t>o</w:t>
      </w:r>
      <w:r w:rsidRPr="00C01CBC">
        <w:rPr>
          <w:spacing w:val="1"/>
          <w:sz w:val="28"/>
          <w:szCs w:val="28"/>
        </w:rPr>
        <w:t xml:space="preserve"> </w:t>
      </w:r>
      <w:r w:rsidRPr="00C01CBC">
        <w:rPr>
          <w:spacing w:val="-2"/>
          <w:sz w:val="28"/>
          <w:szCs w:val="28"/>
        </w:rPr>
        <w:t>q</w:t>
      </w:r>
      <w:r w:rsidRPr="00C01CBC">
        <w:rPr>
          <w:spacing w:val="1"/>
          <w:sz w:val="28"/>
          <w:szCs w:val="28"/>
        </w:rPr>
        <w:t>u</w:t>
      </w:r>
      <w:r w:rsidRPr="00C01CBC">
        <w:rPr>
          <w:sz w:val="28"/>
          <w:szCs w:val="28"/>
        </w:rPr>
        <w:t>y</w:t>
      </w:r>
      <w:r w:rsidRPr="00C01CBC">
        <w:rPr>
          <w:spacing w:val="-3"/>
          <w:sz w:val="28"/>
          <w:szCs w:val="28"/>
        </w:rPr>
        <w:t xml:space="preserve"> </w:t>
      </w:r>
      <w:r w:rsidRPr="00C01CBC">
        <w:rPr>
          <w:sz w:val="28"/>
          <w:szCs w:val="28"/>
        </w:rPr>
        <w:t>đ</w:t>
      </w:r>
      <w:r w:rsidRPr="00C01CBC">
        <w:rPr>
          <w:spacing w:val="1"/>
          <w:sz w:val="28"/>
          <w:szCs w:val="28"/>
        </w:rPr>
        <w:t>ị</w:t>
      </w:r>
      <w:r w:rsidRPr="00C01CBC">
        <w:rPr>
          <w:spacing w:val="-1"/>
          <w:sz w:val="28"/>
          <w:szCs w:val="28"/>
        </w:rPr>
        <w:t>n</w:t>
      </w:r>
      <w:r w:rsidRPr="00C01CBC">
        <w:rPr>
          <w:sz w:val="28"/>
          <w:szCs w:val="28"/>
        </w:rPr>
        <w:t>h</w:t>
      </w:r>
      <w:r w:rsidRPr="00C01CBC">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T</w:t>
      </w:r>
      <w:r w:rsidRPr="00C01CBC">
        <w:rPr>
          <w:sz w:val="28"/>
          <w:szCs w:val="28"/>
        </w:rPr>
        <w:t>ư</w:t>
      </w:r>
      <w:r w:rsidRPr="00C01CBC">
        <w:rPr>
          <w:spacing w:val="-1"/>
          <w:sz w:val="28"/>
          <w:szCs w:val="28"/>
        </w:rPr>
        <w:t xml:space="preserve"> </w:t>
      </w:r>
      <w:r w:rsidRPr="00C01CBC">
        <w:rPr>
          <w:sz w:val="28"/>
          <w:szCs w:val="28"/>
        </w:rPr>
        <w:t>t</w:t>
      </w:r>
      <w:r w:rsidRPr="00C01CBC">
        <w:rPr>
          <w:spacing w:val="1"/>
          <w:sz w:val="28"/>
          <w:szCs w:val="28"/>
        </w:rPr>
        <w:t>h</w:t>
      </w:r>
      <w:r w:rsidRPr="00C01CBC">
        <w:rPr>
          <w:sz w:val="28"/>
          <w:szCs w:val="28"/>
        </w:rPr>
        <w:t xml:space="preserve">ế </w:t>
      </w:r>
      <w:r w:rsidRPr="00C01CBC">
        <w:rPr>
          <w:spacing w:val="-2"/>
          <w:sz w:val="28"/>
          <w:szCs w:val="28"/>
        </w:rPr>
        <w:t>n</w:t>
      </w:r>
      <w:r w:rsidRPr="00C01CBC">
        <w:rPr>
          <w:spacing w:val="1"/>
          <w:sz w:val="28"/>
          <w:szCs w:val="28"/>
        </w:rPr>
        <w:t>g</w:t>
      </w:r>
      <w:r w:rsidRPr="00C01CBC">
        <w:rPr>
          <w:spacing w:val="-1"/>
          <w:sz w:val="28"/>
          <w:szCs w:val="28"/>
        </w:rPr>
        <w:t>ư</w:t>
      </w:r>
      <w:r w:rsidRPr="00C01CBC">
        <w:rPr>
          <w:sz w:val="28"/>
          <w:szCs w:val="28"/>
        </w:rPr>
        <w:t>ời</w:t>
      </w:r>
      <w:r w:rsidRPr="00C01CBC">
        <w:rPr>
          <w:spacing w:val="-2"/>
          <w:sz w:val="28"/>
          <w:szCs w:val="28"/>
        </w:rPr>
        <w:t xml:space="preserve"> </w:t>
      </w:r>
      <w:r w:rsidRPr="00C01CBC">
        <w:rPr>
          <w:spacing w:val="1"/>
          <w:sz w:val="28"/>
          <w:szCs w:val="28"/>
        </w:rPr>
        <w:t>b</w:t>
      </w:r>
      <w:r w:rsidRPr="00C01CBC">
        <w:rPr>
          <w:spacing w:val="-2"/>
          <w:sz w:val="28"/>
          <w:szCs w:val="28"/>
        </w:rPr>
        <w:t>ệ</w:t>
      </w:r>
      <w:r w:rsidRPr="00C01CBC">
        <w:rPr>
          <w:spacing w:val="1"/>
          <w:sz w:val="28"/>
          <w:szCs w:val="28"/>
        </w:rPr>
        <w:t>n</w:t>
      </w:r>
      <w:r w:rsidRPr="00C01CBC">
        <w:rPr>
          <w:sz w:val="28"/>
          <w:szCs w:val="28"/>
        </w:rPr>
        <w:t>h</w:t>
      </w:r>
      <w:r w:rsidRPr="00C01CBC">
        <w:rPr>
          <w:spacing w:val="-2"/>
          <w:sz w:val="28"/>
          <w:szCs w:val="28"/>
        </w:rPr>
        <w:t xml:space="preserve"> </w:t>
      </w:r>
      <w:r w:rsidRPr="00C01CBC">
        <w:rPr>
          <w:spacing w:val="1"/>
          <w:sz w:val="28"/>
          <w:szCs w:val="28"/>
        </w:rPr>
        <w:t>n</w:t>
      </w:r>
      <w:r w:rsidRPr="00C01CBC">
        <w:rPr>
          <w:sz w:val="28"/>
          <w:szCs w:val="28"/>
        </w:rPr>
        <w:t>ằm</w:t>
      </w:r>
      <w:r w:rsidRPr="00C01CBC">
        <w:rPr>
          <w:spacing w:val="-5"/>
          <w:sz w:val="28"/>
          <w:szCs w:val="28"/>
        </w:rPr>
        <w:t xml:space="preserve"> </w:t>
      </w:r>
      <w:r w:rsidRPr="00C01CBC">
        <w:rPr>
          <w:sz w:val="28"/>
          <w:szCs w:val="28"/>
        </w:rPr>
        <w:t>n</w:t>
      </w:r>
      <w:r w:rsidRPr="00C01CBC">
        <w:rPr>
          <w:spacing w:val="1"/>
          <w:sz w:val="28"/>
          <w:szCs w:val="28"/>
        </w:rPr>
        <w:t>g</w:t>
      </w:r>
      <w:r w:rsidRPr="00C01CBC">
        <w:rPr>
          <w:spacing w:val="-1"/>
          <w:sz w:val="28"/>
          <w:szCs w:val="28"/>
        </w:rPr>
        <w:t>ử</w:t>
      </w:r>
      <w:r w:rsidRPr="00C01CBC">
        <w:rPr>
          <w:sz w:val="28"/>
          <w:szCs w:val="28"/>
        </w:rPr>
        <w:t>a</w:t>
      </w:r>
      <w:r w:rsidRPr="00674BC1">
        <w:rPr>
          <w:sz w:val="28"/>
          <w:szCs w:val="28"/>
        </w:rPr>
        <w:t xml:space="preserve">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p>
    <w:p w:rsidR="003D40E9" w:rsidRPr="00C01CBC" w:rsidRDefault="003D40E9" w:rsidP="00FB3285">
      <w:pPr>
        <w:widowControl w:val="0"/>
        <w:spacing w:before="120"/>
        <w:ind w:firstLine="567"/>
        <w:jc w:val="both"/>
        <w:rPr>
          <w:sz w:val="28"/>
          <w:szCs w:val="28"/>
        </w:rPr>
      </w:pPr>
      <w:r w:rsidRPr="00C01CBC">
        <w:rPr>
          <w:sz w:val="28"/>
          <w:szCs w:val="28"/>
        </w:rPr>
        <w:t>Tùy vị trí tổn thương, châm tại chỗ để thông kinh hoạt lạc, tăng cường cơ lực, ngăn ngừa teo cơ co rút biến dạng và duy trì tầm hoạt động khớp, châm toàn thân bổ can, tỳ, thận</w:t>
      </w:r>
    </w:p>
    <w:p w:rsidR="003D40E9" w:rsidRPr="00C01CBC" w:rsidRDefault="00432139" w:rsidP="00FB3285">
      <w:pPr>
        <w:widowControl w:val="0"/>
        <w:spacing w:before="120"/>
        <w:ind w:firstLine="567"/>
        <w:jc w:val="both"/>
        <w:rPr>
          <w:sz w:val="28"/>
          <w:szCs w:val="28"/>
        </w:rPr>
      </w:pPr>
      <w:r w:rsidRPr="00C01CBC">
        <w:rPr>
          <w:sz w:val="28"/>
          <w:szCs w:val="28"/>
          <w:lang w:val="vi-VN"/>
        </w:rPr>
        <w:t xml:space="preserve">Châm </w:t>
      </w:r>
      <w:r w:rsidR="003D40E9" w:rsidRPr="00C01CBC">
        <w:rPr>
          <w:sz w:val="28"/>
          <w:szCs w:val="28"/>
        </w:rPr>
        <w:t>Tả</w:t>
      </w:r>
      <w:r w:rsidR="00E859CA">
        <w:rPr>
          <w:sz w:val="28"/>
          <w:szCs w:val="28"/>
          <w:lang w:val="vi-VN"/>
        </w:rPr>
        <w:t xml:space="preserve"> huyệt vùng</w:t>
      </w:r>
      <w:r w:rsidRPr="00C01CBC">
        <w:rPr>
          <w:sz w:val="28"/>
          <w:szCs w:val="28"/>
          <w:lang w:val="vi-VN"/>
        </w:rPr>
        <w:t>:</w:t>
      </w:r>
      <w:r w:rsidR="003D40E9" w:rsidRPr="00C01CBC">
        <w:rPr>
          <w:sz w:val="28"/>
          <w:szCs w:val="28"/>
        </w:rPr>
        <w:t xml:space="preserve"> C4 Cột sống</w:t>
      </w:r>
      <w:r w:rsidRPr="00C01CBC">
        <w:rPr>
          <w:sz w:val="28"/>
          <w:szCs w:val="28"/>
          <w:lang w:val="vi-VN"/>
        </w:rPr>
        <w:t>;</w:t>
      </w:r>
      <w:r w:rsidR="003D40E9" w:rsidRPr="00C01CBC">
        <w:rPr>
          <w:sz w:val="28"/>
          <w:szCs w:val="28"/>
        </w:rPr>
        <w:t xml:space="preserve"> H3 Cổ tay, bàn tay</w:t>
      </w:r>
      <w:r w:rsidRPr="00C01CBC">
        <w:rPr>
          <w:sz w:val="28"/>
          <w:szCs w:val="28"/>
          <w:lang w:val="vi-VN"/>
        </w:rPr>
        <w:t xml:space="preserve">, </w:t>
      </w:r>
      <w:r w:rsidR="003D40E9" w:rsidRPr="00C01CBC">
        <w:rPr>
          <w:sz w:val="28"/>
          <w:szCs w:val="28"/>
        </w:rPr>
        <w:t>D2 Bánh chè, cẳng chân, bàn chân</w:t>
      </w:r>
      <w:r w:rsidRPr="00C01CBC">
        <w:rPr>
          <w:sz w:val="28"/>
          <w:szCs w:val="28"/>
          <w:lang w:val="vi-VN"/>
        </w:rPr>
        <w:t>,</w:t>
      </w:r>
      <w:r w:rsidR="003D40E9" w:rsidRPr="00C01CBC">
        <w:rPr>
          <w:sz w:val="28"/>
          <w:szCs w:val="28"/>
        </w:rPr>
        <w:t xml:space="preserve"> H1 Vai cánh tay</w:t>
      </w:r>
      <w:r w:rsidRPr="00C01CBC">
        <w:rPr>
          <w:sz w:val="28"/>
          <w:szCs w:val="28"/>
          <w:lang w:val="vi-VN"/>
        </w:rPr>
        <w:t>,</w:t>
      </w:r>
      <w:r w:rsidR="003D40E9" w:rsidRPr="00C01CBC">
        <w:rPr>
          <w:sz w:val="28"/>
          <w:szCs w:val="28"/>
        </w:rPr>
        <w:t xml:space="preserve"> H2 Khuỷu tay</w:t>
      </w:r>
    </w:p>
    <w:p w:rsidR="003D40E9" w:rsidRPr="00C01CBC" w:rsidRDefault="00432139" w:rsidP="00FB3285">
      <w:pPr>
        <w:widowControl w:val="0"/>
        <w:spacing w:before="120"/>
        <w:ind w:firstLine="567"/>
        <w:jc w:val="both"/>
        <w:rPr>
          <w:sz w:val="28"/>
          <w:szCs w:val="28"/>
        </w:rPr>
      </w:pPr>
      <w:r w:rsidRPr="00C01CBC">
        <w:rPr>
          <w:sz w:val="28"/>
          <w:szCs w:val="28"/>
          <w:lang w:val="vi-VN"/>
        </w:rPr>
        <w:lastRenderedPageBreak/>
        <w:t xml:space="preserve">Châm </w:t>
      </w:r>
      <w:r w:rsidR="003D40E9" w:rsidRPr="00C01CBC">
        <w:rPr>
          <w:sz w:val="28"/>
          <w:szCs w:val="28"/>
        </w:rPr>
        <w:t>Bổ</w:t>
      </w:r>
      <w:r w:rsidR="00E859CA">
        <w:rPr>
          <w:sz w:val="28"/>
          <w:szCs w:val="28"/>
          <w:lang w:val="vi-VN"/>
        </w:rPr>
        <w:t xml:space="preserve"> huyệt vùng</w:t>
      </w:r>
      <w:r w:rsidRPr="00C01CBC">
        <w:rPr>
          <w:sz w:val="28"/>
          <w:szCs w:val="28"/>
          <w:lang w:val="vi-VN"/>
        </w:rPr>
        <w:t>:</w:t>
      </w:r>
      <w:r w:rsidR="003D40E9" w:rsidRPr="00C01CBC">
        <w:rPr>
          <w:sz w:val="28"/>
          <w:szCs w:val="28"/>
        </w:rPr>
        <w:t xml:space="preserve"> P7 Tỳ, Can</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pacing w:val="1"/>
          <w:sz w:val="28"/>
          <w:szCs w:val="28"/>
        </w:rPr>
        <w:t>n</w:t>
      </w:r>
      <w:r w:rsidRPr="00674BC1">
        <w:rPr>
          <w:spacing w:val="-1"/>
          <w:sz w:val="28"/>
          <w:szCs w:val="28"/>
        </w:rPr>
        <w:t>g</w:t>
      </w:r>
      <w:r w:rsidRPr="00674BC1">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C01CBC"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C01CBC"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w:t>
      </w:r>
      <w:r w:rsidRPr="00C01CBC">
        <w:rPr>
          <w:spacing w:val="1"/>
          <w:sz w:val="28"/>
          <w:szCs w:val="28"/>
        </w:rPr>
        <w:t>o</w:t>
      </w:r>
      <w:r w:rsidRPr="00C01CBC">
        <w:rPr>
          <w:spacing w:val="-2"/>
          <w:sz w:val="28"/>
          <w:szCs w:val="28"/>
        </w:rPr>
        <w:t>à</w:t>
      </w:r>
      <w:r w:rsidRPr="00C01CBC">
        <w:rPr>
          <w:sz w:val="28"/>
          <w:szCs w:val="28"/>
        </w:rPr>
        <w:t>n</w:t>
      </w:r>
      <w:r w:rsidRPr="00C01CBC">
        <w:rPr>
          <w:spacing w:val="1"/>
          <w:sz w:val="28"/>
          <w:szCs w:val="28"/>
        </w:rPr>
        <w:t xml:space="preserve"> </w:t>
      </w:r>
      <w:r w:rsidRPr="00C01CBC">
        <w:rPr>
          <w:sz w:val="28"/>
          <w:szCs w:val="28"/>
        </w:rPr>
        <w:t>t</w:t>
      </w:r>
      <w:r w:rsidRPr="00C01CBC">
        <w:rPr>
          <w:spacing w:val="-2"/>
          <w:sz w:val="28"/>
          <w:szCs w:val="28"/>
        </w:rPr>
        <w:t>r</w:t>
      </w:r>
      <w:r w:rsidRPr="00C01CBC">
        <w:rPr>
          <w:sz w:val="28"/>
          <w:szCs w:val="28"/>
        </w:rPr>
        <w:t>ạng</w:t>
      </w:r>
      <w:r w:rsidRPr="00C01CBC">
        <w:rPr>
          <w:spacing w:val="1"/>
          <w:sz w:val="28"/>
          <w:szCs w:val="28"/>
        </w:rPr>
        <w:t xml:space="preserve"> </w:t>
      </w:r>
      <w:r w:rsidRPr="00C01CBC">
        <w:rPr>
          <w:spacing w:val="-1"/>
          <w:sz w:val="28"/>
          <w:szCs w:val="28"/>
        </w:rPr>
        <w:t>N</w:t>
      </w:r>
      <w:r w:rsidRPr="00C01CBC">
        <w:rPr>
          <w:spacing w:val="1"/>
          <w:sz w:val="28"/>
          <w:szCs w:val="28"/>
        </w:rPr>
        <w:t>g</w:t>
      </w:r>
      <w:r w:rsidRPr="00C01CBC">
        <w:rPr>
          <w:spacing w:val="-1"/>
          <w:sz w:val="28"/>
          <w:szCs w:val="28"/>
        </w:rPr>
        <w:t>ư</w:t>
      </w:r>
      <w:r w:rsidRPr="00C01CBC">
        <w:rPr>
          <w:sz w:val="28"/>
          <w:szCs w:val="28"/>
        </w:rPr>
        <w:t>ời</w:t>
      </w:r>
      <w:r w:rsidRPr="00C01CBC">
        <w:rPr>
          <w:spacing w:val="-2"/>
          <w:sz w:val="28"/>
          <w:szCs w:val="28"/>
        </w:rPr>
        <w:t xml:space="preserve"> </w:t>
      </w:r>
      <w:r w:rsidRPr="00C01CBC">
        <w:rPr>
          <w:spacing w:val="1"/>
          <w:sz w:val="28"/>
          <w:szCs w:val="28"/>
        </w:rPr>
        <w:t>b</w:t>
      </w:r>
      <w:r w:rsidRPr="00C01CBC">
        <w:rPr>
          <w:spacing w:val="-2"/>
          <w:sz w:val="28"/>
          <w:szCs w:val="28"/>
        </w:rPr>
        <w:t>ệ</w:t>
      </w:r>
      <w:r w:rsidRPr="00C01CBC">
        <w:rPr>
          <w:spacing w:val="1"/>
          <w:sz w:val="28"/>
          <w:szCs w:val="28"/>
        </w:rPr>
        <w:t>n</w:t>
      </w:r>
      <w:r w:rsidRPr="00C01CBC">
        <w:rPr>
          <w:spacing w:val="3"/>
          <w:sz w:val="28"/>
          <w:szCs w:val="28"/>
        </w:rPr>
        <w:t>h</w:t>
      </w:r>
      <w:r w:rsidRPr="00C01CBC">
        <w:rPr>
          <w:sz w:val="28"/>
          <w:szCs w:val="28"/>
        </w:rPr>
        <w:t>.</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C01CBC"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 chỗ, không day</w:t>
      </w:r>
    </w:p>
    <w:p w:rsidR="00674BC1" w:rsidRDefault="00674BC1" w:rsidP="00FB3285">
      <w:pPr>
        <w:spacing w:after="160" w:line="259" w:lineRule="auto"/>
        <w:ind w:firstLine="567"/>
        <w:rPr>
          <w:sz w:val="28"/>
          <w:szCs w:val="28"/>
        </w:rPr>
      </w:pPr>
      <w:r>
        <w:rPr>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HỖ TRỢ ĐIỀU TRỊ CHỨNG TỰ KỶ Ở TRẺ EM</w:t>
      </w:r>
    </w:p>
    <w:p w:rsidR="00E859CA" w:rsidRPr="009A228A" w:rsidRDefault="00E859CA"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T</w:t>
      </w:r>
      <w:r w:rsidRPr="00674BC1">
        <w:rPr>
          <w:sz w:val="28"/>
          <w:szCs w:val="28"/>
        </w:rPr>
        <w:t>ự</w:t>
      </w:r>
      <w:r w:rsidRPr="00674BC1">
        <w:rPr>
          <w:spacing w:val="6"/>
          <w:sz w:val="28"/>
          <w:szCs w:val="28"/>
        </w:rPr>
        <w:t xml:space="preserve"> </w:t>
      </w:r>
      <w:r w:rsidRPr="00674BC1">
        <w:rPr>
          <w:spacing w:val="1"/>
          <w:sz w:val="28"/>
          <w:szCs w:val="28"/>
        </w:rPr>
        <w:t>k</w:t>
      </w:r>
      <w:r w:rsidRPr="00674BC1">
        <w:rPr>
          <w:sz w:val="28"/>
          <w:szCs w:val="28"/>
        </w:rPr>
        <w:t>ỷ</w:t>
      </w:r>
      <w:r w:rsidRPr="00674BC1">
        <w:rPr>
          <w:spacing w:val="1"/>
          <w:sz w:val="28"/>
          <w:szCs w:val="28"/>
        </w:rPr>
        <w:t xml:space="preserve"> l</w:t>
      </w:r>
      <w:r w:rsidRPr="00674BC1">
        <w:rPr>
          <w:sz w:val="28"/>
          <w:szCs w:val="28"/>
        </w:rPr>
        <w:t>à</w:t>
      </w:r>
      <w:r w:rsidRPr="00674BC1">
        <w:rPr>
          <w:spacing w:val="7"/>
          <w:sz w:val="28"/>
          <w:szCs w:val="28"/>
        </w:rPr>
        <w:t xml:space="preserve"> </w:t>
      </w:r>
      <w:r w:rsidRPr="00674BC1">
        <w:rPr>
          <w:spacing w:val="-5"/>
          <w:sz w:val="28"/>
          <w:szCs w:val="28"/>
        </w:rPr>
        <w:t>m</w:t>
      </w:r>
      <w:r w:rsidRPr="00674BC1">
        <w:rPr>
          <w:spacing w:val="1"/>
          <w:sz w:val="28"/>
          <w:szCs w:val="28"/>
        </w:rPr>
        <w:t>ộ</w:t>
      </w:r>
      <w:r w:rsidRPr="00674BC1">
        <w:rPr>
          <w:sz w:val="28"/>
          <w:szCs w:val="28"/>
        </w:rPr>
        <w:t>t</w:t>
      </w:r>
      <w:r w:rsidRPr="00674BC1">
        <w:rPr>
          <w:spacing w:val="5"/>
          <w:sz w:val="28"/>
          <w:szCs w:val="28"/>
        </w:rPr>
        <w:t xml:space="preserve"> </w:t>
      </w:r>
      <w:r w:rsidRPr="00674BC1">
        <w:rPr>
          <w:spacing w:val="1"/>
          <w:sz w:val="28"/>
          <w:szCs w:val="28"/>
        </w:rPr>
        <w:t>d</w:t>
      </w:r>
      <w:r w:rsidRPr="00674BC1">
        <w:rPr>
          <w:spacing w:val="-2"/>
          <w:sz w:val="28"/>
          <w:szCs w:val="28"/>
        </w:rPr>
        <w:t>ạ</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5"/>
          <w:sz w:val="28"/>
          <w:szCs w:val="28"/>
        </w:rPr>
        <w:t xml:space="preserve"> </w:t>
      </w:r>
      <w:r w:rsidRPr="00674BC1">
        <w:rPr>
          <w:spacing w:val="1"/>
          <w:sz w:val="28"/>
          <w:szCs w:val="28"/>
        </w:rPr>
        <w:t>t</w:t>
      </w:r>
      <w:r w:rsidRPr="00674BC1">
        <w:rPr>
          <w:spacing w:val="-2"/>
          <w:sz w:val="28"/>
          <w:szCs w:val="28"/>
        </w:rPr>
        <w:t>r</w:t>
      </w:r>
      <w:r w:rsidRPr="00674BC1">
        <w:rPr>
          <w:spacing w:val="1"/>
          <w:sz w:val="28"/>
          <w:szCs w:val="28"/>
        </w:rPr>
        <w:t>o</w:t>
      </w:r>
      <w:r w:rsidRPr="00674BC1">
        <w:rPr>
          <w:spacing w:val="-1"/>
          <w:sz w:val="28"/>
          <w:szCs w:val="28"/>
        </w:rPr>
        <w:t>n</w:t>
      </w:r>
      <w:r w:rsidRPr="00674BC1">
        <w:rPr>
          <w:sz w:val="28"/>
          <w:szCs w:val="28"/>
        </w:rPr>
        <w:t>g</w:t>
      </w:r>
      <w:r w:rsidRPr="00674BC1">
        <w:rPr>
          <w:spacing w:val="5"/>
          <w:sz w:val="28"/>
          <w:szCs w:val="28"/>
        </w:rPr>
        <w:t xml:space="preserve"> </w:t>
      </w:r>
      <w:r w:rsidRPr="00674BC1">
        <w:rPr>
          <w:spacing w:val="-1"/>
          <w:sz w:val="28"/>
          <w:szCs w:val="28"/>
        </w:rPr>
        <w:t>nh</w:t>
      </w:r>
      <w:r w:rsidRPr="00674BC1">
        <w:rPr>
          <w:spacing w:val="1"/>
          <w:sz w:val="28"/>
          <w:szCs w:val="28"/>
        </w:rPr>
        <w:t>ó</w:t>
      </w:r>
      <w:r w:rsidRPr="00674BC1">
        <w:rPr>
          <w:sz w:val="28"/>
          <w:szCs w:val="28"/>
        </w:rPr>
        <w:t>m r</w:t>
      </w:r>
      <w:r w:rsidRPr="00674BC1">
        <w:rPr>
          <w:spacing w:val="1"/>
          <w:sz w:val="28"/>
          <w:szCs w:val="28"/>
        </w:rPr>
        <w:t>ố</w:t>
      </w:r>
      <w:r w:rsidRPr="00674BC1">
        <w:rPr>
          <w:sz w:val="28"/>
          <w:szCs w:val="28"/>
        </w:rPr>
        <w:t>i</w:t>
      </w:r>
      <w:r w:rsidRPr="00674BC1">
        <w:rPr>
          <w:spacing w:val="5"/>
          <w:sz w:val="28"/>
          <w:szCs w:val="28"/>
        </w:rPr>
        <w:t xml:space="preserve"> </w:t>
      </w:r>
      <w:r w:rsidRPr="00674BC1">
        <w:rPr>
          <w:spacing w:val="-1"/>
          <w:sz w:val="28"/>
          <w:szCs w:val="28"/>
        </w:rPr>
        <w:t>l</w:t>
      </w:r>
      <w:r w:rsidRPr="00674BC1">
        <w:rPr>
          <w:spacing w:val="1"/>
          <w:sz w:val="28"/>
          <w:szCs w:val="28"/>
        </w:rPr>
        <w:t>o</w:t>
      </w:r>
      <w:r w:rsidRPr="00674BC1">
        <w:rPr>
          <w:spacing w:val="-2"/>
          <w:sz w:val="28"/>
          <w:szCs w:val="28"/>
        </w:rPr>
        <w:t>ạ</w:t>
      </w:r>
      <w:r w:rsidRPr="00674BC1">
        <w:rPr>
          <w:sz w:val="28"/>
          <w:szCs w:val="28"/>
        </w:rPr>
        <w:t>n</w:t>
      </w:r>
      <w:r w:rsidRPr="00674BC1">
        <w:rPr>
          <w:spacing w:val="5"/>
          <w:sz w:val="28"/>
          <w:szCs w:val="28"/>
        </w:rPr>
        <w:t xml:space="preserve"> </w:t>
      </w:r>
      <w:r w:rsidRPr="00674BC1">
        <w:rPr>
          <w:spacing w:val="-1"/>
          <w:sz w:val="28"/>
          <w:szCs w:val="28"/>
        </w:rPr>
        <w:t>p</w:t>
      </w:r>
      <w:r w:rsidRPr="00674BC1">
        <w:rPr>
          <w:spacing w:val="1"/>
          <w:sz w:val="28"/>
          <w:szCs w:val="28"/>
        </w:rPr>
        <w:t>h</w:t>
      </w:r>
      <w:r w:rsidRPr="00674BC1">
        <w:rPr>
          <w:sz w:val="28"/>
          <w:szCs w:val="28"/>
        </w:rPr>
        <w:t>át</w:t>
      </w:r>
      <w:r w:rsidRPr="00674BC1">
        <w:rPr>
          <w:spacing w:val="3"/>
          <w:sz w:val="28"/>
          <w:szCs w:val="28"/>
        </w:rPr>
        <w:t xml:space="preserve"> </w:t>
      </w:r>
      <w:r w:rsidRPr="00674BC1">
        <w:rPr>
          <w:spacing w:val="1"/>
          <w:sz w:val="28"/>
          <w:szCs w:val="28"/>
        </w:rPr>
        <w:t>t</w:t>
      </w:r>
      <w:r w:rsidRPr="00674BC1">
        <w:rPr>
          <w:spacing w:val="-2"/>
          <w:sz w:val="28"/>
          <w:szCs w:val="28"/>
        </w:rPr>
        <w:t>r</w:t>
      </w:r>
      <w:r w:rsidRPr="00674BC1">
        <w:rPr>
          <w:spacing w:val="1"/>
          <w:sz w:val="28"/>
          <w:szCs w:val="28"/>
        </w:rPr>
        <w:t>i</w:t>
      </w:r>
      <w:r w:rsidRPr="00674BC1">
        <w:rPr>
          <w:sz w:val="28"/>
          <w:szCs w:val="28"/>
        </w:rPr>
        <w:t>ển</w:t>
      </w:r>
      <w:r w:rsidRPr="00674BC1">
        <w:rPr>
          <w:spacing w:val="3"/>
          <w:sz w:val="28"/>
          <w:szCs w:val="28"/>
        </w:rPr>
        <w:t xml:space="preserve"> </w:t>
      </w:r>
      <w:r w:rsidRPr="00674BC1">
        <w:rPr>
          <w:spacing w:val="1"/>
          <w:sz w:val="28"/>
          <w:szCs w:val="28"/>
        </w:rPr>
        <w:t>l</w:t>
      </w:r>
      <w:r w:rsidRPr="00674BC1">
        <w:rPr>
          <w:spacing w:val="-2"/>
          <w:sz w:val="28"/>
          <w:szCs w:val="28"/>
        </w:rPr>
        <w:t>a</w:t>
      </w:r>
      <w:r w:rsidRPr="00674BC1">
        <w:rPr>
          <w:sz w:val="28"/>
          <w:szCs w:val="28"/>
        </w:rPr>
        <w:t>n</w:t>
      </w:r>
      <w:r w:rsidRPr="00674BC1">
        <w:rPr>
          <w:spacing w:val="5"/>
          <w:sz w:val="28"/>
          <w:szCs w:val="28"/>
        </w:rPr>
        <w:t xml:space="preserve"> </w:t>
      </w:r>
      <w:r w:rsidRPr="00674BC1">
        <w:rPr>
          <w:spacing w:val="-1"/>
          <w:sz w:val="28"/>
          <w:szCs w:val="28"/>
        </w:rPr>
        <w:t>tỏ</w:t>
      </w:r>
      <w:r w:rsidRPr="00674BC1">
        <w:rPr>
          <w:sz w:val="28"/>
          <w:szCs w:val="28"/>
        </w:rPr>
        <w:t>a</w:t>
      </w:r>
      <w:r w:rsidRPr="00674BC1">
        <w:rPr>
          <w:spacing w:val="5"/>
          <w:sz w:val="28"/>
          <w:szCs w:val="28"/>
        </w:rPr>
        <w:t xml:space="preserve"> </w:t>
      </w:r>
      <w:r w:rsidRPr="00674BC1">
        <w:rPr>
          <w:sz w:val="28"/>
          <w:szCs w:val="28"/>
        </w:rPr>
        <w:t>ả</w:t>
      </w:r>
      <w:r w:rsidRPr="00674BC1">
        <w:rPr>
          <w:spacing w:val="-1"/>
          <w:sz w:val="28"/>
          <w:szCs w:val="28"/>
        </w:rPr>
        <w:t>n</w:t>
      </w:r>
      <w:r w:rsidRPr="00674BC1">
        <w:rPr>
          <w:sz w:val="28"/>
          <w:szCs w:val="28"/>
        </w:rPr>
        <w:t xml:space="preserve">h </w:t>
      </w:r>
      <w:r w:rsidRPr="00674BC1">
        <w:rPr>
          <w:spacing w:val="1"/>
          <w:sz w:val="28"/>
          <w:szCs w:val="28"/>
        </w:rPr>
        <w:t>h</w:t>
      </w:r>
      <w:r w:rsidRPr="00674BC1">
        <w:rPr>
          <w:spacing w:val="-1"/>
          <w:sz w:val="28"/>
          <w:szCs w:val="28"/>
        </w:rPr>
        <w:t>ư</w:t>
      </w:r>
      <w:r w:rsidRPr="00674BC1">
        <w:rPr>
          <w:sz w:val="28"/>
          <w:szCs w:val="28"/>
        </w:rPr>
        <w:t>ở</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đ</w:t>
      </w:r>
      <w:r w:rsidRPr="00674BC1">
        <w:rPr>
          <w:spacing w:val="-2"/>
          <w:sz w:val="28"/>
          <w:szCs w:val="28"/>
        </w:rPr>
        <w:t>ế</w:t>
      </w:r>
      <w:r w:rsidRPr="00674BC1">
        <w:rPr>
          <w:sz w:val="28"/>
          <w:szCs w:val="28"/>
        </w:rPr>
        <w:t>n</w:t>
      </w:r>
      <w:r w:rsidRPr="00674BC1">
        <w:rPr>
          <w:spacing w:val="4"/>
          <w:sz w:val="28"/>
          <w:szCs w:val="28"/>
        </w:rPr>
        <w:t xml:space="preserve"> </w:t>
      </w:r>
      <w:r w:rsidRPr="00674BC1">
        <w:rPr>
          <w:spacing w:val="-1"/>
          <w:sz w:val="28"/>
          <w:szCs w:val="28"/>
        </w:rPr>
        <w:t>nh</w:t>
      </w:r>
      <w:r w:rsidRPr="00674BC1">
        <w:rPr>
          <w:spacing w:val="1"/>
          <w:sz w:val="28"/>
          <w:szCs w:val="28"/>
        </w:rPr>
        <w:t>i</w:t>
      </w:r>
      <w:r w:rsidRPr="00674BC1">
        <w:rPr>
          <w:sz w:val="28"/>
          <w:szCs w:val="28"/>
        </w:rPr>
        <w:t>ều</w:t>
      </w:r>
      <w:r w:rsidRPr="00674BC1">
        <w:rPr>
          <w:spacing w:val="5"/>
          <w:sz w:val="28"/>
          <w:szCs w:val="28"/>
        </w:rPr>
        <w:t xml:space="preserve"> </w:t>
      </w:r>
      <w:r w:rsidRPr="00674BC1">
        <w:rPr>
          <w:spacing w:val="-5"/>
          <w:sz w:val="28"/>
          <w:szCs w:val="28"/>
        </w:rPr>
        <w:t>m</w:t>
      </w:r>
      <w:r w:rsidRPr="00674BC1">
        <w:rPr>
          <w:sz w:val="28"/>
          <w:szCs w:val="28"/>
        </w:rPr>
        <w:t>ặt</w:t>
      </w:r>
      <w:r w:rsidRPr="00674BC1">
        <w:rPr>
          <w:spacing w:val="4"/>
          <w:sz w:val="28"/>
          <w:szCs w:val="28"/>
        </w:rPr>
        <w:t xml:space="preserve"> </w:t>
      </w:r>
      <w:r w:rsidRPr="00674BC1">
        <w:rPr>
          <w:sz w:val="28"/>
          <w:szCs w:val="28"/>
        </w:rPr>
        <w:t>c</w:t>
      </w:r>
      <w:r w:rsidRPr="00674BC1">
        <w:rPr>
          <w:spacing w:val="1"/>
          <w:sz w:val="28"/>
          <w:szCs w:val="28"/>
        </w:rPr>
        <w:t>ủ</w:t>
      </w:r>
      <w:r w:rsidRPr="00674BC1">
        <w:rPr>
          <w:sz w:val="28"/>
          <w:szCs w:val="28"/>
        </w:rPr>
        <w:t>a</w:t>
      </w:r>
      <w:r w:rsidRPr="00674BC1">
        <w:rPr>
          <w:spacing w:val="3"/>
          <w:sz w:val="28"/>
          <w:szCs w:val="28"/>
        </w:rPr>
        <w:t xml:space="preserve"> </w:t>
      </w:r>
      <w:r w:rsidRPr="00674BC1">
        <w:rPr>
          <w:spacing w:val="1"/>
          <w:sz w:val="28"/>
          <w:szCs w:val="28"/>
        </w:rPr>
        <w:t>s</w:t>
      </w:r>
      <w:r w:rsidRPr="00674BC1">
        <w:rPr>
          <w:sz w:val="28"/>
          <w:szCs w:val="28"/>
        </w:rPr>
        <w:t>ự</w:t>
      </w:r>
      <w:r w:rsidRPr="00674BC1">
        <w:rPr>
          <w:spacing w:val="2"/>
          <w:sz w:val="28"/>
          <w:szCs w:val="28"/>
        </w:rPr>
        <w:t xml:space="preserve"> </w:t>
      </w:r>
      <w:r w:rsidRPr="00674BC1">
        <w:rPr>
          <w:spacing w:val="1"/>
          <w:sz w:val="28"/>
          <w:szCs w:val="28"/>
        </w:rPr>
        <w:t>p</w:t>
      </w:r>
      <w:r w:rsidRPr="00674BC1">
        <w:rPr>
          <w:spacing w:val="-1"/>
          <w:sz w:val="28"/>
          <w:szCs w:val="28"/>
        </w:rPr>
        <w:t>h</w:t>
      </w:r>
      <w:r w:rsidRPr="00674BC1">
        <w:rPr>
          <w:sz w:val="28"/>
          <w:szCs w:val="28"/>
        </w:rPr>
        <w:t>át</w:t>
      </w:r>
      <w:r w:rsidRPr="00674BC1">
        <w:rPr>
          <w:spacing w:val="4"/>
          <w:sz w:val="28"/>
          <w:szCs w:val="28"/>
        </w:rPr>
        <w:t xml:space="preserve"> </w:t>
      </w:r>
      <w:r w:rsidRPr="00674BC1">
        <w:rPr>
          <w:spacing w:val="1"/>
          <w:sz w:val="28"/>
          <w:szCs w:val="28"/>
        </w:rPr>
        <w:t>t</w:t>
      </w:r>
      <w:r w:rsidRPr="00674BC1">
        <w:rPr>
          <w:spacing w:val="-2"/>
          <w:sz w:val="28"/>
          <w:szCs w:val="28"/>
        </w:rPr>
        <w:t>r</w:t>
      </w:r>
      <w:r w:rsidRPr="00674BC1">
        <w:rPr>
          <w:spacing w:val="1"/>
          <w:sz w:val="28"/>
          <w:szCs w:val="28"/>
        </w:rPr>
        <w:t>i</w:t>
      </w:r>
      <w:r w:rsidRPr="00674BC1">
        <w:rPr>
          <w:spacing w:val="-2"/>
          <w:sz w:val="28"/>
          <w:szCs w:val="28"/>
        </w:rPr>
        <w:t>ể</w:t>
      </w:r>
      <w:r w:rsidRPr="00674BC1">
        <w:rPr>
          <w:sz w:val="28"/>
          <w:szCs w:val="28"/>
        </w:rPr>
        <w:t>n</w:t>
      </w:r>
      <w:r w:rsidRPr="00674BC1">
        <w:rPr>
          <w:spacing w:val="4"/>
          <w:sz w:val="28"/>
          <w:szCs w:val="28"/>
        </w:rPr>
        <w:t xml:space="preserve"> </w:t>
      </w:r>
      <w:r w:rsidRPr="00674BC1">
        <w:rPr>
          <w:spacing w:val="-1"/>
          <w:sz w:val="28"/>
          <w:szCs w:val="28"/>
        </w:rPr>
        <w:t>như</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nh</w:t>
      </w:r>
      <w:r w:rsidRPr="00674BC1">
        <w:rPr>
          <w:spacing w:val="1"/>
          <w:sz w:val="28"/>
          <w:szCs w:val="28"/>
        </w:rPr>
        <w:t>i</w:t>
      </w:r>
      <w:r w:rsidRPr="00674BC1">
        <w:rPr>
          <w:sz w:val="28"/>
          <w:szCs w:val="28"/>
        </w:rPr>
        <w:t>ều</w:t>
      </w:r>
      <w:r w:rsidRPr="00674BC1">
        <w:rPr>
          <w:spacing w:val="2"/>
          <w:sz w:val="28"/>
          <w:szCs w:val="28"/>
        </w:rPr>
        <w:t xml:space="preserve"> </w:t>
      </w:r>
      <w:r w:rsidRPr="00674BC1">
        <w:rPr>
          <w:spacing w:val="1"/>
          <w:sz w:val="28"/>
          <w:szCs w:val="28"/>
        </w:rPr>
        <w:t>nh</w:t>
      </w:r>
      <w:r w:rsidRPr="00674BC1">
        <w:rPr>
          <w:spacing w:val="-2"/>
          <w:sz w:val="28"/>
          <w:szCs w:val="28"/>
        </w:rPr>
        <w:t>ấ</w:t>
      </w:r>
      <w:r w:rsidRPr="00674BC1">
        <w:rPr>
          <w:sz w:val="28"/>
          <w:szCs w:val="28"/>
        </w:rPr>
        <w:t>t</w:t>
      </w:r>
      <w:r w:rsidRPr="00674BC1">
        <w:rPr>
          <w:spacing w:val="4"/>
          <w:sz w:val="28"/>
          <w:szCs w:val="28"/>
        </w:rPr>
        <w:t xml:space="preserve"> </w:t>
      </w:r>
      <w:r w:rsidRPr="00674BC1">
        <w:rPr>
          <w:spacing w:val="1"/>
          <w:sz w:val="28"/>
          <w:szCs w:val="28"/>
        </w:rPr>
        <w:t>l</w:t>
      </w:r>
      <w:r w:rsidRPr="00674BC1">
        <w:rPr>
          <w:sz w:val="28"/>
          <w:szCs w:val="28"/>
        </w:rPr>
        <w:t>à</w:t>
      </w:r>
      <w:r w:rsidRPr="00674BC1">
        <w:rPr>
          <w:spacing w:val="1"/>
          <w:sz w:val="28"/>
          <w:szCs w:val="28"/>
        </w:rPr>
        <w:t xml:space="preserve"> v</w:t>
      </w:r>
      <w:r w:rsidRPr="00674BC1">
        <w:rPr>
          <w:sz w:val="28"/>
          <w:szCs w:val="28"/>
        </w:rPr>
        <w:t>ề</w:t>
      </w:r>
      <w:r w:rsidRPr="00674BC1">
        <w:rPr>
          <w:spacing w:val="3"/>
          <w:sz w:val="28"/>
          <w:szCs w:val="28"/>
        </w:rPr>
        <w:t xml:space="preserve"> </w:t>
      </w:r>
      <w:r w:rsidRPr="00674BC1">
        <w:rPr>
          <w:spacing w:val="1"/>
          <w:sz w:val="28"/>
          <w:szCs w:val="28"/>
        </w:rPr>
        <w:t>k</w:t>
      </w:r>
      <w:r w:rsidRPr="00674BC1">
        <w:rPr>
          <w:sz w:val="28"/>
          <w:szCs w:val="28"/>
        </w:rPr>
        <w:t xml:space="preserve">ỷ </w:t>
      </w:r>
      <w:r w:rsidRPr="00674BC1">
        <w:rPr>
          <w:spacing w:val="1"/>
          <w:sz w:val="28"/>
          <w:szCs w:val="28"/>
        </w:rPr>
        <w:t>n</w:t>
      </w:r>
      <w:r w:rsidRPr="00674BC1">
        <w:rPr>
          <w:sz w:val="28"/>
          <w:szCs w:val="28"/>
        </w:rPr>
        <w:t>ă</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g</w:t>
      </w:r>
      <w:r w:rsidRPr="00674BC1">
        <w:rPr>
          <w:spacing w:val="1"/>
          <w:sz w:val="28"/>
          <w:szCs w:val="28"/>
        </w:rPr>
        <w:t>i</w:t>
      </w:r>
      <w:r w:rsidRPr="00674BC1">
        <w:rPr>
          <w:spacing w:val="-2"/>
          <w:sz w:val="28"/>
          <w:szCs w:val="28"/>
        </w:rPr>
        <w:t>a</w:t>
      </w:r>
      <w:r w:rsidRPr="00674BC1">
        <w:rPr>
          <w:sz w:val="28"/>
          <w:szCs w:val="28"/>
        </w:rPr>
        <w:t xml:space="preserve">o </w:t>
      </w:r>
      <w:r w:rsidRPr="00674BC1">
        <w:rPr>
          <w:spacing w:val="1"/>
          <w:sz w:val="28"/>
          <w:szCs w:val="28"/>
        </w:rPr>
        <w:t>ti</w:t>
      </w:r>
      <w:r w:rsidRPr="00674BC1">
        <w:rPr>
          <w:spacing w:val="-2"/>
          <w:sz w:val="28"/>
          <w:szCs w:val="28"/>
        </w:rPr>
        <w:t>ế</w:t>
      </w:r>
      <w:r w:rsidRPr="00674BC1">
        <w:rPr>
          <w:spacing w:val="1"/>
          <w:sz w:val="28"/>
          <w:szCs w:val="28"/>
        </w:rPr>
        <w:t>p</w:t>
      </w:r>
      <w:r w:rsidRPr="00674BC1">
        <w:rPr>
          <w:sz w:val="28"/>
          <w:szCs w:val="28"/>
        </w:rPr>
        <w:t>,</w:t>
      </w:r>
      <w:r w:rsidRPr="00674BC1">
        <w:rPr>
          <w:spacing w:val="-1"/>
          <w:sz w:val="28"/>
          <w:szCs w:val="28"/>
        </w:rPr>
        <w:t xml:space="preserve"> q</w:t>
      </w:r>
      <w:r w:rsidRPr="00674BC1">
        <w:rPr>
          <w:spacing w:val="1"/>
          <w:sz w:val="28"/>
          <w:szCs w:val="28"/>
        </w:rPr>
        <w:t>u</w:t>
      </w:r>
      <w:r w:rsidRPr="00674BC1">
        <w:rPr>
          <w:spacing w:val="-2"/>
          <w:sz w:val="28"/>
          <w:szCs w:val="28"/>
        </w:rPr>
        <w:t>a</w:t>
      </w:r>
      <w:r w:rsidRPr="00674BC1">
        <w:rPr>
          <w:sz w:val="28"/>
          <w:szCs w:val="28"/>
        </w:rPr>
        <w:t>n</w:t>
      </w:r>
      <w:r w:rsidRPr="00674BC1">
        <w:rPr>
          <w:spacing w:val="1"/>
          <w:sz w:val="28"/>
          <w:szCs w:val="28"/>
        </w:rPr>
        <w:t xml:space="preserve"> </w:t>
      </w:r>
      <w:r w:rsidRPr="00674BC1">
        <w:rPr>
          <w:spacing w:val="-2"/>
          <w:sz w:val="28"/>
          <w:szCs w:val="28"/>
        </w:rPr>
        <w:t>h</w:t>
      </w:r>
      <w:r w:rsidRPr="00674BC1">
        <w:rPr>
          <w:sz w:val="28"/>
          <w:szCs w:val="28"/>
        </w:rPr>
        <w:t>ệ xã</w:t>
      </w:r>
      <w:r w:rsidRPr="00674BC1">
        <w:rPr>
          <w:spacing w:val="-2"/>
          <w:sz w:val="28"/>
          <w:szCs w:val="28"/>
        </w:rPr>
        <w:t xml:space="preserve"> </w:t>
      </w:r>
      <w:r w:rsidRPr="00674BC1">
        <w:rPr>
          <w:spacing w:val="1"/>
          <w:sz w:val="28"/>
          <w:szCs w:val="28"/>
        </w:rPr>
        <w:t>h</w:t>
      </w:r>
      <w:r w:rsidRPr="00674BC1">
        <w:rPr>
          <w:spacing w:val="-1"/>
          <w:sz w:val="28"/>
          <w:szCs w:val="28"/>
        </w:rPr>
        <w:t>ộ</w:t>
      </w:r>
      <w:r w:rsidRPr="00674BC1">
        <w:rPr>
          <w:sz w:val="28"/>
          <w:szCs w:val="28"/>
        </w:rPr>
        <w:t>i</w:t>
      </w:r>
      <w:r w:rsidRPr="00674BC1">
        <w:rPr>
          <w:spacing w:val="-2"/>
          <w:sz w:val="28"/>
          <w:szCs w:val="28"/>
        </w:rPr>
        <w:t xml:space="preserve"> </w:t>
      </w:r>
      <w:r w:rsidRPr="00674BC1">
        <w:rPr>
          <w:spacing w:val="-1"/>
          <w:sz w:val="28"/>
          <w:szCs w:val="28"/>
        </w:rPr>
        <w:t>v</w:t>
      </w:r>
      <w:r w:rsidRPr="00674BC1">
        <w:rPr>
          <w:sz w:val="28"/>
          <w:szCs w:val="28"/>
        </w:rPr>
        <w:t>à các h</w:t>
      </w:r>
      <w:r w:rsidRPr="00674BC1">
        <w:rPr>
          <w:spacing w:val="-2"/>
          <w:sz w:val="28"/>
          <w:szCs w:val="28"/>
        </w:rPr>
        <w:t>à</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v</w:t>
      </w:r>
      <w:r w:rsidRPr="00674BC1">
        <w:rPr>
          <w:sz w:val="28"/>
          <w:szCs w:val="28"/>
        </w:rPr>
        <w:t>i</w:t>
      </w:r>
      <w:r w:rsidRPr="00674BC1">
        <w:rPr>
          <w:spacing w:val="1"/>
          <w:sz w:val="28"/>
          <w:szCs w:val="28"/>
        </w:rPr>
        <w:t xml:space="preserve"> </w:t>
      </w:r>
      <w:r w:rsidRPr="00674BC1">
        <w:rPr>
          <w:spacing w:val="-2"/>
          <w:sz w:val="28"/>
          <w:szCs w:val="28"/>
        </w:rPr>
        <w:t>b</w:t>
      </w:r>
      <w:r w:rsidRPr="00674BC1">
        <w:rPr>
          <w:sz w:val="28"/>
          <w:szCs w:val="28"/>
        </w:rPr>
        <w:t>ất</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3"/>
          <w:sz w:val="28"/>
          <w:szCs w:val="28"/>
        </w:rPr>
        <w:t>ư</w:t>
      </w:r>
      <w:r w:rsidRPr="00674BC1">
        <w:rPr>
          <w:sz w:val="28"/>
          <w:szCs w:val="28"/>
        </w:rPr>
        <w:t>ờ</w:t>
      </w:r>
      <w:r w:rsidRPr="00674BC1">
        <w:rPr>
          <w:spacing w:val="-1"/>
          <w:sz w:val="28"/>
          <w:szCs w:val="28"/>
        </w:rPr>
        <w:t>n</w:t>
      </w:r>
      <w:r w:rsidRPr="00674BC1">
        <w:rPr>
          <w:sz w:val="28"/>
          <w:szCs w:val="28"/>
        </w:rPr>
        <w:t>g</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T</w:t>
      </w:r>
      <w:r w:rsidRPr="00674BC1">
        <w:rPr>
          <w:sz w:val="28"/>
          <w:szCs w:val="28"/>
        </w:rPr>
        <w:t xml:space="preserve">rẻ được </w:t>
      </w:r>
      <w:r w:rsidRPr="00674BC1">
        <w:rPr>
          <w:spacing w:val="-3"/>
          <w:sz w:val="28"/>
          <w:szCs w:val="28"/>
        </w:rPr>
        <w:t>c</w:t>
      </w:r>
      <w:r w:rsidRPr="00674BC1">
        <w:rPr>
          <w:spacing w:val="1"/>
          <w:sz w:val="28"/>
          <w:szCs w:val="28"/>
        </w:rPr>
        <w:t>h</w:t>
      </w:r>
      <w:r w:rsidRPr="00674BC1">
        <w:rPr>
          <w:sz w:val="28"/>
          <w:szCs w:val="28"/>
        </w:rPr>
        <w:t>ẩn</w:t>
      </w:r>
      <w:r w:rsidRPr="00674BC1">
        <w:rPr>
          <w:spacing w:val="-2"/>
          <w:sz w:val="28"/>
          <w:szCs w:val="28"/>
        </w:rPr>
        <w:t xml:space="preserve"> </w:t>
      </w:r>
      <w:r w:rsidRPr="00674BC1">
        <w:rPr>
          <w:spacing w:val="-1"/>
          <w:sz w:val="28"/>
          <w:szCs w:val="28"/>
        </w:rPr>
        <w:t>đ</w:t>
      </w:r>
      <w:r w:rsidRPr="00674BC1">
        <w:rPr>
          <w:spacing w:val="1"/>
          <w:sz w:val="28"/>
          <w:szCs w:val="28"/>
        </w:rPr>
        <w:t>o</w:t>
      </w:r>
      <w:r w:rsidRPr="00674BC1">
        <w:rPr>
          <w:sz w:val="28"/>
          <w:szCs w:val="28"/>
        </w:rPr>
        <w:t>án</w:t>
      </w:r>
      <w:r w:rsidRPr="00674BC1">
        <w:rPr>
          <w:spacing w:val="-2"/>
          <w:sz w:val="28"/>
          <w:szCs w:val="28"/>
        </w:rPr>
        <w:t xml:space="preserve"> </w:t>
      </w:r>
      <w:r w:rsidRPr="00674BC1">
        <w:rPr>
          <w:spacing w:val="-1"/>
          <w:sz w:val="28"/>
          <w:szCs w:val="28"/>
        </w:rPr>
        <w:t>l</w:t>
      </w:r>
      <w:r w:rsidRPr="00674BC1">
        <w:rPr>
          <w:sz w:val="28"/>
          <w:szCs w:val="28"/>
        </w:rPr>
        <w:t xml:space="preserve">à tự </w:t>
      </w:r>
      <w:r w:rsidRPr="00674BC1">
        <w:rPr>
          <w:spacing w:val="1"/>
          <w:sz w:val="28"/>
          <w:szCs w:val="28"/>
        </w:rPr>
        <w:t>k</w:t>
      </w:r>
      <w:r w:rsidRPr="00674BC1">
        <w:rPr>
          <w:sz w:val="28"/>
          <w:szCs w:val="28"/>
        </w:rPr>
        <w:t>ỷ</w:t>
      </w:r>
      <w:r w:rsidRPr="00674BC1">
        <w:rPr>
          <w:spacing w:val="-3"/>
          <w:sz w:val="28"/>
          <w:szCs w:val="28"/>
        </w:rPr>
        <w:t xml:space="preserve"> </w:t>
      </w:r>
      <w:r w:rsidRPr="00674BC1">
        <w:rPr>
          <w:sz w:val="28"/>
          <w:szCs w:val="28"/>
        </w:rPr>
        <w:t>t</w:t>
      </w:r>
      <w:r w:rsidRPr="00674BC1">
        <w:rPr>
          <w:spacing w:val="1"/>
          <w:sz w:val="28"/>
          <w:szCs w:val="28"/>
        </w:rPr>
        <w:t>h</w:t>
      </w:r>
      <w:r w:rsidRPr="00674BC1">
        <w:rPr>
          <w:sz w:val="28"/>
          <w:szCs w:val="28"/>
        </w:rPr>
        <w:t>eo</w:t>
      </w:r>
      <w:r w:rsidRPr="00674BC1">
        <w:rPr>
          <w:spacing w:val="-2"/>
          <w:sz w:val="28"/>
          <w:szCs w:val="28"/>
        </w:rPr>
        <w:t xml:space="preserve"> </w:t>
      </w:r>
      <w:r w:rsidRPr="00674BC1">
        <w:rPr>
          <w:spacing w:val="1"/>
          <w:sz w:val="28"/>
          <w:szCs w:val="28"/>
        </w:rPr>
        <w:t>t</w:t>
      </w:r>
      <w:r w:rsidRPr="00674BC1">
        <w:rPr>
          <w:spacing w:val="-1"/>
          <w:sz w:val="28"/>
          <w:szCs w:val="28"/>
        </w:rPr>
        <w:t>i</w:t>
      </w:r>
      <w:r w:rsidRPr="00674BC1">
        <w:rPr>
          <w:sz w:val="28"/>
          <w:szCs w:val="28"/>
        </w:rPr>
        <w:t>êu</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pacing w:val="1"/>
          <w:sz w:val="28"/>
          <w:szCs w:val="28"/>
        </w:rPr>
        <w:t>u</w:t>
      </w:r>
      <w:r w:rsidRPr="00674BC1">
        <w:rPr>
          <w:spacing w:val="-2"/>
          <w:sz w:val="28"/>
          <w:szCs w:val="28"/>
        </w:rPr>
        <w:t>ẩ</w:t>
      </w:r>
      <w:r w:rsidRPr="00674BC1">
        <w:rPr>
          <w:sz w:val="28"/>
          <w:szCs w:val="28"/>
        </w:rPr>
        <w:t>n</w:t>
      </w:r>
      <w:r w:rsidRPr="00674BC1">
        <w:rPr>
          <w:spacing w:val="1"/>
          <w:sz w:val="28"/>
          <w:szCs w:val="28"/>
        </w:rPr>
        <w:t xml:space="preserve"> </w:t>
      </w:r>
      <w:r w:rsidRPr="00674BC1">
        <w:rPr>
          <w:spacing w:val="-2"/>
          <w:sz w:val="28"/>
          <w:szCs w:val="28"/>
        </w:rPr>
        <w:t>D</w:t>
      </w:r>
      <w:r w:rsidRPr="00674BC1">
        <w:rPr>
          <w:sz w:val="28"/>
          <w:szCs w:val="28"/>
        </w:rPr>
        <w:t>SM</w:t>
      </w:r>
      <w:r w:rsidRPr="00674BC1">
        <w:rPr>
          <w:spacing w:val="1"/>
          <w:sz w:val="28"/>
          <w:szCs w:val="28"/>
        </w:rPr>
        <w:t>_</w:t>
      </w:r>
      <w:r w:rsidRPr="00674BC1">
        <w:rPr>
          <w:sz w:val="28"/>
          <w:szCs w:val="28"/>
        </w:rPr>
        <w:t>IV</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T</w:t>
      </w:r>
      <w:r w:rsidRPr="00674BC1">
        <w:rPr>
          <w:sz w:val="28"/>
          <w:szCs w:val="28"/>
        </w:rPr>
        <w:t>rẻ</w:t>
      </w:r>
      <w:r w:rsidRPr="00674BC1">
        <w:rPr>
          <w:spacing w:val="2"/>
          <w:sz w:val="28"/>
          <w:szCs w:val="28"/>
        </w:rPr>
        <w:t xml:space="preserve"> </w:t>
      </w:r>
      <w:r w:rsidRPr="00674BC1">
        <w:rPr>
          <w:spacing w:val="-5"/>
          <w:sz w:val="28"/>
          <w:szCs w:val="28"/>
        </w:rPr>
        <w:t>m</w:t>
      </w:r>
      <w:r w:rsidRPr="00674BC1">
        <w:rPr>
          <w:sz w:val="28"/>
          <w:szCs w:val="28"/>
        </w:rPr>
        <w:t>ắc c</w:t>
      </w:r>
      <w:r w:rsidRPr="00674BC1">
        <w:rPr>
          <w:spacing w:val="1"/>
          <w:sz w:val="28"/>
          <w:szCs w:val="28"/>
        </w:rPr>
        <w:t>h</w:t>
      </w:r>
      <w:r w:rsidRPr="00674BC1">
        <w:rPr>
          <w:spacing w:val="-1"/>
          <w:sz w:val="28"/>
          <w:szCs w:val="28"/>
        </w:rPr>
        <w:t>ứ</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t</w:t>
      </w:r>
      <w:r w:rsidRPr="00674BC1">
        <w:rPr>
          <w:sz w:val="28"/>
          <w:szCs w:val="28"/>
        </w:rPr>
        <w:t>ự</w:t>
      </w:r>
      <w:r w:rsidRPr="00674BC1">
        <w:rPr>
          <w:spacing w:val="-1"/>
          <w:sz w:val="28"/>
          <w:szCs w:val="28"/>
        </w:rPr>
        <w:t xml:space="preserve"> </w:t>
      </w:r>
      <w:r w:rsidRPr="00674BC1">
        <w:rPr>
          <w:sz w:val="28"/>
          <w:szCs w:val="28"/>
        </w:rPr>
        <w:t>kỷ</w:t>
      </w:r>
      <w:r w:rsidRPr="00674BC1">
        <w:rPr>
          <w:spacing w:val="-3"/>
          <w:sz w:val="28"/>
          <w:szCs w:val="28"/>
        </w:rPr>
        <w:t xml:space="preserve"> </w:t>
      </w:r>
      <w:r w:rsidRPr="00674BC1">
        <w:rPr>
          <w:sz w:val="28"/>
          <w:szCs w:val="28"/>
        </w:rPr>
        <w:t>đ</w:t>
      </w:r>
      <w:r w:rsidRPr="00674BC1">
        <w:rPr>
          <w:spacing w:val="-2"/>
          <w:sz w:val="28"/>
          <w:szCs w:val="28"/>
        </w:rPr>
        <w:t>a</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b</w:t>
      </w:r>
      <w:r w:rsidRPr="00674BC1">
        <w:rPr>
          <w:sz w:val="28"/>
          <w:szCs w:val="28"/>
        </w:rPr>
        <w:t>ị</w:t>
      </w:r>
      <w:r w:rsidRPr="00674BC1">
        <w:rPr>
          <w:spacing w:val="1"/>
          <w:sz w:val="28"/>
          <w:szCs w:val="28"/>
        </w:rPr>
        <w:t xml:space="preserve"> </w:t>
      </w:r>
      <w:r w:rsidRPr="00674BC1">
        <w:rPr>
          <w:spacing w:val="-3"/>
          <w:sz w:val="28"/>
          <w:szCs w:val="28"/>
        </w:rPr>
        <w:t>c</w:t>
      </w:r>
      <w:r w:rsidRPr="00674BC1">
        <w:rPr>
          <w:sz w:val="28"/>
          <w:szCs w:val="28"/>
        </w:rPr>
        <w:t xml:space="preserve">ác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pacing w:val="1"/>
          <w:sz w:val="28"/>
          <w:szCs w:val="28"/>
        </w:rPr>
        <w:t>i</w:t>
      </w:r>
      <w:r w:rsidRPr="00674BC1">
        <w:rPr>
          <w:spacing w:val="-2"/>
          <w:sz w:val="28"/>
          <w:szCs w:val="28"/>
        </w:rPr>
        <w:t>ễ</w:t>
      </w:r>
      <w:r w:rsidRPr="00674BC1">
        <w:rPr>
          <w:sz w:val="28"/>
          <w:szCs w:val="28"/>
        </w:rPr>
        <w:t>m</w:t>
      </w:r>
      <w:r w:rsidRPr="00674BC1">
        <w:rPr>
          <w:spacing w:val="-2"/>
          <w:sz w:val="28"/>
          <w:szCs w:val="28"/>
        </w:rPr>
        <w:t xml:space="preserve"> </w:t>
      </w:r>
      <w:r w:rsidRPr="00674BC1">
        <w:rPr>
          <w:sz w:val="28"/>
          <w:szCs w:val="28"/>
        </w:rPr>
        <w:t>k</w:t>
      </w:r>
      <w:r w:rsidRPr="00674BC1">
        <w:rPr>
          <w:spacing w:val="1"/>
          <w:sz w:val="28"/>
          <w:szCs w:val="28"/>
        </w:rPr>
        <w:t>hu</w:t>
      </w:r>
      <w:r w:rsidRPr="00674BC1">
        <w:rPr>
          <w:spacing w:val="-2"/>
          <w:sz w:val="28"/>
          <w:szCs w:val="28"/>
        </w:rPr>
        <w:t>ẩ</w:t>
      </w:r>
      <w:r w:rsidRPr="00674BC1">
        <w:rPr>
          <w:sz w:val="28"/>
          <w:szCs w:val="28"/>
        </w:rPr>
        <w:t>n</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r w:rsidRPr="00674BC1">
        <w:rPr>
          <w:spacing w:val="1"/>
          <w:sz w:val="28"/>
          <w:szCs w:val="28"/>
        </w:rPr>
        <w:t xml:space="preserve"> </w:t>
      </w:r>
      <w:r w:rsidRPr="00674BC1">
        <w:rPr>
          <w:spacing w:val="-2"/>
          <w:sz w:val="28"/>
          <w:szCs w:val="28"/>
        </w:rPr>
        <w:t>t</w:t>
      </w:r>
      <w:r w:rsidRPr="00674BC1">
        <w:rPr>
          <w:spacing w:val="-1"/>
          <w:sz w:val="28"/>
          <w:szCs w:val="28"/>
        </w:rPr>
        <w:t>í</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C01CBC">
        <w:rPr>
          <w:spacing w:val="-3"/>
          <w:sz w:val="28"/>
          <w:szCs w:val="28"/>
        </w:rPr>
        <w:t xml:space="preserve"> </w:t>
      </w:r>
      <w:r w:rsidRPr="00C01CBC">
        <w:rPr>
          <w:spacing w:val="1"/>
          <w:sz w:val="28"/>
          <w:szCs w:val="28"/>
        </w:rPr>
        <w:t>h</w:t>
      </w:r>
      <w:r w:rsidRPr="00C01CBC">
        <w:rPr>
          <w:sz w:val="28"/>
          <w:szCs w:val="28"/>
        </w:rPr>
        <w:t>ồ</w:t>
      </w:r>
      <w:r w:rsidRPr="00C01CBC">
        <w:rPr>
          <w:spacing w:val="-2"/>
          <w:sz w:val="28"/>
          <w:szCs w:val="28"/>
        </w:rPr>
        <w:t xml:space="preserve"> </w:t>
      </w:r>
      <w:r w:rsidRPr="00C01CBC">
        <w:rPr>
          <w:spacing w:val="1"/>
          <w:sz w:val="28"/>
          <w:szCs w:val="28"/>
        </w:rPr>
        <w:t>s</w:t>
      </w:r>
      <w:r w:rsidRPr="00C01CBC">
        <w:rPr>
          <w:sz w:val="28"/>
          <w:szCs w:val="28"/>
        </w:rPr>
        <w:t>ơ</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w:t>
      </w:r>
      <w:r w:rsidRPr="00674BC1">
        <w:rPr>
          <w:spacing w:val="5"/>
          <w:sz w:val="28"/>
          <w:szCs w:val="28"/>
        </w:rPr>
        <w:t>h</w:t>
      </w:r>
      <w:r w:rsidRPr="00674BC1">
        <w:rPr>
          <w:spacing w:val="-1"/>
          <w:sz w:val="28"/>
          <w:szCs w:val="28"/>
        </w:rPr>
        <w:t>o</w:t>
      </w:r>
      <w:r w:rsidRPr="00674BC1">
        <w:rPr>
          <w:sz w:val="28"/>
          <w:szCs w:val="28"/>
        </w:rPr>
        <w:t xml:space="preserve">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r w:rsidRPr="00C01CBC">
        <w:rPr>
          <w:bCs/>
          <w:spacing w:val="-3"/>
          <w:sz w:val="28"/>
          <w:szCs w:val="28"/>
        </w:rPr>
        <w:t xml:space="preserve"> </w:t>
      </w:r>
      <w:r w:rsidRPr="00C01CBC">
        <w:rPr>
          <w:bCs/>
          <w:sz w:val="28"/>
          <w:szCs w:val="28"/>
        </w:rPr>
        <w:t>2</w:t>
      </w:r>
      <w:r w:rsidRPr="00C01CBC">
        <w:rPr>
          <w:bCs/>
          <w:spacing w:val="-1"/>
          <w:sz w:val="28"/>
          <w:szCs w:val="28"/>
        </w:rPr>
        <w:t xml:space="preserve"> </w:t>
      </w:r>
      <w:r w:rsidRPr="00C01CBC">
        <w:rPr>
          <w:bCs/>
          <w:sz w:val="28"/>
          <w:szCs w:val="28"/>
        </w:rPr>
        <w:t>bên</w:t>
      </w:r>
    </w:p>
    <w:p w:rsidR="003D40E9" w:rsidRPr="00C01CBC" w:rsidRDefault="00CB610F" w:rsidP="00FB3285">
      <w:pPr>
        <w:tabs>
          <w:tab w:val="left" w:pos="2160"/>
          <w:tab w:val="left" w:pos="4320"/>
        </w:tabs>
        <w:autoSpaceDE w:val="0"/>
        <w:autoSpaceDN w:val="0"/>
        <w:adjustRightInd w:val="0"/>
        <w:spacing w:before="120"/>
        <w:ind w:firstLine="567"/>
        <w:jc w:val="both"/>
        <w:rPr>
          <w:sz w:val="28"/>
          <w:szCs w:val="28"/>
          <w:lang w:val="vi-VN"/>
        </w:rPr>
      </w:pPr>
      <w:r w:rsidRPr="00C01CBC">
        <w:rPr>
          <w:bCs/>
          <w:sz w:val="28"/>
          <w:szCs w:val="28"/>
          <w:lang w:val="vi-VN"/>
        </w:rPr>
        <w:t xml:space="preserve">- Châm </w:t>
      </w:r>
      <w:r w:rsidR="003D40E9" w:rsidRPr="00C01CBC">
        <w:rPr>
          <w:bCs/>
          <w:sz w:val="28"/>
          <w:szCs w:val="28"/>
        </w:rPr>
        <w:t>Tả</w:t>
      </w:r>
      <w:r w:rsidR="00C01CBC" w:rsidRPr="00C01CBC">
        <w:rPr>
          <w:bCs/>
          <w:sz w:val="28"/>
          <w:szCs w:val="28"/>
          <w:lang w:val="vi-VN"/>
        </w:rPr>
        <w:t xml:space="preserve"> vùng huyệt</w:t>
      </w:r>
      <w:r w:rsidR="00E859CA">
        <w:rPr>
          <w:bCs/>
          <w:sz w:val="28"/>
          <w:szCs w:val="28"/>
          <w:lang w:val="vi-VN"/>
        </w:rPr>
        <w:t xml:space="preserve"> vùng</w:t>
      </w:r>
      <w:r w:rsidRPr="00C01CBC">
        <w:rPr>
          <w:bCs/>
          <w:sz w:val="28"/>
          <w:szCs w:val="28"/>
          <w:lang w:val="vi-VN"/>
        </w:rPr>
        <w:t xml:space="preserve">: </w:t>
      </w:r>
      <w:r w:rsidR="003D40E9" w:rsidRPr="00C01CBC">
        <w:rPr>
          <w:spacing w:val="-1"/>
          <w:sz w:val="28"/>
          <w:szCs w:val="28"/>
        </w:rPr>
        <w:t>Dư</w:t>
      </w:r>
      <w:r w:rsidR="003D40E9" w:rsidRPr="00C01CBC">
        <w:rPr>
          <w:sz w:val="28"/>
          <w:szCs w:val="28"/>
        </w:rPr>
        <w:t>ới</w:t>
      </w:r>
      <w:r w:rsidR="003D40E9" w:rsidRPr="00C01CBC">
        <w:rPr>
          <w:spacing w:val="-2"/>
          <w:sz w:val="28"/>
          <w:szCs w:val="28"/>
        </w:rPr>
        <w:t xml:space="preserve"> </w:t>
      </w:r>
      <w:r w:rsidR="003D40E9" w:rsidRPr="00C01CBC">
        <w:rPr>
          <w:spacing w:val="1"/>
          <w:sz w:val="28"/>
          <w:szCs w:val="28"/>
        </w:rPr>
        <w:t>n</w:t>
      </w:r>
      <w:r w:rsidR="003D40E9" w:rsidRPr="00C01CBC">
        <w:rPr>
          <w:spacing w:val="-2"/>
          <w:sz w:val="28"/>
          <w:szCs w:val="28"/>
        </w:rPr>
        <w:t>ã</w:t>
      </w:r>
      <w:r w:rsidR="003D40E9" w:rsidRPr="00C01CBC">
        <w:rPr>
          <w:sz w:val="28"/>
          <w:szCs w:val="28"/>
        </w:rPr>
        <w:t>o</w:t>
      </w:r>
      <w:r w:rsidRPr="00C01CBC">
        <w:rPr>
          <w:sz w:val="28"/>
          <w:szCs w:val="28"/>
          <w:lang w:val="vi-VN"/>
        </w:rPr>
        <w:t>,</w:t>
      </w:r>
      <w:r w:rsidR="003D40E9" w:rsidRPr="00C01CBC">
        <w:rPr>
          <w:sz w:val="28"/>
          <w:szCs w:val="28"/>
        </w:rPr>
        <w:t xml:space="preserve"> </w:t>
      </w:r>
      <w:r w:rsidR="003D40E9" w:rsidRPr="00C01CBC">
        <w:rPr>
          <w:spacing w:val="-2"/>
          <w:sz w:val="28"/>
          <w:szCs w:val="28"/>
        </w:rPr>
        <w:t>G</w:t>
      </w:r>
      <w:r w:rsidR="003D40E9" w:rsidRPr="00C01CBC">
        <w:rPr>
          <w:spacing w:val="1"/>
          <w:sz w:val="28"/>
          <w:szCs w:val="28"/>
        </w:rPr>
        <w:t>i</w:t>
      </w:r>
      <w:r w:rsidR="003D40E9" w:rsidRPr="00C01CBC">
        <w:rPr>
          <w:sz w:val="28"/>
          <w:szCs w:val="28"/>
        </w:rPr>
        <w:t>ao</w:t>
      </w:r>
      <w:r w:rsidR="003D40E9" w:rsidRPr="00C01CBC">
        <w:rPr>
          <w:spacing w:val="1"/>
          <w:sz w:val="28"/>
          <w:szCs w:val="28"/>
        </w:rPr>
        <w:t xml:space="preserve"> </w:t>
      </w:r>
      <w:r w:rsidR="003D40E9" w:rsidRPr="00C01CBC">
        <w:rPr>
          <w:sz w:val="28"/>
          <w:szCs w:val="28"/>
        </w:rPr>
        <w:t>cảm</w:t>
      </w:r>
      <w:r w:rsidRPr="00C01CBC">
        <w:rPr>
          <w:sz w:val="28"/>
          <w:szCs w:val="28"/>
          <w:lang w:val="vi-VN"/>
        </w:rPr>
        <w:t>,</w:t>
      </w:r>
      <w:r w:rsidR="003D40E9" w:rsidRPr="00C01CBC">
        <w:rPr>
          <w:sz w:val="28"/>
          <w:szCs w:val="28"/>
        </w:rPr>
        <w:t xml:space="preserve"> </w:t>
      </w:r>
      <w:r w:rsidR="003D40E9" w:rsidRPr="00C01CBC">
        <w:rPr>
          <w:spacing w:val="-2"/>
          <w:sz w:val="28"/>
          <w:szCs w:val="28"/>
        </w:rPr>
        <w:t>T</w:t>
      </w:r>
      <w:r w:rsidR="003D40E9" w:rsidRPr="00C01CBC">
        <w:rPr>
          <w:spacing w:val="1"/>
          <w:sz w:val="28"/>
          <w:szCs w:val="28"/>
        </w:rPr>
        <w:t>h</w:t>
      </w:r>
      <w:r w:rsidR="003D40E9" w:rsidRPr="00C01CBC">
        <w:rPr>
          <w:sz w:val="28"/>
          <w:szCs w:val="28"/>
        </w:rPr>
        <w:t>ận</w:t>
      </w:r>
      <w:r w:rsidR="003D40E9" w:rsidRPr="00C01CBC">
        <w:rPr>
          <w:spacing w:val="3"/>
          <w:sz w:val="28"/>
          <w:szCs w:val="28"/>
        </w:rPr>
        <w:t xml:space="preserve"> </w:t>
      </w:r>
      <w:r w:rsidR="003D40E9" w:rsidRPr="00C01CBC">
        <w:rPr>
          <w:spacing w:val="-5"/>
          <w:sz w:val="28"/>
          <w:szCs w:val="28"/>
        </w:rPr>
        <w:t>m</w:t>
      </w:r>
      <w:r w:rsidR="003D40E9" w:rsidRPr="00C01CBC">
        <w:rPr>
          <w:spacing w:val="1"/>
          <w:sz w:val="28"/>
          <w:szCs w:val="28"/>
        </w:rPr>
        <w:t>ô</w:t>
      </w:r>
      <w:r w:rsidR="003D40E9" w:rsidRPr="00C01CBC">
        <w:rPr>
          <w:sz w:val="28"/>
          <w:szCs w:val="28"/>
        </w:rPr>
        <w:t>n</w:t>
      </w:r>
      <w:r w:rsidRPr="00C01CBC">
        <w:rPr>
          <w:sz w:val="28"/>
          <w:szCs w:val="28"/>
          <w:lang w:val="vi-VN"/>
        </w:rPr>
        <w:t>,</w:t>
      </w:r>
      <w:r w:rsidR="003D40E9" w:rsidRPr="00C01CBC">
        <w:rPr>
          <w:sz w:val="28"/>
          <w:szCs w:val="28"/>
        </w:rPr>
        <w:t xml:space="preserve"> </w:t>
      </w:r>
      <w:r w:rsidR="003D40E9" w:rsidRPr="00C01CBC">
        <w:rPr>
          <w:spacing w:val="-2"/>
          <w:sz w:val="28"/>
          <w:szCs w:val="28"/>
        </w:rPr>
        <w:t>T</w:t>
      </w:r>
      <w:r w:rsidR="003D40E9" w:rsidRPr="00C01CBC">
        <w:rPr>
          <w:spacing w:val="2"/>
          <w:sz w:val="28"/>
          <w:szCs w:val="28"/>
        </w:rPr>
        <w:t>â</w:t>
      </w:r>
      <w:r w:rsidR="003D40E9" w:rsidRPr="00C01CBC">
        <w:rPr>
          <w:sz w:val="28"/>
          <w:szCs w:val="28"/>
        </w:rPr>
        <w:t>m</w:t>
      </w:r>
      <w:r w:rsidRPr="00C01CBC">
        <w:rPr>
          <w:sz w:val="28"/>
          <w:szCs w:val="28"/>
          <w:lang w:val="vi-VN"/>
        </w:rPr>
        <w:t>.</w:t>
      </w:r>
    </w:p>
    <w:p w:rsidR="003D40E9" w:rsidRPr="00C01CBC" w:rsidRDefault="00CB610F" w:rsidP="00FB3285">
      <w:pPr>
        <w:tabs>
          <w:tab w:val="left" w:pos="2160"/>
          <w:tab w:val="left" w:pos="4320"/>
        </w:tabs>
        <w:autoSpaceDE w:val="0"/>
        <w:autoSpaceDN w:val="0"/>
        <w:adjustRightInd w:val="0"/>
        <w:spacing w:before="120"/>
        <w:ind w:firstLine="567"/>
        <w:jc w:val="both"/>
        <w:rPr>
          <w:sz w:val="28"/>
          <w:szCs w:val="28"/>
        </w:rPr>
      </w:pPr>
      <w:r w:rsidRPr="00C01CBC">
        <w:rPr>
          <w:bCs/>
          <w:sz w:val="28"/>
          <w:szCs w:val="28"/>
          <w:lang w:val="vi-VN"/>
        </w:rPr>
        <w:t xml:space="preserve">- Châm </w:t>
      </w:r>
      <w:r w:rsidR="003D40E9" w:rsidRPr="00C01CBC">
        <w:rPr>
          <w:bCs/>
          <w:sz w:val="28"/>
          <w:szCs w:val="28"/>
        </w:rPr>
        <w:t>Bổ</w:t>
      </w:r>
      <w:r w:rsidR="00C01CBC" w:rsidRPr="00C01CBC">
        <w:rPr>
          <w:bCs/>
          <w:sz w:val="28"/>
          <w:szCs w:val="28"/>
          <w:lang w:val="vi-VN"/>
        </w:rPr>
        <w:t xml:space="preserve"> vùng huyệt</w:t>
      </w:r>
      <w:r w:rsidR="00E859CA">
        <w:rPr>
          <w:bCs/>
          <w:sz w:val="28"/>
          <w:szCs w:val="28"/>
          <w:lang w:val="vi-VN"/>
        </w:rPr>
        <w:t xml:space="preserve"> vùng</w:t>
      </w:r>
      <w:r w:rsidRPr="00C01CBC">
        <w:rPr>
          <w:bCs/>
          <w:sz w:val="28"/>
          <w:szCs w:val="28"/>
          <w:lang w:val="vi-VN"/>
        </w:rPr>
        <w:t>:</w:t>
      </w:r>
      <w:r w:rsidR="003D40E9" w:rsidRPr="00C01CBC">
        <w:rPr>
          <w:sz w:val="28"/>
          <w:szCs w:val="28"/>
        </w:rPr>
        <w:t xml:space="preserve"> P7 </w:t>
      </w:r>
      <w:r w:rsidR="003D40E9" w:rsidRPr="00C01CBC">
        <w:rPr>
          <w:spacing w:val="-1"/>
          <w:sz w:val="28"/>
          <w:szCs w:val="28"/>
        </w:rPr>
        <w:t>T</w:t>
      </w:r>
      <w:r w:rsidR="003D40E9" w:rsidRPr="00C01CBC">
        <w:rPr>
          <w:spacing w:val="-4"/>
          <w:sz w:val="28"/>
          <w:szCs w:val="28"/>
        </w:rPr>
        <w:t>ỳ</w:t>
      </w:r>
      <w:r w:rsidR="003D40E9" w:rsidRPr="00C01CBC">
        <w:rPr>
          <w:sz w:val="28"/>
          <w:szCs w:val="28"/>
        </w:rPr>
        <w:t>,</w:t>
      </w:r>
      <w:r w:rsidR="003D40E9" w:rsidRPr="00C01CBC">
        <w:rPr>
          <w:spacing w:val="-1"/>
          <w:sz w:val="28"/>
          <w:szCs w:val="28"/>
        </w:rPr>
        <w:t xml:space="preserve"> T</w:t>
      </w:r>
      <w:r w:rsidR="003D40E9" w:rsidRPr="00C01CBC">
        <w:rPr>
          <w:spacing w:val="1"/>
          <w:sz w:val="28"/>
          <w:szCs w:val="28"/>
        </w:rPr>
        <w:t>h</w:t>
      </w:r>
      <w:r w:rsidR="003D40E9" w:rsidRPr="00C01CBC">
        <w:rPr>
          <w:sz w:val="28"/>
          <w:szCs w:val="28"/>
        </w:rPr>
        <w:t>ận</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lastRenderedPageBreak/>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lang w:val="vi-VN"/>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r w:rsidR="00CB610F" w:rsidRPr="00C01CBC">
        <w:rPr>
          <w:bCs/>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3"/>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6"/>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CB610F"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CB610F"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w:t>
      </w:r>
      <w:r w:rsidRPr="00C01CBC">
        <w:rPr>
          <w:spacing w:val="1"/>
          <w:sz w:val="28"/>
          <w:szCs w:val="28"/>
        </w:rPr>
        <w:t>o</w:t>
      </w:r>
      <w:r w:rsidRPr="00C01CBC">
        <w:rPr>
          <w:spacing w:val="-2"/>
          <w:sz w:val="28"/>
          <w:szCs w:val="28"/>
        </w:rPr>
        <w:t>à</w:t>
      </w:r>
      <w:r w:rsidRPr="00C01CBC">
        <w:rPr>
          <w:sz w:val="28"/>
          <w:szCs w:val="28"/>
        </w:rPr>
        <w:t>n</w:t>
      </w:r>
      <w:r w:rsidRPr="00C01CBC">
        <w:rPr>
          <w:spacing w:val="1"/>
          <w:sz w:val="28"/>
          <w:szCs w:val="28"/>
        </w:rPr>
        <w:t xml:space="preserve"> </w:t>
      </w:r>
      <w:r w:rsidRPr="00C01CBC">
        <w:rPr>
          <w:sz w:val="28"/>
          <w:szCs w:val="28"/>
        </w:rPr>
        <w:t>t</w:t>
      </w:r>
      <w:r w:rsidRPr="00C01CBC">
        <w:rPr>
          <w:spacing w:val="-2"/>
          <w:sz w:val="28"/>
          <w:szCs w:val="28"/>
        </w:rPr>
        <w:t>r</w:t>
      </w:r>
      <w:r w:rsidRPr="00C01CBC">
        <w:rPr>
          <w:sz w:val="28"/>
          <w:szCs w:val="28"/>
        </w:rPr>
        <w:t>ạ</w:t>
      </w:r>
      <w:r w:rsidRPr="00C01CBC">
        <w:rPr>
          <w:spacing w:val="-1"/>
          <w:sz w:val="28"/>
          <w:szCs w:val="28"/>
        </w:rPr>
        <w:t>n</w:t>
      </w:r>
      <w:r w:rsidRPr="00C01CBC">
        <w:rPr>
          <w:sz w:val="28"/>
          <w:szCs w:val="28"/>
        </w:rPr>
        <w:t>g</w:t>
      </w:r>
      <w:r w:rsidRPr="00C01CBC">
        <w:rPr>
          <w:spacing w:val="2"/>
          <w:sz w:val="28"/>
          <w:szCs w:val="28"/>
        </w:rPr>
        <w:t xml:space="preserve"> </w:t>
      </w:r>
      <w:r w:rsidRPr="00C01CBC">
        <w:rPr>
          <w:spacing w:val="-1"/>
          <w:sz w:val="28"/>
          <w:szCs w:val="28"/>
        </w:rPr>
        <w:t>N</w:t>
      </w:r>
      <w:r w:rsidRPr="00C01CBC">
        <w:rPr>
          <w:spacing w:val="1"/>
          <w:sz w:val="28"/>
          <w:szCs w:val="28"/>
        </w:rPr>
        <w:t>g</w:t>
      </w:r>
      <w:r w:rsidRPr="00C01CBC">
        <w:rPr>
          <w:spacing w:val="-1"/>
          <w:sz w:val="28"/>
          <w:szCs w:val="28"/>
        </w:rPr>
        <w:t>ư</w:t>
      </w:r>
      <w:r w:rsidRPr="00C01CBC">
        <w:rPr>
          <w:sz w:val="28"/>
          <w:szCs w:val="28"/>
        </w:rPr>
        <w:t>ời</w:t>
      </w:r>
      <w:r w:rsidRPr="00C01CBC">
        <w:rPr>
          <w:spacing w:val="-2"/>
          <w:sz w:val="28"/>
          <w:szCs w:val="28"/>
        </w:rPr>
        <w:t xml:space="preserve"> </w:t>
      </w:r>
      <w:r w:rsidRPr="00C01CBC">
        <w:rPr>
          <w:spacing w:val="1"/>
          <w:sz w:val="28"/>
          <w:szCs w:val="28"/>
        </w:rPr>
        <w:t>b</w:t>
      </w:r>
      <w:r w:rsidRPr="00C01CBC">
        <w:rPr>
          <w:spacing w:val="-2"/>
          <w:sz w:val="28"/>
          <w:szCs w:val="28"/>
        </w:rPr>
        <w:t>ệ</w:t>
      </w:r>
      <w:r w:rsidRPr="00C01CBC">
        <w:rPr>
          <w:spacing w:val="1"/>
          <w:sz w:val="28"/>
          <w:szCs w:val="28"/>
        </w:rPr>
        <w:t>n</w:t>
      </w:r>
      <w:r w:rsidRPr="00C01CBC">
        <w:rPr>
          <w:spacing w:val="3"/>
          <w:sz w:val="28"/>
          <w:szCs w:val="28"/>
        </w:rPr>
        <w:t>h</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C01CBC"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 chỗ, không day</w:t>
      </w:r>
    </w:p>
    <w:p w:rsidR="00674BC1" w:rsidRDefault="00674BC1" w:rsidP="00FB3285">
      <w:pPr>
        <w:spacing w:after="160" w:line="259" w:lineRule="auto"/>
        <w:ind w:firstLine="567"/>
        <w:rPr>
          <w:b/>
          <w:sz w:val="28"/>
          <w:szCs w:val="28"/>
        </w:rPr>
      </w:pPr>
      <w:r>
        <w:rPr>
          <w:b/>
          <w:sz w:val="28"/>
          <w:szCs w:val="28"/>
        </w:rPr>
        <w:br w:type="page"/>
      </w:r>
    </w:p>
    <w:p w:rsidR="00F976C3" w:rsidRDefault="00F976C3" w:rsidP="009A228A">
      <w:pPr>
        <w:widowControl w:val="0"/>
        <w:jc w:val="center"/>
        <w:rPr>
          <w:b/>
          <w:sz w:val="28"/>
          <w:szCs w:val="28"/>
        </w:rPr>
      </w:pPr>
      <w:r>
        <w:rPr>
          <w:b/>
          <w:sz w:val="28"/>
          <w:szCs w:val="28"/>
        </w:rPr>
        <w:lastRenderedPageBreak/>
        <w:t>ĐIỆN NHĨ CHÂM ĐIỀU TRỊ</w:t>
      </w:r>
    </w:p>
    <w:p w:rsidR="003D40E9" w:rsidRDefault="003D40E9" w:rsidP="009A228A">
      <w:pPr>
        <w:widowControl w:val="0"/>
        <w:jc w:val="center"/>
        <w:rPr>
          <w:b/>
          <w:sz w:val="28"/>
          <w:szCs w:val="28"/>
        </w:rPr>
      </w:pPr>
      <w:r w:rsidRPr="00674BC1">
        <w:rPr>
          <w:b/>
          <w:sz w:val="28"/>
          <w:szCs w:val="28"/>
        </w:rPr>
        <w:t>CHẬM PHÁT TRIỂN TRÍ TUỆ Ở TRẺ BẠI NÃO</w:t>
      </w:r>
    </w:p>
    <w:p w:rsidR="00F976C3" w:rsidRPr="009A228A" w:rsidRDefault="00F976C3" w:rsidP="00F976C3">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Bại não là tổn thương não không tiến triển xảy ra vào giai đoạn trước khi sinh, trong khi sinh và sau khi sinh đến 5 tuổi. Biểu hiện bằng các rối loạn về vận động, trí tuệ, giác quan và hành vi.</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Trẻ được chuẩn đoán là bại não với tổn thương trí tuệ ở các mức độ khác nhau.</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rẻ b</w:t>
      </w:r>
      <w:r w:rsidRPr="00674BC1">
        <w:rPr>
          <w:spacing w:val="1"/>
          <w:sz w:val="28"/>
          <w:szCs w:val="28"/>
        </w:rPr>
        <w:t>ạ</w:t>
      </w:r>
      <w:r w:rsidRPr="00674BC1">
        <w:rPr>
          <w:sz w:val="28"/>
          <w:szCs w:val="28"/>
        </w:rPr>
        <w:t>i</w:t>
      </w:r>
      <w:r w:rsidRPr="00674BC1">
        <w:rPr>
          <w:spacing w:val="-2"/>
          <w:sz w:val="28"/>
          <w:szCs w:val="28"/>
        </w:rPr>
        <w:t xml:space="preserve"> </w:t>
      </w:r>
      <w:r w:rsidRPr="00674BC1">
        <w:rPr>
          <w:spacing w:val="1"/>
          <w:sz w:val="28"/>
          <w:szCs w:val="28"/>
        </w:rPr>
        <w:t>n</w:t>
      </w:r>
      <w:r w:rsidRPr="00674BC1">
        <w:rPr>
          <w:spacing w:val="-2"/>
          <w:sz w:val="28"/>
          <w:szCs w:val="28"/>
        </w:rPr>
        <w:t>ã</w:t>
      </w:r>
      <w:r w:rsidRPr="00674BC1">
        <w:rPr>
          <w:sz w:val="28"/>
          <w:szCs w:val="28"/>
        </w:rPr>
        <w:t>o</w:t>
      </w:r>
      <w:r w:rsidRPr="00674BC1">
        <w:rPr>
          <w:spacing w:val="1"/>
          <w:sz w:val="28"/>
          <w:szCs w:val="28"/>
        </w:rPr>
        <w:t xml:space="preserve"> </w:t>
      </w:r>
      <w:r w:rsidRPr="00674BC1">
        <w:rPr>
          <w:sz w:val="28"/>
          <w:szCs w:val="28"/>
        </w:rPr>
        <w:t>đ</w:t>
      </w:r>
      <w:r w:rsidRPr="00674BC1">
        <w:rPr>
          <w:spacing w:val="-2"/>
          <w:sz w:val="28"/>
          <w:szCs w:val="28"/>
        </w:rPr>
        <w:t>a</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3"/>
          <w:sz w:val="28"/>
          <w:szCs w:val="28"/>
        </w:rPr>
        <w:t>m</w:t>
      </w:r>
      <w:r w:rsidRPr="00674BC1">
        <w:rPr>
          <w:sz w:val="28"/>
          <w:szCs w:val="28"/>
        </w:rPr>
        <w:t xml:space="preserve">ắc các </w:t>
      </w:r>
      <w:r w:rsidRPr="00674BC1">
        <w:rPr>
          <w:spacing w:val="-2"/>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r w:rsidRPr="00674BC1">
        <w:rPr>
          <w:spacing w:val="1"/>
          <w:sz w:val="28"/>
          <w:szCs w:val="28"/>
        </w:rPr>
        <w:t xml:space="preserve"> </w:t>
      </w:r>
      <w:r w:rsidRPr="00674BC1">
        <w:rPr>
          <w:spacing w:val="-2"/>
          <w:sz w:val="28"/>
          <w:szCs w:val="28"/>
        </w:rPr>
        <w:t>t</w:t>
      </w:r>
      <w:r w:rsidRPr="00674BC1">
        <w:rPr>
          <w:spacing w:val="-1"/>
          <w:sz w:val="28"/>
          <w:szCs w:val="28"/>
        </w:rPr>
        <w:t>í</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k</w:t>
      </w:r>
      <w:r w:rsidRPr="00674BC1">
        <w:rPr>
          <w:spacing w:val="-1"/>
          <w:sz w:val="28"/>
          <w:szCs w:val="28"/>
        </w:rPr>
        <w:t>h</w:t>
      </w:r>
      <w:r w:rsidRPr="00674BC1">
        <w:rPr>
          <w:sz w:val="28"/>
          <w:szCs w:val="28"/>
        </w:rPr>
        <w:t xml:space="preserve">ác </w:t>
      </w:r>
      <w:r w:rsidRPr="00674BC1">
        <w:rPr>
          <w:spacing w:val="-2"/>
          <w:sz w:val="28"/>
          <w:szCs w:val="28"/>
        </w:rPr>
        <w:t>n</w:t>
      </w:r>
      <w:r w:rsidRPr="00674BC1">
        <w:rPr>
          <w:spacing w:val="1"/>
          <w:sz w:val="28"/>
          <w:szCs w:val="28"/>
        </w:rPr>
        <w:t>h</w:t>
      </w:r>
      <w:r w:rsidRPr="00674BC1">
        <w:rPr>
          <w:sz w:val="28"/>
          <w:szCs w:val="28"/>
        </w:rPr>
        <w:t>ư</w:t>
      </w:r>
      <w:r w:rsidRPr="00674BC1">
        <w:rPr>
          <w:spacing w:val="-1"/>
          <w:sz w:val="28"/>
          <w:szCs w:val="28"/>
        </w:rPr>
        <w:t xml:space="preserve"> </w:t>
      </w:r>
      <w:r w:rsidRPr="00674BC1">
        <w:rPr>
          <w:spacing w:val="-2"/>
          <w:sz w:val="28"/>
          <w:szCs w:val="28"/>
        </w:rPr>
        <w:t>h</w:t>
      </w:r>
      <w:r w:rsidRPr="00674BC1">
        <w:rPr>
          <w:sz w:val="28"/>
          <w:szCs w:val="28"/>
        </w:rPr>
        <w:t>ô</w:t>
      </w:r>
      <w:r w:rsidRPr="00674BC1">
        <w:rPr>
          <w:spacing w:val="1"/>
          <w:sz w:val="28"/>
          <w:szCs w:val="28"/>
        </w:rPr>
        <w:t xml:space="preserve"> </w:t>
      </w:r>
      <w:r w:rsidRPr="00674BC1">
        <w:rPr>
          <w:spacing w:val="-2"/>
          <w:sz w:val="28"/>
          <w:szCs w:val="28"/>
        </w:rPr>
        <w:t>h</w:t>
      </w:r>
      <w:r w:rsidRPr="00674BC1">
        <w:rPr>
          <w:sz w:val="28"/>
          <w:szCs w:val="28"/>
        </w:rPr>
        <w:t>ấ</w:t>
      </w:r>
      <w:r w:rsidRPr="00674BC1">
        <w:rPr>
          <w:spacing w:val="1"/>
          <w:sz w:val="28"/>
          <w:szCs w:val="28"/>
        </w:rPr>
        <w:t>p</w:t>
      </w:r>
      <w:r w:rsidRPr="00674BC1">
        <w:rPr>
          <w:sz w:val="28"/>
          <w:szCs w:val="28"/>
        </w:rPr>
        <w:t>,</w:t>
      </w:r>
      <w:r w:rsidRPr="00674BC1">
        <w:rPr>
          <w:spacing w:val="-1"/>
          <w:sz w:val="28"/>
          <w:szCs w:val="28"/>
        </w:rPr>
        <w:t xml:space="preserve"> t</w:t>
      </w:r>
      <w:r w:rsidRPr="00674BC1">
        <w:rPr>
          <w:spacing w:val="1"/>
          <w:sz w:val="28"/>
          <w:szCs w:val="28"/>
        </w:rPr>
        <w:t>i</w:t>
      </w:r>
      <w:r w:rsidRPr="00674BC1">
        <w:rPr>
          <w:spacing w:val="-2"/>
          <w:sz w:val="28"/>
          <w:szCs w:val="28"/>
        </w:rPr>
        <w:t>ê</w:t>
      </w:r>
      <w:r w:rsidRPr="00674BC1">
        <w:rPr>
          <w:sz w:val="28"/>
          <w:szCs w:val="28"/>
        </w:rPr>
        <w:t>u</w:t>
      </w:r>
      <w:r w:rsidRPr="00674BC1">
        <w:rPr>
          <w:spacing w:val="-1"/>
          <w:sz w:val="28"/>
          <w:szCs w:val="28"/>
        </w:rPr>
        <w:t xml:space="preserve"> </w:t>
      </w:r>
      <w:r w:rsidRPr="00674BC1">
        <w:rPr>
          <w:sz w:val="28"/>
          <w:szCs w:val="28"/>
        </w:rPr>
        <w:t>h</w:t>
      </w:r>
      <w:r w:rsidRPr="00674BC1">
        <w:rPr>
          <w:spacing w:val="1"/>
          <w:sz w:val="28"/>
          <w:szCs w:val="28"/>
        </w:rPr>
        <w:t>ó</w:t>
      </w:r>
      <w:r w:rsidRPr="00674BC1">
        <w:rPr>
          <w:sz w:val="28"/>
          <w:szCs w:val="28"/>
        </w:rPr>
        <w:t>a.</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rẻ b</w:t>
      </w:r>
      <w:r w:rsidRPr="00674BC1">
        <w:rPr>
          <w:spacing w:val="1"/>
          <w:sz w:val="28"/>
          <w:szCs w:val="28"/>
        </w:rPr>
        <w:t>ạ</w:t>
      </w:r>
      <w:r w:rsidRPr="00674BC1">
        <w:rPr>
          <w:sz w:val="28"/>
          <w:szCs w:val="28"/>
        </w:rPr>
        <w:t>i</w:t>
      </w:r>
      <w:r w:rsidRPr="00674BC1">
        <w:rPr>
          <w:spacing w:val="-2"/>
          <w:sz w:val="28"/>
          <w:szCs w:val="28"/>
        </w:rPr>
        <w:t xml:space="preserve"> </w:t>
      </w:r>
      <w:r w:rsidRPr="00674BC1">
        <w:rPr>
          <w:spacing w:val="1"/>
          <w:sz w:val="28"/>
          <w:szCs w:val="28"/>
        </w:rPr>
        <w:t>n</w:t>
      </w:r>
      <w:r w:rsidRPr="00674BC1">
        <w:rPr>
          <w:spacing w:val="-2"/>
          <w:sz w:val="28"/>
          <w:szCs w:val="28"/>
        </w:rPr>
        <w:t>ã</w:t>
      </w:r>
      <w:r w:rsidRPr="00674BC1">
        <w:rPr>
          <w:sz w:val="28"/>
          <w:szCs w:val="28"/>
        </w:rPr>
        <w:t>o</w:t>
      </w:r>
      <w:r w:rsidRPr="00674BC1">
        <w:rPr>
          <w:spacing w:val="1"/>
          <w:sz w:val="28"/>
          <w:szCs w:val="28"/>
        </w:rPr>
        <w:t xml:space="preserve"> </w:t>
      </w:r>
      <w:r w:rsidRPr="00674BC1">
        <w:rPr>
          <w:sz w:val="28"/>
          <w:szCs w:val="28"/>
        </w:rPr>
        <w:t>có</w:t>
      </w:r>
      <w:r w:rsidRPr="00674BC1">
        <w:rPr>
          <w:spacing w:val="-2"/>
          <w:sz w:val="28"/>
          <w:szCs w:val="28"/>
        </w:rPr>
        <w:t xml:space="preserve"> </w:t>
      </w:r>
      <w:r w:rsidRPr="00674BC1">
        <w:rPr>
          <w:spacing w:val="-1"/>
          <w:sz w:val="28"/>
          <w:szCs w:val="28"/>
        </w:rPr>
        <w:t>đ</w:t>
      </w:r>
      <w:r w:rsidRPr="00674BC1">
        <w:rPr>
          <w:spacing w:val="1"/>
          <w:sz w:val="28"/>
          <w:szCs w:val="28"/>
        </w:rPr>
        <w:t>ộ</w:t>
      </w:r>
      <w:r w:rsidRPr="00674BC1">
        <w:rPr>
          <w:spacing w:val="-1"/>
          <w:sz w:val="28"/>
          <w:szCs w:val="28"/>
        </w:rPr>
        <w:t>n</w:t>
      </w:r>
      <w:r w:rsidRPr="00674BC1">
        <w:rPr>
          <w:sz w:val="28"/>
          <w:szCs w:val="28"/>
        </w:rPr>
        <w:t>g</w:t>
      </w:r>
      <w:r w:rsidRPr="00674BC1">
        <w:rPr>
          <w:spacing w:val="-1"/>
          <w:sz w:val="28"/>
          <w:szCs w:val="28"/>
        </w:rPr>
        <w:t xml:space="preserve"> </w:t>
      </w:r>
      <w:r w:rsidRPr="00674BC1">
        <w:rPr>
          <w:sz w:val="28"/>
          <w:szCs w:val="28"/>
        </w:rPr>
        <w:t>kinh</w:t>
      </w:r>
      <w:r w:rsidRPr="00674BC1">
        <w:rPr>
          <w:spacing w:val="2"/>
          <w:sz w:val="28"/>
          <w:szCs w:val="28"/>
        </w:rPr>
        <w:t xml:space="preserve"> </w:t>
      </w:r>
      <w:r w:rsidRPr="00674BC1">
        <w:rPr>
          <w:spacing w:val="-5"/>
          <w:sz w:val="28"/>
          <w:szCs w:val="28"/>
        </w:rPr>
        <w:t>m</w:t>
      </w:r>
      <w:r w:rsidRPr="00674BC1">
        <w:rPr>
          <w:sz w:val="28"/>
          <w:szCs w:val="28"/>
        </w:rPr>
        <w:t>à h</w:t>
      </w:r>
      <w:r w:rsidRPr="00674BC1">
        <w:rPr>
          <w:spacing w:val="2"/>
          <w:sz w:val="28"/>
          <w:szCs w:val="28"/>
        </w:rPr>
        <w:t>i</w:t>
      </w:r>
      <w:r w:rsidRPr="00674BC1">
        <w:rPr>
          <w:spacing w:val="-2"/>
          <w:sz w:val="28"/>
          <w:szCs w:val="28"/>
        </w:rPr>
        <w:t>ệ</w:t>
      </w:r>
      <w:r w:rsidRPr="00674BC1">
        <w:rPr>
          <w:sz w:val="28"/>
          <w:szCs w:val="28"/>
        </w:rPr>
        <w:t>n</w:t>
      </w:r>
      <w:r w:rsidRPr="00674BC1">
        <w:rPr>
          <w:spacing w:val="1"/>
          <w:sz w:val="28"/>
          <w:szCs w:val="28"/>
        </w:rPr>
        <w:t xml:space="preserve"> </w:t>
      </w:r>
      <w:r w:rsidRPr="00674BC1">
        <w:rPr>
          <w:sz w:val="28"/>
          <w:szCs w:val="28"/>
        </w:rPr>
        <w:t>t</w:t>
      </w:r>
      <w:r w:rsidRPr="00674BC1">
        <w:rPr>
          <w:spacing w:val="-2"/>
          <w:sz w:val="28"/>
          <w:szCs w:val="28"/>
        </w:rPr>
        <w:t>ạ</w:t>
      </w:r>
      <w:r w:rsidRPr="00674BC1">
        <w:rPr>
          <w:sz w:val="28"/>
          <w:szCs w:val="28"/>
        </w:rPr>
        <w:t>i</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pacing w:val="-1"/>
          <w:sz w:val="28"/>
          <w:szCs w:val="28"/>
        </w:rPr>
        <w:t>ư</w:t>
      </w:r>
      <w:r w:rsidRPr="00674BC1">
        <w:rPr>
          <w:sz w:val="28"/>
          <w:szCs w:val="28"/>
        </w:rPr>
        <w:t>a kh</w:t>
      </w:r>
      <w:r w:rsidRPr="00674BC1">
        <w:rPr>
          <w:spacing w:val="-2"/>
          <w:sz w:val="28"/>
          <w:szCs w:val="28"/>
        </w:rPr>
        <w:t>ố</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z w:val="28"/>
          <w:szCs w:val="28"/>
        </w:rPr>
        <w:t>ế</w:t>
      </w:r>
      <w:r w:rsidRPr="00674BC1">
        <w:rPr>
          <w:spacing w:val="-3"/>
          <w:sz w:val="28"/>
          <w:szCs w:val="28"/>
        </w:rPr>
        <w:t xml:space="preserve"> </w:t>
      </w:r>
      <w:r w:rsidRPr="00674BC1">
        <w:rPr>
          <w:spacing w:val="1"/>
          <w:sz w:val="28"/>
          <w:szCs w:val="28"/>
        </w:rPr>
        <w:t>đ</w:t>
      </w:r>
      <w:r w:rsidRPr="00674BC1">
        <w:rPr>
          <w:spacing w:val="-1"/>
          <w:sz w:val="28"/>
          <w:szCs w:val="28"/>
        </w:rPr>
        <w:t>ư</w:t>
      </w:r>
      <w:r w:rsidRPr="00674BC1">
        <w:rPr>
          <w:sz w:val="28"/>
          <w:szCs w:val="28"/>
        </w:rPr>
        <w:t>ợc c</w:t>
      </w:r>
      <w:r w:rsidRPr="00674BC1">
        <w:rPr>
          <w:spacing w:val="-2"/>
          <w:sz w:val="28"/>
          <w:szCs w:val="28"/>
        </w:rPr>
        <w:t>ơ</w:t>
      </w:r>
      <w:r w:rsidRPr="00674BC1">
        <w:rPr>
          <w:sz w:val="28"/>
          <w:szCs w:val="28"/>
        </w:rPr>
        <w:t>n</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C01CBC" w:rsidRDefault="003D40E9" w:rsidP="00FB3285">
      <w:pPr>
        <w:autoSpaceDE w:val="0"/>
        <w:autoSpaceDN w:val="0"/>
        <w:adjustRightInd w:val="0"/>
        <w:spacing w:before="120"/>
        <w:ind w:firstLine="567"/>
        <w:jc w:val="both"/>
        <w:rPr>
          <w:spacing w:val="1"/>
          <w:sz w:val="28"/>
          <w:szCs w:val="28"/>
          <w:lang w:val="vi-VN"/>
        </w:rPr>
      </w:pPr>
      <w:r w:rsidRPr="00C01CBC">
        <w:rPr>
          <w:spacing w:val="1"/>
          <w:sz w:val="28"/>
          <w:szCs w:val="28"/>
        </w:rPr>
        <w:t>4.1. Người thực hiện</w:t>
      </w:r>
      <w:r w:rsidR="00674BC1" w:rsidRPr="00C01CBC">
        <w:rPr>
          <w:spacing w:val="1"/>
          <w:sz w:val="28"/>
          <w:szCs w:val="28"/>
          <w:lang w:val="vi-VN"/>
        </w:rPr>
        <w:t>:</w:t>
      </w:r>
    </w:p>
    <w:p w:rsidR="003D40E9" w:rsidRPr="00C01CBC"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C01CBC">
        <w:rPr>
          <w:sz w:val="28"/>
          <w:szCs w:val="28"/>
        </w:rPr>
        <w:t xml:space="preserve"> có chứng chỉ, chứng nhận về y học cổ truyền và được Giám đốc Bệnh viện cho phép thực hiện</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4.2. Phương tiện</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Máy</w:t>
      </w:r>
      <w:r w:rsidRPr="00C01CBC">
        <w:rPr>
          <w:spacing w:val="-3"/>
          <w:sz w:val="28"/>
          <w:szCs w:val="28"/>
        </w:rPr>
        <w:t xml:space="preserve"> </w:t>
      </w:r>
      <w:r w:rsidRPr="00C01CBC">
        <w:rPr>
          <w:sz w:val="28"/>
          <w:szCs w:val="28"/>
        </w:rPr>
        <w:t>đ</w:t>
      </w:r>
      <w:r w:rsidRPr="00C01CBC">
        <w:rPr>
          <w:spacing w:val="1"/>
          <w:sz w:val="28"/>
          <w:szCs w:val="28"/>
        </w:rPr>
        <w:t>i</w:t>
      </w:r>
      <w:r w:rsidRPr="00C01CBC">
        <w:rPr>
          <w:sz w:val="28"/>
          <w:szCs w:val="28"/>
        </w:rPr>
        <w:t>ện</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z w:val="28"/>
          <w:szCs w:val="28"/>
        </w:rPr>
        <w:t>hai</w:t>
      </w:r>
      <w:r w:rsidRPr="00C01CBC">
        <w:rPr>
          <w:spacing w:val="2"/>
          <w:sz w:val="28"/>
          <w:szCs w:val="28"/>
        </w:rPr>
        <w:t xml:space="preserve"> </w:t>
      </w:r>
      <w:r w:rsidRPr="00C01CBC">
        <w:rPr>
          <w:sz w:val="28"/>
          <w:szCs w:val="28"/>
        </w:rPr>
        <w:t>tần</w:t>
      </w:r>
      <w:r w:rsidRPr="00C01CBC">
        <w:rPr>
          <w:spacing w:val="-1"/>
          <w:sz w:val="28"/>
          <w:szCs w:val="28"/>
        </w:rPr>
        <w:t xml:space="preserve"> s</w:t>
      </w:r>
      <w:r w:rsidRPr="00C01CBC">
        <w:rPr>
          <w:sz w:val="28"/>
          <w:szCs w:val="28"/>
        </w:rPr>
        <w:t>ố</w:t>
      </w:r>
      <w:r w:rsidRPr="00C01CBC">
        <w:rPr>
          <w:spacing w:val="1"/>
          <w:sz w:val="28"/>
          <w:szCs w:val="28"/>
        </w:rPr>
        <w:t xml:space="preserve"> </w:t>
      </w:r>
      <w:r w:rsidRPr="00C01CBC">
        <w:rPr>
          <w:spacing w:val="-2"/>
          <w:sz w:val="28"/>
          <w:szCs w:val="28"/>
        </w:rPr>
        <w:t>b</w:t>
      </w:r>
      <w:r w:rsidRPr="00C01CBC">
        <w:rPr>
          <w:spacing w:val="1"/>
          <w:sz w:val="28"/>
          <w:szCs w:val="28"/>
        </w:rPr>
        <w:t>ổ</w:t>
      </w:r>
      <w:r w:rsidRPr="00C01CBC">
        <w:rPr>
          <w:sz w:val="28"/>
          <w:szCs w:val="28"/>
        </w:rPr>
        <w:t>,</w:t>
      </w:r>
      <w:r w:rsidRPr="00C01CBC">
        <w:rPr>
          <w:spacing w:val="-1"/>
          <w:sz w:val="28"/>
          <w:szCs w:val="28"/>
        </w:rPr>
        <w:t xml:space="preserve"> </w:t>
      </w:r>
      <w:r w:rsidRPr="00C01CBC">
        <w:rPr>
          <w:spacing w:val="1"/>
          <w:sz w:val="28"/>
          <w:szCs w:val="28"/>
        </w:rPr>
        <w:t>t</w:t>
      </w:r>
      <w:r w:rsidRPr="00C01CBC">
        <w:rPr>
          <w:sz w:val="28"/>
          <w:szCs w:val="28"/>
        </w:rPr>
        <w:t>ả.</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i</w:t>
      </w:r>
      <w:r w:rsidRPr="00C01CBC">
        <w:rPr>
          <w:sz w:val="28"/>
          <w:szCs w:val="28"/>
        </w:rPr>
        <w:t>m</w:t>
      </w:r>
      <w:r w:rsidRPr="00C01CBC">
        <w:rPr>
          <w:spacing w:val="-2"/>
          <w:sz w:val="28"/>
          <w:szCs w:val="28"/>
        </w:rPr>
        <w:t xml:space="preserve"> </w:t>
      </w:r>
      <w:r w:rsidRPr="00C01CBC">
        <w:rPr>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5"/>
          <w:sz w:val="28"/>
          <w:szCs w:val="28"/>
        </w:rPr>
        <w:t xml:space="preserve"> </w:t>
      </w:r>
      <w:r w:rsidRPr="00C01CBC">
        <w:rPr>
          <w:spacing w:val="2"/>
          <w:sz w:val="28"/>
          <w:szCs w:val="28"/>
        </w:rPr>
        <w:t>1</w:t>
      </w:r>
      <w:r w:rsidRPr="00C01CBC">
        <w:rPr>
          <w:sz w:val="28"/>
          <w:szCs w:val="28"/>
        </w:rPr>
        <w:t>-2</w:t>
      </w:r>
      <w:r w:rsidRPr="00C01CBC">
        <w:rPr>
          <w:spacing w:val="1"/>
          <w:sz w:val="28"/>
          <w:szCs w:val="28"/>
        </w:rPr>
        <w:t xml:space="preserve"> </w:t>
      </w:r>
      <w:r w:rsidRPr="00C01CBC">
        <w:rPr>
          <w:spacing w:val="-3"/>
          <w:sz w:val="28"/>
          <w:szCs w:val="28"/>
        </w:rPr>
        <w:t>cm</w:t>
      </w:r>
      <w:r w:rsidRPr="00C01CBC">
        <w:rPr>
          <w:sz w:val="28"/>
          <w:szCs w:val="28"/>
        </w:rPr>
        <w:t>.</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K</w:t>
      </w:r>
      <w:r w:rsidRPr="00C01CBC">
        <w:rPr>
          <w:spacing w:val="1"/>
          <w:sz w:val="28"/>
          <w:szCs w:val="28"/>
        </w:rPr>
        <w:t>h</w:t>
      </w:r>
      <w:r w:rsidRPr="00C01CBC">
        <w:rPr>
          <w:sz w:val="28"/>
          <w:szCs w:val="28"/>
        </w:rPr>
        <w:t>ay</w:t>
      </w:r>
      <w:r w:rsidRPr="00C01CBC">
        <w:rPr>
          <w:spacing w:val="-2"/>
          <w:sz w:val="28"/>
          <w:szCs w:val="28"/>
        </w:rPr>
        <w:t xml:space="preserve"> </w:t>
      </w:r>
      <w:r w:rsidRPr="00C01CBC">
        <w:rPr>
          <w:spacing w:val="-5"/>
          <w:sz w:val="28"/>
          <w:szCs w:val="28"/>
        </w:rPr>
        <w:t>m</w:t>
      </w:r>
      <w:r w:rsidRPr="00C01CBC">
        <w:rPr>
          <w:sz w:val="28"/>
          <w:szCs w:val="28"/>
        </w:rPr>
        <w:t>e</w:t>
      </w:r>
      <w:r w:rsidRPr="00C01CBC">
        <w:rPr>
          <w:spacing w:val="1"/>
          <w:sz w:val="28"/>
          <w:szCs w:val="28"/>
        </w:rPr>
        <w:t>n</w:t>
      </w:r>
      <w:r w:rsidRPr="00C01CBC">
        <w:rPr>
          <w:sz w:val="28"/>
          <w:szCs w:val="28"/>
        </w:rPr>
        <w:t xml:space="preserve">, </w:t>
      </w:r>
      <w:r w:rsidRPr="00C01CBC">
        <w:rPr>
          <w:spacing w:val="1"/>
          <w:sz w:val="28"/>
          <w:szCs w:val="28"/>
        </w:rPr>
        <w:t>k</w:t>
      </w:r>
      <w:r w:rsidRPr="00C01CBC">
        <w:rPr>
          <w:sz w:val="28"/>
          <w:szCs w:val="28"/>
        </w:rPr>
        <w:t>ẹp</w:t>
      </w:r>
      <w:r w:rsidRPr="00C01CBC">
        <w:rPr>
          <w:spacing w:val="1"/>
          <w:sz w:val="28"/>
          <w:szCs w:val="28"/>
        </w:rPr>
        <w:t xml:space="preserve"> </w:t>
      </w:r>
      <w:r w:rsidRPr="00C01CBC">
        <w:rPr>
          <w:sz w:val="28"/>
          <w:szCs w:val="28"/>
        </w:rPr>
        <w:t>có</w:t>
      </w:r>
      <w:r w:rsidRPr="00C01CBC">
        <w:rPr>
          <w:spacing w:val="-2"/>
          <w:sz w:val="28"/>
          <w:szCs w:val="28"/>
        </w:rPr>
        <w:t xml:space="preserve"> </w:t>
      </w:r>
      <w:r w:rsidRPr="00C01CBC">
        <w:rPr>
          <w:spacing w:val="-3"/>
          <w:sz w:val="28"/>
          <w:szCs w:val="28"/>
        </w:rPr>
        <w:t>m</w:t>
      </w:r>
      <w:r w:rsidRPr="00C01CBC">
        <w:rPr>
          <w:sz w:val="28"/>
          <w:szCs w:val="28"/>
        </w:rPr>
        <w:t>ấ</w:t>
      </w:r>
      <w:r w:rsidRPr="00C01CBC">
        <w:rPr>
          <w:spacing w:val="1"/>
          <w:sz w:val="28"/>
          <w:szCs w:val="28"/>
        </w:rPr>
        <w:t>u</w:t>
      </w:r>
      <w:r w:rsidRPr="00C01CBC">
        <w:rPr>
          <w:sz w:val="28"/>
          <w:szCs w:val="28"/>
        </w:rPr>
        <w:t>,</w:t>
      </w:r>
      <w:r w:rsidRPr="00C01CBC">
        <w:rPr>
          <w:spacing w:val="-1"/>
          <w:sz w:val="28"/>
          <w:szCs w:val="28"/>
        </w:rPr>
        <w:t xml:space="preserve"> </w:t>
      </w:r>
      <w:r w:rsidRPr="00C01CBC">
        <w:rPr>
          <w:spacing w:val="1"/>
          <w:sz w:val="28"/>
          <w:szCs w:val="28"/>
        </w:rPr>
        <w:t>b</w:t>
      </w:r>
      <w:r w:rsidRPr="00C01CBC">
        <w:rPr>
          <w:spacing w:val="-1"/>
          <w:sz w:val="28"/>
          <w:szCs w:val="28"/>
        </w:rPr>
        <w:t>ô</w:t>
      </w:r>
      <w:r w:rsidRPr="00C01CBC">
        <w:rPr>
          <w:spacing w:val="1"/>
          <w:sz w:val="28"/>
          <w:szCs w:val="28"/>
        </w:rPr>
        <w:t>ng</w:t>
      </w:r>
      <w:r w:rsidRPr="00C01CBC">
        <w:rPr>
          <w:sz w:val="28"/>
          <w:szCs w:val="28"/>
        </w:rPr>
        <w:t>,</w:t>
      </w:r>
      <w:r w:rsidRPr="00C01CBC">
        <w:rPr>
          <w:spacing w:val="-1"/>
          <w:sz w:val="28"/>
          <w:szCs w:val="28"/>
        </w:rPr>
        <w:t xml:space="preserve"> </w:t>
      </w:r>
      <w:r w:rsidRPr="00C01CBC">
        <w:rPr>
          <w:spacing w:val="-2"/>
          <w:sz w:val="28"/>
          <w:szCs w:val="28"/>
        </w:rPr>
        <w:t>cồn 70</w:t>
      </w:r>
      <w:r w:rsidRPr="00C01CBC">
        <w:rPr>
          <w:spacing w:val="-2"/>
          <w:sz w:val="28"/>
          <w:szCs w:val="28"/>
          <w:vertAlign w:val="superscript"/>
        </w:rPr>
        <w:t>o</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4.3. Người bệnh</w:t>
      </w:r>
    </w:p>
    <w:p w:rsidR="003D40E9" w:rsidRPr="00C01CBC" w:rsidRDefault="003D40E9" w:rsidP="00FB3285">
      <w:pPr>
        <w:autoSpaceDE w:val="0"/>
        <w:autoSpaceDN w:val="0"/>
        <w:adjustRightInd w:val="0"/>
        <w:spacing w:before="120"/>
        <w:ind w:firstLine="567"/>
        <w:jc w:val="both"/>
        <w:rPr>
          <w:sz w:val="28"/>
          <w:szCs w:val="28"/>
        </w:rPr>
      </w:pPr>
      <w:r w:rsidRPr="00C01CBC">
        <w:rPr>
          <w:bCs/>
          <w:sz w:val="28"/>
          <w:szCs w:val="28"/>
        </w:rPr>
        <w:t>- Được tư vấn, giải thích trước khi vào điều 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Đư</w:t>
      </w:r>
      <w:r w:rsidRPr="00C01CBC">
        <w:rPr>
          <w:sz w:val="28"/>
          <w:szCs w:val="28"/>
        </w:rPr>
        <w:t xml:space="preserve">ợc </w:t>
      </w:r>
      <w:r w:rsidRPr="00C01CBC">
        <w:rPr>
          <w:spacing w:val="1"/>
          <w:sz w:val="28"/>
          <w:szCs w:val="28"/>
        </w:rPr>
        <w:t>kh</w:t>
      </w:r>
      <w:r w:rsidRPr="00C01CBC">
        <w:rPr>
          <w:sz w:val="28"/>
          <w:szCs w:val="28"/>
        </w:rPr>
        <w:t>ám</w:t>
      </w:r>
      <w:r w:rsidRPr="00C01CBC">
        <w:rPr>
          <w:spacing w:val="-5"/>
          <w:sz w:val="28"/>
          <w:szCs w:val="28"/>
        </w:rPr>
        <w:t xml:space="preserve"> </w:t>
      </w:r>
      <w:r w:rsidRPr="00C01CBC">
        <w:rPr>
          <w:sz w:val="28"/>
          <w:szCs w:val="28"/>
        </w:rPr>
        <w:t xml:space="preserve">và </w:t>
      </w:r>
      <w:r w:rsidRPr="00C01CBC">
        <w:rPr>
          <w:spacing w:val="1"/>
          <w:sz w:val="28"/>
          <w:szCs w:val="28"/>
        </w:rPr>
        <w:t>l</w:t>
      </w:r>
      <w:r w:rsidRPr="00C01CBC">
        <w:rPr>
          <w:sz w:val="28"/>
          <w:szCs w:val="28"/>
        </w:rPr>
        <w:t>àm</w:t>
      </w:r>
      <w:r w:rsidRPr="00C01CBC">
        <w:rPr>
          <w:spacing w:val="-3"/>
          <w:sz w:val="28"/>
          <w:szCs w:val="28"/>
        </w:rPr>
        <w:t xml:space="preserve"> </w:t>
      </w:r>
      <w:r w:rsidRPr="00C01CBC">
        <w:rPr>
          <w:spacing w:val="1"/>
          <w:sz w:val="28"/>
          <w:szCs w:val="28"/>
        </w:rPr>
        <w:t>h</w:t>
      </w:r>
      <w:r w:rsidRPr="00C01CBC">
        <w:rPr>
          <w:sz w:val="28"/>
          <w:szCs w:val="28"/>
        </w:rPr>
        <w:t>ồ</w:t>
      </w:r>
      <w:r w:rsidRPr="00C01CBC">
        <w:rPr>
          <w:spacing w:val="-2"/>
          <w:sz w:val="28"/>
          <w:szCs w:val="28"/>
        </w:rPr>
        <w:t xml:space="preserve"> </w:t>
      </w:r>
      <w:r w:rsidRPr="00C01CBC">
        <w:rPr>
          <w:spacing w:val="1"/>
          <w:sz w:val="28"/>
          <w:szCs w:val="28"/>
        </w:rPr>
        <w:t>s</w:t>
      </w:r>
      <w:r w:rsidRPr="00C01CBC">
        <w:rPr>
          <w:sz w:val="28"/>
          <w:szCs w:val="28"/>
        </w:rPr>
        <w:t>ơ</w:t>
      </w:r>
      <w:r w:rsidRPr="00C01CBC">
        <w:rPr>
          <w:spacing w:val="-3"/>
          <w:sz w:val="28"/>
          <w:szCs w:val="28"/>
        </w:rPr>
        <w:t xml:space="preserve"> </w:t>
      </w:r>
      <w:r w:rsidRPr="00C01CBC">
        <w:rPr>
          <w:spacing w:val="1"/>
          <w:sz w:val="28"/>
          <w:szCs w:val="28"/>
        </w:rPr>
        <w:t>b</w:t>
      </w:r>
      <w:r w:rsidRPr="00C01CBC">
        <w:rPr>
          <w:sz w:val="28"/>
          <w:szCs w:val="28"/>
        </w:rPr>
        <w:t>ệ</w:t>
      </w:r>
      <w:r w:rsidRPr="00C01CBC">
        <w:rPr>
          <w:spacing w:val="-1"/>
          <w:sz w:val="28"/>
          <w:szCs w:val="28"/>
        </w:rPr>
        <w:t>n</w:t>
      </w:r>
      <w:r w:rsidRPr="00C01CBC">
        <w:rPr>
          <w:sz w:val="28"/>
          <w:szCs w:val="28"/>
        </w:rPr>
        <w:t>h</w:t>
      </w:r>
      <w:r w:rsidRPr="00C01CBC">
        <w:rPr>
          <w:spacing w:val="1"/>
          <w:sz w:val="28"/>
          <w:szCs w:val="28"/>
        </w:rPr>
        <w:t xml:space="preserve"> </w:t>
      </w:r>
      <w:r w:rsidRPr="00C01CBC">
        <w:rPr>
          <w:spacing w:val="-3"/>
          <w:sz w:val="28"/>
          <w:szCs w:val="28"/>
        </w:rPr>
        <w:t>á</w:t>
      </w:r>
      <w:r w:rsidRPr="00C01CBC">
        <w:rPr>
          <w:sz w:val="28"/>
          <w:szCs w:val="28"/>
        </w:rPr>
        <w:t>n</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pacing w:val="-2"/>
          <w:sz w:val="28"/>
          <w:szCs w:val="28"/>
        </w:rPr>
        <w:t>e</w:t>
      </w:r>
      <w:r w:rsidRPr="00C01CBC">
        <w:rPr>
          <w:sz w:val="28"/>
          <w:szCs w:val="28"/>
        </w:rPr>
        <w:t>o</w:t>
      </w:r>
      <w:r w:rsidRPr="00C01CBC">
        <w:rPr>
          <w:spacing w:val="1"/>
          <w:sz w:val="28"/>
          <w:szCs w:val="28"/>
        </w:rPr>
        <w:t xml:space="preserve"> </w:t>
      </w:r>
      <w:r w:rsidRPr="00C01CBC">
        <w:rPr>
          <w:spacing w:val="-2"/>
          <w:sz w:val="28"/>
          <w:szCs w:val="28"/>
        </w:rPr>
        <w:t>q</w:t>
      </w:r>
      <w:r w:rsidRPr="00C01CBC">
        <w:rPr>
          <w:spacing w:val="1"/>
          <w:sz w:val="28"/>
          <w:szCs w:val="28"/>
        </w:rPr>
        <w:t>u</w:t>
      </w:r>
      <w:r w:rsidRPr="00C01CBC">
        <w:rPr>
          <w:sz w:val="28"/>
          <w:szCs w:val="28"/>
        </w:rPr>
        <w:t>y</w:t>
      </w:r>
      <w:r w:rsidRPr="00C01CBC">
        <w:rPr>
          <w:spacing w:val="-3"/>
          <w:sz w:val="28"/>
          <w:szCs w:val="28"/>
        </w:rPr>
        <w:t xml:space="preserve"> </w:t>
      </w:r>
      <w:r w:rsidRPr="00C01CBC">
        <w:rPr>
          <w:sz w:val="28"/>
          <w:szCs w:val="28"/>
        </w:rPr>
        <w:t>đ</w:t>
      </w:r>
      <w:r w:rsidRPr="00C01CBC">
        <w:rPr>
          <w:spacing w:val="1"/>
          <w:sz w:val="28"/>
          <w:szCs w:val="28"/>
        </w:rPr>
        <w:t>ị</w:t>
      </w:r>
      <w:r w:rsidRPr="00C01CBC">
        <w:rPr>
          <w:spacing w:val="-1"/>
          <w:sz w:val="28"/>
          <w:szCs w:val="28"/>
        </w:rPr>
        <w:t>n</w:t>
      </w:r>
      <w:r w:rsidRPr="00C01CBC">
        <w:rPr>
          <w:sz w:val="28"/>
          <w:szCs w:val="28"/>
        </w:rPr>
        <w:t>h</w:t>
      </w:r>
      <w:r w:rsidRPr="00C01CBC">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T</w:t>
      </w:r>
      <w:r w:rsidRPr="00C01CBC">
        <w:rPr>
          <w:sz w:val="28"/>
          <w:szCs w:val="28"/>
        </w:rPr>
        <w:t>ư</w:t>
      </w:r>
      <w:r w:rsidRPr="00C01CBC">
        <w:rPr>
          <w:spacing w:val="-1"/>
          <w:sz w:val="28"/>
          <w:szCs w:val="28"/>
        </w:rPr>
        <w:t xml:space="preserve"> </w:t>
      </w:r>
      <w:r w:rsidRPr="00C01CBC">
        <w:rPr>
          <w:sz w:val="28"/>
          <w:szCs w:val="28"/>
        </w:rPr>
        <w:t>t</w:t>
      </w:r>
      <w:r w:rsidRPr="00C01CBC">
        <w:rPr>
          <w:spacing w:val="1"/>
          <w:sz w:val="28"/>
          <w:szCs w:val="28"/>
        </w:rPr>
        <w:t>h</w:t>
      </w:r>
      <w:r w:rsidRPr="00C01CBC">
        <w:rPr>
          <w:sz w:val="28"/>
          <w:szCs w:val="28"/>
        </w:rPr>
        <w:t xml:space="preserve">ế </w:t>
      </w:r>
      <w:r w:rsidRPr="00C01CBC">
        <w:rPr>
          <w:spacing w:val="-2"/>
          <w:sz w:val="28"/>
          <w:szCs w:val="28"/>
        </w:rPr>
        <w:t>n</w:t>
      </w:r>
      <w:r w:rsidRPr="00C01CBC">
        <w:rPr>
          <w:spacing w:val="1"/>
          <w:sz w:val="28"/>
          <w:szCs w:val="28"/>
        </w:rPr>
        <w:t>g</w:t>
      </w:r>
      <w:r w:rsidRPr="00C01CBC">
        <w:rPr>
          <w:spacing w:val="-1"/>
          <w:sz w:val="28"/>
          <w:szCs w:val="28"/>
        </w:rPr>
        <w:t>ư</w:t>
      </w:r>
      <w:r w:rsidRPr="00C01CBC">
        <w:rPr>
          <w:sz w:val="28"/>
          <w:szCs w:val="28"/>
        </w:rPr>
        <w:t>ời</w:t>
      </w:r>
      <w:r w:rsidRPr="00C01CBC">
        <w:rPr>
          <w:spacing w:val="-2"/>
          <w:sz w:val="28"/>
          <w:szCs w:val="28"/>
        </w:rPr>
        <w:t xml:space="preserve"> </w:t>
      </w:r>
      <w:r w:rsidRPr="00C01CBC">
        <w:rPr>
          <w:spacing w:val="1"/>
          <w:sz w:val="28"/>
          <w:szCs w:val="28"/>
        </w:rPr>
        <w:t>b</w:t>
      </w:r>
      <w:r w:rsidRPr="00C01CBC">
        <w:rPr>
          <w:spacing w:val="-2"/>
          <w:sz w:val="28"/>
          <w:szCs w:val="28"/>
        </w:rPr>
        <w:t>ệ</w:t>
      </w:r>
      <w:r w:rsidRPr="00C01CBC">
        <w:rPr>
          <w:spacing w:val="1"/>
          <w:sz w:val="28"/>
          <w:szCs w:val="28"/>
        </w:rPr>
        <w:t>n</w:t>
      </w:r>
      <w:r w:rsidRPr="00C01CBC">
        <w:rPr>
          <w:sz w:val="28"/>
          <w:szCs w:val="28"/>
        </w:rPr>
        <w:t>h</w:t>
      </w:r>
      <w:r w:rsidRPr="00C01CBC">
        <w:rPr>
          <w:spacing w:val="-2"/>
          <w:sz w:val="28"/>
          <w:szCs w:val="28"/>
        </w:rPr>
        <w:t xml:space="preserve"> </w:t>
      </w:r>
      <w:r w:rsidRPr="00C01CBC">
        <w:rPr>
          <w:spacing w:val="1"/>
          <w:sz w:val="28"/>
          <w:szCs w:val="28"/>
        </w:rPr>
        <w:t>n</w:t>
      </w:r>
      <w:r w:rsidRPr="00C01CBC">
        <w:rPr>
          <w:sz w:val="28"/>
          <w:szCs w:val="28"/>
        </w:rPr>
        <w:t>ằm</w:t>
      </w:r>
      <w:r w:rsidRPr="00C01CBC">
        <w:rPr>
          <w:spacing w:val="-5"/>
          <w:sz w:val="28"/>
          <w:szCs w:val="28"/>
        </w:rPr>
        <w:t xml:space="preserve"> </w:t>
      </w:r>
      <w:r w:rsidRPr="00C01CBC">
        <w:rPr>
          <w:sz w:val="28"/>
          <w:szCs w:val="28"/>
        </w:rPr>
        <w:t>n</w:t>
      </w:r>
      <w:r w:rsidRPr="00C01CBC">
        <w:rPr>
          <w:spacing w:val="1"/>
          <w:sz w:val="28"/>
          <w:szCs w:val="28"/>
        </w:rPr>
        <w:t>g</w:t>
      </w:r>
      <w:r w:rsidRPr="00C01CBC">
        <w:rPr>
          <w:spacing w:val="-1"/>
          <w:sz w:val="28"/>
          <w:szCs w:val="28"/>
        </w:rPr>
        <w:t>ử</w:t>
      </w:r>
      <w:r w:rsidRPr="00C01CBC">
        <w:rPr>
          <w:sz w:val="28"/>
          <w:szCs w:val="28"/>
        </w:rPr>
        <w:t>a h</w:t>
      </w:r>
      <w:r w:rsidRPr="00674BC1">
        <w:rPr>
          <w:sz w:val="28"/>
          <w:szCs w:val="28"/>
        </w:rPr>
        <w:t xml:space="preserve">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5.1. Phác đồ huyệt</w:t>
      </w:r>
      <w:r w:rsidRPr="00C01CBC">
        <w:rPr>
          <w:bCs/>
          <w:spacing w:val="-3"/>
          <w:sz w:val="28"/>
          <w:szCs w:val="28"/>
        </w:rPr>
        <w:t xml:space="preserve"> </w:t>
      </w:r>
      <w:r w:rsidRPr="00C01CBC">
        <w:rPr>
          <w:bCs/>
          <w:sz w:val="28"/>
          <w:szCs w:val="28"/>
        </w:rPr>
        <w:t>2</w:t>
      </w:r>
      <w:r w:rsidRPr="00C01CBC">
        <w:rPr>
          <w:bCs/>
          <w:spacing w:val="-1"/>
          <w:sz w:val="28"/>
          <w:szCs w:val="28"/>
        </w:rPr>
        <w:t xml:space="preserve"> </w:t>
      </w:r>
      <w:r w:rsidRPr="00C01CBC">
        <w:rPr>
          <w:bCs/>
          <w:sz w:val="28"/>
          <w:szCs w:val="28"/>
        </w:rPr>
        <w:t>bên</w:t>
      </w:r>
    </w:p>
    <w:p w:rsidR="003D40E9" w:rsidRPr="00C01CBC" w:rsidRDefault="003D40E9" w:rsidP="00FB3285">
      <w:pPr>
        <w:tabs>
          <w:tab w:val="left" w:pos="2160"/>
          <w:tab w:val="left" w:pos="4320"/>
        </w:tabs>
        <w:autoSpaceDE w:val="0"/>
        <w:autoSpaceDN w:val="0"/>
        <w:adjustRightInd w:val="0"/>
        <w:spacing w:before="120"/>
        <w:ind w:firstLine="567"/>
        <w:jc w:val="both"/>
        <w:rPr>
          <w:sz w:val="28"/>
          <w:szCs w:val="28"/>
        </w:rPr>
      </w:pPr>
      <w:r w:rsidRPr="00C01CBC">
        <w:rPr>
          <w:bCs/>
          <w:iCs/>
          <w:sz w:val="28"/>
          <w:szCs w:val="28"/>
        </w:rPr>
        <w:t>Ch</w:t>
      </w:r>
      <w:r w:rsidRPr="00C01CBC">
        <w:rPr>
          <w:bCs/>
          <w:iCs/>
          <w:spacing w:val="-4"/>
          <w:sz w:val="28"/>
          <w:szCs w:val="28"/>
        </w:rPr>
        <w:t>â</w:t>
      </w:r>
      <w:r w:rsidRPr="00C01CBC">
        <w:rPr>
          <w:bCs/>
          <w:iCs/>
          <w:sz w:val="28"/>
          <w:szCs w:val="28"/>
        </w:rPr>
        <w:t>m</w:t>
      </w:r>
      <w:r w:rsidRPr="00C01CBC">
        <w:rPr>
          <w:bCs/>
          <w:iCs/>
          <w:spacing w:val="2"/>
          <w:sz w:val="28"/>
          <w:szCs w:val="28"/>
        </w:rPr>
        <w:t xml:space="preserve"> </w:t>
      </w:r>
      <w:r w:rsidRPr="00C01CBC">
        <w:rPr>
          <w:bCs/>
          <w:iCs/>
          <w:spacing w:val="1"/>
          <w:sz w:val="28"/>
          <w:szCs w:val="28"/>
        </w:rPr>
        <w:t>t</w:t>
      </w:r>
      <w:r w:rsidRPr="00C01CBC">
        <w:rPr>
          <w:bCs/>
          <w:iCs/>
          <w:sz w:val="28"/>
          <w:szCs w:val="28"/>
        </w:rPr>
        <w:t>ả</w:t>
      </w:r>
      <w:r w:rsidR="00F976C3">
        <w:rPr>
          <w:bCs/>
          <w:iCs/>
          <w:sz w:val="28"/>
          <w:szCs w:val="28"/>
          <w:lang w:val="vi-VN"/>
        </w:rPr>
        <w:t xml:space="preserve"> huyệt vùng</w:t>
      </w:r>
      <w:r w:rsidR="00CB610F" w:rsidRPr="00C01CBC">
        <w:rPr>
          <w:bCs/>
          <w:iCs/>
          <w:sz w:val="28"/>
          <w:szCs w:val="28"/>
          <w:lang w:val="vi-VN"/>
        </w:rPr>
        <w:t>:</w:t>
      </w:r>
      <w:r w:rsidRPr="00C01CBC">
        <w:rPr>
          <w:sz w:val="28"/>
          <w:szCs w:val="28"/>
        </w:rPr>
        <w:t xml:space="preserve"> </w:t>
      </w:r>
      <w:r w:rsidRPr="00C01CBC">
        <w:rPr>
          <w:spacing w:val="-4"/>
          <w:sz w:val="28"/>
          <w:szCs w:val="28"/>
        </w:rPr>
        <w:t>H</w:t>
      </w:r>
      <w:r w:rsidRPr="00C01CBC">
        <w:rPr>
          <w:spacing w:val="1"/>
          <w:sz w:val="28"/>
          <w:szCs w:val="28"/>
        </w:rPr>
        <w:t>u</w:t>
      </w:r>
      <w:r w:rsidRPr="00C01CBC">
        <w:rPr>
          <w:spacing w:val="-4"/>
          <w:sz w:val="28"/>
          <w:szCs w:val="28"/>
        </w:rPr>
        <w:t>y</w:t>
      </w:r>
      <w:r w:rsidRPr="00C01CBC">
        <w:rPr>
          <w:sz w:val="28"/>
          <w:szCs w:val="28"/>
        </w:rPr>
        <w:t>ệt</w:t>
      </w:r>
      <w:r w:rsidRPr="00C01CBC">
        <w:rPr>
          <w:spacing w:val="1"/>
          <w:sz w:val="28"/>
          <w:szCs w:val="28"/>
        </w:rPr>
        <w:t xml:space="preserve"> </w:t>
      </w:r>
      <w:r w:rsidRPr="00C01CBC">
        <w:rPr>
          <w:sz w:val="28"/>
          <w:szCs w:val="28"/>
        </w:rPr>
        <w:t>dưới</w:t>
      </w:r>
      <w:r w:rsidRPr="00C01CBC">
        <w:rPr>
          <w:spacing w:val="1"/>
          <w:sz w:val="28"/>
          <w:szCs w:val="28"/>
        </w:rPr>
        <w:t xml:space="preserve"> </w:t>
      </w:r>
      <w:r w:rsidRPr="00C01CBC">
        <w:rPr>
          <w:spacing w:val="-2"/>
          <w:sz w:val="28"/>
          <w:szCs w:val="28"/>
        </w:rPr>
        <w:t>n</w:t>
      </w:r>
      <w:r w:rsidRPr="00C01CBC">
        <w:rPr>
          <w:sz w:val="28"/>
          <w:szCs w:val="28"/>
        </w:rPr>
        <w:t>ão</w:t>
      </w:r>
      <w:r w:rsidR="00CB610F" w:rsidRPr="00C01CBC">
        <w:rPr>
          <w:sz w:val="28"/>
          <w:szCs w:val="28"/>
          <w:lang w:val="vi-VN"/>
        </w:rPr>
        <w:t>,</w:t>
      </w:r>
      <w:r w:rsidRPr="00C01CBC">
        <w:rPr>
          <w:sz w:val="28"/>
          <w:szCs w:val="28"/>
        </w:rPr>
        <w:t xml:space="preserve"> C</w:t>
      </w:r>
      <w:r w:rsidRPr="00C01CBC">
        <w:rPr>
          <w:spacing w:val="1"/>
          <w:sz w:val="28"/>
          <w:szCs w:val="28"/>
        </w:rPr>
        <w:t>h</w:t>
      </w:r>
      <w:r w:rsidRPr="00C01CBC">
        <w:rPr>
          <w:sz w:val="28"/>
          <w:szCs w:val="28"/>
        </w:rPr>
        <w:t>ẩm</w:t>
      </w:r>
      <w:r w:rsidR="00CB610F" w:rsidRPr="00C01CBC">
        <w:rPr>
          <w:sz w:val="28"/>
          <w:szCs w:val="28"/>
          <w:lang w:val="vi-VN"/>
        </w:rPr>
        <w:t>,</w:t>
      </w:r>
      <w:r w:rsidRPr="00C01CBC">
        <w:rPr>
          <w:sz w:val="28"/>
          <w:szCs w:val="28"/>
        </w:rPr>
        <w:t xml:space="preserve"> </w:t>
      </w:r>
      <w:r w:rsidRPr="00C01CBC">
        <w:rPr>
          <w:spacing w:val="-2"/>
          <w:sz w:val="28"/>
          <w:szCs w:val="28"/>
        </w:rPr>
        <w:t>G</w:t>
      </w:r>
      <w:r w:rsidRPr="00C01CBC">
        <w:rPr>
          <w:spacing w:val="1"/>
          <w:sz w:val="28"/>
          <w:szCs w:val="28"/>
        </w:rPr>
        <w:t>i</w:t>
      </w:r>
      <w:r w:rsidRPr="00C01CBC">
        <w:rPr>
          <w:sz w:val="28"/>
          <w:szCs w:val="28"/>
        </w:rPr>
        <w:t>ao</w:t>
      </w:r>
      <w:r w:rsidRPr="00C01CBC">
        <w:rPr>
          <w:spacing w:val="1"/>
          <w:sz w:val="28"/>
          <w:szCs w:val="28"/>
        </w:rPr>
        <w:t xml:space="preserve"> </w:t>
      </w:r>
      <w:r w:rsidRPr="00C01CBC">
        <w:rPr>
          <w:sz w:val="28"/>
          <w:szCs w:val="28"/>
        </w:rPr>
        <w:t>cảm</w:t>
      </w:r>
      <w:r w:rsidR="00CB610F" w:rsidRPr="00C01CBC">
        <w:rPr>
          <w:sz w:val="28"/>
          <w:szCs w:val="28"/>
          <w:lang w:val="vi-VN"/>
        </w:rPr>
        <w:t>,</w:t>
      </w:r>
      <w:r w:rsidRPr="00C01CBC">
        <w:rPr>
          <w:sz w:val="28"/>
          <w:szCs w:val="28"/>
        </w:rPr>
        <w:t xml:space="preserve"> </w:t>
      </w:r>
      <w:r w:rsidRPr="00C01CBC">
        <w:rPr>
          <w:spacing w:val="-2"/>
          <w:sz w:val="28"/>
          <w:szCs w:val="28"/>
        </w:rPr>
        <w:t>O</w:t>
      </w:r>
      <w:r w:rsidRPr="00C01CBC">
        <w:rPr>
          <w:sz w:val="28"/>
          <w:szCs w:val="28"/>
        </w:rPr>
        <w:t>3</w:t>
      </w:r>
      <w:r w:rsidRPr="00C01CBC">
        <w:rPr>
          <w:spacing w:val="1"/>
          <w:sz w:val="28"/>
          <w:szCs w:val="28"/>
        </w:rPr>
        <w:t xml:space="preserve"> </w:t>
      </w:r>
      <w:r w:rsidRPr="00C01CBC">
        <w:rPr>
          <w:spacing w:val="-2"/>
          <w:sz w:val="28"/>
          <w:szCs w:val="28"/>
        </w:rPr>
        <w:t>T</w:t>
      </w:r>
      <w:r w:rsidRPr="00C01CBC">
        <w:rPr>
          <w:spacing w:val="2"/>
          <w:sz w:val="28"/>
          <w:szCs w:val="28"/>
        </w:rPr>
        <w:t>â</w:t>
      </w:r>
      <w:r w:rsidRPr="00C01CBC">
        <w:rPr>
          <w:sz w:val="28"/>
          <w:szCs w:val="28"/>
        </w:rPr>
        <w:t>m</w:t>
      </w:r>
      <w:r w:rsidRPr="00C01CBC">
        <w:rPr>
          <w:spacing w:val="-5"/>
          <w:sz w:val="28"/>
          <w:szCs w:val="28"/>
        </w:rPr>
        <w:t xml:space="preserve"> </w:t>
      </w:r>
      <w:r w:rsidRPr="00C01CBC">
        <w:rPr>
          <w:sz w:val="28"/>
          <w:szCs w:val="28"/>
        </w:rPr>
        <w:t>bà</w:t>
      </w:r>
      <w:r w:rsidRPr="00C01CBC">
        <w:rPr>
          <w:spacing w:val="2"/>
          <w:sz w:val="28"/>
          <w:szCs w:val="28"/>
        </w:rPr>
        <w:t>o</w:t>
      </w:r>
      <w:r w:rsidRPr="00C01CBC">
        <w:rPr>
          <w:sz w:val="28"/>
          <w:szCs w:val="28"/>
        </w:rPr>
        <w:t>,</w:t>
      </w:r>
      <w:r w:rsidRPr="00C01CBC">
        <w:rPr>
          <w:spacing w:val="-1"/>
          <w:sz w:val="28"/>
          <w:szCs w:val="28"/>
        </w:rPr>
        <w:t xml:space="preserve"> T</w:t>
      </w:r>
      <w:r w:rsidRPr="00C01CBC">
        <w:rPr>
          <w:spacing w:val="1"/>
          <w:sz w:val="28"/>
          <w:szCs w:val="28"/>
        </w:rPr>
        <w:t>h</w:t>
      </w:r>
      <w:r w:rsidRPr="00C01CBC">
        <w:rPr>
          <w:spacing w:val="-2"/>
          <w:sz w:val="28"/>
          <w:szCs w:val="28"/>
        </w:rPr>
        <w:t>ầ</w:t>
      </w:r>
      <w:r w:rsidRPr="00C01CBC">
        <w:rPr>
          <w:sz w:val="28"/>
          <w:szCs w:val="28"/>
        </w:rPr>
        <w:t>n</w:t>
      </w:r>
      <w:r w:rsidRPr="00C01CBC">
        <w:rPr>
          <w:spacing w:val="-2"/>
          <w:sz w:val="28"/>
          <w:szCs w:val="28"/>
        </w:rPr>
        <w:t xml:space="preserve"> </w:t>
      </w:r>
      <w:r w:rsidRPr="00C01CBC">
        <w:rPr>
          <w:spacing w:val="1"/>
          <w:sz w:val="28"/>
          <w:szCs w:val="28"/>
        </w:rPr>
        <w:t>k</w:t>
      </w:r>
      <w:r w:rsidRPr="00C01CBC">
        <w:rPr>
          <w:spacing w:val="-1"/>
          <w:sz w:val="28"/>
          <w:szCs w:val="28"/>
        </w:rPr>
        <w:t>in</w:t>
      </w:r>
      <w:r w:rsidRPr="00C01CBC">
        <w:rPr>
          <w:sz w:val="28"/>
          <w:szCs w:val="28"/>
        </w:rPr>
        <w:t>h</w:t>
      </w:r>
      <w:r w:rsidRPr="00C01CBC">
        <w:rPr>
          <w:spacing w:val="1"/>
          <w:sz w:val="28"/>
          <w:szCs w:val="28"/>
        </w:rPr>
        <w:t xml:space="preserve"> </w:t>
      </w:r>
      <w:r w:rsidRPr="00C01CBC">
        <w:rPr>
          <w:spacing w:val="-2"/>
          <w:sz w:val="28"/>
          <w:szCs w:val="28"/>
        </w:rPr>
        <w:t>t</w:t>
      </w:r>
      <w:r w:rsidRPr="00C01CBC">
        <w:rPr>
          <w:spacing w:val="1"/>
          <w:sz w:val="28"/>
          <w:szCs w:val="28"/>
        </w:rPr>
        <w:t>h</w:t>
      </w:r>
      <w:r w:rsidRPr="00C01CBC">
        <w:rPr>
          <w:spacing w:val="-1"/>
          <w:sz w:val="28"/>
          <w:szCs w:val="28"/>
        </w:rPr>
        <w:t>ự</w:t>
      </w:r>
      <w:r w:rsidRPr="00C01CBC">
        <w:rPr>
          <w:sz w:val="28"/>
          <w:szCs w:val="28"/>
        </w:rPr>
        <w:t>c v</w:t>
      </w:r>
      <w:r w:rsidRPr="00C01CBC">
        <w:rPr>
          <w:spacing w:val="-2"/>
          <w:sz w:val="28"/>
          <w:szCs w:val="28"/>
        </w:rPr>
        <w:t>ậ</w:t>
      </w:r>
      <w:r w:rsidRPr="00C01CBC">
        <w:rPr>
          <w:sz w:val="28"/>
          <w:szCs w:val="28"/>
        </w:rPr>
        <w:t>t</w:t>
      </w:r>
      <w:r w:rsidR="00CB610F" w:rsidRPr="00C01CBC">
        <w:rPr>
          <w:sz w:val="28"/>
          <w:szCs w:val="28"/>
          <w:lang w:val="vi-VN"/>
        </w:rPr>
        <w:t>,</w:t>
      </w:r>
      <w:r w:rsidRPr="00C01CBC">
        <w:rPr>
          <w:sz w:val="28"/>
          <w:szCs w:val="28"/>
        </w:rPr>
        <w:t xml:space="preserve"> </w:t>
      </w:r>
      <w:r w:rsidRPr="00C01CBC">
        <w:rPr>
          <w:spacing w:val="-2"/>
          <w:sz w:val="28"/>
          <w:szCs w:val="28"/>
        </w:rPr>
        <w:t>A</w:t>
      </w:r>
      <w:r w:rsidRPr="00C01CBC">
        <w:rPr>
          <w:sz w:val="28"/>
          <w:szCs w:val="28"/>
        </w:rPr>
        <w:t>2</w:t>
      </w:r>
      <w:r w:rsidRPr="00C01CBC">
        <w:rPr>
          <w:spacing w:val="1"/>
          <w:sz w:val="28"/>
          <w:szCs w:val="28"/>
        </w:rPr>
        <w:t xml:space="preserve"> </w:t>
      </w:r>
      <w:r w:rsidRPr="00C01CBC">
        <w:rPr>
          <w:sz w:val="28"/>
          <w:szCs w:val="28"/>
        </w:rPr>
        <w:t>Miệng, lư</w:t>
      </w:r>
      <w:r w:rsidRPr="00C01CBC">
        <w:rPr>
          <w:spacing w:val="-3"/>
          <w:sz w:val="28"/>
          <w:szCs w:val="28"/>
        </w:rPr>
        <w:t>ỡ</w:t>
      </w:r>
      <w:r w:rsidRPr="00C01CBC">
        <w:rPr>
          <w:sz w:val="28"/>
          <w:szCs w:val="28"/>
        </w:rPr>
        <w:t>i</w:t>
      </w:r>
      <w:r w:rsidR="00CB610F" w:rsidRPr="00C01CBC">
        <w:rPr>
          <w:sz w:val="28"/>
          <w:szCs w:val="28"/>
          <w:lang w:val="vi-VN"/>
        </w:rPr>
        <w:t>,</w:t>
      </w:r>
      <w:r w:rsidRPr="00C01CBC">
        <w:rPr>
          <w:sz w:val="28"/>
          <w:szCs w:val="28"/>
        </w:rPr>
        <w:t xml:space="preserve"> </w:t>
      </w:r>
      <w:r w:rsidRPr="00C01CBC">
        <w:rPr>
          <w:spacing w:val="-2"/>
          <w:sz w:val="28"/>
          <w:szCs w:val="28"/>
        </w:rPr>
        <w:t>A</w:t>
      </w:r>
      <w:r w:rsidRPr="00C01CBC">
        <w:rPr>
          <w:sz w:val="28"/>
          <w:szCs w:val="28"/>
        </w:rPr>
        <w:t>3</w:t>
      </w:r>
      <w:r w:rsidRPr="00C01CBC">
        <w:rPr>
          <w:spacing w:val="1"/>
          <w:sz w:val="28"/>
          <w:szCs w:val="28"/>
        </w:rPr>
        <w:t xml:space="preserve"> </w:t>
      </w:r>
      <w:r w:rsidRPr="00C01CBC">
        <w:rPr>
          <w:sz w:val="28"/>
          <w:szCs w:val="28"/>
        </w:rPr>
        <w:t>Ch</w:t>
      </w:r>
      <w:r w:rsidRPr="00C01CBC">
        <w:rPr>
          <w:spacing w:val="-2"/>
          <w:sz w:val="28"/>
          <w:szCs w:val="28"/>
        </w:rPr>
        <w:t>á</w:t>
      </w:r>
      <w:r w:rsidRPr="00C01CBC">
        <w:rPr>
          <w:sz w:val="28"/>
          <w:szCs w:val="28"/>
        </w:rPr>
        <w:t>n</w:t>
      </w:r>
    </w:p>
    <w:p w:rsidR="003D40E9" w:rsidRPr="00C01CBC" w:rsidRDefault="003D40E9" w:rsidP="00FB3285">
      <w:pPr>
        <w:tabs>
          <w:tab w:val="left" w:pos="2160"/>
          <w:tab w:val="left" w:pos="4320"/>
        </w:tabs>
        <w:autoSpaceDE w:val="0"/>
        <w:autoSpaceDN w:val="0"/>
        <w:adjustRightInd w:val="0"/>
        <w:spacing w:before="120"/>
        <w:ind w:firstLine="567"/>
        <w:jc w:val="both"/>
        <w:rPr>
          <w:sz w:val="28"/>
          <w:szCs w:val="28"/>
        </w:rPr>
      </w:pPr>
      <w:r w:rsidRPr="00C01CBC">
        <w:rPr>
          <w:bCs/>
          <w:iCs/>
          <w:sz w:val="28"/>
          <w:szCs w:val="28"/>
        </w:rPr>
        <w:t>Ch</w:t>
      </w:r>
      <w:r w:rsidRPr="00C01CBC">
        <w:rPr>
          <w:bCs/>
          <w:iCs/>
          <w:spacing w:val="-4"/>
          <w:sz w:val="28"/>
          <w:szCs w:val="28"/>
        </w:rPr>
        <w:t>â</w:t>
      </w:r>
      <w:r w:rsidRPr="00C01CBC">
        <w:rPr>
          <w:bCs/>
          <w:iCs/>
          <w:sz w:val="28"/>
          <w:szCs w:val="28"/>
        </w:rPr>
        <w:t>m</w:t>
      </w:r>
      <w:r w:rsidRPr="00C01CBC">
        <w:rPr>
          <w:bCs/>
          <w:iCs/>
          <w:spacing w:val="2"/>
          <w:sz w:val="28"/>
          <w:szCs w:val="28"/>
        </w:rPr>
        <w:t xml:space="preserve"> </w:t>
      </w:r>
      <w:r w:rsidRPr="00C01CBC">
        <w:rPr>
          <w:bCs/>
          <w:iCs/>
          <w:spacing w:val="1"/>
          <w:sz w:val="28"/>
          <w:szCs w:val="28"/>
        </w:rPr>
        <w:t>b</w:t>
      </w:r>
      <w:r w:rsidRPr="00C01CBC">
        <w:rPr>
          <w:bCs/>
          <w:iCs/>
          <w:sz w:val="28"/>
          <w:szCs w:val="28"/>
        </w:rPr>
        <w:t>ổ</w:t>
      </w:r>
      <w:r w:rsidR="00F976C3">
        <w:rPr>
          <w:bCs/>
          <w:iCs/>
          <w:sz w:val="28"/>
          <w:szCs w:val="28"/>
          <w:lang w:val="vi-VN"/>
        </w:rPr>
        <w:t xml:space="preserve"> huyệt vùng</w:t>
      </w:r>
      <w:r w:rsidR="00CB610F" w:rsidRPr="00C01CBC">
        <w:rPr>
          <w:bCs/>
          <w:iCs/>
          <w:sz w:val="28"/>
          <w:szCs w:val="28"/>
          <w:lang w:val="vi-VN"/>
        </w:rPr>
        <w:t>:</w:t>
      </w:r>
      <w:r w:rsidRPr="00C01CBC">
        <w:rPr>
          <w:sz w:val="28"/>
          <w:szCs w:val="28"/>
        </w:rPr>
        <w:t xml:space="preserve"> </w:t>
      </w:r>
      <w:r w:rsidRPr="00C01CBC">
        <w:rPr>
          <w:spacing w:val="-3"/>
          <w:sz w:val="28"/>
          <w:szCs w:val="28"/>
        </w:rPr>
        <w:t>C</w:t>
      </w:r>
      <w:r w:rsidRPr="00C01CBC">
        <w:rPr>
          <w:sz w:val="28"/>
          <w:szCs w:val="28"/>
        </w:rPr>
        <w:t>a</w:t>
      </w:r>
      <w:r w:rsidRPr="00C01CBC">
        <w:rPr>
          <w:spacing w:val="1"/>
          <w:sz w:val="28"/>
          <w:szCs w:val="28"/>
        </w:rPr>
        <w:t>n</w:t>
      </w:r>
      <w:r w:rsidRPr="00C01CBC">
        <w:rPr>
          <w:sz w:val="28"/>
          <w:szCs w:val="28"/>
        </w:rPr>
        <w:t>,</w:t>
      </w:r>
      <w:r w:rsidRPr="00C01CBC">
        <w:rPr>
          <w:spacing w:val="-1"/>
          <w:sz w:val="28"/>
          <w:szCs w:val="28"/>
        </w:rPr>
        <w:t xml:space="preserve"> T</w:t>
      </w:r>
      <w:r w:rsidRPr="00C01CBC">
        <w:rPr>
          <w:sz w:val="28"/>
          <w:szCs w:val="28"/>
        </w:rPr>
        <w:t>ỳ</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5.2. Thủ thuật</w:t>
      </w:r>
    </w:p>
    <w:p w:rsidR="003D40E9" w:rsidRPr="00C01CBC" w:rsidRDefault="003D40E9" w:rsidP="00FB3285">
      <w:pPr>
        <w:widowControl w:val="0"/>
        <w:spacing w:before="120"/>
        <w:ind w:firstLine="567"/>
        <w:jc w:val="both"/>
        <w:rPr>
          <w:sz w:val="28"/>
          <w:szCs w:val="28"/>
        </w:rPr>
      </w:pPr>
      <w:r w:rsidRPr="00C01CBC">
        <w:rPr>
          <w:sz w:val="28"/>
          <w:szCs w:val="28"/>
        </w:rPr>
        <w:t>Bước 1. Sát trùng vùng loa tai, xác định vùng huyệt định châm</w:t>
      </w:r>
    </w:p>
    <w:p w:rsidR="003D40E9" w:rsidRPr="00C01CBC" w:rsidRDefault="003D40E9" w:rsidP="00FB3285">
      <w:pPr>
        <w:widowControl w:val="0"/>
        <w:spacing w:before="120"/>
        <w:ind w:firstLine="567"/>
        <w:jc w:val="both"/>
        <w:rPr>
          <w:sz w:val="28"/>
          <w:szCs w:val="28"/>
        </w:rPr>
      </w:pPr>
      <w:r w:rsidRPr="00C01CBC">
        <w:rPr>
          <w:sz w:val="28"/>
          <w:szCs w:val="28"/>
        </w:rPr>
        <w:t>Bước 2. Châm kim nhanh qua da, đẩy kim từ từ theo hướng đã định đến khi đạt “Đắc khí”, tránh châm xuyên qua sụn.</w:t>
      </w:r>
    </w:p>
    <w:p w:rsidR="003D40E9" w:rsidRPr="00C01CBC" w:rsidRDefault="003D40E9" w:rsidP="00FB3285">
      <w:pPr>
        <w:widowControl w:val="0"/>
        <w:spacing w:before="120"/>
        <w:ind w:firstLine="567"/>
        <w:jc w:val="both"/>
        <w:rPr>
          <w:sz w:val="28"/>
          <w:szCs w:val="28"/>
        </w:rPr>
      </w:pPr>
      <w:r w:rsidRPr="00C01CBC">
        <w:rPr>
          <w:sz w:val="28"/>
          <w:szCs w:val="28"/>
        </w:rPr>
        <w:t>Bước 3. Kích thích huyệt bằng máy điện châm</w:t>
      </w:r>
    </w:p>
    <w:p w:rsidR="003D40E9" w:rsidRPr="00C01CBC" w:rsidRDefault="003D40E9" w:rsidP="00FB3285">
      <w:pPr>
        <w:widowControl w:val="0"/>
        <w:spacing w:before="120"/>
        <w:ind w:firstLine="567"/>
        <w:jc w:val="both"/>
        <w:rPr>
          <w:sz w:val="28"/>
          <w:szCs w:val="28"/>
        </w:rPr>
      </w:pPr>
      <w:r w:rsidRPr="00C01CBC">
        <w:rPr>
          <w:sz w:val="28"/>
          <w:szCs w:val="28"/>
        </w:rPr>
        <w:lastRenderedPageBreak/>
        <w:t>Nối cặp dây của máy điện châm với kim đã châm vào huyệt theo tần số bổ - tả của máy điện châm</w:t>
      </w:r>
    </w:p>
    <w:p w:rsidR="003D40E9" w:rsidRPr="00C01CBC" w:rsidRDefault="003D40E9" w:rsidP="00FB3285">
      <w:pPr>
        <w:widowControl w:val="0"/>
        <w:spacing w:before="120"/>
        <w:ind w:firstLine="567"/>
        <w:jc w:val="both"/>
        <w:rPr>
          <w:sz w:val="28"/>
          <w:szCs w:val="28"/>
        </w:rPr>
      </w:pPr>
      <w:r w:rsidRPr="00C01CBC">
        <w:rPr>
          <w:sz w:val="28"/>
          <w:szCs w:val="28"/>
        </w:rPr>
        <w:t>- Tần số đặt tần số cố định Tần số tả từ 5 - 10Hz, Tần số bổ từ 1 - 3Hz.</w:t>
      </w:r>
    </w:p>
    <w:p w:rsidR="003D40E9" w:rsidRPr="00C01CBC" w:rsidRDefault="003D40E9" w:rsidP="00FB3285">
      <w:pPr>
        <w:widowControl w:val="0"/>
        <w:spacing w:before="120"/>
        <w:ind w:firstLine="567"/>
        <w:jc w:val="both"/>
        <w:rPr>
          <w:sz w:val="28"/>
          <w:szCs w:val="28"/>
        </w:rPr>
      </w:pPr>
      <w:r w:rsidRPr="00C01CBC">
        <w:rPr>
          <w:sz w:val="28"/>
          <w:szCs w:val="28"/>
        </w:rPr>
        <w:t>- Cường độ nâng dần cường độ từ 0 đến 50 microAmpe (tùy theo mức chịu đựng của người bệnh).</w:t>
      </w:r>
    </w:p>
    <w:p w:rsidR="003D40E9" w:rsidRPr="00C01CBC" w:rsidRDefault="003D40E9" w:rsidP="00FB3285">
      <w:pPr>
        <w:widowControl w:val="0"/>
        <w:spacing w:before="120"/>
        <w:ind w:firstLine="567"/>
        <w:jc w:val="both"/>
        <w:rPr>
          <w:sz w:val="28"/>
          <w:szCs w:val="28"/>
        </w:rPr>
      </w:pPr>
      <w:r w:rsidRPr="00C01CBC">
        <w:rPr>
          <w:sz w:val="28"/>
          <w:szCs w:val="28"/>
        </w:rPr>
        <w:t xml:space="preserve">+ </w:t>
      </w:r>
      <w:r w:rsidR="00FB3285">
        <w:rPr>
          <w:sz w:val="28"/>
          <w:szCs w:val="28"/>
        </w:rPr>
        <w:t xml:space="preserve">Thời gian 20 - 25 phút </w:t>
      </w:r>
      <w:r w:rsidRPr="00C01CBC">
        <w:rPr>
          <w:sz w:val="28"/>
          <w:szCs w:val="28"/>
        </w:rPr>
        <w:t>cho một lần điện nhĩ châm.</w:t>
      </w:r>
    </w:p>
    <w:p w:rsidR="003D40E9" w:rsidRPr="00C01CBC" w:rsidRDefault="003D40E9" w:rsidP="00FB3285">
      <w:pPr>
        <w:widowControl w:val="0"/>
        <w:spacing w:before="120"/>
        <w:ind w:firstLine="567"/>
        <w:jc w:val="both"/>
        <w:rPr>
          <w:sz w:val="28"/>
          <w:szCs w:val="28"/>
        </w:rPr>
      </w:pPr>
      <w:r w:rsidRPr="00C01CBC">
        <w:rPr>
          <w:sz w:val="28"/>
          <w:szCs w:val="28"/>
        </w:rPr>
        <w:t>Bước 4. Rút kim, sát khuẩn da vùng huyệt vừa châm.</w:t>
      </w:r>
    </w:p>
    <w:p w:rsidR="003D40E9" w:rsidRPr="00C01CBC" w:rsidRDefault="003D40E9" w:rsidP="00FB3285">
      <w:pPr>
        <w:autoSpaceDE w:val="0"/>
        <w:autoSpaceDN w:val="0"/>
        <w:adjustRightInd w:val="0"/>
        <w:spacing w:before="120"/>
        <w:ind w:firstLine="567"/>
        <w:jc w:val="both"/>
        <w:rPr>
          <w:sz w:val="28"/>
          <w:szCs w:val="28"/>
        </w:rPr>
      </w:pPr>
      <w:r w:rsidRPr="00C01CBC">
        <w:rPr>
          <w:bCs/>
          <w:spacing w:val="1"/>
          <w:sz w:val="28"/>
          <w:szCs w:val="28"/>
        </w:rPr>
        <w:t>5</w:t>
      </w:r>
      <w:r w:rsidRPr="00C01CBC">
        <w:rPr>
          <w:bCs/>
          <w:sz w:val="28"/>
          <w:szCs w:val="28"/>
        </w:rPr>
        <w:t xml:space="preserve">.3. </w:t>
      </w:r>
      <w:r w:rsidRPr="00C01CBC">
        <w:rPr>
          <w:bCs/>
          <w:spacing w:val="-3"/>
          <w:sz w:val="28"/>
          <w:szCs w:val="28"/>
        </w:rPr>
        <w:t>L</w:t>
      </w:r>
      <w:r w:rsidRPr="00C01CBC">
        <w:rPr>
          <w:bCs/>
          <w:spacing w:val="1"/>
          <w:sz w:val="28"/>
          <w:szCs w:val="28"/>
        </w:rPr>
        <w:t>i</w:t>
      </w:r>
      <w:r w:rsidRPr="00C01CBC">
        <w:rPr>
          <w:bCs/>
          <w:sz w:val="28"/>
          <w:szCs w:val="28"/>
        </w:rPr>
        <w:t>ệu t</w:t>
      </w:r>
      <w:r w:rsidRPr="00C01CBC">
        <w:rPr>
          <w:bCs/>
          <w:spacing w:val="-3"/>
          <w:sz w:val="28"/>
          <w:szCs w:val="28"/>
        </w:rPr>
        <w:t>r</w:t>
      </w:r>
      <w:r w:rsidRPr="00C01CBC">
        <w:rPr>
          <w:bCs/>
          <w:spacing w:val="1"/>
          <w:sz w:val="28"/>
          <w:szCs w:val="28"/>
        </w:rPr>
        <w:t>ì</w:t>
      </w:r>
      <w:r w:rsidRPr="00C01CBC">
        <w:rPr>
          <w:bCs/>
          <w:sz w:val="28"/>
          <w:szCs w:val="28"/>
        </w:rPr>
        <w:t>nh đ</w:t>
      </w:r>
      <w:r w:rsidRPr="00C01CBC">
        <w:rPr>
          <w:bCs/>
          <w:spacing w:val="-1"/>
          <w:sz w:val="28"/>
          <w:szCs w:val="28"/>
        </w:rPr>
        <w:t>i</w:t>
      </w:r>
      <w:r w:rsidRPr="00C01CBC">
        <w:rPr>
          <w:bCs/>
          <w:sz w:val="28"/>
          <w:szCs w:val="28"/>
        </w:rPr>
        <w:t>ều</w:t>
      </w:r>
      <w:r w:rsidRPr="00C01CBC">
        <w:rPr>
          <w:bCs/>
          <w:spacing w:val="-3"/>
          <w:sz w:val="28"/>
          <w:szCs w:val="28"/>
        </w:rPr>
        <w:t xml:space="preserve"> </w:t>
      </w:r>
      <w:r w:rsidRPr="00C01CBC">
        <w:rPr>
          <w:bCs/>
          <w:sz w:val="28"/>
          <w:szCs w:val="28"/>
        </w:rPr>
        <w:t>trị</w:t>
      </w:r>
    </w:p>
    <w:p w:rsidR="003D40E9" w:rsidRPr="00C01CBC" w:rsidRDefault="003D40E9" w:rsidP="00FB3285">
      <w:pPr>
        <w:autoSpaceDE w:val="0"/>
        <w:autoSpaceDN w:val="0"/>
        <w:adjustRightInd w:val="0"/>
        <w:spacing w:before="120"/>
        <w:ind w:firstLine="567"/>
        <w:jc w:val="both"/>
        <w:rPr>
          <w:sz w:val="28"/>
          <w:szCs w:val="28"/>
        </w:rPr>
      </w:pPr>
      <w:r w:rsidRPr="00C01CBC">
        <w:rPr>
          <w:sz w:val="28"/>
          <w:szCs w:val="28"/>
        </w:rPr>
        <w:t xml:space="preserve">- </w:t>
      </w:r>
      <w:r w:rsidRPr="00C01CBC">
        <w:rPr>
          <w:spacing w:val="-1"/>
          <w:sz w:val="28"/>
          <w:szCs w:val="28"/>
        </w:rPr>
        <w:t>Đ</w:t>
      </w:r>
      <w:r w:rsidRPr="00C01CBC">
        <w:rPr>
          <w:spacing w:val="1"/>
          <w:sz w:val="28"/>
          <w:szCs w:val="28"/>
        </w:rPr>
        <w:t>i</w:t>
      </w:r>
      <w:r w:rsidRPr="00C01CBC">
        <w:rPr>
          <w:sz w:val="28"/>
          <w:szCs w:val="28"/>
        </w:rPr>
        <w:t>ện</w:t>
      </w:r>
      <w:r w:rsidRPr="00C01CBC">
        <w:rPr>
          <w:spacing w:val="-2"/>
          <w:sz w:val="28"/>
          <w:szCs w:val="28"/>
        </w:rPr>
        <w:t xml:space="preserve"> </w:t>
      </w:r>
      <w:r w:rsidRPr="00C01CBC">
        <w:rPr>
          <w:spacing w:val="1"/>
          <w:sz w:val="28"/>
          <w:szCs w:val="28"/>
        </w:rPr>
        <w:t>n</w:t>
      </w:r>
      <w:r w:rsidRPr="00C01CBC">
        <w:rPr>
          <w:spacing w:val="-1"/>
          <w:sz w:val="28"/>
          <w:szCs w:val="28"/>
        </w:rPr>
        <w:t>h</w:t>
      </w:r>
      <w:r w:rsidRPr="00C01CBC">
        <w:rPr>
          <w:sz w:val="28"/>
          <w:szCs w:val="28"/>
        </w:rPr>
        <w:t>ĩ</w:t>
      </w:r>
      <w:r w:rsidRPr="00C01CBC">
        <w:rPr>
          <w:spacing w:val="1"/>
          <w:sz w:val="28"/>
          <w:szCs w:val="28"/>
        </w:rPr>
        <w:t xml:space="preserve"> </w:t>
      </w:r>
      <w:r w:rsidRPr="00C01CBC">
        <w:rPr>
          <w:spacing w:val="-3"/>
          <w:sz w:val="28"/>
          <w:szCs w:val="28"/>
        </w:rPr>
        <w:t>c</w:t>
      </w:r>
      <w:r w:rsidRPr="00C01CBC">
        <w:rPr>
          <w:spacing w:val="1"/>
          <w:sz w:val="28"/>
          <w:szCs w:val="28"/>
        </w:rPr>
        <w:t>h</w:t>
      </w:r>
      <w:r w:rsidRPr="00C01CBC">
        <w:rPr>
          <w:sz w:val="28"/>
          <w:szCs w:val="28"/>
        </w:rPr>
        <w:t>âm</w:t>
      </w:r>
      <w:r w:rsidRPr="00C01CBC">
        <w:rPr>
          <w:spacing w:val="-1"/>
          <w:sz w:val="28"/>
          <w:szCs w:val="28"/>
        </w:rPr>
        <w:t xml:space="preserve"> </w:t>
      </w:r>
      <w:r w:rsidRPr="00C01CBC">
        <w:rPr>
          <w:spacing w:val="-5"/>
          <w:sz w:val="28"/>
          <w:szCs w:val="28"/>
        </w:rPr>
        <w:t>m</w:t>
      </w:r>
      <w:r w:rsidRPr="00C01CBC">
        <w:rPr>
          <w:spacing w:val="1"/>
          <w:sz w:val="28"/>
          <w:szCs w:val="28"/>
        </w:rPr>
        <w:t>ộ</w:t>
      </w:r>
      <w:r w:rsidRPr="00C01CBC">
        <w:rPr>
          <w:sz w:val="28"/>
          <w:szCs w:val="28"/>
        </w:rPr>
        <w:t>t</w:t>
      </w:r>
      <w:r w:rsidRPr="00C01CBC">
        <w:rPr>
          <w:spacing w:val="2"/>
          <w:sz w:val="28"/>
          <w:szCs w:val="28"/>
        </w:rPr>
        <w:t xml:space="preserve"> </w:t>
      </w:r>
      <w:r w:rsidRPr="00C01CBC">
        <w:rPr>
          <w:spacing w:val="1"/>
          <w:sz w:val="28"/>
          <w:szCs w:val="28"/>
        </w:rPr>
        <w:t>l</w:t>
      </w:r>
      <w:r w:rsidRPr="00C01CBC">
        <w:rPr>
          <w:sz w:val="28"/>
          <w:szCs w:val="28"/>
        </w:rPr>
        <w:t>ầ</w:t>
      </w:r>
      <w:r w:rsidRPr="00C01CBC">
        <w:rPr>
          <w:spacing w:val="-1"/>
          <w:sz w:val="28"/>
          <w:szCs w:val="28"/>
        </w:rPr>
        <w:t>n/</w:t>
      </w:r>
      <w:r w:rsidRPr="00C01CBC">
        <w:rPr>
          <w:spacing w:val="1"/>
          <w:sz w:val="28"/>
          <w:szCs w:val="28"/>
        </w:rPr>
        <w:t>n</w:t>
      </w:r>
      <w:r w:rsidRPr="00C01CBC">
        <w:rPr>
          <w:spacing w:val="-1"/>
          <w:sz w:val="28"/>
          <w:szCs w:val="28"/>
        </w:rPr>
        <w:t>g</w:t>
      </w:r>
      <w:r w:rsidRPr="00C01CBC">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BC1" w:rsidRPr="00C01CBC" w:rsidRDefault="003D40E9" w:rsidP="00FB3285">
      <w:pPr>
        <w:autoSpaceDE w:val="0"/>
        <w:autoSpaceDN w:val="0"/>
        <w:adjustRightInd w:val="0"/>
        <w:spacing w:before="120"/>
        <w:ind w:firstLine="567"/>
        <w:jc w:val="both"/>
        <w:rPr>
          <w:bCs/>
          <w:spacing w:val="1"/>
          <w:sz w:val="28"/>
          <w:szCs w:val="28"/>
          <w:lang w:val="vi-VN"/>
        </w:rPr>
      </w:pPr>
      <w:r w:rsidRPr="00C01CBC">
        <w:rPr>
          <w:bCs/>
          <w:spacing w:val="1"/>
          <w:sz w:val="28"/>
          <w:szCs w:val="28"/>
        </w:rPr>
        <w:t>6.1. Theo dõi</w:t>
      </w:r>
      <w:r w:rsidR="00674BC1" w:rsidRPr="00C01CBC">
        <w:rPr>
          <w:bCs/>
          <w:spacing w:val="1"/>
          <w:sz w:val="28"/>
          <w:szCs w:val="28"/>
          <w:lang w:val="vi-VN"/>
        </w:rPr>
        <w:t>:</w:t>
      </w:r>
    </w:p>
    <w:p w:rsidR="003D40E9" w:rsidRPr="00C01CBC" w:rsidRDefault="003D40E9" w:rsidP="00FB3285">
      <w:pPr>
        <w:autoSpaceDE w:val="0"/>
        <w:autoSpaceDN w:val="0"/>
        <w:adjustRightInd w:val="0"/>
        <w:spacing w:before="120"/>
        <w:ind w:firstLine="567"/>
        <w:jc w:val="both"/>
        <w:rPr>
          <w:sz w:val="28"/>
          <w:szCs w:val="28"/>
        </w:rPr>
      </w:pPr>
      <w:r w:rsidRPr="00C01CBC">
        <w:rPr>
          <w:spacing w:val="-1"/>
          <w:sz w:val="28"/>
          <w:szCs w:val="28"/>
        </w:rPr>
        <w:t>T</w:t>
      </w:r>
      <w:r w:rsidRPr="00C01CBC">
        <w:rPr>
          <w:spacing w:val="1"/>
          <w:sz w:val="28"/>
          <w:szCs w:val="28"/>
        </w:rPr>
        <w:t>o</w:t>
      </w:r>
      <w:r w:rsidRPr="00C01CBC">
        <w:rPr>
          <w:spacing w:val="-2"/>
          <w:sz w:val="28"/>
          <w:szCs w:val="28"/>
        </w:rPr>
        <w:t>à</w:t>
      </w:r>
      <w:r w:rsidRPr="00C01CBC">
        <w:rPr>
          <w:sz w:val="28"/>
          <w:szCs w:val="28"/>
        </w:rPr>
        <w:t>n</w:t>
      </w:r>
      <w:r w:rsidRPr="00C01CBC">
        <w:rPr>
          <w:spacing w:val="1"/>
          <w:sz w:val="28"/>
          <w:szCs w:val="28"/>
        </w:rPr>
        <w:t xml:space="preserve"> </w:t>
      </w:r>
      <w:r w:rsidRPr="00C01CBC">
        <w:rPr>
          <w:sz w:val="28"/>
          <w:szCs w:val="28"/>
        </w:rPr>
        <w:t>t</w:t>
      </w:r>
      <w:r w:rsidRPr="00C01CBC">
        <w:rPr>
          <w:spacing w:val="-2"/>
          <w:sz w:val="28"/>
          <w:szCs w:val="28"/>
        </w:rPr>
        <w:t>r</w:t>
      </w:r>
      <w:r w:rsidRPr="00C01CBC">
        <w:rPr>
          <w:sz w:val="28"/>
          <w:szCs w:val="28"/>
        </w:rPr>
        <w:t>ạ</w:t>
      </w:r>
      <w:r w:rsidRPr="00C01CBC">
        <w:rPr>
          <w:spacing w:val="-1"/>
          <w:sz w:val="28"/>
          <w:szCs w:val="28"/>
        </w:rPr>
        <w:t>n</w:t>
      </w:r>
      <w:r w:rsidRPr="00C01CBC">
        <w:rPr>
          <w:sz w:val="28"/>
          <w:szCs w:val="28"/>
        </w:rPr>
        <w:t>g</w:t>
      </w:r>
      <w:r w:rsidRPr="00C01CBC">
        <w:rPr>
          <w:spacing w:val="2"/>
          <w:sz w:val="28"/>
          <w:szCs w:val="28"/>
        </w:rPr>
        <w:t xml:space="preserve"> </w:t>
      </w:r>
      <w:r w:rsidRPr="00C01CBC">
        <w:rPr>
          <w:spacing w:val="-1"/>
          <w:sz w:val="28"/>
          <w:szCs w:val="28"/>
        </w:rPr>
        <w:t>N</w:t>
      </w:r>
      <w:r w:rsidRPr="00C01CBC">
        <w:rPr>
          <w:spacing w:val="1"/>
          <w:sz w:val="28"/>
          <w:szCs w:val="28"/>
        </w:rPr>
        <w:t>g</w:t>
      </w:r>
      <w:r w:rsidRPr="00C01CBC">
        <w:rPr>
          <w:spacing w:val="-1"/>
          <w:sz w:val="28"/>
          <w:szCs w:val="28"/>
        </w:rPr>
        <w:t>ư</w:t>
      </w:r>
      <w:r w:rsidRPr="00C01CBC">
        <w:rPr>
          <w:sz w:val="28"/>
          <w:szCs w:val="28"/>
        </w:rPr>
        <w:t>ời</w:t>
      </w:r>
      <w:r w:rsidRPr="00C01CBC">
        <w:rPr>
          <w:spacing w:val="-2"/>
          <w:sz w:val="28"/>
          <w:szCs w:val="28"/>
        </w:rPr>
        <w:t xml:space="preserve"> </w:t>
      </w:r>
      <w:r w:rsidRPr="00C01CBC">
        <w:rPr>
          <w:spacing w:val="1"/>
          <w:sz w:val="28"/>
          <w:szCs w:val="28"/>
        </w:rPr>
        <w:t>b</w:t>
      </w:r>
      <w:r w:rsidRPr="00C01CBC">
        <w:rPr>
          <w:spacing w:val="-2"/>
          <w:sz w:val="28"/>
          <w:szCs w:val="28"/>
        </w:rPr>
        <w:t>ệ</w:t>
      </w:r>
      <w:r w:rsidRPr="00C01CBC">
        <w:rPr>
          <w:spacing w:val="1"/>
          <w:sz w:val="28"/>
          <w:szCs w:val="28"/>
        </w:rPr>
        <w:t>n</w:t>
      </w:r>
      <w:r w:rsidRPr="00C01CBC">
        <w:rPr>
          <w:spacing w:val="3"/>
          <w:sz w:val="28"/>
          <w:szCs w:val="28"/>
        </w:rPr>
        <w:t>h</w:t>
      </w:r>
      <w:r w:rsidRPr="00C01CBC">
        <w:rPr>
          <w:sz w:val="28"/>
          <w:szCs w:val="28"/>
        </w:rPr>
        <w:t>.</w:t>
      </w:r>
    </w:p>
    <w:p w:rsidR="00674BC1" w:rsidRPr="00C01CBC" w:rsidRDefault="00674BC1" w:rsidP="00FB3285">
      <w:pPr>
        <w:widowControl w:val="0"/>
        <w:spacing w:before="120"/>
        <w:ind w:firstLine="567"/>
        <w:jc w:val="both"/>
        <w:rPr>
          <w:sz w:val="28"/>
          <w:szCs w:val="28"/>
        </w:rPr>
      </w:pPr>
      <w:r w:rsidRPr="00C01CBC">
        <w:rPr>
          <w:sz w:val="28"/>
          <w:szCs w:val="28"/>
        </w:rPr>
        <w:t>6.2. Xử trí tai biến</w:t>
      </w:r>
    </w:p>
    <w:p w:rsidR="00674BC1" w:rsidRPr="00C01CBC" w:rsidRDefault="00674BC1" w:rsidP="00FB3285">
      <w:pPr>
        <w:widowControl w:val="0"/>
        <w:spacing w:before="120"/>
        <w:ind w:firstLine="567"/>
        <w:jc w:val="both"/>
        <w:rPr>
          <w:sz w:val="28"/>
          <w:szCs w:val="28"/>
        </w:rPr>
      </w:pPr>
      <w:r w:rsidRPr="00C01CBC">
        <w:rPr>
          <w:sz w:val="28"/>
          <w:szCs w:val="28"/>
        </w:rPr>
        <w:t>- Vựng châm:</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Người bệnh hoa mắt, chóng mặt, vã mồ hôi, mạch nhanh, sắc mặt nhợt nhạt.</w:t>
      </w:r>
    </w:p>
    <w:p w:rsidR="00674BC1" w:rsidRPr="00C01CBC" w:rsidRDefault="00674BC1" w:rsidP="00FB3285">
      <w:pPr>
        <w:widowControl w:val="0"/>
        <w:spacing w:before="120"/>
        <w:ind w:firstLine="567"/>
        <w:jc w:val="both"/>
        <w:rPr>
          <w:sz w:val="28"/>
          <w:szCs w:val="28"/>
        </w:rPr>
      </w:pPr>
      <w:r w:rsidRPr="00C01CBC">
        <w:rPr>
          <w:sz w:val="28"/>
          <w:szCs w:val="28"/>
          <w:lang w:val="vi-VN"/>
        </w:rPr>
        <w:t xml:space="preserve">+ </w:t>
      </w:r>
      <w:r w:rsidRPr="00C01CBC">
        <w:rPr>
          <w:sz w:val="28"/>
          <w:szCs w:val="28"/>
        </w:rPr>
        <w:t>Xử lý: Rút kim ngay, lau mồ hôi, ủ ấm, uống nước chè đường nóng, nằm nghỉ tại chỗ. Theo dõi mạch, huyết áp.</w:t>
      </w:r>
    </w:p>
    <w:p w:rsidR="00674BC1" w:rsidRPr="00C01CBC" w:rsidRDefault="00674BC1" w:rsidP="00FB3285">
      <w:pPr>
        <w:widowControl w:val="0"/>
        <w:spacing w:before="120"/>
        <w:ind w:firstLine="567"/>
        <w:jc w:val="both"/>
        <w:rPr>
          <w:sz w:val="28"/>
          <w:szCs w:val="28"/>
        </w:rPr>
      </w:pPr>
      <w:r w:rsidRPr="00C01CBC">
        <w:rPr>
          <w:sz w:val="28"/>
          <w:szCs w:val="28"/>
        </w:rPr>
        <w:t>- Chảy máu khi rút kim:</w:t>
      </w:r>
    </w:p>
    <w:p w:rsidR="00674BC1" w:rsidRPr="007838CE" w:rsidRDefault="00674BC1" w:rsidP="00FB3285">
      <w:pPr>
        <w:widowControl w:val="0"/>
        <w:spacing w:before="120"/>
        <w:ind w:firstLine="567"/>
        <w:jc w:val="both"/>
        <w:rPr>
          <w:sz w:val="28"/>
          <w:szCs w:val="28"/>
        </w:rPr>
      </w:pPr>
      <w:r w:rsidRPr="00C01CBC">
        <w:rPr>
          <w:sz w:val="28"/>
          <w:szCs w:val="28"/>
          <w:lang w:val="vi-VN"/>
        </w:rPr>
        <w:t>+</w:t>
      </w:r>
      <w:r w:rsidRPr="00C01CBC">
        <w:rPr>
          <w:sz w:val="28"/>
          <w:szCs w:val="28"/>
        </w:rPr>
        <w:t xml:space="preserve"> Dùng bông vô khuẩn ấn tại chỗ</w:t>
      </w:r>
      <w:r w:rsidRPr="007838CE">
        <w:rPr>
          <w:sz w:val="28"/>
          <w:szCs w:val="28"/>
        </w:rPr>
        <w:t>, không day</w:t>
      </w:r>
    </w:p>
    <w:p w:rsidR="00674BC1" w:rsidRDefault="00674BC1" w:rsidP="00FB3285">
      <w:pPr>
        <w:spacing w:after="160" w:line="259" w:lineRule="auto"/>
        <w:ind w:firstLine="567"/>
        <w:rPr>
          <w:b/>
          <w:sz w:val="28"/>
          <w:szCs w:val="28"/>
        </w:rPr>
      </w:pPr>
      <w:r>
        <w:rPr>
          <w:b/>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PHỤC HỒI CHỨC NĂNG Ở TRẺ BẠI NÃO</w:t>
      </w:r>
    </w:p>
    <w:p w:rsidR="00F976C3" w:rsidRPr="009A228A" w:rsidRDefault="00F976C3" w:rsidP="009A228A">
      <w:pPr>
        <w:widowControl w:val="0"/>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Bại</w:t>
      </w:r>
      <w:r w:rsidRPr="00674BC1">
        <w:rPr>
          <w:spacing w:val="2"/>
          <w:sz w:val="28"/>
          <w:szCs w:val="28"/>
        </w:rPr>
        <w:t xml:space="preserve"> </w:t>
      </w:r>
      <w:r w:rsidRPr="00674BC1">
        <w:rPr>
          <w:spacing w:val="1"/>
          <w:sz w:val="28"/>
          <w:szCs w:val="28"/>
        </w:rPr>
        <w:t>n</w:t>
      </w:r>
      <w:r w:rsidRPr="00674BC1">
        <w:rPr>
          <w:sz w:val="28"/>
          <w:szCs w:val="28"/>
        </w:rPr>
        <w:t>ão</w:t>
      </w:r>
      <w:r w:rsidRPr="00674BC1">
        <w:rPr>
          <w:spacing w:val="2"/>
          <w:sz w:val="28"/>
          <w:szCs w:val="28"/>
        </w:rPr>
        <w:t xml:space="preserve"> </w:t>
      </w:r>
      <w:r w:rsidRPr="00674BC1">
        <w:rPr>
          <w:spacing w:val="1"/>
          <w:sz w:val="28"/>
          <w:szCs w:val="28"/>
        </w:rPr>
        <w:t>l</w:t>
      </w:r>
      <w:r w:rsidRPr="00674BC1">
        <w:rPr>
          <w:sz w:val="28"/>
          <w:szCs w:val="28"/>
        </w:rPr>
        <w:t>à</w:t>
      </w:r>
      <w:r w:rsidRPr="00674BC1">
        <w:rPr>
          <w:spacing w:val="3"/>
          <w:sz w:val="28"/>
          <w:szCs w:val="28"/>
        </w:rPr>
        <w:t xml:space="preserve"> </w:t>
      </w:r>
      <w:r w:rsidRPr="00674BC1">
        <w:rPr>
          <w:spacing w:val="-1"/>
          <w:sz w:val="28"/>
          <w:szCs w:val="28"/>
        </w:rPr>
        <w:t>tổ</w:t>
      </w:r>
      <w:r w:rsidRPr="00674BC1">
        <w:rPr>
          <w:sz w:val="28"/>
          <w:szCs w:val="28"/>
        </w:rPr>
        <w:t>n</w:t>
      </w:r>
      <w:r w:rsidRPr="00674BC1">
        <w:rPr>
          <w:spacing w:val="4"/>
          <w:sz w:val="28"/>
          <w:szCs w:val="28"/>
        </w:rPr>
        <w:t xml:space="preserve"> </w:t>
      </w:r>
      <w:r w:rsidRPr="00674BC1">
        <w:rPr>
          <w:spacing w:val="-1"/>
          <w:sz w:val="28"/>
          <w:szCs w:val="28"/>
        </w:rPr>
        <w:t>t</w:t>
      </w:r>
      <w:r w:rsidRPr="00674BC1">
        <w:rPr>
          <w:spacing w:val="1"/>
          <w:sz w:val="28"/>
          <w:szCs w:val="28"/>
        </w:rPr>
        <w:t>h</w:t>
      </w:r>
      <w:r w:rsidRPr="00674BC1">
        <w:rPr>
          <w:spacing w:val="-1"/>
          <w:sz w:val="28"/>
          <w:szCs w:val="28"/>
        </w:rPr>
        <w:t>ư</w:t>
      </w:r>
      <w:r w:rsidRPr="00674BC1">
        <w:rPr>
          <w:spacing w:val="-2"/>
          <w:sz w:val="28"/>
          <w:szCs w:val="28"/>
        </w:rPr>
        <w:t>ơ</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n</w:t>
      </w:r>
      <w:r w:rsidRPr="00674BC1">
        <w:rPr>
          <w:spacing w:val="-2"/>
          <w:sz w:val="28"/>
          <w:szCs w:val="28"/>
        </w:rPr>
        <w:t>ã</w:t>
      </w:r>
      <w:r w:rsidRPr="00674BC1">
        <w:rPr>
          <w:sz w:val="28"/>
          <w:szCs w:val="28"/>
        </w:rPr>
        <w:t>o</w:t>
      </w:r>
      <w:r w:rsidRPr="00674BC1">
        <w:rPr>
          <w:spacing w:val="2"/>
          <w:sz w:val="28"/>
          <w:szCs w:val="28"/>
        </w:rPr>
        <w:t xml:space="preserve"> </w:t>
      </w:r>
      <w:r w:rsidRPr="00674BC1">
        <w:rPr>
          <w:spacing w:val="1"/>
          <w:sz w:val="28"/>
          <w:szCs w:val="28"/>
        </w:rPr>
        <w:t>k</w:t>
      </w:r>
      <w:r w:rsidRPr="00674BC1">
        <w:rPr>
          <w:spacing w:val="-1"/>
          <w:sz w:val="28"/>
          <w:szCs w:val="28"/>
        </w:rPr>
        <w:t>hô</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ti</w:t>
      </w:r>
      <w:r w:rsidRPr="00674BC1">
        <w:rPr>
          <w:spacing w:val="-2"/>
          <w:sz w:val="28"/>
          <w:szCs w:val="28"/>
        </w:rPr>
        <w:t>ế</w:t>
      </w:r>
      <w:r w:rsidRPr="00674BC1">
        <w:rPr>
          <w:sz w:val="28"/>
          <w:szCs w:val="28"/>
        </w:rPr>
        <w:t>n</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i</w:t>
      </w:r>
      <w:r w:rsidRPr="00674BC1">
        <w:rPr>
          <w:spacing w:val="-2"/>
          <w:sz w:val="28"/>
          <w:szCs w:val="28"/>
        </w:rPr>
        <w:t>ể</w:t>
      </w:r>
      <w:r w:rsidRPr="00674BC1">
        <w:rPr>
          <w:sz w:val="28"/>
          <w:szCs w:val="28"/>
        </w:rPr>
        <w:t>n</w:t>
      </w:r>
      <w:r w:rsidRPr="00674BC1">
        <w:rPr>
          <w:spacing w:val="4"/>
          <w:sz w:val="28"/>
          <w:szCs w:val="28"/>
        </w:rPr>
        <w:t xml:space="preserve"> </w:t>
      </w:r>
      <w:r w:rsidRPr="00674BC1">
        <w:rPr>
          <w:spacing w:val="1"/>
          <w:sz w:val="28"/>
          <w:szCs w:val="28"/>
        </w:rPr>
        <w:t>x</w:t>
      </w:r>
      <w:r w:rsidRPr="00674BC1">
        <w:rPr>
          <w:sz w:val="28"/>
          <w:szCs w:val="28"/>
        </w:rPr>
        <w:t>ảy ra</w:t>
      </w:r>
      <w:r w:rsidRPr="00674BC1">
        <w:rPr>
          <w:spacing w:val="3"/>
          <w:sz w:val="28"/>
          <w:szCs w:val="28"/>
        </w:rPr>
        <w:t xml:space="preserve"> </w:t>
      </w:r>
      <w:r w:rsidRPr="00674BC1">
        <w:rPr>
          <w:spacing w:val="1"/>
          <w:sz w:val="28"/>
          <w:szCs w:val="28"/>
        </w:rPr>
        <w:t>v</w:t>
      </w:r>
      <w:r w:rsidRPr="00674BC1">
        <w:rPr>
          <w:spacing w:val="-2"/>
          <w:sz w:val="28"/>
          <w:szCs w:val="28"/>
        </w:rPr>
        <w:t>à</w:t>
      </w:r>
      <w:r w:rsidRPr="00674BC1">
        <w:rPr>
          <w:sz w:val="28"/>
          <w:szCs w:val="28"/>
        </w:rPr>
        <w:t>o</w:t>
      </w:r>
      <w:r w:rsidRPr="00674BC1">
        <w:rPr>
          <w:spacing w:val="4"/>
          <w:sz w:val="28"/>
          <w:szCs w:val="28"/>
        </w:rPr>
        <w:t xml:space="preserve"> </w:t>
      </w:r>
      <w:r w:rsidRPr="00674BC1">
        <w:rPr>
          <w:spacing w:val="-1"/>
          <w:sz w:val="28"/>
          <w:szCs w:val="28"/>
        </w:rPr>
        <w:t>g</w:t>
      </w:r>
      <w:r w:rsidRPr="00674BC1">
        <w:rPr>
          <w:spacing w:val="1"/>
          <w:sz w:val="28"/>
          <w:szCs w:val="28"/>
        </w:rPr>
        <w:t>i</w:t>
      </w:r>
      <w:r w:rsidRPr="00674BC1">
        <w:rPr>
          <w:spacing w:val="-2"/>
          <w:sz w:val="28"/>
          <w:szCs w:val="28"/>
        </w:rPr>
        <w:t>a</w:t>
      </w:r>
      <w:r w:rsidRPr="00674BC1">
        <w:rPr>
          <w:sz w:val="28"/>
          <w:szCs w:val="28"/>
        </w:rPr>
        <w:t>i</w:t>
      </w:r>
      <w:r w:rsidRPr="00674BC1">
        <w:rPr>
          <w:spacing w:val="4"/>
          <w:sz w:val="28"/>
          <w:szCs w:val="28"/>
        </w:rPr>
        <w:t xml:space="preserve"> </w:t>
      </w:r>
      <w:r w:rsidRPr="00674BC1">
        <w:rPr>
          <w:spacing w:val="-1"/>
          <w:sz w:val="28"/>
          <w:szCs w:val="28"/>
        </w:rPr>
        <w:t>đ</w:t>
      </w:r>
      <w:r w:rsidRPr="00674BC1">
        <w:rPr>
          <w:spacing w:val="1"/>
          <w:sz w:val="28"/>
          <w:szCs w:val="28"/>
        </w:rPr>
        <w:t>o</w:t>
      </w:r>
      <w:r w:rsidRPr="00674BC1">
        <w:rPr>
          <w:spacing w:val="-2"/>
          <w:sz w:val="28"/>
          <w:szCs w:val="28"/>
        </w:rPr>
        <w:t>ạ</w:t>
      </w:r>
      <w:r w:rsidRPr="00674BC1">
        <w:rPr>
          <w:sz w:val="28"/>
          <w:szCs w:val="28"/>
        </w:rPr>
        <w:t>n</w:t>
      </w:r>
      <w:r w:rsidRPr="00674BC1">
        <w:rPr>
          <w:spacing w:val="4"/>
          <w:sz w:val="28"/>
          <w:szCs w:val="28"/>
        </w:rPr>
        <w:t xml:space="preserve"> </w:t>
      </w:r>
      <w:r w:rsidRPr="00674BC1">
        <w:rPr>
          <w:spacing w:val="1"/>
          <w:sz w:val="28"/>
          <w:szCs w:val="28"/>
        </w:rPr>
        <w:t>t</w:t>
      </w:r>
      <w:r w:rsidRPr="00674BC1">
        <w:rPr>
          <w:sz w:val="28"/>
          <w:szCs w:val="28"/>
        </w:rPr>
        <w:t>r</w:t>
      </w:r>
      <w:r w:rsidRPr="00674BC1">
        <w:rPr>
          <w:spacing w:val="-1"/>
          <w:sz w:val="28"/>
          <w:szCs w:val="28"/>
        </w:rPr>
        <w:t>ư</w:t>
      </w:r>
      <w:r w:rsidRPr="00674BC1">
        <w:rPr>
          <w:spacing w:val="-2"/>
          <w:sz w:val="28"/>
          <w:szCs w:val="28"/>
        </w:rPr>
        <w:t>ớ</w:t>
      </w:r>
      <w:r w:rsidRPr="00674BC1">
        <w:rPr>
          <w:sz w:val="28"/>
          <w:szCs w:val="28"/>
        </w:rPr>
        <w:t xml:space="preserve">c </w:t>
      </w:r>
      <w:r w:rsidRPr="00674BC1">
        <w:rPr>
          <w:spacing w:val="1"/>
          <w:sz w:val="28"/>
          <w:szCs w:val="28"/>
        </w:rPr>
        <w:t>k</w:t>
      </w:r>
      <w:r w:rsidRPr="00674BC1">
        <w:rPr>
          <w:spacing w:val="-1"/>
          <w:sz w:val="28"/>
          <w:szCs w:val="28"/>
        </w:rPr>
        <w:t>h</w:t>
      </w:r>
      <w:r w:rsidRPr="00674BC1">
        <w:rPr>
          <w:sz w:val="28"/>
          <w:szCs w:val="28"/>
        </w:rPr>
        <w:t>i</w:t>
      </w:r>
      <w:r w:rsidRPr="00674BC1">
        <w:rPr>
          <w:spacing w:val="29"/>
          <w:sz w:val="28"/>
          <w:szCs w:val="28"/>
        </w:rPr>
        <w:t xml:space="preserve"> </w:t>
      </w:r>
      <w:r w:rsidRPr="00674BC1">
        <w:rPr>
          <w:spacing w:val="-1"/>
          <w:sz w:val="28"/>
          <w:szCs w:val="28"/>
        </w:rPr>
        <w:t>si</w:t>
      </w:r>
      <w:r w:rsidRPr="00674BC1">
        <w:rPr>
          <w:spacing w:val="1"/>
          <w:sz w:val="28"/>
          <w:szCs w:val="28"/>
        </w:rPr>
        <w:t>nh</w:t>
      </w:r>
      <w:r w:rsidRPr="00674BC1">
        <w:rPr>
          <w:sz w:val="28"/>
          <w:szCs w:val="28"/>
        </w:rPr>
        <w:t>,</w:t>
      </w:r>
      <w:r w:rsidRPr="00674BC1">
        <w:rPr>
          <w:spacing w:val="25"/>
          <w:sz w:val="28"/>
          <w:szCs w:val="28"/>
        </w:rPr>
        <w:t xml:space="preserve"> </w:t>
      </w:r>
      <w:r w:rsidRPr="00674BC1">
        <w:rPr>
          <w:spacing w:val="1"/>
          <w:sz w:val="28"/>
          <w:szCs w:val="28"/>
        </w:rPr>
        <w:t>t</w:t>
      </w:r>
      <w:r w:rsidRPr="00674BC1">
        <w:rPr>
          <w:sz w:val="28"/>
          <w:szCs w:val="28"/>
        </w:rPr>
        <w:t>r</w:t>
      </w:r>
      <w:r w:rsidRPr="00674BC1">
        <w:rPr>
          <w:spacing w:val="-1"/>
          <w:sz w:val="28"/>
          <w:szCs w:val="28"/>
        </w:rPr>
        <w:t>on</w:t>
      </w:r>
      <w:r w:rsidRPr="00674BC1">
        <w:rPr>
          <w:sz w:val="28"/>
          <w:szCs w:val="28"/>
        </w:rPr>
        <w:t>g</w:t>
      </w:r>
      <w:r w:rsidRPr="00674BC1">
        <w:rPr>
          <w:spacing w:val="29"/>
          <w:sz w:val="28"/>
          <w:szCs w:val="28"/>
        </w:rPr>
        <w:t xml:space="preserve"> </w:t>
      </w:r>
      <w:r w:rsidRPr="00674BC1">
        <w:rPr>
          <w:spacing w:val="-1"/>
          <w:sz w:val="28"/>
          <w:szCs w:val="28"/>
        </w:rPr>
        <w:t>kh</w:t>
      </w:r>
      <w:r w:rsidRPr="00674BC1">
        <w:rPr>
          <w:sz w:val="28"/>
          <w:szCs w:val="28"/>
        </w:rPr>
        <w:t>i</w:t>
      </w:r>
      <w:r w:rsidRPr="00674BC1">
        <w:rPr>
          <w:spacing w:val="29"/>
          <w:sz w:val="28"/>
          <w:szCs w:val="28"/>
        </w:rPr>
        <w:t xml:space="preserve"> </w:t>
      </w:r>
      <w:r w:rsidRPr="00674BC1">
        <w:rPr>
          <w:spacing w:val="-1"/>
          <w:sz w:val="28"/>
          <w:szCs w:val="28"/>
        </w:rPr>
        <w:t>si</w:t>
      </w:r>
      <w:r w:rsidRPr="00674BC1">
        <w:rPr>
          <w:spacing w:val="1"/>
          <w:sz w:val="28"/>
          <w:szCs w:val="28"/>
        </w:rPr>
        <w:t>n</w:t>
      </w:r>
      <w:r w:rsidRPr="00674BC1">
        <w:rPr>
          <w:sz w:val="28"/>
          <w:szCs w:val="28"/>
        </w:rPr>
        <w:t>h</w:t>
      </w:r>
      <w:r w:rsidRPr="00674BC1">
        <w:rPr>
          <w:spacing w:val="27"/>
          <w:sz w:val="28"/>
          <w:szCs w:val="28"/>
        </w:rPr>
        <w:t xml:space="preserve"> </w:t>
      </w:r>
      <w:r w:rsidRPr="00674BC1">
        <w:rPr>
          <w:spacing w:val="1"/>
          <w:sz w:val="28"/>
          <w:szCs w:val="28"/>
        </w:rPr>
        <w:t>v</w:t>
      </w:r>
      <w:r w:rsidRPr="00674BC1">
        <w:rPr>
          <w:sz w:val="28"/>
          <w:szCs w:val="28"/>
        </w:rPr>
        <w:t>à</w:t>
      </w:r>
      <w:r w:rsidRPr="00674BC1">
        <w:rPr>
          <w:spacing w:val="26"/>
          <w:sz w:val="28"/>
          <w:szCs w:val="28"/>
        </w:rPr>
        <w:t xml:space="preserve"> </w:t>
      </w:r>
      <w:r w:rsidRPr="00674BC1">
        <w:rPr>
          <w:spacing w:val="1"/>
          <w:sz w:val="28"/>
          <w:szCs w:val="28"/>
        </w:rPr>
        <w:t>s</w:t>
      </w:r>
      <w:r w:rsidRPr="00674BC1">
        <w:rPr>
          <w:sz w:val="28"/>
          <w:szCs w:val="28"/>
        </w:rPr>
        <w:t>au</w:t>
      </w:r>
      <w:r w:rsidRPr="00674BC1">
        <w:rPr>
          <w:spacing w:val="27"/>
          <w:sz w:val="28"/>
          <w:szCs w:val="28"/>
        </w:rPr>
        <w:t xml:space="preserve"> </w:t>
      </w:r>
      <w:r w:rsidRPr="00674BC1">
        <w:rPr>
          <w:spacing w:val="-1"/>
          <w:sz w:val="28"/>
          <w:szCs w:val="28"/>
        </w:rPr>
        <w:t>k</w:t>
      </w:r>
      <w:r w:rsidRPr="00674BC1">
        <w:rPr>
          <w:spacing w:val="1"/>
          <w:sz w:val="28"/>
          <w:szCs w:val="28"/>
        </w:rPr>
        <w:t>h</w:t>
      </w:r>
      <w:r w:rsidRPr="00674BC1">
        <w:rPr>
          <w:sz w:val="28"/>
          <w:szCs w:val="28"/>
        </w:rPr>
        <w:t>i</w:t>
      </w:r>
      <w:r w:rsidRPr="00674BC1">
        <w:rPr>
          <w:spacing w:val="27"/>
          <w:sz w:val="28"/>
          <w:szCs w:val="28"/>
        </w:rPr>
        <w:t xml:space="preserve"> </w:t>
      </w:r>
      <w:r w:rsidRPr="00674BC1">
        <w:rPr>
          <w:spacing w:val="1"/>
          <w:sz w:val="28"/>
          <w:szCs w:val="28"/>
        </w:rPr>
        <w:t>s</w:t>
      </w:r>
      <w:r w:rsidRPr="00674BC1">
        <w:rPr>
          <w:spacing w:val="-1"/>
          <w:sz w:val="28"/>
          <w:szCs w:val="28"/>
        </w:rPr>
        <w:t>in</w:t>
      </w:r>
      <w:r w:rsidRPr="00674BC1">
        <w:rPr>
          <w:sz w:val="28"/>
          <w:szCs w:val="28"/>
        </w:rPr>
        <w:t>h</w:t>
      </w:r>
      <w:r w:rsidRPr="00674BC1">
        <w:rPr>
          <w:spacing w:val="29"/>
          <w:sz w:val="28"/>
          <w:szCs w:val="28"/>
        </w:rPr>
        <w:t xml:space="preserve"> </w:t>
      </w:r>
      <w:r w:rsidRPr="00674BC1">
        <w:rPr>
          <w:spacing w:val="-1"/>
          <w:sz w:val="28"/>
          <w:szCs w:val="28"/>
        </w:rPr>
        <w:t>đ</w:t>
      </w:r>
      <w:r w:rsidRPr="00674BC1">
        <w:rPr>
          <w:sz w:val="28"/>
          <w:szCs w:val="28"/>
        </w:rPr>
        <w:t>ến</w:t>
      </w:r>
      <w:r w:rsidRPr="00674BC1">
        <w:rPr>
          <w:spacing w:val="29"/>
          <w:sz w:val="28"/>
          <w:szCs w:val="28"/>
        </w:rPr>
        <w:t xml:space="preserve"> </w:t>
      </w:r>
      <w:r w:rsidRPr="00674BC1">
        <w:rPr>
          <w:sz w:val="28"/>
          <w:szCs w:val="28"/>
        </w:rPr>
        <w:t>5</w:t>
      </w:r>
      <w:r w:rsidRPr="00674BC1">
        <w:rPr>
          <w:spacing w:val="27"/>
          <w:sz w:val="28"/>
          <w:szCs w:val="28"/>
        </w:rPr>
        <w:t xml:space="preserve"> </w:t>
      </w:r>
      <w:r w:rsidRPr="00674BC1">
        <w:rPr>
          <w:spacing w:val="-1"/>
          <w:sz w:val="28"/>
          <w:szCs w:val="28"/>
        </w:rPr>
        <w:t>t</w:t>
      </w:r>
      <w:r w:rsidRPr="00674BC1">
        <w:rPr>
          <w:spacing w:val="1"/>
          <w:sz w:val="28"/>
          <w:szCs w:val="28"/>
        </w:rPr>
        <w:t>u</w:t>
      </w:r>
      <w:r w:rsidRPr="00674BC1">
        <w:rPr>
          <w:spacing w:val="-1"/>
          <w:sz w:val="28"/>
          <w:szCs w:val="28"/>
        </w:rPr>
        <w:t>ổ</w:t>
      </w:r>
      <w:r w:rsidRPr="00674BC1">
        <w:rPr>
          <w:spacing w:val="1"/>
          <w:sz w:val="28"/>
          <w:szCs w:val="28"/>
        </w:rPr>
        <w:t>i</w:t>
      </w:r>
      <w:r w:rsidRPr="00674BC1">
        <w:rPr>
          <w:sz w:val="28"/>
          <w:szCs w:val="28"/>
        </w:rPr>
        <w:t>.</w:t>
      </w:r>
      <w:r w:rsidRPr="00674BC1">
        <w:rPr>
          <w:spacing w:val="27"/>
          <w:sz w:val="28"/>
          <w:szCs w:val="28"/>
        </w:rPr>
        <w:t xml:space="preserve"> </w:t>
      </w:r>
      <w:r w:rsidRPr="00674BC1">
        <w:rPr>
          <w:sz w:val="28"/>
          <w:szCs w:val="28"/>
        </w:rPr>
        <w:t>B</w:t>
      </w:r>
      <w:r w:rsidRPr="00674BC1">
        <w:rPr>
          <w:spacing w:val="1"/>
          <w:sz w:val="28"/>
          <w:szCs w:val="28"/>
        </w:rPr>
        <w:t>i</w:t>
      </w:r>
      <w:r w:rsidRPr="00674BC1">
        <w:rPr>
          <w:spacing w:val="-2"/>
          <w:sz w:val="28"/>
          <w:szCs w:val="28"/>
        </w:rPr>
        <w:t>ể</w:t>
      </w:r>
      <w:r w:rsidRPr="00674BC1">
        <w:rPr>
          <w:sz w:val="28"/>
          <w:szCs w:val="28"/>
        </w:rPr>
        <w:t>u</w:t>
      </w:r>
      <w:r w:rsidRPr="00674BC1">
        <w:rPr>
          <w:spacing w:val="27"/>
          <w:sz w:val="28"/>
          <w:szCs w:val="28"/>
        </w:rPr>
        <w:t xml:space="preserve"> </w:t>
      </w:r>
      <w:r w:rsidRPr="00674BC1">
        <w:rPr>
          <w:spacing w:val="1"/>
          <w:sz w:val="28"/>
          <w:szCs w:val="28"/>
        </w:rPr>
        <w:t>hi</w:t>
      </w:r>
      <w:r w:rsidRPr="00674BC1">
        <w:rPr>
          <w:spacing w:val="-2"/>
          <w:sz w:val="28"/>
          <w:szCs w:val="28"/>
        </w:rPr>
        <w:t>ệ</w:t>
      </w:r>
      <w:r w:rsidRPr="00674BC1">
        <w:rPr>
          <w:sz w:val="28"/>
          <w:szCs w:val="28"/>
        </w:rPr>
        <w:t>n</w:t>
      </w:r>
      <w:r w:rsidRPr="00674BC1">
        <w:rPr>
          <w:spacing w:val="27"/>
          <w:sz w:val="28"/>
          <w:szCs w:val="28"/>
        </w:rPr>
        <w:t xml:space="preserve"> </w:t>
      </w:r>
      <w:r w:rsidRPr="00674BC1">
        <w:rPr>
          <w:spacing w:val="1"/>
          <w:sz w:val="28"/>
          <w:szCs w:val="28"/>
        </w:rPr>
        <w:t>b</w:t>
      </w:r>
      <w:r w:rsidRPr="00674BC1">
        <w:rPr>
          <w:spacing w:val="-2"/>
          <w:sz w:val="28"/>
          <w:szCs w:val="28"/>
        </w:rPr>
        <w:t>ằ</w:t>
      </w:r>
      <w:r w:rsidRPr="00674BC1">
        <w:rPr>
          <w:spacing w:val="1"/>
          <w:sz w:val="28"/>
          <w:szCs w:val="28"/>
        </w:rPr>
        <w:t>n</w:t>
      </w:r>
      <w:r w:rsidRPr="00674BC1">
        <w:rPr>
          <w:sz w:val="28"/>
          <w:szCs w:val="28"/>
        </w:rPr>
        <w:t>g</w:t>
      </w:r>
      <w:r w:rsidRPr="00674BC1">
        <w:rPr>
          <w:spacing w:val="29"/>
          <w:sz w:val="28"/>
          <w:szCs w:val="28"/>
        </w:rPr>
        <w:t xml:space="preserve"> </w:t>
      </w:r>
      <w:r w:rsidRPr="00674BC1">
        <w:rPr>
          <w:spacing w:val="-2"/>
          <w:sz w:val="28"/>
          <w:szCs w:val="28"/>
        </w:rPr>
        <w:t>c</w:t>
      </w:r>
      <w:r w:rsidRPr="00674BC1">
        <w:rPr>
          <w:sz w:val="28"/>
          <w:szCs w:val="28"/>
        </w:rPr>
        <w:t>ác</w:t>
      </w:r>
      <w:r w:rsidRPr="00674BC1">
        <w:rPr>
          <w:spacing w:val="28"/>
          <w:sz w:val="28"/>
          <w:szCs w:val="28"/>
        </w:rPr>
        <w:t xml:space="preserve"> </w:t>
      </w:r>
      <w:r w:rsidRPr="00674BC1">
        <w:rPr>
          <w:sz w:val="28"/>
          <w:szCs w:val="28"/>
        </w:rPr>
        <w:t>r</w:t>
      </w:r>
      <w:r w:rsidRPr="00674BC1">
        <w:rPr>
          <w:spacing w:val="-1"/>
          <w:sz w:val="28"/>
          <w:szCs w:val="28"/>
        </w:rPr>
        <w:t>ố</w:t>
      </w:r>
      <w:r w:rsidRPr="00674BC1">
        <w:rPr>
          <w:sz w:val="28"/>
          <w:szCs w:val="28"/>
        </w:rPr>
        <w:t xml:space="preserve">i </w:t>
      </w:r>
      <w:r w:rsidRPr="00674BC1">
        <w:rPr>
          <w:spacing w:val="1"/>
          <w:sz w:val="28"/>
          <w:szCs w:val="28"/>
        </w:rPr>
        <w:t>lo</w:t>
      </w:r>
      <w:r w:rsidRPr="00674BC1">
        <w:rPr>
          <w:spacing w:val="-2"/>
          <w:sz w:val="28"/>
          <w:szCs w:val="28"/>
        </w:rPr>
        <w:t>ạ</w:t>
      </w:r>
      <w:r w:rsidRPr="00674BC1">
        <w:rPr>
          <w:sz w:val="28"/>
          <w:szCs w:val="28"/>
        </w:rPr>
        <w:t>n</w:t>
      </w:r>
      <w:r w:rsidRPr="00674BC1">
        <w:rPr>
          <w:spacing w:val="-2"/>
          <w:sz w:val="28"/>
          <w:szCs w:val="28"/>
        </w:rPr>
        <w:t xml:space="preserve"> </w:t>
      </w:r>
      <w:r w:rsidRPr="00674BC1">
        <w:rPr>
          <w:spacing w:val="1"/>
          <w:sz w:val="28"/>
          <w:szCs w:val="28"/>
        </w:rPr>
        <w:t>v</w:t>
      </w:r>
      <w:r w:rsidRPr="00674BC1">
        <w:rPr>
          <w:sz w:val="28"/>
          <w:szCs w:val="28"/>
        </w:rPr>
        <w:t xml:space="preserve">ề </w:t>
      </w:r>
      <w:r w:rsidRPr="00674BC1">
        <w:rPr>
          <w:spacing w:val="-2"/>
          <w:sz w:val="28"/>
          <w:szCs w:val="28"/>
        </w:rPr>
        <w:t>v</w:t>
      </w:r>
      <w:r w:rsidRPr="00674BC1">
        <w:rPr>
          <w:sz w:val="28"/>
          <w:szCs w:val="28"/>
        </w:rPr>
        <w:t>ận</w:t>
      </w:r>
      <w:r w:rsidRPr="00674BC1">
        <w:rPr>
          <w:spacing w:val="-2"/>
          <w:sz w:val="28"/>
          <w:szCs w:val="28"/>
        </w:rPr>
        <w:t xml:space="preserve"> </w:t>
      </w:r>
      <w:r w:rsidRPr="00674BC1">
        <w:rPr>
          <w:spacing w:val="1"/>
          <w:sz w:val="28"/>
          <w:szCs w:val="28"/>
        </w:rPr>
        <w:t>đ</w:t>
      </w:r>
      <w:r w:rsidRPr="00674BC1">
        <w:rPr>
          <w:spacing w:val="-1"/>
          <w:sz w:val="28"/>
          <w:szCs w:val="28"/>
        </w:rPr>
        <w:t>ộn</w:t>
      </w:r>
      <w:r w:rsidRPr="00674BC1">
        <w:rPr>
          <w:spacing w:val="1"/>
          <w:sz w:val="28"/>
          <w:szCs w:val="28"/>
        </w:rPr>
        <w:t>g</w:t>
      </w:r>
      <w:r w:rsidRPr="00674BC1">
        <w:rPr>
          <w:sz w:val="28"/>
          <w:szCs w:val="28"/>
        </w:rPr>
        <w:t>,</w:t>
      </w:r>
      <w:r w:rsidRPr="00674BC1">
        <w:rPr>
          <w:spacing w:val="-1"/>
          <w:sz w:val="28"/>
          <w:szCs w:val="28"/>
        </w:rPr>
        <w:t xml:space="preserve"> </w:t>
      </w:r>
      <w:r w:rsidRPr="00674BC1">
        <w:rPr>
          <w:spacing w:val="1"/>
          <w:sz w:val="28"/>
          <w:szCs w:val="28"/>
        </w:rPr>
        <w:t>t</w:t>
      </w:r>
      <w:r w:rsidRPr="00674BC1">
        <w:rPr>
          <w:spacing w:val="-2"/>
          <w:sz w:val="28"/>
          <w:szCs w:val="28"/>
        </w:rPr>
        <w:t>r</w:t>
      </w:r>
      <w:r w:rsidRPr="00674BC1">
        <w:rPr>
          <w:sz w:val="28"/>
          <w:szCs w:val="28"/>
        </w:rPr>
        <w:t>í</w:t>
      </w:r>
      <w:r w:rsidRPr="00674BC1">
        <w:rPr>
          <w:spacing w:val="1"/>
          <w:sz w:val="28"/>
          <w:szCs w:val="28"/>
        </w:rPr>
        <w:t xml:space="preserve"> </w:t>
      </w:r>
      <w:r w:rsidRPr="00674BC1">
        <w:rPr>
          <w:sz w:val="28"/>
          <w:szCs w:val="28"/>
        </w:rPr>
        <w:t>t</w:t>
      </w:r>
      <w:r w:rsidRPr="00674BC1">
        <w:rPr>
          <w:spacing w:val="1"/>
          <w:sz w:val="28"/>
          <w:szCs w:val="28"/>
        </w:rPr>
        <w:t>u</w:t>
      </w:r>
      <w:r w:rsidRPr="00674BC1">
        <w:rPr>
          <w:sz w:val="28"/>
          <w:szCs w:val="28"/>
        </w:rPr>
        <w:t>ệ,</w:t>
      </w:r>
      <w:r w:rsidRPr="00674BC1">
        <w:rPr>
          <w:spacing w:val="-3"/>
          <w:sz w:val="28"/>
          <w:szCs w:val="28"/>
        </w:rPr>
        <w:t xml:space="preserve"> </w:t>
      </w:r>
      <w:r w:rsidRPr="00674BC1">
        <w:rPr>
          <w:spacing w:val="1"/>
          <w:sz w:val="28"/>
          <w:szCs w:val="28"/>
        </w:rPr>
        <w:t>g</w:t>
      </w:r>
      <w:r w:rsidRPr="00674BC1">
        <w:rPr>
          <w:spacing w:val="-1"/>
          <w:sz w:val="28"/>
          <w:szCs w:val="28"/>
        </w:rPr>
        <w:t>i</w:t>
      </w:r>
      <w:r w:rsidRPr="00674BC1">
        <w:rPr>
          <w:sz w:val="28"/>
          <w:szCs w:val="28"/>
        </w:rPr>
        <w:t xml:space="preserve">ác </w:t>
      </w:r>
      <w:r w:rsidRPr="00674BC1">
        <w:rPr>
          <w:spacing w:val="-2"/>
          <w:sz w:val="28"/>
          <w:szCs w:val="28"/>
        </w:rPr>
        <w:t>q</w:t>
      </w:r>
      <w:r w:rsidRPr="00674BC1">
        <w:rPr>
          <w:spacing w:val="1"/>
          <w:sz w:val="28"/>
          <w:szCs w:val="28"/>
        </w:rPr>
        <w:t>u</w:t>
      </w:r>
      <w:r w:rsidRPr="00674BC1">
        <w:rPr>
          <w:spacing w:val="-2"/>
          <w:sz w:val="28"/>
          <w:szCs w:val="28"/>
        </w:rPr>
        <w:t>a</w:t>
      </w:r>
      <w:r w:rsidRPr="00674BC1">
        <w:rPr>
          <w:sz w:val="28"/>
          <w:szCs w:val="28"/>
        </w:rPr>
        <w:t>n</w:t>
      </w:r>
      <w:r w:rsidRPr="00674BC1">
        <w:rPr>
          <w:spacing w:val="1"/>
          <w:sz w:val="28"/>
          <w:szCs w:val="28"/>
        </w:rPr>
        <w:t xml:space="preserve"> </w:t>
      </w:r>
      <w:r w:rsidRPr="00674BC1">
        <w:rPr>
          <w:spacing w:val="-2"/>
          <w:sz w:val="28"/>
          <w:szCs w:val="28"/>
        </w:rPr>
        <w:t>v</w:t>
      </w:r>
      <w:r w:rsidRPr="00674BC1">
        <w:rPr>
          <w:sz w:val="28"/>
          <w:szCs w:val="28"/>
        </w:rPr>
        <w:t>à h</w:t>
      </w:r>
      <w:r w:rsidRPr="00674BC1">
        <w:rPr>
          <w:spacing w:val="-2"/>
          <w:sz w:val="28"/>
          <w:szCs w:val="28"/>
        </w:rPr>
        <w:t>à</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v</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T</w:t>
      </w:r>
      <w:r w:rsidRPr="00674BC1">
        <w:rPr>
          <w:sz w:val="28"/>
          <w:szCs w:val="28"/>
        </w:rPr>
        <w:t>rẻ được c</w:t>
      </w:r>
      <w:r w:rsidRPr="00674BC1">
        <w:rPr>
          <w:spacing w:val="-1"/>
          <w:sz w:val="28"/>
          <w:szCs w:val="28"/>
        </w:rPr>
        <w:t>h</w:t>
      </w:r>
      <w:r w:rsidRPr="00674BC1">
        <w:rPr>
          <w:spacing w:val="1"/>
          <w:sz w:val="28"/>
          <w:szCs w:val="28"/>
        </w:rPr>
        <w:t>u</w:t>
      </w:r>
      <w:r w:rsidRPr="00674BC1">
        <w:rPr>
          <w:spacing w:val="-2"/>
          <w:sz w:val="28"/>
          <w:szCs w:val="28"/>
        </w:rPr>
        <w:t>ẩ</w:t>
      </w:r>
      <w:r w:rsidRPr="00674BC1">
        <w:rPr>
          <w:sz w:val="28"/>
          <w:szCs w:val="28"/>
        </w:rPr>
        <w:t>n</w:t>
      </w:r>
      <w:r w:rsidRPr="00674BC1">
        <w:rPr>
          <w:spacing w:val="1"/>
          <w:sz w:val="28"/>
          <w:szCs w:val="28"/>
        </w:rPr>
        <w:t xml:space="preserve"> </w:t>
      </w:r>
      <w:r w:rsidRPr="00674BC1">
        <w:rPr>
          <w:spacing w:val="-2"/>
          <w:sz w:val="28"/>
          <w:szCs w:val="28"/>
        </w:rPr>
        <w:t>đ</w:t>
      </w:r>
      <w:r w:rsidRPr="00674BC1">
        <w:rPr>
          <w:spacing w:val="1"/>
          <w:sz w:val="28"/>
          <w:szCs w:val="28"/>
        </w:rPr>
        <w:t>o</w:t>
      </w:r>
      <w:r w:rsidRPr="00674BC1">
        <w:rPr>
          <w:spacing w:val="-2"/>
          <w:sz w:val="28"/>
          <w:szCs w:val="28"/>
        </w:rPr>
        <w:t>á</w:t>
      </w:r>
      <w:r w:rsidRPr="00674BC1">
        <w:rPr>
          <w:sz w:val="28"/>
          <w:szCs w:val="28"/>
        </w:rPr>
        <w:t>n</w:t>
      </w:r>
      <w:r w:rsidRPr="00674BC1">
        <w:rPr>
          <w:spacing w:val="-2"/>
          <w:sz w:val="28"/>
          <w:szCs w:val="28"/>
        </w:rPr>
        <w:t xml:space="preserve"> </w:t>
      </w:r>
      <w:r w:rsidRPr="00674BC1">
        <w:rPr>
          <w:spacing w:val="1"/>
          <w:sz w:val="28"/>
          <w:szCs w:val="28"/>
        </w:rPr>
        <w:t>l</w:t>
      </w:r>
      <w:r w:rsidRPr="00674BC1">
        <w:rPr>
          <w:sz w:val="28"/>
          <w:szCs w:val="28"/>
        </w:rPr>
        <w:t>à b</w:t>
      </w:r>
      <w:r w:rsidRPr="00674BC1">
        <w:rPr>
          <w:spacing w:val="-2"/>
          <w:sz w:val="28"/>
          <w:szCs w:val="28"/>
        </w:rPr>
        <w:t>ạ</w:t>
      </w:r>
      <w:r w:rsidRPr="00674BC1">
        <w:rPr>
          <w:sz w:val="28"/>
          <w:szCs w:val="28"/>
        </w:rPr>
        <w:t>i</w:t>
      </w:r>
      <w:r w:rsidRPr="00674BC1">
        <w:rPr>
          <w:spacing w:val="1"/>
          <w:sz w:val="28"/>
          <w:szCs w:val="28"/>
        </w:rPr>
        <w:t xml:space="preserve"> </w:t>
      </w:r>
      <w:r w:rsidRPr="00674BC1">
        <w:rPr>
          <w:spacing w:val="-2"/>
          <w:sz w:val="28"/>
          <w:szCs w:val="28"/>
        </w:rPr>
        <w:t>n</w:t>
      </w:r>
      <w:r w:rsidRPr="00674BC1">
        <w:rPr>
          <w:sz w:val="28"/>
          <w:szCs w:val="28"/>
        </w:rPr>
        <w:t>ão</w:t>
      </w:r>
      <w:r w:rsidRPr="00674BC1">
        <w:rPr>
          <w:spacing w:val="-2"/>
          <w:sz w:val="28"/>
          <w:szCs w:val="28"/>
        </w:rPr>
        <w:t xml:space="preserve"> </w:t>
      </w:r>
      <w:r w:rsidRPr="00674BC1">
        <w:rPr>
          <w:spacing w:val="1"/>
          <w:sz w:val="28"/>
          <w:szCs w:val="28"/>
        </w:rPr>
        <w:t>v</w:t>
      </w:r>
      <w:r w:rsidRPr="00674BC1">
        <w:rPr>
          <w:spacing w:val="-2"/>
          <w:sz w:val="28"/>
          <w:szCs w:val="28"/>
        </w:rPr>
        <w:t>ớ</w:t>
      </w:r>
      <w:r w:rsidRPr="00674BC1">
        <w:rPr>
          <w:sz w:val="28"/>
          <w:szCs w:val="28"/>
        </w:rPr>
        <w:t>i</w:t>
      </w:r>
      <w:r w:rsidRPr="00674BC1">
        <w:rPr>
          <w:spacing w:val="1"/>
          <w:sz w:val="28"/>
          <w:szCs w:val="28"/>
        </w:rPr>
        <w:t xml:space="preserve"> </w:t>
      </w:r>
      <w:r w:rsidRPr="00674BC1">
        <w:rPr>
          <w:sz w:val="28"/>
          <w:szCs w:val="28"/>
        </w:rPr>
        <w:t>r</w:t>
      </w:r>
      <w:r w:rsidRPr="00674BC1">
        <w:rPr>
          <w:spacing w:val="-2"/>
          <w:sz w:val="28"/>
          <w:szCs w:val="28"/>
        </w:rPr>
        <w:t>ố</w:t>
      </w:r>
      <w:r w:rsidRPr="00674BC1">
        <w:rPr>
          <w:sz w:val="28"/>
          <w:szCs w:val="28"/>
        </w:rPr>
        <w:t>i</w:t>
      </w:r>
      <w:r w:rsidRPr="00674BC1">
        <w:rPr>
          <w:spacing w:val="1"/>
          <w:sz w:val="28"/>
          <w:szCs w:val="28"/>
        </w:rPr>
        <w:t xml:space="preserve"> </w:t>
      </w:r>
      <w:r w:rsidRPr="00674BC1">
        <w:rPr>
          <w:spacing w:val="-2"/>
          <w:sz w:val="28"/>
          <w:szCs w:val="28"/>
        </w:rPr>
        <w:t>l</w:t>
      </w:r>
      <w:r w:rsidRPr="00674BC1">
        <w:rPr>
          <w:spacing w:val="1"/>
          <w:sz w:val="28"/>
          <w:szCs w:val="28"/>
        </w:rPr>
        <w:t>o</w:t>
      </w:r>
      <w:r w:rsidRPr="00674BC1">
        <w:rPr>
          <w:spacing w:val="-2"/>
          <w:sz w:val="28"/>
          <w:szCs w:val="28"/>
        </w:rPr>
        <w:t>ạ</w:t>
      </w:r>
      <w:r w:rsidRPr="00674BC1">
        <w:rPr>
          <w:sz w:val="28"/>
          <w:szCs w:val="28"/>
        </w:rPr>
        <w:t>n</w:t>
      </w:r>
      <w:r w:rsidRPr="00674BC1">
        <w:rPr>
          <w:spacing w:val="1"/>
          <w:sz w:val="28"/>
          <w:szCs w:val="28"/>
        </w:rPr>
        <w:t xml:space="preserve"> </w:t>
      </w:r>
      <w:r w:rsidRPr="00674BC1">
        <w:rPr>
          <w:sz w:val="28"/>
          <w:szCs w:val="28"/>
        </w:rPr>
        <w:t xml:space="preserve">về </w:t>
      </w:r>
      <w:r w:rsidRPr="00674BC1">
        <w:rPr>
          <w:spacing w:val="-2"/>
          <w:sz w:val="28"/>
          <w:szCs w:val="28"/>
        </w:rPr>
        <w:t>c</w:t>
      </w:r>
      <w:r w:rsidRPr="00674BC1">
        <w:rPr>
          <w:spacing w:val="1"/>
          <w:sz w:val="28"/>
          <w:szCs w:val="28"/>
        </w:rPr>
        <w:t>h</w:t>
      </w:r>
      <w:r w:rsidRPr="00674BC1">
        <w:rPr>
          <w:spacing w:val="-1"/>
          <w:sz w:val="28"/>
          <w:szCs w:val="28"/>
        </w:rPr>
        <w:t>ứ</w:t>
      </w:r>
      <w:r w:rsidRPr="00674BC1">
        <w:rPr>
          <w:sz w:val="28"/>
          <w:szCs w:val="28"/>
        </w:rPr>
        <w:t>c n</w:t>
      </w:r>
      <w:r w:rsidRPr="00674BC1">
        <w:rPr>
          <w:spacing w:val="-2"/>
          <w:sz w:val="28"/>
          <w:szCs w:val="28"/>
        </w:rPr>
        <w:t>ă</w:t>
      </w:r>
      <w:r w:rsidRPr="00674BC1">
        <w:rPr>
          <w:spacing w:val="-1"/>
          <w:sz w:val="28"/>
          <w:szCs w:val="28"/>
        </w:rPr>
        <w:t>n</w:t>
      </w:r>
      <w:r w:rsidRPr="00674BC1">
        <w:rPr>
          <w:sz w:val="28"/>
          <w:szCs w:val="28"/>
        </w:rPr>
        <w:t>g</w:t>
      </w:r>
      <w:r w:rsidRPr="00674BC1">
        <w:rPr>
          <w:spacing w:val="1"/>
          <w:sz w:val="28"/>
          <w:szCs w:val="28"/>
        </w:rPr>
        <w:t xml:space="preserve"> </w:t>
      </w:r>
      <w:r w:rsidRPr="00674BC1">
        <w:rPr>
          <w:sz w:val="28"/>
          <w:szCs w:val="28"/>
        </w:rPr>
        <w:t>v</w:t>
      </w:r>
      <w:r w:rsidRPr="00674BC1">
        <w:rPr>
          <w:spacing w:val="-2"/>
          <w:sz w:val="28"/>
          <w:szCs w:val="28"/>
        </w:rPr>
        <w:t>ậ</w:t>
      </w:r>
      <w:r w:rsidRPr="00674BC1">
        <w:rPr>
          <w:sz w:val="28"/>
          <w:szCs w:val="28"/>
        </w:rPr>
        <w:t>n</w:t>
      </w:r>
      <w:r w:rsidRPr="00674BC1">
        <w:rPr>
          <w:spacing w:val="1"/>
          <w:sz w:val="28"/>
          <w:szCs w:val="28"/>
        </w:rPr>
        <w:t xml:space="preserve"> </w:t>
      </w:r>
      <w:r w:rsidRPr="00674BC1">
        <w:rPr>
          <w:spacing w:val="-2"/>
          <w:sz w:val="28"/>
          <w:szCs w:val="28"/>
        </w:rPr>
        <w:t>đ</w:t>
      </w:r>
      <w:r w:rsidRPr="00674BC1">
        <w:rPr>
          <w:spacing w:val="1"/>
          <w:sz w:val="28"/>
          <w:szCs w:val="28"/>
        </w:rPr>
        <w:t>ộ</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d</w:t>
      </w:r>
      <w:r w:rsidRPr="00674BC1">
        <w:rPr>
          <w:sz w:val="28"/>
          <w:szCs w:val="28"/>
        </w:rPr>
        <w:t xml:space="preserve">o </w:t>
      </w:r>
      <w:r w:rsidRPr="00674BC1">
        <w:rPr>
          <w:spacing w:val="1"/>
          <w:sz w:val="28"/>
          <w:szCs w:val="28"/>
        </w:rPr>
        <w:t>t</w:t>
      </w:r>
      <w:r w:rsidRPr="00674BC1">
        <w:rPr>
          <w:spacing w:val="-1"/>
          <w:sz w:val="28"/>
          <w:szCs w:val="28"/>
        </w:rPr>
        <w:t>ổ</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ư</w:t>
      </w:r>
      <w:r w:rsidRPr="00674BC1">
        <w:rPr>
          <w:spacing w:val="-2"/>
          <w:sz w:val="28"/>
          <w:szCs w:val="28"/>
        </w:rPr>
        <w:t>ơ</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h</w:t>
      </w:r>
      <w:r w:rsidRPr="00674BC1">
        <w:rPr>
          <w:sz w:val="28"/>
          <w:szCs w:val="28"/>
        </w:rPr>
        <w:t xml:space="preserve">ệ </w:t>
      </w:r>
      <w:r w:rsidRPr="00674BC1">
        <w:rPr>
          <w:spacing w:val="-2"/>
          <w:sz w:val="28"/>
          <w:szCs w:val="28"/>
        </w:rPr>
        <w:t>t</w:t>
      </w:r>
      <w:r w:rsidRPr="00674BC1">
        <w:rPr>
          <w:spacing w:val="1"/>
          <w:sz w:val="28"/>
          <w:szCs w:val="28"/>
        </w:rPr>
        <w:t>h</w:t>
      </w:r>
      <w:r w:rsidRPr="00674BC1">
        <w:rPr>
          <w:spacing w:val="-2"/>
          <w:sz w:val="28"/>
          <w:szCs w:val="28"/>
        </w:rPr>
        <w:t>ầ</w:t>
      </w:r>
      <w:r w:rsidRPr="00674BC1">
        <w:rPr>
          <w:sz w:val="28"/>
          <w:szCs w:val="28"/>
        </w:rPr>
        <w:t>n</w:t>
      </w:r>
      <w:r w:rsidRPr="00674BC1">
        <w:rPr>
          <w:spacing w:val="-2"/>
          <w:sz w:val="28"/>
          <w:szCs w:val="28"/>
        </w:rPr>
        <w:t xml:space="preserve"> </w:t>
      </w:r>
      <w:r w:rsidRPr="00674BC1">
        <w:rPr>
          <w:spacing w:val="1"/>
          <w:sz w:val="28"/>
          <w:szCs w:val="28"/>
        </w:rPr>
        <w:t>k</w:t>
      </w:r>
      <w:r w:rsidRPr="00674BC1">
        <w:rPr>
          <w:spacing w:val="-1"/>
          <w:sz w:val="28"/>
          <w:szCs w:val="28"/>
        </w:rPr>
        <w:t>i</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Tr</w:t>
      </w:r>
      <w:r w:rsidRPr="00674BC1">
        <w:rPr>
          <w:spacing w:val="1"/>
          <w:sz w:val="28"/>
          <w:szCs w:val="28"/>
        </w:rPr>
        <w:t>u</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ươ</w:t>
      </w:r>
      <w:r w:rsidRPr="00674BC1">
        <w:rPr>
          <w:spacing w:val="1"/>
          <w:sz w:val="28"/>
          <w:szCs w:val="28"/>
        </w:rPr>
        <w:t>n</w:t>
      </w:r>
      <w:r w:rsidRPr="00674BC1">
        <w:rPr>
          <w:sz w:val="28"/>
          <w:szCs w:val="28"/>
        </w:rPr>
        <w:t>g</w:t>
      </w:r>
      <w:r w:rsidRPr="00674BC1">
        <w:rPr>
          <w:spacing w:val="1"/>
          <w:sz w:val="28"/>
          <w:szCs w:val="28"/>
        </w:rPr>
        <w:t xml:space="preserve"> </w:t>
      </w:r>
      <w:r w:rsidRPr="00674BC1">
        <w:rPr>
          <w:sz w:val="28"/>
          <w:szCs w:val="28"/>
        </w:rPr>
        <w:t xml:space="preserve">ở </w:t>
      </w:r>
      <w:r w:rsidRPr="00674BC1">
        <w:rPr>
          <w:spacing w:val="-2"/>
          <w:sz w:val="28"/>
          <w:szCs w:val="28"/>
        </w:rPr>
        <w:t>c</w:t>
      </w:r>
      <w:r w:rsidRPr="00674BC1">
        <w:rPr>
          <w:sz w:val="28"/>
          <w:szCs w:val="28"/>
        </w:rPr>
        <w:t>ác</w:t>
      </w:r>
      <w:r w:rsidRPr="00674BC1">
        <w:rPr>
          <w:spacing w:val="-3"/>
          <w:sz w:val="28"/>
          <w:szCs w:val="28"/>
        </w:rPr>
        <w:t xml:space="preserve"> m</w:t>
      </w:r>
      <w:r w:rsidRPr="00674BC1">
        <w:rPr>
          <w:spacing w:val="-1"/>
          <w:sz w:val="28"/>
          <w:szCs w:val="28"/>
        </w:rPr>
        <w:t>ứ</w:t>
      </w:r>
      <w:r w:rsidRPr="00674BC1">
        <w:rPr>
          <w:sz w:val="28"/>
          <w:szCs w:val="28"/>
        </w:rPr>
        <w:t>c độ</w:t>
      </w:r>
      <w:r w:rsidRPr="00674BC1">
        <w:rPr>
          <w:spacing w:val="2"/>
          <w:sz w:val="28"/>
          <w:szCs w:val="28"/>
        </w:rPr>
        <w:t xml:space="preserve"> </w:t>
      </w:r>
      <w:r w:rsidRPr="00674BC1">
        <w:rPr>
          <w:spacing w:val="-2"/>
          <w:sz w:val="28"/>
          <w:szCs w:val="28"/>
        </w:rPr>
        <w:t>k</w:t>
      </w:r>
      <w:r w:rsidRPr="00674BC1">
        <w:rPr>
          <w:spacing w:val="1"/>
          <w:sz w:val="28"/>
          <w:szCs w:val="28"/>
        </w:rPr>
        <w:t>h</w:t>
      </w:r>
      <w:r w:rsidRPr="00674BC1">
        <w:rPr>
          <w:sz w:val="28"/>
          <w:szCs w:val="28"/>
        </w:rPr>
        <w:t xml:space="preserve">ác </w:t>
      </w:r>
      <w:r w:rsidRPr="00674BC1">
        <w:rPr>
          <w:spacing w:val="-2"/>
          <w:sz w:val="28"/>
          <w:szCs w:val="28"/>
        </w:rPr>
        <w:t>n</w:t>
      </w:r>
      <w:r w:rsidRPr="00674BC1">
        <w:rPr>
          <w:spacing w:val="1"/>
          <w:sz w:val="28"/>
          <w:szCs w:val="28"/>
        </w:rPr>
        <w:t>h</w:t>
      </w:r>
      <w:r w:rsidRPr="00674BC1">
        <w:rPr>
          <w:spacing w:val="-2"/>
          <w:sz w:val="28"/>
          <w:szCs w:val="28"/>
        </w:rPr>
        <w:t>a</w:t>
      </w:r>
      <w:r w:rsidRPr="00674BC1">
        <w:rPr>
          <w:sz w:val="28"/>
          <w:szCs w:val="28"/>
        </w:rPr>
        <w:t>u</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rẻ b</w:t>
      </w:r>
      <w:r w:rsidRPr="00674BC1">
        <w:rPr>
          <w:spacing w:val="1"/>
          <w:sz w:val="28"/>
          <w:szCs w:val="28"/>
        </w:rPr>
        <w:t>ạ</w:t>
      </w:r>
      <w:r w:rsidRPr="00674BC1">
        <w:rPr>
          <w:sz w:val="28"/>
          <w:szCs w:val="28"/>
        </w:rPr>
        <w:t>i</w:t>
      </w:r>
      <w:r w:rsidRPr="00674BC1">
        <w:rPr>
          <w:spacing w:val="-2"/>
          <w:sz w:val="28"/>
          <w:szCs w:val="28"/>
        </w:rPr>
        <w:t xml:space="preserve"> </w:t>
      </w:r>
      <w:r w:rsidRPr="00674BC1">
        <w:rPr>
          <w:spacing w:val="1"/>
          <w:sz w:val="28"/>
          <w:szCs w:val="28"/>
        </w:rPr>
        <w:t>n</w:t>
      </w:r>
      <w:r w:rsidRPr="00674BC1">
        <w:rPr>
          <w:spacing w:val="-2"/>
          <w:sz w:val="28"/>
          <w:szCs w:val="28"/>
        </w:rPr>
        <w:t>ã</w:t>
      </w:r>
      <w:r w:rsidRPr="00674BC1">
        <w:rPr>
          <w:sz w:val="28"/>
          <w:szCs w:val="28"/>
        </w:rPr>
        <w:t>o</w:t>
      </w:r>
      <w:r w:rsidRPr="00674BC1">
        <w:rPr>
          <w:spacing w:val="1"/>
          <w:sz w:val="28"/>
          <w:szCs w:val="28"/>
        </w:rPr>
        <w:t xml:space="preserve"> </w:t>
      </w:r>
      <w:r w:rsidRPr="00674BC1">
        <w:rPr>
          <w:sz w:val="28"/>
          <w:szCs w:val="28"/>
        </w:rPr>
        <w:t>đ</w:t>
      </w:r>
      <w:r w:rsidRPr="00674BC1">
        <w:rPr>
          <w:spacing w:val="-2"/>
          <w:sz w:val="28"/>
          <w:szCs w:val="28"/>
        </w:rPr>
        <w:t>a</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3"/>
          <w:sz w:val="28"/>
          <w:szCs w:val="28"/>
        </w:rPr>
        <w:t>m</w:t>
      </w:r>
      <w:r w:rsidRPr="00674BC1">
        <w:rPr>
          <w:sz w:val="28"/>
          <w:szCs w:val="28"/>
        </w:rPr>
        <w:t xml:space="preserve">ắc các </w:t>
      </w:r>
      <w:r w:rsidRPr="00674BC1">
        <w:rPr>
          <w:spacing w:val="-2"/>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r w:rsidRPr="00674BC1">
        <w:rPr>
          <w:spacing w:val="1"/>
          <w:sz w:val="28"/>
          <w:szCs w:val="28"/>
        </w:rPr>
        <w:t xml:space="preserve"> </w:t>
      </w:r>
      <w:r w:rsidRPr="00674BC1">
        <w:rPr>
          <w:spacing w:val="-2"/>
          <w:sz w:val="28"/>
          <w:szCs w:val="28"/>
        </w:rPr>
        <w:t>t</w:t>
      </w:r>
      <w:r w:rsidRPr="00674BC1">
        <w:rPr>
          <w:spacing w:val="-1"/>
          <w:sz w:val="28"/>
          <w:szCs w:val="28"/>
        </w:rPr>
        <w:t>í</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k</w:t>
      </w:r>
      <w:r w:rsidRPr="00674BC1">
        <w:rPr>
          <w:spacing w:val="-1"/>
          <w:sz w:val="28"/>
          <w:szCs w:val="28"/>
        </w:rPr>
        <w:t>h</w:t>
      </w:r>
      <w:r w:rsidRPr="00674BC1">
        <w:rPr>
          <w:sz w:val="28"/>
          <w:szCs w:val="28"/>
        </w:rPr>
        <w:t xml:space="preserve">ác </w:t>
      </w:r>
      <w:r w:rsidRPr="00674BC1">
        <w:rPr>
          <w:spacing w:val="-2"/>
          <w:sz w:val="28"/>
          <w:szCs w:val="28"/>
        </w:rPr>
        <w:t>n</w:t>
      </w:r>
      <w:r w:rsidRPr="00674BC1">
        <w:rPr>
          <w:spacing w:val="1"/>
          <w:sz w:val="28"/>
          <w:szCs w:val="28"/>
        </w:rPr>
        <w:t>h</w:t>
      </w:r>
      <w:r w:rsidRPr="00674BC1">
        <w:rPr>
          <w:sz w:val="28"/>
          <w:szCs w:val="28"/>
        </w:rPr>
        <w:t>ư</w:t>
      </w:r>
      <w:r w:rsidRPr="00674BC1">
        <w:rPr>
          <w:spacing w:val="-1"/>
          <w:sz w:val="28"/>
          <w:szCs w:val="28"/>
        </w:rPr>
        <w:t xml:space="preserve"> </w:t>
      </w:r>
      <w:r w:rsidRPr="00674BC1">
        <w:rPr>
          <w:spacing w:val="-2"/>
          <w:sz w:val="28"/>
          <w:szCs w:val="28"/>
        </w:rPr>
        <w:t>h</w:t>
      </w:r>
      <w:r w:rsidRPr="00674BC1">
        <w:rPr>
          <w:sz w:val="28"/>
          <w:szCs w:val="28"/>
        </w:rPr>
        <w:t>ô</w:t>
      </w:r>
      <w:r w:rsidRPr="00674BC1">
        <w:rPr>
          <w:spacing w:val="1"/>
          <w:sz w:val="28"/>
          <w:szCs w:val="28"/>
        </w:rPr>
        <w:t xml:space="preserve"> </w:t>
      </w:r>
      <w:r w:rsidRPr="00674BC1">
        <w:rPr>
          <w:spacing w:val="-2"/>
          <w:sz w:val="28"/>
          <w:szCs w:val="28"/>
        </w:rPr>
        <w:t>h</w:t>
      </w:r>
      <w:r w:rsidRPr="00674BC1">
        <w:rPr>
          <w:sz w:val="28"/>
          <w:szCs w:val="28"/>
        </w:rPr>
        <w:t>ấ</w:t>
      </w:r>
      <w:r w:rsidRPr="00674BC1">
        <w:rPr>
          <w:spacing w:val="1"/>
          <w:sz w:val="28"/>
          <w:szCs w:val="28"/>
        </w:rPr>
        <w:t>p</w:t>
      </w:r>
      <w:r w:rsidRPr="00674BC1">
        <w:rPr>
          <w:sz w:val="28"/>
          <w:szCs w:val="28"/>
        </w:rPr>
        <w:t>,</w:t>
      </w:r>
      <w:r w:rsidRPr="00674BC1">
        <w:rPr>
          <w:spacing w:val="-1"/>
          <w:sz w:val="28"/>
          <w:szCs w:val="28"/>
        </w:rPr>
        <w:t xml:space="preserve"> t</w:t>
      </w:r>
      <w:r w:rsidRPr="00674BC1">
        <w:rPr>
          <w:spacing w:val="1"/>
          <w:sz w:val="28"/>
          <w:szCs w:val="28"/>
        </w:rPr>
        <w:t>i</w:t>
      </w:r>
      <w:r w:rsidRPr="00674BC1">
        <w:rPr>
          <w:spacing w:val="-2"/>
          <w:sz w:val="28"/>
          <w:szCs w:val="28"/>
        </w:rPr>
        <w:t>ê</w:t>
      </w:r>
      <w:r w:rsidRPr="00674BC1">
        <w:rPr>
          <w:sz w:val="28"/>
          <w:szCs w:val="28"/>
        </w:rPr>
        <w:t>u</w:t>
      </w:r>
      <w:r w:rsidRPr="00674BC1">
        <w:rPr>
          <w:spacing w:val="-1"/>
          <w:sz w:val="28"/>
          <w:szCs w:val="28"/>
        </w:rPr>
        <w:t xml:space="preserve"> </w:t>
      </w:r>
      <w:r w:rsidRPr="00674BC1">
        <w:rPr>
          <w:sz w:val="28"/>
          <w:szCs w:val="28"/>
        </w:rPr>
        <w:t>h</w:t>
      </w:r>
      <w:r w:rsidRPr="00674BC1">
        <w:rPr>
          <w:spacing w:val="1"/>
          <w:sz w:val="28"/>
          <w:szCs w:val="28"/>
        </w:rPr>
        <w:t>ó</w:t>
      </w:r>
      <w:r w:rsidRPr="00674BC1">
        <w:rPr>
          <w:sz w:val="28"/>
          <w:szCs w:val="28"/>
        </w:rPr>
        <w:t>a...</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rẻ b</w:t>
      </w:r>
      <w:r w:rsidRPr="00674BC1">
        <w:rPr>
          <w:spacing w:val="1"/>
          <w:sz w:val="28"/>
          <w:szCs w:val="28"/>
        </w:rPr>
        <w:t>ạ</w:t>
      </w:r>
      <w:r w:rsidRPr="00674BC1">
        <w:rPr>
          <w:sz w:val="28"/>
          <w:szCs w:val="28"/>
        </w:rPr>
        <w:t>i</w:t>
      </w:r>
      <w:r w:rsidRPr="00674BC1">
        <w:rPr>
          <w:spacing w:val="-2"/>
          <w:sz w:val="28"/>
          <w:szCs w:val="28"/>
        </w:rPr>
        <w:t xml:space="preserve"> </w:t>
      </w:r>
      <w:r w:rsidRPr="00674BC1">
        <w:rPr>
          <w:spacing w:val="1"/>
          <w:sz w:val="28"/>
          <w:szCs w:val="28"/>
        </w:rPr>
        <w:t>n</w:t>
      </w:r>
      <w:r w:rsidRPr="00674BC1">
        <w:rPr>
          <w:spacing w:val="-2"/>
          <w:sz w:val="28"/>
          <w:szCs w:val="28"/>
        </w:rPr>
        <w:t>ã</w:t>
      </w:r>
      <w:r w:rsidRPr="00674BC1">
        <w:rPr>
          <w:sz w:val="28"/>
          <w:szCs w:val="28"/>
        </w:rPr>
        <w:t>o</w:t>
      </w:r>
      <w:r w:rsidRPr="00674BC1">
        <w:rPr>
          <w:spacing w:val="1"/>
          <w:sz w:val="28"/>
          <w:szCs w:val="28"/>
        </w:rPr>
        <w:t xml:space="preserve"> </w:t>
      </w:r>
      <w:r w:rsidRPr="00674BC1">
        <w:rPr>
          <w:sz w:val="28"/>
          <w:szCs w:val="28"/>
        </w:rPr>
        <w:t>có</w:t>
      </w:r>
      <w:r w:rsidRPr="00674BC1">
        <w:rPr>
          <w:spacing w:val="-2"/>
          <w:sz w:val="28"/>
          <w:szCs w:val="28"/>
        </w:rPr>
        <w:t xml:space="preserve"> </w:t>
      </w:r>
      <w:r w:rsidRPr="00674BC1">
        <w:rPr>
          <w:spacing w:val="-1"/>
          <w:sz w:val="28"/>
          <w:szCs w:val="28"/>
        </w:rPr>
        <w:t>đ</w:t>
      </w:r>
      <w:r w:rsidRPr="00674BC1">
        <w:rPr>
          <w:spacing w:val="1"/>
          <w:sz w:val="28"/>
          <w:szCs w:val="28"/>
        </w:rPr>
        <w:t>ộ</w:t>
      </w:r>
      <w:r w:rsidRPr="00674BC1">
        <w:rPr>
          <w:spacing w:val="-1"/>
          <w:sz w:val="28"/>
          <w:szCs w:val="28"/>
        </w:rPr>
        <w:t>n</w:t>
      </w:r>
      <w:r w:rsidRPr="00674BC1">
        <w:rPr>
          <w:sz w:val="28"/>
          <w:szCs w:val="28"/>
        </w:rPr>
        <w:t>g</w:t>
      </w:r>
      <w:r w:rsidRPr="00674BC1">
        <w:rPr>
          <w:spacing w:val="-1"/>
          <w:sz w:val="28"/>
          <w:szCs w:val="28"/>
        </w:rPr>
        <w:t xml:space="preserve"> </w:t>
      </w:r>
      <w:r w:rsidRPr="00674BC1">
        <w:rPr>
          <w:sz w:val="28"/>
          <w:szCs w:val="28"/>
        </w:rPr>
        <w:t>kinh</w:t>
      </w:r>
      <w:r w:rsidRPr="00674BC1">
        <w:rPr>
          <w:spacing w:val="2"/>
          <w:sz w:val="28"/>
          <w:szCs w:val="28"/>
        </w:rPr>
        <w:t xml:space="preserve"> </w:t>
      </w:r>
      <w:r w:rsidRPr="00674BC1">
        <w:rPr>
          <w:spacing w:val="-5"/>
          <w:sz w:val="28"/>
          <w:szCs w:val="28"/>
        </w:rPr>
        <w:t>m</w:t>
      </w:r>
      <w:r w:rsidRPr="00674BC1">
        <w:rPr>
          <w:sz w:val="28"/>
          <w:szCs w:val="28"/>
        </w:rPr>
        <w:t>à h</w:t>
      </w:r>
      <w:r w:rsidRPr="00674BC1">
        <w:rPr>
          <w:spacing w:val="2"/>
          <w:sz w:val="28"/>
          <w:szCs w:val="28"/>
        </w:rPr>
        <w:t>i</w:t>
      </w:r>
      <w:r w:rsidRPr="00674BC1">
        <w:rPr>
          <w:spacing w:val="-2"/>
          <w:sz w:val="28"/>
          <w:szCs w:val="28"/>
        </w:rPr>
        <w:t>ệ</w:t>
      </w:r>
      <w:r w:rsidRPr="00674BC1">
        <w:rPr>
          <w:sz w:val="28"/>
          <w:szCs w:val="28"/>
        </w:rPr>
        <w:t>n</w:t>
      </w:r>
      <w:r w:rsidRPr="00674BC1">
        <w:rPr>
          <w:spacing w:val="1"/>
          <w:sz w:val="28"/>
          <w:szCs w:val="28"/>
        </w:rPr>
        <w:t xml:space="preserve"> </w:t>
      </w:r>
      <w:r w:rsidRPr="00674BC1">
        <w:rPr>
          <w:sz w:val="28"/>
          <w:szCs w:val="28"/>
        </w:rPr>
        <w:t>t</w:t>
      </w:r>
      <w:r w:rsidRPr="00674BC1">
        <w:rPr>
          <w:spacing w:val="-2"/>
          <w:sz w:val="28"/>
          <w:szCs w:val="28"/>
        </w:rPr>
        <w:t>ạ</w:t>
      </w:r>
      <w:r w:rsidRPr="00674BC1">
        <w:rPr>
          <w:sz w:val="28"/>
          <w:szCs w:val="28"/>
        </w:rPr>
        <w:t>i</w:t>
      </w:r>
      <w:r w:rsidRPr="00674BC1">
        <w:rPr>
          <w:spacing w:val="1"/>
          <w:sz w:val="28"/>
          <w:szCs w:val="28"/>
        </w:rPr>
        <w:t xml:space="preserve"> </w:t>
      </w:r>
      <w:r w:rsidRPr="00674BC1">
        <w:rPr>
          <w:sz w:val="28"/>
          <w:szCs w:val="28"/>
        </w:rPr>
        <w:t>c</w:t>
      </w:r>
      <w:r w:rsidRPr="00674BC1">
        <w:rPr>
          <w:spacing w:val="1"/>
          <w:sz w:val="28"/>
          <w:szCs w:val="28"/>
        </w:rPr>
        <w:t>h</w:t>
      </w:r>
      <w:r w:rsidRPr="00674BC1">
        <w:rPr>
          <w:spacing w:val="-1"/>
          <w:sz w:val="28"/>
          <w:szCs w:val="28"/>
        </w:rPr>
        <w:t>ư</w:t>
      </w:r>
      <w:r w:rsidRPr="00674BC1">
        <w:rPr>
          <w:sz w:val="28"/>
          <w:szCs w:val="28"/>
        </w:rPr>
        <w:t>a kh</w:t>
      </w:r>
      <w:r w:rsidRPr="00674BC1">
        <w:rPr>
          <w:spacing w:val="-2"/>
          <w:sz w:val="28"/>
          <w:szCs w:val="28"/>
        </w:rPr>
        <w:t>ố</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z w:val="28"/>
          <w:szCs w:val="28"/>
        </w:rPr>
        <w:t>ế</w:t>
      </w:r>
      <w:r w:rsidRPr="00674BC1">
        <w:rPr>
          <w:spacing w:val="-3"/>
          <w:sz w:val="28"/>
          <w:szCs w:val="28"/>
        </w:rPr>
        <w:t xml:space="preserve"> </w:t>
      </w:r>
      <w:r w:rsidRPr="00674BC1">
        <w:rPr>
          <w:spacing w:val="1"/>
          <w:sz w:val="28"/>
          <w:szCs w:val="28"/>
        </w:rPr>
        <w:t>đ</w:t>
      </w:r>
      <w:r w:rsidRPr="00674BC1">
        <w:rPr>
          <w:spacing w:val="-1"/>
          <w:sz w:val="28"/>
          <w:szCs w:val="28"/>
        </w:rPr>
        <w:t>ư</w:t>
      </w:r>
      <w:r w:rsidRPr="00674BC1">
        <w:rPr>
          <w:sz w:val="28"/>
          <w:szCs w:val="28"/>
        </w:rPr>
        <w:t>ợc c</w:t>
      </w:r>
      <w:r w:rsidRPr="00674BC1">
        <w:rPr>
          <w:spacing w:val="-2"/>
          <w:sz w:val="28"/>
          <w:szCs w:val="28"/>
        </w:rPr>
        <w:t>ơ</w:t>
      </w:r>
      <w:r w:rsidRPr="00674BC1">
        <w:rPr>
          <w:sz w:val="28"/>
          <w:szCs w:val="28"/>
        </w:rPr>
        <w:t>n</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BC1"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33071D">
        <w:rPr>
          <w:bCs/>
          <w:sz w:val="28"/>
          <w:szCs w:val="28"/>
        </w:rPr>
        <w:t>- Được tư vấn, giải thích</w:t>
      </w:r>
      <w:r w:rsidRPr="00674BC1">
        <w:rPr>
          <w:bCs/>
          <w:sz w:val="28"/>
          <w:szCs w:val="28"/>
        </w:rPr>
        <w:t xml:space="preserve">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5.1. Phác đồ huyệt</w:t>
      </w:r>
      <w:r w:rsidRPr="0033071D">
        <w:rPr>
          <w:bCs/>
          <w:spacing w:val="-3"/>
          <w:sz w:val="28"/>
          <w:szCs w:val="28"/>
        </w:rPr>
        <w:t xml:space="preserve"> </w:t>
      </w:r>
      <w:r w:rsidRPr="0033071D">
        <w:rPr>
          <w:bCs/>
          <w:sz w:val="28"/>
          <w:szCs w:val="28"/>
        </w:rPr>
        <w:t>2</w:t>
      </w:r>
      <w:r w:rsidRPr="0033071D">
        <w:rPr>
          <w:bCs/>
          <w:spacing w:val="-1"/>
          <w:sz w:val="28"/>
          <w:szCs w:val="28"/>
        </w:rPr>
        <w:t xml:space="preserve"> </w:t>
      </w:r>
      <w:r w:rsidRPr="0033071D">
        <w:rPr>
          <w:bCs/>
          <w:sz w:val="28"/>
          <w:szCs w:val="28"/>
        </w:rPr>
        <w:t>bên</w:t>
      </w:r>
    </w:p>
    <w:p w:rsidR="003D40E9" w:rsidRPr="0033071D" w:rsidRDefault="00CB610F" w:rsidP="00FB3285">
      <w:pPr>
        <w:tabs>
          <w:tab w:val="left" w:pos="2160"/>
          <w:tab w:val="left" w:pos="4320"/>
          <w:tab w:val="left" w:pos="6480"/>
        </w:tabs>
        <w:autoSpaceDE w:val="0"/>
        <w:autoSpaceDN w:val="0"/>
        <w:adjustRightInd w:val="0"/>
        <w:spacing w:before="120"/>
        <w:ind w:firstLine="567"/>
        <w:jc w:val="both"/>
        <w:rPr>
          <w:sz w:val="28"/>
          <w:szCs w:val="28"/>
        </w:rPr>
      </w:pPr>
      <w:r w:rsidRPr="0033071D">
        <w:rPr>
          <w:bCs/>
          <w:spacing w:val="-1"/>
          <w:sz w:val="28"/>
          <w:szCs w:val="28"/>
          <w:lang w:val="vi-VN"/>
        </w:rPr>
        <w:t xml:space="preserve">- </w:t>
      </w:r>
      <w:r w:rsidR="003D40E9" w:rsidRPr="0033071D">
        <w:rPr>
          <w:bCs/>
          <w:spacing w:val="-1"/>
          <w:sz w:val="28"/>
          <w:szCs w:val="28"/>
        </w:rPr>
        <w:t>C</w:t>
      </w:r>
      <w:r w:rsidR="003D40E9" w:rsidRPr="0033071D">
        <w:rPr>
          <w:bCs/>
          <w:sz w:val="28"/>
          <w:szCs w:val="28"/>
        </w:rPr>
        <w:t>h</w:t>
      </w:r>
      <w:r w:rsidR="003D40E9" w:rsidRPr="0033071D">
        <w:rPr>
          <w:bCs/>
          <w:spacing w:val="1"/>
          <w:sz w:val="28"/>
          <w:szCs w:val="28"/>
        </w:rPr>
        <w:t>â</w:t>
      </w:r>
      <w:r w:rsidR="003D40E9" w:rsidRPr="0033071D">
        <w:rPr>
          <w:bCs/>
          <w:sz w:val="28"/>
          <w:szCs w:val="28"/>
        </w:rPr>
        <w:t>m</w:t>
      </w:r>
      <w:r w:rsidR="003D40E9" w:rsidRPr="0033071D">
        <w:rPr>
          <w:bCs/>
          <w:spacing w:val="-3"/>
          <w:sz w:val="28"/>
          <w:szCs w:val="28"/>
        </w:rPr>
        <w:t xml:space="preserve"> </w:t>
      </w:r>
      <w:r w:rsidR="003D40E9" w:rsidRPr="0033071D">
        <w:rPr>
          <w:bCs/>
          <w:sz w:val="28"/>
          <w:szCs w:val="28"/>
        </w:rPr>
        <w:t>tả</w:t>
      </w:r>
      <w:r w:rsidR="00F976C3">
        <w:rPr>
          <w:bCs/>
          <w:sz w:val="28"/>
          <w:szCs w:val="28"/>
          <w:lang w:val="vi-VN"/>
        </w:rPr>
        <w:t xml:space="preserve"> huyệt vùng</w:t>
      </w:r>
      <w:r w:rsidRPr="0033071D">
        <w:rPr>
          <w:bCs/>
          <w:sz w:val="28"/>
          <w:szCs w:val="28"/>
          <w:lang w:val="vi-VN"/>
        </w:rPr>
        <w:t>:</w:t>
      </w:r>
      <w:r w:rsidR="003D40E9" w:rsidRPr="0033071D">
        <w:rPr>
          <w:sz w:val="28"/>
          <w:szCs w:val="28"/>
        </w:rPr>
        <w:t xml:space="preserve"> </w:t>
      </w:r>
      <w:r w:rsidR="003D40E9" w:rsidRPr="0033071D">
        <w:rPr>
          <w:spacing w:val="-2"/>
          <w:sz w:val="28"/>
          <w:szCs w:val="28"/>
        </w:rPr>
        <w:t>T</w:t>
      </w:r>
      <w:r w:rsidR="003D40E9" w:rsidRPr="0033071D">
        <w:rPr>
          <w:spacing w:val="1"/>
          <w:sz w:val="28"/>
          <w:szCs w:val="28"/>
        </w:rPr>
        <w:t>h</w:t>
      </w:r>
      <w:r w:rsidR="003D40E9" w:rsidRPr="0033071D">
        <w:rPr>
          <w:sz w:val="28"/>
          <w:szCs w:val="28"/>
        </w:rPr>
        <w:t>ần</w:t>
      </w:r>
      <w:r w:rsidR="003D40E9" w:rsidRPr="0033071D">
        <w:rPr>
          <w:spacing w:val="1"/>
          <w:sz w:val="28"/>
          <w:szCs w:val="28"/>
        </w:rPr>
        <w:t xml:space="preserve"> </w:t>
      </w:r>
      <w:r w:rsidR="003D40E9" w:rsidRPr="0033071D">
        <w:rPr>
          <w:spacing w:val="-5"/>
          <w:sz w:val="28"/>
          <w:szCs w:val="28"/>
        </w:rPr>
        <w:t>m</w:t>
      </w:r>
      <w:r w:rsidR="003D40E9" w:rsidRPr="0033071D">
        <w:rPr>
          <w:spacing w:val="1"/>
          <w:sz w:val="28"/>
          <w:szCs w:val="28"/>
        </w:rPr>
        <w:t>ôn</w:t>
      </w:r>
      <w:r w:rsidR="003D40E9" w:rsidRPr="0033071D">
        <w:rPr>
          <w:sz w:val="28"/>
          <w:szCs w:val="28"/>
        </w:rPr>
        <w:t>,</w:t>
      </w:r>
      <w:r w:rsidR="003D40E9" w:rsidRPr="0033071D">
        <w:rPr>
          <w:spacing w:val="-1"/>
          <w:sz w:val="28"/>
          <w:szCs w:val="28"/>
        </w:rPr>
        <w:t xml:space="preserve"> </w:t>
      </w:r>
      <w:r w:rsidR="003D40E9" w:rsidRPr="0033071D">
        <w:rPr>
          <w:spacing w:val="1"/>
          <w:sz w:val="28"/>
          <w:szCs w:val="28"/>
        </w:rPr>
        <w:t>n</w:t>
      </w:r>
      <w:r w:rsidR="003D40E9" w:rsidRPr="0033071D">
        <w:rPr>
          <w:spacing w:val="-2"/>
          <w:sz w:val="28"/>
          <w:szCs w:val="28"/>
        </w:rPr>
        <w:t>ã</w:t>
      </w:r>
      <w:r w:rsidR="003D40E9" w:rsidRPr="0033071D">
        <w:rPr>
          <w:sz w:val="28"/>
          <w:szCs w:val="28"/>
        </w:rPr>
        <w:t>o</w:t>
      </w:r>
      <w:r w:rsidRPr="0033071D">
        <w:rPr>
          <w:sz w:val="28"/>
          <w:szCs w:val="28"/>
          <w:lang w:val="vi-VN"/>
        </w:rPr>
        <w:t>,</w:t>
      </w:r>
      <w:r w:rsidR="003D40E9" w:rsidRPr="0033071D">
        <w:rPr>
          <w:sz w:val="28"/>
          <w:szCs w:val="28"/>
        </w:rPr>
        <w:t xml:space="preserve"> </w:t>
      </w:r>
      <w:r w:rsidR="003D40E9" w:rsidRPr="0033071D">
        <w:rPr>
          <w:spacing w:val="-2"/>
          <w:sz w:val="28"/>
          <w:szCs w:val="28"/>
        </w:rPr>
        <w:t>T</w:t>
      </w:r>
      <w:r w:rsidR="003D40E9" w:rsidRPr="0033071D">
        <w:rPr>
          <w:spacing w:val="1"/>
          <w:sz w:val="28"/>
          <w:szCs w:val="28"/>
        </w:rPr>
        <w:t>h</w:t>
      </w:r>
      <w:r w:rsidR="003D40E9" w:rsidRPr="0033071D">
        <w:rPr>
          <w:sz w:val="28"/>
          <w:szCs w:val="28"/>
        </w:rPr>
        <w:t>ậ</w:t>
      </w:r>
      <w:r w:rsidR="003D40E9" w:rsidRPr="0033071D">
        <w:rPr>
          <w:spacing w:val="1"/>
          <w:sz w:val="28"/>
          <w:szCs w:val="28"/>
        </w:rPr>
        <w:t>n</w:t>
      </w:r>
      <w:r w:rsidR="003D40E9" w:rsidRPr="0033071D">
        <w:rPr>
          <w:sz w:val="28"/>
          <w:szCs w:val="28"/>
        </w:rPr>
        <w:t>,</w:t>
      </w:r>
      <w:r w:rsidR="003D40E9" w:rsidRPr="0033071D">
        <w:rPr>
          <w:spacing w:val="-1"/>
          <w:sz w:val="28"/>
          <w:szCs w:val="28"/>
        </w:rPr>
        <w:t xml:space="preserve"> T</w:t>
      </w:r>
      <w:r w:rsidR="003D40E9" w:rsidRPr="0033071D">
        <w:rPr>
          <w:sz w:val="28"/>
          <w:szCs w:val="28"/>
        </w:rPr>
        <w:t>âm</w:t>
      </w:r>
      <w:r w:rsidRPr="0033071D">
        <w:rPr>
          <w:sz w:val="28"/>
          <w:szCs w:val="28"/>
          <w:lang w:val="vi-VN"/>
        </w:rPr>
        <w:t>,</w:t>
      </w:r>
      <w:r w:rsidR="003D40E9" w:rsidRPr="0033071D">
        <w:rPr>
          <w:sz w:val="28"/>
          <w:szCs w:val="28"/>
        </w:rPr>
        <w:t xml:space="preserve"> Ch</w:t>
      </w:r>
      <w:r w:rsidR="003D40E9" w:rsidRPr="0033071D">
        <w:rPr>
          <w:spacing w:val="3"/>
          <w:sz w:val="28"/>
          <w:szCs w:val="28"/>
        </w:rPr>
        <w:t>ẩ</w:t>
      </w:r>
      <w:r w:rsidR="003D40E9" w:rsidRPr="0033071D">
        <w:rPr>
          <w:sz w:val="28"/>
          <w:szCs w:val="28"/>
        </w:rPr>
        <w:t>m</w:t>
      </w:r>
      <w:r w:rsidRPr="0033071D">
        <w:rPr>
          <w:sz w:val="28"/>
          <w:szCs w:val="28"/>
          <w:lang w:val="vi-VN"/>
        </w:rPr>
        <w:t>,</w:t>
      </w:r>
      <w:r w:rsidR="003D40E9" w:rsidRPr="0033071D">
        <w:rPr>
          <w:sz w:val="28"/>
          <w:szCs w:val="28"/>
        </w:rPr>
        <w:t xml:space="preserve"> Can</w:t>
      </w:r>
      <w:r w:rsidRPr="0033071D">
        <w:rPr>
          <w:sz w:val="28"/>
          <w:szCs w:val="28"/>
          <w:lang w:val="vi-VN"/>
        </w:rPr>
        <w:t>,</w:t>
      </w:r>
      <w:r w:rsidR="003D40E9" w:rsidRPr="0033071D">
        <w:rPr>
          <w:sz w:val="28"/>
          <w:szCs w:val="28"/>
        </w:rPr>
        <w:t xml:space="preserve"> </w:t>
      </w:r>
      <w:r w:rsidR="003D40E9" w:rsidRPr="0033071D">
        <w:rPr>
          <w:spacing w:val="-2"/>
          <w:sz w:val="28"/>
          <w:szCs w:val="28"/>
        </w:rPr>
        <w:t>Đ</w:t>
      </w:r>
      <w:r w:rsidR="003D40E9" w:rsidRPr="0033071D">
        <w:rPr>
          <w:spacing w:val="1"/>
          <w:sz w:val="28"/>
          <w:szCs w:val="28"/>
        </w:rPr>
        <w:t>i</w:t>
      </w:r>
      <w:r w:rsidR="003D40E9" w:rsidRPr="0033071D">
        <w:rPr>
          <w:spacing w:val="2"/>
          <w:sz w:val="28"/>
          <w:szCs w:val="28"/>
        </w:rPr>
        <w:t>ể</w:t>
      </w:r>
      <w:r w:rsidR="003D40E9" w:rsidRPr="0033071D">
        <w:rPr>
          <w:sz w:val="28"/>
          <w:szCs w:val="28"/>
        </w:rPr>
        <w:t>m</w:t>
      </w:r>
      <w:r w:rsidR="003D40E9" w:rsidRPr="0033071D">
        <w:rPr>
          <w:spacing w:val="-5"/>
          <w:sz w:val="28"/>
          <w:szCs w:val="28"/>
        </w:rPr>
        <w:t xml:space="preserve"> </w:t>
      </w:r>
      <w:r w:rsidR="003D40E9" w:rsidRPr="0033071D">
        <w:rPr>
          <w:spacing w:val="3"/>
          <w:sz w:val="28"/>
          <w:szCs w:val="28"/>
        </w:rPr>
        <w:t>t</w:t>
      </w:r>
      <w:r w:rsidR="003D40E9" w:rsidRPr="0033071D">
        <w:rPr>
          <w:spacing w:val="1"/>
          <w:sz w:val="28"/>
          <w:szCs w:val="28"/>
        </w:rPr>
        <w:t>h</w:t>
      </w:r>
      <w:r w:rsidR="003D40E9" w:rsidRPr="0033071D">
        <w:rPr>
          <w:spacing w:val="-2"/>
          <w:sz w:val="28"/>
          <w:szCs w:val="28"/>
        </w:rPr>
        <w:t>ầ</w:t>
      </w:r>
      <w:r w:rsidR="003D40E9" w:rsidRPr="0033071D">
        <w:rPr>
          <w:sz w:val="28"/>
          <w:szCs w:val="28"/>
        </w:rPr>
        <w:t>n</w:t>
      </w:r>
      <w:r w:rsidR="003D40E9" w:rsidRPr="0033071D">
        <w:rPr>
          <w:spacing w:val="1"/>
          <w:sz w:val="28"/>
          <w:szCs w:val="28"/>
        </w:rPr>
        <w:t xml:space="preserve"> </w:t>
      </w:r>
      <w:r w:rsidR="003D40E9" w:rsidRPr="0033071D">
        <w:rPr>
          <w:spacing w:val="-2"/>
          <w:sz w:val="28"/>
          <w:szCs w:val="28"/>
        </w:rPr>
        <w:t>k</w:t>
      </w:r>
      <w:r w:rsidR="003D40E9" w:rsidRPr="0033071D">
        <w:rPr>
          <w:spacing w:val="1"/>
          <w:sz w:val="28"/>
          <w:szCs w:val="28"/>
        </w:rPr>
        <w:t>i</w:t>
      </w:r>
      <w:r w:rsidR="003D40E9" w:rsidRPr="0033071D">
        <w:rPr>
          <w:spacing w:val="-1"/>
          <w:sz w:val="28"/>
          <w:szCs w:val="28"/>
        </w:rPr>
        <w:t>n</w:t>
      </w:r>
      <w:r w:rsidR="003D40E9" w:rsidRPr="0033071D">
        <w:rPr>
          <w:sz w:val="28"/>
          <w:szCs w:val="28"/>
        </w:rPr>
        <w:t>h</w:t>
      </w:r>
    </w:p>
    <w:p w:rsidR="003D40E9" w:rsidRPr="0033071D" w:rsidRDefault="00CB610F" w:rsidP="00FB3285">
      <w:pPr>
        <w:tabs>
          <w:tab w:val="left" w:pos="2160"/>
          <w:tab w:val="left" w:pos="4320"/>
          <w:tab w:val="left" w:pos="6480"/>
        </w:tabs>
        <w:autoSpaceDE w:val="0"/>
        <w:autoSpaceDN w:val="0"/>
        <w:adjustRightInd w:val="0"/>
        <w:spacing w:before="120"/>
        <w:ind w:firstLine="567"/>
        <w:jc w:val="both"/>
        <w:rPr>
          <w:sz w:val="28"/>
          <w:szCs w:val="28"/>
        </w:rPr>
      </w:pPr>
      <w:r w:rsidRPr="0033071D">
        <w:rPr>
          <w:bCs/>
          <w:spacing w:val="-1"/>
          <w:sz w:val="28"/>
          <w:szCs w:val="28"/>
          <w:lang w:val="vi-VN"/>
        </w:rPr>
        <w:t xml:space="preserve">- </w:t>
      </w:r>
      <w:r w:rsidR="003D40E9" w:rsidRPr="0033071D">
        <w:rPr>
          <w:bCs/>
          <w:spacing w:val="-1"/>
          <w:sz w:val="28"/>
          <w:szCs w:val="28"/>
        </w:rPr>
        <w:t>C</w:t>
      </w:r>
      <w:r w:rsidR="003D40E9" w:rsidRPr="0033071D">
        <w:rPr>
          <w:bCs/>
          <w:sz w:val="28"/>
          <w:szCs w:val="28"/>
        </w:rPr>
        <w:t>h</w:t>
      </w:r>
      <w:r w:rsidR="003D40E9" w:rsidRPr="0033071D">
        <w:rPr>
          <w:bCs/>
          <w:spacing w:val="1"/>
          <w:sz w:val="28"/>
          <w:szCs w:val="28"/>
        </w:rPr>
        <w:t>â</w:t>
      </w:r>
      <w:r w:rsidR="003D40E9" w:rsidRPr="0033071D">
        <w:rPr>
          <w:bCs/>
          <w:sz w:val="28"/>
          <w:szCs w:val="28"/>
        </w:rPr>
        <w:t>m</w:t>
      </w:r>
      <w:r w:rsidR="003D40E9" w:rsidRPr="0033071D">
        <w:rPr>
          <w:bCs/>
          <w:spacing w:val="-3"/>
          <w:sz w:val="28"/>
          <w:szCs w:val="28"/>
        </w:rPr>
        <w:t xml:space="preserve"> </w:t>
      </w:r>
      <w:r w:rsidRPr="0033071D">
        <w:rPr>
          <w:bCs/>
          <w:sz w:val="28"/>
          <w:szCs w:val="28"/>
        </w:rPr>
        <w:t>bổ</w:t>
      </w:r>
      <w:r w:rsidR="00F976C3">
        <w:rPr>
          <w:bCs/>
          <w:sz w:val="28"/>
          <w:szCs w:val="28"/>
          <w:lang w:val="vi-VN"/>
        </w:rPr>
        <w:t xml:space="preserve"> huyệt vùng</w:t>
      </w:r>
      <w:r w:rsidRPr="0033071D">
        <w:rPr>
          <w:bCs/>
          <w:sz w:val="28"/>
          <w:szCs w:val="28"/>
        </w:rPr>
        <w:t>:</w:t>
      </w:r>
      <w:r w:rsidR="003D40E9" w:rsidRPr="0033071D">
        <w:rPr>
          <w:sz w:val="28"/>
          <w:szCs w:val="28"/>
        </w:rPr>
        <w:t xml:space="preserve"> P7 </w:t>
      </w:r>
      <w:r w:rsidR="003D40E9" w:rsidRPr="0033071D">
        <w:rPr>
          <w:spacing w:val="-1"/>
          <w:sz w:val="28"/>
          <w:szCs w:val="28"/>
        </w:rPr>
        <w:t>T</w:t>
      </w:r>
      <w:r w:rsidR="003D40E9" w:rsidRPr="0033071D">
        <w:rPr>
          <w:spacing w:val="-4"/>
          <w:sz w:val="28"/>
          <w:szCs w:val="28"/>
        </w:rPr>
        <w:t>ỳ</w:t>
      </w:r>
      <w:r w:rsidR="003D40E9" w:rsidRPr="0033071D">
        <w:rPr>
          <w:sz w:val="28"/>
          <w:szCs w:val="28"/>
        </w:rPr>
        <w:t>,</w:t>
      </w:r>
      <w:r w:rsidR="003D40E9" w:rsidRPr="0033071D">
        <w:rPr>
          <w:spacing w:val="2"/>
          <w:sz w:val="28"/>
          <w:szCs w:val="28"/>
        </w:rPr>
        <w:t xml:space="preserve"> </w:t>
      </w:r>
      <w:r w:rsidR="003D40E9" w:rsidRPr="0033071D">
        <w:rPr>
          <w:sz w:val="28"/>
          <w:szCs w:val="28"/>
        </w:rPr>
        <w:t>Can</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 xml:space="preserve">Nối cặp dây của máy điện châm với kim đã châm vào huyệt theo tần số bổ - tả </w:t>
      </w:r>
      <w:r w:rsidRPr="0033071D">
        <w:rPr>
          <w:sz w:val="28"/>
          <w:szCs w:val="28"/>
        </w:rPr>
        <w:lastRenderedPageBreak/>
        <w:t>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hâ</w:t>
      </w:r>
      <w:r w:rsidRPr="0033071D">
        <w:rPr>
          <w:sz w:val="28"/>
          <w:szCs w:val="28"/>
        </w:rPr>
        <w:t>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33071D">
        <w:rPr>
          <w:spacing w:val="1"/>
          <w:sz w:val="28"/>
          <w:szCs w:val="28"/>
        </w:rPr>
        <w:t>n</w:t>
      </w:r>
      <w:r w:rsidRPr="0033071D">
        <w:rPr>
          <w:spacing w:val="-1"/>
          <w:sz w:val="28"/>
          <w:szCs w:val="28"/>
        </w:rPr>
        <w:t>g</w:t>
      </w:r>
      <w:r w:rsidRPr="0033071D">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pacing w:val="-1"/>
          <w:sz w:val="28"/>
          <w:szCs w:val="28"/>
        </w:rPr>
        <w:t>i</w:t>
      </w:r>
      <w:r w:rsidRPr="0033071D">
        <w:rPr>
          <w:sz w:val="28"/>
          <w:szCs w:val="28"/>
        </w:rPr>
        <w:t>ệu</w:t>
      </w:r>
      <w:r w:rsidRPr="0033071D">
        <w:rPr>
          <w:spacing w:val="-2"/>
          <w:sz w:val="28"/>
          <w:szCs w:val="28"/>
        </w:rPr>
        <w:t xml:space="preserve"> </w:t>
      </w:r>
      <w:r w:rsidRPr="0033071D">
        <w:rPr>
          <w:spacing w:val="1"/>
          <w:sz w:val="28"/>
          <w:szCs w:val="28"/>
        </w:rPr>
        <w:t>t</w:t>
      </w:r>
      <w:r w:rsidRPr="0033071D">
        <w:rPr>
          <w:sz w:val="28"/>
          <w:szCs w:val="28"/>
        </w:rPr>
        <w:t>r</w:t>
      </w:r>
      <w:r w:rsidRPr="0033071D">
        <w:rPr>
          <w:spacing w:val="-1"/>
          <w:sz w:val="28"/>
          <w:szCs w:val="28"/>
        </w:rPr>
        <w:t>ìn</w:t>
      </w:r>
      <w:r w:rsidRPr="0033071D">
        <w:rPr>
          <w:sz w:val="28"/>
          <w:szCs w:val="28"/>
        </w:rPr>
        <w:t>h</w:t>
      </w:r>
      <w:r w:rsidRPr="0033071D">
        <w:rPr>
          <w:spacing w:val="1"/>
          <w:sz w:val="28"/>
          <w:szCs w:val="28"/>
        </w:rPr>
        <w:t xml:space="preserve"> </w:t>
      </w:r>
      <w:r w:rsidRPr="0033071D">
        <w:rPr>
          <w:spacing w:val="-2"/>
          <w:sz w:val="28"/>
          <w:szCs w:val="28"/>
        </w:rPr>
        <w:t>đ</w:t>
      </w:r>
      <w:r w:rsidRPr="0033071D">
        <w:rPr>
          <w:spacing w:val="1"/>
          <w:sz w:val="28"/>
          <w:szCs w:val="28"/>
        </w:rPr>
        <w:t>i</w:t>
      </w:r>
      <w:r w:rsidRPr="0033071D">
        <w:rPr>
          <w:spacing w:val="-2"/>
          <w:sz w:val="28"/>
          <w:szCs w:val="28"/>
        </w:rPr>
        <w:t>ề</w:t>
      </w:r>
      <w:r w:rsidRPr="0033071D">
        <w:rPr>
          <w:sz w:val="28"/>
          <w:szCs w:val="28"/>
        </w:rPr>
        <w:t>u</w:t>
      </w:r>
      <w:r w:rsidRPr="0033071D">
        <w:rPr>
          <w:spacing w:val="1"/>
          <w:sz w:val="28"/>
          <w:szCs w:val="28"/>
        </w:rPr>
        <w:t xml:space="preserve"> </w:t>
      </w:r>
      <w:r w:rsidRPr="0033071D">
        <w:rPr>
          <w:spacing w:val="-2"/>
          <w:sz w:val="28"/>
          <w:szCs w:val="28"/>
        </w:rPr>
        <w:t>t</w:t>
      </w:r>
      <w:r w:rsidRPr="0033071D">
        <w:rPr>
          <w:sz w:val="28"/>
          <w:szCs w:val="28"/>
        </w:rPr>
        <w:t>rị</w:t>
      </w:r>
      <w:r w:rsidRPr="0033071D">
        <w:rPr>
          <w:spacing w:val="1"/>
          <w:sz w:val="28"/>
          <w:szCs w:val="28"/>
        </w:rPr>
        <w:t xml:space="preserve"> </w:t>
      </w:r>
      <w:r w:rsidRPr="0033071D">
        <w:rPr>
          <w:sz w:val="28"/>
          <w:szCs w:val="28"/>
        </w:rPr>
        <w:t>từ</w:t>
      </w:r>
      <w:r w:rsidRPr="0033071D">
        <w:rPr>
          <w:spacing w:val="-1"/>
          <w:sz w:val="28"/>
          <w:szCs w:val="28"/>
        </w:rPr>
        <w:t xml:space="preserve"> 1</w:t>
      </w:r>
      <w:r w:rsidRPr="0033071D">
        <w:rPr>
          <w:sz w:val="28"/>
          <w:szCs w:val="28"/>
        </w:rPr>
        <w:t>0</w:t>
      </w:r>
      <w:r w:rsidRPr="0033071D">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CB610F" w:rsidRPr="0033071D" w:rsidRDefault="003D40E9" w:rsidP="00FB3285">
      <w:pPr>
        <w:autoSpaceDE w:val="0"/>
        <w:autoSpaceDN w:val="0"/>
        <w:adjustRightInd w:val="0"/>
        <w:spacing w:before="120"/>
        <w:ind w:firstLine="567"/>
        <w:jc w:val="both"/>
        <w:rPr>
          <w:bCs/>
          <w:spacing w:val="8"/>
          <w:sz w:val="28"/>
          <w:szCs w:val="28"/>
        </w:rPr>
      </w:pPr>
      <w:r w:rsidRPr="0033071D">
        <w:rPr>
          <w:bCs/>
          <w:spacing w:val="1"/>
          <w:sz w:val="28"/>
          <w:szCs w:val="28"/>
        </w:rPr>
        <w:t>6.1. Theo dõi</w:t>
      </w:r>
      <w:r w:rsidR="00CB610F" w:rsidRPr="0033071D">
        <w:rPr>
          <w:bCs/>
          <w:spacing w:val="8"/>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1"/>
          <w:sz w:val="28"/>
          <w:szCs w:val="28"/>
        </w:rPr>
        <w:t>o</w:t>
      </w:r>
      <w:r w:rsidRPr="0033071D">
        <w:rPr>
          <w:spacing w:val="-2"/>
          <w:sz w:val="28"/>
          <w:szCs w:val="28"/>
        </w:rPr>
        <w:t>à</w:t>
      </w:r>
      <w:r w:rsidRPr="0033071D">
        <w:rPr>
          <w:sz w:val="28"/>
          <w:szCs w:val="28"/>
        </w:rPr>
        <w:t>n</w:t>
      </w:r>
      <w:r w:rsidRPr="0033071D">
        <w:rPr>
          <w:spacing w:val="1"/>
          <w:sz w:val="28"/>
          <w:szCs w:val="28"/>
        </w:rPr>
        <w:t xml:space="preserve"> </w:t>
      </w:r>
      <w:r w:rsidRPr="0033071D">
        <w:rPr>
          <w:sz w:val="28"/>
          <w:szCs w:val="28"/>
        </w:rPr>
        <w:t>t</w:t>
      </w:r>
      <w:r w:rsidRPr="0033071D">
        <w:rPr>
          <w:spacing w:val="-2"/>
          <w:sz w:val="28"/>
          <w:szCs w:val="28"/>
        </w:rPr>
        <w:t>r</w:t>
      </w:r>
      <w:r w:rsidRPr="0033071D">
        <w:rPr>
          <w:sz w:val="28"/>
          <w:szCs w:val="28"/>
        </w:rPr>
        <w:t>ạ</w:t>
      </w:r>
      <w:r w:rsidRPr="0033071D">
        <w:rPr>
          <w:spacing w:val="-1"/>
          <w:sz w:val="28"/>
          <w:szCs w:val="28"/>
        </w:rPr>
        <w:t>n</w:t>
      </w:r>
      <w:r w:rsidRPr="0033071D">
        <w:rPr>
          <w:sz w:val="28"/>
          <w:szCs w:val="28"/>
        </w:rPr>
        <w:t>g</w:t>
      </w:r>
      <w:r w:rsidRPr="0033071D">
        <w:rPr>
          <w:spacing w:val="2"/>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pacing w:val="3"/>
          <w:sz w:val="28"/>
          <w:szCs w:val="28"/>
        </w:rPr>
        <w:t>h</w:t>
      </w:r>
      <w:r w:rsidRPr="0033071D">
        <w:rPr>
          <w:sz w:val="28"/>
          <w:szCs w:val="28"/>
        </w:rPr>
        <w:t>.</w:t>
      </w:r>
    </w:p>
    <w:p w:rsidR="00674BC1" w:rsidRPr="0033071D" w:rsidRDefault="00674BC1" w:rsidP="00FB3285">
      <w:pPr>
        <w:widowControl w:val="0"/>
        <w:spacing w:before="120"/>
        <w:ind w:firstLine="567"/>
        <w:jc w:val="both"/>
        <w:rPr>
          <w:sz w:val="28"/>
          <w:szCs w:val="28"/>
        </w:rPr>
      </w:pPr>
      <w:r w:rsidRPr="0033071D">
        <w:rPr>
          <w:sz w:val="28"/>
          <w:szCs w:val="28"/>
        </w:rPr>
        <w:t>6.2. Xử trí tai biến</w:t>
      </w:r>
    </w:p>
    <w:p w:rsidR="00674BC1" w:rsidRPr="0033071D" w:rsidRDefault="00674BC1" w:rsidP="00FB3285">
      <w:pPr>
        <w:widowControl w:val="0"/>
        <w:spacing w:before="120"/>
        <w:ind w:firstLine="567"/>
        <w:jc w:val="both"/>
        <w:rPr>
          <w:sz w:val="28"/>
          <w:szCs w:val="28"/>
        </w:rPr>
      </w:pPr>
      <w:r w:rsidRPr="0033071D">
        <w:rPr>
          <w:sz w:val="28"/>
          <w:szCs w:val="28"/>
        </w:rPr>
        <w:t>- Vựng châm:</w:t>
      </w:r>
    </w:p>
    <w:p w:rsidR="00674BC1" w:rsidRPr="0033071D" w:rsidRDefault="00674BC1"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BC1" w:rsidRPr="0033071D" w:rsidRDefault="00674BC1"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BC1" w:rsidRPr="0033071D" w:rsidRDefault="00674BC1" w:rsidP="00FB3285">
      <w:pPr>
        <w:widowControl w:val="0"/>
        <w:spacing w:before="120"/>
        <w:ind w:firstLine="567"/>
        <w:jc w:val="both"/>
        <w:rPr>
          <w:sz w:val="28"/>
          <w:szCs w:val="28"/>
        </w:rPr>
      </w:pPr>
      <w:r w:rsidRPr="0033071D">
        <w:rPr>
          <w:sz w:val="28"/>
          <w:szCs w:val="28"/>
        </w:rPr>
        <w:t>- Chảy máu khi rút kim:</w:t>
      </w:r>
    </w:p>
    <w:p w:rsidR="00674BC1" w:rsidRPr="007838CE" w:rsidRDefault="00674BC1" w:rsidP="00FB3285">
      <w:pPr>
        <w:widowControl w:val="0"/>
        <w:spacing w:before="120"/>
        <w:ind w:firstLine="567"/>
        <w:jc w:val="both"/>
        <w:rPr>
          <w:sz w:val="28"/>
          <w:szCs w:val="28"/>
        </w:rPr>
      </w:pPr>
      <w:r w:rsidRPr="0033071D">
        <w:rPr>
          <w:sz w:val="28"/>
          <w:szCs w:val="28"/>
          <w:lang w:val="vi-VN"/>
        </w:rPr>
        <w:t>+</w:t>
      </w:r>
      <w:r w:rsidRPr="0033071D">
        <w:rPr>
          <w:sz w:val="28"/>
          <w:szCs w:val="28"/>
        </w:rPr>
        <w:t xml:space="preserve"> Dùng bông vô khuẩn ấn tại chỗ, không</w:t>
      </w:r>
      <w:r w:rsidRPr="007838CE">
        <w:rPr>
          <w:sz w:val="28"/>
          <w:szCs w:val="28"/>
        </w:rPr>
        <w:t xml:space="preserve"> day</w:t>
      </w:r>
    </w:p>
    <w:p w:rsidR="00674BC1" w:rsidRDefault="00674BC1" w:rsidP="00FB3285">
      <w:pPr>
        <w:spacing w:after="160" w:line="259" w:lineRule="auto"/>
        <w:ind w:firstLine="567"/>
        <w:rPr>
          <w:b/>
          <w:sz w:val="28"/>
          <w:szCs w:val="28"/>
        </w:rPr>
      </w:pPr>
      <w:r>
        <w:rPr>
          <w:b/>
          <w:sz w:val="28"/>
          <w:szCs w:val="28"/>
        </w:rPr>
        <w:br w:type="page"/>
      </w:r>
    </w:p>
    <w:p w:rsidR="003D40E9" w:rsidRDefault="003D40E9" w:rsidP="009A228A">
      <w:pPr>
        <w:jc w:val="center"/>
        <w:rPr>
          <w:b/>
          <w:sz w:val="28"/>
          <w:szCs w:val="28"/>
        </w:rPr>
      </w:pPr>
      <w:r w:rsidRPr="00674BC1">
        <w:rPr>
          <w:b/>
          <w:sz w:val="28"/>
          <w:szCs w:val="28"/>
        </w:rPr>
        <w:lastRenderedPageBreak/>
        <w:t>ĐIỆN NHĨ CHÂM ĐIỀU TRỊ RỐI LOẠN TIỂU TIỆN</w:t>
      </w:r>
    </w:p>
    <w:p w:rsidR="00C27165" w:rsidRPr="009A228A" w:rsidRDefault="00C27165" w:rsidP="009A228A">
      <w:pPr>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Rối loạn tiểu tiện là một danh từ chỉ cách tiểu tiện không bình thường, biểu hiện dưới nhiều dạng khác nhau. Rối loạn tiểu tiện bao gồm tiểu dắt, tiểu buốt, tiểu không chủ động hay còn gọi là đái rỉ, tiểu vội, tiểu gấp, tiểu khó, bí tiểu...... Người bị rối loạn tiểu tiện thường mất ăn mất ngủ. Nếu hiện tượng này kéo dài sẽ gây nhiều phiền phức, ảnh hưởng đến hệ tiết niệu, sút cân, suy giảm thể lực...</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chức năng tiểu tiện trong cơ thể chủ yếu do hai cơ quan là thận và bàng quang đảm nhiệm. Thận chủ thủy quản lý sự đóng mở, bàng quang chủ chứa nước tiểu nên rối loạn tiểu tiện là do dương khí suy yếu gây nên.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2"/>
          <w:sz w:val="28"/>
          <w:szCs w:val="28"/>
        </w:rPr>
        <w:t>r</w:t>
      </w:r>
      <w:r w:rsidRPr="00674BC1">
        <w:rPr>
          <w:spacing w:val="1"/>
          <w:sz w:val="28"/>
          <w:szCs w:val="28"/>
        </w:rPr>
        <w:t>ố</w:t>
      </w:r>
      <w:r w:rsidRPr="00674BC1">
        <w:rPr>
          <w:sz w:val="28"/>
          <w:szCs w:val="28"/>
        </w:rPr>
        <w:t>i</w:t>
      </w:r>
      <w:r w:rsidRPr="00674BC1">
        <w:rPr>
          <w:spacing w:val="-2"/>
          <w:sz w:val="28"/>
          <w:szCs w:val="28"/>
        </w:rPr>
        <w:t xml:space="preserve"> </w:t>
      </w:r>
      <w:r w:rsidRPr="00674BC1">
        <w:rPr>
          <w:spacing w:val="1"/>
          <w:sz w:val="28"/>
          <w:szCs w:val="28"/>
        </w:rPr>
        <w:t>l</w:t>
      </w:r>
      <w:r w:rsidRPr="00674BC1">
        <w:rPr>
          <w:spacing w:val="-1"/>
          <w:sz w:val="28"/>
          <w:szCs w:val="28"/>
        </w:rPr>
        <w:t>o</w:t>
      </w:r>
      <w:r w:rsidRPr="00674BC1">
        <w:rPr>
          <w:sz w:val="28"/>
          <w:szCs w:val="28"/>
        </w:rPr>
        <w:t>ạn</w:t>
      </w:r>
      <w:r w:rsidRPr="00674BC1">
        <w:rPr>
          <w:spacing w:val="-1"/>
          <w:sz w:val="28"/>
          <w:szCs w:val="28"/>
        </w:rPr>
        <w:t xml:space="preserve"> </w:t>
      </w:r>
      <w:r w:rsidRPr="00674BC1">
        <w:rPr>
          <w:sz w:val="28"/>
          <w:szCs w:val="28"/>
        </w:rPr>
        <w:t>t</w:t>
      </w:r>
      <w:r w:rsidRPr="00674BC1">
        <w:rPr>
          <w:spacing w:val="1"/>
          <w:sz w:val="28"/>
          <w:szCs w:val="28"/>
        </w:rPr>
        <w:t>i</w:t>
      </w:r>
      <w:r w:rsidRPr="00674BC1">
        <w:rPr>
          <w:spacing w:val="-2"/>
          <w:sz w:val="28"/>
          <w:szCs w:val="28"/>
        </w:rPr>
        <w:t>ể</w:t>
      </w:r>
      <w:r w:rsidRPr="00674BC1">
        <w:rPr>
          <w:sz w:val="28"/>
          <w:szCs w:val="28"/>
        </w:rPr>
        <w:t>u</w:t>
      </w:r>
      <w:r w:rsidRPr="00674BC1">
        <w:rPr>
          <w:spacing w:val="1"/>
          <w:sz w:val="28"/>
          <w:szCs w:val="28"/>
        </w:rPr>
        <w:t xml:space="preserve"> </w:t>
      </w:r>
      <w:r w:rsidRPr="00674BC1">
        <w:rPr>
          <w:spacing w:val="-2"/>
          <w:sz w:val="28"/>
          <w:szCs w:val="28"/>
        </w:rPr>
        <w:t>t</w:t>
      </w:r>
      <w:r w:rsidRPr="00674BC1">
        <w:rPr>
          <w:spacing w:val="1"/>
          <w:sz w:val="28"/>
          <w:szCs w:val="28"/>
        </w:rPr>
        <w:t>i</w:t>
      </w:r>
      <w:r w:rsidRPr="00674BC1">
        <w:rPr>
          <w:spacing w:val="-2"/>
          <w:sz w:val="28"/>
          <w:szCs w:val="28"/>
        </w:rPr>
        <w:t>ệ</w:t>
      </w:r>
      <w:r w:rsidRPr="00674BC1">
        <w:rPr>
          <w:sz w:val="28"/>
          <w:szCs w:val="28"/>
        </w:rPr>
        <w:t>n</w:t>
      </w:r>
      <w:r w:rsidRPr="00674BC1">
        <w:rPr>
          <w:spacing w:val="1"/>
          <w:sz w:val="28"/>
          <w:szCs w:val="28"/>
        </w:rPr>
        <w:t xml:space="preserve"> </w:t>
      </w:r>
      <w:r w:rsidRPr="00674BC1">
        <w:rPr>
          <w:sz w:val="28"/>
          <w:szCs w:val="28"/>
        </w:rPr>
        <w:t>cơ</w:t>
      </w:r>
      <w:r w:rsidRPr="00674BC1">
        <w:rPr>
          <w:spacing w:val="-3"/>
          <w:sz w:val="28"/>
          <w:szCs w:val="28"/>
        </w:rPr>
        <w:t xml:space="preserve"> </w:t>
      </w:r>
      <w:r w:rsidRPr="00674BC1">
        <w:rPr>
          <w:spacing w:val="1"/>
          <w:sz w:val="28"/>
          <w:szCs w:val="28"/>
        </w:rPr>
        <w:t>n</w:t>
      </w:r>
      <w:r w:rsidRPr="00674BC1">
        <w:rPr>
          <w:sz w:val="28"/>
          <w:szCs w:val="28"/>
        </w:rPr>
        <w:t>ă</w:t>
      </w:r>
      <w:r w:rsidRPr="00674BC1">
        <w:rPr>
          <w:spacing w:val="-1"/>
          <w:sz w:val="28"/>
          <w:szCs w:val="28"/>
        </w:rPr>
        <w:t>n</w:t>
      </w:r>
      <w:r w:rsidRPr="00674BC1">
        <w:rPr>
          <w:sz w:val="28"/>
          <w:szCs w:val="28"/>
        </w:rPr>
        <w:t>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2"/>
          <w:sz w:val="28"/>
          <w:szCs w:val="28"/>
        </w:rPr>
        <w:t>r</w:t>
      </w:r>
      <w:r w:rsidRPr="00674BC1">
        <w:rPr>
          <w:spacing w:val="1"/>
          <w:sz w:val="28"/>
          <w:szCs w:val="28"/>
        </w:rPr>
        <w:t>ố</w:t>
      </w:r>
      <w:r w:rsidRPr="00674BC1">
        <w:rPr>
          <w:sz w:val="28"/>
          <w:szCs w:val="28"/>
        </w:rPr>
        <w:t>i</w:t>
      </w:r>
      <w:r w:rsidRPr="00674BC1">
        <w:rPr>
          <w:spacing w:val="-2"/>
          <w:sz w:val="28"/>
          <w:szCs w:val="28"/>
        </w:rPr>
        <w:t xml:space="preserve"> </w:t>
      </w:r>
      <w:r w:rsidRPr="00674BC1">
        <w:rPr>
          <w:spacing w:val="1"/>
          <w:sz w:val="28"/>
          <w:szCs w:val="28"/>
        </w:rPr>
        <w:t>l</w:t>
      </w:r>
      <w:r w:rsidRPr="00674BC1">
        <w:rPr>
          <w:spacing w:val="-1"/>
          <w:sz w:val="28"/>
          <w:szCs w:val="28"/>
        </w:rPr>
        <w:t>o</w:t>
      </w:r>
      <w:r w:rsidRPr="00674BC1">
        <w:rPr>
          <w:sz w:val="28"/>
          <w:szCs w:val="28"/>
        </w:rPr>
        <w:t>ạn</w:t>
      </w:r>
      <w:r w:rsidRPr="00674BC1">
        <w:rPr>
          <w:spacing w:val="-1"/>
          <w:sz w:val="28"/>
          <w:szCs w:val="28"/>
        </w:rPr>
        <w:t xml:space="preserve"> </w:t>
      </w:r>
      <w:r w:rsidRPr="00674BC1">
        <w:rPr>
          <w:sz w:val="28"/>
          <w:szCs w:val="28"/>
        </w:rPr>
        <w:t>t</w:t>
      </w:r>
      <w:r w:rsidRPr="00674BC1">
        <w:rPr>
          <w:spacing w:val="1"/>
          <w:sz w:val="28"/>
          <w:szCs w:val="28"/>
        </w:rPr>
        <w:t>i</w:t>
      </w:r>
      <w:r w:rsidRPr="00674BC1">
        <w:rPr>
          <w:spacing w:val="-2"/>
          <w:sz w:val="28"/>
          <w:szCs w:val="28"/>
        </w:rPr>
        <w:t>ể</w:t>
      </w:r>
      <w:r w:rsidRPr="00674BC1">
        <w:rPr>
          <w:sz w:val="28"/>
          <w:szCs w:val="28"/>
        </w:rPr>
        <w:t>u</w:t>
      </w:r>
      <w:r w:rsidRPr="00674BC1">
        <w:rPr>
          <w:spacing w:val="1"/>
          <w:sz w:val="28"/>
          <w:szCs w:val="28"/>
        </w:rPr>
        <w:t xml:space="preserve"> </w:t>
      </w:r>
      <w:r w:rsidRPr="00674BC1">
        <w:rPr>
          <w:spacing w:val="-2"/>
          <w:sz w:val="28"/>
          <w:szCs w:val="28"/>
        </w:rPr>
        <w:t>t</w:t>
      </w:r>
      <w:r w:rsidRPr="00674BC1">
        <w:rPr>
          <w:spacing w:val="1"/>
          <w:sz w:val="28"/>
          <w:szCs w:val="28"/>
        </w:rPr>
        <w:t>i</w:t>
      </w:r>
      <w:r w:rsidRPr="00674BC1">
        <w:rPr>
          <w:spacing w:val="-2"/>
          <w:sz w:val="28"/>
          <w:szCs w:val="28"/>
        </w:rPr>
        <w:t>ệ</w:t>
      </w:r>
      <w:r w:rsidRPr="00674BC1">
        <w:rPr>
          <w:sz w:val="28"/>
          <w:szCs w:val="28"/>
        </w:rPr>
        <w:t>n</w:t>
      </w:r>
      <w:r w:rsidRPr="00674BC1">
        <w:rPr>
          <w:spacing w:val="1"/>
          <w:sz w:val="28"/>
          <w:szCs w:val="28"/>
        </w:rPr>
        <w:t xml:space="preserve"> </w:t>
      </w:r>
      <w:r w:rsidRPr="00674BC1">
        <w:rPr>
          <w:spacing w:val="-2"/>
          <w:sz w:val="28"/>
          <w:szCs w:val="28"/>
        </w:rPr>
        <w:t>d</w:t>
      </w:r>
      <w:r w:rsidRPr="00674BC1">
        <w:rPr>
          <w:sz w:val="28"/>
          <w:szCs w:val="28"/>
        </w:rPr>
        <w:t>o</w:t>
      </w:r>
      <w:r w:rsidRPr="00674BC1">
        <w:rPr>
          <w:spacing w:val="1"/>
          <w:sz w:val="28"/>
          <w:szCs w:val="28"/>
        </w:rPr>
        <w:t xml:space="preserve"> </w:t>
      </w:r>
      <w:r w:rsidRPr="00674BC1">
        <w:rPr>
          <w:spacing w:val="-2"/>
          <w:sz w:val="28"/>
          <w:szCs w:val="28"/>
        </w:rPr>
        <w:t>n</w:t>
      </w:r>
      <w:r w:rsidRPr="00674BC1">
        <w:rPr>
          <w:spacing w:val="-1"/>
          <w:sz w:val="28"/>
          <w:szCs w:val="28"/>
        </w:rPr>
        <w:t>g</w:t>
      </w:r>
      <w:r w:rsidRPr="00674BC1">
        <w:rPr>
          <w:spacing w:val="1"/>
          <w:sz w:val="28"/>
          <w:szCs w:val="28"/>
        </w:rPr>
        <w:t>u</w:t>
      </w:r>
      <w:r w:rsidRPr="00674BC1">
        <w:rPr>
          <w:spacing w:val="-4"/>
          <w:sz w:val="28"/>
          <w:szCs w:val="28"/>
        </w:rPr>
        <w:t>y</w:t>
      </w:r>
      <w:r w:rsidRPr="00674BC1">
        <w:rPr>
          <w:sz w:val="28"/>
          <w:szCs w:val="28"/>
        </w:rPr>
        <w:t>ên</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pacing w:val="-2"/>
          <w:sz w:val="28"/>
          <w:szCs w:val="28"/>
        </w:rPr>
        <w:t>â</w:t>
      </w:r>
      <w:r w:rsidRPr="00674BC1">
        <w:rPr>
          <w:sz w:val="28"/>
          <w:szCs w:val="28"/>
        </w:rPr>
        <w:t>n</w:t>
      </w:r>
      <w:r w:rsidRPr="00674BC1">
        <w:rPr>
          <w:spacing w:val="1"/>
          <w:sz w:val="28"/>
          <w:szCs w:val="28"/>
        </w:rPr>
        <w:t xml:space="preserve"> </w:t>
      </w:r>
      <w:r w:rsidRPr="00674BC1">
        <w:rPr>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ự</w:t>
      </w:r>
      <w:r w:rsidRPr="00674BC1">
        <w:rPr>
          <w:sz w:val="28"/>
          <w:szCs w:val="28"/>
        </w:rPr>
        <w:t xml:space="preserve">c </w:t>
      </w:r>
      <w:r w:rsidRPr="00674BC1">
        <w:rPr>
          <w:spacing w:val="-2"/>
          <w:sz w:val="28"/>
          <w:szCs w:val="28"/>
        </w:rPr>
        <w:t>t</w:t>
      </w:r>
      <w:r w:rsidRPr="00674BC1">
        <w:rPr>
          <w:spacing w:val="1"/>
          <w:sz w:val="28"/>
          <w:szCs w:val="28"/>
        </w:rPr>
        <w:t>h</w:t>
      </w:r>
      <w:r w:rsidRPr="00674BC1">
        <w:rPr>
          <w:sz w:val="28"/>
          <w:szCs w:val="28"/>
        </w:rPr>
        <w:t>ể,</w:t>
      </w:r>
      <w:r w:rsidRPr="00674BC1">
        <w:rPr>
          <w:spacing w:val="-1"/>
          <w:sz w:val="28"/>
          <w:szCs w:val="28"/>
        </w:rPr>
        <w:t xml:space="preserve"> vi</w:t>
      </w:r>
      <w:r w:rsidRPr="00674BC1">
        <w:rPr>
          <w:spacing w:val="2"/>
          <w:sz w:val="28"/>
          <w:szCs w:val="28"/>
        </w:rPr>
        <w:t>ê</w:t>
      </w:r>
      <w:r w:rsidRPr="00674BC1">
        <w:rPr>
          <w:sz w:val="28"/>
          <w:szCs w:val="28"/>
        </w:rPr>
        <w:t>m</w:t>
      </w:r>
      <w:r w:rsidRPr="00674BC1">
        <w:rPr>
          <w:spacing w:val="-5"/>
          <w:sz w:val="28"/>
          <w:szCs w:val="28"/>
        </w:rPr>
        <w:t xml:space="preserve"> </w:t>
      </w:r>
      <w:r w:rsidRPr="00674BC1">
        <w:rPr>
          <w:sz w:val="28"/>
          <w:szCs w:val="28"/>
        </w:rPr>
        <w:t>n</w:t>
      </w:r>
      <w:r w:rsidRPr="00674BC1">
        <w:rPr>
          <w:spacing w:val="1"/>
          <w:sz w:val="28"/>
          <w:szCs w:val="28"/>
        </w:rPr>
        <w:t>hi</w:t>
      </w:r>
      <w:r w:rsidRPr="00674BC1">
        <w:rPr>
          <w:sz w:val="28"/>
          <w:szCs w:val="28"/>
        </w:rPr>
        <w:t>ễ</w:t>
      </w:r>
      <w:r w:rsidRPr="00674BC1">
        <w:rPr>
          <w:spacing w:val="-5"/>
          <w:sz w:val="28"/>
          <w:szCs w:val="28"/>
        </w:rPr>
        <w:t>m</w:t>
      </w:r>
      <w:r w:rsidRPr="00674BC1">
        <w:rPr>
          <w:sz w:val="28"/>
          <w:szCs w:val="28"/>
        </w:rPr>
        <w:t>.</w:t>
      </w:r>
      <w:r w:rsidRPr="00674BC1">
        <w:rPr>
          <w:spacing w:val="-1"/>
          <w:sz w:val="28"/>
          <w:szCs w:val="28"/>
        </w:rPr>
        <w:t>.</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BC1"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BC1"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33071D">
        <w:rPr>
          <w:bCs/>
          <w:sz w:val="28"/>
          <w:szCs w:val="28"/>
        </w:rPr>
        <w:t>- Được tư vấn, giải thích trước</w:t>
      </w:r>
      <w:r w:rsidRPr="00674BC1">
        <w:rPr>
          <w:bCs/>
          <w:sz w:val="28"/>
          <w:szCs w:val="28"/>
        </w:rPr>
        <w:t xml:space="preserve">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5.1. Phác đồ huyệt</w:t>
      </w:r>
    </w:p>
    <w:p w:rsidR="003D40E9" w:rsidRPr="0033071D" w:rsidRDefault="00CB610F" w:rsidP="00FB3285">
      <w:pPr>
        <w:tabs>
          <w:tab w:val="left" w:pos="2160"/>
          <w:tab w:val="left" w:pos="4320"/>
        </w:tabs>
        <w:autoSpaceDE w:val="0"/>
        <w:autoSpaceDN w:val="0"/>
        <w:adjustRightInd w:val="0"/>
        <w:spacing w:before="120"/>
        <w:ind w:firstLine="567"/>
        <w:jc w:val="both"/>
        <w:rPr>
          <w:sz w:val="28"/>
          <w:szCs w:val="28"/>
        </w:rPr>
      </w:pPr>
      <w:r w:rsidRPr="0033071D">
        <w:rPr>
          <w:sz w:val="28"/>
          <w:szCs w:val="28"/>
          <w:lang w:val="vi-VN"/>
        </w:rPr>
        <w:t xml:space="preserve">- </w:t>
      </w:r>
      <w:r w:rsidR="003D40E9" w:rsidRPr="0033071D">
        <w:rPr>
          <w:sz w:val="28"/>
          <w:szCs w:val="28"/>
        </w:rPr>
        <w:t>C</w:t>
      </w:r>
      <w:r w:rsidR="003D40E9" w:rsidRPr="0033071D">
        <w:rPr>
          <w:spacing w:val="1"/>
          <w:sz w:val="28"/>
          <w:szCs w:val="28"/>
        </w:rPr>
        <w:t>h</w:t>
      </w:r>
      <w:r w:rsidR="003D40E9" w:rsidRPr="0033071D">
        <w:rPr>
          <w:sz w:val="28"/>
          <w:szCs w:val="28"/>
        </w:rPr>
        <w:t>âm</w:t>
      </w:r>
      <w:r w:rsidR="003D40E9" w:rsidRPr="0033071D">
        <w:rPr>
          <w:spacing w:val="-5"/>
          <w:sz w:val="28"/>
          <w:szCs w:val="28"/>
        </w:rPr>
        <w:t xml:space="preserve"> </w:t>
      </w:r>
      <w:r w:rsidR="003D40E9" w:rsidRPr="0033071D">
        <w:rPr>
          <w:sz w:val="28"/>
          <w:szCs w:val="28"/>
        </w:rPr>
        <w:t>tả</w:t>
      </w:r>
      <w:r w:rsidR="00F976C3">
        <w:rPr>
          <w:sz w:val="28"/>
          <w:szCs w:val="28"/>
          <w:lang w:val="vi-VN"/>
        </w:rPr>
        <w:t xml:space="preserve"> huyệt vùng</w:t>
      </w:r>
      <w:r w:rsidR="003D40E9" w:rsidRPr="0033071D">
        <w:rPr>
          <w:sz w:val="28"/>
          <w:szCs w:val="28"/>
        </w:rPr>
        <w:t xml:space="preserve"> </w:t>
      </w:r>
      <w:r w:rsidR="003D40E9" w:rsidRPr="0033071D">
        <w:rPr>
          <w:spacing w:val="-1"/>
          <w:sz w:val="28"/>
          <w:szCs w:val="28"/>
        </w:rPr>
        <w:t>T</w:t>
      </w:r>
      <w:r w:rsidR="003D40E9" w:rsidRPr="0033071D">
        <w:rPr>
          <w:spacing w:val="3"/>
          <w:sz w:val="28"/>
          <w:szCs w:val="28"/>
        </w:rPr>
        <w:t>u</w:t>
      </w:r>
      <w:r w:rsidR="003D40E9" w:rsidRPr="0033071D">
        <w:rPr>
          <w:spacing w:val="-4"/>
          <w:sz w:val="28"/>
          <w:szCs w:val="28"/>
        </w:rPr>
        <w:t>y</w:t>
      </w:r>
      <w:r w:rsidR="003D40E9" w:rsidRPr="0033071D">
        <w:rPr>
          <w:sz w:val="28"/>
          <w:szCs w:val="28"/>
        </w:rPr>
        <w:t>ến</w:t>
      </w:r>
      <w:r w:rsidR="003D40E9" w:rsidRPr="0033071D">
        <w:rPr>
          <w:spacing w:val="1"/>
          <w:sz w:val="28"/>
          <w:szCs w:val="28"/>
        </w:rPr>
        <w:t xml:space="preserve"> </w:t>
      </w:r>
      <w:r w:rsidR="003D40E9" w:rsidRPr="0033071D">
        <w:rPr>
          <w:sz w:val="28"/>
          <w:szCs w:val="28"/>
        </w:rPr>
        <w:t xml:space="preserve">nội </w:t>
      </w:r>
      <w:r w:rsidR="003D40E9" w:rsidRPr="0033071D">
        <w:rPr>
          <w:spacing w:val="-1"/>
          <w:sz w:val="28"/>
          <w:szCs w:val="28"/>
        </w:rPr>
        <w:t>t</w:t>
      </w:r>
      <w:r w:rsidR="003D40E9" w:rsidRPr="0033071D">
        <w:rPr>
          <w:spacing w:val="1"/>
          <w:sz w:val="28"/>
          <w:szCs w:val="28"/>
        </w:rPr>
        <w:t>i</w:t>
      </w:r>
      <w:r w:rsidR="003D40E9" w:rsidRPr="0033071D">
        <w:rPr>
          <w:sz w:val="28"/>
          <w:szCs w:val="28"/>
        </w:rPr>
        <w:t>ết</w:t>
      </w:r>
    </w:p>
    <w:p w:rsidR="003D40E9" w:rsidRPr="0033071D" w:rsidRDefault="00CB610F" w:rsidP="00FB3285">
      <w:pPr>
        <w:tabs>
          <w:tab w:val="left" w:pos="2160"/>
          <w:tab w:val="left" w:pos="4320"/>
        </w:tabs>
        <w:autoSpaceDE w:val="0"/>
        <w:autoSpaceDN w:val="0"/>
        <w:adjustRightInd w:val="0"/>
        <w:spacing w:before="120"/>
        <w:ind w:firstLine="567"/>
        <w:jc w:val="both"/>
        <w:rPr>
          <w:sz w:val="28"/>
          <w:szCs w:val="28"/>
        </w:rPr>
      </w:pPr>
      <w:r w:rsidRPr="0033071D">
        <w:rPr>
          <w:sz w:val="28"/>
          <w:szCs w:val="28"/>
          <w:lang w:val="vi-VN"/>
        </w:rPr>
        <w:t xml:space="preserve">- </w:t>
      </w:r>
      <w:r w:rsidR="003D40E9" w:rsidRPr="0033071D">
        <w:rPr>
          <w:sz w:val="28"/>
          <w:szCs w:val="28"/>
        </w:rPr>
        <w:t>C</w:t>
      </w:r>
      <w:r w:rsidR="003D40E9" w:rsidRPr="0033071D">
        <w:rPr>
          <w:spacing w:val="1"/>
          <w:sz w:val="28"/>
          <w:szCs w:val="28"/>
        </w:rPr>
        <w:t>h</w:t>
      </w:r>
      <w:r w:rsidR="003D40E9" w:rsidRPr="0033071D">
        <w:rPr>
          <w:sz w:val="28"/>
          <w:szCs w:val="28"/>
        </w:rPr>
        <w:t>âm</w:t>
      </w:r>
      <w:r w:rsidR="003D40E9" w:rsidRPr="0033071D">
        <w:rPr>
          <w:spacing w:val="-5"/>
          <w:sz w:val="28"/>
          <w:szCs w:val="28"/>
        </w:rPr>
        <w:t xml:space="preserve"> </w:t>
      </w:r>
      <w:r w:rsidR="003D40E9" w:rsidRPr="0033071D">
        <w:rPr>
          <w:sz w:val="28"/>
          <w:szCs w:val="28"/>
        </w:rPr>
        <w:t xml:space="preserve">bổ </w:t>
      </w:r>
      <w:r w:rsidR="00F976C3">
        <w:rPr>
          <w:sz w:val="28"/>
          <w:szCs w:val="28"/>
          <w:lang w:val="vi-VN"/>
        </w:rPr>
        <w:t xml:space="preserve">huyệt vùng </w:t>
      </w:r>
      <w:r w:rsidR="003D40E9" w:rsidRPr="0033071D">
        <w:rPr>
          <w:spacing w:val="-1"/>
          <w:sz w:val="28"/>
          <w:szCs w:val="28"/>
        </w:rPr>
        <w:t>T</w:t>
      </w:r>
      <w:r w:rsidR="003D40E9" w:rsidRPr="0033071D">
        <w:rPr>
          <w:spacing w:val="1"/>
          <w:sz w:val="28"/>
          <w:szCs w:val="28"/>
        </w:rPr>
        <w:t>h</w:t>
      </w:r>
      <w:r w:rsidR="003D40E9" w:rsidRPr="0033071D">
        <w:rPr>
          <w:sz w:val="28"/>
          <w:szCs w:val="28"/>
        </w:rPr>
        <w:t>ận Bà</w:t>
      </w:r>
      <w:r w:rsidR="003D40E9" w:rsidRPr="0033071D">
        <w:rPr>
          <w:spacing w:val="-1"/>
          <w:sz w:val="28"/>
          <w:szCs w:val="28"/>
        </w:rPr>
        <w:t>n</w:t>
      </w:r>
      <w:r w:rsidR="003D40E9" w:rsidRPr="0033071D">
        <w:rPr>
          <w:sz w:val="28"/>
          <w:szCs w:val="28"/>
        </w:rPr>
        <w:t>g</w:t>
      </w:r>
      <w:r w:rsidR="003D40E9" w:rsidRPr="0033071D">
        <w:rPr>
          <w:spacing w:val="1"/>
          <w:sz w:val="28"/>
          <w:szCs w:val="28"/>
        </w:rPr>
        <w:t xml:space="preserve"> </w:t>
      </w:r>
      <w:r w:rsidR="003D40E9" w:rsidRPr="0033071D">
        <w:rPr>
          <w:spacing w:val="-2"/>
          <w:sz w:val="28"/>
          <w:szCs w:val="28"/>
        </w:rPr>
        <w:t>q</w:t>
      </w:r>
      <w:r w:rsidR="003D40E9" w:rsidRPr="0033071D">
        <w:rPr>
          <w:spacing w:val="1"/>
          <w:sz w:val="28"/>
          <w:szCs w:val="28"/>
        </w:rPr>
        <w:t>u</w:t>
      </w:r>
      <w:r w:rsidR="003D40E9" w:rsidRPr="0033071D">
        <w:rPr>
          <w:spacing w:val="-2"/>
          <w:sz w:val="28"/>
          <w:szCs w:val="28"/>
        </w:rPr>
        <w:t>a</w:t>
      </w:r>
      <w:r w:rsidR="003D40E9" w:rsidRPr="0033071D">
        <w:rPr>
          <w:spacing w:val="1"/>
          <w:sz w:val="28"/>
          <w:szCs w:val="28"/>
        </w:rPr>
        <w:t>n</w:t>
      </w:r>
      <w:r w:rsidR="003D40E9" w:rsidRPr="0033071D">
        <w:rPr>
          <w:sz w:val="28"/>
          <w:szCs w:val="28"/>
        </w:rPr>
        <w:t>g</w:t>
      </w:r>
      <w:r w:rsidRPr="0033071D">
        <w:rPr>
          <w:sz w:val="28"/>
          <w:szCs w:val="28"/>
          <w:lang w:val="vi-VN"/>
        </w:rPr>
        <w:t>,</w:t>
      </w:r>
      <w:r w:rsidR="003D40E9" w:rsidRPr="0033071D">
        <w:rPr>
          <w:sz w:val="28"/>
          <w:szCs w:val="28"/>
        </w:rPr>
        <w:t xml:space="preserve"> </w:t>
      </w:r>
      <w:r w:rsidR="003D40E9" w:rsidRPr="0033071D">
        <w:rPr>
          <w:spacing w:val="-1"/>
          <w:sz w:val="28"/>
          <w:szCs w:val="28"/>
        </w:rPr>
        <w:t>N</w:t>
      </w:r>
      <w:r w:rsidR="003D40E9" w:rsidRPr="0033071D">
        <w:rPr>
          <w:spacing w:val="1"/>
          <w:sz w:val="28"/>
          <w:szCs w:val="28"/>
        </w:rPr>
        <w:t>i</w:t>
      </w:r>
      <w:r w:rsidR="003D40E9" w:rsidRPr="0033071D">
        <w:rPr>
          <w:sz w:val="28"/>
          <w:szCs w:val="28"/>
        </w:rPr>
        <w:t>ệu</w:t>
      </w:r>
      <w:r w:rsidR="003D40E9" w:rsidRPr="0033071D">
        <w:rPr>
          <w:spacing w:val="-2"/>
          <w:sz w:val="28"/>
          <w:szCs w:val="28"/>
        </w:rPr>
        <w:t xml:space="preserve"> </w:t>
      </w:r>
      <w:r w:rsidR="003D40E9" w:rsidRPr="0033071D">
        <w:rPr>
          <w:spacing w:val="1"/>
          <w:sz w:val="28"/>
          <w:szCs w:val="28"/>
        </w:rPr>
        <w:t>đ</w:t>
      </w:r>
      <w:r w:rsidR="003D40E9" w:rsidRPr="0033071D">
        <w:rPr>
          <w:spacing w:val="-2"/>
          <w:sz w:val="28"/>
          <w:szCs w:val="28"/>
        </w:rPr>
        <w:t>ạ</w:t>
      </w:r>
      <w:r w:rsidRPr="0033071D">
        <w:rPr>
          <w:sz w:val="28"/>
          <w:szCs w:val="28"/>
        </w:rPr>
        <w:t>o,</w:t>
      </w:r>
      <w:r w:rsidR="003D40E9" w:rsidRPr="0033071D">
        <w:rPr>
          <w:sz w:val="28"/>
          <w:szCs w:val="28"/>
        </w:rPr>
        <w:t xml:space="preserve"> </w:t>
      </w:r>
      <w:r w:rsidR="003D40E9" w:rsidRPr="0033071D">
        <w:rPr>
          <w:spacing w:val="-1"/>
          <w:sz w:val="28"/>
          <w:szCs w:val="28"/>
        </w:rPr>
        <w:t>T</w:t>
      </w:r>
      <w:r w:rsidR="003D40E9" w:rsidRPr="0033071D">
        <w:rPr>
          <w:spacing w:val="1"/>
          <w:sz w:val="28"/>
          <w:szCs w:val="28"/>
        </w:rPr>
        <w:t>h</w:t>
      </w:r>
      <w:r w:rsidR="003D40E9" w:rsidRPr="0033071D">
        <w:rPr>
          <w:sz w:val="28"/>
          <w:szCs w:val="28"/>
        </w:rPr>
        <w:t>ần</w:t>
      </w:r>
      <w:r w:rsidR="003D40E9" w:rsidRPr="0033071D">
        <w:rPr>
          <w:spacing w:val="1"/>
          <w:sz w:val="28"/>
          <w:szCs w:val="28"/>
        </w:rPr>
        <w:t xml:space="preserve"> </w:t>
      </w:r>
      <w:r w:rsidR="003D40E9" w:rsidRPr="0033071D">
        <w:rPr>
          <w:spacing w:val="-5"/>
          <w:sz w:val="28"/>
          <w:szCs w:val="28"/>
        </w:rPr>
        <w:t>m</w:t>
      </w:r>
      <w:r w:rsidR="003D40E9" w:rsidRPr="0033071D">
        <w:rPr>
          <w:spacing w:val="1"/>
          <w:sz w:val="28"/>
          <w:szCs w:val="28"/>
        </w:rPr>
        <w:t>ô</w:t>
      </w:r>
      <w:r w:rsidR="003D40E9" w:rsidRPr="0033071D">
        <w:rPr>
          <w:sz w:val="28"/>
          <w:szCs w:val="28"/>
        </w:rPr>
        <w:t>n</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lastRenderedPageBreak/>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2"/>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33071D">
        <w:rPr>
          <w:spacing w:val="1"/>
          <w:sz w:val="28"/>
          <w:szCs w:val="28"/>
        </w:rPr>
        <w:t>n</w:t>
      </w:r>
      <w:r w:rsidRPr="0033071D">
        <w:rPr>
          <w:spacing w:val="-1"/>
          <w:sz w:val="28"/>
          <w:szCs w:val="28"/>
        </w:rPr>
        <w:t>g</w:t>
      </w:r>
      <w:r w:rsidRPr="0033071D">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164" w:rsidRPr="0033071D" w:rsidRDefault="003D40E9" w:rsidP="00FB3285">
      <w:pPr>
        <w:autoSpaceDE w:val="0"/>
        <w:autoSpaceDN w:val="0"/>
        <w:adjustRightInd w:val="0"/>
        <w:spacing w:before="120"/>
        <w:ind w:firstLine="567"/>
        <w:jc w:val="both"/>
        <w:rPr>
          <w:bCs/>
          <w:spacing w:val="1"/>
          <w:sz w:val="28"/>
          <w:szCs w:val="28"/>
          <w:lang w:val="vi-VN"/>
        </w:rPr>
      </w:pPr>
      <w:r w:rsidRPr="0033071D">
        <w:rPr>
          <w:bCs/>
          <w:spacing w:val="1"/>
          <w:sz w:val="28"/>
          <w:szCs w:val="28"/>
        </w:rPr>
        <w:t>6.1. Theo dõi</w:t>
      </w:r>
      <w:r w:rsidR="00674164" w:rsidRPr="0033071D">
        <w:rPr>
          <w:bCs/>
          <w:spacing w:val="1"/>
          <w:sz w:val="28"/>
          <w:szCs w:val="28"/>
          <w:lang w:val="vi-VN"/>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1"/>
          <w:sz w:val="28"/>
          <w:szCs w:val="28"/>
        </w:rPr>
        <w:t>o</w:t>
      </w:r>
      <w:r w:rsidRPr="0033071D">
        <w:rPr>
          <w:spacing w:val="-2"/>
          <w:sz w:val="28"/>
          <w:szCs w:val="28"/>
        </w:rPr>
        <w:t>à</w:t>
      </w:r>
      <w:r w:rsidRPr="0033071D">
        <w:rPr>
          <w:sz w:val="28"/>
          <w:szCs w:val="28"/>
        </w:rPr>
        <w:t>n</w:t>
      </w:r>
      <w:r w:rsidRPr="0033071D">
        <w:rPr>
          <w:spacing w:val="1"/>
          <w:sz w:val="28"/>
          <w:szCs w:val="28"/>
        </w:rPr>
        <w:t xml:space="preserve"> </w:t>
      </w:r>
      <w:r w:rsidRPr="0033071D">
        <w:rPr>
          <w:sz w:val="28"/>
          <w:szCs w:val="28"/>
        </w:rPr>
        <w:t>t</w:t>
      </w:r>
      <w:r w:rsidRPr="0033071D">
        <w:rPr>
          <w:spacing w:val="-2"/>
          <w:sz w:val="28"/>
          <w:szCs w:val="28"/>
        </w:rPr>
        <w:t>r</w:t>
      </w:r>
      <w:r w:rsidRPr="0033071D">
        <w:rPr>
          <w:sz w:val="28"/>
          <w:szCs w:val="28"/>
        </w:rPr>
        <w:t>ạ</w:t>
      </w:r>
      <w:r w:rsidRPr="0033071D">
        <w:rPr>
          <w:spacing w:val="-1"/>
          <w:sz w:val="28"/>
          <w:szCs w:val="28"/>
        </w:rPr>
        <w:t>n</w:t>
      </w:r>
      <w:r w:rsidRPr="0033071D">
        <w:rPr>
          <w:sz w:val="28"/>
          <w:szCs w:val="28"/>
        </w:rPr>
        <w:t>g</w:t>
      </w:r>
      <w:r w:rsidRPr="0033071D">
        <w:rPr>
          <w:spacing w:val="2"/>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pacing w:val="3"/>
          <w:sz w:val="28"/>
          <w:szCs w:val="28"/>
        </w:rPr>
        <w:t>h</w:t>
      </w:r>
      <w:r w:rsidRPr="0033071D">
        <w:rPr>
          <w:bCs/>
          <w:sz w:val="28"/>
          <w:szCs w:val="28"/>
        </w:rPr>
        <w:t>.</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sidRPr="0033071D">
        <w:rPr>
          <w:sz w:val="28"/>
          <w:szCs w:val="28"/>
          <w:lang w:val="vi-VN"/>
        </w:rPr>
        <w:t>+</w:t>
      </w:r>
      <w:r w:rsidRPr="0033071D">
        <w:rPr>
          <w:sz w:val="28"/>
          <w:szCs w:val="28"/>
        </w:rPr>
        <w:t xml:space="preserve"> Dùng bông vô khuẩn ấn tại</w:t>
      </w:r>
      <w:r w:rsidRPr="007838CE">
        <w:rPr>
          <w:sz w:val="28"/>
          <w:szCs w:val="28"/>
        </w:rPr>
        <w:t xml:space="preserve"> chỗ, không day</w:t>
      </w:r>
    </w:p>
    <w:p w:rsidR="00674164" w:rsidRDefault="00674164" w:rsidP="00FB3285">
      <w:pPr>
        <w:spacing w:after="160" w:line="259" w:lineRule="auto"/>
        <w:ind w:firstLine="567"/>
        <w:rPr>
          <w:sz w:val="28"/>
          <w:szCs w:val="28"/>
        </w:rPr>
      </w:pPr>
      <w:r>
        <w:rPr>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BÍ ĐÁI CƠ NĂNG</w:t>
      </w:r>
    </w:p>
    <w:p w:rsidR="00F976C3" w:rsidRPr="009A228A" w:rsidRDefault="00F976C3" w:rsidP="009A228A">
      <w:pPr>
        <w:widowControl w:val="0"/>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Bí</w:t>
      </w:r>
      <w:r w:rsidRPr="00674BC1">
        <w:rPr>
          <w:spacing w:val="15"/>
          <w:sz w:val="28"/>
          <w:szCs w:val="28"/>
        </w:rPr>
        <w:t xml:space="preserve"> </w:t>
      </w:r>
      <w:r w:rsidRPr="00674BC1">
        <w:rPr>
          <w:spacing w:val="-1"/>
          <w:sz w:val="28"/>
          <w:szCs w:val="28"/>
        </w:rPr>
        <w:t>đ</w:t>
      </w:r>
      <w:r w:rsidRPr="00674BC1">
        <w:rPr>
          <w:sz w:val="28"/>
          <w:szCs w:val="28"/>
        </w:rPr>
        <w:t>ái</w:t>
      </w:r>
      <w:r w:rsidRPr="00674BC1">
        <w:rPr>
          <w:spacing w:val="12"/>
          <w:sz w:val="28"/>
          <w:szCs w:val="28"/>
        </w:rPr>
        <w:t xml:space="preserve"> </w:t>
      </w:r>
      <w:r w:rsidRPr="00674BC1">
        <w:rPr>
          <w:spacing w:val="1"/>
          <w:sz w:val="28"/>
          <w:szCs w:val="28"/>
        </w:rPr>
        <w:t>l</w:t>
      </w:r>
      <w:r w:rsidRPr="00674BC1">
        <w:rPr>
          <w:sz w:val="28"/>
          <w:szCs w:val="28"/>
        </w:rPr>
        <w:t>à</w:t>
      </w:r>
      <w:r w:rsidRPr="00674BC1">
        <w:rPr>
          <w:spacing w:val="11"/>
          <w:sz w:val="28"/>
          <w:szCs w:val="28"/>
        </w:rPr>
        <w:t xml:space="preserve"> </w:t>
      </w:r>
      <w:r w:rsidRPr="00674BC1">
        <w:rPr>
          <w:spacing w:val="-1"/>
          <w:sz w:val="28"/>
          <w:szCs w:val="28"/>
        </w:rPr>
        <w:t>k</w:t>
      </w:r>
      <w:r w:rsidRPr="00674BC1">
        <w:rPr>
          <w:spacing w:val="1"/>
          <w:sz w:val="28"/>
          <w:szCs w:val="28"/>
        </w:rPr>
        <w:t>h</w:t>
      </w:r>
      <w:r w:rsidRPr="00674BC1">
        <w:rPr>
          <w:spacing w:val="-1"/>
          <w:sz w:val="28"/>
          <w:szCs w:val="28"/>
        </w:rPr>
        <w:t>ôn</w:t>
      </w:r>
      <w:r w:rsidRPr="00674BC1">
        <w:rPr>
          <w:sz w:val="28"/>
          <w:szCs w:val="28"/>
        </w:rPr>
        <w:t>g</w:t>
      </w:r>
      <w:r w:rsidRPr="00674BC1">
        <w:rPr>
          <w:spacing w:val="15"/>
          <w:sz w:val="28"/>
          <w:szCs w:val="28"/>
        </w:rPr>
        <w:t xml:space="preserve"> </w:t>
      </w:r>
      <w:r w:rsidRPr="00674BC1">
        <w:rPr>
          <w:spacing w:val="-1"/>
          <w:sz w:val="28"/>
          <w:szCs w:val="28"/>
        </w:rPr>
        <w:t>t</w:t>
      </w:r>
      <w:r w:rsidRPr="00674BC1">
        <w:rPr>
          <w:spacing w:val="1"/>
          <w:sz w:val="28"/>
          <w:szCs w:val="28"/>
        </w:rPr>
        <w:t>h</w:t>
      </w:r>
      <w:r w:rsidRPr="00674BC1">
        <w:rPr>
          <w:sz w:val="28"/>
          <w:szCs w:val="28"/>
        </w:rPr>
        <w:t>ể</w:t>
      </w:r>
      <w:r w:rsidRPr="00674BC1">
        <w:rPr>
          <w:spacing w:val="11"/>
          <w:sz w:val="28"/>
          <w:szCs w:val="28"/>
        </w:rPr>
        <w:t xml:space="preserve"> </w:t>
      </w:r>
      <w:r w:rsidRPr="00674BC1">
        <w:rPr>
          <w:spacing w:val="-1"/>
          <w:sz w:val="28"/>
          <w:szCs w:val="28"/>
        </w:rPr>
        <w:t>đ</w:t>
      </w:r>
      <w:r w:rsidRPr="00674BC1">
        <w:rPr>
          <w:sz w:val="28"/>
          <w:szCs w:val="28"/>
        </w:rPr>
        <w:t>ái</w:t>
      </w:r>
      <w:r w:rsidRPr="00674BC1">
        <w:rPr>
          <w:spacing w:val="12"/>
          <w:sz w:val="28"/>
          <w:szCs w:val="28"/>
        </w:rPr>
        <w:t xml:space="preserve"> </w:t>
      </w:r>
      <w:r w:rsidRPr="00674BC1">
        <w:rPr>
          <w:spacing w:val="1"/>
          <w:sz w:val="28"/>
          <w:szCs w:val="28"/>
        </w:rPr>
        <w:t>đ</w:t>
      </w:r>
      <w:r w:rsidRPr="00674BC1">
        <w:rPr>
          <w:spacing w:val="-1"/>
          <w:sz w:val="28"/>
          <w:szCs w:val="28"/>
        </w:rPr>
        <w:t>ư</w:t>
      </w:r>
      <w:r w:rsidRPr="00674BC1">
        <w:rPr>
          <w:sz w:val="28"/>
          <w:szCs w:val="28"/>
        </w:rPr>
        <w:t>ợc</w:t>
      </w:r>
      <w:r w:rsidRPr="00674BC1">
        <w:rPr>
          <w:spacing w:val="12"/>
          <w:sz w:val="28"/>
          <w:szCs w:val="28"/>
        </w:rPr>
        <w:t xml:space="preserve"> </w:t>
      </w:r>
      <w:r w:rsidRPr="00674BC1">
        <w:rPr>
          <w:spacing w:val="1"/>
          <w:sz w:val="28"/>
          <w:szCs w:val="28"/>
        </w:rPr>
        <w:t>k</w:t>
      </w:r>
      <w:r w:rsidRPr="00674BC1">
        <w:rPr>
          <w:spacing w:val="-1"/>
          <w:sz w:val="28"/>
          <w:szCs w:val="28"/>
        </w:rPr>
        <w:t>h</w:t>
      </w:r>
      <w:r w:rsidRPr="00674BC1">
        <w:rPr>
          <w:sz w:val="28"/>
          <w:szCs w:val="28"/>
        </w:rPr>
        <w:t>i</w:t>
      </w:r>
      <w:r w:rsidRPr="00674BC1">
        <w:rPr>
          <w:spacing w:val="15"/>
          <w:sz w:val="28"/>
          <w:szCs w:val="28"/>
        </w:rPr>
        <w:t xml:space="preserve"> </w:t>
      </w:r>
      <w:r w:rsidRPr="00674BC1">
        <w:rPr>
          <w:spacing w:val="-1"/>
          <w:sz w:val="28"/>
          <w:szCs w:val="28"/>
        </w:rPr>
        <w:t>b</w:t>
      </w:r>
      <w:r w:rsidRPr="00674BC1">
        <w:rPr>
          <w:sz w:val="28"/>
          <w:szCs w:val="28"/>
        </w:rPr>
        <w:t>à</w:t>
      </w:r>
      <w:r w:rsidRPr="00674BC1">
        <w:rPr>
          <w:spacing w:val="-1"/>
          <w:sz w:val="28"/>
          <w:szCs w:val="28"/>
        </w:rPr>
        <w:t>n</w:t>
      </w:r>
      <w:r w:rsidRPr="00674BC1">
        <w:rPr>
          <w:sz w:val="28"/>
          <w:szCs w:val="28"/>
        </w:rPr>
        <w:t>g</w:t>
      </w:r>
      <w:r w:rsidRPr="00674BC1">
        <w:rPr>
          <w:spacing w:val="12"/>
          <w:sz w:val="28"/>
          <w:szCs w:val="28"/>
        </w:rPr>
        <w:t xml:space="preserve"> </w:t>
      </w:r>
      <w:r w:rsidRPr="00674BC1">
        <w:rPr>
          <w:spacing w:val="1"/>
          <w:sz w:val="28"/>
          <w:szCs w:val="28"/>
        </w:rPr>
        <w:t>q</w:t>
      </w:r>
      <w:r w:rsidRPr="00674BC1">
        <w:rPr>
          <w:spacing w:val="-1"/>
          <w:sz w:val="28"/>
          <w:szCs w:val="28"/>
        </w:rPr>
        <w:t>u</w:t>
      </w:r>
      <w:r w:rsidRPr="00674BC1">
        <w:rPr>
          <w:spacing w:val="-2"/>
          <w:sz w:val="28"/>
          <w:szCs w:val="28"/>
        </w:rPr>
        <w:t>a</w:t>
      </w:r>
      <w:r w:rsidRPr="00674BC1">
        <w:rPr>
          <w:spacing w:val="1"/>
          <w:sz w:val="28"/>
          <w:szCs w:val="28"/>
        </w:rPr>
        <w:t>n</w:t>
      </w:r>
      <w:r w:rsidRPr="00674BC1">
        <w:rPr>
          <w:sz w:val="28"/>
          <w:szCs w:val="28"/>
        </w:rPr>
        <w:t>g</w:t>
      </w:r>
      <w:r w:rsidRPr="00674BC1">
        <w:rPr>
          <w:spacing w:val="12"/>
          <w:sz w:val="28"/>
          <w:szCs w:val="28"/>
        </w:rPr>
        <w:t xml:space="preserve"> </w:t>
      </w:r>
      <w:r w:rsidRPr="00674BC1">
        <w:rPr>
          <w:sz w:val="28"/>
          <w:szCs w:val="28"/>
        </w:rPr>
        <w:t>c</w:t>
      </w:r>
      <w:r w:rsidRPr="00674BC1">
        <w:rPr>
          <w:spacing w:val="1"/>
          <w:sz w:val="28"/>
          <w:szCs w:val="28"/>
        </w:rPr>
        <w:t>h</w:t>
      </w:r>
      <w:r w:rsidRPr="00674BC1">
        <w:rPr>
          <w:spacing w:val="-1"/>
          <w:sz w:val="28"/>
          <w:szCs w:val="28"/>
        </w:rPr>
        <w:t>ứ</w:t>
      </w:r>
      <w:r w:rsidRPr="00674BC1">
        <w:rPr>
          <w:sz w:val="28"/>
          <w:szCs w:val="28"/>
        </w:rPr>
        <w:t>a</w:t>
      </w:r>
      <w:r w:rsidRPr="00674BC1">
        <w:rPr>
          <w:spacing w:val="11"/>
          <w:sz w:val="28"/>
          <w:szCs w:val="28"/>
        </w:rPr>
        <w:t xml:space="preserve"> </w:t>
      </w:r>
      <w:r w:rsidRPr="00674BC1">
        <w:rPr>
          <w:spacing w:val="1"/>
          <w:sz w:val="28"/>
          <w:szCs w:val="28"/>
        </w:rPr>
        <w:t>đ</w:t>
      </w:r>
      <w:r w:rsidRPr="00674BC1">
        <w:rPr>
          <w:sz w:val="28"/>
          <w:szCs w:val="28"/>
        </w:rPr>
        <w:t>ầy</w:t>
      </w:r>
      <w:r w:rsidRPr="00674BC1">
        <w:rPr>
          <w:spacing w:val="10"/>
          <w:sz w:val="28"/>
          <w:szCs w:val="28"/>
        </w:rPr>
        <w:t xml:space="preserve"> </w:t>
      </w:r>
      <w:r w:rsidRPr="00674BC1">
        <w:rPr>
          <w:spacing w:val="1"/>
          <w:sz w:val="28"/>
          <w:szCs w:val="28"/>
        </w:rPr>
        <w:t>n</w:t>
      </w:r>
      <w:r w:rsidRPr="00674BC1">
        <w:rPr>
          <w:spacing w:val="-1"/>
          <w:sz w:val="28"/>
          <w:szCs w:val="28"/>
        </w:rPr>
        <w:t>ư</w:t>
      </w:r>
      <w:r w:rsidRPr="00674BC1">
        <w:rPr>
          <w:sz w:val="28"/>
          <w:szCs w:val="28"/>
        </w:rPr>
        <w:t>ớc</w:t>
      </w:r>
      <w:r w:rsidRPr="00674BC1">
        <w:rPr>
          <w:spacing w:val="14"/>
          <w:sz w:val="28"/>
          <w:szCs w:val="28"/>
        </w:rPr>
        <w:t xml:space="preserve"> </w:t>
      </w:r>
      <w:r w:rsidRPr="00674BC1">
        <w:rPr>
          <w:spacing w:val="-1"/>
          <w:sz w:val="28"/>
          <w:szCs w:val="28"/>
        </w:rPr>
        <w:t>t</w:t>
      </w:r>
      <w:r w:rsidRPr="00674BC1">
        <w:rPr>
          <w:spacing w:val="1"/>
          <w:sz w:val="28"/>
          <w:szCs w:val="28"/>
        </w:rPr>
        <w:t>i</w:t>
      </w:r>
      <w:r w:rsidRPr="00674BC1">
        <w:rPr>
          <w:spacing w:val="-2"/>
          <w:sz w:val="28"/>
          <w:szCs w:val="28"/>
        </w:rPr>
        <w:t>ể</w:t>
      </w:r>
      <w:r w:rsidRPr="00674BC1">
        <w:rPr>
          <w:spacing w:val="1"/>
          <w:sz w:val="28"/>
          <w:szCs w:val="28"/>
        </w:rPr>
        <w:t>u</w:t>
      </w:r>
      <w:r w:rsidRPr="00674BC1">
        <w:rPr>
          <w:sz w:val="28"/>
          <w:szCs w:val="28"/>
        </w:rPr>
        <w:t>,</w:t>
      </w:r>
      <w:r w:rsidRPr="00674BC1">
        <w:rPr>
          <w:spacing w:val="13"/>
          <w:sz w:val="28"/>
          <w:szCs w:val="28"/>
        </w:rPr>
        <w:t xml:space="preserve"> </w:t>
      </w:r>
      <w:r w:rsidRPr="00674BC1">
        <w:rPr>
          <w:spacing w:val="1"/>
          <w:sz w:val="28"/>
          <w:szCs w:val="28"/>
        </w:rPr>
        <w:t>n</w:t>
      </w:r>
      <w:r w:rsidRPr="00674BC1">
        <w:rPr>
          <w:spacing w:val="-2"/>
          <w:sz w:val="28"/>
          <w:szCs w:val="28"/>
        </w:rPr>
        <w:t>ế</w:t>
      </w:r>
      <w:r w:rsidRPr="00674BC1">
        <w:rPr>
          <w:sz w:val="28"/>
          <w:szCs w:val="28"/>
        </w:rPr>
        <w:t xml:space="preserve">u </w:t>
      </w:r>
      <w:r w:rsidRPr="00674BC1">
        <w:rPr>
          <w:spacing w:val="1"/>
          <w:sz w:val="28"/>
          <w:szCs w:val="28"/>
        </w:rPr>
        <w:t>b</w:t>
      </w:r>
      <w:r w:rsidRPr="00674BC1">
        <w:rPr>
          <w:sz w:val="28"/>
          <w:szCs w:val="28"/>
        </w:rPr>
        <w:t>í</w:t>
      </w:r>
      <w:r w:rsidRPr="00674BC1">
        <w:rPr>
          <w:spacing w:val="4"/>
          <w:sz w:val="28"/>
          <w:szCs w:val="28"/>
        </w:rPr>
        <w:t xml:space="preserve"> </w:t>
      </w:r>
      <w:r w:rsidRPr="00674BC1">
        <w:rPr>
          <w:spacing w:val="-1"/>
          <w:sz w:val="28"/>
          <w:szCs w:val="28"/>
        </w:rPr>
        <w:t>đ</w:t>
      </w:r>
      <w:r w:rsidRPr="00674BC1">
        <w:rPr>
          <w:sz w:val="28"/>
          <w:szCs w:val="28"/>
        </w:rPr>
        <w:t>ái</w:t>
      </w:r>
      <w:r w:rsidRPr="00674BC1">
        <w:rPr>
          <w:spacing w:val="4"/>
          <w:sz w:val="28"/>
          <w:szCs w:val="28"/>
        </w:rPr>
        <w:t xml:space="preserve"> </w:t>
      </w:r>
      <w:r w:rsidRPr="00674BC1">
        <w:rPr>
          <w:spacing w:val="-1"/>
          <w:sz w:val="28"/>
          <w:szCs w:val="28"/>
        </w:rPr>
        <w:t>k</w:t>
      </w:r>
      <w:r w:rsidRPr="00674BC1">
        <w:rPr>
          <w:sz w:val="28"/>
          <w:szCs w:val="28"/>
        </w:rPr>
        <w:t>éo</w:t>
      </w:r>
      <w:r w:rsidRPr="00674BC1">
        <w:rPr>
          <w:spacing w:val="4"/>
          <w:sz w:val="28"/>
          <w:szCs w:val="28"/>
        </w:rPr>
        <w:t xml:space="preserve"> </w:t>
      </w:r>
      <w:r w:rsidRPr="00674BC1">
        <w:rPr>
          <w:spacing w:val="-1"/>
          <w:sz w:val="28"/>
          <w:szCs w:val="28"/>
        </w:rPr>
        <w:t>d</w:t>
      </w:r>
      <w:r w:rsidRPr="00674BC1">
        <w:rPr>
          <w:sz w:val="28"/>
          <w:szCs w:val="28"/>
        </w:rPr>
        <w:t>à</w:t>
      </w:r>
      <w:r w:rsidRPr="00674BC1">
        <w:rPr>
          <w:spacing w:val="1"/>
          <w:sz w:val="28"/>
          <w:szCs w:val="28"/>
        </w:rPr>
        <w:t>i</w:t>
      </w:r>
      <w:r w:rsidRPr="00674BC1">
        <w:rPr>
          <w:sz w:val="28"/>
          <w:szCs w:val="28"/>
        </w:rPr>
        <w:t>,</w:t>
      </w:r>
      <w:r w:rsidRPr="00674BC1">
        <w:rPr>
          <w:spacing w:val="2"/>
          <w:sz w:val="28"/>
          <w:szCs w:val="28"/>
        </w:rPr>
        <w:t xml:space="preserve"> </w:t>
      </w:r>
      <w:r w:rsidRPr="00674BC1">
        <w:rPr>
          <w:spacing w:val="1"/>
          <w:sz w:val="28"/>
          <w:szCs w:val="28"/>
        </w:rPr>
        <w:t>n</w:t>
      </w:r>
      <w:r w:rsidRPr="00674BC1">
        <w:rPr>
          <w:spacing w:val="-1"/>
          <w:sz w:val="28"/>
          <w:szCs w:val="28"/>
        </w:rPr>
        <w:t>ư</w:t>
      </w:r>
      <w:r w:rsidRPr="00674BC1">
        <w:rPr>
          <w:sz w:val="28"/>
          <w:szCs w:val="28"/>
        </w:rPr>
        <w:t xml:space="preserve">ớc </w:t>
      </w:r>
      <w:r w:rsidRPr="00674BC1">
        <w:rPr>
          <w:spacing w:val="-1"/>
          <w:sz w:val="28"/>
          <w:szCs w:val="28"/>
        </w:rPr>
        <w:t>t</w:t>
      </w:r>
      <w:r w:rsidRPr="00674BC1">
        <w:rPr>
          <w:spacing w:val="1"/>
          <w:sz w:val="28"/>
          <w:szCs w:val="28"/>
        </w:rPr>
        <w:t>i</w:t>
      </w:r>
      <w:r w:rsidRPr="00674BC1">
        <w:rPr>
          <w:sz w:val="28"/>
          <w:szCs w:val="28"/>
        </w:rPr>
        <w:t>ểu</w:t>
      </w:r>
      <w:r w:rsidRPr="00674BC1">
        <w:rPr>
          <w:spacing w:val="4"/>
          <w:sz w:val="28"/>
          <w:szCs w:val="28"/>
        </w:rPr>
        <w:t xml:space="preserve"> </w:t>
      </w:r>
      <w:r w:rsidRPr="00674BC1">
        <w:rPr>
          <w:sz w:val="28"/>
          <w:szCs w:val="28"/>
        </w:rPr>
        <w:t>ở</w:t>
      </w:r>
      <w:r w:rsidRPr="00674BC1">
        <w:rPr>
          <w:spacing w:val="2"/>
          <w:sz w:val="28"/>
          <w:szCs w:val="28"/>
        </w:rPr>
        <w:t xml:space="preserve"> </w:t>
      </w:r>
      <w:r w:rsidRPr="00674BC1">
        <w:rPr>
          <w:spacing w:val="-1"/>
          <w:sz w:val="28"/>
          <w:szCs w:val="28"/>
        </w:rPr>
        <w:t>b</w:t>
      </w:r>
      <w:r w:rsidRPr="00674BC1">
        <w:rPr>
          <w:sz w:val="28"/>
          <w:szCs w:val="28"/>
        </w:rPr>
        <w:t>à</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q</w:t>
      </w:r>
      <w:r w:rsidRPr="00674BC1">
        <w:rPr>
          <w:spacing w:val="1"/>
          <w:sz w:val="28"/>
          <w:szCs w:val="28"/>
        </w:rPr>
        <w:t>u</w:t>
      </w:r>
      <w:r w:rsidRPr="00674BC1">
        <w:rPr>
          <w:spacing w:val="-2"/>
          <w:sz w:val="28"/>
          <w:szCs w:val="28"/>
        </w:rPr>
        <w:t>a</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s</w:t>
      </w:r>
      <w:r w:rsidRPr="00674BC1">
        <w:rPr>
          <w:sz w:val="28"/>
          <w:szCs w:val="28"/>
        </w:rPr>
        <w:t xml:space="preserve">ẽ </w:t>
      </w:r>
      <w:r w:rsidRPr="00674BC1">
        <w:rPr>
          <w:spacing w:val="1"/>
          <w:sz w:val="28"/>
          <w:szCs w:val="28"/>
        </w:rPr>
        <w:t>đ</w:t>
      </w:r>
      <w:r w:rsidRPr="00674BC1">
        <w:rPr>
          <w:sz w:val="28"/>
          <w:szCs w:val="28"/>
        </w:rPr>
        <w:t>i</w:t>
      </w:r>
      <w:r w:rsidRPr="00674BC1">
        <w:rPr>
          <w:spacing w:val="4"/>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ợc</w:t>
      </w:r>
      <w:r w:rsidRPr="00674BC1">
        <w:rPr>
          <w:spacing w:val="3"/>
          <w:sz w:val="28"/>
          <w:szCs w:val="28"/>
        </w:rPr>
        <w:t xml:space="preserve"> </w:t>
      </w:r>
      <w:r w:rsidRPr="00674BC1">
        <w:rPr>
          <w:spacing w:val="-1"/>
          <w:sz w:val="28"/>
          <w:szCs w:val="28"/>
        </w:rPr>
        <w:t>l</w:t>
      </w:r>
      <w:r w:rsidRPr="00674BC1">
        <w:rPr>
          <w:sz w:val="28"/>
          <w:szCs w:val="28"/>
        </w:rPr>
        <w:t>ên</w:t>
      </w:r>
      <w:r w:rsidRPr="00674BC1">
        <w:rPr>
          <w:spacing w:val="4"/>
          <w:sz w:val="28"/>
          <w:szCs w:val="28"/>
        </w:rPr>
        <w:t xml:space="preserve"> </w:t>
      </w:r>
      <w:r w:rsidRPr="00674BC1">
        <w:rPr>
          <w:spacing w:val="-1"/>
          <w:sz w:val="28"/>
          <w:szCs w:val="28"/>
        </w:rPr>
        <w:t>b</w:t>
      </w:r>
      <w:r w:rsidRPr="00674BC1">
        <w:rPr>
          <w:sz w:val="28"/>
          <w:szCs w:val="28"/>
        </w:rPr>
        <w:t>ể</w:t>
      </w:r>
      <w:r w:rsidRPr="00674BC1">
        <w:rPr>
          <w:spacing w:val="2"/>
          <w:sz w:val="28"/>
          <w:szCs w:val="28"/>
        </w:rPr>
        <w:t xml:space="preserve"> </w:t>
      </w:r>
      <w:r w:rsidRPr="00674BC1">
        <w:rPr>
          <w:spacing w:val="1"/>
          <w:sz w:val="28"/>
          <w:szCs w:val="28"/>
        </w:rPr>
        <w:t>t</w:t>
      </w:r>
      <w:r w:rsidRPr="00674BC1">
        <w:rPr>
          <w:spacing w:val="-1"/>
          <w:sz w:val="28"/>
          <w:szCs w:val="28"/>
        </w:rPr>
        <w:t>h</w:t>
      </w:r>
      <w:r w:rsidRPr="00674BC1">
        <w:rPr>
          <w:sz w:val="28"/>
          <w:szCs w:val="28"/>
        </w:rPr>
        <w:t>ận</w:t>
      </w:r>
      <w:r w:rsidRPr="00674BC1">
        <w:rPr>
          <w:spacing w:val="1"/>
          <w:sz w:val="28"/>
          <w:szCs w:val="28"/>
        </w:rPr>
        <w:t xml:space="preserve"> đ</w:t>
      </w:r>
      <w:r w:rsidRPr="00674BC1">
        <w:rPr>
          <w:sz w:val="28"/>
          <w:szCs w:val="28"/>
        </w:rPr>
        <w:t xml:space="preserve">em </w:t>
      </w:r>
      <w:r w:rsidRPr="00674BC1">
        <w:rPr>
          <w:spacing w:val="1"/>
          <w:sz w:val="28"/>
          <w:szCs w:val="28"/>
        </w:rPr>
        <w:t>th</w:t>
      </w:r>
      <w:r w:rsidRPr="00674BC1">
        <w:rPr>
          <w:spacing w:val="-2"/>
          <w:sz w:val="28"/>
          <w:szCs w:val="28"/>
        </w:rPr>
        <w:t>e</w:t>
      </w:r>
      <w:r w:rsidRPr="00674BC1">
        <w:rPr>
          <w:sz w:val="28"/>
          <w:szCs w:val="28"/>
        </w:rPr>
        <w:t>o</w:t>
      </w:r>
      <w:r w:rsidRPr="00674BC1">
        <w:rPr>
          <w:spacing w:val="3"/>
          <w:sz w:val="28"/>
          <w:szCs w:val="28"/>
        </w:rPr>
        <w:t xml:space="preserve"> </w:t>
      </w:r>
      <w:r w:rsidRPr="00674BC1">
        <w:rPr>
          <w:spacing w:val="1"/>
          <w:sz w:val="28"/>
          <w:szCs w:val="28"/>
        </w:rPr>
        <w:t>v</w:t>
      </w:r>
      <w:r w:rsidRPr="00674BC1">
        <w:rPr>
          <w:sz w:val="28"/>
          <w:szCs w:val="28"/>
        </w:rPr>
        <w:t xml:space="preserve">i </w:t>
      </w:r>
      <w:r w:rsidRPr="00674BC1">
        <w:rPr>
          <w:spacing w:val="1"/>
          <w:sz w:val="28"/>
          <w:szCs w:val="28"/>
        </w:rPr>
        <w:t>k</w:t>
      </w:r>
      <w:r w:rsidRPr="00674BC1">
        <w:rPr>
          <w:spacing w:val="-1"/>
          <w:sz w:val="28"/>
          <w:szCs w:val="28"/>
        </w:rPr>
        <w:t>h</w:t>
      </w:r>
      <w:r w:rsidRPr="00674BC1">
        <w:rPr>
          <w:spacing w:val="1"/>
          <w:sz w:val="28"/>
          <w:szCs w:val="28"/>
        </w:rPr>
        <w:t>u</w:t>
      </w:r>
      <w:r w:rsidRPr="00674BC1">
        <w:rPr>
          <w:spacing w:val="-2"/>
          <w:sz w:val="28"/>
          <w:szCs w:val="28"/>
        </w:rPr>
        <w:t>ẩ</w:t>
      </w:r>
      <w:r w:rsidRPr="00674BC1">
        <w:rPr>
          <w:sz w:val="28"/>
          <w:szCs w:val="28"/>
        </w:rPr>
        <w:t>n</w:t>
      </w:r>
      <w:r w:rsidRPr="00674BC1">
        <w:rPr>
          <w:spacing w:val="3"/>
          <w:sz w:val="28"/>
          <w:szCs w:val="28"/>
        </w:rPr>
        <w:t xml:space="preserve"> </w:t>
      </w:r>
      <w:r w:rsidRPr="00674BC1">
        <w:rPr>
          <w:spacing w:val="1"/>
          <w:sz w:val="28"/>
          <w:szCs w:val="28"/>
        </w:rPr>
        <w:t>v</w:t>
      </w:r>
      <w:r w:rsidRPr="00674BC1">
        <w:rPr>
          <w:sz w:val="28"/>
          <w:szCs w:val="28"/>
        </w:rPr>
        <w:t>à</w:t>
      </w:r>
      <w:r w:rsidRPr="00674BC1">
        <w:rPr>
          <w:spacing w:val="2"/>
          <w:sz w:val="28"/>
          <w:szCs w:val="28"/>
        </w:rPr>
        <w:t xml:space="preserve"> </w:t>
      </w:r>
      <w:r w:rsidRPr="00674BC1">
        <w:rPr>
          <w:spacing w:val="1"/>
          <w:sz w:val="28"/>
          <w:szCs w:val="28"/>
        </w:rPr>
        <w:t>g</w:t>
      </w:r>
      <w:r w:rsidRPr="00674BC1">
        <w:rPr>
          <w:sz w:val="28"/>
          <w:szCs w:val="28"/>
        </w:rPr>
        <w:t>ây</w:t>
      </w:r>
      <w:r w:rsidRPr="00674BC1">
        <w:rPr>
          <w:spacing w:val="1"/>
          <w:sz w:val="28"/>
          <w:szCs w:val="28"/>
        </w:rPr>
        <w:t xml:space="preserve"> </w:t>
      </w:r>
      <w:r w:rsidRPr="00674BC1">
        <w:rPr>
          <w:spacing w:val="-1"/>
          <w:sz w:val="28"/>
          <w:szCs w:val="28"/>
        </w:rPr>
        <w:t>v</w:t>
      </w:r>
      <w:r w:rsidRPr="00674BC1">
        <w:rPr>
          <w:spacing w:val="1"/>
          <w:sz w:val="28"/>
          <w:szCs w:val="28"/>
        </w:rPr>
        <w:t>i</w:t>
      </w:r>
      <w:r w:rsidRPr="00674BC1">
        <w:rPr>
          <w:sz w:val="28"/>
          <w:szCs w:val="28"/>
        </w:rPr>
        <w:t xml:space="preserve">êm </w:t>
      </w:r>
      <w:r w:rsidRPr="00674BC1">
        <w:rPr>
          <w:spacing w:val="1"/>
          <w:sz w:val="28"/>
          <w:szCs w:val="28"/>
        </w:rPr>
        <w:t>th</w:t>
      </w:r>
      <w:r w:rsidRPr="00674BC1">
        <w:rPr>
          <w:spacing w:val="-2"/>
          <w:sz w:val="28"/>
          <w:szCs w:val="28"/>
        </w:rPr>
        <w:t>ậ</w:t>
      </w:r>
      <w:r w:rsidRPr="00674BC1">
        <w:rPr>
          <w:sz w:val="28"/>
          <w:szCs w:val="28"/>
        </w:rPr>
        <w:t>n</w:t>
      </w:r>
      <w:r w:rsidRPr="00674BC1">
        <w:rPr>
          <w:spacing w:val="3"/>
          <w:sz w:val="28"/>
          <w:szCs w:val="28"/>
        </w:rPr>
        <w:t xml:space="preserve"> </w:t>
      </w:r>
      <w:r w:rsidRPr="00674BC1">
        <w:rPr>
          <w:spacing w:val="1"/>
          <w:sz w:val="28"/>
          <w:szCs w:val="28"/>
        </w:rPr>
        <w:t>n</w:t>
      </w:r>
      <w:r w:rsidRPr="00674BC1">
        <w:rPr>
          <w:spacing w:val="6"/>
          <w:sz w:val="28"/>
          <w:szCs w:val="28"/>
        </w:rPr>
        <w:t>g</w:t>
      </w:r>
      <w:r w:rsidRPr="00674BC1">
        <w:rPr>
          <w:spacing w:val="-1"/>
          <w:sz w:val="28"/>
          <w:szCs w:val="28"/>
        </w:rPr>
        <w:t>ư</w:t>
      </w:r>
      <w:r w:rsidRPr="00674BC1">
        <w:rPr>
          <w:spacing w:val="-2"/>
          <w:sz w:val="28"/>
          <w:szCs w:val="28"/>
        </w:rPr>
        <w:t>ợ</w:t>
      </w:r>
      <w:r w:rsidRPr="00674BC1">
        <w:rPr>
          <w:sz w:val="28"/>
          <w:szCs w:val="28"/>
        </w:rPr>
        <w:t>c</w:t>
      </w:r>
      <w:r w:rsidRPr="00674BC1">
        <w:rPr>
          <w:spacing w:val="2"/>
          <w:sz w:val="28"/>
          <w:szCs w:val="28"/>
        </w:rPr>
        <w:t xml:space="preserve"> </w:t>
      </w:r>
      <w:r w:rsidRPr="00674BC1">
        <w:rPr>
          <w:spacing w:val="1"/>
          <w:sz w:val="28"/>
          <w:szCs w:val="28"/>
        </w:rPr>
        <w:t>d</w:t>
      </w:r>
      <w:r w:rsidRPr="00674BC1">
        <w:rPr>
          <w:spacing w:val="-1"/>
          <w:sz w:val="28"/>
          <w:szCs w:val="28"/>
        </w:rPr>
        <w:t>ũn</w:t>
      </w:r>
      <w:r w:rsidRPr="00674BC1">
        <w:rPr>
          <w:sz w:val="28"/>
          <w:szCs w:val="28"/>
        </w:rPr>
        <w:t>g</w:t>
      </w:r>
      <w:r w:rsidRPr="00674BC1">
        <w:rPr>
          <w:spacing w:val="6"/>
          <w:sz w:val="28"/>
          <w:szCs w:val="28"/>
        </w:rPr>
        <w:t xml:space="preserve"> </w:t>
      </w:r>
      <w:r w:rsidRPr="00674BC1">
        <w:rPr>
          <w:sz w:val="28"/>
          <w:szCs w:val="28"/>
        </w:rPr>
        <w:t>r</w:t>
      </w:r>
      <w:r w:rsidRPr="00674BC1">
        <w:rPr>
          <w:spacing w:val="-2"/>
          <w:sz w:val="28"/>
          <w:szCs w:val="28"/>
        </w:rPr>
        <w:t>ấ</w:t>
      </w:r>
      <w:r w:rsidRPr="00674BC1">
        <w:rPr>
          <w:sz w:val="28"/>
          <w:szCs w:val="28"/>
        </w:rPr>
        <w:t>t</w:t>
      </w:r>
      <w:r w:rsidRPr="00674BC1">
        <w:rPr>
          <w:spacing w:val="3"/>
          <w:sz w:val="28"/>
          <w:szCs w:val="28"/>
        </w:rPr>
        <w:t xml:space="preserve"> </w:t>
      </w:r>
      <w:r w:rsidRPr="00674BC1">
        <w:rPr>
          <w:spacing w:val="-1"/>
          <w:sz w:val="28"/>
          <w:szCs w:val="28"/>
        </w:rPr>
        <w:t>n</w:t>
      </w:r>
      <w:r w:rsidRPr="00674BC1">
        <w:rPr>
          <w:spacing w:val="1"/>
          <w:sz w:val="28"/>
          <w:szCs w:val="28"/>
        </w:rPr>
        <w:t>gu</w:t>
      </w:r>
      <w:r w:rsidRPr="00674BC1">
        <w:rPr>
          <w:sz w:val="28"/>
          <w:szCs w:val="28"/>
        </w:rPr>
        <w:t>y</w:t>
      </w:r>
      <w:r w:rsidRPr="00674BC1">
        <w:rPr>
          <w:spacing w:val="1"/>
          <w:sz w:val="28"/>
          <w:szCs w:val="28"/>
        </w:rPr>
        <w:t xml:space="preserve"> </w:t>
      </w:r>
      <w:r w:rsidRPr="00674BC1">
        <w:rPr>
          <w:spacing w:val="-1"/>
          <w:sz w:val="28"/>
          <w:szCs w:val="28"/>
        </w:rPr>
        <w:t>h</w:t>
      </w:r>
      <w:r w:rsidRPr="00674BC1">
        <w:rPr>
          <w:spacing w:val="1"/>
          <w:sz w:val="28"/>
          <w:szCs w:val="28"/>
        </w:rPr>
        <w:t>i</w:t>
      </w:r>
      <w:r w:rsidRPr="00674BC1">
        <w:rPr>
          <w:sz w:val="28"/>
          <w:szCs w:val="28"/>
        </w:rPr>
        <w:t>ể</w:t>
      </w:r>
      <w:r w:rsidRPr="00674BC1">
        <w:rPr>
          <w:spacing w:val="-5"/>
          <w:sz w:val="28"/>
          <w:szCs w:val="28"/>
        </w:rPr>
        <w:t>m</w:t>
      </w:r>
      <w:r w:rsidRPr="00674BC1">
        <w:rPr>
          <w:sz w:val="28"/>
          <w:szCs w:val="28"/>
        </w:rPr>
        <w:t>.</w:t>
      </w:r>
      <w:r w:rsidRPr="00674BC1">
        <w:rPr>
          <w:spacing w:val="4"/>
          <w:sz w:val="28"/>
          <w:szCs w:val="28"/>
        </w:rPr>
        <w:t xml:space="preserve"> </w:t>
      </w:r>
      <w:r w:rsidRPr="00674BC1">
        <w:rPr>
          <w:sz w:val="28"/>
          <w:szCs w:val="28"/>
        </w:rPr>
        <w:t>Bí</w:t>
      </w:r>
      <w:r w:rsidRPr="00674BC1">
        <w:rPr>
          <w:spacing w:val="6"/>
          <w:sz w:val="28"/>
          <w:szCs w:val="28"/>
        </w:rPr>
        <w:t xml:space="preserve"> </w:t>
      </w:r>
      <w:r w:rsidRPr="00674BC1">
        <w:rPr>
          <w:spacing w:val="1"/>
          <w:sz w:val="28"/>
          <w:szCs w:val="28"/>
        </w:rPr>
        <w:t>đ</w:t>
      </w:r>
      <w:r w:rsidRPr="00674BC1">
        <w:rPr>
          <w:spacing w:val="-2"/>
          <w:sz w:val="28"/>
          <w:szCs w:val="28"/>
        </w:rPr>
        <w:t>á</w:t>
      </w:r>
      <w:r w:rsidRPr="00674BC1">
        <w:rPr>
          <w:sz w:val="28"/>
          <w:szCs w:val="28"/>
        </w:rPr>
        <w:t>i</w:t>
      </w:r>
      <w:r w:rsidRPr="00674BC1">
        <w:rPr>
          <w:spacing w:val="3"/>
          <w:sz w:val="28"/>
          <w:szCs w:val="28"/>
        </w:rPr>
        <w:t xml:space="preserve"> </w:t>
      </w:r>
      <w:r w:rsidRPr="00674BC1">
        <w:rPr>
          <w:spacing w:val="-1"/>
          <w:sz w:val="28"/>
          <w:szCs w:val="28"/>
        </w:rPr>
        <w:t>d</w:t>
      </w:r>
      <w:r w:rsidRPr="00674BC1">
        <w:rPr>
          <w:sz w:val="28"/>
          <w:szCs w:val="28"/>
        </w:rPr>
        <w:t>o</w:t>
      </w:r>
      <w:r w:rsidRPr="00674BC1">
        <w:rPr>
          <w:spacing w:val="3"/>
          <w:sz w:val="28"/>
          <w:szCs w:val="28"/>
        </w:rPr>
        <w:t xml:space="preserve"> </w:t>
      </w:r>
      <w:r w:rsidRPr="00674BC1">
        <w:rPr>
          <w:spacing w:val="1"/>
          <w:sz w:val="28"/>
          <w:szCs w:val="28"/>
        </w:rPr>
        <w:t>n</w:t>
      </w:r>
      <w:r w:rsidRPr="00674BC1">
        <w:rPr>
          <w:spacing w:val="-1"/>
          <w:sz w:val="28"/>
          <w:szCs w:val="28"/>
        </w:rPr>
        <w:t>h</w:t>
      </w:r>
      <w:r w:rsidRPr="00674BC1">
        <w:rPr>
          <w:spacing w:val="1"/>
          <w:sz w:val="28"/>
          <w:szCs w:val="28"/>
        </w:rPr>
        <w:t>i</w:t>
      </w:r>
      <w:r w:rsidRPr="00674BC1">
        <w:rPr>
          <w:spacing w:val="-2"/>
          <w:sz w:val="28"/>
          <w:szCs w:val="28"/>
        </w:rPr>
        <w:t>ề</w:t>
      </w:r>
      <w:r w:rsidRPr="00674BC1">
        <w:rPr>
          <w:sz w:val="28"/>
          <w:szCs w:val="28"/>
        </w:rPr>
        <w:t>u</w:t>
      </w:r>
      <w:r w:rsidRPr="00674BC1">
        <w:rPr>
          <w:spacing w:val="3"/>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u</w:t>
      </w:r>
      <w:r w:rsidRPr="00674BC1">
        <w:rPr>
          <w:spacing w:val="-4"/>
          <w:sz w:val="28"/>
          <w:szCs w:val="28"/>
        </w:rPr>
        <w:t>y</w:t>
      </w:r>
      <w:r w:rsidRPr="00674BC1">
        <w:rPr>
          <w:sz w:val="28"/>
          <w:szCs w:val="28"/>
        </w:rPr>
        <w:t xml:space="preserve">ên </w:t>
      </w:r>
      <w:r w:rsidRPr="00674BC1">
        <w:rPr>
          <w:spacing w:val="1"/>
          <w:sz w:val="28"/>
          <w:szCs w:val="28"/>
        </w:rPr>
        <w:t>n</w:t>
      </w:r>
      <w:r w:rsidRPr="00674BC1">
        <w:rPr>
          <w:spacing w:val="-1"/>
          <w:sz w:val="28"/>
          <w:szCs w:val="28"/>
        </w:rPr>
        <w:t>h</w:t>
      </w:r>
      <w:r w:rsidRPr="00674BC1">
        <w:rPr>
          <w:sz w:val="28"/>
          <w:szCs w:val="28"/>
        </w:rPr>
        <w:t>ân</w:t>
      </w:r>
      <w:r w:rsidRPr="00674BC1">
        <w:rPr>
          <w:spacing w:val="2"/>
          <w:sz w:val="28"/>
          <w:szCs w:val="28"/>
        </w:rPr>
        <w:t xml:space="preserve"> </w:t>
      </w:r>
      <w:r w:rsidRPr="00674BC1">
        <w:rPr>
          <w:spacing w:val="1"/>
          <w:sz w:val="28"/>
          <w:szCs w:val="28"/>
        </w:rPr>
        <w:t>g</w:t>
      </w:r>
      <w:r w:rsidRPr="00674BC1">
        <w:rPr>
          <w:sz w:val="28"/>
          <w:szCs w:val="28"/>
        </w:rPr>
        <w:t>ây ra</w:t>
      </w:r>
      <w:r w:rsidRPr="00674BC1">
        <w:rPr>
          <w:spacing w:val="3"/>
          <w:sz w:val="28"/>
          <w:szCs w:val="28"/>
        </w:rPr>
        <w:t xml:space="preserve"> </w:t>
      </w:r>
      <w:r w:rsidRPr="00674BC1">
        <w:rPr>
          <w:spacing w:val="1"/>
          <w:sz w:val="28"/>
          <w:szCs w:val="28"/>
        </w:rPr>
        <w:t>nh</w:t>
      </w:r>
      <w:r w:rsidRPr="00674BC1">
        <w:rPr>
          <w:sz w:val="28"/>
          <w:szCs w:val="28"/>
        </w:rPr>
        <w:t>ư</w:t>
      </w:r>
      <w:r w:rsidRPr="00674BC1">
        <w:rPr>
          <w:spacing w:val="2"/>
          <w:sz w:val="28"/>
          <w:szCs w:val="28"/>
        </w:rPr>
        <w:t xml:space="preserve"> </w:t>
      </w:r>
      <w:r w:rsidRPr="00674BC1">
        <w:rPr>
          <w:spacing w:val="1"/>
          <w:sz w:val="28"/>
          <w:szCs w:val="28"/>
        </w:rPr>
        <w:t>d</w:t>
      </w:r>
      <w:r w:rsidRPr="00674BC1">
        <w:rPr>
          <w:sz w:val="28"/>
          <w:szCs w:val="28"/>
        </w:rPr>
        <w:t>ị</w:t>
      </w:r>
      <w:r w:rsidRPr="00674BC1">
        <w:rPr>
          <w:spacing w:val="4"/>
          <w:sz w:val="28"/>
          <w:szCs w:val="28"/>
        </w:rPr>
        <w:t xml:space="preserve"> </w:t>
      </w:r>
      <w:r w:rsidRPr="00674BC1">
        <w:rPr>
          <w:spacing w:val="-1"/>
          <w:sz w:val="28"/>
          <w:szCs w:val="28"/>
        </w:rPr>
        <w:t>v</w:t>
      </w:r>
      <w:r w:rsidRPr="00674BC1">
        <w:rPr>
          <w:sz w:val="28"/>
          <w:szCs w:val="28"/>
        </w:rPr>
        <w:t>ật</w:t>
      </w:r>
      <w:r w:rsidRPr="00674BC1">
        <w:rPr>
          <w:spacing w:val="4"/>
          <w:sz w:val="28"/>
          <w:szCs w:val="28"/>
        </w:rPr>
        <w:t xml:space="preserve"> </w:t>
      </w:r>
      <w:r w:rsidRPr="00674BC1">
        <w:rPr>
          <w:sz w:val="28"/>
          <w:szCs w:val="28"/>
        </w:rPr>
        <w:t>ở</w:t>
      </w:r>
      <w:r w:rsidRPr="00674BC1">
        <w:rPr>
          <w:spacing w:val="3"/>
          <w:sz w:val="28"/>
          <w:szCs w:val="28"/>
        </w:rPr>
        <w:t xml:space="preserve"> </w:t>
      </w:r>
      <w:r w:rsidRPr="00674BC1">
        <w:rPr>
          <w:spacing w:val="1"/>
          <w:sz w:val="28"/>
          <w:szCs w:val="28"/>
        </w:rPr>
        <w:t>b</w:t>
      </w:r>
      <w:r w:rsidRPr="00674BC1">
        <w:rPr>
          <w:spacing w:val="-2"/>
          <w:sz w:val="28"/>
          <w:szCs w:val="28"/>
        </w:rPr>
        <w:t>à</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q</w:t>
      </w:r>
      <w:r w:rsidRPr="00674BC1">
        <w:rPr>
          <w:spacing w:val="1"/>
          <w:sz w:val="28"/>
          <w:szCs w:val="28"/>
        </w:rPr>
        <w:t>u</w:t>
      </w:r>
      <w:r w:rsidRPr="00674BC1">
        <w:rPr>
          <w:sz w:val="28"/>
          <w:szCs w:val="28"/>
        </w:rPr>
        <w:t>a</w:t>
      </w:r>
      <w:r w:rsidRPr="00674BC1">
        <w:rPr>
          <w:spacing w:val="-1"/>
          <w:sz w:val="28"/>
          <w:szCs w:val="28"/>
        </w:rPr>
        <w:t>n</w:t>
      </w:r>
      <w:r w:rsidRPr="00674BC1">
        <w:rPr>
          <w:spacing w:val="1"/>
          <w:sz w:val="28"/>
          <w:szCs w:val="28"/>
        </w:rPr>
        <w:t>g</w:t>
      </w:r>
      <w:r w:rsidRPr="00674BC1">
        <w:rPr>
          <w:sz w:val="28"/>
          <w:szCs w:val="28"/>
        </w:rPr>
        <w:t>,</w:t>
      </w:r>
      <w:r w:rsidRPr="00674BC1">
        <w:rPr>
          <w:spacing w:val="3"/>
          <w:sz w:val="28"/>
          <w:szCs w:val="28"/>
        </w:rPr>
        <w:t xml:space="preserve"> </w:t>
      </w:r>
      <w:r w:rsidRPr="00674BC1">
        <w:rPr>
          <w:sz w:val="28"/>
          <w:szCs w:val="28"/>
        </w:rPr>
        <w:t>c</w:t>
      </w:r>
      <w:r w:rsidRPr="00674BC1">
        <w:rPr>
          <w:spacing w:val="-1"/>
          <w:sz w:val="28"/>
          <w:szCs w:val="28"/>
        </w:rPr>
        <w:t>h</w:t>
      </w:r>
      <w:r w:rsidRPr="00674BC1">
        <w:rPr>
          <w:spacing w:val="-2"/>
          <w:sz w:val="28"/>
          <w:szCs w:val="28"/>
        </w:rPr>
        <w:t>ấ</w:t>
      </w:r>
      <w:r w:rsidRPr="00674BC1">
        <w:rPr>
          <w:sz w:val="28"/>
          <w:szCs w:val="28"/>
        </w:rPr>
        <w:t>n</w:t>
      </w:r>
      <w:r w:rsidRPr="00674BC1">
        <w:rPr>
          <w:spacing w:val="4"/>
          <w:sz w:val="28"/>
          <w:szCs w:val="28"/>
        </w:rPr>
        <w:t xml:space="preserve"> </w:t>
      </w:r>
      <w:r w:rsidRPr="00674BC1">
        <w:rPr>
          <w:spacing w:val="-1"/>
          <w:sz w:val="28"/>
          <w:szCs w:val="28"/>
        </w:rPr>
        <w:t>t</w:t>
      </w:r>
      <w:r w:rsidRPr="00674BC1">
        <w:rPr>
          <w:spacing w:val="1"/>
          <w:sz w:val="28"/>
          <w:szCs w:val="28"/>
        </w:rPr>
        <w:t>h</w:t>
      </w:r>
      <w:r w:rsidRPr="00674BC1">
        <w:rPr>
          <w:spacing w:val="-1"/>
          <w:sz w:val="28"/>
          <w:szCs w:val="28"/>
        </w:rPr>
        <w:t>ư</w:t>
      </w:r>
      <w:r w:rsidRPr="00674BC1">
        <w:rPr>
          <w:sz w:val="28"/>
          <w:szCs w:val="28"/>
        </w:rPr>
        <w:t>ơ</w:t>
      </w:r>
      <w:r w:rsidRPr="00674BC1">
        <w:rPr>
          <w:spacing w:val="-1"/>
          <w:sz w:val="28"/>
          <w:szCs w:val="28"/>
        </w:rPr>
        <w:t>n</w:t>
      </w:r>
      <w:r w:rsidRPr="00674BC1">
        <w:rPr>
          <w:sz w:val="28"/>
          <w:szCs w:val="28"/>
        </w:rPr>
        <w:t>g</w:t>
      </w:r>
      <w:r w:rsidRPr="00674BC1">
        <w:rPr>
          <w:spacing w:val="4"/>
          <w:sz w:val="28"/>
          <w:szCs w:val="28"/>
        </w:rPr>
        <w:t xml:space="preserve"> </w:t>
      </w:r>
      <w:r w:rsidRPr="00674BC1">
        <w:rPr>
          <w:sz w:val="28"/>
          <w:szCs w:val="28"/>
        </w:rPr>
        <w:t>cơ</w:t>
      </w:r>
      <w:r w:rsidRPr="00674BC1">
        <w:rPr>
          <w:spacing w:val="3"/>
          <w:sz w:val="28"/>
          <w:szCs w:val="28"/>
        </w:rPr>
        <w:t xml:space="preserve"> </w:t>
      </w:r>
      <w:r w:rsidRPr="00674BC1">
        <w:rPr>
          <w:spacing w:val="-1"/>
          <w:sz w:val="28"/>
          <w:szCs w:val="28"/>
        </w:rPr>
        <w:t>n</w:t>
      </w:r>
      <w:r w:rsidRPr="00674BC1">
        <w:rPr>
          <w:sz w:val="28"/>
          <w:szCs w:val="28"/>
        </w:rPr>
        <w:t>ă</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s</w:t>
      </w:r>
      <w:r w:rsidRPr="00674BC1">
        <w:rPr>
          <w:spacing w:val="-2"/>
          <w:sz w:val="28"/>
          <w:szCs w:val="28"/>
        </w:rPr>
        <w:t>a</w:t>
      </w:r>
      <w:r w:rsidRPr="00674BC1">
        <w:rPr>
          <w:sz w:val="28"/>
          <w:szCs w:val="28"/>
        </w:rPr>
        <w:t>u</w:t>
      </w:r>
      <w:r w:rsidRPr="00674BC1">
        <w:rPr>
          <w:spacing w:val="4"/>
          <w:sz w:val="28"/>
          <w:szCs w:val="28"/>
        </w:rPr>
        <w:t xml:space="preserve"> </w:t>
      </w:r>
      <w:r w:rsidRPr="00674BC1">
        <w:rPr>
          <w:spacing w:val="1"/>
          <w:sz w:val="28"/>
          <w:szCs w:val="28"/>
        </w:rPr>
        <w:t>đ</w:t>
      </w:r>
      <w:r w:rsidRPr="00674BC1">
        <w:rPr>
          <w:sz w:val="28"/>
          <w:szCs w:val="28"/>
        </w:rPr>
        <w:t>ẻ,</w:t>
      </w:r>
      <w:r w:rsidRPr="00674BC1">
        <w:rPr>
          <w:spacing w:val="3"/>
          <w:sz w:val="28"/>
          <w:szCs w:val="28"/>
        </w:rPr>
        <w:t xml:space="preserve"> </w:t>
      </w:r>
      <w:r w:rsidRPr="00674BC1">
        <w:rPr>
          <w:spacing w:val="-1"/>
          <w:sz w:val="28"/>
          <w:szCs w:val="28"/>
        </w:rPr>
        <w:t>un</w:t>
      </w:r>
      <w:r w:rsidRPr="00674BC1">
        <w:rPr>
          <w:sz w:val="28"/>
          <w:szCs w:val="28"/>
        </w:rPr>
        <w:t>g</w:t>
      </w:r>
      <w:r w:rsidRPr="00674BC1">
        <w:rPr>
          <w:spacing w:val="4"/>
          <w:sz w:val="28"/>
          <w:szCs w:val="28"/>
        </w:rPr>
        <w:t xml:space="preserve"> </w:t>
      </w:r>
      <w:r w:rsidRPr="00674BC1">
        <w:rPr>
          <w:spacing w:val="-1"/>
          <w:sz w:val="28"/>
          <w:szCs w:val="28"/>
        </w:rPr>
        <w:t>t</w:t>
      </w:r>
      <w:r w:rsidRPr="00674BC1">
        <w:rPr>
          <w:spacing w:val="1"/>
          <w:sz w:val="28"/>
          <w:szCs w:val="28"/>
        </w:rPr>
        <w:t>h</w:t>
      </w:r>
      <w:r w:rsidRPr="00674BC1">
        <w:rPr>
          <w:sz w:val="28"/>
          <w:szCs w:val="28"/>
        </w:rPr>
        <w:t xml:space="preserve">ư </w:t>
      </w:r>
      <w:r w:rsidRPr="00674BC1">
        <w:rPr>
          <w:spacing w:val="1"/>
          <w:sz w:val="28"/>
          <w:szCs w:val="28"/>
        </w:rPr>
        <w:t>b</w:t>
      </w:r>
      <w:r w:rsidRPr="00674BC1">
        <w:rPr>
          <w:spacing w:val="-2"/>
          <w:sz w:val="28"/>
          <w:szCs w:val="28"/>
        </w:rPr>
        <w:t>à</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q</w:t>
      </w:r>
      <w:r w:rsidRPr="00674BC1">
        <w:rPr>
          <w:spacing w:val="1"/>
          <w:sz w:val="28"/>
          <w:szCs w:val="28"/>
        </w:rPr>
        <w:t>u</w:t>
      </w:r>
      <w:r w:rsidRPr="00674BC1">
        <w:rPr>
          <w:spacing w:val="-2"/>
          <w:sz w:val="28"/>
          <w:szCs w:val="28"/>
        </w:rPr>
        <w:t>a</w:t>
      </w:r>
      <w:r w:rsidRPr="00674BC1">
        <w:rPr>
          <w:spacing w:val="-1"/>
          <w:sz w:val="28"/>
          <w:szCs w:val="28"/>
        </w:rPr>
        <w:t>n</w:t>
      </w:r>
      <w:r w:rsidRPr="00674BC1">
        <w:rPr>
          <w:spacing w:val="1"/>
          <w:sz w:val="28"/>
          <w:szCs w:val="28"/>
        </w:rPr>
        <w:t>g</w:t>
      </w:r>
      <w:r w:rsidRPr="00674BC1">
        <w:rPr>
          <w:sz w:val="28"/>
          <w:szCs w:val="28"/>
        </w:rPr>
        <w:t>,</w:t>
      </w:r>
      <w:r w:rsidRPr="00674BC1">
        <w:rPr>
          <w:spacing w:val="1"/>
          <w:sz w:val="28"/>
          <w:szCs w:val="28"/>
        </w:rPr>
        <w:t xml:space="preserve"> h</w:t>
      </w:r>
      <w:r w:rsidRPr="00674BC1">
        <w:rPr>
          <w:spacing w:val="-2"/>
          <w:sz w:val="28"/>
          <w:szCs w:val="28"/>
        </w:rPr>
        <w:t>ẹ</w:t>
      </w:r>
      <w:r w:rsidRPr="00674BC1">
        <w:rPr>
          <w:sz w:val="28"/>
          <w:szCs w:val="28"/>
        </w:rPr>
        <w:t>p</w:t>
      </w:r>
      <w:r w:rsidRPr="00674BC1">
        <w:rPr>
          <w:spacing w:val="3"/>
          <w:sz w:val="28"/>
          <w:szCs w:val="28"/>
        </w:rPr>
        <w:t xml:space="preserve"> </w:t>
      </w:r>
      <w:r w:rsidRPr="00674BC1">
        <w:rPr>
          <w:spacing w:val="-1"/>
          <w:sz w:val="28"/>
          <w:szCs w:val="28"/>
        </w:rPr>
        <w:t>n</w:t>
      </w:r>
      <w:r w:rsidRPr="00674BC1">
        <w:rPr>
          <w:spacing w:val="1"/>
          <w:sz w:val="28"/>
          <w:szCs w:val="28"/>
        </w:rPr>
        <w:t>i</w:t>
      </w:r>
      <w:r w:rsidRPr="00674BC1">
        <w:rPr>
          <w:spacing w:val="-2"/>
          <w:sz w:val="28"/>
          <w:szCs w:val="28"/>
        </w:rPr>
        <w:t>ệ</w:t>
      </w:r>
      <w:r w:rsidRPr="00674BC1">
        <w:rPr>
          <w:sz w:val="28"/>
          <w:szCs w:val="28"/>
        </w:rPr>
        <w:t>u</w:t>
      </w:r>
      <w:r w:rsidRPr="00674BC1">
        <w:rPr>
          <w:spacing w:val="3"/>
          <w:sz w:val="28"/>
          <w:szCs w:val="28"/>
        </w:rPr>
        <w:t xml:space="preserve"> </w:t>
      </w:r>
      <w:r w:rsidRPr="00674BC1">
        <w:rPr>
          <w:spacing w:val="1"/>
          <w:sz w:val="28"/>
          <w:szCs w:val="28"/>
        </w:rPr>
        <w:t>đ</w:t>
      </w:r>
      <w:r w:rsidRPr="00674BC1">
        <w:rPr>
          <w:spacing w:val="-2"/>
          <w:sz w:val="28"/>
          <w:szCs w:val="28"/>
        </w:rPr>
        <w:t>ạ</w:t>
      </w:r>
      <w:r w:rsidRPr="00674BC1">
        <w:rPr>
          <w:spacing w:val="1"/>
          <w:sz w:val="28"/>
          <w:szCs w:val="28"/>
        </w:rPr>
        <w:t>o</w:t>
      </w:r>
      <w:r w:rsidRPr="00674BC1">
        <w:rPr>
          <w:sz w:val="28"/>
          <w:szCs w:val="28"/>
        </w:rPr>
        <w:t>,</w:t>
      </w:r>
      <w:r w:rsidRPr="00674BC1">
        <w:rPr>
          <w:spacing w:val="1"/>
          <w:sz w:val="28"/>
          <w:szCs w:val="28"/>
        </w:rPr>
        <w:t xml:space="preserve"> </w:t>
      </w:r>
      <w:r w:rsidRPr="00674BC1">
        <w:rPr>
          <w:sz w:val="28"/>
          <w:szCs w:val="28"/>
        </w:rPr>
        <w:t>u</w:t>
      </w:r>
      <w:r w:rsidRPr="00674BC1">
        <w:rPr>
          <w:spacing w:val="3"/>
          <w:sz w:val="28"/>
          <w:szCs w:val="28"/>
        </w:rPr>
        <w:t xml:space="preserve"> </w:t>
      </w:r>
      <w:r w:rsidRPr="00674BC1">
        <w:rPr>
          <w:spacing w:val="1"/>
          <w:sz w:val="28"/>
          <w:szCs w:val="28"/>
        </w:rPr>
        <w:t>x</w:t>
      </w:r>
      <w:r w:rsidRPr="00674BC1">
        <w:rPr>
          <w:sz w:val="28"/>
          <w:szCs w:val="28"/>
        </w:rPr>
        <w:t xml:space="preserve">ơ </w:t>
      </w:r>
      <w:r w:rsidRPr="00674BC1">
        <w:rPr>
          <w:spacing w:val="1"/>
          <w:sz w:val="28"/>
          <w:szCs w:val="28"/>
        </w:rPr>
        <w:t>ti</w:t>
      </w:r>
      <w:r w:rsidRPr="00674BC1">
        <w:rPr>
          <w:spacing w:val="-2"/>
          <w:sz w:val="28"/>
          <w:szCs w:val="28"/>
        </w:rPr>
        <w:t>ề</w:t>
      </w:r>
      <w:r w:rsidRPr="00674BC1">
        <w:rPr>
          <w:sz w:val="28"/>
          <w:szCs w:val="28"/>
        </w:rPr>
        <w:t>n</w:t>
      </w:r>
      <w:r w:rsidRPr="00674BC1">
        <w:rPr>
          <w:spacing w:val="3"/>
          <w:sz w:val="28"/>
          <w:szCs w:val="28"/>
        </w:rPr>
        <w:t xml:space="preserve"> </w:t>
      </w:r>
      <w:r w:rsidRPr="00674BC1">
        <w:rPr>
          <w:spacing w:val="-1"/>
          <w:sz w:val="28"/>
          <w:szCs w:val="28"/>
        </w:rPr>
        <w:t>l</w:t>
      </w:r>
      <w:r w:rsidRPr="00674BC1">
        <w:rPr>
          <w:spacing w:val="1"/>
          <w:sz w:val="28"/>
          <w:szCs w:val="28"/>
        </w:rPr>
        <w:t>i</w:t>
      </w:r>
      <w:r w:rsidRPr="00674BC1">
        <w:rPr>
          <w:spacing w:val="-2"/>
          <w:sz w:val="28"/>
          <w:szCs w:val="28"/>
        </w:rPr>
        <w:t>ệ</w:t>
      </w:r>
      <w:r w:rsidRPr="00674BC1">
        <w:rPr>
          <w:sz w:val="28"/>
          <w:szCs w:val="28"/>
        </w:rPr>
        <w:t>t</w:t>
      </w:r>
      <w:r w:rsidRPr="00674BC1">
        <w:rPr>
          <w:spacing w:val="3"/>
          <w:sz w:val="28"/>
          <w:szCs w:val="28"/>
        </w:rPr>
        <w:t xml:space="preserve"> </w:t>
      </w:r>
      <w:r w:rsidRPr="00674BC1">
        <w:rPr>
          <w:spacing w:val="1"/>
          <w:sz w:val="28"/>
          <w:szCs w:val="28"/>
        </w:rPr>
        <w:t>tu</w:t>
      </w:r>
      <w:r w:rsidRPr="00674BC1">
        <w:rPr>
          <w:spacing w:val="-4"/>
          <w:sz w:val="28"/>
          <w:szCs w:val="28"/>
        </w:rPr>
        <w:t>y</w:t>
      </w:r>
      <w:r w:rsidRPr="00674BC1">
        <w:rPr>
          <w:sz w:val="28"/>
          <w:szCs w:val="28"/>
        </w:rPr>
        <w:t>ế</w:t>
      </w:r>
      <w:r w:rsidRPr="00674BC1">
        <w:rPr>
          <w:spacing w:val="1"/>
          <w:sz w:val="28"/>
          <w:szCs w:val="28"/>
        </w:rPr>
        <w:t>n</w:t>
      </w:r>
      <w:r w:rsidRPr="00674BC1">
        <w:rPr>
          <w:sz w:val="28"/>
          <w:szCs w:val="28"/>
        </w:rPr>
        <w:t>,</w:t>
      </w:r>
      <w:r w:rsidRPr="00674BC1">
        <w:rPr>
          <w:spacing w:val="1"/>
          <w:sz w:val="28"/>
          <w:szCs w:val="28"/>
        </w:rPr>
        <w:t xml:space="preserve"> t</w:t>
      </w:r>
      <w:r w:rsidRPr="00674BC1">
        <w:rPr>
          <w:spacing w:val="-1"/>
          <w:sz w:val="28"/>
          <w:szCs w:val="28"/>
        </w:rPr>
        <w:t>ổ</w:t>
      </w:r>
      <w:r w:rsidRPr="00674BC1">
        <w:rPr>
          <w:sz w:val="28"/>
          <w:szCs w:val="28"/>
        </w:rPr>
        <w:t>n</w:t>
      </w:r>
      <w:r w:rsidRPr="00674BC1">
        <w:rPr>
          <w:spacing w:val="3"/>
          <w:sz w:val="28"/>
          <w:szCs w:val="28"/>
        </w:rPr>
        <w:t xml:space="preserve"> </w:t>
      </w:r>
      <w:r w:rsidRPr="00674BC1">
        <w:rPr>
          <w:spacing w:val="-1"/>
          <w:sz w:val="28"/>
          <w:szCs w:val="28"/>
        </w:rPr>
        <w:t>t</w:t>
      </w:r>
      <w:r w:rsidRPr="00674BC1">
        <w:rPr>
          <w:spacing w:val="1"/>
          <w:sz w:val="28"/>
          <w:szCs w:val="28"/>
        </w:rPr>
        <w:t>h</w:t>
      </w:r>
      <w:r w:rsidRPr="00674BC1">
        <w:rPr>
          <w:spacing w:val="-1"/>
          <w:sz w:val="28"/>
          <w:szCs w:val="28"/>
        </w:rPr>
        <w:t>ư</w:t>
      </w:r>
      <w:r w:rsidRPr="00674BC1">
        <w:rPr>
          <w:spacing w:val="-2"/>
          <w:sz w:val="28"/>
          <w:szCs w:val="28"/>
        </w:rPr>
        <w:t>ơ</w:t>
      </w:r>
      <w:r w:rsidRPr="00674BC1">
        <w:rPr>
          <w:spacing w:val="1"/>
          <w:sz w:val="28"/>
          <w:szCs w:val="28"/>
        </w:rPr>
        <w:t>n</w:t>
      </w:r>
      <w:r w:rsidRPr="00674BC1">
        <w:rPr>
          <w:sz w:val="28"/>
          <w:szCs w:val="28"/>
        </w:rPr>
        <w:t xml:space="preserve">g </w:t>
      </w:r>
      <w:r w:rsidRPr="00674BC1">
        <w:rPr>
          <w:spacing w:val="1"/>
          <w:sz w:val="28"/>
          <w:szCs w:val="28"/>
        </w:rPr>
        <w:t>t</w:t>
      </w:r>
      <w:r w:rsidRPr="00674BC1">
        <w:rPr>
          <w:spacing w:val="-1"/>
          <w:sz w:val="28"/>
          <w:szCs w:val="28"/>
        </w:rPr>
        <w:t>h</w:t>
      </w:r>
      <w:r w:rsidRPr="00674BC1">
        <w:rPr>
          <w:sz w:val="28"/>
          <w:szCs w:val="28"/>
        </w:rPr>
        <w:t>ần</w:t>
      </w:r>
      <w:r w:rsidRPr="00674BC1">
        <w:rPr>
          <w:spacing w:val="3"/>
          <w:sz w:val="28"/>
          <w:szCs w:val="28"/>
        </w:rPr>
        <w:t xml:space="preserve"> </w:t>
      </w:r>
      <w:r w:rsidRPr="00674BC1">
        <w:rPr>
          <w:spacing w:val="-1"/>
          <w:sz w:val="28"/>
          <w:szCs w:val="28"/>
        </w:rPr>
        <w:t>k</w:t>
      </w:r>
      <w:r w:rsidRPr="00674BC1">
        <w:rPr>
          <w:spacing w:val="1"/>
          <w:sz w:val="28"/>
          <w:szCs w:val="28"/>
        </w:rPr>
        <w:t>i</w:t>
      </w:r>
      <w:r w:rsidRPr="00674BC1">
        <w:rPr>
          <w:spacing w:val="-1"/>
          <w:sz w:val="28"/>
          <w:szCs w:val="28"/>
        </w:rPr>
        <w:t>n</w:t>
      </w:r>
      <w:r w:rsidRPr="00674BC1">
        <w:rPr>
          <w:sz w:val="28"/>
          <w:szCs w:val="28"/>
        </w:rPr>
        <w:t>h</w:t>
      </w:r>
      <w:r w:rsidRPr="00674BC1">
        <w:rPr>
          <w:spacing w:val="3"/>
          <w:sz w:val="28"/>
          <w:szCs w:val="28"/>
        </w:rPr>
        <w:t xml:space="preserve"> </w:t>
      </w:r>
      <w:r w:rsidRPr="00674BC1">
        <w:rPr>
          <w:spacing w:val="1"/>
          <w:sz w:val="28"/>
          <w:szCs w:val="28"/>
        </w:rPr>
        <w:t>t</w:t>
      </w:r>
      <w:r w:rsidRPr="00674BC1">
        <w:rPr>
          <w:spacing w:val="-2"/>
          <w:sz w:val="28"/>
          <w:szCs w:val="28"/>
        </w:rPr>
        <w:t>r</w:t>
      </w:r>
      <w:r w:rsidRPr="00674BC1">
        <w:rPr>
          <w:spacing w:val="-1"/>
          <w:sz w:val="28"/>
          <w:szCs w:val="28"/>
        </w:rPr>
        <w:t>un</w:t>
      </w:r>
      <w:r w:rsidRPr="00674BC1">
        <w:rPr>
          <w:sz w:val="28"/>
          <w:szCs w:val="28"/>
        </w:rPr>
        <w:t xml:space="preserve">g </w:t>
      </w:r>
      <w:r w:rsidRPr="00674BC1">
        <w:rPr>
          <w:spacing w:val="-1"/>
          <w:sz w:val="28"/>
          <w:szCs w:val="28"/>
        </w:rPr>
        <w:t>ư</w:t>
      </w:r>
      <w:r w:rsidRPr="00674BC1">
        <w:rPr>
          <w:sz w:val="28"/>
          <w:szCs w:val="28"/>
        </w:rPr>
        <w:t>ơ</w:t>
      </w:r>
      <w:r w:rsidRPr="00674BC1">
        <w:rPr>
          <w:spacing w:val="1"/>
          <w:sz w:val="28"/>
          <w:szCs w:val="28"/>
        </w:rPr>
        <w:t>ng</w:t>
      </w:r>
      <w:r w:rsidRPr="00674BC1">
        <w:rPr>
          <w:sz w:val="28"/>
          <w:szCs w:val="28"/>
        </w:rPr>
        <w:t>.</w:t>
      </w:r>
      <w:r w:rsidRPr="00674BC1">
        <w:rPr>
          <w:spacing w:val="-1"/>
          <w:sz w:val="28"/>
          <w:szCs w:val="28"/>
        </w:rPr>
        <w:t>.</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Bí</w:t>
      </w:r>
      <w:r w:rsidRPr="00674BC1">
        <w:rPr>
          <w:spacing w:val="1"/>
          <w:sz w:val="28"/>
          <w:szCs w:val="28"/>
        </w:rPr>
        <w:t xml:space="preserve"> </w:t>
      </w:r>
      <w:r w:rsidRPr="00674BC1">
        <w:rPr>
          <w:sz w:val="28"/>
          <w:szCs w:val="28"/>
        </w:rPr>
        <w:t>đ</w:t>
      </w:r>
      <w:r w:rsidRPr="00674BC1">
        <w:rPr>
          <w:spacing w:val="-2"/>
          <w:sz w:val="28"/>
          <w:szCs w:val="28"/>
        </w:rPr>
        <w:t>á</w:t>
      </w:r>
      <w:r w:rsidRPr="00674BC1">
        <w:rPr>
          <w:sz w:val="28"/>
          <w:szCs w:val="28"/>
        </w:rPr>
        <w:t>i</w:t>
      </w:r>
      <w:r w:rsidRPr="00674BC1">
        <w:rPr>
          <w:spacing w:val="1"/>
          <w:sz w:val="28"/>
          <w:szCs w:val="28"/>
        </w:rPr>
        <w:t xml:space="preserve"> </w:t>
      </w:r>
      <w:r w:rsidRPr="00674BC1">
        <w:rPr>
          <w:sz w:val="28"/>
          <w:szCs w:val="28"/>
        </w:rPr>
        <w:t>cơ</w:t>
      </w:r>
      <w:r w:rsidRPr="00674BC1">
        <w:rPr>
          <w:spacing w:val="-3"/>
          <w:sz w:val="28"/>
          <w:szCs w:val="28"/>
        </w:rPr>
        <w:t xml:space="preserve"> </w:t>
      </w:r>
      <w:r w:rsidRPr="00674BC1">
        <w:rPr>
          <w:spacing w:val="1"/>
          <w:sz w:val="28"/>
          <w:szCs w:val="28"/>
        </w:rPr>
        <w:t>n</w:t>
      </w:r>
      <w:r w:rsidRPr="00674BC1">
        <w:rPr>
          <w:spacing w:val="-2"/>
          <w:sz w:val="28"/>
          <w:szCs w:val="28"/>
        </w:rPr>
        <w:t>ă</w:t>
      </w:r>
      <w:r w:rsidRPr="00674BC1">
        <w:rPr>
          <w:spacing w:val="1"/>
          <w:sz w:val="28"/>
          <w:szCs w:val="28"/>
        </w:rPr>
        <w:t>n</w:t>
      </w:r>
      <w:r w:rsidRPr="00674BC1">
        <w:rPr>
          <w:sz w:val="28"/>
          <w:szCs w:val="28"/>
        </w:rPr>
        <w:t>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Bí </w:t>
      </w:r>
      <w:r w:rsidRPr="00674BC1">
        <w:rPr>
          <w:spacing w:val="1"/>
          <w:sz w:val="28"/>
          <w:szCs w:val="28"/>
        </w:rPr>
        <w:t>đ</w:t>
      </w:r>
      <w:r w:rsidRPr="00674BC1">
        <w:rPr>
          <w:spacing w:val="-2"/>
          <w:sz w:val="28"/>
          <w:szCs w:val="28"/>
        </w:rPr>
        <w:t>á</w:t>
      </w:r>
      <w:r w:rsidRPr="00674BC1">
        <w:rPr>
          <w:sz w:val="28"/>
          <w:szCs w:val="28"/>
        </w:rPr>
        <w:t>i</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2"/>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u</w:t>
      </w:r>
      <w:r w:rsidRPr="00674BC1">
        <w:rPr>
          <w:spacing w:val="-4"/>
          <w:sz w:val="28"/>
          <w:szCs w:val="28"/>
        </w:rPr>
        <w:t>y</w:t>
      </w:r>
      <w:r w:rsidRPr="00674BC1">
        <w:rPr>
          <w:sz w:val="28"/>
          <w:szCs w:val="28"/>
        </w:rPr>
        <w:t>ên</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z w:val="28"/>
          <w:szCs w:val="28"/>
        </w:rPr>
        <w:t>ân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ự</w:t>
      </w:r>
      <w:r w:rsidRPr="00674BC1">
        <w:rPr>
          <w:sz w:val="28"/>
          <w:szCs w:val="28"/>
        </w:rPr>
        <w:t xml:space="preserve">c </w:t>
      </w:r>
      <w:r w:rsidRPr="00674BC1">
        <w:rPr>
          <w:spacing w:val="-2"/>
          <w:sz w:val="28"/>
          <w:szCs w:val="28"/>
        </w:rPr>
        <w:t>t</w:t>
      </w:r>
      <w:r w:rsidRPr="00674BC1">
        <w:rPr>
          <w:spacing w:val="1"/>
          <w:sz w:val="28"/>
          <w:szCs w:val="28"/>
        </w:rPr>
        <w:t>h</w:t>
      </w:r>
      <w:r w:rsidRPr="00674BC1">
        <w:rPr>
          <w:sz w:val="28"/>
          <w:szCs w:val="28"/>
        </w:rPr>
        <w:t>ể</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33071D">
        <w:rPr>
          <w:bCs/>
          <w:sz w:val="28"/>
          <w:szCs w:val="28"/>
        </w:rPr>
        <w:t>- Được tư vấn, giải thích trước</w:t>
      </w:r>
      <w:r w:rsidRPr="00674BC1">
        <w:rPr>
          <w:bCs/>
          <w:sz w:val="28"/>
          <w:szCs w:val="28"/>
        </w:rPr>
        <w:t xml:space="preserve">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5.1. Phác đồ huyệt</w:t>
      </w:r>
    </w:p>
    <w:p w:rsidR="003D40E9" w:rsidRPr="0033071D" w:rsidRDefault="003D40E9" w:rsidP="00FB3285">
      <w:pPr>
        <w:tabs>
          <w:tab w:val="left" w:pos="2160"/>
          <w:tab w:val="left" w:pos="4320"/>
        </w:tabs>
        <w:autoSpaceDE w:val="0"/>
        <w:autoSpaceDN w:val="0"/>
        <w:adjustRightInd w:val="0"/>
        <w:spacing w:before="120"/>
        <w:ind w:firstLine="567"/>
        <w:jc w:val="both"/>
        <w:rPr>
          <w:sz w:val="28"/>
          <w:szCs w:val="28"/>
        </w:rPr>
      </w:pPr>
      <w:r w:rsidRPr="0033071D">
        <w:rPr>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tả</w:t>
      </w:r>
      <w:r w:rsidR="003635E4" w:rsidRPr="0033071D">
        <w:rPr>
          <w:sz w:val="28"/>
          <w:szCs w:val="28"/>
          <w:lang w:val="vi-VN"/>
        </w:rPr>
        <w:t xml:space="preserve"> các vùng huyệt:</w:t>
      </w:r>
      <w:r w:rsidRPr="0033071D">
        <w:rPr>
          <w:sz w:val="28"/>
          <w:szCs w:val="28"/>
        </w:rPr>
        <w:t xml:space="preserve"> </w:t>
      </w:r>
      <w:r w:rsidRPr="0033071D">
        <w:rPr>
          <w:spacing w:val="-1"/>
          <w:sz w:val="28"/>
          <w:szCs w:val="28"/>
        </w:rPr>
        <w:t>T</w:t>
      </w:r>
      <w:r w:rsidRPr="0033071D">
        <w:rPr>
          <w:spacing w:val="1"/>
          <w:sz w:val="28"/>
          <w:szCs w:val="28"/>
        </w:rPr>
        <w:t>h</w:t>
      </w:r>
      <w:r w:rsidRPr="0033071D">
        <w:rPr>
          <w:sz w:val="28"/>
          <w:szCs w:val="28"/>
        </w:rPr>
        <w:t>ần</w:t>
      </w:r>
      <w:r w:rsidRPr="0033071D">
        <w:rPr>
          <w:spacing w:val="1"/>
          <w:sz w:val="28"/>
          <w:szCs w:val="28"/>
        </w:rPr>
        <w:t xml:space="preserve"> </w:t>
      </w:r>
      <w:r w:rsidRPr="0033071D">
        <w:rPr>
          <w:spacing w:val="-5"/>
          <w:sz w:val="28"/>
          <w:szCs w:val="28"/>
        </w:rPr>
        <w:t>m</w:t>
      </w:r>
      <w:r w:rsidRPr="0033071D">
        <w:rPr>
          <w:spacing w:val="4"/>
          <w:sz w:val="28"/>
          <w:szCs w:val="28"/>
        </w:rPr>
        <w:t>ô</w:t>
      </w:r>
      <w:r w:rsidRPr="0033071D">
        <w:rPr>
          <w:sz w:val="28"/>
          <w:szCs w:val="28"/>
        </w:rPr>
        <w:t>n</w:t>
      </w:r>
      <w:r w:rsidR="003635E4" w:rsidRPr="0033071D">
        <w:rPr>
          <w:sz w:val="28"/>
          <w:szCs w:val="28"/>
          <w:lang w:val="vi-VN"/>
        </w:rPr>
        <w:t>,</w:t>
      </w:r>
      <w:r w:rsidRPr="0033071D">
        <w:rPr>
          <w:sz w:val="28"/>
          <w:szCs w:val="28"/>
        </w:rPr>
        <w:t xml:space="preserve"> </w:t>
      </w:r>
      <w:r w:rsidRPr="0033071D">
        <w:rPr>
          <w:spacing w:val="-1"/>
          <w:sz w:val="28"/>
          <w:szCs w:val="28"/>
        </w:rPr>
        <w:t>T</w:t>
      </w:r>
      <w:r w:rsidRPr="0033071D">
        <w:rPr>
          <w:spacing w:val="1"/>
          <w:sz w:val="28"/>
          <w:szCs w:val="28"/>
        </w:rPr>
        <w:t>u</w:t>
      </w:r>
      <w:r w:rsidRPr="0033071D">
        <w:rPr>
          <w:spacing w:val="-4"/>
          <w:sz w:val="28"/>
          <w:szCs w:val="28"/>
        </w:rPr>
        <w:t>y</w:t>
      </w:r>
      <w:r w:rsidRPr="0033071D">
        <w:rPr>
          <w:sz w:val="28"/>
          <w:szCs w:val="28"/>
        </w:rPr>
        <w:t>ến</w:t>
      </w:r>
      <w:r w:rsidRPr="0033071D">
        <w:rPr>
          <w:spacing w:val="1"/>
          <w:sz w:val="28"/>
          <w:szCs w:val="28"/>
        </w:rPr>
        <w:t xml:space="preserve"> </w:t>
      </w:r>
      <w:r w:rsidRPr="0033071D">
        <w:rPr>
          <w:sz w:val="28"/>
          <w:szCs w:val="28"/>
        </w:rPr>
        <w:t xml:space="preserve">nội </w:t>
      </w:r>
      <w:r w:rsidRPr="0033071D">
        <w:rPr>
          <w:spacing w:val="-1"/>
          <w:sz w:val="28"/>
          <w:szCs w:val="28"/>
        </w:rPr>
        <w:t>t</w:t>
      </w:r>
      <w:r w:rsidRPr="0033071D">
        <w:rPr>
          <w:spacing w:val="1"/>
          <w:sz w:val="28"/>
          <w:szCs w:val="28"/>
        </w:rPr>
        <w:t>i</w:t>
      </w:r>
      <w:r w:rsidRPr="0033071D">
        <w:rPr>
          <w:sz w:val="28"/>
          <w:szCs w:val="28"/>
        </w:rPr>
        <w:t>ết</w:t>
      </w:r>
      <w:r w:rsidR="003635E4" w:rsidRPr="0033071D">
        <w:rPr>
          <w:sz w:val="28"/>
          <w:szCs w:val="28"/>
          <w:lang w:val="vi-VN"/>
        </w:rPr>
        <w:t>,</w:t>
      </w:r>
      <w:r w:rsidRPr="0033071D">
        <w:rPr>
          <w:spacing w:val="2"/>
          <w:sz w:val="28"/>
          <w:szCs w:val="28"/>
        </w:rPr>
        <w:t xml:space="preserve"> </w:t>
      </w:r>
      <w:r w:rsidRPr="0033071D">
        <w:rPr>
          <w:spacing w:val="-1"/>
          <w:sz w:val="28"/>
          <w:szCs w:val="28"/>
        </w:rPr>
        <w:t>G</w:t>
      </w:r>
      <w:r w:rsidRPr="0033071D">
        <w:rPr>
          <w:spacing w:val="1"/>
          <w:sz w:val="28"/>
          <w:szCs w:val="28"/>
        </w:rPr>
        <w:t>i</w:t>
      </w:r>
      <w:r w:rsidRPr="0033071D">
        <w:rPr>
          <w:sz w:val="28"/>
          <w:szCs w:val="28"/>
        </w:rPr>
        <w:t>ao</w:t>
      </w:r>
      <w:r w:rsidRPr="0033071D">
        <w:rPr>
          <w:spacing w:val="1"/>
          <w:sz w:val="28"/>
          <w:szCs w:val="28"/>
        </w:rPr>
        <w:t xml:space="preserve"> </w:t>
      </w:r>
      <w:r w:rsidR="003635E4" w:rsidRPr="0033071D">
        <w:rPr>
          <w:sz w:val="28"/>
          <w:szCs w:val="28"/>
        </w:rPr>
        <w:t>cảm</w:t>
      </w:r>
      <w:r w:rsidR="003635E4" w:rsidRPr="0033071D">
        <w:rPr>
          <w:sz w:val="28"/>
          <w:szCs w:val="28"/>
          <w:lang w:val="vi-VN"/>
        </w:rPr>
        <w:t>,</w:t>
      </w:r>
      <w:r w:rsidRPr="0033071D">
        <w:rPr>
          <w:sz w:val="28"/>
          <w:szCs w:val="28"/>
        </w:rPr>
        <w:t xml:space="preserve"> </w:t>
      </w:r>
      <w:r w:rsidRPr="0033071D">
        <w:rPr>
          <w:spacing w:val="-1"/>
          <w:sz w:val="28"/>
          <w:szCs w:val="28"/>
        </w:rPr>
        <w:t>N</w:t>
      </w:r>
      <w:r w:rsidRPr="0033071D">
        <w:rPr>
          <w:spacing w:val="1"/>
          <w:sz w:val="28"/>
          <w:szCs w:val="28"/>
        </w:rPr>
        <w:t>i</w:t>
      </w:r>
      <w:r w:rsidRPr="0033071D">
        <w:rPr>
          <w:sz w:val="28"/>
          <w:szCs w:val="28"/>
        </w:rPr>
        <w:t>ệu</w:t>
      </w:r>
      <w:r w:rsidRPr="0033071D">
        <w:rPr>
          <w:spacing w:val="-2"/>
          <w:sz w:val="28"/>
          <w:szCs w:val="28"/>
        </w:rPr>
        <w:t xml:space="preserve"> </w:t>
      </w:r>
      <w:r w:rsidRPr="0033071D">
        <w:rPr>
          <w:spacing w:val="1"/>
          <w:sz w:val="28"/>
          <w:szCs w:val="28"/>
        </w:rPr>
        <w:t>đ</w:t>
      </w:r>
      <w:r w:rsidRPr="0033071D">
        <w:rPr>
          <w:spacing w:val="-2"/>
          <w:sz w:val="28"/>
          <w:szCs w:val="28"/>
        </w:rPr>
        <w:t>ạ</w:t>
      </w:r>
      <w:r w:rsidRPr="0033071D">
        <w:rPr>
          <w:sz w:val="28"/>
          <w:szCs w:val="28"/>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lastRenderedPageBreak/>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w:t>
      </w:r>
      <w:r w:rsidRPr="00674BC1">
        <w:rPr>
          <w:spacing w:val="1"/>
          <w:sz w:val="28"/>
          <w:szCs w:val="28"/>
        </w:rPr>
        <w:t>i</w:t>
      </w:r>
      <w:r w:rsidRPr="00674BC1">
        <w:rPr>
          <w:sz w:val="28"/>
          <w:szCs w:val="28"/>
        </w:rPr>
        <w:t>ện</w:t>
      </w:r>
      <w:r w:rsidRPr="00674BC1">
        <w:rPr>
          <w:spacing w:val="-2"/>
          <w:sz w:val="28"/>
          <w:szCs w:val="28"/>
        </w:rPr>
        <w:t xml:space="preserve"> </w:t>
      </w:r>
      <w:r w:rsidRPr="00674BC1">
        <w:rPr>
          <w:spacing w:val="1"/>
          <w:sz w:val="28"/>
          <w:szCs w:val="28"/>
        </w:rPr>
        <w:t>n</w:t>
      </w:r>
      <w:r w:rsidRPr="00674BC1">
        <w:rPr>
          <w:spacing w:val="-1"/>
          <w:sz w:val="28"/>
          <w:szCs w:val="28"/>
        </w:rPr>
        <w:t>h</w:t>
      </w:r>
      <w:r w:rsidRPr="00674BC1">
        <w:rPr>
          <w:sz w:val="28"/>
          <w:szCs w:val="28"/>
        </w:rPr>
        <w:t>ĩ</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z w:val="28"/>
          <w:szCs w:val="28"/>
        </w:rPr>
        <w:t>âm</w:t>
      </w:r>
      <w:r w:rsidRPr="00674BC1">
        <w:rPr>
          <w:spacing w:val="-3"/>
          <w:sz w:val="28"/>
          <w:szCs w:val="28"/>
        </w:rPr>
        <w:t xml:space="preserve"> </w:t>
      </w:r>
      <w:r w:rsidRPr="00674BC1">
        <w:rPr>
          <w:spacing w:val="-5"/>
          <w:sz w:val="28"/>
          <w:szCs w:val="28"/>
        </w:rPr>
        <w:t>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pacing w:val="1"/>
          <w:sz w:val="28"/>
          <w:szCs w:val="28"/>
        </w:rPr>
        <w:t>n</w:t>
      </w:r>
      <w:r w:rsidRPr="00674BC1">
        <w:rPr>
          <w:spacing w:val="-1"/>
          <w:sz w:val="28"/>
          <w:szCs w:val="28"/>
        </w:rPr>
        <w:t>g</w:t>
      </w:r>
      <w:r w:rsidRPr="00674BC1">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2"/>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C27165" w:rsidRDefault="003D40E9" w:rsidP="00FB3285">
      <w:pPr>
        <w:autoSpaceDE w:val="0"/>
        <w:autoSpaceDN w:val="0"/>
        <w:adjustRightInd w:val="0"/>
        <w:spacing w:before="120"/>
        <w:ind w:firstLine="567"/>
        <w:jc w:val="both"/>
        <w:rPr>
          <w:bCs/>
          <w:spacing w:val="1"/>
          <w:sz w:val="28"/>
          <w:szCs w:val="28"/>
          <w:lang w:val="vi-VN"/>
        </w:rPr>
      </w:pPr>
      <w:r w:rsidRPr="0033071D">
        <w:rPr>
          <w:bCs/>
          <w:spacing w:val="1"/>
          <w:sz w:val="28"/>
          <w:szCs w:val="28"/>
        </w:rPr>
        <w:t>6.1. Theo dõi</w:t>
      </w:r>
      <w:r w:rsidR="00C27165">
        <w:rPr>
          <w:bCs/>
          <w:spacing w:val="1"/>
          <w:sz w:val="28"/>
          <w:szCs w:val="28"/>
          <w:lang w:val="vi-VN"/>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1"/>
          <w:sz w:val="28"/>
          <w:szCs w:val="28"/>
        </w:rPr>
        <w:t>o</w:t>
      </w:r>
      <w:r w:rsidRPr="0033071D">
        <w:rPr>
          <w:spacing w:val="-2"/>
          <w:sz w:val="28"/>
          <w:szCs w:val="28"/>
        </w:rPr>
        <w:t>à</w:t>
      </w:r>
      <w:r w:rsidRPr="0033071D">
        <w:rPr>
          <w:sz w:val="28"/>
          <w:szCs w:val="28"/>
        </w:rPr>
        <w:t>n</w:t>
      </w:r>
      <w:r w:rsidRPr="0033071D">
        <w:rPr>
          <w:spacing w:val="1"/>
          <w:sz w:val="28"/>
          <w:szCs w:val="28"/>
        </w:rPr>
        <w:t xml:space="preserve"> </w:t>
      </w:r>
      <w:r w:rsidRPr="0033071D">
        <w:rPr>
          <w:sz w:val="28"/>
          <w:szCs w:val="28"/>
        </w:rPr>
        <w:t>t</w:t>
      </w:r>
      <w:r w:rsidRPr="0033071D">
        <w:rPr>
          <w:spacing w:val="-2"/>
          <w:sz w:val="28"/>
          <w:szCs w:val="28"/>
        </w:rPr>
        <w:t>r</w:t>
      </w:r>
      <w:r w:rsidRPr="0033071D">
        <w:rPr>
          <w:sz w:val="28"/>
          <w:szCs w:val="28"/>
        </w:rPr>
        <w:t>ạ</w:t>
      </w:r>
      <w:r w:rsidRPr="0033071D">
        <w:rPr>
          <w:spacing w:val="-1"/>
          <w:sz w:val="28"/>
          <w:szCs w:val="28"/>
        </w:rPr>
        <w:t>n</w:t>
      </w:r>
      <w:r w:rsidRPr="0033071D">
        <w:rPr>
          <w:sz w:val="28"/>
          <w:szCs w:val="28"/>
        </w:rPr>
        <w:t>g</w:t>
      </w:r>
      <w:r w:rsidRPr="0033071D">
        <w:rPr>
          <w:spacing w:val="2"/>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pacing w:val="3"/>
          <w:sz w:val="28"/>
          <w:szCs w:val="28"/>
        </w:rPr>
        <w:t>h</w:t>
      </w:r>
      <w:r w:rsidRPr="0033071D">
        <w:rPr>
          <w:bCs/>
          <w:sz w:val="28"/>
          <w:szCs w:val="28"/>
        </w:rPr>
        <w:t>.</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sidRPr="0033071D">
        <w:rPr>
          <w:sz w:val="28"/>
          <w:szCs w:val="28"/>
          <w:lang w:val="vi-VN"/>
        </w:rPr>
        <w:t>+</w:t>
      </w:r>
      <w:r w:rsidRPr="0033071D">
        <w:rPr>
          <w:sz w:val="28"/>
          <w:szCs w:val="28"/>
        </w:rPr>
        <w:t xml:space="preserve"> Dùng bông vô khuẩn ấn tại chỗ, khôn</w:t>
      </w:r>
      <w:r w:rsidRPr="007838CE">
        <w:rPr>
          <w:sz w:val="28"/>
          <w:szCs w:val="28"/>
        </w:rPr>
        <w:t>g day</w:t>
      </w:r>
    </w:p>
    <w:p w:rsidR="0033071D" w:rsidRDefault="003D40E9" w:rsidP="00FB3285">
      <w:pPr>
        <w:autoSpaceDE w:val="0"/>
        <w:autoSpaceDN w:val="0"/>
        <w:adjustRightInd w:val="0"/>
        <w:spacing w:before="120"/>
        <w:ind w:firstLine="567"/>
        <w:jc w:val="both"/>
        <w:rPr>
          <w:b/>
          <w:bCs/>
          <w:sz w:val="28"/>
          <w:szCs w:val="28"/>
          <w:lang w:val="vi-VN"/>
        </w:rPr>
      </w:pPr>
      <w:r w:rsidRPr="00674BC1">
        <w:rPr>
          <w:b/>
          <w:bCs/>
          <w:spacing w:val="1"/>
          <w:sz w:val="28"/>
          <w:szCs w:val="28"/>
        </w:rPr>
        <w:t>7</w:t>
      </w:r>
      <w:r w:rsidRPr="00674BC1">
        <w:rPr>
          <w:b/>
          <w:bCs/>
          <w:sz w:val="28"/>
          <w:szCs w:val="28"/>
        </w:rPr>
        <w:t>.</w:t>
      </w:r>
      <w:r w:rsidRPr="00674BC1">
        <w:rPr>
          <w:b/>
          <w:bCs/>
          <w:spacing w:val="-1"/>
          <w:sz w:val="28"/>
          <w:szCs w:val="28"/>
        </w:rPr>
        <w:t xml:space="preserve"> C</w:t>
      </w:r>
      <w:r w:rsidRPr="00674BC1">
        <w:rPr>
          <w:b/>
          <w:bCs/>
          <w:sz w:val="28"/>
          <w:szCs w:val="28"/>
        </w:rPr>
        <w:t>HÚ</w:t>
      </w:r>
      <w:r w:rsidRPr="00674BC1">
        <w:rPr>
          <w:b/>
          <w:bCs/>
          <w:spacing w:val="-1"/>
          <w:sz w:val="28"/>
          <w:szCs w:val="28"/>
        </w:rPr>
        <w:t xml:space="preserve"> </w:t>
      </w:r>
      <w:r w:rsidRPr="00674BC1">
        <w:rPr>
          <w:b/>
          <w:bCs/>
          <w:sz w:val="28"/>
          <w:szCs w:val="28"/>
        </w:rPr>
        <w:t>Ý</w:t>
      </w:r>
      <w:r w:rsidR="0033071D">
        <w:rPr>
          <w:b/>
          <w:bCs/>
          <w:sz w:val="28"/>
          <w:szCs w:val="28"/>
          <w:lang w:val="vi-VN"/>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Cần</w:t>
      </w:r>
      <w:r w:rsidRPr="00674BC1">
        <w:rPr>
          <w:spacing w:val="1"/>
          <w:sz w:val="28"/>
          <w:szCs w:val="28"/>
        </w:rPr>
        <w:t xml:space="preserve"> </w:t>
      </w:r>
      <w:r w:rsidRPr="00674BC1">
        <w:rPr>
          <w:spacing w:val="-2"/>
          <w:sz w:val="28"/>
          <w:szCs w:val="28"/>
        </w:rPr>
        <w:t>l</w:t>
      </w:r>
      <w:r w:rsidRPr="00674BC1">
        <w:rPr>
          <w:spacing w:val="1"/>
          <w:sz w:val="28"/>
          <w:szCs w:val="28"/>
        </w:rPr>
        <w:t>o</w:t>
      </w:r>
      <w:r w:rsidRPr="00674BC1">
        <w:rPr>
          <w:spacing w:val="-2"/>
          <w:sz w:val="28"/>
          <w:szCs w:val="28"/>
        </w:rPr>
        <w:t>ạ</w:t>
      </w:r>
      <w:r w:rsidRPr="00674BC1">
        <w:rPr>
          <w:sz w:val="28"/>
          <w:szCs w:val="28"/>
        </w:rPr>
        <w:t>i</w:t>
      </w:r>
      <w:r w:rsidRPr="00674BC1">
        <w:rPr>
          <w:spacing w:val="1"/>
          <w:sz w:val="28"/>
          <w:szCs w:val="28"/>
        </w:rPr>
        <w:t xml:space="preserve"> </w:t>
      </w:r>
      <w:r w:rsidRPr="00674BC1">
        <w:rPr>
          <w:sz w:val="28"/>
          <w:szCs w:val="28"/>
        </w:rPr>
        <w:t xml:space="preserve">trừ </w:t>
      </w:r>
      <w:r w:rsidRPr="00674BC1">
        <w:rPr>
          <w:spacing w:val="-2"/>
          <w:sz w:val="28"/>
          <w:szCs w:val="28"/>
        </w:rPr>
        <w:t>c</w:t>
      </w:r>
      <w:r w:rsidRPr="00674BC1">
        <w:rPr>
          <w:sz w:val="28"/>
          <w:szCs w:val="28"/>
        </w:rPr>
        <w:t xml:space="preserve">ác </w:t>
      </w:r>
      <w:r w:rsidRPr="00674BC1">
        <w:rPr>
          <w:spacing w:val="-2"/>
          <w:sz w:val="28"/>
          <w:szCs w:val="28"/>
        </w:rPr>
        <w:t>n</w:t>
      </w:r>
      <w:r w:rsidRPr="00674BC1">
        <w:rPr>
          <w:spacing w:val="-1"/>
          <w:sz w:val="28"/>
          <w:szCs w:val="28"/>
        </w:rPr>
        <w:t>g</w:t>
      </w:r>
      <w:r w:rsidRPr="00674BC1">
        <w:rPr>
          <w:spacing w:val="1"/>
          <w:sz w:val="28"/>
          <w:szCs w:val="28"/>
        </w:rPr>
        <w:t>u</w:t>
      </w:r>
      <w:r w:rsidRPr="00674BC1">
        <w:rPr>
          <w:spacing w:val="-1"/>
          <w:sz w:val="28"/>
          <w:szCs w:val="28"/>
        </w:rPr>
        <w:t>y</w:t>
      </w:r>
      <w:r w:rsidRPr="00674BC1">
        <w:rPr>
          <w:sz w:val="28"/>
          <w:szCs w:val="28"/>
        </w:rPr>
        <w:t>ên</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pacing w:val="-2"/>
          <w:sz w:val="28"/>
          <w:szCs w:val="28"/>
        </w:rPr>
        <w:t>â</w:t>
      </w:r>
      <w:r w:rsidRPr="00674BC1">
        <w:rPr>
          <w:sz w:val="28"/>
          <w:szCs w:val="28"/>
        </w:rPr>
        <w:t>n</w:t>
      </w:r>
      <w:r w:rsidRPr="00674BC1">
        <w:rPr>
          <w:spacing w:val="1"/>
          <w:sz w:val="28"/>
          <w:szCs w:val="28"/>
        </w:rPr>
        <w:t xml:space="preserve"> </w:t>
      </w:r>
      <w:r w:rsidRPr="00674BC1">
        <w:rPr>
          <w:spacing w:val="-2"/>
          <w:sz w:val="28"/>
          <w:szCs w:val="28"/>
        </w:rPr>
        <w:t>g</w:t>
      </w:r>
      <w:r w:rsidRPr="00674BC1">
        <w:rPr>
          <w:sz w:val="28"/>
          <w:szCs w:val="28"/>
        </w:rPr>
        <w:t>ây</w:t>
      </w:r>
      <w:r w:rsidRPr="00674BC1">
        <w:rPr>
          <w:spacing w:val="-3"/>
          <w:sz w:val="28"/>
          <w:szCs w:val="28"/>
        </w:rPr>
        <w:t xml:space="preserve"> </w:t>
      </w:r>
      <w:r w:rsidRPr="00674BC1">
        <w:rPr>
          <w:sz w:val="28"/>
          <w:szCs w:val="28"/>
        </w:rPr>
        <w:t>bí</w:t>
      </w:r>
      <w:r w:rsidRPr="00674BC1">
        <w:rPr>
          <w:spacing w:val="2"/>
          <w:sz w:val="28"/>
          <w:szCs w:val="28"/>
        </w:rPr>
        <w:t xml:space="preserve"> </w:t>
      </w:r>
      <w:r w:rsidRPr="00674BC1">
        <w:rPr>
          <w:sz w:val="28"/>
          <w:szCs w:val="28"/>
        </w:rPr>
        <w:t>đ</w:t>
      </w:r>
      <w:r w:rsidRPr="00674BC1">
        <w:rPr>
          <w:spacing w:val="-2"/>
          <w:sz w:val="28"/>
          <w:szCs w:val="28"/>
        </w:rPr>
        <w:t>á</w:t>
      </w:r>
      <w:r w:rsidRPr="00674BC1">
        <w:rPr>
          <w:sz w:val="28"/>
          <w:szCs w:val="28"/>
        </w:rPr>
        <w:t>i</w:t>
      </w:r>
    </w:p>
    <w:p w:rsidR="003D40E9" w:rsidRPr="00674BC1" w:rsidRDefault="003D40E9" w:rsidP="00FB3285">
      <w:pPr>
        <w:autoSpaceDE w:val="0"/>
        <w:autoSpaceDN w:val="0"/>
        <w:adjustRightInd w:val="0"/>
        <w:spacing w:before="120"/>
        <w:ind w:firstLine="567"/>
        <w:jc w:val="both"/>
        <w:rPr>
          <w:sz w:val="28"/>
          <w:szCs w:val="28"/>
        </w:rPr>
      </w:pPr>
    </w:p>
    <w:p w:rsidR="00674164" w:rsidRDefault="00674164" w:rsidP="00FB3285">
      <w:pPr>
        <w:spacing w:after="160" w:line="259" w:lineRule="auto"/>
        <w:ind w:firstLine="567"/>
        <w:rPr>
          <w:b/>
          <w:sz w:val="28"/>
          <w:szCs w:val="28"/>
        </w:rPr>
      </w:pPr>
      <w:r>
        <w:rPr>
          <w:b/>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ĐAU DÂY THẦN KINH V</w:t>
      </w:r>
    </w:p>
    <w:p w:rsidR="00F976C3" w:rsidRPr="009A228A" w:rsidRDefault="00F976C3" w:rsidP="009A228A">
      <w:pPr>
        <w:widowControl w:val="0"/>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Đau dây thần kinh số V tiên phát (đau dây thần kinh tam thoa) là những cơn đau xuất hiện đột ngột dữ dội ở vùng da một bên mặt. Cơn đau xuất hiện tự nhiên hay do đụng chạm vào “điểm bùng nổ”. Trong cơn đau Người bệnh có thể có co giật cơ mặt, vã mồ hôi, chảy nước mắt, nước mũi. Phần lớn Người bệnh trên 50 tuổi. Khám ngoài cơn không thấy có triệu chứng khách quan thần kinh.</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đau thần kinh số V thuộc chứng “Thống phong” do Trường Vị nhiệt hoặc Can Đởm nhiệt sinh phong nhiệt đi lên gây tắc trở vận hành khí huyết các kinh dương cùng bên mặt.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Đau dây thần kinh V tiên phát (đau dây thần kinh tam thoa)</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Đau thần kinh V nằm trong bệnh cảnh có tổn thương thần kinh thực thể liệt cơ nhai, mất phản xạ giác mạc, liệt các dây thần kinh sọ não khác, xơ cứng rải rác, u não.</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w:t>
      </w:r>
      <w:r w:rsidRPr="0033071D">
        <w:rPr>
          <w:spacing w:val="-1"/>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5.1. Phác đồ huyệt</w:t>
      </w:r>
    </w:p>
    <w:p w:rsidR="003D40E9" w:rsidRPr="0033071D" w:rsidRDefault="003D40E9" w:rsidP="00FB3285">
      <w:pPr>
        <w:widowControl w:val="0"/>
        <w:spacing w:before="120"/>
        <w:ind w:firstLine="567"/>
        <w:jc w:val="both"/>
        <w:rPr>
          <w:sz w:val="28"/>
          <w:szCs w:val="28"/>
          <w:lang w:val="vi-VN"/>
        </w:rPr>
      </w:pPr>
      <w:r w:rsidRPr="0033071D">
        <w:rPr>
          <w:sz w:val="28"/>
          <w:szCs w:val="28"/>
        </w:rPr>
        <w:t>Châm tả</w:t>
      </w:r>
      <w:r w:rsidR="003635E4" w:rsidRPr="0033071D">
        <w:rPr>
          <w:sz w:val="28"/>
          <w:szCs w:val="28"/>
          <w:lang w:val="vi-VN"/>
        </w:rPr>
        <w:t xml:space="preserve"> các vùng huyệt:</w:t>
      </w:r>
      <w:r w:rsidRPr="0033071D">
        <w:rPr>
          <w:sz w:val="28"/>
          <w:szCs w:val="28"/>
        </w:rPr>
        <w:t xml:space="preserve"> Mắt (A1)</w:t>
      </w:r>
      <w:r w:rsidR="003635E4" w:rsidRPr="0033071D">
        <w:rPr>
          <w:sz w:val="28"/>
          <w:szCs w:val="28"/>
          <w:lang w:val="vi-VN"/>
        </w:rPr>
        <w:t>,</w:t>
      </w:r>
      <w:r w:rsidRPr="0033071D">
        <w:rPr>
          <w:sz w:val="28"/>
          <w:szCs w:val="28"/>
        </w:rPr>
        <w:t xml:space="preserve"> Miệng, Lưỡi (A2)</w:t>
      </w:r>
      <w:r w:rsidR="003635E4" w:rsidRPr="0033071D">
        <w:rPr>
          <w:sz w:val="28"/>
          <w:szCs w:val="28"/>
          <w:lang w:val="vi-VN"/>
        </w:rPr>
        <w:t>,</w:t>
      </w:r>
      <w:r w:rsidRPr="0033071D">
        <w:rPr>
          <w:sz w:val="28"/>
          <w:szCs w:val="28"/>
        </w:rPr>
        <w:t xml:space="preserve"> Trán (A3)</w:t>
      </w:r>
      <w:r w:rsidR="003635E4" w:rsidRPr="0033071D">
        <w:rPr>
          <w:sz w:val="28"/>
          <w:szCs w:val="28"/>
          <w:lang w:val="vi-VN"/>
        </w:rPr>
        <w:t>,</w:t>
      </w:r>
      <w:r w:rsidRPr="0033071D">
        <w:rPr>
          <w:sz w:val="28"/>
          <w:szCs w:val="28"/>
        </w:rPr>
        <w:t xml:space="preserve"> Giao cảm</w:t>
      </w:r>
      <w:r w:rsidR="003635E4" w:rsidRPr="0033071D">
        <w:rPr>
          <w:sz w:val="28"/>
          <w:szCs w:val="28"/>
          <w:lang w:val="vi-VN"/>
        </w:rPr>
        <w:t>,</w:t>
      </w:r>
      <w:r w:rsidRPr="0033071D">
        <w:rPr>
          <w:sz w:val="28"/>
          <w:szCs w:val="28"/>
        </w:rPr>
        <w:t xml:space="preserve"> Tâm bào, Thần kinh thực vật (O3)</w:t>
      </w:r>
      <w:r w:rsidR="003635E4" w:rsidRPr="0033071D">
        <w:rPr>
          <w:sz w:val="28"/>
          <w:szCs w:val="28"/>
          <w:lang w:val="vi-VN"/>
        </w:rPr>
        <w:t>.</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lastRenderedPageBreak/>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33071D">
        <w:rPr>
          <w:spacing w:val="1"/>
          <w:sz w:val="28"/>
          <w:szCs w:val="28"/>
        </w:rPr>
        <w:t>n</w:t>
      </w:r>
      <w:r w:rsidRPr="0033071D">
        <w:rPr>
          <w:spacing w:val="-1"/>
          <w:sz w:val="28"/>
          <w:szCs w:val="28"/>
        </w:rPr>
        <w:t>g</w:t>
      </w:r>
      <w:r w:rsidRPr="0033071D">
        <w:rPr>
          <w:sz w:val="28"/>
          <w:szCs w:val="28"/>
        </w:rPr>
        <w:t>à</w:t>
      </w:r>
      <w:r w:rsidRPr="00674BC1">
        <w:rPr>
          <w:sz w:val="28"/>
          <w:szCs w:val="28"/>
        </w:rPr>
        <w:t>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6.1. Theo dõi</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T</w:t>
      </w:r>
      <w:r w:rsidRPr="0033071D">
        <w:rPr>
          <w:spacing w:val="1"/>
          <w:sz w:val="28"/>
          <w:szCs w:val="28"/>
        </w:rPr>
        <w:t>h</w:t>
      </w:r>
      <w:r w:rsidRPr="0033071D">
        <w:rPr>
          <w:sz w:val="28"/>
          <w:szCs w:val="28"/>
        </w:rPr>
        <w:t>eo</w:t>
      </w:r>
      <w:r w:rsidRPr="0033071D">
        <w:rPr>
          <w:spacing w:val="-2"/>
          <w:sz w:val="28"/>
          <w:szCs w:val="28"/>
        </w:rPr>
        <w:t xml:space="preserve"> </w:t>
      </w:r>
      <w:r w:rsidRPr="0033071D">
        <w:rPr>
          <w:spacing w:val="1"/>
          <w:sz w:val="28"/>
          <w:szCs w:val="28"/>
        </w:rPr>
        <w:t>d</w:t>
      </w:r>
      <w:r w:rsidRPr="0033071D">
        <w:rPr>
          <w:spacing w:val="-1"/>
          <w:sz w:val="28"/>
          <w:szCs w:val="28"/>
        </w:rPr>
        <w:t>õ</w:t>
      </w:r>
      <w:r w:rsidRPr="0033071D">
        <w:rPr>
          <w:sz w:val="28"/>
          <w:szCs w:val="28"/>
        </w:rPr>
        <w:t>i</w:t>
      </w:r>
      <w:r w:rsidRPr="0033071D">
        <w:rPr>
          <w:spacing w:val="1"/>
          <w:sz w:val="28"/>
          <w:szCs w:val="28"/>
        </w:rPr>
        <w:t xml:space="preserve"> </w:t>
      </w:r>
      <w:r w:rsidRPr="0033071D">
        <w:rPr>
          <w:spacing w:val="-2"/>
          <w:sz w:val="28"/>
          <w:szCs w:val="28"/>
        </w:rPr>
        <w:t>t</w:t>
      </w:r>
      <w:r w:rsidRPr="0033071D">
        <w:rPr>
          <w:sz w:val="28"/>
          <w:szCs w:val="28"/>
        </w:rPr>
        <w:t>ại</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ỗ</w:t>
      </w:r>
      <w:r w:rsidRPr="0033071D">
        <w:rPr>
          <w:spacing w:val="1"/>
          <w:sz w:val="28"/>
          <w:szCs w:val="28"/>
        </w:rPr>
        <w:t xml:space="preserve"> </w:t>
      </w:r>
      <w:r w:rsidRPr="0033071D">
        <w:rPr>
          <w:sz w:val="28"/>
          <w:szCs w:val="28"/>
        </w:rPr>
        <w:t>và</w:t>
      </w:r>
      <w:r w:rsidRPr="0033071D">
        <w:rPr>
          <w:spacing w:val="-2"/>
          <w:sz w:val="28"/>
          <w:szCs w:val="28"/>
        </w:rPr>
        <w:t xml:space="preserve"> </w:t>
      </w:r>
      <w:r w:rsidRPr="0033071D">
        <w:rPr>
          <w:spacing w:val="1"/>
          <w:sz w:val="28"/>
          <w:szCs w:val="28"/>
        </w:rPr>
        <w:t>t</w:t>
      </w:r>
      <w:r w:rsidRPr="0033071D">
        <w:rPr>
          <w:spacing w:val="-1"/>
          <w:sz w:val="28"/>
          <w:szCs w:val="28"/>
        </w:rPr>
        <w:t>o</w:t>
      </w:r>
      <w:r w:rsidRPr="0033071D">
        <w:rPr>
          <w:sz w:val="28"/>
          <w:szCs w:val="28"/>
        </w:rPr>
        <w:t>àn</w:t>
      </w:r>
      <w:r w:rsidRPr="0033071D">
        <w:rPr>
          <w:spacing w:val="1"/>
          <w:sz w:val="28"/>
          <w:szCs w:val="28"/>
        </w:rPr>
        <w:t xml:space="preserve"> </w:t>
      </w:r>
      <w:r w:rsidRPr="0033071D">
        <w:rPr>
          <w:spacing w:val="-2"/>
          <w:sz w:val="28"/>
          <w:szCs w:val="28"/>
        </w:rPr>
        <w:t>t</w:t>
      </w:r>
      <w:r w:rsidRPr="0033071D">
        <w:rPr>
          <w:spacing w:val="1"/>
          <w:sz w:val="28"/>
          <w:szCs w:val="28"/>
        </w:rPr>
        <w:t>h</w:t>
      </w:r>
      <w:r w:rsidRPr="0033071D">
        <w:rPr>
          <w:spacing w:val="-2"/>
          <w:sz w:val="28"/>
          <w:szCs w:val="28"/>
        </w:rPr>
        <w:t>â</w:t>
      </w:r>
      <w:r w:rsidRPr="0033071D">
        <w:rPr>
          <w:sz w:val="28"/>
          <w:szCs w:val="28"/>
        </w:rPr>
        <w:t>n</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33071D" w:rsidRDefault="00674164" w:rsidP="00FB3285">
      <w:pPr>
        <w:widowControl w:val="0"/>
        <w:spacing w:before="120"/>
        <w:ind w:firstLine="567"/>
        <w:jc w:val="both"/>
        <w:rPr>
          <w:sz w:val="28"/>
          <w:szCs w:val="28"/>
        </w:rPr>
      </w:pPr>
      <w:r w:rsidRPr="0033071D">
        <w:rPr>
          <w:sz w:val="28"/>
          <w:szCs w:val="28"/>
          <w:lang w:val="vi-VN"/>
        </w:rPr>
        <w:t>+</w:t>
      </w:r>
      <w:r w:rsidRPr="0033071D">
        <w:rPr>
          <w:sz w:val="28"/>
          <w:szCs w:val="28"/>
        </w:rPr>
        <w:t xml:space="preserve"> Dùng bông vô khuẩn ấn tại chỗ, không day</w:t>
      </w:r>
    </w:p>
    <w:p w:rsidR="00674164" w:rsidRDefault="00674164" w:rsidP="00FB3285">
      <w:pPr>
        <w:spacing w:after="160" w:line="259" w:lineRule="auto"/>
        <w:ind w:firstLine="567"/>
        <w:rPr>
          <w:sz w:val="28"/>
          <w:szCs w:val="28"/>
        </w:rPr>
      </w:pPr>
      <w:r>
        <w:rPr>
          <w:sz w:val="28"/>
          <w:szCs w:val="28"/>
        </w:rPr>
        <w:br w:type="page"/>
      </w:r>
    </w:p>
    <w:p w:rsidR="003635E4" w:rsidRDefault="003D40E9" w:rsidP="009A228A">
      <w:pPr>
        <w:widowControl w:val="0"/>
        <w:jc w:val="center"/>
        <w:rPr>
          <w:b/>
          <w:sz w:val="28"/>
          <w:szCs w:val="28"/>
        </w:rPr>
      </w:pPr>
      <w:r w:rsidRPr="00674BC1">
        <w:rPr>
          <w:b/>
          <w:sz w:val="28"/>
          <w:szCs w:val="28"/>
        </w:rPr>
        <w:lastRenderedPageBreak/>
        <w:t>ĐIỆN NHĨ CHÂM ĐIỀU TRỊ LIỆT TỨ CHI</w:t>
      </w:r>
    </w:p>
    <w:p w:rsidR="003D40E9" w:rsidRDefault="003D40E9" w:rsidP="009A228A">
      <w:pPr>
        <w:widowControl w:val="0"/>
        <w:jc w:val="center"/>
        <w:rPr>
          <w:b/>
          <w:sz w:val="28"/>
          <w:szCs w:val="28"/>
        </w:rPr>
      </w:pPr>
      <w:r w:rsidRPr="00674BC1">
        <w:rPr>
          <w:b/>
          <w:sz w:val="28"/>
          <w:szCs w:val="28"/>
        </w:rPr>
        <w:t>DO CHẤN THƯƠNG CỘT SỐNG</w:t>
      </w:r>
    </w:p>
    <w:p w:rsidR="00F976C3" w:rsidRPr="009A228A" w:rsidRDefault="00F976C3" w:rsidP="009A228A">
      <w:pPr>
        <w:widowControl w:val="0"/>
        <w:jc w:val="center"/>
        <w:rPr>
          <w:b/>
          <w:sz w:val="20"/>
          <w:szCs w:val="28"/>
        </w:rPr>
      </w:pPr>
    </w:p>
    <w:p w:rsidR="0033071D" w:rsidRDefault="003D40E9" w:rsidP="00FB3285">
      <w:pPr>
        <w:widowControl w:val="0"/>
        <w:spacing w:before="120"/>
        <w:ind w:firstLine="567"/>
        <w:jc w:val="both"/>
        <w:rPr>
          <w:sz w:val="28"/>
          <w:szCs w:val="28"/>
        </w:rPr>
      </w:pPr>
      <w:r w:rsidRPr="00674BC1">
        <w:rPr>
          <w:b/>
          <w:sz w:val="28"/>
          <w:szCs w:val="28"/>
        </w:rPr>
        <w:t>1. ĐẠI CƯƠNG</w:t>
      </w:r>
      <w:r w:rsidR="0033071D">
        <w:rPr>
          <w:sz w:val="28"/>
          <w:szCs w:val="28"/>
        </w:rPr>
        <w:t>:</w:t>
      </w:r>
    </w:p>
    <w:p w:rsidR="003D40E9" w:rsidRPr="00674BC1" w:rsidRDefault="0033071D" w:rsidP="00FB3285">
      <w:pPr>
        <w:widowControl w:val="0"/>
        <w:spacing w:before="120"/>
        <w:ind w:firstLine="567"/>
        <w:jc w:val="both"/>
        <w:rPr>
          <w:sz w:val="28"/>
          <w:szCs w:val="28"/>
        </w:rPr>
      </w:pPr>
      <w:r>
        <w:rPr>
          <w:sz w:val="28"/>
          <w:szCs w:val="28"/>
          <w:lang w:val="vi-VN"/>
        </w:rPr>
        <w:t>C</w:t>
      </w:r>
      <w:r w:rsidR="003D40E9" w:rsidRPr="00674BC1">
        <w:rPr>
          <w:sz w:val="28"/>
          <w:szCs w:val="28"/>
        </w:rPr>
        <w:t>hấn thương cột sống cổ thường gặp trong tai nạn giao thông, lao động, tùy vào vị trí và mức độ tổn thương Người bệnh có thể giảm hoặc mất vận động chủ động tứ chi hoàn toàn, thường kèm theo rối loạn cảm giác và rối loạn cơ tròn,</w:t>
      </w:r>
    </w:p>
    <w:p w:rsidR="003D40E9" w:rsidRPr="00674BC1" w:rsidRDefault="003D40E9" w:rsidP="00FB3285">
      <w:pPr>
        <w:widowControl w:val="0"/>
        <w:spacing w:before="120"/>
        <w:ind w:firstLine="567"/>
        <w:jc w:val="both"/>
        <w:rPr>
          <w:sz w:val="28"/>
          <w:szCs w:val="28"/>
        </w:rPr>
      </w:pPr>
      <w:r w:rsidRPr="00674BC1">
        <w:rPr>
          <w:sz w:val="28"/>
          <w:szCs w:val="28"/>
        </w:rPr>
        <w:t>Theo YHCT chấn thương gây làm kinh mạch tắc nghẽn, khí trệ huyết ứ gây liệt.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 Chấn thương cột sống sau giai đoạn cấp không có chỉ định ngoại khoa.</w:t>
      </w:r>
    </w:p>
    <w:p w:rsidR="003D40E9" w:rsidRPr="00674BC1" w:rsidRDefault="003D40E9" w:rsidP="00FB3285">
      <w:pPr>
        <w:widowControl w:val="0"/>
        <w:spacing w:before="120"/>
        <w:ind w:firstLine="567"/>
        <w:jc w:val="both"/>
        <w:rPr>
          <w:sz w:val="28"/>
          <w:szCs w:val="28"/>
        </w:rPr>
      </w:pPr>
      <w:r w:rsidRPr="00674BC1">
        <w:rPr>
          <w:sz w:val="28"/>
          <w:szCs w:val="28"/>
        </w:rPr>
        <w:t>- Sau phẫu thuật cột sống Người bệnh có chỉ định phục hồi chức năng.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on</w:t>
      </w:r>
      <w:r w:rsidRPr="00674BC1">
        <w:rPr>
          <w:sz w:val="28"/>
          <w:szCs w:val="28"/>
        </w:rPr>
        <w:t>g</w:t>
      </w:r>
      <w:r w:rsidRPr="00674BC1">
        <w:rPr>
          <w:spacing w:val="1"/>
          <w:sz w:val="28"/>
          <w:szCs w:val="28"/>
        </w:rPr>
        <w:t xml:space="preserve"> </w:t>
      </w:r>
      <w:r w:rsidRPr="00674BC1">
        <w:rPr>
          <w:spacing w:val="-2"/>
          <w:sz w:val="28"/>
          <w:szCs w:val="28"/>
        </w:rPr>
        <w:t>g</w:t>
      </w:r>
      <w:r w:rsidRPr="00674BC1">
        <w:rPr>
          <w:spacing w:val="1"/>
          <w:sz w:val="28"/>
          <w:szCs w:val="28"/>
        </w:rPr>
        <w:t>i</w:t>
      </w:r>
      <w:r w:rsidRPr="00674BC1">
        <w:rPr>
          <w:spacing w:val="-2"/>
          <w:sz w:val="28"/>
          <w:szCs w:val="28"/>
        </w:rPr>
        <w:t>a</w:t>
      </w:r>
      <w:r w:rsidRPr="00674BC1">
        <w:rPr>
          <w:sz w:val="28"/>
          <w:szCs w:val="28"/>
        </w:rPr>
        <w:t>i</w:t>
      </w:r>
      <w:r w:rsidRPr="00674BC1">
        <w:rPr>
          <w:spacing w:val="1"/>
          <w:sz w:val="28"/>
          <w:szCs w:val="28"/>
        </w:rPr>
        <w:t xml:space="preserve"> </w:t>
      </w:r>
      <w:r w:rsidRPr="00674BC1">
        <w:rPr>
          <w:spacing w:val="-2"/>
          <w:sz w:val="28"/>
          <w:szCs w:val="28"/>
        </w:rPr>
        <w:t xml:space="preserve">đoạn </w:t>
      </w:r>
      <w:r w:rsidRPr="00674BC1">
        <w:rPr>
          <w:sz w:val="28"/>
          <w:szCs w:val="28"/>
        </w:rPr>
        <w:t>c</w:t>
      </w:r>
      <w:r w:rsidRPr="00674BC1">
        <w:rPr>
          <w:spacing w:val="-3"/>
          <w:sz w:val="28"/>
          <w:szCs w:val="28"/>
        </w:rPr>
        <w:t>ấ</w:t>
      </w:r>
      <w:r w:rsidRPr="00674BC1">
        <w:rPr>
          <w:spacing w:val="1"/>
          <w:sz w:val="28"/>
          <w:szCs w:val="28"/>
        </w:rPr>
        <w:t>p</w:t>
      </w:r>
      <w:r w:rsidRPr="00674BC1">
        <w:rPr>
          <w:sz w:val="28"/>
          <w:szCs w:val="28"/>
        </w:rPr>
        <w:t>,</w:t>
      </w:r>
      <w:r w:rsidRPr="00674BC1">
        <w:rPr>
          <w:spacing w:val="-1"/>
          <w:sz w:val="28"/>
          <w:szCs w:val="28"/>
        </w:rPr>
        <w:t xml:space="preserve"> </w:t>
      </w:r>
      <w:r w:rsidRPr="00674BC1">
        <w:rPr>
          <w:sz w:val="28"/>
          <w:szCs w:val="28"/>
        </w:rPr>
        <w:t>c</w:t>
      </w:r>
      <w:r w:rsidRPr="00674BC1">
        <w:rPr>
          <w:spacing w:val="-1"/>
          <w:sz w:val="28"/>
          <w:szCs w:val="28"/>
        </w:rPr>
        <w:t>h</w:t>
      </w:r>
      <w:r w:rsidRPr="00674BC1">
        <w:rPr>
          <w:spacing w:val="1"/>
          <w:sz w:val="28"/>
          <w:szCs w:val="28"/>
        </w:rPr>
        <w:t>o</w:t>
      </w:r>
      <w:r w:rsidRPr="00674BC1">
        <w:rPr>
          <w:spacing w:val="-2"/>
          <w:sz w:val="28"/>
          <w:szCs w:val="28"/>
        </w:rPr>
        <w:t>á</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tủy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2"/>
          <w:sz w:val="28"/>
          <w:szCs w:val="28"/>
        </w:rPr>
        <w:t>c</w:t>
      </w:r>
      <w:r w:rsidRPr="00674BC1">
        <w:rPr>
          <w:sz w:val="28"/>
          <w:szCs w:val="28"/>
        </w:rPr>
        <w:t>ó</w:t>
      </w:r>
      <w:r w:rsidRPr="00674BC1">
        <w:rPr>
          <w:spacing w:val="1"/>
          <w:sz w:val="28"/>
          <w:szCs w:val="28"/>
        </w:rPr>
        <w:t xml:space="preserve"> </w:t>
      </w:r>
      <w:r w:rsidRPr="00674BC1">
        <w:rPr>
          <w:sz w:val="28"/>
          <w:szCs w:val="28"/>
        </w:rPr>
        <w:t>c</w:t>
      </w:r>
      <w:r w:rsidRPr="00674BC1">
        <w:rPr>
          <w:spacing w:val="-2"/>
          <w:sz w:val="28"/>
          <w:szCs w:val="28"/>
        </w:rPr>
        <w:t>h</w:t>
      </w:r>
      <w:r w:rsidRPr="00674BC1">
        <w:rPr>
          <w:sz w:val="28"/>
          <w:szCs w:val="28"/>
        </w:rPr>
        <w:t>ỉ</w:t>
      </w:r>
      <w:r w:rsidRPr="00674BC1">
        <w:rPr>
          <w:spacing w:val="-2"/>
          <w:sz w:val="28"/>
          <w:szCs w:val="28"/>
        </w:rPr>
        <w:t xml:space="preserve"> </w:t>
      </w:r>
      <w:r w:rsidRPr="00674BC1">
        <w:rPr>
          <w:spacing w:val="1"/>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o</w:t>
      </w:r>
      <w:r w:rsidRPr="00674BC1">
        <w:rPr>
          <w:spacing w:val="-2"/>
          <w:sz w:val="28"/>
          <w:szCs w:val="28"/>
        </w:rPr>
        <w:t>ạ</w:t>
      </w:r>
      <w:r w:rsidRPr="00674BC1">
        <w:rPr>
          <w:sz w:val="28"/>
          <w:szCs w:val="28"/>
        </w:rPr>
        <w:t>i</w:t>
      </w:r>
      <w:r w:rsidRPr="00674BC1">
        <w:rPr>
          <w:spacing w:val="1"/>
          <w:sz w:val="28"/>
          <w:szCs w:val="28"/>
        </w:rPr>
        <w:t xml:space="preserve"> </w:t>
      </w:r>
      <w:r w:rsidRPr="00674BC1">
        <w:rPr>
          <w:spacing w:val="-2"/>
          <w:sz w:val="28"/>
          <w:szCs w:val="28"/>
        </w:rPr>
        <w:t>k</w:t>
      </w:r>
      <w:r w:rsidRPr="00674BC1">
        <w:rPr>
          <w:spacing w:val="-1"/>
          <w:sz w:val="28"/>
          <w:szCs w:val="28"/>
        </w:rPr>
        <w:t>h</w:t>
      </w:r>
      <w:r w:rsidRPr="00674BC1">
        <w:rPr>
          <w:spacing w:val="1"/>
          <w:sz w:val="28"/>
          <w:szCs w:val="28"/>
        </w:rPr>
        <w:t>o</w:t>
      </w:r>
      <w:r w:rsidRPr="00674BC1">
        <w:rPr>
          <w:sz w:val="28"/>
          <w:szCs w:val="28"/>
        </w:rPr>
        <w:t>a.</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33071D">
        <w:rPr>
          <w:bCs/>
          <w:sz w:val="28"/>
          <w:szCs w:val="28"/>
        </w:rPr>
        <w:t xml:space="preserve">- Được tư vấn, giải thích </w:t>
      </w:r>
      <w:r w:rsidRPr="00674BC1">
        <w:rPr>
          <w:bCs/>
          <w:sz w:val="28"/>
          <w:szCs w:val="28"/>
        </w:rPr>
        <w:t>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2"/>
          <w:sz w:val="28"/>
          <w:szCs w:val="28"/>
        </w:rPr>
        <w:t xml:space="preserve"> </w:t>
      </w:r>
      <w:r w:rsidRPr="00674BC1">
        <w:rPr>
          <w:spacing w:val="1"/>
          <w:sz w:val="28"/>
          <w:szCs w:val="28"/>
        </w:rPr>
        <w:t>ng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.1.</w:t>
      </w:r>
      <w:r w:rsidR="0033071D" w:rsidRPr="0033071D">
        <w:rPr>
          <w:bCs/>
          <w:sz w:val="28"/>
          <w:szCs w:val="28"/>
          <w:lang w:val="vi-VN"/>
        </w:rPr>
        <w:t xml:space="preserve"> </w:t>
      </w:r>
      <w:r w:rsidRPr="0033071D">
        <w:rPr>
          <w:bCs/>
          <w:spacing w:val="-1"/>
          <w:sz w:val="28"/>
          <w:szCs w:val="28"/>
        </w:rPr>
        <w:t>P</w:t>
      </w:r>
      <w:r w:rsidRPr="0033071D">
        <w:rPr>
          <w:bCs/>
          <w:sz w:val="28"/>
          <w:szCs w:val="28"/>
        </w:rPr>
        <w:t>h</w:t>
      </w:r>
      <w:r w:rsidRPr="0033071D">
        <w:rPr>
          <w:bCs/>
          <w:spacing w:val="-1"/>
          <w:sz w:val="28"/>
          <w:szCs w:val="28"/>
        </w:rPr>
        <w:t>á</w:t>
      </w:r>
      <w:r w:rsidRPr="0033071D">
        <w:rPr>
          <w:bCs/>
          <w:sz w:val="28"/>
          <w:szCs w:val="28"/>
        </w:rPr>
        <w:t>c đồ h</w:t>
      </w:r>
      <w:r w:rsidRPr="0033071D">
        <w:rPr>
          <w:bCs/>
          <w:spacing w:val="-3"/>
          <w:sz w:val="28"/>
          <w:szCs w:val="28"/>
        </w:rPr>
        <w:t>u</w:t>
      </w:r>
      <w:r w:rsidRPr="0033071D">
        <w:rPr>
          <w:bCs/>
          <w:spacing w:val="1"/>
          <w:sz w:val="28"/>
          <w:szCs w:val="28"/>
        </w:rPr>
        <w:t>y</w:t>
      </w:r>
      <w:r w:rsidRPr="0033071D">
        <w:rPr>
          <w:bCs/>
          <w:sz w:val="28"/>
          <w:szCs w:val="28"/>
        </w:rPr>
        <w:t>ệt</w:t>
      </w:r>
    </w:p>
    <w:p w:rsidR="003D40E9" w:rsidRPr="0033071D" w:rsidRDefault="003D40E9" w:rsidP="00FB3285">
      <w:pPr>
        <w:widowControl w:val="0"/>
        <w:spacing w:before="120"/>
        <w:ind w:firstLine="567"/>
        <w:jc w:val="both"/>
        <w:rPr>
          <w:sz w:val="28"/>
          <w:szCs w:val="28"/>
        </w:rPr>
      </w:pPr>
      <w:r w:rsidRPr="0033071D">
        <w:rPr>
          <w:sz w:val="28"/>
          <w:szCs w:val="28"/>
        </w:rPr>
        <w:t>- Châm tả</w:t>
      </w:r>
      <w:r w:rsidR="003635E4" w:rsidRPr="0033071D">
        <w:rPr>
          <w:sz w:val="28"/>
          <w:szCs w:val="28"/>
          <w:lang w:val="vi-VN"/>
        </w:rPr>
        <w:t xml:space="preserve"> các vùng huyệt:</w:t>
      </w:r>
      <w:r w:rsidRPr="0033071D">
        <w:rPr>
          <w:sz w:val="28"/>
          <w:szCs w:val="28"/>
        </w:rPr>
        <w:t xml:space="preserve"> Cột sống</w:t>
      </w:r>
      <w:r w:rsidR="003635E4" w:rsidRPr="0033071D">
        <w:rPr>
          <w:sz w:val="28"/>
          <w:szCs w:val="28"/>
          <w:lang w:val="vi-VN"/>
        </w:rPr>
        <w:t>,</w:t>
      </w:r>
      <w:r w:rsidRPr="0033071D">
        <w:rPr>
          <w:sz w:val="28"/>
          <w:szCs w:val="28"/>
        </w:rPr>
        <w:t xml:space="preserve"> Cánh tay</w:t>
      </w:r>
      <w:r w:rsidR="003635E4" w:rsidRPr="0033071D">
        <w:rPr>
          <w:sz w:val="28"/>
          <w:szCs w:val="28"/>
          <w:lang w:val="vi-VN"/>
        </w:rPr>
        <w:t>,</w:t>
      </w:r>
      <w:r w:rsidRPr="0033071D">
        <w:rPr>
          <w:sz w:val="28"/>
          <w:szCs w:val="28"/>
        </w:rPr>
        <w:t xml:space="preserve"> Bàn tay</w:t>
      </w:r>
      <w:r w:rsidR="003635E4" w:rsidRPr="0033071D">
        <w:rPr>
          <w:sz w:val="28"/>
          <w:szCs w:val="28"/>
          <w:lang w:val="vi-VN"/>
        </w:rPr>
        <w:t>,</w:t>
      </w:r>
      <w:r w:rsidRPr="0033071D">
        <w:rPr>
          <w:sz w:val="28"/>
          <w:szCs w:val="28"/>
        </w:rPr>
        <w:t xml:space="preserve"> Đùi</w:t>
      </w:r>
    </w:p>
    <w:p w:rsidR="003D40E9" w:rsidRPr="0033071D" w:rsidRDefault="003D40E9" w:rsidP="00FB3285">
      <w:pPr>
        <w:widowControl w:val="0"/>
        <w:spacing w:before="120"/>
        <w:ind w:firstLine="567"/>
        <w:jc w:val="both"/>
        <w:rPr>
          <w:sz w:val="28"/>
          <w:szCs w:val="28"/>
        </w:rPr>
      </w:pPr>
      <w:r w:rsidRPr="0033071D">
        <w:rPr>
          <w:sz w:val="28"/>
          <w:szCs w:val="28"/>
        </w:rPr>
        <w:t>- Châm bổ</w:t>
      </w:r>
      <w:r w:rsidR="003635E4" w:rsidRPr="0033071D">
        <w:rPr>
          <w:sz w:val="28"/>
          <w:szCs w:val="28"/>
          <w:lang w:val="vi-VN"/>
        </w:rPr>
        <w:t xml:space="preserve"> các vùng huyệt:</w:t>
      </w:r>
      <w:r w:rsidRPr="0033071D">
        <w:rPr>
          <w:sz w:val="28"/>
          <w:szCs w:val="28"/>
        </w:rPr>
        <w:t xml:space="preserve"> Não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 xml:space="preserve">Bước 2. Châm kim nhanh qua da, đẩy kim từ từ theo hướng đã định đến khi đạt </w:t>
      </w:r>
      <w:r w:rsidRPr="0033071D">
        <w:rPr>
          <w:sz w:val="28"/>
          <w:szCs w:val="28"/>
        </w:rPr>
        <w:lastRenderedPageBreak/>
        <w:t>“Đắc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3"/>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674BC1">
        <w:rPr>
          <w:spacing w:val="-1"/>
          <w:sz w:val="28"/>
          <w:szCs w:val="28"/>
        </w:rPr>
        <w:t>/</w:t>
      </w:r>
      <w:r w:rsidRPr="00674BC1">
        <w:rPr>
          <w:spacing w:val="1"/>
          <w:sz w:val="28"/>
          <w:szCs w:val="28"/>
        </w:rPr>
        <w:t>n</w:t>
      </w:r>
      <w:r w:rsidRPr="00674BC1">
        <w:rPr>
          <w:spacing w:val="-1"/>
          <w:sz w:val="28"/>
          <w:szCs w:val="28"/>
        </w:rPr>
        <w:t>g</w:t>
      </w:r>
      <w:r w:rsidRPr="00674BC1">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164" w:rsidRPr="0033071D" w:rsidRDefault="003D40E9" w:rsidP="00FB3285">
      <w:pPr>
        <w:autoSpaceDE w:val="0"/>
        <w:autoSpaceDN w:val="0"/>
        <w:adjustRightInd w:val="0"/>
        <w:spacing w:before="120"/>
        <w:ind w:firstLine="567"/>
        <w:jc w:val="both"/>
        <w:rPr>
          <w:bCs/>
          <w:spacing w:val="1"/>
          <w:sz w:val="28"/>
          <w:szCs w:val="28"/>
          <w:lang w:val="vi-VN"/>
        </w:rPr>
      </w:pPr>
      <w:r w:rsidRPr="0033071D">
        <w:rPr>
          <w:bCs/>
          <w:spacing w:val="1"/>
          <w:sz w:val="28"/>
          <w:szCs w:val="28"/>
        </w:rPr>
        <w:t>6.1. Theo dõi</w:t>
      </w:r>
      <w:r w:rsidR="00674164" w:rsidRPr="0033071D">
        <w:rPr>
          <w:bCs/>
          <w:spacing w:val="1"/>
          <w:sz w:val="28"/>
          <w:szCs w:val="28"/>
          <w:lang w:val="vi-VN"/>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2"/>
          <w:sz w:val="28"/>
          <w:szCs w:val="28"/>
        </w:rPr>
        <w:t>ạ</w:t>
      </w:r>
      <w:r w:rsidRPr="0033071D">
        <w:rPr>
          <w:sz w:val="28"/>
          <w:szCs w:val="28"/>
        </w:rPr>
        <w:t>i</w:t>
      </w:r>
      <w:r w:rsidRPr="0033071D">
        <w:rPr>
          <w:spacing w:val="1"/>
          <w:sz w:val="28"/>
          <w:szCs w:val="28"/>
        </w:rPr>
        <w:t xml:space="preserve"> </w:t>
      </w:r>
      <w:r w:rsidRPr="0033071D">
        <w:rPr>
          <w:sz w:val="28"/>
          <w:szCs w:val="28"/>
        </w:rPr>
        <w:t>c</w:t>
      </w:r>
      <w:r w:rsidRPr="0033071D">
        <w:rPr>
          <w:spacing w:val="-2"/>
          <w:sz w:val="28"/>
          <w:szCs w:val="28"/>
        </w:rPr>
        <w:t>h</w:t>
      </w:r>
      <w:r w:rsidRPr="0033071D">
        <w:rPr>
          <w:sz w:val="28"/>
          <w:szCs w:val="28"/>
        </w:rPr>
        <w:t>ỗ</w:t>
      </w:r>
      <w:r w:rsidRPr="0033071D">
        <w:rPr>
          <w:spacing w:val="1"/>
          <w:sz w:val="28"/>
          <w:szCs w:val="28"/>
        </w:rPr>
        <w:t xml:space="preserve"> </w:t>
      </w:r>
      <w:r w:rsidRPr="0033071D">
        <w:rPr>
          <w:sz w:val="28"/>
          <w:szCs w:val="28"/>
        </w:rPr>
        <w:t>và</w:t>
      </w:r>
      <w:r w:rsidRPr="0033071D">
        <w:rPr>
          <w:spacing w:val="-2"/>
          <w:sz w:val="28"/>
          <w:szCs w:val="28"/>
        </w:rPr>
        <w:t xml:space="preserve"> </w:t>
      </w:r>
      <w:r w:rsidRPr="0033071D">
        <w:rPr>
          <w:spacing w:val="1"/>
          <w:sz w:val="28"/>
          <w:szCs w:val="28"/>
        </w:rPr>
        <w:t>t</w:t>
      </w:r>
      <w:r w:rsidRPr="0033071D">
        <w:rPr>
          <w:spacing w:val="-1"/>
          <w:sz w:val="28"/>
          <w:szCs w:val="28"/>
        </w:rPr>
        <w:t>o</w:t>
      </w:r>
      <w:r w:rsidRPr="0033071D">
        <w:rPr>
          <w:sz w:val="28"/>
          <w:szCs w:val="28"/>
        </w:rPr>
        <w:t>àn</w:t>
      </w:r>
      <w:r w:rsidRPr="0033071D">
        <w:rPr>
          <w:spacing w:val="-2"/>
          <w:sz w:val="28"/>
          <w:szCs w:val="28"/>
        </w:rPr>
        <w:t xml:space="preserve"> </w:t>
      </w:r>
      <w:r w:rsidRPr="0033071D">
        <w:rPr>
          <w:spacing w:val="1"/>
          <w:sz w:val="28"/>
          <w:szCs w:val="28"/>
        </w:rPr>
        <w:t>t</w:t>
      </w:r>
      <w:r w:rsidRPr="0033071D">
        <w:rPr>
          <w:sz w:val="28"/>
          <w:szCs w:val="28"/>
        </w:rPr>
        <w:t>r</w:t>
      </w:r>
      <w:r w:rsidRPr="0033071D">
        <w:rPr>
          <w:spacing w:val="-2"/>
          <w:sz w:val="28"/>
          <w:szCs w:val="28"/>
        </w:rPr>
        <w:t>ạ</w:t>
      </w:r>
      <w:r w:rsidRPr="0033071D">
        <w:rPr>
          <w:spacing w:val="1"/>
          <w:sz w:val="28"/>
          <w:szCs w:val="28"/>
        </w:rPr>
        <w:t>n</w:t>
      </w:r>
      <w:r w:rsidRPr="0033071D">
        <w:rPr>
          <w:sz w:val="28"/>
          <w:szCs w:val="28"/>
        </w:rPr>
        <w:t>g</w:t>
      </w:r>
      <w:r w:rsidRPr="0033071D">
        <w:rPr>
          <w:spacing w:val="1"/>
          <w:sz w:val="28"/>
          <w:szCs w:val="28"/>
        </w:rPr>
        <w:t xml:space="preserve"> </w:t>
      </w:r>
      <w:r w:rsidRPr="0033071D">
        <w:rPr>
          <w:spacing w:val="-3"/>
          <w:sz w:val="28"/>
          <w:szCs w:val="28"/>
        </w:rPr>
        <w:t>c</w:t>
      </w:r>
      <w:r w:rsidRPr="0033071D">
        <w:rPr>
          <w:spacing w:val="1"/>
          <w:sz w:val="28"/>
          <w:szCs w:val="28"/>
        </w:rPr>
        <w:t>ủ</w:t>
      </w:r>
      <w:r w:rsidRPr="0033071D">
        <w:rPr>
          <w:sz w:val="28"/>
          <w:szCs w:val="28"/>
        </w:rPr>
        <w:t>a</w:t>
      </w:r>
      <w:r w:rsidRPr="0033071D">
        <w:rPr>
          <w:spacing w:val="-3"/>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z w:val="28"/>
          <w:szCs w:val="28"/>
        </w:rPr>
        <w:t>h</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33071D" w:rsidRDefault="00674164" w:rsidP="00FB3285">
      <w:pPr>
        <w:widowControl w:val="0"/>
        <w:spacing w:before="120"/>
        <w:ind w:firstLine="567"/>
        <w:jc w:val="both"/>
        <w:rPr>
          <w:sz w:val="28"/>
          <w:szCs w:val="28"/>
        </w:rPr>
      </w:pPr>
      <w:r w:rsidRPr="0033071D">
        <w:rPr>
          <w:sz w:val="28"/>
          <w:szCs w:val="28"/>
          <w:lang w:val="vi-VN"/>
        </w:rPr>
        <w:t>+</w:t>
      </w:r>
      <w:r w:rsidRPr="0033071D">
        <w:rPr>
          <w:sz w:val="28"/>
          <w:szCs w:val="28"/>
        </w:rPr>
        <w:t xml:space="preserve"> Dùng bông vô khuẩn ấn tại chỗ, không day</w:t>
      </w:r>
    </w:p>
    <w:p w:rsidR="00674164" w:rsidRPr="0033071D" w:rsidRDefault="00674164" w:rsidP="00FB3285">
      <w:pPr>
        <w:spacing w:after="160" w:line="259" w:lineRule="auto"/>
        <w:ind w:firstLine="567"/>
        <w:rPr>
          <w:sz w:val="28"/>
          <w:szCs w:val="28"/>
        </w:rPr>
      </w:pPr>
      <w:r w:rsidRPr="0033071D">
        <w:rPr>
          <w:sz w:val="28"/>
          <w:szCs w:val="28"/>
        </w:rPr>
        <w:br w:type="page"/>
      </w:r>
    </w:p>
    <w:p w:rsidR="00F976C3" w:rsidRDefault="00F976C3" w:rsidP="009A228A">
      <w:pPr>
        <w:widowControl w:val="0"/>
        <w:jc w:val="center"/>
        <w:rPr>
          <w:b/>
          <w:sz w:val="28"/>
          <w:szCs w:val="28"/>
        </w:rPr>
      </w:pPr>
      <w:r>
        <w:rPr>
          <w:b/>
          <w:sz w:val="28"/>
          <w:szCs w:val="28"/>
        </w:rPr>
        <w:lastRenderedPageBreak/>
        <w:t>ĐIỆN NHĨ CHÂM ĐIỀU TRỊ RỐI LOẠN</w:t>
      </w:r>
    </w:p>
    <w:p w:rsidR="003D40E9" w:rsidRDefault="003D40E9" w:rsidP="009A228A">
      <w:pPr>
        <w:widowControl w:val="0"/>
        <w:jc w:val="center"/>
        <w:rPr>
          <w:b/>
          <w:sz w:val="28"/>
          <w:szCs w:val="28"/>
        </w:rPr>
      </w:pPr>
      <w:r w:rsidRPr="00674BC1">
        <w:rPr>
          <w:b/>
          <w:sz w:val="28"/>
          <w:szCs w:val="28"/>
        </w:rPr>
        <w:t>THẦN KINH CHỨC NĂNG SAU CHẤN THƯƠNG SỌ NÃO</w:t>
      </w:r>
    </w:p>
    <w:p w:rsidR="00F976C3" w:rsidRPr="009A228A" w:rsidRDefault="00F976C3" w:rsidP="009A228A">
      <w:pPr>
        <w:widowControl w:val="0"/>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F976C3" w:rsidRPr="00F976C3" w:rsidRDefault="003D40E9" w:rsidP="00FB3285">
      <w:pPr>
        <w:widowControl w:val="0"/>
        <w:spacing w:before="120"/>
        <w:ind w:firstLine="567"/>
        <w:jc w:val="both"/>
        <w:rPr>
          <w:spacing w:val="-2"/>
          <w:sz w:val="28"/>
          <w:szCs w:val="28"/>
        </w:rPr>
      </w:pPr>
      <w:r w:rsidRPr="00F976C3">
        <w:rPr>
          <w:spacing w:val="-2"/>
          <w:sz w:val="28"/>
          <w:szCs w:val="28"/>
        </w:rPr>
        <w:t xml:space="preserve">Trên Người bệnh sau chấn thương sọ não ngoài biểu hiện của những triệu chứng thần kinh thực thể, các triệu chứng của rối loạn thần </w:t>
      </w:r>
      <w:r w:rsidR="00F976C3" w:rsidRPr="00F976C3">
        <w:rPr>
          <w:spacing w:val="-2"/>
          <w:sz w:val="28"/>
          <w:szCs w:val="28"/>
        </w:rPr>
        <w:t>kinh chức năng gặp khá phổ biến.</w:t>
      </w:r>
    </w:p>
    <w:p w:rsidR="003D40E9" w:rsidRPr="00674BC1" w:rsidRDefault="003D40E9" w:rsidP="00FB3285">
      <w:pPr>
        <w:widowControl w:val="0"/>
        <w:spacing w:before="120"/>
        <w:ind w:firstLine="567"/>
        <w:jc w:val="both"/>
        <w:rPr>
          <w:sz w:val="28"/>
          <w:szCs w:val="28"/>
        </w:rPr>
      </w:pPr>
      <w:r w:rsidRPr="00674BC1">
        <w:rPr>
          <w:sz w:val="28"/>
          <w:szCs w:val="28"/>
        </w:rPr>
        <w:t>Người bệnh thường có biểu hiện nhức đầu,chóng mặt, mệt mỏi, rối loạn giấc ngủ, lo lắng căng thẳng, giảm trí nhớ…các triệu chứng này ảnh hưởng nghiêm trọng đến chất lượng đến cuộc sống của Người bệnh.</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chấn thương sọ não gây khí trệ huyết ứ, ảnh hưởng vận hành kinh mạch Tạng Phủ.</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4"/>
          <w:sz w:val="28"/>
          <w:szCs w:val="28"/>
        </w:rPr>
        <w:t xml:space="preserve"> </w:t>
      </w:r>
      <w:r w:rsidRPr="00674BC1">
        <w:rPr>
          <w:spacing w:val="-1"/>
          <w:sz w:val="28"/>
          <w:szCs w:val="28"/>
        </w:rPr>
        <w:t>s</w:t>
      </w:r>
      <w:r w:rsidRPr="00674BC1">
        <w:rPr>
          <w:spacing w:val="-2"/>
          <w:sz w:val="28"/>
          <w:szCs w:val="28"/>
        </w:rPr>
        <w:t>a</w:t>
      </w:r>
      <w:r w:rsidRPr="00674BC1">
        <w:rPr>
          <w:sz w:val="28"/>
          <w:szCs w:val="28"/>
        </w:rPr>
        <w:t>u</w:t>
      </w:r>
      <w:r w:rsidRPr="00674BC1">
        <w:rPr>
          <w:spacing w:val="2"/>
          <w:sz w:val="28"/>
          <w:szCs w:val="28"/>
        </w:rPr>
        <w:t xml:space="preserve"> </w:t>
      </w:r>
      <w:r w:rsidRPr="00674BC1">
        <w:rPr>
          <w:spacing w:val="-1"/>
          <w:sz w:val="28"/>
          <w:szCs w:val="28"/>
        </w:rPr>
        <w:t>g</w:t>
      </w:r>
      <w:r w:rsidRPr="00674BC1">
        <w:rPr>
          <w:spacing w:val="1"/>
          <w:sz w:val="28"/>
          <w:szCs w:val="28"/>
        </w:rPr>
        <w:t>i</w:t>
      </w:r>
      <w:r w:rsidRPr="00674BC1">
        <w:rPr>
          <w:spacing w:val="-2"/>
          <w:sz w:val="28"/>
          <w:szCs w:val="28"/>
        </w:rPr>
        <w:t>a</w:t>
      </w:r>
      <w:r w:rsidRPr="00674BC1">
        <w:rPr>
          <w:sz w:val="28"/>
          <w:szCs w:val="28"/>
        </w:rPr>
        <w:t>i</w:t>
      </w:r>
      <w:r w:rsidRPr="00674BC1">
        <w:rPr>
          <w:spacing w:val="2"/>
          <w:sz w:val="28"/>
          <w:szCs w:val="28"/>
        </w:rPr>
        <w:t xml:space="preserve"> </w:t>
      </w:r>
      <w:r w:rsidRPr="00674BC1">
        <w:rPr>
          <w:spacing w:val="-1"/>
          <w:sz w:val="28"/>
          <w:szCs w:val="28"/>
        </w:rPr>
        <w:t>đ</w:t>
      </w:r>
      <w:r w:rsidRPr="00674BC1">
        <w:rPr>
          <w:spacing w:val="1"/>
          <w:sz w:val="28"/>
          <w:szCs w:val="28"/>
        </w:rPr>
        <w:t>o</w:t>
      </w:r>
      <w:r w:rsidRPr="00674BC1">
        <w:rPr>
          <w:spacing w:val="-2"/>
          <w:sz w:val="28"/>
          <w:szCs w:val="28"/>
        </w:rPr>
        <w:t>ạ</w:t>
      </w:r>
      <w:r w:rsidRPr="00674BC1">
        <w:rPr>
          <w:sz w:val="28"/>
          <w:szCs w:val="28"/>
        </w:rPr>
        <w:t>n</w:t>
      </w:r>
      <w:r w:rsidRPr="00674BC1">
        <w:rPr>
          <w:spacing w:val="2"/>
          <w:sz w:val="28"/>
          <w:szCs w:val="28"/>
        </w:rPr>
        <w:t xml:space="preserve"> </w:t>
      </w:r>
      <w:r w:rsidRPr="00674BC1">
        <w:rPr>
          <w:sz w:val="28"/>
          <w:szCs w:val="28"/>
        </w:rPr>
        <w:t>c</w:t>
      </w:r>
      <w:r w:rsidRPr="00674BC1">
        <w:rPr>
          <w:spacing w:val="1"/>
          <w:sz w:val="28"/>
          <w:szCs w:val="28"/>
        </w:rPr>
        <w:t>ấ</w:t>
      </w:r>
      <w:r w:rsidRPr="00674BC1">
        <w:rPr>
          <w:sz w:val="28"/>
          <w:szCs w:val="28"/>
        </w:rPr>
        <w:t>p</w:t>
      </w:r>
      <w:r w:rsidRPr="00674BC1">
        <w:rPr>
          <w:spacing w:val="2"/>
          <w:sz w:val="28"/>
          <w:szCs w:val="28"/>
        </w:rPr>
        <w:t xml:space="preserve"> </w:t>
      </w:r>
      <w:r w:rsidRPr="00674BC1">
        <w:rPr>
          <w:sz w:val="28"/>
          <w:szCs w:val="28"/>
        </w:rPr>
        <w:t>c</w:t>
      </w:r>
      <w:r w:rsidRPr="00674BC1">
        <w:rPr>
          <w:spacing w:val="-1"/>
          <w:sz w:val="28"/>
          <w:szCs w:val="28"/>
        </w:rPr>
        <w:t>ủ</w:t>
      </w:r>
      <w:r w:rsidRPr="00674BC1">
        <w:rPr>
          <w:sz w:val="28"/>
          <w:szCs w:val="28"/>
        </w:rPr>
        <w:t>a</w:t>
      </w:r>
      <w:r w:rsidRPr="00674BC1">
        <w:rPr>
          <w:spacing w:val="2"/>
          <w:sz w:val="28"/>
          <w:szCs w:val="28"/>
        </w:rPr>
        <w:t xml:space="preserve"> </w:t>
      </w:r>
      <w:r w:rsidRPr="00674BC1">
        <w:rPr>
          <w:spacing w:val="-2"/>
          <w:sz w:val="28"/>
          <w:szCs w:val="28"/>
        </w:rPr>
        <w:t>c</w:t>
      </w:r>
      <w:r w:rsidRPr="00674BC1">
        <w:rPr>
          <w:spacing w:val="1"/>
          <w:sz w:val="28"/>
          <w:szCs w:val="28"/>
        </w:rPr>
        <w:t>h</w:t>
      </w:r>
      <w:r w:rsidRPr="00674BC1">
        <w:rPr>
          <w:spacing w:val="-2"/>
          <w:sz w:val="28"/>
          <w:szCs w:val="28"/>
        </w:rPr>
        <w:t>ấ</w:t>
      </w:r>
      <w:r w:rsidRPr="00674BC1">
        <w:rPr>
          <w:sz w:val="28"/>
          <w:szCs w:val="28"/>
        </w:rPr>
        <w:t>n</w:t>
      </w:r>
      <w:r w:rsidRPr="00674BC1">
        <w:rPr>
          <w:spacing w:val="2"/>
          <w:sz w:val="28"/>
          <w:szCs w:val="28"/>
        </w:rPr>
        <w:t xml:space="preserve"> </w:t>
      </w:r>
      <w:r w:rsidRPr="00674BC1">
        <w:rPr>
          <w:spacing w:val="-1"/>
          <w:sz w:val="28"/>
          <w:szCs w:val="28"/>
        </w:rPr>
        <w:t>t</w:t>
      </w:r>
      <w:r w:rsidRPr="00674BC1">
        <w:rPr>
          <w:spacing w:val="1"/>
          <w:sz w:val="28"/>
          <w:szCs w:val="28"/>
        </w:rPr>
        <w:t>h</w:t>
      </w:r>
      <w:r w:rsidRPr="00674BC1">
        <w:rPr>
          <w:spacing w:val="-1"/>
          <w:sz w:val="28"/>
          <w:szCs w:val="28"/>
        </w:rPr>
        <w:t>ư</w:t>
      </w:r>
      <w:r w:rsidRPr="00674BC1">
        <w:rPr>
          <w:sz w:val="28"/>
          <w:szCs w:val="28"/>
        </w:rPr>
        <w:t>ơ</w:t>
      </w:r>
      <w:r w:rsidRPr="00674BC1">
        <w:rPr>
          <w:spacing w:val="-1"/>
          <w:sz w:val="28"/>
          <w:szCs w:val="28"/>
        </w:rPr>
        <w:t>n</w:t>
      </w:r>
      <w:r w:rsidRPr="00674BC1">
        <w:rPr>
          <w:sz w:val="28"/>
          <w:szCs w:val="28"/>
        </w:rPr>
        <w:t>g</w:t>
      </w:r>
      <w:r w:rsidRPr="00674BC1">
        <w:rPr>
          <w:spacing w:val="1"/>
          <w:sz w:val="28"/>
          <w:szCs w:val="28"/>
        </w:rPr>
        <w:t xml:space="preserve"> </w:t>
      </w:r>
      <w:r w:rsidRPr="00674BC1">
        <w:rPr>
          <w:sz w:val="28"/>
          <w:szCs w:val="28"/>
        </w:rPr>
        <w:t>sọ</w:t>
      </w:r>
      <w:r w:rsidRPr="00674BC1">
        <w:rPr>
          <w:spacing w:val="2"/>
          <w:sz w:val="28"/>
          <w:szCs w:val="28"/>
        </w:rPr>
        <w:t xml:space="preserve"> </w:t>
      </w:r>
      <w:r w:rsidRPr="00674BC1">
        <w:rPr>
          <w:sz w:val="28"/>
          <w:szCs w:val="28"/>
        </w:rPr>
        <w:t>n</w:t>
      </w:r>
      <w:r w:rsidRPr="00674BC1">
        <w:rPr>
          <w:spacing w:val="-2"/>
          <w:sz w:val="28"/>
          <w:szCs w:val="28"/>
        </w:rPr>
        <w:t>ã</w:t>
      </w:r>
      <w:r w:rsidRPr="00674BC1">
        <w:rPr>
          <w:sz w:val="28"/>
          <w:szCs w:val="28"/>
        </w:rPr>
        <w:t>o</w:t>
      </w:r>
      <w:r w:rsidRPr="00674BC1">
        <w:rPr>
          <w:spacing w:val="2"/>
          <w:sz w:val="28"/>
          <w:szCs w:val="28"/>
        </w:rPr>
        <w:t xml:space="preserve"> </w:t>
      </w:r>
      <w:r w:rsidRPr="00674BC1">
        <w:rPr>
          <w:sz w:val="28"/>
          <w:szCs w:val="28"/>
        </w:rPr>
        <w:t xml:space="preserve">có </w:t>
      </w:r>
      <w:r w:rsidRPr="00674BC1">
        <w:rPr>
          <w:spacing w:val="1"/>
          <w:sz w:val="28"/>
          <w:szCs w:val="28"/>
        </w:rPr>
        <w:t>bi</w:t>
      </w:r>
      <w:r w:rsidRPr="00674BC1">
        <w:rPr>
          <w:spacing w:val="-2"/>
          <w:sz w:val="28"/>
          <w:szCs w:val="28"/>
        </w:rPr>
        <w:t>ể</w:t>
      </w:r>
      <w:r w:rsidRPr="00674BC1">
        <w:rPr>
          <w:sz w:val="28"/>
          <w:szCs w:val="28"/>
        </w:rPr>
        <w:t>u</w:t>
      </w:r>
      <w:r w:rsidRPr="00674BC1">
        <w:rPr>
          <w:spacing w:val="1"/>
          <w:sz w:val="28"/>
          <w:szCs w:val="28"/>
        </w:rPr>
        <w:t xml:space="preserve"> </w:t>
      </w:r>
      <w:r w:rsidRPr="00674BC1">
        <w:rPr>
          <w:sz w:val="28"/>
          <w:szCs w:val="28"/>
        </w:rPr>
        <w:t>h</w:t>
      </w:r>
      <w:r w:rsidRPr="00674BC1">
        <w:rPr>
          <w:spacing w:val="1"/>
          <w:sz w:val="28"/>
          <w:szCs w:val="28"/>
        </w:rPr>
        <w:t>i</w:t>
      </w:r>
      <w:r w:rsidRPr="00674BC1">
        <w:rPr>
          <w:spacing w:val="-2"/>
          <w:sz w:val="28"/>
          <w:szCs w:val="28"/>
        </w:rPr>
        <w:t>ệ</w:t>
      </w:r>
      <w:r w:rsidRPr="00674BC1">
        <w:rPr>
          <w:sz w:val="28"/>
          <w:szCs w:val="28"/>
        </w:rPr>
        <w:t>n</w:t>
      </w:r>
      <w:r w:rsidRPr="00674BC1">
        <w:rPr>
          <w:spacing w:val="2"/>
          <w:sz w:val="28"/>
          <w:szCs w:val="28"/>
        </w:rPr>
        <w:t xml:space="preserve"> </w:t>
      </w:r>
      <w:r w:rsidRPr="00674BC1">
        <w:rPr>
          <w:spacing w:val="-2"/>
          <w:sz w:val="28"/>
          <w:szCs w:val="28"/>
        </w:rPr>
        <w:t>r</w:t>
      </w:r>
      <w:r w:rsidRPr="00674BC1">
        <w:rPr>
          <w:spacing w:val="1"/>
          <w:sz w:val="28"/>
          <w:szCs w:val="28"/>
        </w:rPr>
        <w:t>ố</w:t>
      </w:r>
      <w:r w:rsidRPr="00674BC1">
        <w:rPr>
          <w:sz w:val="28"/>
          <w:szCs w:val="28"/>
        </w:rPr>
        <w:t xml:space="preserve">i </w:t>
      </w:r>
      <w:r w:rsidRPr="00674BC1">
        <w:rPr>
          <w:spacing w:val="1"/>
          <w:sz w:val="28"/>
          <w:szCs w:val="28"/>
        </w:rPr>
        <w:t>lo</w:t>
      </w:r>
      <w:r w:rsidRPr="00674BC1">
        <w:rPr>
          <w:spacing w:val="-2"/>
          <w:sz w:val="28"/>
          <w:szCs w:val="28"/>
        </w:rPr>
        <w:t>ạ</w:t>
      </w:r>
      <w:r w:rsidRPr="00674BC1">
        <w:rPr>
          <w:sz w:val="28"/>
          <w:szCs w:val="28"/>
        </w:rPr>
        <w:t>n</w:t>
      </w:r>
      <w:r w:rsidRPr="00674BC1">
        <w:rPr>
          <w:spacing w:val="-2"/>
          <w:sz w:val="28"/>
          <w:szCs w:val="28"/>
        </w:rPr>
        <w:t xml:space="preserve"> </w:t>
      </w:r>
      <w:r w:rsidRPr="00674BC1">
        <w:rPr>
          <w:spacing w:val="1"/>
          <w:sz w:val="28"/>
          <w:szCs w:val="28"/>
        </w:rPr>
        <w:t>th</w:t>
      </w:r>
      <w:r w:rsidRPr="00674BC1">
        <w:rPr>
          <w:spacing w:val="-2"/>
          <w:sz w:val="28"/>
          <w:szCs w:val="28"/>
        </w:rPr>
        <w:t>ầ</w:t>
      </w:r>
      <w:r w:rsidRPr="00674BC1">
        <w:rPr>
          <w:sz w:val="28"/>
          <w:szCs w:val="28"/>
        </w:rPr>
        <w:t>n</w:t>
      </w:r>
      <w:r w:rsidRPr="00674BC1">
        <w:rPr>
          <w:spacing w:val="-2"/>
          <w:sz w:val="28"/>
          <w:szCs w:val="28"/>
        </w:rPr>
        <w:t xml:space="preserve"> </w:t>
      </w:r>
      <w:r w:rsidRPr="00674BC1">
        <w:rPr>
          <w:spacing w:val="1"/>
          <w:sz w:val="28"/>
          <w:szCs w:val="28"/>
        </w:rPr>
        <w:t>k</w:t>
      </w:r>
      <w:r w:rsidRPr="00674BC1">
        <w:rPr>
          <w:spacing w:val="-1"/>
          <w:sz w:val="28"/>
          <w:szCs w:val="28"/>
        </w:rPr>
        <w:t>i</w:t>
      </w:r>
      <w:r w:rsidRPr="00674BC1">
        <w:rPr>
          <w:spacing w:val="1"/>
          <w:sz w:val="28"/>
          <w:szCs w:val="28"/>
        </w:rPr>
        <w:t>n</w:t>
      </w:r>
      <w:r w:rsidRPr="00674BC1">
        <w:rPr>
          <w:sz w:val="28"/>
          <w:szCs w:val="28"/>
        </w:rPr>
        <w:t>h</w:t>
      </w:r>
      <w:r w:rsidRPr="00674BC1">
        <w:rPr>
          <w:spacing w:val="-2"/>
          <w:sz w:val="28"/>
          <w:szCs w:val="28"/>
        </w:rPr>
        <w:t xml:space="preserve"> </w:t>
      </w:r>
      <w:r w:rsidRPr="00674BC1">
        <w:rPr>
          <w:sz w:val="28"/>
          <w:szCs w:val="28"/>
        </w:rPr>
        <w:t>c</w:t>
      </w:r>
      <w:r w:rsidRPr="00674BC1">
        <w:rPr>
          <w:spacing w:val="1"/>
          <w:sz w:val="28"/>
          <w:szCs w:val="28"/>
        </w:rPr>
        <w:t>h</w:t>
      </w:r>
      <w:r w:rsidRPr="00674BC1">
        <w:rPr>
          <w:spacing w:val="-1"/>
          <w:sz w:val="28"/>
          <w:szCs w:val="28"/>
        </w:rPr>
        <w:t>ứ</w:t>
      </w:r>
      <w:r w:rsidRPr="00674BC1">
        <w:rPr>
          <w:sz w:val="28"/>
          <w:szCs w:val="28"/>
        </w:rPr>
        <w:t>c</w:t>
      </w:r>
      <w:r w:rsidRPr="00674BC1">
        <w:rPr>
          <w:spacing w:val="-3"/>
          <w:sz w:val="28"/>
          <w:szCs w:val="28"/>
        </w:rPr>
        <w:t xml:space="preserve"> </w:t>
      </w:r>
      <w:r w:rsidRPr="00674BC1">
        <w:rPr>
          <w:spacing w:val="-1"/>
          <w:sz w:val="28"/>
          <w:szCs w:val="28"/>
        </w:rPr>
        <w:t>n</w:t>
      </w:r>
      <w:r w:rsidRPr="00674BC1">
        <w:rPr>
          <w:sz w:val="28"/>
          <w:szCs w:val="28"/>
        </w:rPr>
        <w:t>ă</w:t>
      </w:r>
      <w:r w:rsidRPr="00674BC1">
        <w:rPr>
          <w:spacing w:val="-1"/>
          <w:sz w:val="28"/>
          <w:szCs w:val="28"/>
        </w:rPr>
        <w:t>n</w:t>
      </w:r>
      <w:r w:rsidRPr="00674BC1">
        <w:rPr>
          <w:spacing w:val="1"/>
          <w:sz w:val="28"/>
          <w:szCs w:val="28"/>
        </w:rPr>
        <w:t>g</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w:t>
      </w:r>
      <w:r w:rsidR="00F976C3">
        <w:rPr>
          <w:sz w:val="28"/>
          <w:szCs w:val="28"/>
          <w:lang w:val="vi-VN"/>
        </w:rPr>
        <w:t xml:space="preserve"> </w:t>
      </w:r>
      <w:r w:rsidRPr="00674BC1">
        <w:rPr>
          <w:sz w:val="28"/>
          <w:szCs w:val="28"/>
        </w:rPr>
        <w:t>Người bệnh trong giai đoạn cấp của chấn thương sọ não có chỉ định ngoại khoa.</w:t>
      </w:r>
    </w:p>
    <w:p w:rsidR="003D40E9" w:rsidRPr="00674BC1" w:rsidRDefault="003D40E9" w:rsidP="00FB3285">
      <w:pPr>
        <w:widowControl w:val="0"/>
        <w:spacing w:before="120"/>
        <w:ind w:firstLine="567"/>
        <w:jc w:val="both"/>
        <w:rPr>
          <w:sz w:val="28"/>
          <w:szCs w:val="28"/>
        </w:rPr>
      </w:pPr>
      <w:r w:rsidRPr="00674BC1">
        <w:rPr>
          <w:sz w:val="28"/>
          <w:szCs w:val="28"/>
        </w:rPr>
        <w:t>-</w:t>
      </w:r>
      <w:r w:rsidR="00F976C3">
        <w:rPr>
          <w:sz w:val="28"/>
          <w:szCs w:val="28"/>
          <w:lang w:val="vi-VN"/>
        </w:rPr>
        <w:t xml:space="preserve"> </w:t>
      </w:r>
      <w:r w:rsidRPr="00674BC1">
        <w:rPr>
          <w:sz w:val="28"/>
          <w:szCs w:val="28"/>
        </w:rPr>
        <w:t>Người bệnh sau chấn thương sọ não có rối loạn tâm thần không hợp tác điều trị.</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bCs/>
          <w:spacing w:val="1"/>
          <w:sz w:val="28"/>
          <w:szCs w:val="28"/>
        </w:rPr>
        <w:t>4.3. Người bệnh</w:t>
      </w:r>
    </w:p>
    <w:p w:rsidR="003D40E9" w:rsidRPr="0033071D" w:rsidRDefault="003D40E9" w:rsidP="00FB3285">
      <w:pPr>
        <w:autoSpaceDE w:val="0"/>
        <w:autoSpaceDN w:val="0"/>
        <w:adjustRightInd w:val="0"/>
        <w:spacing w:before="120"/>
        <w:ind w:firstLine="567"/>
        <w:jc w:val="both"/>
        <w:rPr>
          <w:sz w:val="28"/>
          <w:szCs w:val="28"/>
        </w:rPr>
      </w:pPr>
      <w:r w:rsidRPr="0033071D">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Đư</w:t>
      </w:r>
      <w:r w:rsidRPr="0033071D">
        <w:rPr>
          <w:sz w:val="28"/>
          <w:szCs w:val="28"/>
        </w:rPr>
        <w:t xml:space="preserve">ợc </w:t>
      </w:r>
      <w:r w:rsidRPr="0033071D">
        <w:rPr>
          <w:spacing w:val="1"/>
          <w:sz w:val="28"/>
          <w:szCs w:val="28"/>
        </w:rPr>
        <w:t>kh</w:t>
      </w:r>
      <w:r w:rsidRPr="0033071D">
        <w:rPr>
          <w:sz w:val="28"/>
          <w:szCs w:val="28"/>
        </w:rPr>
        <w:t>ám</w:t>
      </w:r>
      <w:r w:rsidRPr="0033071D">
        <w:rPr>
          <w:spacing w:val="-5"/>
          <w:sz w:val="28"/>
          <w:szCs w:val="28"/>
        </w:rPr>
        <w:t xml:space="preserve"> </w:t>
      </w:r>
      <w:r w:rsidRPr="0033071D">
        <w:rPr>
          <w:sz w:val="28"/>
          <w:szCs w:val="28"/>
        </w:rPr>
        <w:t xml:space="preserve">và </w:t>
      </w:r>
      <w:r w:rsidRPr="0033071D">
        <w:rPr>
          <w:spacing w:val="1"/>
          <w:sz w:val="28"/>
          <w:szCs w:val="28"/>
        </w:rPr>
        <w:t>l</w:t>
      </w:r>
      <w:r w:rsidRPr="0033071D">
        <w:rPr>
          <w:sz w:val="28"/>
          <w:szCs w:val="28"/>
        </w:rPr>
        <w:t>àm</w:t>
      </w:r>
      <w:r w:rsidRPr="0033071D">
        <w:rPr>
          <w:spacing w:val="-3"/>
          <w:sz w:val="28"/>
          <w:szCs w:val="28"/>
        </w:rPr>
        <w:t xml:space="preserve"> </w:t>
      </w:r>
      <w:r w:rsidRPr="0033071D">
        <w:rPr>
          <w:spacing w:val="1"/>
          <w:sz w:val="28"/>
          <w:szCs w:val="28"/>
        </w:rPr>
        <w:t>h</w:t>
      </w:r>
      <w:r w:rsidRPr="0033071D">
        <w:rPr>
          <w:sz w:val="28"/>
          <w:szCs w:val="28"/>
        </w:rPr>
        <w:t>ồ</w:t>
      </w:r>
      <w:r w:rsidRPr="0033071D">
        <w:rPr>
          <w:spacing w:val="-2"/>
          <w:sz w:val="28"/>
          <w:szCs w:val="28"/>
        </w:rPr>
        <w:t xml:space="preserve"> </w:t>
      </w:r>
      <w:r w:rsidRPr="0033071D">
        <w:rPr>
          <w:spacing w:val="1"/>
          <w:sz w:val="28"/>
          <w:szCs w:val="28"/>
        </w:rPr>
        <w:t>s</w:t>
      </w:r>
      <w:r w:rsidRPr="0033071D">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.1.</w:t>
      </w:r>
      <w:r w:rsidRPr="0033071D">
        <w:rPr>
          <w:bCs/>
          <w:spacing w:val="-1"/>
          <w:sz w:val="28"/>
          <w:szCs w:val="28"/>
        </w:rPr>
        <w:t>P</w:t>
      </w:r>
      <w:r w:rsidRPr="0033071D">
        <w:rPr>
          <w:bCs/>
          <w:sz w:val="28"/>
          <w:szCs w:val="28"/>
        </w:rPr>
        <w:t>h</w:t>
      </w:r>
      <w:r w:rsidRPr="0033071D">
        <w:rPr>
          <w:bCs/>
          <w:spacing w:val="-1"/>
          <w:sz w:val="28"/>
          <w:szCs w:val="28"/>
        </w:rPr>
        <w:t>á</w:t>
      </w:r>
      <w:r w:rsidRPr="0033071D">
        <w:rPr>
          <w:bCs/>
          <w:sz w:val="28"/>
          <w:szCs w:val="28"/>
        </w:rPr>
        <w:t>c đồ h</w:t>
      </w:r>
      <w:r w:rsidRPr="0033071D">
        <w:rPr>
          <w:bCs/>
          <w:spacing w:val="-3"/>
          <w:sz w:val="28"/>
          <w:szCs w:val="28"/>
        </w:rPr>
        <w:t>u</w:t>
      </w:r>
      <w:r w:rsidRPr="0033071D">
        <w:rPr>
          <w:bCs/>
          <w:spacing w:val="1"/>
          <w:sz w:val="28"/>
          <w:szCs w:val="28"/>
        </w:rPr>
        <w:t>y</w:t>
      </w:r>
      <w:r w:rsidRPr="0033071D">
        <w:rPr>
          <w:bCs/>
          <w:sz w:val="28"/>
          <w:szCs w:val="28"/>
        </w:rPr>
        <w:t>ệt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tả</w:t>
      </w:r>
      <w:r w:rsidR="003635E4" w:rsidRPr="0033071D">
        <w:rPr>
          <w:sz w:val="28"/>
          <w:szCs w:val="28"/>
          <w:lang w:val="vi-VN"/>
        </w:rPr>
        <w:t xml:space="preserve"> các vùng huyệt:</w:t>
      </w:r>
      <w:r w:rsidRPr="0033071D">
        <w:rPr>
          <w:sz w:val="28"/>
          <w:szCs w:val="28"/>
        </w:rPr>
        <w:t xml:space="preserve"> Cột</w:t>
      </w:r>
      <w:r w:rsidRPr="0033071D">
        <w:rPr>
          <w:spacing w:val="-1"/>
          <w:sz w:val="28"/>
          <w:szCs w:val="28"/>
        </w:rPr>
        <w:t xml:space="preserve"> s</w:t>
      </w:r>
      <w:r w:rsidRPr="0033071D">
        <w:rPr>
          <w:spacing w:val="1"/>
          <w:sz w:val="28"/>
          <w:szCs w:val="28"/>
        </w:rPr>
        <w:t>ố</w:t>
      </w:r>
      <w:r w:rsidRPr="0033071D">
        <w:rPr>
          <w:spacing w:val="-1"/>
          <w:sz w:val="28"/>
          <w:szCs w:val="28"/>
        </w:rPr>
        <w:t>n</w:t>
      </w:r>
      <w:r w:rsidRPr="0033071D">
        <w:rPr>
          <w:sz w:val="28"/>
          <w:szCs w:val="28"/>
        </w:rPr>
        <w:t>g</w:t>
      </w:r>
      <w:r w:rsidR="003635E4" w:rsidRPr="0033071D">
        <w:rPr>
          <w:sz w:val="28"/>
          <w:szCs w:val="28"/>
          <w:lang w:val="vi-VN"/>
        </w:rPr>
        <w:t>,</w:t>
      </w:r>
      <w:r w:rsidRPr="0033071D">
        <w:rPr>
          <w:sz w:val="28"/>
          <w:szCs w:val="28"/>
        </w:rPr>
        <w:t xml:space="preserve"> </w:t>
      </w:r>
      <w:r w:rsidRPr="0033071D">
        <w:rPr>
          <w:spacing w:val="-2"/>
          <w:sz w:val="28"/>
          <w:szCs w:val="28"/>
        </w:rPr>
        <w:t>G</w:t>
      </w:r>
      <w:r w:rsidRPr="0033071D">
        <w:rPr>
          <w:spacing w:val="1"/>
          <w:sz w:val="28"/>
          <w:szCs w:val="28"/>
        </w:rPr>
        <w:t>i</w:t>
      </w:r>
      <w:r w:rsidRPr="0033071D">
        <w:rPr>
          <w:sz w:val="28"/>
          <w:szCs w:val="28"/>
        </w:rPr>
        <w:t>ao</w:t>
      </w:r>
      <w:r w:rsidRPr="0033071D">
        <w:rPr>
          <w:spacing w:val="1"/>
          <w:sz w:val="28"/>
          <w:szCs w:val="28"/>
        </w:rPr>
        <w:t xml:space="preserve"> </w:t>
      </w:r>
      <w:r w:rsidRPr="0033071D">
        <w:rPr>
          <w:sz w:val="28"/>
          <w:szCs w:val="28"/>
        </w:rPr>
        <w:t>cảm</w:t>
      </w:r>
      <w:r w:rsidR="003635E4" w:rsidRPr="0033071D">
        <w:rPr>
          <w:sz w:val="28"/>
          <w:szCs w:val="28"/>
          <w:lang w:val="vi-VN"/>
        </w:rPr>
        <w:t>,</w:t>
      </w:r>
      <w:r w:rsidRPr="0033071D">
        <w:rPr>
          <w:sz w:val="28"/>
          <w:szCs w:val="28"/>
        </w:rPr>
        <w:t xml:space="preserve"> </w:t>
      </w:r>
      <w:r w:rsidRPr="0033071D">
        <w:rPr>
          <w:spacing w:val="-2"/>
          <w:sz w:val="28"/>
          <w:szCs w:val="28"/>
        </w:rPr>
        <w:t>T</w:t>
      </w:r>
      <w:r w:rsidRPr="0033071D">
        <w:rPr>
          <w:spacing w:val="1"/>
          <w:sz w:val="28"/>
          <w:szCs w:val="28"/>
        </w:rPr>
        <w:t>h</w:t>
      </w:r>
      <w:r w:rsidRPr="0033071D">
        <w:rPr>
          <w:sz w:val="28"/>
          <w:szCs w:val="28"/>
        </w:rPr>
        <w:t>ần</w:t>
      </w:r>
      <w:r w:rsidRPr="0033071D">
        <w:rPr>
          <w:spacing w:val="-2"/>
          <w:sz w:val="28"/>
          <w:szCs w:val="28"/>
        </w:rPr>
        <w:t xml:space="preserve"> </w:t>
      </w:r>
      <w:r w:rsidRPr="0033071D">
        <w:rPr>
          <w:spacing w:val="1"/>
          <w:sz w:val="28"/>
          <w:szCs w:val="28"/>
        </w:rPr>
        <w:t>k</w:t>
      </w:r>
      <w:r w:rsidRPr="0033071D">
        <w:rPr>
          <w:spacing w:val="-1"/>
          <w:sz w:val="28"/>
          <w:szCs w:val="28"/>
        </w:rPr>
        <w:t>in</w:t>
      </w:r>
      <w:r w:rsidRPr="0033071D">
        <w:rPr>
          <w:sz w:val="28"/>
          <w:szCs w:val="28"/>
        </w:rPr>
        <w:t>h</w:t>
      </w:r>
      <w:r w:rsidRPr="0033071D">
        <w:rPr>
          <w:spacing w:val="1"/>
          <w:sz w:val="28"/>
          <w:szCs w:val="28"/>
        </w:rPr>
        <w:t xml:space="preserve"> </w:t>
      </w:r>
      <w:r w:rsidRPr="0033071D">
        <w:rPr>
          <w:spacing w:val="-2"/>
          <w:sz w:val="28"/>
          <w:szCs w:val="28"/>
        </w:rPr>
        <w:t>t</w:t>
      </w:r>
      <w:r w:rsidRPr="0033071D">
        <w:rPr>
          <w:spacing w:val="1"/>
          <w:sz w:val="28"/>
          <w:szCs w:val="28"/>
        </w:rPr>
        <w:t>h</w:t>
      </w:r>
      <w:r w:rsidRPr="0033071D">
        <w:rPr>
          <w:spacing w:val="-1"/>
          <w:sz w:val="28"/>
          <w:szCs w:val="28"/>
        </w:rPr>
        <w:t>ự</w:t>
      </w:r>
      <w:r w:rsidRPr="0033071D">
        <w:rPr>
          <w:sz w:val="28"/>
          <w:szCs w:val="28"/>
        </w:rPr>
        <w:t>c v</w:t>
      </w:r>
      <w:r w:rsidRPr="0033071D">
        <w:rPr>
          <w:spacing w:val="-2"/>
          <w:sz w:val="28"/>
          <w:szCs w:val="28"/>
        </w:rPr>
        <w:t>ậ</w:t>
      </w:r>
      <w:r w:rsidRPr="0033071D">
        <w:rPr>
          <w:sz w:val="28"/>
          <w:szCs w:val="28"/>
        </w:rPr>
        <w:t>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bổ</w:t>
      </w:r>
      <w:r w:rsidR="003635E4" w:rsidRPr="0033071D">
        <w:rPr>
          <w:sz w:val="28"/>
          <w:szCs w:val="28"/>
          <w:lang w:val="vi-VN"/>
        </w:rPr>
        <w:t xml:space="preserve"> các vùng huyệt:</w:t>
      </w:r>
      <w:r w:rsidRPr="0033071D">
        <w:rPr>
          <w:spacing w:val="-1"/>
          <w:sz w:val="28"/>
          <w:szCs w:val="28"/>
        </w:rPr>
        <w:t xml:space="preserve"> T</w:t>
      </w:r>
      <w:r w:rsidRPr="0033071D">
        <w:rPr>
          <w:spacing w:val="1"/>
          <w:sz w:val="28"/>
          <w:szCs w:val="28"/>
        </w:rPr>
        <w:t>h</w:t>
      </w:r>
      <w:r w:rsidRPr="0033071D">
        <w:rPr>
          <w:sz w:val="28"/>
          <w:szCs w:val="28"/>
        </w:rPr>
        <w:t>ần</w:t>
      </w:r>
      <w:r w:rsidRPr="0033071D">
        <w:rPr>
          <w:spacing w:val="-2"/>
          <w:sz w:val="28"/>
          <w:szCs w:val="28"/>
        </w:rPr>
        <w:t xml:space="preserve"> </w:t>
      </w:r>
      <w:r w:rsidRPr="0033071D">
        <w:rPr>
          <w:spacing w:val="-5"/>
          <w:sz w:val="28"/>
          <w:szCs w:val="28"/>
        </w:rPr>
        <w:t>m</w:t>
      </w:r>
      <w:r w:rsidRPr="0033071D">
        <w:rPr>
          <w:spacing w:val="1"/>
          <w:sz w:val="28"/>
          <w:szCs w:val="28"/>
        </w:rPr>
        <w:t>ô</w:t>
      </w:r>
      <w:r w:rsidRPr="0033071D">
        <w:rPr>
          <w:sz w:val="28"/>
          <w:szCs w:val="28"/>
        </w:rPr>
        <w:t>n</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lastRenderedPageBreak/>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33071D">
        <w:rPr>
          <w:spacing w:val="1"/>
          <w:sz w:val="28"/>
          <w:szCs w:val="28"/>
        </w:rPr>
        <w:t>n</w:t>
      </w:r>
      <w:r w:rsidRPr="0033071D">
        <w:rPr>
          <w:spacing w:val="-1"/>
          <w:sz w:val="28"/>
          <w:szCs w:val="28"/>
        </w:rPr>
        <w:t>g</w:t>
      </w:r>
      <w:r w:rsidRPr="0033071D">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3071D" w:rsidRDefault="003D40E9" w:rsidP="00FB3285">
      <w:pPr>
        <w:autoSpaceDE w:val="0"/>
        <w:autoSpaceDN w:val="0"/>
        <w:adjustRightInd w:val="0"/>
        <w:spacing w:before="120"/>
        <w:ind w:firstLine="567"/>
        <w:jc w:val="both"/>
        <w:rPr>
          <w:bCs/>
          <w:spacing w:val="1"/>
          <w:sz w:val="28"/>
          <w:szCs w:val="28"/>
          <w:lang w:val="vi-VN"/>
        </w:rPr>
      </w:pPr>
      <w:r w:rsidRPr="0033071D">
        <w:rPr>
          <w:bCs/>
          <w:spacing w:val="1"/>
          <w:sz w:val="28"/>
          <w:szCs w:val="28"/>
        </w:rPr>
        <w:t>6.1. Theo dõi</w:t>
      </w:r>
      <w:r w:rsidR="0033071D">
        <w:rPr>
          <w:bCs/>
          <w:spacing w:val="1"/>
          <w:sz w:val="28"/>
          <w:szCs w:val="28"/>
          <w:lang w:val="vi-VN"/>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2"/>
          <w:sz w:val="28"/>
          <w:szCs w:val="28"/>
        </w:rPr>
        <w:t>ạ</w:t>
      </w:r>
      <w:r w:rsidRPr="0033071D">
        <w:rPr>
          <w:sz w:val="28"/>
          <w:szCs w:val="28"/>
        </w:rPr>
        <w:t>i</w:t>
      </w:r>
      <w:r w:rsidRPr="0033071D">
        <w:rPr>
          <w:spacing w:val="1"/>
          <w:sz w:val="28"/>
          <w:szCs w:val="28"/>
        </w:rPr>
        <w:t xml:space="preserve"> </w:t>
      </w:r>
      <w:r w:rsidRPr="0033071D">
        <w:rPr>
          <w:sz w:val="28"/>
          <w:szCs w:val="28"/>
        </w:rPr>
        <w:t>c</w:t>
      </w:r>
      <w:r w:rsidRPr="0033071D">
        <w:rPr>
          <w:spacing w:val="-2"/>
          <w:sz w:val="28"/>
          <w:szCs w:val="28"/>
        </w:rPr>
        <w:t>h</w:t>
      </w:r>
      <w:r w:rsidRPr="0033071D">
        <w:rPr>
          <w:sz w:val="28"/>
          <w:szCs w:val="28"/>
        </w:rPr>
        <w:t>ỗ</w:t>
      </w:r>
      <w:r w:rsidRPr="0033071D">
        <w:rPr>
          <w:spacing w:val="1"/>
          <w:sz w:val="28"/>
          <w:szCs w:val="28"/>
        </w:rPr>
        <w:t xml:space="preserve"> </w:t>
      </w:r>
      <w:r w:rsidRPr="0033071D">
        <w:rPr>
          <w:sz w:val="28"/>
          <w:szCs w:val="28"/>
        </w:rPr>
        <w:t>và</w:t>
      </w:r>
      <w:r w:rsidRPr="0033071D">
        <w:rPr>
          <w:spacing w:val="-2"/>
          <w:sz w:val="28"/>
          <w:szCs w:val="28"/>
        </w:rPr>
        <w:t xml:space="preserve"> </w:t>
      </w:r>
      <w:r w:rsidRPr="0033071D">
        <w:rPr>
          <w:spacing w:val="1"/>
          <w:sz w:val="28"/>
          <w:szCs w:val="28"/>
        </w:rPr>
        <w:t>t</w:t>
      </w:r>
      <w:r w:rsidRPr="0033071D">
        <w:rPr>
          <w:spacing w:val="-1"/>
          <w:sz w:val="28"/>
          <w:szCs w:val="28"/>
        </w:rPr>
        <w:t>o</w:t>
      </w:r>
      <w:r w:rsidRPr="0033071D">
        <w:rPr>
          <w:sz w:val="28"/>
          <w:szCs w:val="28"/>
        </w:rPr>
        <w:t>àn</w:t>
      </w:r>
      <w:r w:rsidRPr="0033071D">
        <w:rPr>
          <w:spacing w:val="-2"/>
          <w:sz w:val="28"/>
          <w:szCs w:val="28"/>
        </w:rPr>
        <w:t xml:space="preserve"> </w:t>
      </w:r>
      <w:r w:rsidRPr="0033071D">
        <w:rPr>
          <w:spacing w:val="1"/>
          <w:sz w:val="28"/>
          <w:szCs w:val="28"/>
        </w:rPr>
        <w:t>t</w:t>
      </w:r>
      <w:r w:rsidRPr="0033071D">
        <w:rPr>
          <w:sz w:val="28"/>
          <w:szCs w:val="28"/>
        </w:rPr>
        <w:t>r</w:t>
      </w:r>
      <w:r w:rsidRPr="0033071D">
        <w:rPr>
          <w:spacing w:val="-2"/>
          <w:sz w:val="28"/>
          <w:szCs w:val="28"/>
        </w:rPr>
        <w:t>ạ</w:t>
      </w:r>
      <w:r w:rsidRPr="0033071D">
        <w:rPr>
          <w:spacing w:val="1"/>
          <w:sz w:val="28"/>
          <w:szCs w:val="28"/>
        </w:rPr>
        <w:t>n</w:t>
      </w:r>
      <w:r w:rsidRPr="0033071D">
        <w:rPr>
          <w:sz w:val="28"/>
          <w:szCs w:val="28"/>
        </w:rPr>
        <w:t>g</w:t>
      </w:r>
      <w:r w:rsidRPr="0033071D">
        <w:rPr>
          <w:spacing w:val="1"/>
          <w:sz w:val="28"/>
          <w:szCs w:val="28"/>
        </w:rPr>
        <w:t xml:space="preserve"> </w:t>
      </w:r>
      <w:r w:rsidRPr="0033071D">
        <w:rPr>
          <w:spacing w:val="-3"/>
          <w:sz w:val="28"/>
          <w:szCs w:val="28"/>
        </w:rPr>
        <w:t>c</w:t>
      </w:r>
      <w:r w:rsidRPr="0033071D">
        <w:rPr>
          <w:spacing w:val="1"/>
          <w:sz w:val="28"/>
          <w:szCs w:val="28"/>
        </w:rPr>
        <w:t>ủ</w:t>
      </w:r>
      <w:r w:rsidRPr="0033071D">
        <w:rPr>
          <w:sz w:val="28"/>
          <w:szCs w:val="28"/>
        </w:rPr>
        <w:t>a</w:t>
      </w:r>
      <w:r w:rsidRPr="0033071D">
        <w:rPr>
          <w:spacing w:val="-3"/>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z w:val="28"/>
          <w:szCs w:val="28"/>
        </w:rPr>
        <w:t>h</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sidRPr="0033071D">
        <w:rPr>
          <w:sz w:val="28"/>
          <w:szCs w:val="28"/>
          <w:lang w:val="vi-VN"/>
        </w:rPr>
        <w:t>+</w:t>
      </w:r>
      <w:r w:rsidRPr="0033071D">
        <w:rPr>
          <w:sz w:val="28"/>
          <w:szCs w:val="28"/>
        </w:rPr>
        <w:t xml:space="preserve"> Dùng bông vô khuẩn ấn tại chỗ</w:t>
      </w:r>
      <w:r w:rsidRPr="007838CE">
        <w:rPr>
          <w:sz w:val="28"/>
          <w:szCs w:val="28"/>
        </w:rPr>
        <w:t>, không day</w:t>
      </w:r>
    </w:p>
    <w:p w:rsidR="00674164" w:rsidRDefault="00674164" w:rsidP="00FB3285">
      <w:pPr>
        <w:spacing w:after="160" w:line="259" w:lineRule="auto"/>
        <w:ind w:firstLine="567"/>
        <w:rPr>
          <w:b/>
          <w:sz w:val="28"/>
          <w:szCs w:val="28"/>
        </w:rPr>
      </w:pPr>
      <w:r>
        <w:rPr>
          <w:b/>
          <w:sz w:val="28"/>
          <w:szCs w:val="28"/>
        </w:rPr>
        <w:br w:type="page"/>
      </w:r>
    </w:p>
    <w:p w:rsidR="003D40E9" w:rsidRDefault="003D40E9" w:rsidP="009A228A">
      <w:pPr>
        <w:widowControl w:val="0"/>
        <w:ind w:firstLine="567"/>
        <w:jc w:val="center"/>
        <w:rPr>
          <w:b/>
          <w:sz w:val="28"/>
          <w:szCs w:val="28"/>
        </w:rPr>
      </w:pPr>
      <w:r w:rsidRPr="00674BC1">
        <w:rPr>
          <w:b/>
          <w:sz w:val="28"/>
          <w:szCs w:val="28"/>
        </w:rPr>
        <w:lastRenderedPageBreak/>
        <w:t>ĐIỆN NHĨ CHÂM ĐIỀU TRỊ KHÀN TIẾNG</w:t>
      </w:r>
    </w:p>
    <w:p w:rsidR="00F976C3" w:rsidRPr="009A228A" w:rsidRDefault="00F976C3"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Hiện tượng khàn tiếng do nhiều nguyên nhân khác nhau nhau gây tổn thương vùng hầu họng, thanh quản viêm nhiễm vùng hầu họng thanh quản Liệt các thần kinh sọ não, tổn thương dây thần kinh hồi quy, u dây thanh… gây nên. Theo y học cổ truyền do bế tắc thanh khiếu (thanh khiếu không thông) mà sinh.Bệnh thuộc chứng Cấp hầu âm, Mạn hầu âm. Bệnh liên quan đến Phế Thận.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K</w:t>
      </w:r>
      <w:r w:rsidRPr="00674BC1">
        <w:rPr>
          <w:spacing w:val="1"/>
          <w:sz w:val="28"/>
          <w:szCs w:val="28"/>
        </w:rPr>
        <w:t>h</w:t>
      </w:r>
      <w:r w:rsidRPr="00674BC1">
        <w:rPr>
          <w:sz w:val="28"/>
          <w:szCs w:val="28"/>
        </w:rPr>
        <w:t>àn</w:t>
      </w:r>
      <w:r w:rsidRPr="00674BC1">
        <w:rPr>
          <w:spacing w:val="-2"/>
          <w:sz w:val="28"/>
          <w:szCs w:val="28"/>
        </w:rPr>
        <w:t xml:space="preserve"> </w:t>
      </w:r>
      <w:r w:rsidRPr="00674BC1">
        <w:rPr>
          <w:spacing w:val="1"/>
          <w:sz w:val="28"/>
          <w:szCs w:val="28"/>
        </w:rPr>
        <w:t>ti</w:t>
      </w:r>
      <w:r w:rsidRPr="00674BC1">
        <w:rPr>
          <w:spacing w:val="-2"/>
          <w:sz w:val="28"/>
          <w:szCs w:val="28"/>
        </w:rPr>
        <w:t>ế</w:t>
      </w:r>
      <w:r w:rsidRPr="00674BC1">
        <w:rPr>
          <w:spacing w:val="-1"/>
          <w:sz w:val="28"/>
          <w:szCs w:val="28"/>
        </w:rPr>
        <w:t>n</w:t>
      </w:r>
      <w:r w:rsidRPr="00674BC1">
        <w:rPr>
          <w:sz w:val="28"/>
          <w:szCs w:val="28"/>
        </w:rPr>
        <w:t xml:space="preserve">g </w:t>
      </w:r>
      <w:r w:rsidRPr="00674BC1">
        <w:rPr>
          <w:spacing w:val="-1"/>
          <w:sz w:val="28"/>
          <w:szCs w:val="28"/>
        </w:rPr>
        <w:t>d</w:t>
      </w:r>
      <w:r w:rsidRPr="00674BC1">
        <w:rPr>
          <w:sz w:val="28"/>
          <w:szCs w:val="28"/>
        </w:rPr>
        <w:t>o</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pacing w:val="-1"/>
          <w:sz w:val="28"/>
          <w:szCs w:val="28"/>
        </w:rPr>
        <w:t>i</w:t>
      </w:r>
      <w:r w:rsidRPr="00674BC1">
        <w:rPr>
          <w:sz w:val="28"/>
          <w:szCs w:val="28"/>
        </w:rPr>
        <w:t>ều</w:t>
      </w:r>
      <w:r w:rsidRPr="00674BC1">
        <w:rPr>
          <w:spacing w:val="-1"/>
          <w:sz w:val="28"/>
          <w:szCs w:val="28"/>
        </w:rPr>
        <w:t xml:space="preserve"> </w:t>
      </w:r>
      <w:r w:rsidRPr="00674BC1">
        <w:rPr>
          <w:sz w:val="28"/>
          <w:szCs w:val="28"/>
        </w:rPr>
        <w:t>ngu</w:t>
      </w:r>
      <w:r w:rsidRPr="00674BC1">
        <w:rPr>
          <w:spacing w:val="-3"/>
          <w:sz w:val="28"/>
          <w:szCs w:val="28"/>
        </w:rPr>
        <w:t>y</w:t>
      </w:r>
      <w:r w:rsidRPr="00674BC1">
        <w:rPr>
          <w:sz w:val="28"/>
          <w:szCs w:val="28"/>
        </w:rPr>
        <w:t>ên</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z w:val="28"/>
          <w:szCs w:val="28"/>
        </w:rPr>
        <w:t>ân</w:t>
      </w:r>
      <w:r w:rsidRPr="00674BC1">
        <w:rPr>
          <w:spacing w:val="-2"/>
          <w:sz w:val="28"/>
          <w:szCs w:val="28"/>
        </w:rPr>
        <w:t xml:space="preserve"> </w:t>
      </w:r>
      <w:r w:rsidRPr="00674BC1">
        <w:rPr>
          <w:spacing w:val="-1"/>
          <w:sz w:val="28"/>
          <w:szCs w:val="28"/>
        </w:rPr>
        <w:t>k</w:t>
      </w:r>
      <w:r w:rsidRPr="00674BC1">
        <w:rPr>
          <w:spacing w:val="1"/>
          <w:sz w:val="28"/>
          <w:szCs w:val="28"/>
        </w:rPr>
        <w:t>h</w:t>
      </w:r>
      <w:r w:rsidRPr="00674BC1">
        <w:rPr>
          <w:sz w:val="28"/>
          <w:szCs w:val="28"/>
        </w:rPr>
        <w:t xml:space="preserve">ác </w:t>
      </w:r>
      <w:r w:rsidRPr="00674BC1">
        <w:rPr>
          <w:spacing w:val="-2"/>
          <w:sz w:val="28"/>
          <w:szCs w:val="28"/>
        </w:rPr>
        <w:t>n</w:t>
      </w:r>
      <w:r w:rsidRPr="00674BC1">
        <w:rPr>
          <w:spacing w:val="1"/>
          <w:sz w:val="28"/>
          <w:szCs w:val="28"/>
        </w:rPr>
        <w:t>h</w:t>
      </w:r>
      <w:r w:rsidRPr="00674BC1">
        <w:rPr>
          <w:spacing w:val="-2"/>
          <w:sz w:val="28"/>
          <w:szCs w:val="28"/>
        </w:rPr>
        <w:t>a</w:t>
      </w:r>
      <w:r w:rsidRPr="00674BC1">
        <w:rPr>
          <w:spacing w:val="1"/>
          <w:sz w:val="28"/>
          <w:szCs w:val="28"/>
        </w:rPr>
        <w:t>u</w:t>
      </w:r>
      <w:r w:rsidRPr="00674BC1">
        <w:rPr>
          <w:sz w:val="28"/>
          <w:szCs w:val="28"/>
        </w:rPr>
        <w:t>,</w:t>
      </w:r>
      <w:r w:rsidRPr="00674BC1">
        <w:rPr>
          <w:spacing w:val="69"/>
          <w:sz w:val="28"/>
          <w:szCs w:val="28"/>
        </w:rPr>
        <w:t xml:space="preserve"> </w:t>
      </w:r>
      <w:r w:rsidRPr="00674BC1">
        <w:rPr>
          <w:sz w:val="28"/>
          <w:szCs w:val="28"/>
        </w:rPr>
        <w:t>ở</w:t>
      </w:r>
      <w:r w:rsidRPr="00674BC1">
        <w:rPr>
          <w:spacing w:val="1"/>
          <w:sz w:val="28"/>
          <w:szCs w:val="28"/>
        </w:rPr>
        <w:t xml:space="preserve"> </w:t>
      </w:r>
      <w:r w:rsidRPr="00674BC1">
        <w:rPr>
          <w:spacing w:val="-5"/>
          <w:sz w:val="28"/>
          <w:szCs w:val="28"/>
        </w:rPr>
        <w:t>m</w:t>
      </w:r>
      <w:r w:rsidRPr="00674BC1">
        <w:rPr>
          <w:spacing w:val="1"/>
          <w:sz w:val="28"/>
          <w:szCs w:val="28"/>
        </w:rPr>
        <w:t>ọ</w:t>
      </w:r>
      <w:r w:rsidRPr="00674BC1">
        <w:rPr>
          <w:sz w:val="28"/>
          <w:szCs w:val="28"/>
        </w:rPr>
        <w:t>i</w:t>
      </w:r>
      <w:r w:rsidRPr="00674BC1">
        <w:rPr>
          <w:spacing w:val="1"/>
          <w:sz w:val="28"/>
          <w:szCs w:val="28"/>
        </w:rPr>
        <w:t xml:space="preserve"> </w:t>
      </w:r>
      <w:r w:rsidRPr="00674BC1">
        <w:rPr>
          <w:sz w:val="28"/>
          <w:szCs w:val="28"/>
        </w:rPr>
        <w:t xml:space="preserve">lứa </w:t>
      </w:r>
      <w:r w:rsidRPr="00674BC1">
        <w:rPr>
          <w:spacing w:val="-1"/>
          <w:sz w:val="28"/>
          <w:szCs w:val="28"/>
        </w:rPr>
        <w:t>tu</w:t>
      </w:r>
      <w:r w:rsidRPr="00674BC1">
        <w:rPr>
          <w:spacing w:val="1"/>
          <w:sz w:val="28"/>
          <w:szCs w:val="28"/>
        </w:rPr>
        <w:t>ổ</w:t>
      </w:r>
      <w:r w:rsidRPr="00674BC1">
        <w:rPr>
          <w:sz w:val="28"/>
          <w:szCs w:val="28"/>
        </w:rPr>
        <w:t>i</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 Khàn tiếng do các nguyên nhân có chỉ định ngoại khoa gây ra u hầu họng, thanh quản, polyp, xơ dây thanh.. u chèn ép dây hồi quy</w:t>
      </w:r>
    </w:p>
    <w:p w:rsidR="003D40E9" w:rsidRPr="00674BC1" w:rsidRDefault="003D40E9" w:rsidP="00FB3285">
      <w:pPr>
        <w:widowControl w:val="0"/>
        <w:spacing w:before="120"/>
        <w:ind w:firstLine="567"/>
        <w:jc w:val="both"/>
        <w:rPr>
          <w:sz w:val="28"/>
          <w:szCs w:val="28"/>
        </w:rPr>
      </w:pPr>
      <w:r w:rsidRPr="00674BC1">
        <w:rPr>
          <w:sz w:val="28"/>
          <w:szCs w:val="28"/>
        </w:rPr>
        <w:t>+ Người bệnh đang bị sốt kéo dài hoặc mất nước, mất máu.</w:t>
      </w:r>
    </w:p>
    <w:p w:rsidR="003D40E9" w:rsidRPr="00674BC1" w:rsidRDefault="003D40E9" w:rsidP="00FB3285">
      <w:pPr>
        <w:widowControl w:val="0"/>
        <w:spacing w:before="120"/>
        <w:ind w:firstLine="567"/>
        <w:jc w:val="both"/>
        <w:rPr>
          <w:sz w:val="28"/>
          <w:szCs w:val="28"/>
        </w:rPr>
      </w:pPr>
      <w:r w:rsidRPr="00674BC1">
        <w:rPr>
          <w:sz w:val="28"/>
          <w:szCs w:val="28"/>
        </w:rPr>
        <w:t>+ Suy tim, loạn nhịp tim.</w:t>
      </w:r>
    </w:p>
    <w:p w:rsidR="003D40E9" w:rsidRPr="00674BC1" w:rsidRDefault="003D40E9" w:rsidP="00FB3285">
      <w:pPr>
        <w:widowControl w:val="0"/>
        <w:spacing w:before="120"/>
        <w:ind w:firstLine="567"/>
        <w:jc w:val="both"/>
        <w:rPr>
          <w:sz w:val="28"/>
          <w:szCs w:val="28"/>
        </w:rPr>
      </w:pPr>
      <w:r w:rsidRPr="00674BC1">
        <w:rPr>
          <w:sz w:val="28"/>
          <w:szCs w:val="28"/>
        </w:rPr>
        <w:t>+ Viêm nhiễm có chỉ định điều trị đặc hiệu (Lao, nấm dây thanh…)</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674BC1">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5.1. Phác đồ huyệt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tả</w:t>
      </w:r>
      <w:r w:rsidR="003635E4" w:rsidRPr="0033071D">
        <w:rPr>
          <w:sz w:val="28"/>
          <w:szCs w:val="28"/>
          <w:lang w:val="vi-VN"/>
        </w:rPr>
        <w:t xml:space="preserve"> các vùng huyệt:</w:t>
      </w:r>
      <w:r w:rsidRPr="0033071D">
        <w:rPr>
          <w:sz w:val="28"/>
          <w:szCs w:val="28"/>
        </w:rPr>
        <w:t xml:space="preserve"> Mi</w:t>
      </w:r>
      <w:r w:rsidRPr="0033071D">
        <w:rPr>
          <w:spacing w:val="-2"/>
          <w:sz w:val="28"/>
          <w:szCs w:val="28"/>
        </w:rPr>
        <w:t>ệ</w:t>
      </w:r>
      <w:r w:rsidRPr="0033071D">
        <w:rPr>
          <w:spacing w:val="1"/>
          <w:sz w:val="28"/>
          <w:szCs w:val="28"/>
        </w:rPr>
        <w:t>ng</w:t>
      </w:r>
      <w:r w:rsidRPr="0033071D">
        <w:rPr>
          <w:sz w:val="28"/>
          <w:szCs w:val="28"/>
        </w:rPr>
        <w:t>,</w:t>
      </w:r>
      <w:r w:rsidRPr="0033071D">
        <w:rPr>
          <w:spacing w:val="-3"/>
          <w:sz w:val="28"/>
          <w:szCs w:val="28"/>
        </w:rPr>
        <w:t xml:space="preserve"> </w:t>
      </w:r>
      <w:r w:rsidRPr="0033071D">
        <w:rPr>
          <w:spacing w:val="1"/>
          <w:sz w:val="28"/>
          <w:szCs w:val="28"/>
        </w:rPr>
        <w:t>l</w:t>
      </w:r>
      <w:r w:rsidRPr="0033071D">
        <w:rPr>
          <w:spacing w:val="-1"/>
          <w:sz w:val="28"/>
          <w:szCs w:val="28"/>
        </w:rPr>
        <w:t>ư</w:t>
      </w:r>
      <w:r w:rsidRPr="0033071D">
        <w:rPr>
          <w:sz w:val="28"/>
          <w:szCs w:val="28"/>
        </w:rPr>
        <w:t>ỡi</w:t>
      </w:r>
      <w:r w:rsidR="003635E4" w:rsidRPr="0033071D">
        <w:rPr>
          <w:sz w:val="28"/>
          <w:szCs w:val="28"/>
          <w:lang w:val="vi-VN"/>
        </w:rPr>
        <w:t>;</w:t>
      </w:r>
      <w:r w:rsidRPr="0033071D">
        <w:rPr>
          <w:sz w:val="28"/>
          <w:szCs w:val="28"/>
        </w:rPr>
        <w:t xml:space="preserve"> Mi</w:t>
      </w:r>
      <w:r w:rsidRPr="0033071D">
        <w:rPr>
          <w:spacing w:val="-2"/>
          <w:sz w:val="28"/>
          <w:szCs w:val="28"/>
        </w:rPr>
        <w:t>ệ</w:t>
      </w:r>
      <w:r w:rsidRPr="0033071D">
        <w:rPr>
          <w:spacing w:val="1"/>
          <w:sz w:val="28"/>
          <w:szCs w:val="28"/>
        </w:rPr>
        <w:t>ng</w:t>
      </w:r>
      <w:r w:rsidRPr="0033071D">
        <w:rPr>
          <w:sz w:val="28"/>
          <w:szCs w:val="28"/>
        </w:rPr>
        <w:t>,</w:t>
      </w:r>
      <w:r w:rsidRPr="0033071D">
        <w:rPr>
          <w:spacing w:val="-1"/>
          <w:sz w:val="28"/>
          <w:szCs w:val="28"/>
        </w:rPr>
        <w:t xml:space="preserve"> T</w:t>
      </w:r>
      <w:r w:rsidRPr="0033071D">
        <w:rPr>
          <w:spacing w:val="1"/>
          <w:sz w:val="28"/>
          <w:szCs w:val="28"/>
        </w:rPr>
        <w:t>h</w:t>
      </w:r>
      <w:r w:rsidRPr="0033071D">
        <w:rPr>
          <w:spacing w:val="-1"/>
          <w:sz w:val="28"/>
          <w:szCs w:val="28"/>
        </w:rPr>
        <w:t>ự</w:t>
      </w:r>
      <w:r w:rsidRPr="0033071D">
        <w:rPr>
          <w:sz w:val="28"/>
          <w:szCs w:val="28"/>
        </w:rPr>
        <w:t>c</w:t>
      </w:r>
      <w:r w:rsidRPr="0033071D">
        <w:rPr>
          <w:spacing w:val="-3"/>
          <w:sz w:val="28"/>
          <w:szCs w:val="28"/>
        </w:rPr>
        <w:t xml:space="preserve"> </w:t>
      </w:r>
      <w:r w:rsidRPr="0033071D">
        <w:rPr>
          <w:spacing w:val="-1"/>
          <w:sz w:val="28"/>
          <w:szCs w:val="28"/>
        </w:rPr>
        <w:t>q</w:t>
      </w:r>
      <w:r w:rsidRPr="0033071D">
        <w:rPr>
          <w:spacing w:val="1"/>
          <w:sz w:val="28"/>
          <w:szCs w:val="28"/>
        </w:rPr>
        <w:t>u</w:t>
      </w:r>
      <w:r w:rsidRPr="0033071D">
        <w:rPr>
          <w:sz w:val="28"/>
          <w:szCs w:val="28"/>
        </w:rPr>
        <w:t>ả</w:t>
      </w:r>
      <w:r w:rsidRPr="0033071D">
        <w:rPr>
          <w:spacing w:val="1"/>
          <w:sz w:val="28"/>
          <w:szCs w:val="28"/>
        </w:rPr>
        <w:t>n</w:t>
      </w:r>
      <w:r w:rsidRPr="0033071D">
        <w:rPr>
          <w:sz w:val="28"/>
          <w:szCs w:val="28"/>
        </w:rPr>
        <w:t>,</w:t>
      </w:r>
      <w:r w:rsidRPr="0033071D">
        <w:rPr>
          <w:spacing w:val="-3"/>
          <w:sz w:val="28"/>
          <w:szCs w:val="28"/>
        </w:rPr>
        <w:t xml:space="preserve"> </w:t>
      </w:r>
      <w:r w:rsidRPr="0033071D">
        <w:rPr>
          <w:spacing w:val="-1"/>
          <w:sz w:val="28"/>
          <w:szCs w:val="28"/>
        </w:rPr>
        <w:t>T</w:t>
      </w:r>
      <w:r w:rsidRPr="0033071D">
        <w:rPr>
          <w:spacing w:val="1"/>
          <w:sz w:val="28"/>
          <w:szCs w:val="28"/>
        </w:rPr>
        <w:t>h</w:t>
      </w:r>
      <w:r w:rsidRPr="0033071D">
        <w:rPr>
          <w:sz w:val="28"/>
          <w:szCs w:val="28"/>
        </w:rPr>
        <w:t>a</w:t>
      </w:r>
      <w:r w:rsidRPr="0033071D">
        <w:rPr>
          <w:spacing w:val="-1"/>
          <w:sz w:val="28"/>
          <w:szCs w:val="28"/>
        </w:rPr>
        <w:t>n</w:t>
      </w:r>
      <w:r w:rsidRPr="0033071D">
        <w:rPr>
          <w:sz w:val="28"/>
          <w:szCs w:val="28"/>
        </w:rPr>
        <w:t>h</w:t>
      </w:r>
      <w:r w:rsidRPr="0033071D">
        <w:rPr>
          <w:spacing w:val="1"/>
          <w:sz w:val="28"/>
          <w:szCs w:val="28"/>
        </w:rPr>
        <w:t xml:space="preserve"> </w:t>
      </w:r>
      <w:r w:rsidRPr="0033071D">
        <w:rPr>
          <w:spacing w:val="-2"/>
          <w:sz w:val="28"/>
          <w:szCs w:val="28"/>
        </w:rPr>
        <w:t>q</w:t>
      </w:r>
      <w:r w:rsidRPr="0033071D">
        <w:rPr>
          <w:spacing w:val="1"/>
          <w:sz w:val="28"/>
          <w:szCs w:val="28"/>
        </w:rPr>
        <w:t>u</w:t>
      </w:r>
      <w:r w:rsidRPr="0033071D">
        <w:rPr>
          <w:spacing w:val="-2"/>
          <w:sz w:val="28"/>
          <w:szCs w:val="28"/>
        </w:rPr>
        <w:t>ả</w:t>
      </w:r>
      <w:r w:rsidRPr="0033071D">
        <w:rPr>
          <w:sz w:val="28"/>
          <w:szCs w:val="28"/>
        </w:rPr>
        <w:t>n</w:t>
      </w:r>
      <w:r w:rsidRPr="0033071D">
        <w:rPr>
          <w:spacing w:val="1"/>
          <w:sz w:val="28"/>
          <w:szCs w:val="28"/>
        </w:rPr>
        <w:t xml:space="preserve"> </w:t>
      </w:r>
      <w:r w:rsidRPr="0033071D">
        <w:rPr>
          <w:sz w:val="28"/>
          <w:szCs w:val="28"/>
        </w:rPr>
        <w:t>(</w:t>
      </w:r>
      <w:r w:rsidRPr="0033071D">
        <w:rPr>
          <w:spacing w:val="-2"/>
          <w:sz w:val="28"/>
          <w:szCs w:val="28"/>
        </w:rPr>
        <w:t>Q</w:t>
      </w:r>
      <w:r w:rsidRPr="0033071D">
        <w:rPr>
          <w:spacing w:val="1"/>
          <w:sz w:val="28"/>
          <w:szCs w:val="28"/>
        </w:rPr>
        <w:t>3</w:t>
      </w:r>
      <w:r w:rsidRPr="0033071D">
        <w:rPr>
          <w:sz w:val="28"/>
          <w:szCs w:val="28"/>
        </w:rPr>
        <w:t>)</w:t>
      </w:r>
      <w:r w:rsidR="003635E4" w:rsidRPr="0033071D">
        <w:rPr>
          <w:sz w:val="28"/>
          <w:szCs w:val="28"/>
          <w:lang w:val="vi-VN"/>
        </w:rPr>
        <w:t>;</w:t>
      </w:r>
      <w:r w:rsidRPr="0033071D">
        <w:rPr>
          <w:sz w:val="28"/>
          <w:szCs w:val="28"/>
        </w:rPr>
        <w:t xml:space="preserve"> </w:t>
      </w:r>
      <w:r w:rsidRPr="0033071D">
        <w:rPr>
          <w:spacing w:val="-2"/>
          <w:sz w:val="28"/>
          <w:szCs w:val="28"/>
        </w:rPr>
        <w:t>T</w:t>
      </w:r>
      <w:r w:rsidRPr="0033071D">
        <w:rPr>
          <w:spacing w:val="2"/>
          <w:sz w:val="28"/>
          <w:szCs w:val="28"/>
        </w:rPr>
        <w:t>â</w:t>
      </w:r>
      <w:r w:rsidRPr="0033071D">
        <w:rPr>
          <w:sz w:val="28"/>
          <w:szCs w:val="28"/>
        </w:rPr>
        <w:t>m</w:t>
      </w:r>
      <w:r w:rsidRPr="0033071D">
        <w:rPr>
          <w:spacing w:val="-5"/>
          <w:sz w:val="28"/>
          <w:szCs w:val="28"/>
        </w:rPr>
        <w:t xml:space="preserve"> </w:t>
      </w:r>
      <w:r w:rsidRPr="0033071D">
        <w:rPr>
          <w:sz w:val="28"/>
          <w:szCs w:val="28"/>
        </w:rPr>
        <w:t>b</w:t>
      </w:r>
      <w:r w:rsidRPr="0033071D">
        <w:rPr>
          <w:spacing w:val="1"/>
          <w:sz w:val="28"/>
          <w:szCs w:val="28"/>
        </w:rPr>
        <w:t>ào</w:t>
      </w:r>
      <w:r w:rsidRPr="0033071D">
        <w:rPr>
          <w:sz w:val="28"/>
          <w:szCs w:val="28"/>
        </w:rPr>
        <w:t>,</w:t>
      </w:r>
      <w:r w:rsidRPr="0033071D">
        <w:rPr>
          <w:spacing w:val="-1"/>
          <w:sz w:val="28"/>
          <w:szCs w:val="28"/>
        </w:rPr>
        <w:t xml:space="preserve"> T</w:t>
      </w:r>
      <w:r w:rsidRPr="0033071D">
        <w:rPr>
          <w:spacing w:val="1"/>
          <w:sz w:val="28"/>
          <w:szCs w:val="28"/>
        </w:rPr>
        <w:t>h</w:t>
      </w:r>
      <w:r w:rsidRPr="0033071D">
        <w:rPr>
          <w:spacing w:val="-2"/>
          <w:sz w:val="28"/>
          <w:szCs w:val="28"/>
        </w:rPr>
        <w:t>ầ</w:t>
      </w:r>
      <w:r w:rsidRPr="0033071D">
        <w:rPr>
          <w:sz w:val="28"/>
          <w:szCs w:val="28"/>
        </w:rPr>
        <w:t>n</w:t>
      </w:r>
      <w:r w:rsidRPr="0033071D">
        <w:rPr>
          <w:spacing w:val="1"/>
          <w:sz w:val="28"/>
          <w:szCs w:val="28"/>
        </w:rPr>
        <w:t xml:space="preserve"> </w:t>
      </w:r>
      <w:r w:rsidRPr="0033071D">
        <w:rPr>
          <w:spacing w:val="-2"/>
          <w:sz w:val="28"/>
          <w:szCs w:val="28"/>
        </w:rPr>
        <w:t>k</w:t>
      </w:r>
      <w:r w:rsidRPr="0033071D">
        <w:rPr>
          <w:spacing w:val="1"/>
          <w:sz w:val="28"/>
          <w:szCs w:val="28"/>
        </w:rPr>
        <w:t>i</w:t>
      </w:r>
      <w:r w:rsidRPr="0033071D">
        <w:rPr>
          <w:spacing w:val="-1"/>
          <w:sz w:val="28"/>
          <w:szCs w:val="28"/>
        </w:rPr>
        <w:t>n</w:t>
      </w:r>
      <w:r w:rsidRPr="0033071D">
        <w:rPr>
          <w:sz w:val="28"/>
          <w:szCs w:val="28"/>
        </w:rPr>
        <w:t>h</w:t>
      </w:r>
      <w:r w:rsidRPr="0033071D">
        <w:rPr>
          <w:spacing w:val="1"/>
          <w:sz w:val="28"/>
          <w:szCs w:val="28"/>
        </w:rPr>
        <w:t xml:space="preserve"> </w:t>
      </w:r>
      <w:r w:rsidRPr="0033071D">
        <w:rPr>
          <w:spacing w:val="-2"/>
          <w:sz w:val="28"/>
          <w:szCs w:val="28"/>
        </w:rPr>
        <w:t>t</w:t>
      </w:r>
      <w:r w:rsidRPr="0033071D">
        <w:rPr>
          <w:spacing w:val="1"/>
          <w:sz w:val="28"/>
          <w:szCs w:val="28"/>
        </w:rPr>
        <w:t>h</w:t>
      </w:r>
      <w:r w:rsidRPr="0033071D">
        <w:rPr>
          <w:spacing w:val="-1"/>
          <w:sz w:val="28"/>
          <w:szCs w:val="28"/>
        </w:rPr>
        <w:t>ự</w:t>
      </w:r>
      <w:r w:rsidRPr="0033071D">
        <w:rPr>
          <w:sz w:val="28"/>
          <w:szCs w:val="28"/>
        </w:rPr>
        <w:t>c v</w:t>
      </w:r>
      <w:r w:rsidRPr="0033071D">
        <w:rPr>
          <w:spacing w:val="-2"/>
          <w:sz w:val="28"/>
          <w:szCs w:val="28"/>
        </w:rPr>
        <w:t>ậ</w:t>
      </w:r>
      <w:r w:rsidRPr="0033071D">
        <w:rPr>
          <w:sz w:val="28"/>
          <w:szCs w:val="28"/>
        </w:rPr>
        <w:t>t</w:t>
      </w:r>
      <w:r w:rsidRPr="0033071D">
        <w:rPr>
          <w:spacing w:val="1"/>
          <w:sz w:val="28"/>
          <w:szCs w:val="28"/>
        </w:rPr>
        <w:t xml:space="preserve"> </w:t>
      </w:r>
      <w:r w:rsidRPr="0033071D">
        <w:rPr>
          <w:sz w:val="28"/>
          <w:szCs w:val="28"/>
        </w:rPr>
        <w:t>(</w:t>
      </w:r>
      <w:r w:rsidRPr="0033071D">
        <w:rPr>
          <w:spacing w:val="-2"/>
          <w:sz w:val="28"/>
          <w:szCs w:val="28"/>
        </w:rPr>
        <w:t>O</w:t>
      </w:r>
      <w:r w:rsidRPr="0033071D">
        <w:rPr>
          <w:spacing w:val="-1"/>
          <w:sz w:val="28"/>
          <w:szCs w:val="28"/>
        </w:rPr>
        <w:t>3</w:t>
      </w:r>
      <w:r w:rsidRPr="0033071D">
        <w:rPr>
          <w:sz w:val="28"/>
          <w:szCs w:val="28"/>
        </w:rPr>
        <w:t>)</w:t>
      </w:r>
      <w:r w:rsidR="003635E4" w:rsidRPr="0033071D">
        <w:rPr>
          <w:sz w:val="28"/>
          <w:szCs w:val="28"/>
          <w:lang w:val="vi-VN"/>
        </w:rPr>
        <w:t>;</w:t>
      </w:r>
      <w:r w:rsidRPr="0033071D">
        <w:rPr>
          <w:sz w:val="28"/>
          <w:szCs w:val="28"/>
        </w:rPr>
        <w:t xml:space="preserve"> </w:t>
      </w:r>
      <w:r w:rsidRPr="0033071D">
        <w:rPr>
          <w:spacing w:val="-2"/>
          <w:sz w:val="28"/>
          <w:szCs w:val="28"/>
        </w:rPr>
        <w:t>T</w:t>
      </w:r>
      <w:r w:rsidRPr="0033071D">
        <w:rPr>
          <w:spacing w:val="1"/>
          <w:sz w:val="28"/>
          <w:szCs w:val="28"/>
        </w:rPr>
        <w:t>h</w:t>
      </w:r>
      <w:r w:rsidRPr="0033071D">
        <w:rPr>
          <w:sz w:val="28"/>
          <w:szCs w:val="28"/>
        </w:rPr>
        <w:t>ái</w:t>
      </w:r>
      <w:r w:rsidRPr="0033071D">
        <w:rPr>
          <w:spacing w:val="-2"/>
          <w:sz w:val="28"/>
          <w:szCs w:val="28"/>
        </w:rPr>
        <w:t xml:space="preserve"> </w:t>
      </w:r>
      <w:r w:rsidRPr="0033071D">
        <w:rPr>
          <w:spacing w:val="1"/>
          <w:sz w:val="28"/>
          <w:szCs w:val="28"/>
        </w:rPr>
        <w:t>k</w:t>
      </w:r>
      <w:r w:rsidRPr="0033071D">
        <w:rPr>
          <w:spacing w:val="-1"/>
          <w:sz w:val="28"/>
          <w:szCs w:val="28"/>
        </w:rPr>
        <w:t>h</w:t>
      </w:r>
      <w:r w:rsidRPr="0033071D">
        <w:rPr>
          <w:sz w:val="28"/>
          <w:szCs w:val="28"/>
        </w:rPr>
        <w:t>ê</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lastRenderedPageBreak/>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33071D">
        <w:rPr>
          <w:spacing w:val="1"/>
          <w:sz w:val="28"/>
          <w:szCs w:val="28"/>
        </w:rPr>
        <w:t>n</w:t>
      </w:r>
      <w:r w:rsidRPr="0033071D">
        <w:rPr>
          <w:spacing w:val="-1"/>
          <w:sz w:val="28"/>
          <w:szCs w:val="28"/>
        </w:rPr>
        <w:t>g</w:t>
      </w:r>
      <w:r w:rsidRPr="0033071D">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pacing w:val="-1"/>
          <w:sz w:val="28"/>
          <w:szCs w:val="28"/>
        </w:rPr>
        <w:t>i</w:t>
      </w:r>
      <w:r w:rsidRPr="0033071D">
        <w:rPr>
          <w:sz w:val="28"/>
          <w:szCs w:val="28"/>
        </w:rPr>
        <w:t>ệu</w:t>
      </w:r>
      <w:r w:rsidRPr="0033071D">
        <w:rPr>
          <w:spacing w:val="-2"/>
          <w:sz w:val="28"/>
          <w:szCs w:val="28"/>
        </w:rPr>
        <w:t xml:space="preserve"> </w:t>
      </w:r>
      <w:r w:rsidRPr="0033071D">
        <w:rPr>
          <w:spacing w:val="1"/>
          <w:sz w:val="28"/>
          <w:szCs w:val="28"/>
        </w:rPr>
        <w:t>t</w:t>
      </w:r>
      <w:r w:rsidRPr="0033071D">
        <w:rPr>
          <w:sz w:val="28"/>
          <w:szCs w:val="28"/>
        </w:rPr>
        <w:t>r</w:t>
      </w:r>
      <w:r w:rsidRPr="0033071D">
        <w:rPr>
          <w:spacing w:val="-1"/>
          <w:sz w:val="28"/>
          <w:szCs w:val="28"/>
        </w:rPr>
        <w:t>ìn</w:t>
      </w:r>
      <w:r w:rsidRPr="0033071D">
        <w:rPr>
          <w:sz w:val="28"/>
          <w:szCs w:val="28"/>
        </w:rPr>
        <w:t>h</w:t>
      </w:r>
      <w:r w:rsidRPr="0033071D">
        <w:rPr>
          <w:spacing w:val="1"/>
          <w:sz w:val="28"/>
          <w:szCs w:val="28"/>
        </w:rPr>
        <w:t xml:space="preserve"> </w:t>
      </w:r>
      <w:r w:rsidRPr="0033071D">
        <w:rPr>
          <w:spacing w:val="-2"/>
          <w:sz w:val="28"/>
          <w:szCs w:val="28"/>
        </w:rPr>
        <w:t>đ</w:t>
      </w:r>
      <w:r w:rsidRPr="0033071D">
        <w:rPr>
          <w:spacing w:val="1"/>
          <w:sz w:val="28"/>
          <w:szCs w:val="28"/>
        </w:rPr>
        <w:t>i</w:t>
      </w:r>
      <w:r w:rsidRPr="0033071D">
        <w:rPr>
          <w:spacing w:val="-2"/>
          <w:sz w:val="28"/>
          <w:szCs w:val="28"/>
        </w:rPr>
        <w:t>ề</w:t>
      </w:r>
      <w:r w:rsidRPr="0033071D">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6.1. Theo dõi</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1"/>
          <w:sz w:val="28"/>
          <w:szCs w:val="28"/>
        </w:rPr>
        <w:t>h</w:t>
      </w:r>
      <w:r w:rsidRPr="0033071D">
        <w:rPr>
          <w:sz w:val="28"/>
          <w:szCs w:val="28"/>
        </w:rPr>
        <w:t>eo</w:t>
      </w:r>
      <w:r w:rsidRPr="0033071D">
        <w:rPr>
          <w:spacing w:val="-2"/>
          <w:sz w:val="28"/>
          <w:szCs w:val="28"/>
        </w:rPr>
        <w:t xml:space="preserve"> </w:t>
      </w:r>
      <w:r w:rsidRPr="0033071D">
        <w:rPr>
          <w:spacing w:val="1"/>
          <w:sz w:val="28"/>
          <w:szCs w:val="28"/>
        </w:rPr>
        <w:t>d</w:t>
      </w:r>
      <w:r w:rsidRPr="0033071D">
        <w:rPr>
          <w:spacing w:val="-1"/>
          <w:sz w:val="28"/>
          <w:szCs w:val="28"/>
        </w:rPr>
        <w:t>õ</w:t>
      </w:r>
      <w:r w:rsidRPr="0033071D">
        <w:rPr>
          <w:sz w:val="28"/>
          <w:szCs w:val="28"/>
        </w:rPr>
        <w:t>i</w:t>
      </w:r>
      <w:r w:rsidRPr="0033071D">
        <w:rPr>
          <w:spacing w:val="1"/>
          <w:sz w:val="28"/>
          <w:szCs w:val="28"/>
        </w:rPr>
        <w:t xml:space="preserve"> </w:t>
      </w:r>
      <w:r w:rsidRPr="0033071D">
        <w:rPr>
          <w:spacing w:val="-2"/>
          <w:sz w:val="28"/>
          <w:szCs w:val="28"/>
        </w:rPr>
        <w:t>t</w:t>
      </w:r>
      <w:r w:rsidRPr="0033071D">
        <w:rPr>
          <w:sz w:val="28"/>
          <w:szCs w:val="28"/>
        </w:rPr>
        <w:t>ại</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ỗ</w:t>
      </w:r>
      <w:r w:rsidRPr="0033071D">
        <w:rPr>
          <w:spacing w:val="1"/>
          <w:sz w:val="28"/>
          <w:szCs w:val="28"/>
        </w:rPr>
        <w:t xml:space="preserve"> </w:t>
      </w:r>
      <w:r w:rsidRPr="0033071D">
        <w:rPr>
          <w:sz w:val="28"/>
          <w:szCs w:val="28"/>
        </w:rPr>
        <w:t>và</w:t>
      </w:r>
      <w:r w:rsidRPr="0033071D">
        <w:rPr>
          <w:spacing w:val="-2"/>
          <w:sz w:val="28"/>
          <w:szCs w:val="28"/>
        </w:rPr>
        <w:t xml:space="preserve"> </w:t>
      </w:r>
      <w:r w:rsidRPr="0033071D">
        <w:rPr>
          <w:spacing w:val="1"/>
          <w:sz w:val="28"/>
          <w:szCs w:val="28"/>
        </w:rPr>
        <w:t>t</w:t>
      </w:r>
      <w:r w:rsidRPr="0033071D">
        <w:rPr>
          <w:spacing w:val="-1"/>
          <w:sz w:val="28"/>
          <w:szCs w:val="28"/>
        </w:rPr>
        <w:t>o</w:t>
      </w:r>
      <w:r w:rsidRPr="0033071D">
        <w:rPr>
          <w:sz w:val="28"/>
          <w:szCs w:val="28"/>
        </w:rPr>
        <w:t>àn</w:t>
      </w:r>
      <w:r w:rsidRPr="0033071D">
        <w:rPr>
          <w:spacing w:val="1"/>
          <w:sz w:val="28"/>
          <w:szCs w:val="28"/>
        </w:rPr>
        <w:t xml:space="preserve"> </w:t>
      </w:r>
      <w:r w:rsidRPr="0033071D">
        <w:rPr>
          <w:spacing w:val="-2"/>
          <w:sz w:val="28"/>
          <w:szCs w:val="28"/>
        </w:rPr>
        <w:t>t</w:t>
      </w:r>
      <w:r w:rsidRPr="0033071D">
        <w:rPr>
          <w:spacing w:val="1"/>
          <w:sz w:val="28"/>
          <w:szCs w:val="28"/>
        </w:rPr>
        <w:t>h</w:t>
      </w:r>
      <w:r w:rsidRPr="0033071D">
        <w:rPr>
          <w:spacing w:val="-2"/>
          <w:sz w:val="28"/>
          <w:szCs w:val="28"/>
        </w:rPr>
        <w:t>â</w:t>
      </w:r>
      <w:r w:rsidRPr="0033071D">
        <w:rPr>
          <w:sz w:val="28"/>
          <w:szCs w:val="28"/>
        </w:rPr>
        <w:t>n</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sidRPr="0033071D">
        <w:rPr>
          <w:sz w:val="28"/>
          <w:szCs w:val="28"/>
          <w:lang w:val="vi-VN"/>
        </w:rPr>
        <w:t>+</w:t>
      </w:r>
      <w:r w:rsidRPr="0033071D">
        <w:rPr>
          <w:sz w:val="28"/>
          <w:szCs w:val="28"/>
        </w:rPr>
        <w:t xml:space="preserve"> Dùng bông vô khuẩn ấn tại chỗ</w:t>
      </w:r>
      <w:r w:rsidRPr="007838CE">
        <w:rPr>
          <w:sz w:val="28"/>
          <w:szCs w:val="28"/>
        </w:rPr>
        <w:t>, không day</w:t>
      </w:r>
    </w:p>
    <w:p w:rsidR="00674164" w:rsidRDefault="00674164" w:rsidP="00FB3285">
      <w:pPr>
        <w:spacing w:after="160" w:line="259" w:lineRule="auto"/>
        <w:ind w:firstLine="567"/>
        <w:rPr>
          <w:sz w:val="28"/>
          <w:szCs w:val="28"/>
        </w:rPr>
      </w:pPr>
      <w:r>
        <w:rPr>
          <w:sz w:val="28"/>
          <w:szCs w:val="28"/>
        </w:rPr>
        <w:br w:type="page"/>
      </w:r>
    </w:p>
    <w:p w:rsidR="003D40E9" w:rsidRDefault="003D40E9" w:rsidP="009A228A">
      <w:pPr>
        <w:widowControl w:val="0"/>
        <w:spacing w:before="120"/>
        <w:jc w:val="center"/>
        <w:rPr>
          <w:b/>
          <w:sz w:val="28"/>
          <w:szCs w:val="28"/>
        </w:rPr>
      </w:pPr>
      <w:r w:rsidRPr="00674BC1">
        <w:rPr>
          <w:b/>
          <w:sz w:val="28"/>
          <w:szCs w:val="28"/>
        </w:rPr>
        <w:lastRenderedPageBreak/>
        <w:t>ĐIỆN NHĨ CHÂM ĐIỀU TRỊ RỐI LOẠN CẢM GIÁC ĐẦU CHI</w:t>
      </w:r>
    </w:p>
    <w:p w:rsidR="00F976C3" w:rsidRPr="009A228A" w:rsidRDefault="00F976C3" w:rsidP="009A228A">
      <w:pPr>
        <w:widowControl w:val="0"/>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Theo Y học hiện đại rối loạn cảm giác đầu chi do các bệnh lý gây tổn thương thần kinh, mạch máu ngoại vi gây nên có nhiều nguyên nhân Viêm nhiễm, rối loạn chuyển hóa, bệnh tự miễn, rối loạn cảm giác phân ly…tùy theo mức độ và vị trí tổn thương Người bệnh có biểu hiện rối loạn cảm giác nông, sâu và dị cảm..</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bệnh nằm trong chứng Thấp tý nguyên nhân do Thấp tà lưu ở tứ chi kinh lạc bất thông khí huyết ngưng trệ gây nên. Bệnh còn liên quan đến Tỳ vì Tỳ chủ vận hóa và tứ chi, Tỳ vận hóa kém Thấp trọc đình trệ công năng vận hành khí huyết của kinh lạc bị ngăn trở.</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 Các rối loạn cảm giác ở ngọn chi không do bệnh lý có chỉ định ngoại khoa</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 Rối loạn cảm giác ngọn chi do các bệnh lý trong giai đoạn cấp gây nên</w:t>
      </w:r>
    </w:p>
    <w:p w:rsidR="003D40E9" w:rsidRPr="00674BC1" w:rsidRDefault="003D40E9" w:rsidP="00FB3285">
      <w:pPr>
        <w:widowControl w:val="0"/>
        <w:spacing w:before="120"/>
        <w:ind w:firstLine="567"/>
        <w:jc w:val="both"/>
        <w:rPr>
          <w:sz w:val="28"/>
          <w:szCs w:val="28"/>
        </w:rPr>
      </w:pPr>
      <w:r w:rsidRPr="00674BC1">
        <w:rPr>
          <w:sz w:val="28"/>
          <w:szCs w:val="28"/>
        </w:rPr>
        <w:t>- Rối loạn cảm giác ngọn chi do bệnh lý có chỉ định ngoại khoa gây nên (khối u, ép tủy cổ …)</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1"/>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w:t>
      </w:r>
      <w:r w:rsidRPr="0033071D">
        <w:rPr>
          <w:spacing w:val="-1"/>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Được tư vấn, giải thích trước khi vào điều trị</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Đư</w:t>
      </w:r>
      <w:r w:rsidRPr="0033071D">
        <w:rPr>
          <w:sz w:val="28"/>
          <w:szCs w:val="28"/>
        </w:rPr>
        <w:t xml:space="preserve">ợc </w:t>
      </w:r>
      <w:r w:rsidRPr="0033071D">
        <w:rPr>
          <w:spacing w:val="1"/>
          <w:sz w:val="28"/>
          <w:szCs w:val="28"/>
        </w:rPr>
        <w:t>kh</w:t>
      </w:r>
      <w:r w:rsidRPr="0033071D">
        <w:rPr>
          <w:sz w:val="28"/>
          <w:szCs w:val="28"/>
        </w:rPr>
        <w:t>ám</w:t>
      </w:r>
      <w:r w:rsidRPr="0033071D">
        <w:rPr>
          <w:spacing w:val="-5"/>
          <w:sz w:val="28"/>
          <w:szCs w:val="28"/>
        </w:rPr>
        <w:t xml:space="preserve"> </w:t>
      </w:r>
      <w:r w:rsidRPr="0033071D">
        <w:rPr>
          <w:sz w:val="28"/>
          <w:szCs w:val="28"/>
        </w:rPr>
        <w:t xml:space="preserve">và </w:t>
      </w:r>
      <w:r w:rsidRPr="0033071D">
        <w:rPr>
          <w:spacing w:val="1"/>
          <w:sz w:val="28"/>
          <w:szCs w:val="28"/>
        </w:rPr>
        <w:t>l</w:t>
      </w:r>
      <w:r w:rsidRPr="0033071D">
        <w:rPr>
          <w:sz w:val="28"/>
          <w:szCs w:val="28"/>
        </w:rPr>
        <w:t>àm</w:t>
      </w:r>
      <w:r w:rsidRPr="0033071D">
        <w:rPr>
          <w:spacing w:val="-3"/>
          <w:sz w:val="28"/>
          <w:szCs w:val="28"/>
        </w:rPr>
        <w:t xml:space="preserve"> </w:t>
      </w:r>
      <w:r w:rsidRPr="0033071D">
        <w:rPr>
          <w:spacing w:val="1"/>
          <w:sz w:val="28"/>
          <w:szCs w:val="28"/>
        </w:rPr>
        <w:t>h</w:t>
      </w:r>
      <w:r w:rsidRPr="0033071D">
        <w:rPr>
          <w:sz w:val="28"/>
          <w:szCs w:val="28"/>
        </w:rPr>
        <w:t>ồ</w:t>
      </w:r>
      <w:r w:rsidRPr="0033071D">
        <w:rPr>
          <w:spacing w:val="-2"/>
          <w:sz w:val="28"/>
          <w:szCs w:val="28"/>
        </w:rPr>
        <w:t xml:space="preserve"> </w:t>
      </w:r>
      <w:r w:rsidRPr="0033071D">
        <w:rPr>
          <w:spacing w:val="1"/>
          <w:sz w:val="28"/>
          <w:szCs w:val="28"/>
        </w:rPr>
        <w:t>s</w:t>
      </w:r>
      <w:r w:rsidRPr="0033071D">
        <w:rPr>
          <w:sz w:val="28"/>
          <w:szCs w:val="28"/>
        </w:rPr>
        <w:t>ơ</w:t>
      </w:r>
      <w:r w:rsidRPr="0033071D">
        <w:rPr>
          <w:spacing w:val="-3"/>
          <w:sz w:val="28"/>
          <w:szCs w:val="28"/>
        </w:rPr>
        <w:t xml:space="preserve"> </w:t>
      </w:r>
      <w:r w:rsidRPr="0033071D">
        <w:rPr>
          <w:spacing w:val="1"/>
          <w:sz w:val="28"/>
          <w:szCs w:val="28"/>
        </w:rPr>
        <w:t>b</w:t>
      </w:r>
      <w:r w:rsidRPr="0033071D">
        <w:rPr>
          <w:sz w:val="28"/>
          <w:szCs w:val="28"/>
        </w:rPr>
        <w:t>ệ</w:t>
      </w:r>
      <w:r w:rsidRPr="0033071D">
        <w:rPr>
          <w:spacing w:val="-1"/>
          <w:sz w:val="28"/>
          <w:szCs w:val="28"/>
        </w:rPr>
        <w:t>n</w:t>
      </w:r>
      <w:r w:rsidRPr="0033071D">
        <w:rPr>
          <w:sz w:val="28"/>
          <w:szCs w:val="28"/>
        </w:rPr>
        <w:t>h</w:t>
      </w:r>
      <w:r w:rsidRPr="0033071D">
        <w:rPr>
          <w:spacing w:val="1"/>
          <w:sz w:val="28"/>
          <w:szCs w:val="28"/>
        </w:rPr>
        <w:t xml:space="preserve"> </w:t>
      </w:r>
      <w:r w:rsidRPr="0033071D">
        <w:rPr>
          <w:spacing w:val="-3"/>
          <w:sz w:val="28"/>
          <w:szCs w:val="28"/>
        </w:rPr>
        <w:t>á</w:t>
      </w:r>
      <w:r w:rsidRPr="0033071D">
        <w:rPr>
          <w:sz w:val="28"/>
          <w:szCs w:val="28"/>
        </w:rPr>
        <w:t>n</w:t>
      </w:r>
      <w:r w:rsidRPr="0033071D">
        <w:rPr>
          <w:spacing w:val="1"/>
          <w:sz w:val="28"/>
          <w:szCs w:val="28"/>
        </w:rPr>
        <w:t xml:space="preserve"> </w:t>
      </w:r>
      <w:r w:rsidRPr="0033071D">
        <w:rPr>
          <w:spacing w:val="-2"/>
          <w:sz w:val="28"/>
          <w:szCs w:val="28"/>
        </w:rPr>
        <w:t>t</w:t>
      </w:r>
      <w:r w:rsidRPr="0033071D">
        <w:rPr>
          <w:spacing w:val="1"/>
          <w:sz w:val="28"/>
          <w:szCs w:val="28"/>
        </w:rPr>
        <w:t>h</w:t>
      </w:r>
      <w:r w:rsidRPr="0033071D">
        <w:rPr>
          <w:spacing w:val="-2"/>
          <w:sz w:val="28"/>
          <w:szCs w:val="28"/>
        </w:rPr>
        <w:t>e</w:t>
      </w:r>
      <w:r w:rsidRPr="0033071D">
        <w:rPr>
          <w:sz w:val="28"/>
          <w:szCs w:val="28"/>
        </w:rPr>
        <w:t>o</w:t>
      </w:r>
      <w:r w:rsidRPr="0033071D">
        <w:rPr>
          <w:spacing w:val="1"/>
          <w:sz w:val="28"/>
          <w:szCs w:val="28"/>
        </w:rPr>
        <w:t xml:space="preserve"> </w:t>
      </w:r>
      <w:r w:rsidRPr="0033071D">
        <w:rPr>
          <w:spacing w:val="-2"/>
          <w:sz w:val="28"/>
          <w:szCs w:val="28"/>
        </w:rPr>
        <w:t>q</w:t>
      </w:r>
      <w:r w:rsidRPr="0033071D">
        <w:rPr>
          <w:spacing w:val="1"/>
          <w:sz w:val="28"/>
          <w:szCs w:val="28"/>
        </w:rPr>
        <w:t>u</w:t>
      </w:r>
      <w:r w:rsidRPr="0033071D">
        <w:rPr>
          <w:sz w:val="28"/>
          <w:szCs w:val="28"/>
        </w:rPr>
        <w:t>y</w:t>
      </w:r>
      <w:r w:rsidRPr="0033071D">
        <w:rPr>
          <w:spacing w:val="-3"/>
          <w:sz w:val="28"/>
          <w:szCs w:val="28"/>
        </w:rPr>
        <w:t xml:space="preserve"> </w:t>
      </w:r>
      <w:r w:rsidRPr="0033071D">
        <w:rPr>
          <w:sz w:val="28"/>
          <w:szCs w:val="28"/>
        </w:rPr>
        <w:t>đ</w:t>
      </w:r>
      <w:r w:rsidRPr="0033071D">
        <w:rPr>
          <w:spacing w:val="1"/>
          <w:sz w:val="28"/>
          <w:szCs w:val="28"/>
        </w:rPr>
        <w:t>ị</w:t>
      </w:r>
      <w:r w:rsidRPr="0033071D">
        <w:rPr>
          <w:spacing w:val="-1"/>
          <w:sz w:val="28"/>
          <w:szCs w:val="28"/>
        </w:rPr>
        <w:t>n</w:t>
      </w:r>
      <w:r w:rsidRPr="0033071D">
        <w:rPr>
          <w:sz w:val="28"/>
          <w:szCs w:val="28"/>
        </w:rPr>
        <w:t>h</w:t>
      </w:r>
      <w:r w:rsidRPr="0033071D">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T</w:t>
      </w:r>
      <w:r w:rsidRPr="0033071D">
        <w:rPr>
          <w:sz w:val="28"/>
          <w:szCs w:val="28"/>
        </w:rPr>
        <w:t>ư</w:t>
      </w:r>
      <w:r w:rsidRPr="0033071D">
        <w:rPr>
          <w:spacing w:val="-1"/>
          <w:sz w:val="28"/>
          <w:szCs w:val="28"/>
        </w:rPr>
        <w:t xml:space="preserve"> </w:t>
      </w:r>
      <w:r w:rsidRPr="0033071D">
        <w:rPr>
          <w:sz w:val="28"/>
          <w:szCs w:val="28"/>
        </w:rPr>
        <w:t>t</w:t>
      </w:r>
      <w:r w:rsidRPr="0033071D">
        <w:rPr>
          <w:spacing w:val="1"/>
          <w:sz w:val="28"/>
          <w:szCs w:val="28"/>
        </w:rPr>
        <w:t>h</w:t>
      </w:r>
      <w:r w:rsidRPr="0033071D">
        <w:rPr>
          <w:sz w:val="28"/>
          <w:szCs w:val="28"/>
        </w:rPr>
        <w:t xml:space="preserve">ế </w:t>
      </w:r>
      <w:r w:rsidRPr="0033071D">
        <w:rPr>
          <w:spacing w:val="-2"/>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z w:val="28"/>
          <w:szCs w:val="28"/>
        </w:rPr>
        <w:t>h</w:t>
      </w:r>
      <w:r w:rsidRPr="0033071D">
        <w:rPr>
          <w:spacing w:val="-2"/>
          <w:sz w:val="28"/>
          <w:szCs w:val="28"/>
        </w:rPr>
        <w:t xml:space="preserve"> </w:t>
      </w:r>
      <w:r w:rsidRPr="0033071D">
        <w:rPr>
          <w:spacing w:val="1"/>
          <w:sz w:val="28"/>
          <w:szCs w:val="28"/>
        </w:rPr>
        <w:t>n</w:t>
      </w:r>
      <w:r w:rsidRPr="0033071D">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.1.</w:t>
      </w:r>
      <w:r w:rsidR="00F976C3">
        <w:rPr>
          <w:bCs/>
          <w:sz w:val="28"/>
          <w:szCs w:val="28"/>
          <w:lang w:val="vi-VN"/>
        </w:rPr>
        <w:t xml:space="preserve"> </w:t>
      </w:r>
      <w:r w:rsidRPr="0033071D">
        <w:rPr>
          <w:bCs/>
          <w:spacing w:val="-1"/>
          <w:sz w:val="28"/>
          <w:szCs w:val="28"/>
        </w:rPr>
        <w:t>P</w:t>
      </w:r>
      <w:r w:rsidRPr="0033071D">
        <w:rPr>
          <w:bCs/>
          <w:sz w:val="28"/>
          <w:szCs w:val="28"/>
        </w:rPr>
        <w:t>h</w:t>
      </w:r>
      <w:r w:rsidRPr="0033071D">
        <w:rPr>
          <w:bCs/>
          <w:spacing w:val="-1"/>
          <w:sz w:val="28"/>
          <w:szCs w:val="28"/>
        </w:rPr>
        <w:t>á</w:t>
      </w:r>
      <w:r w:rsidRPr="0033071D">
        <w:rPr>
          <w:bCs/>
          <w:sz w:val="28"/>
          <w:szCs w:val="28"/>
        </w:rPr>
        <w:t>c đồ h</w:t>
      </w:r>
      <w:r w:rsidRPr="0033071D">
        <w:rPr>
          <w:bCs/>
          <w:spacing w:val="-3"/>
          <w:sz w:val="28"/>
          <w:szCs w:val="28"/>
        </w:rPr>
        <w:t>u</w:t>
      </w:r>
      <w:r w:rsidRPr="0033071D">
        <w:rPr>
          <w:bCs/>
          <w:spacing w:val="1"/>
          <w:sz w:val="28"/>
          <w:szCs w:val="28"/>
        </w:rPr>
        <w:t>y</w:t>
      </w:r>
      <w:r w:rsidRPr="0033071D">
        <w:rPr>
          <w:bCs/>
          <w:sz w:val="28"/>
          <w:szCs w:val="28"/>
        </w:rPr>
        <w:t>ệt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tả</w:t>
      </w:r>
      <w:r w:rsidR="003635E4" w:rsidRPr="0033071D">
        <w:rPr>
          <w:sz w:val="28"/>
          <w:szCs w:val="28"/>
          <w:lang w:val="vi-VN"/>
        </w:rPr>
        <w:t xml:space="preserve"> các vùng huyệt: </w:t>
      </w:r>
      <w:r w:rsidRPr="0033071D">
        <w:rPr>
          <w:sz w:val="28"/>
          <w:szCs w:val="28"/>
        </w:rPr>
        <w:t>Cổ</w:t>
      </w:r>
      <w:r w:rsidRPr="0033071D">
        <w:rPr>
          <w:spacing w:val="1"/>
          <w:sz w:val="28"/>
          <w:szCs w:val="28"/>
        </w:rPr>
        <w:t xml:space="preserve"> </w:t>
      </w:r>
      <w:r w:rsidRPr="0033071D">
        <w:rPr>
          <w:spacing w:val="-2"/>
          <w:sz w:val="28"/>
          <w:szCs w:val="28"/>
        </w:rPr>
        <w:t>t</w:t>
      </w:r>
      <w:r w:rsidRPr="0033071D">
        <w:rPr>
          <w:sz w:val="28"/>
          <w:szCs w:val="28"/>
        </w:rPr>
        <w:t>a</w:t>
      </w:r>
      <w:r w:rsidRPr="0033071D">
        <w:rPr>
          <w:spacing w:val="-3"/>
          <w:sz w:val="28"/>
          <w:szCs w:val="28"/>
        </w:rPr>
        <w:t>y</w:t>
      </w:r>
      <w:r w:rsidRPr="0033071D">
        <w:rPr>
          <w:sz w:val="28"/>
          <w:szCs w:val="28"/>
        </w:rPr>
        <w:t>,</w:t>
      </w:r>
      <w:r w:rsidRPr="0033071D">
        <w:rPr>
          <w:spacing w:val="-1"/>
          <w:sz w:val="28"/>
          <w:szCs w:val="28"/>
        </w:rPr>
        <w:t xml:space="preserve"> </w:t>
      </w:r>
      <w:r w:rsidRPr="0033071D">
        <w:rPr>
          <w:spacing w:val="1"/>
          <w:sz w:val="28"/>
          <w:szCs w:val="28"/>
        </w:rPr>
        <w:t>b</w:t>
      </w:r>
      <w:r w:rsidRPr="0033071D">
        <w:rPr>
          <w:sz w:val="28"/>
          <w:szCs w:val="28"/>
        </w:rPr>
        <w:t>àn</w:t>
      </w:r>
      <w:r w:rsidRPr="0033071D">
        <w:rPr>
          <w:spacing w:val="1"/>
          <w:sz w:val="28"/>
          <w:szCs w:val="28"/>
        </w:rPr>
        <w:t xml:space="preserve"> </w:t>
      </w:r>
      <w:r w:rsidRPr="0033071D">
        <w:rPr>
          <w:spacing w:val="2"/>
          <w:sz w:val="28"/>
          <w:szCs w:val="28"/>
        </w:rPr>
        <w:t>t</w:t>
      </w:r>
      <w:r w:rsidRPr="0033071D">
        <w:rPr>
          <w:sz w:val="28"/>
          <w:szCs w:val="28"/>
        </w:rPr>
        <w:t>ay</w:t>
      </w:r>
      <w:r w:rsidRPr="0033071D">
        <w:rPr>
          <w:spacing w:val="-3"/>
          <w:sz w:val="28"/>
          <w:szCs w:val="28"/>
        </w:rPr>
        <w:t xml:space="preserve"> </w:t>
      </w:r>
      <w:r w:rsidRPr="0033071D">
        <w:rPr>
          <w:sz w:val="28"/>
          <w:szCs w:val="28"/>
        </w:rPr>
        <w:t>(</w:t>
      </w:r>
      <w:r w:rsidRPr="0033071D">
        <w:rPr>
          <w:spacing w:val="-2"/>
          <w:sz w:val="28"/>
          <w:szCs w:val="28"/>
        </w:rPr>
        <w:t>H</w:t>
      </w:r>
      <w:r w:rsidRPr="0033071D">
        <w:rPr>
          <w:spacing w:val="1"/>
          <w:sz w:val="28"/>
          <w:szCs w:val="28"/>
        </w:rPr>
        <w:t>3</w:t>
      </w:r>
      <w:r w:rsidRPr="0033071D">
        <w:rPr>
          <w:sz w:val="28"/>
          <w:szCs w:val="28"/>
        </w:rPr>
        <w:t>)</w:t>
      </w:r>
      <w:r w:rsidR="003635E4" w:rsidRPr="0033071D">
        <w:rPr>
          <w:sz w:val="28"/>
          <w:szCs w:val="28"/>
          <w:lang w:val="vi-VN"/>
        </w:rPr>
        <w:t xml:space="preserve">; </w:t>
      </w:r>
      <w:r w:rsidRPr="0033071D">
        <w:rPr>
          <w:sz w:val="28"/>
          <w:szCs w:val="28"/>
        </w:rPr>
        <w:t>Bánh</w:t>
      </w:r>
      <w:r w:rsidRPr="0033071D">
        <w:rPr>
          <w:spacing w:val="2"/>
          <w:sz w:val="28"/>
          <w:szCs w:val="28"/>
        </w:rPr>
        <w:t xml:space="preserve"> </w:t>
      </w:r>
      <w:r w:rsidRPr="0033071D">
        <w:rPr>
          <w:sz w:val="28"/>
          <w:szCs w:val="28"/>
        </w:rPr>
        <w:t>c</w:t>
      </w:r>
      <w:r w:rsidRPr="0033071D">
        <w:rPr>
          <w:spacing w:val="-2"/>
          <w:sz w:val="28"/>
          <w:szCs w:val="28"/>
        </w:rPr>
        <w:t>h</w:t>
      </w:r>
      <w:r w:rsidRPr="0033071D">
        <w:rPr>
          <w:sz w:val="28"/>
          <w:szCs w:val="28"/>
        </w:rPr>
        <w:t>è,</w:t>
      </w:r>
      <w:r w:rsidRPr="0033071D">
        <w:rPr>
          <w:spacing w:val="-1"/>
          <w:sz w:val="28"/>
          <w:szCs w:val="28"/>
        </w:rPr>
        <w:t xml:space="preserve"> </w:t>
      </w:r>
      <w:r w:rsidRPr="0033071D">
        <w:rPr>
          <w:spacing w:val="-2"/>
          <w:sz w:val="28"/>
          <w:szCs w:val="28"/>
        </w:rPr>
        <w:t>c</w:t>
      </w:r>
      <w:r w:rsidRPr="0033071D">
        <w:rPr>
          <w:sz w:val="28"/>
          <w:szCs w:val="28"/>
        </w:rPr>
        <w:t>ẳ</w:t>
      </w:r>
      <w:r w:rsidRPr="0033071D">
        <w:rPr>
          <w:spacing w:val="-1"/>
          <w:sz w:val="28"/>
          <w:szCs w:val="28"/>
        </w:rPr>
        <w:t>n</w:t>
      </w:r>
      <w:r w:rsidRPr="0033071D">
        <w:rPr>
          <w:sz w:val="28"/>
          <w:szCs w:val="28"/>
        </w:rPr>
        <w:t>g</w:t>
      </w:r>
      <w:r w:rsidRPr="0033071D">
        <w:rPr>
          <w:spacing w:val="1"/>
          <w:sz w:val="28"/>
          <w:szCs w:val="28"/>
        </w:rPr>
        <w:t xml:space="preserve"> </w:t>
      </w:r>
      <w:r w:rsidRPr="0033071D">
        <w:rPr>
          <w:sz w:val="28"/>
          <w:szCs w:val="28"/>
        </w:rPr>
        <w:t>ch</w:t>
      </w:r>
      <w:r w:rsidRPr="0033071D">
        <w:rPr>
          <w:spacing w:val="-2"/>
          <w:sz w:val="28"/>
          <w:szCs w:val="28"/>
        </w:rPr>
        <w:t>â</w:t>
      </w:r>
      <w:r w:rsidRPr="0033071D">
        <w:rPr>
          <w:spacing w:val="1"/>
          <w:sz w:val="28"/>
          <w:szCs w:val="28"/>
        </w:rPr>
        <w:t>n</w:t>
      </w:r>
      <w:r w:rsidRPr="0033071D">
        <w:rPr>
          <w:sz w:val="28"/>
          <w:szCs w:val="28"/>
        </w:rPr>
        <w:t>,</w:t>
      </w:r>
      <w:r w:rsidRPr="0033071D">
        <w:rPr>
          <w:spacing w:val="-1"/>
          <w:sz w:val="28"/>
          <w:szCs w:val="28"/>
        </w:rPr>
        <w:t xml:space="preserve"> b</w:t>
      </w:r>
      <w:r w:rsidRPr="0033071D">
        <w:rPr>
          <w:sz w:val="28"/>
          <w:szCs w:val="28"/>
        </w:rPr>
        <w:t>àn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pacing w:val="-2"/>
          <w:sz w:val="28"/>
          <w:szCs w:val="28"/>
        </w:rPr>
        <w:t>â</w:t>
      </w:r>
      <w:r w:rsidRPr="0033071D">
        <w:rPr>
          <w:sz w:val="28"/>
          <w:szCs w:val="28"/>
        </w:rPr>
        <w:t>n</w:t>
      </w:r>
      <w:r w:rsidRPr="0033071D">
        <w:rPr>
          <w:spacing w:val="1"/>
          <w:sz w:val="28"/>
          <w:szCs w:val="28"/>
        </w:rPr>
        <w:t xml:space="preserve"> </w:t>
      </w:r>
      <w:r w:rsidRPr="0033071D">
        <w:rPr>
          <w:spacing w:val="-3"/>
          <w:sz w:val="28"/>
          <w:szCs w:val="28"/>
        </w:rPr>
        <w:t>(</w:t>
      </w:r>
      <w:r w:rsidRPr="0033071D">
        <w:rPr>
          <w:spacing w:val="-1"/>
          <w:sz w:val="28"/>
          <w:szCs w:val="28"/>
        </w:rPr>
        <w:t>D</w:t>
      </w:r>
      <w:r w:rsidRPr="0033071D">
        <w:rPr>
          <w:spacing w:val="1"/>
          <w:sz w:val="28"/>
          <w:szCs w:val="28"/>
        </w:rPr>
        <w:t>2</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bổ</w:t>
      </w:r>
      <w:r w:rsidR="003635E4" w:rsidRPr="0033071D">
        <w:rPr>
          <w:sz w:val="28"/>
          <w:szCs w:val="28"/>
          <w:lang w:val="vi-VN"/>
        </w:rPr>
        <w:t xml:space="preserve"> các vùng huyệt: </w:t>
      </w:r>
      <w:r w:rsidRPr="0033071D">
        <w:rPr>
          <w:spacing w:val="-1"/>
          <w:sz w:val="28"/>
          <w:szCs w:val="28"/>
        </w:rPr>
        <w:t>T</w:t>
      </w:r>
      <w:r w:rsidRPr="0033071D">
        <w:rPr>
          <w:spacing w:val="1"/>
          <w:sz w:val="28"/>
          <w:szCs w:val="28"/>
        </w:rPr>
        <w:t>h</w:t>
      </w:r>
      <w:r w:rsidRPr="0033071D">
        <w:rPr>
          <w:sz w:val="28"/>
          <w:szCs w:val="28"/>
        </w:rPr>
        <w:t>ần</w:t>
      </w:r>
      <w:r w:rsidRPr="0033071D">
        <w:rPr>
          <w:spacing w:val="1"/>
          <w:sz w:val="28"/>
          <w:szCs w:val="28"/>
        </w:rPr>
        <w:t xml:space="preserve"> </w:t>
      </w:r>
      <w:r w:rsidRPr="0033071D">
        <w:rPr>
          <w:spacing w:val="-5"/>
          <w:sz w:val="28"/>
          <w:szCs w:val="28"/>
        </w:rPr>
        <w:t>m</w:t>
      </w:r>
      <w:r w:rsidRPr="0033071D">
        <w:rPr>
          <w:spacing w:val="1"/>
          <w:sz w:val="28"/>
          <w:szCs w:val="28"/>
        </w:rPr>
        <w:t>ô</w:t>
      </w:r>
      <w:r w:rsidRPr="0033071D">
        <w:rPr>
          <w:sz w:val="28"/>
          <w:szCs w:val="28"/>
        </w:rPr>
        <w:t>n</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lastRenderedPageBreak/>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674BC1">
        <w:rPr>
          <w:spacing w:val="1"/>
          <w:sz w:val="28"/>
          <w:szCs w:val="28"/>
        </w:rPr>
        <w:t>n</w:t>
      </w:r>
      <w:r w:rsidRPr="00674BC1">
        <w:rPr>
          <w:spacing w:val="-1"/>
          <w:sz w:val="28"/>
          <w:szCs w:val="28"/>
        </w:rPr>
        <w:t>g</w:t>
      </w:r>
      <w:r w:rsidRPr="00674BC1">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2"/>
          <w:sz w:val="28"/>
          <w:szCs w:val="28"/>
        </w:rPr>
        <w:t xml:space="preserve"> </w:t>
      </w:r>
      <w:r w:rsidRPr="00674BC1">
        <w:rPr>
          <w:spacing w:val="-1"/>
          <w:sz w:val="28"/>
          <w:szCs w:val="28"/>
        </w:rPr>
        <w:t>1</w:t>
      </w:r>
      <w:r w:rsidRPr="00674BC1">
        <w:rPr>
          <w:sz w:val="28"/>
          <w:szCs w:val="28"/>
        </w:rPr>
        <w:t>0</w:t>
      </w:r>
      <w:r w:rsidRPr="00674BC1">
        <w:rPr>
          <w:spacing w:val="1"/>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164" w:rsidRPr="0033071D" w:rsidRDefault="003D40E9" w:rsidP="00FB3285">
      <w:pPr>
        <w:autoSpaceDE w:val="0"/>
        <w:autoSpaceDN w:val="0"/>
        <w:adjustRightInd w:val="0"/>
        <w:spacing w:before="120"/>
        <w:ind w:firstLine="567"/>
        <w:jc w:val="both"/>
        <w:rPr>
          <w:bCs/>
          <w:spacing w:val="1"/>
          <w:sz w:val="28"/>
          <w:szCs w:val="28"/>
          <w:lang w:val="vi-VN"/>
        </w:rPr>
      </w:pPr>
      <w:r w:rsidRPr="0033071D">
        <w:rPr>
          <w:bCs/>
          <w:spacing w:val="1"/>
          <w:sz w:val="28"/>
          <w:szCs w:val="28"/>
        </w:rPr>
        <w:t>6.1. Theo dõi</w:t>
      </w:r>
      <w:r w:rsidR="00674164" w:rsidRPr="0033071D">
        <w:rPr>
          <w:bCs/>
          <w:spacing w:val="1"/>
          <w:sz w:val="28"/>
          <w:szCs w:val="28"/>
          <w:lang w:val="vi-VN"/>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2"/>
          <w:sz w:val="28"/>
          <w:szCs w:val="28"/>
        </w:rPr>
        <w:t>ạ</w:t>
      </w:r>
      <w:r w:rsidRPr="0033071D">
        <w:rPr>
          <w:sz w:val="28"/>
          <w:szCs w:val="28"/>
        </w:rPr>
        <w:t>i</w:t>
      </w:r>
      <w:r w:rsidRPr="0033071D">
        <w:rPr>
          <w:spacing w:val="1"/>
          <w:sz w:val="28"/>
          <w:szCs w:val="28"/>
        </w:rPr>
        <w:t xml:space="preserve"> </w:t>
      </w:r>
      <w:r w:rsidRPr="0033071D">
        <w:rPr>
          <w:sz w:val="28"/>
          <w:szCs w:val="28"/>
        </w:rPr>
        <w:t>c</w:t>
      </w:r>
      <w:r w:rsidRPr="0033071D">
        <w:rPr>
          <w:spacing w:val="-2"/>
          <w:sz w:val="28"/>
          <w:szCs w:val="28"/>
        </w:rPr>
        <w:t>h</w:t>
      </w:r>
      <w:r w:rsidRPr="0033071D">
        <w:rPr>
          <w:sz w:val="28"/>
          <w:szCs w:val="28"/>
        </w:rPr>
        <w:t>ỗ</w:t>
      </w:r>
      <w:r w:rsidRPr="0033071D">
        <w:rPr>
          <w:spacing w:val="1"/>
          <w:sz w:val="28"/>
          <w:szCs w:val="28"/>
        </w:rPr>
        <w:t xml:space="preserve"> </w:t>
      </w:r>
      <w:r w:rsidRPr="0033071D">
        <w:rPr>
          <w:sz w:val="28"/>
          <w:szCs w:val="28"/>
        </w:rPr>
        <w:t>và</w:t>
      </w:r>
      <w:r w:rsidRPr="0033071D">
        <w:rPr>
          <w:spacing w:val="-2"/>
          <w:sz w:val="28"/>
          <w:szCs w:val="28"/>
        </w:rPr>
        <w:t xml:space="preserve"> </w:t>
      </w:r>
      <w:r w:rsidRPr="0033071D">
        <w:rPr>
          <w:spacing w:val="1"/>
          <w:sz w:val="28"/>
          <w:szCs w:val="28"/>
        </w:rPr>
        <w:t>t</w:t>
      </w:r>
      <w:r w:rsidRPr="0033071D">
        <w:rPr>
          <w:spacing w:val="-1"/>
          <w:sz w:val="28"/>
          <w:szCs w:val="28"/>
        </w:rPr>
        <w:t>o</w:t>
      </w:r>
      <w:r w:rsidRPr="0033071D">
        <w:rPr>
          <w:sz w:val="28"/>
          <w:szCs w:val="28"/>
        </w:rPr>
        <w:t>àn</w:t>
      </w:r>
      <w:r w:rsidRPr="0033071D">
        <w:rPr>
          <w:spacing w:val="-2"/>
          <w:sz w:val="28"/>
          <w:szCs w:val="28"/>
        </w:rPr>
        <w:t xml:space="preserve"> </w:t>
      </w:r>
      <w:r w:rsidRPr="0033071D">
        <w:rPr>
          <w:spacing w:val="1"/>
          <w:sz w:val="28"/>
          <w:szCs w:val="28"/>
        </w:rPr>
        <w:t>t</w:t>
      </w:r>
      <w:r w:rsidRPr="0033071D">
        <w:rPr>
          <w:sz w:val="28"/>
          <w:szCs w:val="28"/>
        </w:rPr>
        <w:t>r</w:t>
      </w:r>
      <w:r w:rsidRPr="0033071D">
        <w:rPr>
          <w:spacing w:val="-2"/>
          <w:sz w:val="28"/>
          <w:szCs w:val="28"/>
        </w:rPr>
        <w:t>ạ</w:t>
      </w:r>
      <w:r w:rsidRPr="0033071D">
        <w:rPr>
          <w:spacing w:val="1"/>
          <w:sz w:val="28"/>
          <w:szCs w:val="28"/>
        </w:rPr>
        <w:t>n</w:t>
      </w:r>
      <w:r w:rsidRPr="0033071D">
        <w:rPr>
          <w:sz w:val="28"/>
          <w:szCs w:val="28"/>
        </w:rPr>
        <w:t>g</w:t>
      </w:r>
      <w:r w:rsidRPr="0033071D">
        <w:rPr>
          <w:spacing w:val="1"/>
          <w:sz w:val="28"/>
          <w:szCs w:val="28"/>
        </w:rPr>
        <w:t xml:space="preserve"> </w:t>
      </w:r>
      <w:r w:rsidRPr="0033071D">
        <w:rPr>
          <w:spacing w:val="-3"/>
          <w:sz w:val="28"/>
          <w:szCs w:val="28"/>
        </w:rPr>
        <w:t>c</w:t>
      </w:r>
      <w:r w:rsidRPr="0033071D">
        <w:rPr>
          <w:spacing w:val="1"/>
          <w:sz w:val="28"/>
          <w:szCs w:val="28"/>
        </w:rPr>
        <w:t>ủ</w:t>
      </w:r>
      <w:r w:rsidRPr="0033071D">
        <w:rPr>
          <w:sz w:val="28"/>
          <w:szCs w:val="28"/>
        </w:rPr>
        <w:t>a</w:t>
      </w:r>
      <w:r w:rsidRPr="0033071D">
        <w:rPr>
          <w:spacing w:val="-3"/>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z w:val="28"/>
          <w:szCs w:val="28"/>
        </w:rPr>
        <w:t>h</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sidRPr="0033071D">
        <w:rPr>
          <w:sz w:val="28"/>
          <w:szCs w:val="28"/>
          <w:lang w:val="vi-VN"/>
        </w:rPr>
        <w:t>+</w:t>
      </w:r>
      <w:r w:rsidRPr="0033071D">
        <w:rPr>
          <w:sz w:val="28"/>
          <w:szCs w:val="28"/>
        </w:rPr>
        <w:t xml:space="preserve"> Dùng bông vô khuẩn ấn</w:t>
      </w:r>
      <w:r w:rsidRPr="007838CE">
        <w:rPr>
          <w:sz w:val="28"/>
          <w:szCs w:val="28"/>
        </w:rPr>
        <w:t xml:space="preserve"> tại chỗ, không day</w:t>
      </w:r>
    </w:p>
    <w:p w:rsidR="003D40E9" w:rsidRPr="00674BC1" w:rsidRDefault="003D40E9" w:rsidP="00FB3285">
      <w:pPr>
        <w:autoSpaceDE w:val="0"/>
        <w:autoSpaceDN w:val="0"/>
        <w:adjustRightInd w:val="0"/>
        <w:spacing w:before="120"/>
        <w:ind w:firstLine="567"/>
        <w:jc w:val="both"/>
        <w:rPr>
          <w:b/>
          <w:bCs/>
          <w:spacing w:val="1"/>
          <w:sz w:val="28"/>
          <w:szCs w:val="28"/>
        </w:rPr>
      </w:pPr>
    </w:p>
    <w:p w:rsidR="00674164" w:rsidRDefault="00674164" w:rsidP="00FB3285">
      <w:pPr>
        <w:spacing w:after="160" w:line="259" w:lineRule="auto"/>
        <w:ind w:firstLine="567"/>
        <w:rPr>
          <w:b/>
          <w:sz w:val="28"/>
          <w:szCs w:val="28"/>
        </w:rPr>
      </w:pPr>
      <w:r>
        <w:rPr>
          <w:b/>
          <w:sz w:val="28"/>
          <w:szCs w:val="28"/>
        </w:rPr>
        <w:br w:type="page"/>
      </w:r>
    </w:p>
    <w:p w:rsidR="003D40E9" w:rsidRDefault="003D40E9" w:rsidP="009A228A">
      <w:pPr>
        <w:widowControl w:val="0"/>
        <w:jc w:val="center"/>
        <w:rPr>
          <w:b/>
          <w:sz w:val="28"/>
          <w:szCs w:val="28"/>
          <w:lang w:val="vi-VN"/>
        </w:rPr>
      </w:pPr>
      <w:r w:rsidRPr="00674BC1">
        <w:rPr>
          <w:b/>
          <w:sz w:val="28"/>
          <w:szCs w:val="28"/>
        </w:rPr>
        <w:lastRenderedPageBreak/>
        <w:t>ĐIỆN NHĨ CHÂM ĐIỀU TRỊ LIỆT CHI TRÊN</w:t>
      </w:r>
    </w:p>
    <w:p w:rsidR="00F976C3" w:rsidRPr="009A228A" w:rsidRDefault="00F976C3" w:rsidP="009A228A">
      <w:pPr>
        <w:widowControl w:val="0"/>
        <w:jc w:val="center"/>
        <w:rPr>
          <w:b/>
          <w:sz w:val="20"/>
          <w:szCs w:val="28"/>
          <w:lang w:val="vi-VN"/>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Theo Y học hiện đại liệt chi trên do rất nhiều nguyên nhân gây ra, tùy theo vị trớ mức độ thương tổn hệ thần kinh Người bệnh có biểu mất hay giảm vận động hữu ý chi trên có hay không teo cơ.</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bệnh trong phạm vi chứng nuy, Ma mộc.</w:t>
      </w:r>
      <w:r w:rsidR="00F976C3">
        <w:rPr>
          <w:sz w:val="28"/>
          <w:szCs w:val="28"/>
          <w:lang w:val="vi-VN"/>
        </w:rPr>
        <w:t xml:space="preserve"> </w:t>
      </w:r>
      <w:r w:rsidRPr="00674BC1">
        <w:rPr>
          <w:sz w:val="28"/>
          <w:szCs w:val="28"/>
        </w:rPr>
        <w:t>Do phong thấp tà thừa cơ tấu lý sơ hở xâm nhập vào kinh mạch ở chi trên làm cho vận hành kinh mạch tắc trở Mặt khác Tỳ chủ cơ nhục, tỳ chủ tứ chi khi tỳ hư khí huyết trệ gây bệnh.</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 Bệnh lý thoái hóa đốt sống cổ</w:t>
      </w:r>
    </w:p>
    <w:p w:rsidR="003D40E9" w:rsidRPr="00674BC1" w:rsidRDefault="003D40E9" w:rsidP="00FB3285">
      <w:pPr>
        <w:widowControl w:val="0"/>
        <w:spacing w:before="120"/>
        <w:ind w:firstLine="567"/>
        <w:jc w:val="both"/>
        <w:rPr>
          <w:sz w:val="28"/>
          <w:szCs w:val="28"/>
        </w:rPr>
      </w:pPr>
      <w:r w:rsidRPr="00674BC1">
        <w:rPr>
          <w:sz w:val="28"/>
          <w:szCs w:val="28"/>
        </w:rPr>
        <w:t>- Tai biến mạch máu não</w:t>
      </w:r>
    </w:p>
    <w:p w:rsidR="003D40E9" w:rsidRPr="00674BC1" w:rsidRDefault="003D40E9" w:rsidP="00FB3285">
      <w:pPr>
        <w:widowControl w:val="0"/>
        <w:spacing w:before="120"/>
        <w:ind w:firstLine="567"/>
        <w:jc w:val="both"/>
        <w:rPr>
          <w:sz w:val="28"/>
          <w:szCs w:val="28"/>
        </w:rPr>
      </w:pPr>
      <w:r w:rsidRPr="00674BC1">
        <w:rPr>
          <w:sz w:val="28"/>
          <w:szCs w:val="28"/>
        </w:rPr>
        <w:t>- Viêm đa dây đa rễ thần ki, liệt sau zona</w:t>
      </w:r>
    </w:p>
    <w:p w:rsidR="003D40E9" w:rsidRPr="00674BC1" w:rsidRDefault="003D40E9" w:rsidP="00FB3285">
      <w:pPr>
        <w:widowControl w:val="0"/>
        <w:spacing w:before="120"/>
        <w:ind w:firstLine="567"/>
        <w:jc w:val="both"/>
        <w:rPr>
          <w:sz w:val="28"/>
          <w:szCs w:val="28"/>
        </w:rPr>
      </w:pPr>
      <w:r w:rsidRPr="00674BC1">
        <w:rPr>
          <w:sz w:val="28"/>
          <w:szCs w:val="28"/>
        </w:rPr>
        <w:t>- Sau chấn thương đám rối thần kinh cánh tay</w:t>
      </w:r>
    </w:p>
    <w:p w:rsidR="003D40E9" w:rsidRPr="00674BC1" w:rsidRDefault="003D40E9" w:rsidP="00FB3285">
      <w:pPr>
        <w:widowControl w:val="0"/>
        <w:spacing w:before="120"/>
        <w:ind w:firstLine="567"/>
        <w:jc w:val="both"/>
        <w:rPr>
          <w:sz w:val="28"/>
          <w:szCs w:val="28"/>
        </w:rPr>
      </w:pPr>
      <w:r w:rsidRPr="00674BC1">
        <w:rPr>
          <w:sz w:val="28"/>
          <w:szCs w:val="28"/>
        </w:rPr>
        <w:t>- Bệnh dây thần kinh do đái tháo đường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 Liệt chi trên do bệnh lý có chỉ định điều trị ngoại khoa ép tủy, u não, u tủy, ống sáo tủy..)</w:t>
      </w:r>
    </w:p>
    <w:p w:rsidR="003D40E9" w:rsidRPr="00674BC1" w:rsidRDefault="003D40E9" w:rsidP="00FB3285">
      <w:pPr>
        <w:widowControl w:val="0"/>
        <w:spacing w:before="120"/>
        <w:ind w:firstLine="567"/>
        <w:jc w:val="both"/>
        <w:rPr>
          <w:sz w:val="28"/>
          <w:szCs w:val="28"/>
        </w:rPr>
      </w:pPr>
      <w:r w:rsidRPr="00674BC1">
        <w:rPr>
          <w:sz w:val="28"/>
          <w:szCs w:val="28"/>
        </w:rPr>
        <w:t>- Bệnh lý thần kinh giai đoạn cấp đang tiến triển</w:t>
      </w:r>
    </w:p>
    <w:p w:rsidR="003D40E9" w:rsidRPr="00674BC1" w:rsidRDefault="003D40E9" w:rsidP="00FB3285">
      <w:pPr>
        <w:widowControl w:val="0"/>
        <w:spacing w:before="120"/>
        <w:ind w:firstLine="567"/>
        <w:jc w:val="both"/>
        <w:rPr>
          <w:sz w:val="28"/>
          <w:szCs w:val="28"/>
        </w:rPr>
      </w:pPr>
      <w:r w:rsidRPr="00674BC1">
        <w:rPr>
          <w:sz w:val="28"/>
          <w:szCs w:val="28"/>
        </w:rPr>
        <w:t>- Viêm nhiễm đặc hiệu (Phong, Lao, Giang mai, HIV)</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widowControl w:val="0"/>
        <w:spacing w:before="120"/>
        <w:ind w:firstLine="567"/>
        <w:jc w:val="both"/>
        <w:rPr>
          <w:sz w:val="28"/>
          <w:szCs w:val="28"/>
        </w:rPr>
      </w:pPr>
      <w:r w:rsidRPr="0033071D">
        <w:rPr>
          <w:sz w:val="28"/>
          <w:szCs w:val="28"/>
        </w:rPr>
        <w:t>- Máy điện châm hai tần số bổ, tả.</w:t>
      </w:r>
    </w:p>
    <w:p w:rsidR="003D40E9" w:rsidRPr="0033071D" w:rsidRDefault="003D40E9" w:rsidP="00FB3285">
      <w:pPr>
        <w:widowControl w:val="0"/>
        <w:spacing w:before="120"/>
        <w:ind w:firstLine="567"/>
        <w:jc w:val="both"/>
        <w:rPr>
          <w:sz w:val="28"/>
          <w:szCs w:val="28"/>
        </w:rPr>
      </w:pPr>
      <w:r w:rsidRPr="0033071D">
        <w:rPr>
          <w:sz w:val="28"/>
          <w:szCs w:val="28"/>
        </w:rPr>
        <w:t>- Kim nhĩ châm 1-2 cm.</w:t>
      </w:r>
    </w:p>
    <w:p w:rsidR="003D40E9" w:rsidRPr="0033071D" w:rsidRDefault="003D40E9" w:rsidP="00FB3285">
      <w:pPr>
        <w:widowControl w:val="0"/>
        <w:spacing w:before="120"/>
        <w:ind w:firstLine="567"/>
        <w:jc w:val="both"/>
        <w:rPr>
          <w:sz w:val="28"/>
          <w:szCs w:val="28"/>
        </w:rPr>
      </w:pPr>
      <w:r w:rsidRPr="0033071D">
        <w:rPr>
          <w:sz w:val="28"/>
          <w:szCs w:val="28"/>
        </w:rPr>
        <w:t>- Khay men, kẹp có mấu, bông, cồn 70</w:t>
      </w:r>
      <w:r w:rsidRPr="0033071D">
        <w:rPr>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674BC1">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.1.</w:t>
      </w:r>
      <w:r w:rsidRPr="0033071D">
        <w:rPr>
          <w:bCs/>
          <w:spacing w:val="-1"/>
          <w:sz w:val="28"/>
          <w:szCs w:val="28"/>
        </w:rPr>
        <w:t>P</w:t>
      </w:r>
      <w:r w:rsidRPr="0033071D">
        <w:rPr>
          <w:bCs/>
          <w:sz w:val="28"/>
          <w:szCs w:val="28"/>
        </w:rPr>
        <w:t>h</w:t>
      </w:r>
      <w:r w:rsidRPr="0033071D">
        <w:rPr>
          <w:bCs/>
          <w:spacing w:val="-1"/>
          <w:sz w:val="28"/>
          <w:szCs w:val="28"/>
        </w:rPr>
        <w:t>á</w:t>
      </w:r>
      <w:r w:rsidRPr="0033071D">
        <w:rPr>
          <w:bCs/>
          <w:sz w:val="28"/>
          <w:szCs w:val="28"/>
        </w:rPr>
        <w:t>c đồ h</w:t>
      </w:r>
      <w:r w:rsidRPr="0033071D">
        <w:rPr>
          <w:bCs/>
          <w:spacing w:val="-3"/>
          <w:sz w:val="28"/>
          <w:szCs w:val="28"/>
        </w:rPr>
        <w:t>u</w:t>
      </w:r>
      <w:r w:rsidRPr="0033071D">
        <w:rPr>
          <w:bCs/>
          <w:spacing w:val="1"/>
          <w:sz w:val="28"/>
          <w:szCs w:val="28"/>
        </w:rPr>
        <w:t>y</w:t>
      </w:r>
      <w:r w:rsidRPr="0033071D">
        <w:rPr>
          <w:bCs/>
          <w:sz w:val="28"/>
          <w:szCs w:val="28"/>
        </w:rPr>
        <w:t>ệt</w:t>
      </w:r>
    </w:p>
    <w:p w:rsidR="003635E4" w:rsidRPr="0033071D" w:rsidRDefault="003D40E9" w:rsidP="00FB3285">
      <w:pPr>
        <w:widowControl w:val="0"/>
        <w:spacing w:before="120"/>
        <w:ind w:firstLine="567"/>
        <w:jc w:val="both"/>
        <w:rPr>
          <w:sz w:val="28"/>
          <w:szCs w:val="28"/>
        </w:rPr>
      </w:pPr>
      <w:r w:rsidRPr="0033071D">
        <w:rPr>
          <w:sz w:val="28"/>
          <w:szCs w:val="28"/>
        </w:rPr>
        <w:lastRenderedPageBreak/>
        <w:t>Châm tả</w:t>
      </w:r>
      <w:r w:rsidR="003635E4" w:rsidRPr="0033071D">
        <w:rPr>
          <w:sz w:val="28"/>
          <w:szCs w:val="28"/>
          <w:lang w:val="vi-VN"/>
        </w:rPr>
        <w:t xml:space="preserve"> các vùng huyệt:</w:t>
      </w:r>
      <w:r w:rsidRPr="0033071D">
        <w:rPr>
          <w:sz w:val="28"/>
          <w:szCs w:val="28"/>
        </w:rPr>
        <w:t xml:space="preserve"> Cột sống (C4)</w:t>
      </w:r>
      <w:r w:rsidR="003635E4" w:rsidRPr="0033071D">
        <w:rPr>
          <w:sz w:val="28"/>
          <w:szCs w:val="28"/>
          <w:lang w:val="vi-VN"/>
        </w:rPr>
        <w:t>;</w:t>
      </w:r>
      <w:r w:rsidRPr="0033071D">
        <w:rPr>
          <w:sz w:val="28"/>
          <w:szCs w:val="28"/>
        </w:rPr>
        <w:t xml:space="preserve"> Cổ tay, bàn tay (H3)</w:t>
      </w:r>
      <w:r w:rsidR="003635E4" w:rsidRPr="0033071D">
        <w:rPr>
          <w:sz w:val="28"/>
          <w:szCs w:val="28"/>
          <w:lang w:val="vi-VN"/>
        </w:rPr>
        <w:t>;</w:t>
      </w:r>
      <w:r w:rsidRPr="0033071D">
        <w:rPr>
          <w:sz w:val="28"/>
          <w:szCs w:val="28"/>
        </w:rPr>
        <w:t xml:space="preserve"> Vai, cánh tay (H1)</w:t>
      </w:r>
      <w:r w:rsidR="003635E4" w:rsidRPr="0033071D">
        <w:rPr>
          <w:sz w:val="28"/>
          <w:szCs w:val="28"/>
          <w:lang w:val="vi-VN"/>
        </w:rPr>
        <w:t>;</w:t>
      </w:r>
      <w:r w:rsidRPr="0033071D">
        <w:rPr>
          <w:sz w:val="28"/>
          <w:szCs w:val="28"/>
        </w:rPr>
        <w:t xml:space="preserve"> Khuỷu tay (H2) </w:t>
      </w:r>
    </w:p>
    <w:p w:rsidR="003D40E9" w:rsidRPr="0033071D" w:rsidRDefault="003D40E9" w:rsidP="00FB3285">
      <w:pPr>
        <w:widowControl w:val="0"/>
        <w:spacing w:before="120"/>
        <w:ind w:firstLine="567"/>
        <w:jc w:val="both"/>
        <w:rPr>
          <w:sz w:val="28"/>
          <w:szCs w:val="28"/>
        </w:rPr>
      </w:pPr>
      <w:r w:rsidRPr="0033071D">
        <w:rPr>
          <w:sz w:val="28"/>
          <w:szCs w:val="28"/>
        </w:rPr>
        <w:t>Châm bổ</w:t>
      </w:r>
      <w:r w:rsidR="003635E4" w:rsidRPr="0033071D">
        <w:rPr>
          <w:sz w:val="28"/>
          <w:szCs w:val="28"/>
          <w:lang w:val="vi-VN"/>
        </w:rPr>
        <w:t xml:space="preserve"> vùng huyệt:</w:t>
      </w:r>
      <w:r w:rsidRPr="0033071D">
        <w:rPr>
          <w:sz w:val="28"/>
          <w:szCs w:val="28"/>
        </w:rPr>
        <w:t xml:space="preserve"> Não tủy (G)</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2"/>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33071D">
        <w:rPr>
          <w:spacing w:val="1"/>
          <w:sz w:val="28"/>
          <w:szCs w:val="28"/>
        </w:rPr>
        <w:t>n</w:t>
      </w:r>
      <w:r w:rsidRPr="0033071D">
        <w:rPr>
          <w:spacing w:val="-1"/>
          <w:sz w:val="28"/>
          <w:szCs w:val="28"/>
        </w:rPr>
        <w:t>g</w:t>
      </w:r>
      <w:r w:rsidRPr="0033071D">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3071D" w:rsidRDefault="003D40E9" w:rsidP="00FB3285">
      <w:pPr>
        <w:autoSpaceDE w:val="0"/>
        <w:autoSpaceDN w:val="0"/>
        <w:adjustRightInd w:val="0"/>
        <w:spacing w:before="120"/>
        <w:ind w:firstLine="567"/>
        <w:jc w:val="both"/>
        <w:rPr>
          <w:bCs/>
          <w:spacing w:val="1"/>
          <w:sz w:val="28"/>
          <w:szCs w:val="28"/>
          <w:lang w:val="vi-VN"/>
        </w:rPr>
      </w:pPr>
      <w:r w:rsidRPr="0033071D">
        <w:rPr>
          <w:bCs/>
          <w:spacing w:val="1"/>
          <w:sz w:val="28"/>
          <w:szCs w:val="28"/>
        </w:rPr>
        <w:t>6.1. Theo dõi</w:t>
      </w:r>
      <w:r w:rsidR="0033071D">
        <w:rPr>
          <w:bCs/>
          <w:spacing w:val="1"/>
          <w:sz w:val="28"/>
          <w:szCs w:val="28"/>
          <w:lang w:val="vi-VN"/>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2"/>
          <w:sz w:val="28"/>
          <w:szCs w:val="28"/>
        </w:rPr>
        <w:t>ạ</w:t>
      </w:r>
      <w:r w:rsidRPr="0033071D">
        <w:rPr>
          <w:sz w:val="28"/>
          <w:szCs w:val="28"/>
        </w:rPr>
        <w:t>i</w:t>
      </w:r>
      <w:r w:rsidRPr="0033071D">
        <w:rPr>
          <w:spacing w:val="1"/>
          <w:sz w:val="28"/>
          <w:szCs w:val="28"/>
        </w:rPr>
        <w:t xml:space="preserve"> </w:t>
      </w:r>
      <w:r w:rsidRPr="0033071D">
        <w:rPr>
          <w:sz w:val="28"/>
          <w:szCs w:val="28"/>
        </w:rPr>
        <w:t>c</w:t>
      </w:r>
      <w:r w:rsidRPr="0033071D">
        <w:rPr>
          <w:spacing w:val="-2"/>
          <w:sz w:val="28"/>
          <w:szCs w:val="28"/>
        </w:rPr>
        <w:t>h</w:t>
      </w:r>
      <w:r w:rsidRPr="0033071D">
        <w:rPr>
          <w:sz w:val="28"/>
          <w:szCs w:val="28"/>
        </w:rPr>
        <w:t>ỗ</w:t>
      </w:r>
      <w:r w:rsidRPr="0033071D">
        <w:rPr>
          <w:spacing w:val="1"/>
          <w:sz w:val="28"/>
          <w:szCs w:val="28"/>
        </w:rPr>
        <w:t xml:space="preserve"> </w:t>
      </w:r>
      <w:r w:rsidRPr="0033071D">
        <w:rPr>
          <w:sz w:val="28"/>
          <w:szCs w:val="28"/>
        </w:rPr>
        <w:t>và</w:t>
      </w:r>
      <w:r w:rsidRPr="0033071D">
        <w:rPr>
          <w:spacing w:val="-2"/>
          <w:sz w:val="28"/>
          <w:szCs w:val="28"/>
        </w:rPr>
        <w:t xml:space="preserve"> </w:t>
      </w:r>
      <w:r w:rsidRPr="0033071D">
        <w:rPr>
          <w:spacing w:val="1"/>
          <w:sz w:val="28"/>
          <w:szCs w:val="28"/>
        </w:rPr>
        <w:t>t</w:t>
      </w:r>
      <w:r w:rsidRPr="0033071D">
        <w:rPr>
          <w:spacing w:val="-1"/>
          <w:sz w:val="28"/>
          <w:szCs w:val="28"/>
        </w:rPr>
        <w:t>o</w:t>
      </w:r>
      <w:r w:rsidRPr="0033071D">
        <w:rPr>
          <w:sz w:val="28"/>
          <w:szCs w:val="28"/>
        </w:rPr>
        <w:t>àn</w:t>
      </w:r>
      <w:r w:rsidRPr="0033071D">
        <w:rPr>
          <w:spacing w:val="-2"/>
          <w:sz w:val="28"/>
          <w:szCs w:val="28"/>
        </w:rPr>
        <w:t xml:space="preserve"> </w:t>
      </w:r>
      <w:r w:rsidRPr="0033071D">
        <w:rPr>
          <w:spacing w:val="1"/>
          <w:sz w:val="28"/>
          <w:szCs w:val="28"/>
        </w:rPr>
        <w:t>t</w:t>
      </w:r>
      <w:r w:rsidRPr="0033071D">
        <w:rPr>
          <w:sz w:val="28"/>
          <w:szCs w:val="28"/>
        </w:rPr>
        <w:t>r</w:t>
      </w:r>
      <w:r w:rsidRPr="0033071D">
        <w:rPr>
          <w:spacing w:val="-2"/>
          <w:sz w:val="28"/>
          <w:szCs w:val="28"/>
        </w:rPr>
        <w:t>ạ</w:t>
      </w:r>
      <w:r w:rsidRPr="0033071D">
        <w:rPr>
          <w:spacing w:val="1"/>
          <w:sz w:val="28"/>
          <w:szCs w:val="28"/>
        </w:rPr>
        <w:t>n</w:t>
      </w:r>
      <w:r w:rsidRPr="0033071D">
        <w:rPr>
          <w:sz w:val="28"/>
          <w:szCs w:val="28"/>
        </w:rPr>
        <w:t>g</w:t>
      </w:r>
      <w:r w:rsidRPr="0033071D">
        <w:rPr>
          <w:spacing w:val="1"/>
          <w:sz w:val="28"/>
          <w:szCs w:val="28"/>
        </w:rPr>
        <w:t xml:space="preserve"> </w:t>
      </w:r>
      <w:r w:rsidRPr="0033071D">
        <w:rPr>
          <w:spacing w:val="-3"/>
          <w:sz w:val="28"/>
          <w:szCs w:val="28"/>
        </w:rPr>
        <w:t>c</w:t>
      </w:r>
      <w:r w:rsidRPr="0033071D">
        <w:rPr>
          <w:spacing w:val="1"/>
          <w:sz w:val="28"/>
          <w:szCs w:val="28"/>
        </w:rPr>
        <w:t>ủ</w:t>
      </w:r>
      <w:r w:rsidRPr="0033071D">
        <w:rPr>
          <w:sz w:val="28"/>
          <w:szCs w:val="28"/>
        </w:rPr>
        <w:t>a</w:t>
      </w:r>
      <w:r w:rsidRPr="0033071D">
        <w:rPr>
          <w:spacing w:val="-3"/>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z w:val="28"/>
          <w:szCs w:val="28"/>
        </w:rPr>
        <w:t>h</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674164" w:rsidRDefault="00674164" w:rsidP="00FB3285">
      <w:pPr>
        <w:spacing w:after="160" w:line="259" w:lineRule="auto"/>
        <w:ind w:firstLine="567"/>
        <w:rPr>
          <w:b/>
          <w:bCs/>
          <w:spacing w:val="1"/>
          <w:sz w:val="28"/>
          <w:szCs w:val="28"/>
        </w:rPr>
      </w:pPr>
      <w:r>
        <w:rPr>
          <w:b/>
          <w:bCs/>
          <w:spacing w:val="1"/>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LIỆT CHI DƯỚI</w:t>
      </w:r>
    </w:p>
    <w:p w:rsidR="00F976C3" w:rsidRPr="009A228A" w:rsidRDefault="00F976C3" w:rsidP="009A228A">
      <w:pPr>
        <w:widowControl w:val="0"/>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Theo Y học hiện đại liệt chi dưới do nhiều nguyên nhân gây tổn thương thần kinh trung ương hoặc ngoại vi gây nên.</w:t>
      </w:r>
      <w:r w:rsidR="00F976C3">
        <w:rPr>
          <w:sz w:val="28"/>
          <w:szCs w:val="28"/>
          <w:lang w:val="vi-VN"/>
        </w:rPr>
        <w:t xml:space="preserve"> </w:t>
      </w:r>
      <w:r w:rsidRPr="00674BC1">
        <w:rPr>
          <w:sz w:val="28"/>
          <w:szCs w:val="28"/>
        </w:rPr>
        <w:t>Tùy theo vị trí, mức độ tổn thương trên lâm sàng người bệnh người bệnh có giảm hoặc mất vận động hữu ý chi dưới, có hay không có teo cơ, rối loạn cơ tròn, rối loạn trương lực cơ.</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bệnh phạm vi chứng Nuy, Ma mộc do phong, thấp tà thừa cơ tấu lý sơ hở xâm phạm vào các kinh mạch chi dưới gây bế tắc. Tỳ chủ cơ nhục, Tứ chi, Tỳ hư khí huyết hư vận hành kinh mạch tắc trở gây bệnh.</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 Bệnh lý thoái hóa đốt sống thắt lưng</w:t>
      </w:r>
    </w:p>
    <w:p w:rsidR="003D40E9" w:rsidRPr="00674BC1" w:rsidRDefault="00F976C3" w:rsidP="00FB3285">
      <w:pPr>
        <w:widowControl w:val="0"/>
        <w:spacing w:before="120"/>
        <w:ind w:firstLine="567"/>
        <w:jc w:val="both"/>
        <w:rPr>
          <w:sz w:val="28"/>
          <w:szCs w:val="28"/>
        </w:rPr>
      </w:pPr>
      <w:r>
        <w:rPr>
          <w:sz w:val="28"/>
          <w:szCs w:val="28"/>
        </w:rPr>
        <w:t xml:space="preserve">- </w:t>
      </w:r>
      <w:r w:rsidR="003D40E9" w:rsidRPr="00674BC1">
        <w:rPr>
          <w:sz w:val="28"/>
          <w:szCs w:val="28"/>
        </w:rPr>
        <w:t>Viêm đa dây, đa rễ thần kinh, liệt sau zona</w:t>
      </w:r>
    </w:p>
    <w:p w:rsidR="003D40E9" w:rsidRPr="00674BC1" w:rsidRDefault="00F976C3" w:rsidP="00FB3285">
      <w:pPr>
        <w:widowControl w:val="0"/>
        <w:spacing w:before="120"/>
        <w:ind w:firstLine="567"/>
        <w:jc w:val="both"/>
        <w:rPr>
          <w:sz w:val="28"/>
          <w:szCs w:val="28"/>
        </w:rPr>
      </w:pPr>
      <w:r>
        <w:rPr>
          <w:sz w:val="28"/>
          <w:szCs w:val="28"/>
        </w:rPr>
        <w:t xml:space="preserve">- </w:t>
      </w:r>
      <w:r w:rsidR="003D40E9" w:rsidRPr="00674BC1">
        <w:rPr>
          <w:sz w:val="28"/>
          <w:szCs w:val="28"/>
        </w:rPr>
        <w:t>Sau chấn thương cột sống</w:t>
      </w:r>
    </w:p>
    <w:p w:rsidR="003D40E9" w:rsidRPr="00674BC1" w:rsidRDefault="00F976C3" w:rsidP="00FB3285">
      <w:pPr>
        <w:widowControl w:val="0"/>
        <w:spacing w:before="120"/>
        <w:ind w:firstLine="567"/>
        <w:jc w:val="both"/>
        <w:rPr>
          <w:sz w:val="28"/>
          <w:szCs w:val="28"/>
        </w:rPr>
      </w:pPr>
      <w:r>
        <w:rPr>
          <w:sz w:val="28"/>
          <w:szCs w:val="28"/>
        </w:rPr>
        <w:t>-</w:t>
      </w:r>
      <w:r w:rsidR="003D40E9" w:rsidRPr="00674BC1">
        <w:rPr>
          <w:sz w:val="28"/>
          <w:szCs w:val="28"/>
        </w:rPr>
        <w:t xml:space="preserve"> Bệnh dây thần kinh do đái đường.</w:t>
      </w:r>
    </w:p>
    <w:p w:rsidR="003D40E9" w:rsidRPr="00674BC1" w:rsidRDefault="00F976C3" w:rsidP="00FB3285">
      <w:pPr>
        <w:widowControl w:val="0"/>
        <w:spacing w:before="120"/>
        <w:ind w:firstLine="567"/>
        <w:jc w:val="both"/>
        <w:rPr>
          <w:sz w:val="28"/>
          <w:szCs w:val="28"/>
        </w:rPr>
      </w:pPr>
      <w:r>
        <w:rPr>
          <w:sz w:val="28"/>
          <w:szCs w:val="28"/>
        </w:rPr>
        <w:t>-</w:t>
      </w:r>
      <w:r w:rsidR="003D40E9" w:rsidRPr="00674BC1">
        <w:rPr>
          <w:sz w:val="28"/>
          <w:szCs w:val="28"/>
        </w:rPr>
        <w:t xml:space="preserve"> Viêm màng nhện tủy, viêm tủy,</w:t>
      </w:r>
    </w:p>
    <w:p w:rsidR="003D40E9" w:rsidRPr="00674BC1" w:rsidRDefault="00F976C3" w:rsidP="00FB3285">
      <w:pPr>
        <w:widowControl w:val="0"/>
        <w:spacing w:before="120"/>
        <w:ind w:firstLine="567"/>
        <w:jc w:val="both"/>
        <w:rPr>
          <w:sz w:val="28"/>
          <w:szCs w:val="28"/>
        </w:rPr>
      </w:pPr>
      <w:r>
        <w:rPr>
          <w:sz w:val="28"/>
          <w:szCs w:val="28"/>
        </w:rPr>
        <w:t>-</w:t>
      </w:r>
      <w:r w:rsidR="003D40E9" w:rsidRPr="00674BC1">
        <w:rPr>
          <w:sz w:val="28"/>
          <w:szCs w:val="28"/>
        </w:rPr>
        <w:t xml:space="preserve"> Bệnh lý tổn thương tủy sống</w:t>
      </w:r>
    </w:p>
    <w:p w:rsidR="003D40E9" w:rsidRPr="00674BC1" w:rsidRDefault="00F976C3" w:rsidP="00FB3285">
      <w:pPr>
        <w:widowControl w:val="0"/>
        <w:spacing w:before="120"/>
        <w:ind w:firstLine="567"/>
        <w:jc w:val="both"/>
        <w:rPr>
          <w:sz w:val="28"/>
          <w:szCs w:val="28"/>
        </w:rPr>
      </w:pPr>
      <w:r>
        <w:rPr>
          <w:sz w:val="28"/>
          <w:szCs w:val="28"/>
        </w:rPr>
        <w:t>-</w:t>
      </w:r>
      <w:r w:rsidR="003D40E9" w:rsidRPr="00674BC1">
        <w:rPr>
          <w:sz w:val="28"/>
          <w:szCs w:val="28"/>
        </w:rPr>
        <w:t xml:space="preserve"> Sau mổ u tủy</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F976C3" w:rsidP="00FB3285">
      <w:pPr>
        <w:widowControl w:val="0"/>
        <w:spacing w:before="120"/>
        <w:ind w:firstLine="567"/>
        <w:jc w:val="both"/>
        <w:rPr>
          <w:sz w:val="28"/>
          <w:szCs w:val="28"/>
        </w:rPr>
      </w:pPr>
      <w:r>
        <w:rPr>
          <w:sz w:val="28"/>
          <w:szCs w:val="28"/>
        </w:rPr>
        <w:t>-</w:t>
      </w:r>
      <w:r w:rsidR="003D40E9" w:rsidRPr="00674BC1">
        <w:rPr>
          <w:sz w:val="28"/>
          <w:szCs w:val="28"/>
        </w:rPr>
        <w:t xml:space="preserve"> Liệt do các bệnh lý có chỉ định điều trị ngoại khoa</w:t>
      </w:r>
    </w:p>
    <w:p w:rsidR="003D40E9" w:rsidRPr="00674BC1" w:rsidRDefault="00F976C3" w:rsidP="00FB3285">
      <w:pPr>
        <w:widowControl w:val="0"/>
        <w:spacing w:before="120"/>
        <w:ind w:firstLine="567"/>
        <w:jc w:val="both"/>
        <w:rPr>
          <w:sz w:val="28"/>
          <w:szCs w:val="28"/>
        </w:rPr>
      </w:pPr>
      <w:r>
        <w:rPr>
          <w:sz w:val="28"/>
          <w:szCs w:val="28"/>
        </w:rPr>
        <w:t>-</w:t>
      </w:r>
      <w:r w:rsidR="003D40E9" w:rsidRPr="00674BC1">
        <w:rPr>
          <w:sz w:val="28"/>
          <w:szCs w:val="28"/>
        </w:rPr>
        <w:t xml:space="preserve"> Bệnh lý dây,rễ thần kinh giai đoạn cấp đang tiến triển</w:t>
      </w:r>
    </w:p>
    <w:p w:rsidR="003D40E9" w:rsidRPr="00674BC1" w:rsidRDefault="00F976C3" w:rsidP="00FB3285">
      <w:pPr>
        <w:widowControl w:val="0"/>
        <w:spacing w:before="120"/>
        <w:ind w:firstLine="567"/>
        <w:jc w:val="both"/>
        <w:rPr>
          <w:sz w:val="28"/>
          <w:szCs w:val="28"/>
        </w:rPr>
      </w:pPr>
      <w:r>
        <w:rPr>
          <w:sz w:val="28"/>
          <w:szCs w:val="28"/>
        </w:rPr>
        <w:t>-</w:t>
      </w:r>
      <w:r w:rsidR="003D40E9" w:rsidRPr="00674BC1">
        <w:rPr>
          <w:sz w:val="28"/>
          <w:szCs w:val="28"/>
        </w:rPr>
        <w:t xml:space="preserve"> Viêm nhiễm đặc hiệu (Phong, Lao, Giang mai, HIV)</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w:t>
      </w:r>
      <w:r w:rsidRPr="0033071D">
        <w:rPr>
          <w:spacing w:val="-1"/>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674BC1">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lastRenderedPageBreak/>
        <w:t>5</w:t>
      </w:r>
      <w:r w:rsidRPr="00674BC1">
        <w:rPr>
          <w:b/>
          <w:bCs/>
          <w:sz w:val="28"/>
          <w:szCs w:val="28"/>
        </w:rPr>
        <w:t>.</w:t>
      </w:r>
      <w:r w:rsidRPr="00674BC1">
        <w:rPr>
          <w:b/>
          <w:bCs/>
          <w:spacing w:val="-1"/>
          <w:sz w:val="28"/>
          <w:szCs w:val="28"/>
        </w:rPr>
        <w:t xml:space="preserve"> CÁ</w:t>
      </w:r>
      <w:r w:rsidRPr="00674BC1">
        <w:rPr>
          <w:b/>
          <w:bCs/>
          <w:sz w:val="28"/>
          <w:szCs w:val="28"/>
        </w:rPr>
        <w:t>C</w:t>
      </w:r>
      <w:r w:rsidRPr="00674BC1">
        <w:rPr>
          <w:b/>
          <w:bCs/>
          <w:spacing w:val="-1"/>
          <w:sz w:val="28"/>
          <w:szCs w:val="28"/>
        </w:rPr>
        <w:t xml:space="preserve"> </w:t>
      </w:r>
      <w:r w:rsidRPr="00674BC1">
        <w:rPr>
          <w:b/>
          <w:bCs/>
          <w:w w:val="91"/>
          <w:sz w:val="28"/>
          <w:szCs w:val="28"/>
        </w:rPr>
        <w:t>B</w:t>
      </w:r>
      <w:r w:rsidRPr="00674BC1">
        <w:rPr>
          <w:b/>
          <w:bCs/>
          <w:spacing w:val="-1"/>
          <w:w w:val="91"/>
          <w:sz w:val="28"/>
          <w:szCs w:val="28"/>
        </w:rPr>
        <w:t>Ư</w:t>
      </w:r>
      <w:r w:rsidRPr="00674BC1">
        <w:rPr>
          <w:b/>
          <w:bCs/>
          <w:w w:val="91"/>
          <w:sz w:val="28"/>
          <w:szCs w:val="28"/>
        </w:rPr>
        <w:t>ỚC</w:t>
      </w:r>
      <w:r w:rsidRPr="00674BC1">
        <w:rPr>
          <w:b/>
          <w:bCs/>
          <w:spacing w:val="14"/>
          <w:w w:val="91"/>
          <w:sz w:val="28"/>
          <w:szCs w:val="28"/>
        </w:rPr>
        <w:t xml:space="preserve"> </w:t>
      </w:r>
      <w:r w:rsidRPr="00674BC1">
        <w:rPr>
          <w:b/>
          <w:bCs/>
          <w:sz w:val="28"/>
          <w:szCs w:val="28"/>
        </w:rPr>
        <w:t>TIÊN</w:t>
      </w:r>
      <w:r w:rsidRPr="00674BC1">
        <w:rPr>
          <w:b/>
          <w:bCs/>
          <w:spacing w:val="-1"/>
          <w:sz w:val="28"/>
          <w:szCs w:val="28"/>
        </w:rPr>
        <w:t xml:space="preserve"> </w:t>
      </w:r>
      <w:r w:rsidRPr="00674BC1">
        <w:rPr>
          <w:b/>
          <w:bCs/>
          <w:sz w:val="28"/>
          <w:szCs w:val="28"/>
        </w:rPr>
        <w:t>H</w:t>
      </w:r>
      <w:r w:rsidRPr="00674BC1">
        <w:rPr>
          <w:b/>
          <w:bCs/>
          <w:spacing w:val="-1"/>
          <w:sz w:val="28"/>
          <w:szCs w:val="28"/>
        </w:rPr>
        <w:t>ÀN</w:t>
      </w:r>
      <w:r w:rsidRPr="00674BC1">
        <w:rPr>
          <w:b/>
          <w:bCs/>
          <w:sz w:val="28"/>
          <w:szCs w:val="28"/>
        </w:rPr>
        <w:t>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.1.</w:t>
      </w:r>
      <w:r w:rsidRPr="0033071D">
        <w:rPr>
          <w:bCs/>
          <w:spacing w:val="-1"/>
          <w:sz w:val="28"/>
          <w:szCs w:val="28"/>
        </w:rPr>
        <w:t>P</w:t>
      </w:r>
      <w:r w:rsidRPr="0033071D">
        <w:rPr>
          <w:bCs/>
          <w:sz w:val="28"/>
          <w:szCs w:val="28"/>
        </w:rPr>
        <w:t>h</w:t>
      </w:r>
      <w:r w:rsidRPr="0033071D">
        <w:rPr>
          <w:bCs/>
          <w:spacing w:val="-1"/>
          <w:sz w:val="28"/>
          <w:szCs w:val="28"/>
        </w:rPr>
        <w:t>á</w:t>
      </w:r>
      <w:r w:rsidRPr="0033071D">
        <w:rPr>
          <w:bCs/>
          <w:sz w:val="28"/>
          <w:szCs w:val="28"/>
        </w:rPr>
        <w:t xml:space="preserve">c đồ </w:t>
      </w:r>
      <w:r w:rsidRPr="0033071D">
        <w:rPr>
          <w:bCs/>
          <w:spacing w:val="-3"/>
          <w:sz w:val="28"/>
          <w:szCs w:val="28"/>
        </w:rPr>
        <w:t>đ</w:t>
      </w:r>
      <w:r w:rsidRPr="0033071D">
        <w:rPr>
          <w:bCs/>
          <w:spacing w:val="1"/>
          <w:sz w:val="28"/>
          <w:szCs w:val="28"/>
        </w:rPr>
        <w:t>i</w:t>
      </w:r>
      <w:r w:rsidRPr="0033071D">
        <w:rPr>
          <w:bCs/>
          <w:sz w:val="28"/>
          <w:szCs w:val="28"/>
        </w:rPr>
        <w:t>ều t</w:t>
      </w:r>
      <w:r w:rsidRPr="0033071D">
        <w:rPr>
          <w:bCs/>
          <w:spacing w:val="-3"/>
          <w:sz w:val="28"/>
          <w:szCs w:val="28"/>
        </w:rPr>
        <w:t>r</w:t>
      </w:r>
      <w:r w:rsidRPr="0033071D">
        <w:rPr>
          <w:bCs/>
          <w:sz w:val="28"/>
          <w:szCs w:val="28"/>
        </w:rPr>
        <w:t>ị</w:t>
      </w:r>
    </w:p>
    <w:p w:rsidR="003D40E9" w:rsidRPr="0033071D" w:rsidRDefault="003D40E9" w:rsidP="00FB3285">
      <w:pPr>
        <w:autoSpaceDE w:val="0"/>
        <w:autoSpaceDN w:val="0"/>
        <w:adjustRightInd w:val="0"/>
        <w:spacing w:before="120"/>
        <w:ind w:firstLine="567"/>
        <w:jc w:val="both"/>
        <w:rPr>
          <w:sz w:val="28"/>
          <w:szCs w:val="28"/>
        </w:rPr>
      </w:pPr>
      <w:r w:rsidRPr="0033071D">
        <w:rPr>
          <w:position w:val="-1"/>
          <w:sz w:val="28"/>
          <w:szCs w:val="28"/>
        </w:rPr>
        <w:t>- C</w:t>
      </w:r>
      <w:r w:rsidRPr="0033071D">
        <w:rPr>
          <w:spacing w:val="1"/>
          <w:position w:val="-1"/>
          <w:sz w:val="28"/>
          <w:szCs w:val="28"/>
        </w:rPr>
        <w:t>h</w:t>
      </w:r>
      <w:r w:rsidRPr="0033071D">
        <w:rPr>
          <w:position w:val="-1"/>
          <w:sz w:val="28"/>
          <w:szCs w:val="28"/>
        </w:rPr>
        <w:t>âm</w:t>
      </w:r>
      <w:r w:rsidRPr="0033071D">
        <w:rPr>
          <w:spacing w:val="-5"/>
          <w:position w:val="-1"/>
          <w:sz w:val="28"/>
          <w:szCs w:val="28"/>
        </w:rPr>
        <w:t xml:space="preserve"> </w:t>
      </w:r>
      <w:r w:rsidRPr="0033071D">
        <w:rPr>
          <w:position w:val="-1"/>
          <w:sz w:val="28"/>
          <w:szCs w:val="28"/>
        </w:rPr>
        <w:t>tả</w:t>
      </w:r>
      <w:r w:rsidR="003635E4" w:rsidRPr="0033071D">
        <w:rPr>
          <w:position w:val="-1"/>
          <w:sz w:val="28"/>
          <w:szCs w:val="28"/>
          <w:lang w:val="vi-VN"/>
        </w:rPr>
        <w:t xml:space="preserve"> các vùng huyêt:</w:t>
      </w:r>
      <w:r w:rsidRPr="0033071D">
        <w:rPr>
          <w:sz w:val="28"/>
          <w:szCs w:val="28"/>
        </w:rPr>
        <w:t xml:space="preserve"> Cột</w:t>
      </w:r>
      <w:r w:rsidRPr="0033071D">
        <w:rPr>
          <w:spacing w:val="-1"/>
          <w:sz w:val="28"/>
          <w:szCs w:val="28"/>
        </w:rPr>
        <w:t xml:space="preserve"> s</w:t>
      </w:r>
      <w:r w:rsidRPr="0033071D">
        <w:rPr>
          <w:spacing w:val="1"/>
          <w:sz w:val="28"/>
          <w:szCs w:val="28"/>
        </w:rPr>
        <w:t>ố</w:t>
      </w:r>
      <w:r w:rsidRPr="0033071D">
        <w:rPr>
          <w:spacing w:val="-1"/>
          <w:sz w:val="28"/>
          <w:szCs w:val="28"/>
        </w:rPr>
        <w:t>n</w:t>
      </w:r>
      <w:r w:rsidRPr="0033071D">
        <w:rPr>
          <w:sz w:val="28"/>
          <w:szCs w:val="28"/>
        </w:rPr>
        <w:t>g</w:t>
      </w:r>
      <w:r w:rsidR="003635E4" w:rsidRPr="0033071D">
        <w:rPr>
          <w:sz w:val="28"/>
          <w:szCs w:val="28"/>
          <w:lang w:val="vi-VN"/>
        </w:rPr>
        <w:t xml:space="preserve">; </w:t>
      </w:r>
      <w:r w:rsidRPr="0033071D">
        <w:rPr>
          <w:spacing w:val="-1"/>
          <w:sz w:val="28"/>
          <w:szCs w:val="28"/>
        </w:rPr>
        <w:t>Đ</w:t>
      </w:r>
      <w:r w:rsidRPr="0033071D">
        <w:rPr>
          <w:spacing w:val="1"/>
          <w:sz w:val="28"/>
          <w:szCs w:val="28"/>
        </w:rPr>
        <w:t>ù</w:t>
      </w:r>
      <w:r w:rsidRPr="0033071D">
        <w:rPr>
          <w:sz w:val="28"/>
          <w:szCs w:val="28"/>
        </w:rPr>
        <w:t>i</w:t>
      </w:r>
      <w:r w:rsidR="003635E4" w:rsidRPr="0033071D">
        <w:rPr>
          <w:sz w:val="28"/>
          <w:szCs w:val="28"/>
          <w:lang w:val="vi-VN"/>
        </w:rPr>
        <w:t>;</w:t>
      </w:r>
      <w:r w:rsidRPr="0033071D">
        <w:rPr>
          <w:sz w:val="28"/>
          <w:szCs w:val="28"/>
        </w:rPr>
        <w:t xml:space="preserve"> </w:t>
      </w:r>
      <w:r w:rsidRPr="0033071D">
        <w:rPr>
          <w:spacing w:val="-2"/>
          <w:sz w:val="28"/>
          <w:szCs w:val="28"/>
        </w:rPr>
        <w:t>Đ</w:t>
      </w:r>
      <w:r w:rsidRPr="0033071D">
        <w:rPr>
          <w:sz w:val="28"/>
          <w:szCs w:val="28"/>
        </w:rPr>
        <w:t>ầu</w:t>
      </w:r>
      <w:r w:rsidRPr="0033071D">
        <w:rPr>
          <w:spacing w:val="1"/>
          <w:sz w:val="28"/>
          <w:szCs w:val="28"/>
        </w:rPr>
        <w:t xml:space="preserve"> </w:t>
      </w:r>
      <w:r w:rsidRPr="0033071D">
        <w:rPr>
          <w:spacing w:val="-2"/>
          <w:sz w:val="28"/>
          <w:szCs w:val="28"/>
        </w:rPr>
        <w:t>g</w:t>
      </w:r>
      <w:r w:rsidRPr="0033071D">
        <w:rPr>
          <w:spacing w:val="1"/>
          <w:sz w:val="28"/>
          <w:szCs w:val="28"/>
        </w:rPr>
        <w:t>ố</w:t>
      </w:r>
      <w:r w:rsidRPr="0033071D">
        <w:rPr>
          <w:sz w:val="28"/>
          <w:szCs w:val="28"/>
        </w:rPr>
        <w:t>i</w:t>
      </w:r>
      <w:r w:rsidRPr="0033071D">
        <w:rPr>
          <w:spacing w:val="1"/>
          <w:sz w:val="28"/>
          <w:szCs w:val="28"/>
        </w:rPr>
        <w:t xml:space="preserve"> </w:t>
      </w:r>
      <w:r w:rsidRPr="0033071D">
        <w:rPr>
          <w:sz w:val="28"/>
          <w:szCs w:val="28"/>
        </w:rPr>
        <w:t>(</w:t>
      </w:r>
      <w:r w:rsidRPr="0033071D">
        <w:rPr>
          <w:spacing w:val="-4"/>
          <w:sz w:val="28"/>
          <w:szCs w:val="28"/>
        </w:rPr>
        <w:t>D</w:t>
      </w:r>
      <w:r w:rsidRPr="0033071D">
        <w:rPr>
          <w:spacing w:val="1"/>
          <w:sz w:val="28"/>
          <w:szCs w:val="28"/>
        </w:rPr>
        <w:t>1</w:t>
      </w:r>
      <w:r w:rsidRPr="0033071D">
        <w:rPr>
          <w:sz w:val="28"/>
          <w:szCs w:val="28"/>
        </w:rPr>
        <w:t>)</w:t>
      </w:r>
      <w:r w:rsidR="003635E4" w:rsidRPr="0033071D">
        <w:rPr>
          <w:sz w:val="28"/>
          <w:szCs w:val="28"/>
          <w:lang w:val="vi-VN"/>
        </w:rPr>
        <w:t>;</w:t>
      </w:r>
      <w:r w:rsidRPr="0033071D">
        <w:rPr>
          <w:sz w:val="28"/>
          <w:szCs w:val="28"/>
        </w:rPr>
        <w:t xml:space="preserve"> Bá</w:t>
      </w:r>
      <w:r w:rsidRPr="0033071D">
        <w:rPr>
          <w:spacing w:val="-2"/>
          <w:sz w:val="28"/>
          <w:szCs w:val="28"/>
        </w:rPr>
        <w:t>n</w:t>
      </w:r>
      <w:r w:rsidRPr="0033071D">
        <w:rPr>
          <w:sz w:val="28"/>
          <w:szCs w:val="28"/>
        </w:rPr>
        <w:t>h</w:t>
      </w:r>
      <w:r w:rsidRPr="0033071D">
        <w:rPr>
          <w:spacing w:val="1"/>
          <w:sz w:val="28"/>
          <w:szCs w:val="28"/>
        </w:rPr>
        <w:t xml:space="preserve"> </w:t>
      </w:r>
      <w:r w:rsidRPr="0033071D">
        <w:rPr>
          <w:sz w:val="28"/>
          <w:szCs w:val="28"/>
        </w:rPr>
        <w:t>c</w:t>
      </w:r>
      <w:r w:rsidRPr="0033071D">
        <w:rPr>
          <w:spacing w:val="-2"/>
          <w:sz w:val="28"/>
          <w:szCs w:val="28"/>
        </w:rPr>
        <w:t>h</w:t>
      </w:r>
      <w:r w:rsidRPr="0033071D">
        <w:rPr>
          <w:sz w:val="28"/>
          <w:szCs w:val="28"/>
        </w:rPr>
        <w:t>è,</w:t>
      </w:r>
      <w:r w:rsidRPr="0033071D">
        <w:rPr>
          <w:spacing w:val="-1"/>
          <w:sz w:val="28"/>
          <w:szCs w:val="28"/>
        </w:rPr>
        <w:t xml:space="preserve"> </w:t>
      </w:r>
      <w:r w:rsidRPr="0033071D">
        <w:rPr>
          <w:sz w:val="28"/>
          <w:szCs w:val="28"/>
        </w:rPr>
        <w:t>cẳ</w:t>
      </w:r>
      <w:r w:rsidRPr="0033071D">
        <w:rPr>
          <w:spacing w:val="-1"/>
          <w:sz w:val="28"/>
          <w:szCs w:val="28"/>
        </w:rPr>
        <w:t>n</w:t>
      </w:r>
      <w:r w:rsidRPr="0033071D">
        <w:rPr>
          <w:sz w:val="28"/>
          <w:szCs w:val="28"/>
        </w:rPr>
        <w:t>g</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pacing w:val="-2"/>
          <w:sz w:val="28"/>
          <w:szCs w:val="28"/>
        </w:rPr>
        <w:t>â</w:t>
      </w:r>
      <w:r w:rsidRPr="0033071D">
        <w:rPr>
          <w:spacing w:val="1"/>
          <w:sz w:val="28"/>
          <w:szCs w:val="28"/>
        </w:rPr>
        <w:t>n</w:t>
      </w:r>
      <w:r w:rsidRPr="0033071D">
        <w:rPr>
          <w:sz w:val="28"/>
          <w:szCs w:val="28"/>
        </w:rPr>
        <w:t>,</w:t>
      </w:r>
      <w:r w:rsidRPr="0033071D">
        <w:rPr>
          <w:spacing w:val="-1"/>
          <w:sz w:val="28"/>
          <w:szCs w:val="28"/>
        </w:rPr>
        <w:t xml:space="preserve"> </w:t>
      </w:r>
      <w:r w:rsidRPr="0033071D">
        <w:rPr>
          <w:spacing w:val="1"/>
          <w:sz w:val="28"/>
          <w:szCs w:val="28"/>
        </w:rPr>
        <w:t>b</w:t>
      </w:r>
      <w:r w:rsidRPr="0033071D">
        <w:rPr>
          <w:spacing w:val="-2"/>
          <w:sz w:val="28"/>
          <w:szCs w:val="28"/>
        </w:rPr>
        <w:t>à</w:t>
      </w:r>
      <w:r w:rsidRPr="0033071D">
        <w:rPr>
          <w:sz w:val="28"/>
          <w:szCs w:val="28"/>
        </w:rPr>
        <w:t>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ân</w:t>
      </w:r>
      <w:r w:rsidRPr="0033071D">
        <w:rPr>
          <w:spacing w:val="1"/>
          <w:sz w:val="28"/>
          <w:szCs w:val="28"/>
        </w:rPr>
        <w:t xml:space="preserve"> </w:t>
      </w:r>
      <w:r w:rsidRPr="0033071D">
        <w:rPr>
          <w:sz w:val="28"/>
          <w:szCs w:val="28"/>
        </w:rPr>
        <w:t>(</w:t>
      </w:r>
      <w:r w:rsidRPr="0033071D">
        <w:rPr>
          <w:spacing w:val="-4"/>
          <w:sz w:val="28"/>
          <w:szCs w:val="28"/>
        </w:rPr>
        <w:t>D</w:t>
      </w:r>
      <w:r w:rsidRPr="0033071D">
        <w:rPr>
          <w:spacing w:val="1"/>
          <w:sz w:val="28"/>
          <w:szCs w:val="28"/>
        </w:rPr>
        <w:t>2</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bổ</w:t>
      </w:r>
      <w:r w:rsidR="003635E4" w:rsidRPr="0033071D">
        <w:rPr>
          <w:sz w:val="28"/>
          <w:szCs w:val="28"/>
          <w:lang w:val="vi-VN"/>
        </w:rPr>
        <w:t xml:space="preserve"> vùng huyệt: </w:t>
      </w:r>
      <w:r w:rsidRPr="0033071D">
        <w:rPr>
          <w:spacing w:val="-2"/>
          <w:sz w:val="28"/>
          <w:szCs w:val="28"/>
        </w:rPr>
        <w:t>N</w:t>
      </w:r>
      <w:r w:rsidRPr="0033071D">
        <w:rPr>
          <w:sz w:val="28"/>
          <w:szCs w:val="28"/>
        </w:rPr>
        <w:t>ão</w:t>
      </w:r>
      <w:r w:rsidRPr="0033071D">
        <w:rPr>
          <w:spacing w:val="1"/>
          <w:sz w:val="28"/>
          <w:szCs w:val="28"/>
        </w:rPr>
        <w:t xml:space="preserve"> </w:t>
      </w:r>
      <w:r w:rsidRPr="0033071D">
        <w:rPr>
          <w:sz w:val="28"/>
          <w:szCs w:val="28"/>
        </w:rPr>
        <w:t>tủy</w:t>
      </w:r>
      <w:r w:rsidRPr="0033071D">
        <w:rPr>
          <w:spacing w:val="-2"/>
          <w:sz w:val="28"/>
          <w:szCs w:val="28"/>
        </w:rPr>
        <w:t xml:space="preserve"> </w:t>
      </w:r>
      <w:r w:rsidRPr="0033071D">
        <w:rPr>
          <w:sz w:val="28"/>
          <w:szCs w:val="28"/>
        </w:rPr>
        <w:t>(</w:t>
      </w:r>
      <w:r w:rsidRPr="0033071D">
        <w:rPr>
          <w:spacing w:val="-2"/>
          <w:sz w:val="28"/>
          <w:szCs w:val="28"/>
        </w:rPr>
        <w:t>G</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33071D">
        <w:rPr>
          <w:spacing w:val="1"/>
          <w:sz w:val="28"/>
          <w:szCs w:val="28"/>
        </w:rPr>
        <w:t>n</w:t>
      </w:r>
      <w:r w:rsidRPr="0033071D">
        <w:rPr>
          <w:spacing w:val="-1"/>
          <w:sz w:val="28"/>
          <w:szCs w:val="28"/>
        </w:rPr>
        <w:t>g</w:t>
      </w:r>
      <w:r w:rsidRPr="0033071D">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3071D" w:rsidRDefault="003D40E9" w:rsidP="00FB3285">
      <w:pPr>
        <w:autoSpaceDE w:val="0"/>
        <w:autoSpaceDN w:val="0"/>
        <w:adjustRightInd w:val="0"/>
        <w:spacing w:before="120"/>
        <w:ind w:firstLine="567"/>
        <w:jc w:val="both"/>
        <w:rPr>
          <w:bCs/>
          <w:spacing w:val="1"/>
          <w:sz w:val="28"/>
          <w:szCs w:val="28"/>
          <w:lang w:val="vi-VN"/>
        </w:rPr>
      </w:pPr>
      <w:r w:rsidRPr="0033071D">
        <w:rPr>
          <w:bCs/>
          <w:spacing w:val="1"/>
          <w:sz w:val="28"/>
          <w:szCs w:val="28"/>
        </w:rPr>
        <w:t>6.1. Theo dõi</w:t>
      </w:r>
      <w:r w:rsidR="0033071D">
        <w:rPr>
          <w:bCs/>
          <w:spacing w:val="1"/>
          <w:sz w:val="28"/>
          <w:szCs w:val="28"/>
          <w:lang w:val="vi-VN"/>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2"/>
          <w:sz w:val="28"/>
          <w:szCs w:val="28"/>
        </w:rPr>
        <w:t>ạ</w:t>
      </w:r>
      <w:r w:rsidRPr="0033071D">
        <w:rPr>
          <w:sz w:val="28"/>
          <w:szCs w:val="28"/>
        </w:rPr>
        <w:t>i</w:t>
      </w:r>
      <w:r w:rsidRPr="0033071D">
        <w:rPr>
          <w:spacing w:val="1"/>
          <w:sz w:val="28"/>
          <w:szCs w:val="28"/>
        </w:rPr>
        <w:t xml:space="preserve"> </w:t>
      </w:r>
      <w:r w:rsidRPr="0033071D">
        <w:rPr>
          <w:sz w:val="28"/>
          <w:szCs w:val="28"/>
        </w:rPr>
        <w:t>c</w:t>
      </w:r>
      <w:r w:rsidRPr="0033071D">
        <w:rPr>
          <w:spacing w:val="-2"/>
          <w:sz w:val="28"/>
          <w:szCs w:val="28"/>
        </w:rPr>
        <w:t>h</w:t>
      </w:r>
      <w:r w:rsidRPr="0033071D">
        <w:rPr>
          <w:sz w:val="28"/>
          <w:szCs w:val="28"/>
        </w:rPr>
        <w:t>ỗ</w:t>
      </w:r>
      <w:r w:rsidRPr="0033071D">
        <w:rPr>
          <w:spacing w:val="1"/>
          <w:sz w:val="28"/>
          <w:szCs w:val="28"/>
        </w:rPr>
        <w:t xml:space="preserve"> </w:t>
      </w:r>
      <w:r w:rsidRPr="0033071D">
        <w:rPr>
          <w:sz w:val="28"/>
          <w:szCs w:val="28"/>
        </w:rPr>
        <w:t>và</w:t>
      </w:r>
      <w:r w:rsidRPr="0033071D">
        <w:rPr>
          <w:spacing w:val="-2"/>
          <w:sz w:val="28"/>
          <w:szCs w:val="28"/>
        </w:rPr>
        <w:t xml:space="preserve"> </w:t>
      </w:r>
      <w:r w:rsidRPr="0033071D">
        <w:rPr>
          <w:spacing w:val="1"/>
          <w:sz w:val="28"/>
          <w:szCs w:val="28"/>
        </w:rPr>
        <w:t>t</w:t>
      </w:r>
      <w:r w:rsidRPr="0033071D">
        <w:rPr>
          <w:spacing w:val="-1"/>
          <w:sz w:val="28"/>
          <w:szCs w:val="28"/>
        </w:rPr>
        <w:t>o</w:t>
      </w:r>
      <w:r w:rsidRPr="0033071D">
        <w:rPr>
          <w:sz w:val="28"/>
          <w:szCs w:val="28"/>
        </w:rPr>
        <w:t>àn</w:t>
      </w:r>
      <w:r w:rsidRPr="0033071D">
        <w:rPr>
          <w:spacing w:val="-2"/>
          <w:sz w:val="28"/>
          <w:szCs w:val="28"/>
        </w:rPr>
        <w:t xml:space="preserve"> </w:t>
      </w:r>
      <w:r w:rsidRPr="0033071D">
        <w:rPr>
          <w:spacing w:val="1"/>
          <w:sz w:val="28"/>
          <w:szCs w:val="28"/>
        </w:rPr>
        <w:t>t</w:t>
      </w:r>
      <w:r w:rsidRPr="0033071D">
        <w:rPr>
          <w:sz w:val="28"/>
          <w:szCs w:val="28"/>
        </w:rPr>
        <w:t>r</w:t>
      </w:r>
      <w:r w:rsidRPr="0033071D">
        <w:rPr>
          <w:spacing w:val="-2"/>
          <w:sz w:val="28"/>
          <w:szCs w:val="28"/>
        </w:rPr>
        <w:t>ạ</w:t>
      </w:r>
      <w:r w:rsidRPr="0033071D">
        <w:rPr>
          <w:spacing w:val="1"/>
          <w:sz w:val="28"/>
          <w:szCs w:val="28"/>
        </w:rPr>
        <w:t>n</w:t>
      </w:r>
      <w:r w:rsidRPr="0033071D">
        <w:rPr>
          <w:sz w:val="28"/>
          <w:szCs w:val="28"/>
        </w:rPr>
        <w:t>g</w:t>
      </w:r>
      <w:r w:rsidRPr="0033071D">
        <w:rPr>
          <w:spacing w:val="1"/>
          <w:sz w:val="28"/>
          <w:szCs w:val="28"/>
        </w:rPr>
        <w:t xml:space="preserve"> </w:t>
      </w:r>
      <w:r w:rsidRPr="0033071D">
        <w:rPr>
          <w:spacing w:val="-3"/>
          <w:sz w:val="28"/>
          <w:szCs w:val="28"/>
        </w:rPr>
        <w:t>c</w:t>
      </w:r>
      <w:r w:rsidRPr="0033071D">
        <w:rPr>
          <w:spacing w:val="1"/>
          <w:sz w:val="28"/>
          <w:szCs w:val="28"/>
        </w:rPr>
        <w:t>ủ</w:t>
      </w:r>
      <w:r w:rsidRPr="0033071D">
        <w:rPr>
          <w:sz w:val="28"/>
          <w:szCs w:val="28"/>
        </w:rPr>
        <w:t>a</w:t>
      </w:r>
      <w:r w:rsidRPr="0033071D">
        <w:rPr>
          <w:spacing w:val="-3"/>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z w:val="28"/>
          <w:szCs w:val="28"/>
        </w:rPr>
        <w:t>h</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674164" w:rsidRDefault="00674164" w:rsidP="00FB3285">
      <w:pPr>
        <w:spacing w:after="160" w:line="259" w:lineRule="auto"/>
        <w:ind w:firstLine="567"/>
        <w:rPr>
          <w:b/>
          <w:sz w:val="28"/>
          <w:szCs w:val="28"/>
        </w:rPr>
      </w:pPr>
      <w:r>
        <w:rPr>
          <w:b/>
          <w:sz w:val="28"/>
          <w:szCs w:val="28"/>
        </w:rPr>
        <w:br w:type="page"/>
      </w:r>
    </w:p>
    <w:p w:rsidR="003D40E9" w:rsidRDefault="003D40E9" w:rsidP="009A228A">
      <w:pPr>
        <w:widowControl w:val="0"/>
        <w:jc w:val="center"/>
        <w:rPr>
          <w:b/>
          <w:sz w:val="28"/>
          <w:szCs w:val="28"/>
        </w:rPr>
      </w:pPr>
      <w:r w:rsidRPr="00674BC1">
        <w:rPr>
          <w:b/>
          <w:sz w:val="28"/>
          <w:szCs w:val="28"/>
        </w:rPr>
        <w:lastRenderedPageBreak/>
        <w:t>ĐIỆN NHĨ CHÂM ĐIỀU TRỊ TÁO BÓN</w:t>
      </w:r>
    </w:p>
    <w:p w:rsidR="00F976C3" w:rsidRPr="009A228A" w:rsidRDefault="00F976C3" w:rsidP="009A228A">
      <w:pPr>
        <w:widowControl w:val="0"/>
        <w:ind w:firstLine="567"/>
        <w:jc w:val="center"/>
        <w:rPr>
          <w:b/>
          <w:sz w:val="20"/>
          <w:szCs w:val="28"/>
        </w:rPr>
      </w:pPr>
    </w:p>
    <w:p w:rsidR="003D40E9" w:rsidRPr="00674BC1" w:rsidRDefault="003D40E9" w:rsidP="00FB3285">
      <w:pPr>
        <w:widowControl w:val="0"/>
        <w:spacing w:before="120"/>
        <w:ind w:firstLine="567"/>
        <w:jc w:val="both"/>
        <w:rPr>
          <w:b/>
          <w:sz w:val="28"/>
          <w:szCs w:val="28"/>
        </w:rPr>
      </w:pPr>
      <w:r w:rsidRPr="00674BC1">
        <w:rPr>
          <w:b/>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Táo bón là một triệu chứng do nhiều nguyên nhân bệnh gây ra.</w:t>
      </w:r>
    </w:p>
    <w:p w:rsidR="00C27165" w:rsidRDefault="003D40E9" w:rsidP="00FB3285">
      <w:pPr>
        <w:widowControl w:val="0"/>
        <w:spacing w:before="120"/>
        <w:ind w:firstLine="567"/>
        <w:jc w:val="both"/>
        <w:rPr>
          <w:sz w:val="28"/>
          <w:szCs w:val="28"/>
        </w:rPr>
      </w:pPr>
      <w:r w:rsidRPr="00674BC1">
        <w:rPr>
          <w:sz w:val="28"/>
          <w:szCs w:val="28"/>
        </w:rPr>
        <w:t xml:space="preserve">Có chứng táo bón nhất thời do một số bệnh cấp tính (như bệnh nhiễm trùng truyền nhiễm), do thay đổi sinh hoạt, do </w:t>
      </w:r>
      <w:r w:rsidR="00C27165">
        <w:rPr>
          <w:sz w:val="28"/>
          <w:szCs w:val="28"/>
        </w:rPr>
        <w:t>ăn uống (thiếu chất xơ) gây ra.</w:t>
      </w:r>
    </w:p>
    <w:p w:rsidR="003D40E9" w:rsidRPr="00674BC1" w:rsidRDefault="003D40E9" w:rsidP="00FB3285">
      <w:pPr>
        <w:widowControl w:val="0"/>
        <w:spacing w:before="120"/>
        <w:ind w:firstLine="567"/>
        <w:jc w:val="both"/>
        <w:rPr>
          <w:sz w:val="28"/>
          <w:szCs w:val="28"/>
        </w:rPr>
      </w:pPr>
      <w:r w:rsidRPr="00674BC1">
        <w:rPr>
          <w:sz w:val="28"/>
          <w:szCs w:val="28"/>
        </w:rPr>
        <w:t>Nguyên nhân gây chứng táo bón kéo dài thường do địa tạng (bẩm tố) âm hư, huyết nhiệt hoặc do thiếu máu làm tân dịch giảm gây ra, hoặc do người già, phụ nữ sau khi sinh đẻ nhiều lần cơ nhục bị yếu gây khí trệ khó bài tiết phân ra ngoài, hoặc do bị kiết lỵ mãn tính làm tỳ vị kém vận hóa gây ra táo bón.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Chứng táo bón kéo dài do địa tạng, do thiếu máu, do khí hư và do nghề nghiệp</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T</w:t>
      </w:r>
      <w:r w:rsidRPr="00674BC1">
        <w:rPr>
          <w:sz w:val="28"/>
          <w:szCs w:val="28"/>
        </w:rPr>
        <w:t>áo</w:t>
      </w:r>
      <w:r w:rsidRPr="00674BC1">
        <w:rPr>
          <w:spacing w:val="1"/>
          <w:sz w:val="28"/>
          <w:szCs w:val="28"/>
        </w:rPr>
        <w:t xml:space="preserve"> </w:t>
      </w:r>
      <w:r w:rsidRPr="00674BC1">
        <w:rPr>
          <w:spacing w:val="-2"/>
          <w:sz w:val="28"/>
          <w:szCs w:val="28"/>
        </w:rPr>
        <w:t>b</w:t>
      </w:r>
      <w:r w:rsidRPr="00674BC1">
        <w:rPr>
          <w:spacing w:val="1"/>
          <w:sz w:val="28"/>
          <w:szCs w:val="28"/>
        </w:rPr>
        <w:t>ó</w:t>
      </w:r>
      <w:r w:rsidRPr="00674BC1">
        <w:rPr>
          <w:sz w:val="28"/>
          <w:szCs w:val="28"/>
        </w:rPr>
        <w:t>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1"/>
          <w:sz w:val="28"/>
          <w:szCs w:val="28"/>
        </w:rPr>
        <w:t xml:space="preserve"> </w:t>
      </w:r>
      <w:r w:rsidRPr="00674BC1">
        <w:rPr>
          <w:sz w:val="28"/>
          <w:szCs w:val="28"/>
        </w:rPr>
        <w:t>các</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k</w:t>
      </w:r>
      <w:r w:rsidRPr="00674BC1">
        <w:rPr>
          <w:spacing w:val="-1"/>
          <w:sz w:val="28"/>
          <w:szCs w:val="28"/>
        </w:rPr>
        <w:t>h</w:t>
      </w:r>
      <w:r w:rsidRPr="00674BC1">
        <w:rPr>
          <w:sz w:val="28"/>
          <w:szCs w:val="28"/>
        </w:rPr>
        <w:t xml:space="preserve">ác </w:t>
      </w:r>
      <w:r w:rsidRPr="00674BC1">
        <w:rPr>
          <w:spacing w:val="1"/>
          <w:sz w:val="28"/>
          <w:szCs w:val="28"/>
        </w:rPr>
        <w:t>g</w:t>
      </w:r>
      <w:r w:rsidRPr="00674BC1">
        <w:rPr>
          <w:sz w:val="28"/>
          <w:szCs w:val="28"/>
        </w:rPr>
        <w:t>ây</w:t>
      </w:r>
      <w:r w:rsidRPr="00674BC1">
        <w:rPr>
          <w:spacing w:val="-3"/>
          <w:sz w:val="28"/>
          <w:szCs w:val="28"/>
        </w:rPr>
        <w:t xml:space="preserve"> </w:t>
      </w:r>
      <w:r w:rsidRPr="00674BC1">
        <w:rPr>
          <w:sz w:val="28"/>
          <w:szCs w:val="28"/>
        </w:rPr>
        <w:t>nên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33071D" w:rsidRDefault="003D40E9" w:rsidP="00FB3285">
      <w:pPr>
        <w:autoSpaceDE w:val="0"/>
        <w:autoSpaceDN w:val="0"/>
        <w:adjustRightInd w:val="0"/>
        <w:spacing w:before="120"/>
        <w:ind w:firstLine="567"/>
        <w:jc w:val="both"/>
        <w:rPr>
          <w:sz w:val="28"/>
          <w:szCs w:val="28"/>
        </w:rPr>
      </w:pPr>
      <w:r w:rsidRPr="0033071D">
        <w:rPr>
          <w:bCs/>
          <w:sz w:val="28"/>
          <w:szCs w:val="28"/>
        </w:rPr>
        <w:t>- Được tư vấn, giải thích trước khi vào điều trị</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Đư</w:t>
      </w:r>
      <w:r w:rsidRPr="0033071D">
        <w:rPr>
          <w:sz w:val="28"/>
          <w:szCs w:val="28"/>
        </w:rPr>
        <w:t xml:space="preserve">ợc </w:t>
      </w:r>
      <w:r w:rsidRPr="0033071D">
        <w:rPr>
          <w:spacing w:val="1"/>
          <w:sz w:val="28"/>
          <w:szCs w:val="28"/>
        </w:rPr>
        <w:t>kh</w:t>
      </w:r>
      <w:r w:rsidRPr="0033071D">
        <w:rPr>
          <w:sz w:val="28"/>
          <w:szCs w:val="28"/>
        </w:rPr>
        <w:t>ám</w:t>
      </w:r>
      <w:r w:rsidRPr="0033071D">
        <w:rPr>
          <w:spacing w:val="-5"/>
          <w:sz w:val="28"/>
          <w:szCs w:val="28"/>
        </w:rPr>
        <w:t xml:space="preserve"> </w:t>
      </w:r>
      <w:r w:rsidRPr="0033071D">
        <w:rPr>
          <w:sz w:val="28"/>
          <w:szCs w:val="28"/>
        </w:rPr>
        <w:t xml:space="preserve">và </w:t>
      </w:r>
      <w:r w:rsidRPr="0033071D">
        <w:rPr>
          <w:spacing w:val="1"/>
          <w:sz w:val="28"/>
          <w:szCs w:val="28"/>
        </w:rPr>
        <w:t>l</w:t>
      </w:r>
      <w:r w:rsidRPr="0033071D">
        <w:rPr>
          <w:sz w:val="28"/>
          <w:szCs w:val="28"/>
        </w:rPr>
        <w:t>àm</w:t>
      </w:r>
      <w:r w:rsidRPr="0033071D">
        <w:rPr>
          <w:spacing w:val="-1"/>
          <w:sz w:val="28"/>
          <w:szCs w:val="28"/>
        </w:rPr>
        <w:t xml:space="preserve"> </w:t>
      </w:r>
      <w:r w:rsidRPr="0033071D">
        <w:rPr>
          <w:spacing w:val="1"/>
          <w:sz w:val="28"/>
          <w:szCs w:val="28"/>
        </w:rPr>
        <w:t>h</w:t>
      </w:r>
      <w:r w:rsidRPr="0033071D">
        <w:rPr>
          <w:sz w:val="28"/>
          <w:szCs w:val="28"/>
        </w:rPr>
        <w:t>ồ</w:t>
      </w:r>
      <w:r w:rsidRPr="0033071D">
        <w:rPr>
          <w:spacing w:val="-2"/>
          <w:sz w:val="28"/>
          <w:szCs w:val="28"/>
        </w:rPr>
        <w:t xml:space="preserve"> </w:t>
      </w:r>
      <w:r w:rsidRPr="0033071D">
        <w:rPr>
          <w:spacing w:val="1"/>
          <w:sz w:val="28"/>
          <w:szCs w:val="28"/>
        </w:rPr>
        <w:t>s</w:t>
      </w:r>
      <w:r w:rsidRPr="0033071D">
        <w:rPr>
          <w:sz w:val="28"/>
          <w:szCs w:val="28"/>
        </w:rPr>
        <w:t>ơ</w:t>
      </w:r>
      <w:r w:rsidRPr="0033071D">
        <w:rPr>
          <w:spacing w:val="-3"/>
          <w:sz w:val="28"/>
          <w:szCs w:val="28"/>
        </w:rPr>
        <w:t xml:space="preserve"> </w:t>
      </w:r>
      <w:r w:rsidRPr="0033071D">
        <w:rPr>
          <w:spacing w:val="1"/>
          <w:sz w:val="28"/>
          <w:szCs w:val="28"/>
        </w:rPr>
        <w:t>b</w:t>
      </w:r>
      <w:r w:rsidRPr="0033071D">
        <w:rPr>
          <w:sz w:val="28"/>
          <w:szCs w:val="28"/>
        </w:rPr>
        <w:t>ệ</w:t>
      </w:r>
      <w:r w:rsidRPr="0033071D">
        <w:rPr>
          <w:spacing w:val="-1"/>
          <w:sz w:val="28"/>
          <w:szCs w:val="28"/>
        </w:rPr>
        <w:t>n</w:t>
      </w:r>
      <w:r w:rsidRPr="0033071D">
        <w:rPr>
          <w:sz w:val="28"/>
          <w:szCs w:val="28"/>
        </w:rPr>
        <w:t>h</w:t>
      </w:r>
      <w:r w:rsidRPr="0033071D">
        <w:rPr>
          <w:spacing w:val="1"/>
          <w:sz w:val="28"/>
          <w:szCs w:val="28"/>
        </w:rPr>
        <w:t xml:space="preserve"> </w:t>
      </w:r>
      <w:r w:rsidRPr="0033071D">
        <w:rPr>
          <w:spacing w:val="-3"/>
          <w:sz w:val="28"/>
          <w:szCs w:val="28"/>
        </w:rPr>
        <w:t>á</w:t>
      </w:r>
      <w:r w:rsidRPr="0033071D">
        <w:rPr>
          <w:sz w:val="28"/>
          <w:szCs w:val="28"/>
        </w:rPr>
        <w:t>n</w:t>
      </w:r>
      <w:r w:rsidRPr="0033071D">
        <w:rPr>
          <w:spacing w:val="1"/>
          <w:sz w:val="28"/>
          <w:szCs w:val="28"/>
        </w:rPr>
        <w:t xml:space="preserve"> </w:t>
      </w:r>
      <w:r w:rsidRPr="0033071D">
        <w:rPr>
          <w:spacing w:val="-2"/>
          <w:sz w:val="28"/>
          <w:szCs w:val="28"/>
        </w:rPr>
        <w:t>t</w:t>
      </w:r>
      <w:r w:rsidRPr="0033071D">
        <w:rPr>
          <w:spacing w:val="1"/>
          <w:sz w:val="28"/>
          <w:szCs w:val="28"/>
        </w:rPr>
        <w:t>h</w:t>
      </w:r>
      <w:r w:rsidRPr="0033071D">
        <w:rPr>
          <w:spacing w:val="-2"/>
          <w:sz w:val="28"/>
          <w:szCs w:val="28"/>
        </w:rPr>
        <w:t>e</w:t>
      </w:r>
      <w:r w:rsidRPr="0033071D">
        <w:rPr>
          <w:sz w:val="28"/>
          <w:szCs w:val="28"/>
        </w:rPr>
        <w:t>o</w:t>
      </w:r>
      <w:r w:rsidRPr="0033071D">
        <w:rPr>
          <w:spacing w:val="1"/>
          <w:sz w:val="28"/>
          <w:szCs w:val="28"/>
        </w:rPr>
        <w:t xml:space="preserve"> </w:t>
      </w:r>
      <w:r w:rsidRPr="0033071D">
        <w:rPr>
          <w:spacing w:val="-2"/>
          <w:sz w:val="28"/>
          <w:szCs w:val="28"/>
        </w:rPr>
        <w:t>q</w:t>
      </w:r>
      <w:r w:rsidRPr="0033071D">
        <w:rPr>
          <w:spacing w:val="1"/>
          <w:sz w:val="28"/>
          <w:szCs w:val="28"/>
        </w:rPr>
        <w:t>u</w:t>
      </w:r>
      <w:r w:rsidRPr="0033071D">
        <w:rPr>
          <w:sz w:val="28"/>
          <w:szCs w:val="28"/>
        </w:rPr>
        <w:t>y</w:t>
      </w:r>
      <w:r w:rsidRPr="0033071D">
        <w:rPr>
          <w:spacing w:val="-3"/>
          <w:sz w:val="28"/>
          <w:szCs w:val="28"/>
        </w:rPr>
        <w:t xml:space="preserve"> </w:t>
      </w:r>
      <w:r w:rsidRPr="0033071D">
        <w:rPr>
          <w:sz w:val="28"/>
          <w:szCs w:val="28"/>
        </w:rPr>
        <w:t>đ</w:t>
      </w:r>
      <w:r w:rsidRPr="0033071D">
        <w:rPr>
          <w:spacing w:val="1"/>
          <w:sz w:val="28"/>
          <w:szCs w:val="28"/>
        </w:rPr>
        <w:t>ị</w:t>
      </w:r>
      <w:r w:rsidRPr="0033071D">
        <w:rPr>
          <w:spacing w:val="-1"/>
          <w:sz w:val="28"/>
          <w:szCs w:val="28"/>
        </w:rPr>
        <w:t>n</w:t>
      </w:r>
      <w:r w:rsidRPr="0033071D">
        <w:rPr>
          <w:sz w:val="28"/>
          <w:szCs w:val="28"/>
        </w:rPr>
        <w:t>h</w:t>
      </w:r>
      <w:r w:rsidRPr="0033071D">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T</w:t>
      </w:r>
      <w:r w:rsidRPr="0033071D">
        <w:rPr>
          <w:sz w:val="28"/>
          <w:szCs w:val="28"/>
        </w:rPr>
        <w:t>ư</w:t>
      </w:r>
      <w:r w:rsidRPr="0033071D">
        <w:rPr>
          <w:spacing w:val="-1"/>
          <w:sz w:val="28"/>
          <w:szCs w:val="28"/>
        </w:rPr>
        <w:t xml:space="preserve"> </w:t>
      </w:r>
      <w:r w:rsidRPr="0033071D">
        <w:rPr>
          <w:sz w:val="28"/>
          <w:szCs w:val="28"/>
        </w:rPr>
        <w:t>t</w:t>
      </w:r>
      <w:r w:rsidRPr="0033071D">
        <w:rPr>
          <w:spacing w:val="1"/>
          <w:sz w:val="28"/>
          <w:szCs w:val="28"/>
        </w:rPr>
        <w:t>h</w:t>
      </w:r>
      <w:r w:rsidRPr="0033071D">
        <w:rPr>
          <w:sz w:val="28"/>
          <w:szCs w:val="28"/>
        </w:rPr>
        <w:t xml:space="preserve">ế </w:t>
      </w:r>
      <w:r w:rsidRPr="0033071D">
        <w:rPr>
          <w:spacing w:val="-2"/>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z w:val="28"/>
          <w:szCs w:val="28"/>
        </w:rPr>
        <w:t>h</w:t>
      </w:r>
      <w:r w:rsidRPr="0033071D">
        <w:rPr>
          <w:spacing w:val="-2"/>
          <w:sz w:val="28"/>
          <w:szCs w:val="28"/>
        </w:rPr>
        <w:t xml:space="preserve"> </w:t>
      </w:r>
      <w:r w:rsidRPr="0033071D">
        <w:rPr>
          <w:spacing w:val="1"/>
          <w:sz w:val="28"/>
          <w:szCs w:val="28"/>
        </w:rPr>
        <w:t>n</w:t>
      </w:r>
      <w:r w:rsidRPr="0033071D">
        <w:rPr>
          <w:sz w:val="28"/>
          <w:szCs w:val="28"/>
        </w:rPr>
        <w:t>ằm</w:t>
      </w:r>
      <w:r w:rsidRPr="0033071D">
        <w:rPr>
          <w:spacing w:val="-5"/>
          <w:sz w:val="28"/>
          <w:szCs w:val="28"/>
        </w:rPr>
        <w:t xml:space="preserve"> </w:t>
      </w:r>
      <w:r w:rsidRPr="0033071D">
        <w:rPr>
          <w:sz w:val="28"/>
          <w:szCs w:val="28"/>
        </w:rPr>
        <w:t>n</w:t>
      </w:r>
      <w:r w:rsidRPr="0033071D">
        <w:rPr>
          <w:spacing w:val="1"/>
          <w:sz w:val="28"/>
          <w:szCs w:val="28"/>
        </w:rPr>
        <w:t>g</w:t>
      </w:r>
      <w:r w:rsidRPr="0033071D">
        <w:rPr>
          <w:spacing w:val="-1"/>
          <w:sz w:val="28"/>
          <w:szCs w:val="28"/>
        </w:rPr>
        <w:t>ử</w:t>
      </w:r>
      <w:r w:rsidRPr="0033071D">
        <w:rPr>
          <w:sz w:val="28"/>
          <w:szCs w:val="28"/>
        </w:rPr>
        <w:t>a hoặc</w:t>
      </w:r>
      <w:r w:rsidRPr="00674BC1">
        <w:rPr>
          <w:sz w:val="28"/>
          <w:szCs w:val="28"/>
        </w:rPr>
        <w:t xml:space="preserve">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5.1. Phác đồ huyệt</w:t>
      </w:r>
    </w:p>
    <w:p w:rsidR="003D40E9" w:rsidRPr="0033071D" w:rsidRDefault="0033071D" w:rsidP="00FB3285">
      <w:pPr>
        <w:widowControl w:val="0"/>
        <w:spacing w:before="120"/>
        <w:ind w:firstLine="567"/>
        <w:jc w:val="both"/>
        <w:rPr>
          <w:sz w:val="28"/>
          <w:szCs w:val="28"/>
        </w:rPr>
      </w:pPr>
      <w:r>
        <w:rPr>
          <w:sz w:val="28"/>
          <w:szCs w:val="28"/>
        </w:rPr>
        <w:t>a.</w:t>
      </w:r>
      <w:r w:rsidR="003D40E9" w:rsidRPr="0033071D">
        <w:rPr>
          <w:sz w:val="28"/>
          <w:szCs w:val="28"/>
        </w:rPr>
        <w:t xml:space="preserve"> </w:t>
      </w:r>
      <w:r>
        <w:rPr>
          <w:sz w:val="28"/>
          <w:szCs w:val="28"/>
        </w:rPr>
        <w:t>T</w:t>
      </w:r>
      <w:r w:rsidRPr="0033071D">
        <w:rPr>
          <w:sz w:val="28"/>
          <w:szCs w:val="28"/>
        </w:rPr>
        <w:t>áo bón do địa tạng âm hư, huyết nhiệt hoặc sau khi mắc bệnh cấp tính gây tân dịch giảm</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Triệu chứng chung táo bón lâu ngày, thường xuyên họng khô, miệng khô hay lở loét miệng, lưỡi đỏ ít rêu, người háo khát nước, hay cáu gắt, mạch tế.</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Phương pháp chữa lương huyết nhuận táo, dưỡng âm nhuận táo</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Tả Can nhiệt huyệt; Tâm bào, Thần kinh thực vật. Bổ Tỳ Can (P7); Thần môn.</w:t>
      </w:r>
    </w:p>
    <w:p w:rsidR="003D40E9" w:rsidRPr="0033071D" w:rsidRDefault="0033071D" w:rsidP="00FB3285">
      <w:pPr>
        <w:widowControl w:val="0"/>
        <w:spacing w:before="120"/>
        <w:ind w:firstLine="567"/>
        <w:jc w:val="both"/>
        <w:rPr>
          <w:sz w:val="28"/>
          <w:szCs w:val="28"/>
        </w:rPr>
      </w:pPr>
      <w:r>
        <w:rPr>
          <w:sz w:val="28"/>
          <w:szCs w:val="28"/>
        </w:rPr>
        <w:lastRenderedPageBreak/>
        <w:t>b.</w:t>
      </w:r>
      <w:r w:rsidR="003D40E9" w:rsidRPr="0033071D">
        <w:rPr>
          <w:sz w:val="28"/>
          <w:szCs w:val="28"/>
        </w:rPr>
        <w:t xml:space="preserve"> </w:t>
      </w:r>
      <w:r>
        <w:rPr>
          <w:sz w:val="28"/>
          <w:szCs w:val="28"/>
        </w:rPr>
        <w:t>T</w:t>
      </w:r>
      <w:r w:rsidRPr="0033071D">
        <w:rPr>
          <w:sz w:val="28"/>
          <w:szCs w:val="28"/>
        </w:rPr>
        <w:t xml:space="preserve">áo bón do thiếu máu </w:t>
      </w:r>
      <w:r w:rsidR="003D40E9" w:rsidRPr="0033071D">
        <w:rPr>
          <w:sz w:val="28"/>
          <w:szCs w:val="28"/>
        </w:rPr>
        <w:t>(huyết hư)</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Gặp ở người thiếu máu, phụ nữ sau khi sinh mất máu, …</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Triệu chứng gồm triệu chứng của hội chứng thiếu máu kèm theo chứng táo bón kéo dài.</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Phương pháp chữa bổ huyết nhuận táo</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Tả Đại trường (P3); Tiểu trường (P2). Bổ Tỳ Can (P7).</w:t>
      </w:r>
    </w:p>
    <w:p w:rsidR="003D40E9" w:rsidRPr="0033071D" w:rsidRDefault="0033071D" w:rsidP="00FB3285">
      <w:pPr>
        <w:widowControl w:val="0"/>
        <w:spacing w:before="120"/>
        <w:ind w:firstLine="567"/>
        <w:jc w:val="both"/>
        <w:rPr>
          <w:sz w:val="28"/>
          <w:szCs w:val="28"/>
        </w:rPr>
      </w:pPr>
      <w:r>
        <w:rPr>
          <w:sz w:val="28"/>
          <w:szCs w:val="28"/>
        </w:rPr>
        <w:t>c.</w:t>
      </w:r>
      <w:r w:rsidR="003D40E9" w:rsidRPr="0033071D">
        <w:rPr>
          <w:sz w:val="28"/>
          <w:szCs w:val="28"/>
        </w:rPr>
        <w:t xml:space="preserve"> </w:t>
      </w:r>
      <w:r>
        <w:rPr>
          <w:sz w:val="28"/>
          <w:szCs w:val="28"/>
        </w:rPr>
        <w:t>T</w:t>
      </w:r>
      <w:r w:rsidRPr="0033071D">
        <w:rPr>
          <w:sz w:val="28"/>
          <w:szCs w:val="28"/>
        </w:rPr>
        <w:t>áo bón do khí hư</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Gặp ở người già, phụ nữ sau khi sinh nhiều lần trương lực cơ giảm. Triệu chứng cơ nhão, táo bón, hay đầy bụng, chậm tiêu, ăn kém, ợ hơi. Phương pháp chữa Ích khí nhuận tràng.</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Tả Đại trường (P3); Vùng bụng (C6) Bổ Giao cảm.</w:t>
      </w:r>
    </w:p>
    <w:p w:rsidR="003D40E9" w:rsidRPr="0033071D" w:rsidRDefault="0033071D" w:rsidP="00FB3285">
      <w:pPr>
        <w:widowControl w:val="0"/>
        <w:spacing w:before="120"/>
        <w:ind w:firstLine="567"/>
        <w:jc w:val="both"/>
        <w:rPr>
          <w:sz w:val="28"/>
          <w:szCs w:val="28"/>
        </w:rPr>
      </w:pPr>
      <w:r>
        <w:rPr>
          <w:sz w:val="28"/>
          <w:szCs w:val="28"/>
        </w:rPr>
        <w:t>d.</w:t>
      </w:r>
      <w:r w:rsidR="003D40E9" w:rsidRPr="0033071D">
        <w:rPr>
          <w:sz w:val="28"/>
          <w:szCs w:val="28"/>
        </w:rPr>
        <w:t xml:space="preserve"> </w:t>
      </w:r>
      <w:r>
        <w:rPr>
          <w:sz w:val="28"/>
          <w:szCs w:val="28"/>
        </w:rPr>
        <w:t>T</w:t>
      </w:r>
      <w:r w:rsidRPr="0033071D">
        <w:rPr>
          <w:sz w:val="28"/>
          <w:szCs w:val="28"/>
        </w:rPr>
        <w:t xml:space="preserve">áo bón do bệnh nghề nghiệp </w:t>
      </w:r>
      <w:r w:rsidR="003D40E9" w:rsidRPr="0033071D">
        <w:rPr>
          <w:sz w:val="28"/>
          <w:szCs w:val="28"/>
        </w:rPr>
        <w:t>(khí trệ)</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Như ngồi lâu không thay đổi tư thế hoặc do viêm đại tràng mãn tính gây ra,</w:t>
      </w:r>
    </w:p>
    <w:p w:rsidR="003D40E9" w:rsidRPr="0033071D" w:rsidRDefault="0033071D" w:rsidP="00FB3285">
      <w:pPr>
        <w:widowControl w:val="0"/>
        <w:spacing w:before="120"/>
        <w:ind w:firstLine="567"/>
        <w:jc w:val="both"/>
        <w:rPr>
          <w:sz w:val="28"/>
          <w:szCs w:val="28"/>
        </w:rPr>
      </w:pPr>
      <w:r>
        <w:rPr>
          <w:sz w:val="28"/>
          <w:szCs w:val="28"/>
          <w:lang w:val="vi-VN"/>
        </w:rPr>
        <w:t xml:space="preserve">- </w:t>
      </w:r>
      <w:r w:rsidR="003D40E9" w:rsidRPr="0033071D">
        <w:rPr>
          <w:sz w:val="28"/>
          <w:szCs w:val="28"/>
        </w:rPr>
        <w:t>Phương pháp chữa</w:t>
      </w:r>
    </w:p>
    <w:p w:rsidR="0033071D" w:rsidRDefault="0033071D" w:rsidP="00FB3285">
      <w:pPr>
        <w:widowControl w:val="0"/>
        <w:spacing w:before="120"/>
        <w:ind w:firstLine="567"/>
        <w:jc w:val="both"/>
        <w:rPr>
          <w:sz w:val="28"/>
          <w:szCs w:val="28"/>
        </w:rPr>
      </w:pPr>
      <w:r>
        <w:rPr>
          <w:sz w:val="28"/>
          <w:szCs w:val="28"/>
        </w:rPr>
        <w:t>Châm tả</w:t>
      </w:r>
      <w:r>
        <w:rPr>
          <w:sz w:val="28"/>
          <w:szCs w:val="28"/>
          <w:lang w:val="vi-VN"/>
        </w:rPr>
        <w:t xml:space="preserve"> vùng huyệt: </w:t>
      </w:r>
      <w:r w:rsidR="003D40E9" w:rsidRPr="0033071D">
        <w:rPr>
          <w:sz w:val="28"/>
          <w:szCs w:val="28"/>
        </w:rPr>
        <w:t xml:space="preserve">Đại trường (P3); Tiểu trường (P2); Giao cảm; Trực tràng. </w:t>
      </w:r>
    </w:p>
    <w:p w:rsidR="003D40E9" w:rsidRPr="0033071D" w:rsidRDefault="0033071D" w:rsidP="00FB3285">
      <w:pPr>
        <w:widowControl w:val="0"/>
        <w:spacing w:before="120"/>
        <w:ind w:firstLine="567"/>
        <w:jc w:val="both"/>
        <w:rPr>
          <w:sz w:val="28"/>
          <w:szCs w:val="28"/>
        </w:rPr>
      </w:pPr>
      <w:r>
        <w:rPr>
          <w:sz w:val="28"/>
          <w:szCs w:val="28"/>
        </w:rPr>
        <w:t>L</w:t>
      </w:r>
      <w:r w:rsidRPr="0033071D">
        <w:rPr>
          <w:sz w:val="28"/>
          <w:szCs w:val="28"/>
        </w:rPr>
        <w:t>iệu trình</w:t>
      </w:r>
      <w:r>
        <w:rPr>
          <w:sz w:val="28"/>
          <w:szCs w:val="28"/>
          <w:lang w:val="vi-VN"/>
        </w:rPr>
        <w:t>:</w:t>
      </w:r>
      <w:r w:rsidRPr="0033071D">
        <w:rPr>
          <w:sz w:val="28"/>
          <w:szCs w:val="28"/>
        </w:rPr>
        <w:t xml:space="preserve"> </w:t>
      </w:r>
      <w:r w:rsidR="003D40E9" w:rsidRPr="0033071D">
        <w:rPr>
          <w:sz w:val="28"/>
          <w:szCs w:val="28"/>
        </w:rPr>
        <w:t>Ngày điều trị 01 lần, lưu châm 20 - 25 phút</w:t>
      </w:r>
    </w:p>
    <w:p w:rsidR="003D40E9" w:rsidRPr="0033071D" w:rsidRDefault="003D40E9" w:rsidP="00FB3285">
      <w:pPr>
        <w:widowControl w:val="0"/>
        <w:spacing w:before="120"/>
        <w:ind w:firstLine="567"/>
        <w:jc w:val="both"/>
        <w:rPr>
          <w:sz w:val="28"/>
          <w:szCs w:val="28"/>
        </w:rPr>
      </w:pPr>
      <w:r w:rsidRPr="0033071D">
        <w:rPr>
          <w:sz w:val="28"/>
          <w:szCs w:val="28"/>
        </w:rPr>
        <w:t>Mỗi đợt điều trị 15 - 20 lần</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33071D">
        <w:rPr>
          <w:spacing w:val="1"/>
          <w:sz w:val="28"/>
          <w:szCs w:val="28"/>
        </w:rPr>
        <w:t>n</w:t>
      </w:r>
      <w:r w:rsidRPr="0033071D">
        <w:rPr>
          <w:spacing w:val="-1"/>
          <w:sz w:val="28"/>
          <w:szCs w:val="28"/>
        </w:rPr>
        <w:t>g</w:t>
      </w:r>
      <w:r w:rsidRPr="0033071D">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pacing w:val="-1"/>
          <w:sz w:val="28"/>
          <w:szCs w:val="28"/>
        </w:rPr>
        <w:t>i</w:t>
      </w:r>
      <w:r w:rsidRPr="0033071D">
        <w:rPr>
          <w:sz w:val="28"/>
          <w:szCs w:val="28"/>
        </w:rPr>
        <w:t>ệu</w:t>
      </w:r>
      <w:r w:rsidRPr="0033071D">
        <w:rPr>
          <w:spacing w:val="-2"/>
          <w:sz w:val="28"/>
          <w:szCs w:val="28"/>
        </w:rPr>
        <w:t xml:space="preserve"> </w:t>
      </w:r>
      <w:r w:rsidRPr="0033071D">
        <w:rPr>
          <w:spacing w:val="1"/>
          <w:sz w:val="28"/>
          <w:szCs w:val="28"/>
        </w:rPr>
        <w:t>t</w:t>
      </w:r>
      <w:r w:rsidRPr="0033071D">
        <w:rPr>
          <w:sz w:val="28"/>
          <w:szCs w:val="28"/>
        </w:rPr>
        <w:t>r</w:t>
      </w:r>
      <w:r w:rsidRPr="0033071D">
        <w:rPr>
          <w:spacing w:val="-1"/>
          <w:sz w:val="28"/>
          <w:szCs w:val="28"/>
        </w:rPr>
        <w:t>ìn</w:t>
      </w:r>
      <w:r w:rsidRPr="0033071D">
        <w:rPr>
          <w:sz w:val="28"/>
          <w:szCs w:val="28"/>
        </w:rPr>
        <w:t>h</w:t>
      </w:r>
      <w:r w:rsidRPr="0033071D">
        <w:rPr>
          <w:spacing w:val="1"/>
          <w:sz w:val="28"/>
          <w:szCs w:val="28"/>
        </w:rPr>
        <w:t xml:space="preserve"> </w:t>
      </w:r>
      <w:r w:rsidRPr="0033071D">
        <w:rPr>
          <w:spacing w:val="-2"/>
          <w:sz w:val="28"/>
          <w:szCs w:val="28"/>
        </w:rPr>
        <w:t>đ</w:t>
      </w:r>
      <w:r w:rsidRPr="0033071D">
        <w:rPr>
          <w:spacing w:val="1"/>
          <w:sz w:val="28"/>
          <w:szCs w:val="28"/>
        </w:rPr>
        <w:t>i</w:t>
      </w:r>
      <w:r w:rsidRPr="0033071D">
        <w:rPr>
          <w:spacing w:val="-2"/>
          <w:sz w:val="28"/>
          <w:szCs w:val="28"/>
        </w:rPr>
        <w:t>ề</w:t>
      </w:r>
      <w:r w:rsidRPr="0033071D">
        <w:rPr>
          <w:sz w:val="28"/>
          <w:szCs w:val="28"/>
        </w:rPr>
        <w:t>u</w:t>
      </w:r>
      <w:r w:rsidRPr="0033071D">
        <w:rPr>
          <w:spacing w:val="1"/>
          <w:sz w:val="28"/>
          <w:szCs w:val="28"/>
        </w:rPr>
        <w:t xml:space="preserve"> </w:t>
      </w:r>
      <w:r w:rsidRPr="0033071D">
        <w:rPr>
          <w:spacing w:val="-2"/>
          <w:sz w:val="28"/>
          <w:szCs w:val="28"/>
        </w:rPr>
        <w:t>t</w:t>
      </w:r>
      <w:r w:rsidRPr="0033071D">
        <w:rPr>
          <w:sz w:val="28"/>
          <w:szCs w:val="28"/>
        </w:rPr>
        <w:t>rị</w:t>
      </w:r>
      <w:r w:rsidRPr="0033071D">
        <w:rPr>
          <w:spacing w:val="1"/>
          <w:sz w:val="28"/>
          <w:szCs w:val="28"/>
        </w:rPr>
        <w:t xml:space="preserve"> </w:t>
      </w:r>
      <w:r w:rsidRPr="0033071D">
        <w:rPr>
          <w:sz w:val="28"/>
          <w:szCs w:val="28"/>
        </w:rPr>
        <w:t>từ</w:t>
      </w:r>
      <w:r w:rsidRPr="0033071D">
        <w:rPr>
          <w:spacing w:val="-1"/>
          <w:sz w:val="28"/>
          <w:szCs w:val="28"/>
        </w:rPr>
        <w:t xml:space="preserve"> 1</w:t>
      </w:r>
      <w:r w:rsidRPr="0033071D">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1"/>
          <w:sz w:val="28"/>
          <w:szCs w:val="28"/>
        </w:rPr>
        <w:t>I</w:t>
      </w:r>
      <w:r w:rsidRPr="00674BC1">
        <w:rPr>
          <w:b/>
          <w:bCs/>
          <w:sz w:val="28"/>
          <w:szCs w:val="28"/>
        </w:rPr>
        <w:t>ẾN</w:t>
      </w:r>
    </w:p>
    <w:p w:rsidR="00C27165" w:rsidRDefault="003D40E9" w:rsidP="00FB3285">
      <w:pPr>
        <w:autoSpaceDE w:val="0"/>
        <w:autoSpaceDN w:val="0"/>
        <w:adjustRightInd w:val="0"/>
        <w:spacing w:before="120"/>
        <w:ind w:firstLine="567"/>
        <w:jc w:val="both"/>
        <w:rPr>
          <w:bCs/>
          <w:spacing w:val="8"/>
          <w:sz w:val="28"/>
          <w:szCs w:val="28"/>
        </w:rPr>
      </w:pPr>
      <w:r w:rsidRPr="0033071D">
        <w:rPr>
          <w:bCs/>
          <w:spacing w:val="1"/>
          <w:sz w:val="28"/>
          <w:szCs w:val="28"/>
        </w:rPr>
        <w:t>6.1. Theo dõi</w:t>
      </w:r>
      <w:r w:rsidR="00C27165">
        <w:rPr>
          <w:bCs/>
          <w:spacing w:val="8"/>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lastRenderedPageBreak/>
        <w:t>T</w:t>
      </w:r>
      <w:r w:rsidRPr="0033071D">
        <w:rPr>
          <w:spacing w:val="1"/>
          <w:sz w:val="28"/>
          <w:szCs w:val="28"/>
        </w:rPr>
        <w:t>o</w:t>
      </w:r>
      <w:r w:rsidRPr="0033071D">
        <w:rPr>
          <w:spacing w:val="-2"/>
          <w:sz w:val="28"/>
          <w:szCs w:val="28"/>
        </w:rPr>
        <w:t>à</w:t>
      </w:r>
      <w:r w:rsidRPr="0033071D">
        <w:rPr>
          <w:sz w:val="28"/>
          <w:szCs w:val="28"/>
        </w:rPr>
        <w:t>n</w:t>
      </w:r>
      <w:r w:rsidRPr="0033071D">
        <w:rPr>
          <w:spacing w:val="1"/>
          <w:sz w:val="28"/>
          <w:szCs w:val="28"/>
        </w:rPr>
        <w:t xml:space="preserve"> </w:t>
      </w:r>
      <w:r w:rsidRPr="0033071D">
        <w:rPr>
          <w:sz w:val="28"/>
          <w:szCs w:val="28"/>
        </w:rPr>
        <w:t>t</w:t>
      </w:r>
      <w:r w:rsidRPr="0033071D">
        <w:rPr>
          <w:spacing w:val="-2"/>
          <w:sz w:val="28"/>
          <w:szCs w:val="28"/>
        </w:rPr>
        <w:t>r</w:t>
      </w:r>
      <w:r w:rsidRPr="0033071D">
        <w:rPr>
          <w:sz w:val="28"/>
          <w:szCs w:val="28"/>
        </w:rPr>
        <w:t>ạ</w:t>
      </w:r>
      <w:r w:rsidRPr="0033071D">
        <w:rPr>
          <w:spacing w:val="-1"/>
          <w:sz w:val="28"/>
          <w:szCs w:val="28"/>
        </w:rPr>
        <w:t>n</w:t>
      </w:r>
      <w:r w:rsidRPr="0033071D">
        <w:rPr>
          <w:sz w:val="28"/>
          <w:szCs w:val="28"/>
        </w:rPr>
        <w:t>g</w:t>
      </w:r>
      <w:r w:rsidRPr="0033071D">
        <w:rPr>
          <w:spacing w:val="2"/>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pacing w:val="3"/>
          <w:sz w:val="28"/>
          <w:szCs w:val="28"/>
        </w:rPr>
        <w:t>h</w:t>
      </w:r>
      <w:r w:rsidRPr="0033071D">
        <w:rPr>
          <w:sz w:val="28"/>
          <w:szCs w:val="28"/>
        </w:rPr>
        <w:t>.</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674164" w:rsidRDefault="00674164" w:rsidP="00FB3285">
      <w:pPr>
        <w:spacing w:after="160" w:line="259" w:lineRule="auto"/>
        <w:ind w:firstLine="567"/>
        <w:rPr>
          <w:b/>
          <w:bCs/>
          <w:spacing w:val="1"/>
          <w:sz w:val="28"/>
          <w:szCs w:val="28"/>
        </w:rPr>
      </w:pPr>
      <w:r>
        <w:rPr>
          <w:b/>
          <w:bCs/>
          <w:spacing w:val="1"/>
          <w:sz w:val="28"/>
          <w:szCs w:val="28"/>
        </w:rPr>
        <w:br w:type="page"/>
      </w:r>
    </w:p>
    <w:p w:rsidR="003D40E9" w:rsidRDefault="003D40E9" w:rsidP="009A228A">
      <w:pPr>
        <w:widowControl w:val="0"/>
        <w:spacing w:before="120"/>
        <w:jc w:val="center"/>
        <w:rPr>
          <w:b/>
          <w:sz w:val="28"/>
          <w:szCs w:val="28"/>
        </w:rPr>
      </w:pPr>
      <w:r w:rsidRPr="00674BC1">
        <w:rPr>
          <w:b/>
          <w:sz w:val="28"/>
          <w:szCs w:val="28"/>
        </w:rPr>
        <w:lastRenderedPageBreak/>
        <w:t>ĐIỆN NHĨ CHÂM ĐIỀU TRỊ VIÊM MŨI XOANG</w:t>
      </w:r>
    </w:p>
    <w:p w:rsidR="00F976C3" w:rsidRPr="009A228A" w:rsidRDefault="00F976C3" w:rsidP="00F976C3">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F976C3" w:rsidRDefault="003D40E9" w:rsidP="00FB3285">
      <w:pPr>
        <w:widowControl w:val="0"/>
        <w:spacing w:before="120"/>
        <w:ind w:firstLine="567"/>
        <w:jc w:val="both"/>
        <w:rPr>
          <w:sz w:val="28"/>
          <w:szCs w:val="28"/>
        </w:rPr>
      </w:pPr>
      <w:r w:rsidRPr="00674BC1">
        <w:rPr>
          <w:sz w:val="28"/>
          <w:szCs w:val="28"/>
        </w:rPr>
        <w:t xml:space="preserve">Mũi và xoang có mối liên hệ chặt chẽ cả về cấu trúc giải phẫu và hoạt động chức năng, nên trong thực tế, viêm xoang rất hiếm khi xảy ra đơn lẻ mà thường lan ra </w:t>
      </w:r>
      <w:r w:rsidR="00F976C3">
        <w:rPr>
          <w:sz w:val="28"/>
          <w:szCs w:val="28"/>
        </w:rPr>
        <w:t>mũi và các xoang khác cạnh mũi.</w:t>
      </w:r>
    </w:p>
    <w:p w:rsidR="00F976C3" w:rsidRDefault="003D40E9" w:rsidP="00FB3285">
      <w:pPr>
        <w:widowControl w:val="0"/>
        <w:spacing w:before="120"/>
        <w:ind w:firstLine="567"/>
        <w:jc w:val="both"/>
        <w:rPr>
          <w:sz w:val="28"/>
          <w:szCs w:val="28"/>
        </w:rPr>
      </w:pPr>
      <w:r w:rsidRPr="00674BC1">
        <w:rPr>
          <w:sz w:val="28"/>
          <w:szCs w:val="28"/>
        </w:rPr>
        <w:t>Ngoài ra, triệu chứng của viêm xoang và mũi cũng có nhiều điểm tương đồng nên các nhà khoa học đã khuyến cáo việc sử dụng thuật ngữ viêm mũi xoang</w:t>
      </w:r>
      <w:r w:rsidR="00F976C3">
        <w:rPr>
          <w:sz w:val="28"/>
          <w:szCs w:val="28"/>
        </w:rPr>
        <w:t xml:space="preserve"> thay cho thuật ngữ viêm xoang.</w:t>
      </w:r>
    </w:p>
    <w:p w:rsidR="00F976C3" w:rsidRDefault="003D40E9" w:rsidP="00FB3285">
      <w:pPr>
        <w:widowControl w:val="0"/>
        <w:spacing w:before="120"/>
        <w:ind w:firstLine="567"/>
        <w:jc w:val="both"/>
        <w:rPr>
          <w:sz w:val="28"/>
          <w:szCs w:val="28"/>
        </w:rPr>
      </w:pPr>
      <w:r w:rsidRPr="00674BC1">
        <w:rPr>
          <w:sz w:val="28"/>
          <w:szCs w:val="28"/>
        </w:rPr>
        <w:t xml:space="preserve">Viêm mũi xoang được định nghĩa là tình trạng viêm niêm mạc của mũi và các xoang cạnh mũi gây ra do nhiều nguyên nhân khác nhau như nhiễm khuẩn, dị ứng. </w:t>
      </w:r>
    </w:p>
    <w:p w:rsidR="003D40E9" w:rsidRPr="00674BC1" w:rsidRDefault="00F976C3" w:rsidP="00FB3285">
      <w:pPr>
        <w:widowControl w:val="0"/>
        <w:spacing w:before="120"/>
        <w:ind w:firstLine="567"/>
        <w:jc w:val="both"/>
        <w:rPr>
          <w:sz w:val="28"/>
          <w:szCs w:val="28"/>
        </w:rPr>
      </w:pPr>
      <w:r>
        <w:rPr>
          <w:sz w:val="28"/>
          <w:szCs w:val="28"/>
          <w:lang w:val="vi-VN"/>
        </w:rPr>
        <w:t>T</w:t>
      </w:r>
      <w:r w:rsidR="003D40E9" w:rsidRPr="00674BC1">
        <w:rPr>
          <w:sz w:val="28"/>
          <w:szCs w:val="28"/>
        </w:rPr>
        <w:t>riệu chứng chủ yếu là Chảy nước mũi đục ở mũi trước hoặc mũi sau hoặc cả hai. Nghẹt hoặc tắc mũi. Đau tức, sưng nề vùng mặt, đau đầu trước trán. Mất khả năng ngửi.</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C</w:t>
      </w:r>
      <w:r w:rsidRPr="00674BC1">
        <w:rPr>
          <w:spacing w:val="1"/>
          <w:sz w:val="28"/>
          <w:szCs w:val="28"/>
        </w:rPr>
        <w:t>h</w:t>
      </w:r>
      <w:r w:rsidRPr="00674BC1">
        <w:rPr>
          <w:spacing w:val="-1"/>
          <w:sz w:val="28"/>
          <w:szCs w:val="28"/>
        </w:rPr>
        <w:t>ứn</w:t>
      </w:r>
      <w:r w:rsidRPr="00674BC1">
        <w:rPr>
          <w:sz w:val="28"/>
          <w:szCs w:val="28"/>
        </w:rPr>
        <w:t>g</w:t>
      </w:r>
      <w:r w:rsidRPr="00674BC1">
        <w:rPr>
          <w:spacing w:val="1"/>
          <w:sz w:val="28"/>
          <w:szCs w:val="28"/>
        </w:rPr>
        <w:t xml:space="preserve"> </w:t>
      </w:r>
      <w:r w:rsidRPr="00674BC1">
        <w:rPr>
          <w:spacing w:val="-2"/>
          <w:sz w:val="28"/>
          <w:szCs w:val="28"/>
        </w:rPr>
        <w:t>v</w:t>
      </w:r>
      <w:r w:rsidRPr="00674BC1">
        <w:rPr>
          <w:spacing w:val="1"/>
          <w:sz w:val="28"/>
          <w:szCs w:val="28"/>
        </w:rPr>
        <w:t>i</w:t>
      </w:r>
      <w:r w:rsidRPr="00674BC1">
        <w:rPr>
          <w:sz w:val="28"/>
          <w:szCs w:val="28"/>
        </w:rPr>
        <w:t>êm</w:t>
      </w:r>
      <w:r w:rsidRPr="00674BC1">
        <w:rPr>
          <w:spacing w:val="-3"/>
          <w:sz w:val="28"/>
          <w:szCs w:val="28"/>
        </w:rPr>
        <w:t xml:space="preserve"> </w:t>
      </w:r>
      <w:r w:rsidRPr="00674BC1">
        <w:rPr>
          <w:spacing w:val="-5"/>
          <w:sz w:val="28"/>
          <w:szCs w:val="28"/>
        </w:rPr>
        <w:t>m</w:t>
      </w:r>
      <w:r w:rsidRPr="00674BC1">
        <w:rPr>
          <w:spacing w:val="1"/>
          <w:sz w:val="28"/>
          <w:szCs w:val="28"/>
        </w:rPr>
        <w:t>ũ</w:t>
      </w:r>
      <w:r w:rsidRPr="00674BC1">
        <w:rPr>
          <w:sz w:val="28"/>
          <w:szCs w:val="28"/>
        </w:rPr>
        <w:t>i</w:t>
      </w:r>
      <w:r w:rsidRPr="00674BC1">
        <w:rPr>
          <w:spacing w:val="1"/>
          <w:sz w:val="28"/>
          <w:szCs w:val="28"/>
        </w:rPr>
        <w:t xml:space="preserve"> </w:t>
      </w:r>
      <w:r w:rsidRPr="00674BC1">
        <w:rPr>
          <w:sz w:val="28"/>
          <w:szCs w:val="28"/>
        </w:rPr>
        <w:t>x</w:t>
      </w:r>
      <w:r w:rsidRPr="00674BC1">
        <w:rPr>
          <w:spacing w:val="1"/>
          <w:sz w:val="28"/>
          <w:szCs w:val="28"/>
        </w:rPr>
        <w:t>o</w:t>
      </w:r>
      <w:r w:rsidRPr="00674BC1">
        <w:rPr>
          <w:spacing w:val="-2"/>
          <w:sz w:val="28"/>
          <w:szCs w:val="28"/>
        </w:rPr>
        <w:t>a</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5"/>
          <w:sz w:val="28"/>
          <w:szCs w:val="28"/>
        </w:rPr>
        <w:t>m</w:t>
      </w:r>
      <w:r w:rsidRPr="00674BC1">
        <w:rPr>
          <w:sz w:val="28"/>
          <w:szCs w:val="28"/>
        </w:rPr>
        <w:t>ạn</w:t>
      </w:r>
      <w:r w:rsidRPr="00674BC1">
        <w:rPr>
          <w:spacing w:val="1"/>
          <w:sz w:val="28"/>
          <w:szCs w:val="28"/>
        </w:rPr>
        <w:t xml:space="preserve"> </w:t>
      </w:r>
      <w:r w:rsidRPr="00674BC1">
        <w:rPr>
          <w:sz w:val="28"/>
          <w:szCs w:val="28"/>
        </w:rPr>
        <w:t>tí</w:t>
      </w:r>
      <w:r w:rsidRPr="00674BC1">
        <w:rPr>
          <w:spacing w:val="-2"/>
          <w:sz w:val="28"/>
          <w:szCs w:val="28"/>
        </w:rPr>
        <w:t>n</w:t>
      </w:r>
      <w:r w:rsidRPr="00674BC1">
        <w:rPr>
          <w:sz w:val="28"/>
          <w:szCs w:val="28"/>
        </w:rPr>
        <w:t>h</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V</w:t>
      </w:r>
      <w:r w:rsidRPr="00674BC1">
        <w:rPr>
          <w:spacing w:val="1"/>
          <w:sz w:val="28"/>
          <w:szCs w:val="28"/>
        </w:rPr>
        <w:t>i</w:t>
      </w:r>
      <w:r w:rsidRPr="00674BC1">
        <w:rPr>
          <w:sz w:val="28"/>
          <w:szCs w:val="28"/>
        </w:rPr>
        <w:t>êm</w:t>
      </w:r>
      <w:r w:rsidRPr="00674BC1">
        <w:rPr>
          <w:spacing w:val="-3"/>
          <w:sz w:val="28"/>
          <w:szCs w:val="28"/>
        </w:rPr>
        <w:t xml:space="preserve"> </w:t>
      </w:r>
      <w:r w:rsidRPr="00674BC1">
        <w:rPr>
          <w:spacing w:val="-5"/>
          <w:sz w:val="28"/>
          <w:szCs w:val="28"/>
        </w:rPr>
        <w:t>m</w:t>
      </w:r>
      <w:r w:rsidRPr="00674BC1">
        <w:rPr>
          <w:spacing w:val="1"/>
          <w:sz w:val="28"/>
          <w:szCs w:val="28"/>
        </w:rPr>
        <w:t>ũ</w:t>
      </w:r>
      <w:r w:rsidRPr="00674BC1">
        <w:rPr>
          <w:sz w:val="28"/>
          <w:szCs w:val="28"/>
        </w:rPr>
        <w:t>i</w:t>
      </w:r>
      <w:r w:rsidRPr="00674BC1">
        <w:rPr>
          <w:spacing w:val="1"/>
          <w:sz w:val="28"/>
          <w:szCs w:val="28"/>
        </w:rPr>
        <w:t xml:space="preserve"> </w:t>
      </w:r>
      <w:r w:rsidRPr="00674BC1">
        <w:rPr>
          <w:sz w:val="28"/>
          <w:szCs w:val="28"/>
        </w:rPr>
        <w:t>x</w:t>
      </w:r>
      <w:r w:rsidRPr="00674BC1">
        <w:rPr>
          <w:spacing w:val="1"/>
          <w:sz w:val="28"/>
          <w:szCs w:val="28"/>
        </w:rPr>
        <w:t>o</w:t>
      </w:r>
      <w:r w:rsidRPr="00674BC1">
        <w:rPr>
          <w:sz w:val="28"/>
          <w:szCs w:val="28"/>
        </w:rPr>
        <w:t>a</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d</w:t>
      </w:r>
      <w:r w:rsidRPr="00674BC1">
        <w:rPr>
          <w:sz w:val="28"/>
          <w:szCs w:val="28"/>
        </w:rPr>
        <w:t>o</w:t>
      </w:r>
      <w:r w:rsidRPr="00674BC1">
        <w:rPr>
          <w:spacing w:val="1"/>
          <w:sz w:val="28"/>
          <w:szCs w:val="28"/>
        </w:rPr>
        <w:t xml:space="preserve"> </w:t>
      </w:r>
      <w:r w:rsidRPr="00674BC1">
        <w:rPr>
          <w:spacing w:val="-3"/>
          <w:sz w:val="28"/>
          <w:szCs w:val="28"/>
        </w:rPr>
        <w:t>c</w:t>
      </w:r>
      <w:r w:rsidRPr="00674BC1">
        <w:rPr>
          <w:sz w:val="28"/>
          <w:szCs w:val="28"/>
        </w:rPr>
        <w:t xml:space="preserve">ác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l</w:t>
      </w:r>
      <w:r w:rsidRPr="00674BC1">
        <w:rPr>
          <w:sz w:val="28"/>
          <w:szCs w:val="28"/>
        </w:rPr>
        <w:t>ý</w:t>
      </w:r>
      <w:r w:rsidRPr="00674BC1">
        <w:rPr>
          <w:spacing w:val="1"/>
          <w:sz w:val="28"/>
          <w:szCs w:val="28"/>
        </w:rPr>
        <w:t xml:space="preserve"> </w:t>
      </w:r>
      <w:r w:rsidRPr="00674BC1">
        <w:rPr>
          <w:spacing w:val="-2"/>
          <w:sz w:val="28"/>
          <w:szCs w:val="28"/>
        </w:rPr>
        <w:t>k</w:t>
      </w:r>
      <w:r w:rsidRPr="00674BC1">
        <w:rPr>
          <w:spacing w:val="1"/>
          <w:sz w:val="28"/>
          <w:szCs w:val="28"/>
        </w:rPr>
        <w:t>h</w:t>
      </w:r>
      <w:r w:rsidRPr="00674BC1">
        <w:rPr>
          <w:sz w:val="28"/>
          <w:szCs w:val="28"/>
        </w:rPr>
        <w:t>ác</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2"/>
          <w:sz w:val="28"/>
          <w:szCs w:val="28"/>
        </w:rPr>
        <w:t xml:space="preserve"> </w:t>
      </w:r>
      <w:r w:rsidRPr="0033071D">
        <w:rPr>
          <w:spacing w:val="-1"/>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w:t>
      </w:r>
      <w:r w:rsidRPr="0033071D">
        <w:rPr>
          <w:spacing w:val="-1"/>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674BC1">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5.1. Phác đồ huyệt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 xml:space="preserve">tả các </w:t>
      </w:r>
      <w:r w:rsidRPr="0033071D">
        <w:rPr>
          <w:spacing w:val="-1"/>
          <w:sz w:val="28"/>
          <w:szCs w:val="28"/>
        </w:rPr>
        <w:t>h</w:t>
      </w:r>
      <w:r w:rsidRPr="0033071D">
        <w:rPr>
          <w:spacing w:val="1"/>
          <w:sz w:val="28"/>
          <w:szCs w:val="28"/>
        </w:rPr>
        <w:t>u</w:t>
      </w:r>
      <w:r w:rsidRPr="0033071D">
        <w:rPr>
          <w:spacing w:val="-4"/>
          <w:sz w:val="28"/>
          <w:szCs w:val="28"/>
        </w:rPr>
        <w:t>y</w:t>
      </w:r>
      <w:r w:rsidRPr="0033071D">
        <w:rPr>
          <w:sz w:val="28"/>
          <w:szCs w:val="28"/>
        </w:rPr>
        <w:t>ệt</w:t>
      </w:r>
      <w:r w:rsidR="00B46CBA">
        <w:rPr>
          <w:sz w:val="28"/>
          <w:szCs w:val="28"/>
          <w:lang w:val="vi-VN"/>
        </w:rPr>
        <w:t xml:space="preserve"> vùng</w:t>
      </w:r>
      <w:r w:rsidR="003635E4" w:rsidRPr="0033071D">
        <w:rPr>
          <w:sz w:val="28"/>
          <w:szCs w:val="28"/>
          <w:lang w:val="vi-VN"/>
        </w:rPr>
        <w:t xml:space="preserve">: </w:t>
      </w:r>
      <w:r w:rsidRPr="0033071D">
        <w:rPr>
          <w:spacing w:val="-2"/>
          <w:sz w:val="28"/>
          <w:szCs w:val="28"/>
        </w:rPr>
        <w:t>H</w:t>
      </w:r>
      <w:r w:rsidRPr="0033071D">
        <w:rPr>
          <w:spacing w:val="1"/>
          <w:sz w:val="28"/>
          <w:szCs w:val="28"/>
        </w:rPr>
        <w:t>u</w:t>
      </w:r>
      <w:r w:rsidRPr="0033071D">
        <w:rPr>
          <w:spacing w:val="-4"/>
          <w:sz w:val="28"/>
          <w:szCs w:val="28"/>
        </w:rPr>
        <w:t>y</w:t>
      </w:r>
      <w:r w:rsidRPr="0033071D">
        <w:rPr>
          <w:sz w:val="28"/>
          <w:szCs w:val="28"/>
        </w:rPr>
        <w:t>ệt</w:t>
      </w:r>
      <w:r w:rsidRPr="0033071D">
        <w:rPr>
          <w:spacing w:val="2"/>
          <w:sz w:val="28"/>
          <w:szCs w:val="28"/>
        </w:rPr>
        <w:t xml:space="preserve"> </w:t>
      </w:r>
      <w:r w:rsidRPr="0033071D">
        <w:rPr>
          <w:spacing w:val="-5"/>
          <w:sz w:val="28"/>
          <w:szCs w:val="28"/>
        </w:rPr>
        <w:t>m</w:t>
      </w:r>
      <w:r w:rsidRPr="0033071D">
        <w:rPr>
          <w:spacing w:val="1"/>
          <w:sz w:val="28"/>
          <w:szCs w:val="28"/>
        </w:rPr>
        <w:t>ũ</w:t>
      </w:r>
      <w:r w:rsidRPr="0033071D">
        <w:rPr>
          <w:sz w:val="28"/>
          <w:szCs w:val="28"/>
        </w:rPr>
        <w:t>i</w:t>
      </w:r>
      <w:r w:rsidRPr="0033071D">
        <w:rPr>
          <w:spacing w:val="1"/>
          <w:sz w:val="28"/>
          <w:szCs w:val="28"/>
        </w:rPr>
        <w:t xml:space="preserve"> </w:t>
      </w:r>
      <w:r w:rsidRPr="0033071D">
        <w:rPr>
          <w:sz w:val="28"/>
          <w:szCs w:val="28"/>
        </w:rPr>
        <w:t>(F1)</w:t>
      </w:r>
      <w:r w:rsidR="003635E4" w:rsidRPr="0033071D">
        <w:rPr>
          <w:sz w:val="28"/>
          <w:szCs w:val="28"/>
          <w:lang w:val="vi-VN"/>
        </w:rPr>
        <w:t>;</w:t>
      </w:r>
      <w:r w:rsidRPr="0033071D">
        <w:rPr>
          <w:sz w:val="28"/>
          <w:szCs w:val="28"/>
        </w:rPr>
        <w:t xml:space="preserve"> </w:t>
      </w:r>
      <w:r w:rsidRPr="0033071D">
        <w:rPr>
          <w:spacing w:val="-2"/>
          <w:sz w:val="28"/>
          <w:szCs w:val="28"/>
        </w:rPr>
        <w:t>T</w:t>
      </w:r>
      <w:r w:rsidRPr="0033071D">
        <w:rPr>
          <w:spacing w:val="1"/>
          <w:sz w:val="28"/>
          <w:szCs w:val="28"/>
        </w:rPr>
        <w:t>u</w:t>
      </w:r>
      <w:r w:rsidRPr="0033071D">
        <w:rPr>
          <w:spacing w:val="-4"/>
          <w:sz w:val="28"/>
          <w:szCs w:val="28"/>
        </w:rPr>
        <w:t>y</w:t>
      </w:r>
      <w:r w:rsidRPr="0033071D">
        <w:rPr>
          <w:sz w:val="28"/>
          <w:szCs w:val="28"/>
        </w:rPr>
        <w:t>ến</w:t>
      </w:r>
      <w:r w:rsidRPr="0033071D">
        <w:rPr>
          <w:spacing w:val="1"/>
          <w:sz w:val="28"/>
          <w:szCs w:val="28"/>
        </w:rPr>
        <w:t xml:space="preserve"> </w:t>
      </w:r>
      <w:r w:rsidRPr="0033071D">
        <w:rPr>
          <w:sz w:val="28"/>
          <w:szCs w:val="28"/>
        </w:rPr>
        <w:t>t</w:t>
      </w:r>
      <w:r w:rsidRPr="0033071D">
        <w:rPr>
          <w:spacing w:val="1"/>
          <w:sz w:val="28"/>
          <w:szCs w:val="28"/>
        </w:rPr>
        <w:t>h</w:t>
      </w:r>
      <w:r w:rsidRPr="0033071D">
        <w:rPr>
          <w:spacing w:val="-1"/>
          <w:sz w:val="28"/>
          <w:szCs w:val="28"/>
        </w:rPr>
        <w:t>ư</w:t>
      </w:r>
      <w:r w:rsidRPr="0033071D">
        <w:rPr>
          <w:spacing w:val="-2"/>
          <w:sz w:val="28"/>
          <w:szCs w:val="28"/>
        </w:rPr>
        <w:t>ợ</w:t>
      </w:r>
      <w:r w:rsidRPr="0033071D">
        <w:rPr>
          <w:spacing w:val="1"/>
          <w:sz w:val="28"/>
          <w:szCs w:val="28"/>
        </w:rPr>
        <w:t>n</w:t>
      </w:r>
      <w:r w:rsidRPr="0033071D">
        <w:rPr>
          <w:sz w:val="28"/>
          <w:szCs w:val="28"/>
        </w:rPr>
        <w:t>g</w:t>
      </w:r>
      <w:r w:rsidRPr="0033071D">
        <w:rPr>
          <w:spacing w:val="-2"/>
          <w:sz w:val="28"/>
          <w:szCs w:val="28"/>
        </w:rPr>
        <w:t xml:space="preserve"> </w:t>
      </w:r>
      <w:r w:rsidRPr="0033071D">
        <w:rPr>
          <w:spacing w:val="-1"/>
          <w:sz w:val="28"/>
          <w:szCs w:val="28"/>
        </w:rPr>
        <w:t>t</w:t>
      </w:r>
      <w:r w:rsidRPr="0033071D">
        <w:rPr>
          <w:spacing w:val="1"/>
          <w:sz w:val="28"/>
          <w:szCs w:val="28"/>
        </w:rPr>
        <w:t>h</w:t>
      </w:r>
      <w:r w:rsidRPr="0033071D">
        <w:rPr>
          <w:sz w:val="28"/>
          <w:szCs w:val="28"/>
        </w:rPr>
        <w:t>ận</w:t>
      </w:r>
      <w:r w:rsidR="003635E4" w:rsidRPr="0033071D">
        <w:rPr>
          <w:sz w:val="28"/>
          <w:szCs w:val="28"/>
          <w:lang w:val="vi-VN"/>
        </w:rPr>
        <w:t>;</w:t>
      </w:r>
      <w:r w:rsidRPr="0033071D">
        <w:rPr>
          <w:sz w:val="28"/>
          <w:szCs w:val="28"/>
        </w:rPr>
        <w:t xml:space="preserve"> P</w:t>
      </w:r>
      <w:r w:rsidRPr="0033071D">
        <w:rPr>
          <w:spacing w:val="1"/>
          <w:sz w:val="28"/>
          <w:szCs w:val="28"/>
        </w:rPr>
        <w:t>h</w:t>
      </w:r>
      <w:r w:rsidRPr="0033071D">
        <w:rPr>
          <w:sz w:val="28"/>
          <w:szCs w:val="28"/>
        </w:rPr>
        <w:t>ế</w:t>
      </w:r>
      <w:r w:rsidRPr="0033071D">
        <w:rPr>
          <w:spacing w:val="-3"/>
          <w:sz w:val="28"/>
          <w:szCs w:val="28"/>
        </w:rPr>
        <w:t xml:space="preserve"> </w:t>
      </w:r>
      <w:r w:rsidRPr="0033071D">
        <w:rPr>
          <w:spacing w:val="1"/>
          <w:sz w:val="28"/>
          <w:szCs w:val="28"/>
        </w:rPr>
        <w:t>q</w:t>
      </w:r>
      <w:r w:rsidRPr="0033071D">
        <w:rPr>
          <w:spacing w:val="-1"/>
          <w:sz w:val="28"/>
          <w:szCs w:val="28"/>
        </w:rPr>
        <w:t>u</w:t>
      </w:r>
      <w:r w:rsidRPr="0033071D">
        <w:rPr>
          <w:sz w:val="28"/>
          <w:szCs w:val="28"/>
        </w:rPr>
        <w:t>ả</w:t>
      </w:r>
      <w:r w:rsidRPr="0033071D">
        <w:rPr>
          <w:spacing w:val="1"/>
          <w:sz w:val="28"/>
          <w:szCs w:val="28"/>
        </w:rPr>
        <w:t>n</w:t>
      </w:r>
      <w:r w:rsidRPr="0033071D">
        <w:rPr>
          <w:sz w:val="28"/>
          <w:szCs w:val="28"/>
        </w:rPr>
        <w:t>.</w:t>
      </w:r>
    </w:p>
    <w:p w:rsidR="003D40E9" w:rsidRPr="0033071D" w:rsidRDefault="003D40E9" w:rsidP="00FB3285">
      <w:pPr>
        <w:widowControl w:val="0"/>
        <w:spacing w:before="120"/>
        <w:ind w:firstLine="567"/>
        <w:jc w:val="both"/>
        <w:rPr>
          <w:sz w:val="28"/>
          <w:szCs w:val="28"/>
        </w:rPr>
      </w:pPr>
      <w:r w:rsidRPr="0033071D">
        <w:rPr>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lastRenderedPageBreak/>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674BC1">
        <w:rPr>
          <w:spacing w:val="-1"/>
          <w:sz w:val="28"/>
          <w:szCs w:val="28"/>
        </w:rPr>
        <w:t>/</w:t>
      </w:r>
      <w:r w:rsidRPr="00674BC1">
        <w:rPr>
          <w:spacing w:val="1"/>
          <w:sz w:val="28"/>
          <w:szCs w:val="28"/>
        </w:rPr>
        <w:t>n</w:t>
      </w:r>
      <w:r w:rsidRPr="00674BC1">
        <w:rPr>
          <w:spacing w:val="-1"/>
          <w:sz w:val="28"/>
          <w:szCs w:val="28"/>
        </w:rPr>
        <w:t>g</w:t>
      </w:r>
      <w:r w:rsidRPr="00674BC1">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6.1. Theo dõi</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1"/>
          <w:sz w:val="28"/>
          <w:szCs w:val="28"/>
        </w:rPr>
        <w:t>h</w:t>
      </w:r>
      <w:r w:rsidRPr="0033071D">
        <w:rPr>
          <w:sz w:val="28"/>
          <w:szCs w:val="28"/>
        </w:rPr>
        <w:t>eo</w:t>
      </w:r>
      <w:r w:rsidRPr="0033071D">
        <w:rPr>
          <w:spacing w:val="-2"/>
          <w:sz w:val="28"/>
          <w:szCs w:val="28"/>
        </w:rPr>
        <w:t xml:space="preserve"> </w:t>
      </w:r>
      <w:r w:rsidRPr="0033071D">
        <w:rPr>
          <w:spacing w:val="1"/>
          <w:sz w:val="28"/>
          <w:szCs w:val="28"/>
        </w:rPr>
        <w:t>d</w:t>
      </w:r>
      <w:r w:rsidRPr="0033071D">
        <w:rPr>
          <w:spacing w:val="-1"/>
          <w:sz w:val="28"/>
          <w:szCs w:val="28"/>
        </w:rPr>
        <w:t>õ</w:t>
      </w:r>
      <w:r w:rsidRPr="0033071D">
        <w:rPr>
          <w:sz w:val="28"/>
          <w:szCs w:val="28"/>
        </w:rPr>
        <w:t>i</w:t>
      </w:r>
      <w:r w:rsidRPr="0033071D">
        <w:rPr>
          <w:spacing w:val="1"/>
          <w:sz w:val="28"/>
          <w:szCs w:val="28"/>
        </w:rPr>
        <w:t xml:space="preserve"> </w:t>
      </w:r>
      <w:r w:rsidRPr="0033071D">
        <w:rPr>
          <w:spacing w:val="-2"/>
          <w:sz w:val="28"/>
          <w:szCs w:val="28"/>
        </w:rPr>
        <w:t>t</w:t>
      </w:r>
      <w:r w:rsidRPr="0033071D">
        <w:rPr>
          <w:sz w:val="28"/>
          <w:szCs w:val="28"/>
        </w:rPr>
        <w:t>ại</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ỗ</w:t>
      </w:r>
      <w:r w:rsidRPr="0033071D">
        <w:rPr>
          <w:spacing w:val="1"/>
          <w:sz w:val="28"/>
          <w:szCs w:val="28"/>
        </w:rPr>
        <w:t xml:space="preserve"> </w:t>
      </w:r>
      <w:r w:rsidRPr="0033071D">
        <w:rPr>
          <w:sz w:val="28"/>
          <w:szCs w:val="28"/>
        </w:rPr>
        <w:t>và</w:t>
      </w:r>
      <w:r w:rsidRPr="0033071D">
        <w:rPr>
          <w:spacing w:val="-2"/>
          <w:sz w:val="28"/>
          <w:szCs w:val="28"/>
        </w:rPr>
        <w:t xml:space="preserve"> </w:t>
      </w:r>
      <w:r w:rsidRPr="0033071D">
        <w:rPr>
          <w:spacing w:val="1"/>
          <w:sz w:val="28"/>
          <w:szCs w:val="28"/>
        </w:rPr>
        <w:t>t</w:t>
      </w:r>
      <w:r w:rsidRPr="0033071D">
        <w:rPr>
          <w:spacing w:val="-1"/>
          <w:sz w:val="28"/>
          <w:szCs w:val="28"/>
        </w:rPr>
        <w:t>o</w:t>
      </w:r>
      <w:r w:rsidRPr="0033071D">
        <w:rPr>
          <w:sz w:val="28"/>
          <w:szCs w:val="28"/>
        </w:rPr>
        <w:t>àn</w:t>
      </w:r>
      <w:r w:rsidRPr="0033071D">
        <w:rPr>
          <w:spacing w:val="1"/>
          <w:sz w:val="28"/>
          <w:szCs w:val="28"/>
        </w:rPr>
        <w:t xml:space="preserve"> </w:t>
      </w:r>
      <w:r w:rsidRPr="0033071D">
        <w:rPr>
          <w:spacing w:val="-2"/>
          <w:sz w:val="28"/>
          <w:szCs w:val="28"/>
        </w:rPr>
        <w:t>t</w:t>
      </w:r>
      <w:r w:rsidRPr="0033071D">
        <w:rPr>
          <w:spacing w:val="1"/>
          <w:sz w:val="28"/>
          <w:szCs w:val="28"/>
        </w:rPr>
        <w:t>h</w:t>
      </w:r>
      <w:r w:rsidRPr="0033071D">
        <w:rPr>
          <w:spacing w:val="-2"/>
          <w:sz w:val="28"/>
          <w:szCs w:val="28"/>
        </w:rPr>
        <w:t>â</w:t>
      </w:r>
      <w:r w:rsidRPr="0033071D">
        <w:rPr>
          <w:sz w:val="28"/>
          <w:szCs w:val="28"/>
        </w:rPr>
        <w:t>n</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sidRPr="0033071D">
        <w:rPr>
          <w:sz w:val="28"/>
          <w:szCs w:val="28"/>
          <w:lang w:val="vi-VN"/>
        </w:rPr>
        <w:t>+</w:t>
      </w:r>
      <w:r w:rsidRPr="0033071D">
        <w:rPr>
          <w:sz w:val="28"/>
          <w:szCs w:val="28"/>
        </w:rPr>
        <w:t xml:space="preserve"> Dùng bông vô khuẩn ấn tại chỗ, không</w:t>
      </w:r>
      <w:r w:rsidRPr="007838CE">
        <w:rPr>
          <w:sz w:val="28"/>
          <w:szCs w:val="28"/>
        </w:rPr>
        <w:t xml:space="preserve"> day</w:t>
      </w:r>
    </w:p>
    <w:p w:rsidR="00674164" w:rsidRDefault="00674164" w:rsidP="00FB3285">
      <w:pPr>
        <w:spacing w:after="160" w:line="259" w:lineRule="auto"/>
        <w:ind w:firstLine="567"/>
        <w:rPr>
          <w:b/>
          <w:sz w:val="28"/>
          <w:szCs w:val="28"/>
        </w:rPr>
      </w:pPr>
      <w:r>
        <w:rPr>
          <w:b/>
          <w:sz w:val="28"/>
          <w:szCs w:val="28"/>
        </w:rPr>
        <w:br w:type="page"/>
      </w:r>
    </w:p>
    <w:p w:rsidR="003D40E9" w:rsidRDefault="003D40E9" w:rsidP="009A228A">
      <w:pPr>
        <w:widowControl w:val="0"/>
        <w:spacing w:before="120"/>
        <w:jc w:val="center"/>
        <w:rPr>
          <w:b/>
          <w:sz w:val="28"/>
          <w:szCs w:val="28"/>
        </w:rPr>
      </w:pPr>
      <w:r w:rsidRPr="00674BC1">
        <w:rPr>
          <w:b/>
          <w:sz w:val="28"/>
          <w:szCs w:val="28"/>
        </w:rPr>
        <w:lastRenderedPageBreak/>
        <w:t>ĐIỆN NHĨ CHÂM ĐIỀU TRỊ BỆNH VIÊM KHỚP DẠNG THẤP</w:t>
      </w:r>
    </w:p>
    <w:p w:rsidR="00B46CBA" w:rsidRPr="009A228A" w:rsidRDefault="00B46CBA" w:rsidP="00B46CB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B46CBA" w:rsidRDefault="003D40E9" w:rsidP="00FB3285">
      <w:pPr>
        <w:widowControl w:val="0"/>
        <w:spacing w:before="120"/>
        <w:ind w:firstLine="567"/>
        <w:jc w:val="both"/>
        <w:rPr>
          <w:sz w:val="28"/>
          <w:szCs w:val="28"/>
        </w:rPr>
      </w:pPr>
      <w:r w:rsidRPr="00674BC1">
        <w:rPr>
          <w:sz w:val="28"/>
          <w:szCs w:val="28"/>
        </w:rPr>
        <w:t>Viêm khớp dạng thấp là một bệnh mạn tính rất thường gặp với tỉ lệ vào khoảng 0,5% - 3% dân số trên 15 tuổi. Bệnh chủ yếu gặp ở nữ giới tuổi trung niên.</w:t>
      </w:r>
    </w:p>
    <w:p w:rsidR="00B46CBA" w:rsidRDefault="003D40E9" w:rsidP="00FB3285">
      <w:pPr>
        <w:widowControl w:val="0"/>
        <w:spacing w:before="120"/>
        <w:ind w:firstLine="567"/>
        <w:jc w:val="both"/>
        <w:rPr>
          <w:sz w:val="28"/>
          <w:szCs w:val="28"/>
        </w:rPr>
      </w:pPr>
      <w:r w:rsidRPr="00674BC1">
        <w:rPr>
          <w:sz w:val="28"/>
          <w:szCs w:val="28"/>
        </w:rPr>
        <w:t xml:space="preserve">Nguyên nhân gây bệnh còn chưa rõ, bệnh được xếp vào nhóm bệnh tự miễn. </w:t>
      </w:r>
    </w:p>
    <w:p w:rsidR="003D40E9" w:rsidRPr="00674BC1" w:rsidRDefault="003D40E9" w:rsidP="00FB3285">
      <w:pPr>
        <w:widowControl w:val="0"/>
        <w:spacing w:before="120"/>
        <w:ind w:firstLine="567"/>
        <w:jc w:val="both"/>
        <w:rPr>
          <w:sz w:val="28"/>
          <w:szCs w:val="28"/>
        </w:rPr>
      </w:pPr>
      <w:r w:rsidRPr="00674BC1">
        <w:rPr>
          <w:sz w:val="28"/>
          <w:szCs w:val="28"/>
        </w:rPr>
        <w:t>Biểu hiện bệnh là các đợt viêm tiến triển xen kẽ các đợt thuyên giảm, đôi khi có biểu hiện hệ thống. Bệnh không gây tử vong song ảnh hưởng lớn đến chức năng vận động và cuộc sống của người bệnh.</w:t>
      </w:r>
    </w:p>
    <w:p w:rsidR="003D40E9" w:rsidRPr="00674BC1" w:rsidRDefault="003D40E9" w:rsidP="00FB3285">
      <w:pPr>
        <w:widowControl w:val="0"/>
        <w:spacing w:before="120"/>
        <w:ind w:firstLine="567"/>
        <w:jc w:val="both"/>
        <w:rPr>
          <w:sz w:val="28"/>
          <w:szCs w:val="28"/>
        </w:rPr>
      </w:pPr>
      <w:r w:rsidRPr="00674BC1">
        <w:rPr>
          <w:sz w:val="28"/>
          <w:szCs w:val="28"/>
        </w:rPr>
        <w:t>Theo y học cổ truyền, viêm khớp dạng thấp thuộc chứng thấp nhiệt tý, thường do phong hàn thấp nhiệt gây ra làm tắc nghẽn khí huyết, gây nên đau nhức.</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V</w:t>
      </w:r>
      <w:r w:rsidRPr="00674BC1">
        <w:rPr>
          <w:spacing w:val="1"/>
          <w:sz w:val="28"/>
          <w:szCs w:val="28"/>
        </w:rPr>
        <w:t>i</w:t>
      </w:r>
      <w:r w:rsidRPr="00674BC1">
        <w:rPr>
          <w:sz w:val="28"/>
          <w:szCs w:val="28"/>
        </w:rPr>
        <w:t>êm</w:t>
      </w:r>
      <w:r w:rsidRPr="00674BC1">
        <w:rPr>
          <w:spacing w:val="-5"/>
          <w:sz w:val="28"/>
          <w:szCs w:val="28"/>
        </w:rPr>
        <w:t xml:space="preserve"> </w:t>
      </w:r>
      <w:r w:rsidRPr="00674BC1">
        <w:rPr>
          <w:sz w:val="28"/>
          <w:szCs w:val="28"/>
        </w:rPr>
        <w:t>k</w:t>
      </w:r>
      <w:r w:rsidRPr="00674BC1">
        <w:rPr>
          <w:spacing w:val="1"/>
          <w:sz w:val="28"/>
          <w:szCs w:val="28"/>
        </w:rPr>
        <w:t>h</w:t>
      </w:r>
      <w:r w:rsidRPr="00674BC1">
        <w:rPr>
          <w:sz w:val="28"/>
          <w:szCs w:val="28"/>
        </w:rPr>
        <w:t>ớp</w:t>
      </w:r>
      <w:r w:rsidRPr="00674BC1">
        <w:rPr>
          <w:spacing w:val="1"/>
          <w:sz w:val="28"/>
          <w:szCs w:val="28"/>
        </w:rPr>
        <w:t xml:space="preserve"> </w:t>
      </w:r>
      <w:r w:rsidRPr="00674BC1">
        <w:rPr>
          <w:spacing w:val="-2"/>
          <w:sz w:val="28"/>
          <w:szCs w:val="28"/>
        </w:rPr>
        <w:t>d</w:t>
      </w:r>
      <w:r w:rsidRPr="00674BC1">
        <w:rPr>
          <w:sz w:val="28"/>
          <w:szCs w:val="28"/>
        </w:rPr>
        <w:t>ạ</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ấ</w:t>
      </w:r>
      <w:r w:rsidRPr="00674BC1">
        <w:rPr>
          <w:sz w:val="28"/>
          <w:szCs w:val="28"/>
        </w:rPr>
        <w:t>p</w:t>
      </w:r>
      <w:r w:rsidRPr="00674BC1">
        <w:rPr>
          <w:spacing w:val="1"/>
          <w:sz w:val="28"/>
          <w:szCs w:val="28"/>
        </w:rPr>
        <w:t xml:space="preserve"> </w:t>
      </w:r>
      <w:r w:rsidRPr="00674BC1">
        <w:rPr>
          <w:spacing w:val="-5"/>
          <w:sz w:val="28"/>
          <w:szCs w:val="28"/>
        </w:rPr>
        <w:t>m</w:t>
      </w:r>
      <w:r w:rsidRPr="00674BC1">
        <w:rPr>
          <w:spacing w:val="1"/>
          <w:sz w:val="28"/>
          <w:szCs w:val="28"/>
        </w:rPr>
        <w:t>ọ</w:t>
      </w:r>
      <w:r w:rsidRPr="00674BC1">
        <w:rPr>
          <w:sz w:val="28"/>
          <w:szCs w:val="28"/>
        </w:rPr>
        <w:t>i</w:t>
      </w:r>
      <w:r w:rsidRPr="00674BC1">
        <w:rPr>
          <w:spacing w:val="1"/>
          <w:sz w:val="28"/>
          <w:szCs w:val="28"/>
        </w:rPr>
        <w:t xml:space="preserve"> </w:t>
      </w:r>
      <w:r w:rsidRPr="00674BC1">
        <w:rPr>
          <w:sz w:val="28"/>
          <w:szCs w:val="28"/>
        </w:rPr>
        <w:t xml:space="preserve">lứa </w:t>
      </w:r>
      <w:r w:rsidRPr="00674BC1">
        <w:rPr>
          <w:spacing w:val="1"/>
          <w:sz w:val="28"/>
          <w:szCs w:val="28"/>
        </w:rPr>
        <w:t>t</w:t>
      </w:r>
      <w:r w:rsidRPr="00674BC1">
        <w:rPr>
          <w:spacing w:val="-1"/>
          <w:sz w:val="28"/>
          <w:szCs w:val="28"/>
        </w:rPr>
        <w:t>uổ</w:t>
      </w:r>
      <w:r w:rsidRPr="00674BC1">
        <w:rPr>
          <w:spacing w:val="1"/>
          <w:sz w:val="28"/>
          <w:szCs w:val="28"/>
        </w:rPr>
        <w:t>i</w:t>
      </w:r>
      <w:r w:rsidRPr="00674BC1">
        <w:rPr>
          <w:sz w:val="28"/>
          <w:szCs w:val="28"/>
        </w:rPr>
        <w:t>,</w:t>
      </w:r>
      <w:r w:rsidRPr="00674BC1">
        <w:rPr>
          <w:spacing w:val="-1"/>
          <w:sz w:val="28"/>
          <w:szCs w:val="28"/>
        </w:rPr>
        <w:t xml:space="preserve"> g</w:t>
      </w:r>
      <w:r w:rsidRPr="00674BC1">
        <w:rPr>
          <w:spacing w:val="1"/>
          <w:sz w:val="28"/>
          <w:szCs w:val="28"/>
        </w:rPr>
        <w:t>i</w:t>
      </w:r>
      <w:r w:rsidRPr="00674BC1">
        <w:rPr>
          <w:sz w:val="28"/>
          <w:szCs w:val="28"/>
        </w:rPr>
        <w:t>ai</w:t>
      </w:r>
      <w:r w:rsidRPr="00674BC1">
        <w:rPr>
          <w:spacing w:val="-2"/>
          <w:sz w:val="28"/>
          <w:szCs w:val="28"/>
        </w:rPr>
        <w:t xml:space="preserve"> </w:t>
      </w:r>
      <w:r w:rsidRPr="00674BC1">
        <w:rPr>
          <w:spacing w:val="-1"/>
          <w:sz w:val="28"/>
          <w:szCs w:val="28"/>
        </w:rPr>
        <w:t>đ</w:t>
      </w:r>
      <w:r w:rsidRPr="00674BC1">
        <w:rPr>
          <w:spacing w:val="1"/>
          <w:sz w:val="28"/>
          <w:szCs w:val="28"/>
        </w:rPr>
        <w:t>o</w:t>
      </w:r>
      <w:r w:rsidRPr="00674BC1">
        <w:rPr>
          <w:spacing w:val="-2"/>
          <w:sz w:val="28"/>
          <w:szCs w:val="28"/>
        </w:rPr>
        <w:t>ạ</w:t>
      </w:r>
      <w:r w:rsidRPr="00674BC1">
        <w:rPr>
          <w:sz w:val="28"/>
          <w:szCs w:val="28"/>
        </w:rPr>
        <w:t>n</w:t>
      </w:r>
      <w:r w:rsidRPr="00674BC1">
        <w:rPr>
          <w:spacing w:val="1"/>
          <w:sz w:val="28"/>
          <w:szCs w:val="28"/>
        </w:rPr>
        <w:t xml:space="preserve"> </w:t>
      </w:r>
      <w:r w:rsidRPr="00674BC1">
        <w:rPr>
          <w:sz w:val="28"/>
          <w:szCs w:val="28"/>
        </w:rPr>
        <w:t>I,</w:t>
      </w:r>
      <w:r w:rsidRPr="00674BC1">
        <w:rPr>
          <w:spacing w:val="-1"/>
          <w:sz w:val="28"/>
          <w:szCs w:val="28"/>
        </w:rPr>
        <w:t xml:space="preserve"> </w:t>
      </w:r>
      <w:r w:rsidRPr="00674BC1">
        <w:rPr>
          <w:sz w:val="28"/>
          <w:szCs w:val="28"/>
        </w:rPr>
        <w:t>II,</w:t>
      </w:r>
      <w:r w:rsidRPr="00674BC1">
        <w:rPr>
          <w:spacing w:val="-1"/>
          <w:sz w:val="28"/>
          <w:szCs w:val="28"/>
        </w:rPr>
        <w:t xml:space="preserve"> </w:t>
      </w:r>
      <w:r w:rsidRPr="00674BC1">
        <w:rPr>
          <w:sz w:val="28"/>
          <w:szCs w:val="28"/>
        </w:rPr>
        <w:t>III.</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V</w:t>
      </w:r>
      <w:r w:rsidRPr="00674BC1">
        <w:rPr>
          <w:spacing w:val="1"/>
          <w:sz w:val="28"/>
          <w:szCs w:val="28"/>
        </w:rPr>
        <w:t>i</w:t>
      </w:r>
      <w:r w:rsidRPr="00674BC1">
        <w:rPr>
          <w:sz w:val="28"/>
          <w:szCs w:val="28"/>
        </w:rPr>
        <w:t>êm</w:t>
      </w:r>
      <w:r w:rsidRPr="00674BC1">
        <w:rPr>
          <w:spacing w:val="-5"/>
          <w:sz w:val="28"/>
          <w:szCs w:val="28"/>
        </w:rPr>
        <w:t xml:space="preserve"> </w:t>
      </w:r>
      <w:r w:rsidRPr="00674BC1">
        <w:rPr>
          <w:sz w:val="28"/>
          <w:szCs w:val="28"/>
        </w:rPr>
        <w:t>k</w:t>
      </w:r>
      <w:r w:rsidRPr="00674BC1">
        <w:rPr>
          <w:spacing w:val="1"/>
          <w:sz w:val="28"/>
          <w:szCs w:val="28"/>
        </w:rPr>
        <w:t>h</w:t>
      </w:r>
      <w:r w:rsidRPr="00674BC1">
        <w:rPr>
          <w:sz w:val="28"/>
          <w:szCs w:val="28"/>
        </w:rPr>
        <w:t>ớp</w:t>
      </w:r>
      <w:r w:rsidRPr="00674BC1">
        <w:rPr>
          <w:spacing w:val="1"/>
          <w:sz w:val="28"/>
          <w:szCs w:val="28"/>
        </w:rPr>
        <w:t xml:space="preserve"> </w:t>
      </w:r>
      <w:r w:rsidRPr="00674BC1">
        <w:rPr>
          <w:spacing w:val="-2"/>
          <w:sz w:val="28"/>
          <w:szCs w:val="28"/>
        </w:rPr>
        <w:t>d</w:t>
      </w:r>
      <w:r w:rsidRPr="00674BC1">
        <w:rPr>
          <w:sz w:val="28"/>
          <w:szCs w:val="28"/>
        </w:rPr>
        <w:t>ạ</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ấ</w:t>
      </w:r>
      <w:r w:rsidRPr="00674BC1">
        <w:rPr>
          <w:sz w:val="28"/>
          <w:szCs w:val="28"/>
        </w:rPr>
        <w:t>p</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z w:val="28"/>
          <w:szCs w:val="28"/>
        </w:rPr>
        <w:t>ể c</w:t>
      </w:r>
      <w:r w:rsidRPr="00674BC1">
        <w:rPr>
          <w:spacing w:val="-3"/>
          <w:sz w:val="28"/>
          <w:szCs w:val="28"/>
        </w:rPr>
        <w:t>ấ</w:t>
      </w:r>
      <w:r w:rsidRPr="00674BC1">
        <w:rPr>
          <w:sz w:val="28"/>
          <w:szCs w:val="28"/>
        </w:rPr>
        <w:t>p</w:t>
      </w:r>
      <w:r w:rsidRPr="00674BC1">
        <w:rPr>
          <w:spacing w:val="1"/>
          <w:sz w:val="28"/>
          <w:szCs w:val="28"/>
        </w:rPr>
        <w:t xml:space="preserve"> </w:t>
      </w:r>
      <w:r w:rsidRPr="00674BC1">
        <w:rPr>
          <w:spacing w:val="-3"/>
          <w:sz w:val="28"/>
          <w:szCs w:val="28"/>
        </w:rPr>
        <w:t>c</w:t>
      </w:r>
      <w:r w:rsidRPr="00674BC1">
        <w:rPr>
          <w:sz w:val="28"/>
          <w:szCs w:val="28"/>
        </w:rPr>
        <w:t>ó</w:t>
      </w:r>
      <w:r w:rsidRPr="00674BC1">
        <w:rPr>
          <w:spacing w:val="1"/>
          <w:sz w:val="28"/>
          <w:szCs w:val="28"/>
        </w:rPr>
        <w:t xml:space="preserve"> </w:t>
      </w:r>
      <w:r w:rsidRPr="00674BC1">
        <w:rPr>
          <w:sz w:val="28"/>
          <w:szCs w:val="28"/>
        </w:rPr>
        <w:t>tr</w:t>
      </w:r>
      <w:r w:rsidRPr="00674BC1">
        <w:rPr>
          <w:spacing w:val="-2"/>
          <w:sz w:val="28"/>
          <w:szCs w:val="28"/>
        </w:rPr>
        <w:t>à</w:t>
      </w:r>
      <w:r w:rsidRPr="00674BC1">
        <w:rPr>
          <w:sz w:val="28"/>
          <w:szCs w:val="28"/>
        </w:rPr>
        <w:t>n</w:t>
      </w:r>
      <w:r w:rsidRPr="00674BC1">
        <w:rPr>
          <w:spacing w:val="-2"/>
          <w:sz w:val="28"/>
          <w:szCs w:val="28"/>
        </w:rPr>
        <w:t xml:space="preserve"> </w:t>
      </w:r>
      <w:r w:rsidRPr="00674BC1">
        <w:rPr>
          <w:spacing w:val="1"/>
          <w:sz w:val="28"/>
          <w:szCs w:val="28"/>
        </w:rPr>
        <w:t>dị</w:t>
      </w:r>
      <w:r w:rsidRPr="00674BC1">
        <w:rPr>
          <w:spacing w:val="-2"/>
          <w:sz w:val="28"/>
          <w:szCs w:val="28"/>
        </w:rPr>
        <w:t>c</w:t>
      </w:r>
      <w:r w:rsidRPr="00674BC1">
        <w:rPr>
          <w:sz w:val="28"/>
          <w:szCs w:val="28"/>
        </w:rPr>
        <w:t>h</w:t>
      </w:r>
      <w:r w:rsidRPr="00674BC1">
        <w:rPr>
          <w:spacing w:val="-1"/>
          <w:sz w:val="28"/>
          <w:szCs w:val="28"/>
        </w:rPr>
        <w:t xml:space="preserve"> </w:t>
      </w:r>
      <w:r w:rsidRPr="00674BC1">
        <w:rPr>
          <w:sz w:val="28"/>
          <w:szCs w:val="28"/>
        </w:rPr>
        <w:t>k</w:t>
      </w:r>
      <w:r w:rsidRPr="00674BC1">
        <w:rPr>
          <w:spacing w:val="1"/>
          <w:sz w:val="28"/>
          <w:szCs w:val="28"/>
        </w:rPr>
        <w:t>h</w:t>
      </w:r>
      <w:r w:rsidRPr="00674BC1">
        <w:rPr>
          <w:spacing w:val="-2"/>
          <w:sz w:val="28"/>
          <w:szCs w:val="28"/>
        </w:rPr>
        <w:t>ớ</w:t>
      </w:r>
      <w:r w:rsidRPr="00674BC1">
        <w:rPr>
          <w:spacing w:val="1"/>
          <w:sz w:val="28"/>
          <w:szCs w:val="28"/>
        </w:rPr>
        <w:t>p</w:t>
      </w:r>
      <w:r w:rsidRPr="00674BC1">
        <w:rPr>
          <w:sz w:val="28"/>
          <w:szCs w:val="28"/>
        </w:rPr>
        <w:t>,</w:t>
      </w:r>
      <w:r w:rsidRPr="00674BC1">
        <w:rPr>
          <w:spacing w:val="-1"/>
          <w:sz w:val="28"/>
          <w:szCs w:val="28"/>
        </w:rPr>
        <w:t xml:space="preserve"> số</w:t>
      </w:r>
      <w:r w:rsidRPr="00674BC1">
        <w:rPr>
          <w:sz w:val="28"/>
          <w:szCs w:val="28"/>
        </w:rPr>
        <w:t>t</w:t>
      </w:r>
      <w:r w:rsidRPr="00674BC1">
        <w:rPr>
          <w:spacing w:val="1"/>
          <w:sz w:val="28"/>
          <w:szCs w:val="28"/>
        </w:rPr>
        <w:t xml:space="preserve"> </w:t>
      </w:r>
      <w:r w:rsidRPr="00674BC1">
        <w:rPr>
          <w:sz w:val="28"/>
          <w:szCs w:val="28"/>
        </w:rPr>
        <w:t>c</w:t>
      </w:r>
      <w:r w:rsidRPr="00674BC1">
        <w:rPr>
          <w:spacing w:val="-3"/>
          <w:sz w:val="28"/>
          <w:szCs w:val="28"/>
        </w:rPr>
        <w:t>a</w:t>
      </w:r>
      <w:r w:rsidRPr="00674BC1">
        <w:rPr>
          <w:spacing w:val="1"/>
          <w:sz w:val="28"/>
          <w:szCs w:val="28"/>
        </w:rPr>
        <w:t>o</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G</w:t>
      </w:r>
      <w:r w:rsidRPr="00674BC1">
        <w:rPr>
          <w:spacing w:val="1"/>
          <w:sz w:val="28"/>
          <w:szCs w:val="28"/>
        </w:rPr>
        <w:t>i</w:t>
      </w:r>
      <w:r w:rsidRPr="00674BC1">
        <w:rPr>
          <w:sz w:val="28"/>
          <w:szCs w:val="28"/>
        </w:rPr>
        <w:t>ai</w:t>
      </w:r>
      <w:r w:rsidRPr="00674BC1">
        <w:rPr>
          <w:spacing w:val="-2"/>
          <w:sz w:val="28"/>
          <w:szCs w:val="28"/>
        </w:rPr>
        <w:t xml:space="preserve"> </w:t>
      </w:r>
      <w:r w:rsidRPr="00674BC1">
        <w:rPr>
          <w:spacing w:val="1"/>
          <w:sz w:val="28"/>
          <w:szCs w:val="28"/>
        </w:rPr>
        <w:t>đo</w:t>
      </w:r>
      <w:r w:rsidRPr="00674BC1">
        <w:rPr>
          <w:spacing w:val="-2"/>
          <w:sz w:val="28"/>
          <w:szCs w:val="28"/>
        </w:rPr>
        <w:t>ạ</w:t>
      </w:r>
      <w:r w:rsidRPr="00674BC1">
        <w:rPr>
          <w:sz w:val="28"/>
          <w:szCs w:val="28"/>
        </w:rPr>
        <w:t>n</w:t>
      </w:r>
      <w:r w:rsidRPr="00674BC1">
        <w:rPr>
          <w:spacing w:val="-2"/>
          <w:sz w:val="28"/>
          <w:szCs w:val="28"/>
        </w:rPr>
        <w:t xml:space="preserve"> </w:t>
      </w:r>
      <w:r w:rsidRPr="00674BC1">
        <w:rPr>
          <w:spacing w:val="1"/>
          <w:sz w:val="28"/>
          <w:szCs w:val="28"/>
        </w:rPr>
        <w:t>su</w:t>
      </w:r>
      <w:r w:rsidRPr="00674BC1">
        <w:rPr>
          <w:sz w:val="28"/>
          <w:szCs w:val="28"/>
        </w:rPr>
        <w:t>y</w:t>
      </w:r>
      <w:r w:rsidRPr="00674BC1">
        <w:rPr>
          <w:spacing w:val="-3"/>
          <w:sz w:val="28"/>
          <w:szCs w:val="28"/>
        </w:rPr>
        <w:t xml:space="preserve"> </w:t>
      </w:r>
      <w:r w:rsidRPr="00674BC1">
        <w:rPr>
          <w:sz w:val="28"/>
          <w:szCs w:val="28"/>
        </w:rPr>
        <w:t>k</w:t>
      </w:r>
      <w:r w:rsidRPr="00674BC1">
        <w:rPr>
          <w:spacing w:val="1"/>
          <w:sz w:val="28"/>
          <w:szCs w:val="28"/>
        </w:rPr>
        <w:t>i</w:t>
      </w:r>
      <w:r w:rsidRPr="00674BC1">
        <w:rPr>
          <w:spacing w:val="-2"/>
          <w:sz w:val="28"/>
          <w:szCs w:val="28"/>
        </w:rPr>
        <w:t>ệ</w:t>
      </w:r>
      <w:r w:rsidRPr="00674BC1">
        <w:rPr>
          <w:sz w:val="28"/>
          <w:szCs w:val="28"/>
        </w:rPr>
        <w:t>t</w:t>
      </w:r>
      <w:r w:rsidRPr="00674BC1">
        <w:rPr>
          <w:spacing w:val="1"/>
          <w:sz w:val="28"/>
          <w:szCs w:val="28"/>
        </w:rPr>
        <w:t xml:space="preserve"> </w:t>
      </w:r>
      <w:r w:rsidRPr="00674BC1">
        <w:rPr>
          <w:spacing w:val="-2"/>
          <w:sz w:val="28"/>
          <w:szCs w:val="28"/>
        </w:rPr>
        <w:t>n</w:t>
      </w:r>
      <w:r w:rsidRPr="00674BC1">
        <w:rPr>
          <w:sz w:val="28"/>
          <w:szCs w:val="28"/>
        </w:rPr>
        <w:t>ă</w:t>
      </w:r>
      <w:r w:rsidRPr="00674BC1">
        <w:rPr>
          <w:spacing w:val="-1"/>
          <w:sz w:val="28"/>
          <w:szCs w:val="28"/>
        </w:rPr>
        <w:t>n</w:t>
      </w:r>
      <w:r w:rsidRPr="00674BC1">
        <w:rPr>
          <w:spacing w:val="1"/>
          <w:sz w:val="28"/>
          <w:szCs w:val="28"/>
        </w:rPr>
        <w:t>g</w:t>
      </w:r>
      <w:r w:rsidRPr="00674BC1">
        <w:rPr>
          <w:sz w:val="28"/>
          <w:szCs w:val="28"/>
        </w:rPr>
        <w:t>,</w:t>
      </w:r>
      <w:r w:rsidRPr="00674BC1">
        <w:rPr>
          <w:spacing w:val="-1"/>
          <w:sz w:val="28"/>
          <w:szCs w:val="28"/>
        </w:rPr>
        <w:t xml:space="preserve"> </w:t>
      </w:r>
      <w:r w:rsidRPr="00674BC1">
        <w:rPr>
          <w:sz w:val="28"/>
          <w:szCs w:val="28"/>
        </w:rPr>
        <w:t>có</w:t>
      </w:r>
      <w:r w:rsidRPr="00674BC1">
        <w:rPr>
          <w:spacing w:val="-2"/>
          <w:sz w:val="28"/>
          <w:szCs w:val="28"/>
        </w:rPr>
        <w:t xml:space="preserve"> </w:t>
      </w:r>
      <w:r w:rsidRPr="00674BC1">
        <w:rPr>
          <w:spacing w:val="1"/>
          <w:sz w:val="28"/>
          <w:szCs w:val="28"/>
        </w:rPr>
        <w:t>k</w:t>
      </w:r>
      <w:r w:rsidRPr="00674BC1">
        <w:rPr>
          <w:sz w:val="28"/>
          <w:szCs w:val="28"/>
        </w:rPr>
        <w:t>èm</w:t>
      </w:r>
      <w:r w:rsidRPr="00674BC1">
        <w:rPr>
          <w:spacing w:val="-5"/>
          <w:sz w:val="28"/>
          <w:szCs w:val="28"/>
        </w:rPr>
        <w:t xml:space="preserve"> </w:t>
      </w:r>
      <w:r w:rsidRPr="00674BC1">
        <w:rPr>
          <w:sz w:val="28"/>
          <w:szCs w:val="28"/>
        </w:rPr>
        <w:t>t</w:t>
      </w:r>
      <w:r w:rsidRPr="00674BC1">
        <w:rPr>
          <w:spacing w:val="1"/>
          <w:sz w:val="28"/>
          <w:szCs w:val="28"/>
        </w:rPr>
        <w:t>h</w:t>
      </w:r>
      <w:r w:rsidRPr="00674BC1">
        <w:rPr>
          <w:sz w:val="28"/>
          <w:szCs w:val="28"/>
        </w:rPr>
        <w:t>êm</w:t>
      </w:r>
      <w:r w:rsidRPr="00674BC1">
        <w:rPr>
          <w:spacing w:val="-2"/>
          <w:sz w:val="28"/>
          <w:szCs w:val="28"/>
        </w:rPr>
        <w:t xml:space="preserve"> </w:t>
      </w:r>
      <w:r w:rsidRPr="00674BC1">
        <w:rPr>
          <w:sz w:val="28"/>
          <w:szCs w:val="28"/>
        </w:rPr>
        <w:t>s</w:t>
      </w:r>
      <w:r w:rsidRPr="00674BC1">
        <w:rPr>
          <w:spacing w:val="1"/>
          <w:sz w:val="28"/>
          <w:szCs w:val="28"/>
        </w:rPr>
        <w:t>u</w:t>
      </w:r>
      <w:r w:rsidRPr="00674BC1">
        <w:rPr>
          <w:sz w:val="28"/>
          <w:szCs w:val="28"/>
        </w:rPr>
        <w:t>y</w:t>
      </w:r>
      <w:r w:rsidRPr="00674BC1">
        <w:rPr>
          <w:spacing w:val="-1"/>
          <w:sz w:val="28"/>
          <w:szCs w:val="28"/>
        </w:rPr>
        <w:t xml:space="preserve"> </w:t>
      </w:r>
      <w:r w:rsidRPr="00674BC1">
        <w:rPr>
          <w:sz w:val="28"/>
          <w:szCs w:val="28"/>
        </w:rPr>
        <w:t>t</w:t>
      </w:r>
      <w:r w:rsidRPr="00674BC1">
        <w:rPr>
          <w:spacing w:val="1"/>
          <w:sz w:val="28"/>
          <w:szCs w:val="28"/>
        </w:rPr>
        <w:t>i</w:t>
      </w:r>
      <w:r w:rsidRPr="00674BC1">
        <w:rPr>
          <w:spacing w:val="-5"/>
          <w:sz w:val="28"/>
          <w:szCs w:val="28"/>
        </w:rPr>
        <w:t>m</w:t>
      </w:r>
      <w:r w:rsidRPr="00674BC1">
        <w:rPr>
          <w:sz w:val="28"/>
          <w:szCs w:val="28"/>
        </w:rPr>
        <w:t>,</w:t>
      </w:r>
      <w:r w:rsidRPr="00674BC1">
        <w:rPr>
          <w:spacing w:val="-1"/>
          <w:sz w:val="28"/>
          <w:szCs w:val="28"/>
        </w:rPr>
        <w:t xml:space="preserve"> </w:t>
      </w:r>
      <w:r w:rsidRPr="00674BC1">
        <w:rPr>
          <w:spacing w:val="1"/>
          <w:sz w:val="28"/>
          <w:szCs w:val="28"/>
        </w:rPr>
        <w:t>lo</w:t>
      </w:r>
      <w:r w:rsidRPr="00674BC1">
        <w:rPr>
          <w:sz w:val="28"/>
          <w:szCs w:val="28"/>
        </w:rPr>
        <w:t>ạn</w:t>
      </w:r>
      <w:r w:rsidRPr="00674BC1">
        <w:rPr>
          <w:spacing w:val="-2"/>
          <w:sz w:val="28"/>
          <w:szCs w:val="28"/>
        </w:rPr>
        <w:t xml:space="preserve"> </w:t>
      </w:r>
      <w:r w:rsidRPr="00674BC1">
        <w:rPr>
          <w:spacing w:val="1"/>
          <w:sz w:val="28"/>
          <w:szCs w:val="28"/>
        </w:rPr>
        <w:t>n</w:t>
      </w:r>
      <w:r w:rsidRPr="00674BC1">
        <w:rPr>
          <w:spacing w:val="-1"/>
          <w:sz w:val="28"/>
          <w:szCs w:val="28"/>
        </w:rPr>
        <w:t>h</w:t>
      </w:r>
      <w:r w:rsidRPr="00674BC1">
        <w:rPr>
          <w:spacing w:val="1"/>
          <w:sz w:val="28"/>
          <w:szCs w:val="28"/>
        </w:rPr>
        <w:t>ị</w:t>
      </w:r>
      <w:r w:rsidRPr="00674BC1">
        <w:rPr>
          <w:sz w:val="28"/>
          <w:szCs w:val="28"/>
        </w:rPr>
        <w:t>p</w:t>
      </w:r>
      <w:r w:rsidRPr="00674BC1">
        <w:rPr>
          <w:spacing w:val="-2"/>
          <w:sz w:val="28"/>
          <w:szCs w:val="28"/>
        </w:rPr>
        <w:t xml:space="preserve"> </w:t>
      </w:r>
      <w:r w:rsidRPr="00674BC1">
        <w:rPr>
          <w:spacing w:val="1"/>
          <w:sz w:val="28"/>
          <w:szCs w:val="28"/>
        </w:rPr>
        <w:t>ti</w:t>
      </w:r>
      <w:r w:rsidRPr="00674BC1">
        <w:rPr>
          <w:spacing w:val="-5"/>
          <w:sz w:val="28"/>
          <w:szCs w:val="28"/>
        </w:rPr>
        <w:t>m</w:t>
      </w:r>
      <w:r w:rsidRPr="00674BC1">
        <w:rPr>
          <w:sz w:val="28"/>
          <w:szCs w:val="28"/>
        </w:rPr>
        <w:t>,</w:t>
      </w:r>
      <w:r w:rsidRPr="00674BC1">
        <w:rPr>
          <w:spacing w:val="-1"/>
          <w:sz w:val="28"/>
          <w:szCs w:val="28"/>
        </w:rPr>
        <w:t xml:space="preserve"> </w:t>
      </w:r>
      <w:r w:rsidRPr="00674BC1">
        <w:rPr>
          <w:spacing w:val="1"/>
          <w:sz w:val="28"/>
          <w:szCs w:val="28"/>
        </w:rPr>
        <w:t>su</w:t>
      </w:r>
      <w:r w:rsidRPr="00674BC1">
        <w:rPr>
          <w:sz w:val="28"/>
          <w:szCs w:val="28"/>
        </w:rPr>
        <w:t>y</w:t>
      </w:r>
      <w:r w:rsidRPr="00674BC1">
        <w:rPr>
          <w:spacing w:val="-3"/>
          <w:sz w:val="28"/>
          <w:szCs w:val="28"/>
        </w:rPr>
        <w:t xml:space="preserve"> </w:t>
      </w:r>
      <w:r w:rsidRPr="00674BC1">
        <w:rPr>
          <w:sz w:val="28"/>
          <w:szCs w:val="28"/>
        </w:rPr>
        <w:t>t</w:t>
      </w:r>
      <w:r w:rsidRPr="00674BC1">
        <w:rPr>
          <w:spacing w:val="1"/>
          <w:sz w:val="28"/>
          <w:szCs w:val="28"/>
        </w:rPr>
        <w:t>h</w:t>
      </w:r>
      <w:r w:rsidRPr="00674BC1">
        <w:rPr>
          <w:sz w:val="28"/>
          <w:szCs w:val="28"/>
        </w:rPr>
        <w:t>ậ</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w:t>
      </w:r>
      <w:r w:rsidRPr="0033071D">
        <w:rPr>
          <w:spacing w:val="-1"/>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33071D" w:rsidRDefault="003D40E9" w:rsidP="00FB3285">
      <w:pPr>
        <w:autoSpaceDE w:val="0"/>
        <w:autoSpaceDN w:val="0"/>
        <w:adjustRightInd w:val="0"/>
        <w:spacing w:before="120"/>
        <w:ind w:firstLine="567"/>
        <w:jc w:val="both"/>
        <w:rPr>
          <w:sz w:val="28"/>
          <w:szCs w:val="28"/>
        </w:rPr>
      </w:pPr>
      <w:r w:rsidRPr="0033071D">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Đư</w:t>
      </w:r>
      <w:r w:rsidRPr="0033071D">
        <w:rPr>
          <w:sz w:val="28"/>
          <w:szCs w:val="28"/>
        </w:rPr>
        <w:t xml:space="preserve">ợc </w:t>
      </w:r>
      <w:r w:rsidRPr="0033071D">
        <w:rPr>
          <w:spacing w:val="1"/>
          <w:sz w:val="28"/>
          <w:szCs w:val="28"/>
        </w:rPr>
        <w:t>k</w:t>
      </w:r>
      <w:r w:rsidRPr="0033071D">
        <w:rPr>
          <w:spacing w:val="2"/>
          <w:sz w:val="28"/>
          <w:szCs w:val="28"/>
        </w:rPr>
        <w:t>h</w:t>
      </w:r>
      <w:r w:rsidRPr="0033071D">
        <w:rPr>
          <w:sz w:val="28"/>
          <w:szCs w:val="28"/>
        </w:rPr>
        <w:t>ám</w:t>
      </w:r>
      <w:r w:rsidRPr="0033071D">
        <w:rPr>
          <w:spacing w:val="-5"/>
          <w:sz w:val="28"/>
          <w:szCs w:val="28"/>
        </w:rPr>
        <w:t xml:space="preserve"> </w:t>
      </w:r>
      <w:r w:rsidRPr="0033071D">
        <w:rPr>
          <w:sz w:val="28"/>
          <w:szCs w:val="28"/>
        </w:rPr>
        <w:t xml:space="preserve">và </w:t>
      </w:r>
      <w:r w:rsidRPr="0033071D">
        <w:rPr>
          <w:spacing w:val="1"/>
          <w:sz w:val="28"/>
          <w:szCs w:val="28"/>
        </w:rPr>
        <w:t>l</w:t>
      </w:r>
      <w:r w:rsidRPr="0033071D">
        <w:rPr>
          <w:sz w:val="28"/>
          <w:szCs w:val="28"/>
        </w:rPr>
        <w:t>àm</w:t>
      </w:r>
      <w:r w:rsidRPr="0033071D">
        <w:rPr>
          <w:spacing w:val="-3"/>
          <w:sz w:val="28"/>
          <w:szCs w:val="28"/>
        </w:rPr>
        <w:t xml:space="preserve"> </w:t>
      </w:r>
      <w:r w:rsidRPr="0033071D">
        <w:rPr>
          <w:spacing w:val="1"/>
          <w:sz w:val="28"/>
          <w:szCs w:val="28"/>
        </w:rPr>
        <w:t>h</w:t>
      </w:r>
      <w:r w:rsidRPr="0033071D">
        <w:rPr>
          <w:sz w:val="28"/>
          <w:szCs w:val="28"/>
        </w:rPr>
        <w:t>ồ</w:t>
      </w:r>
      <w:r w:rsidRPr="0033071D">
        <w:rPr>
          <w:spacing w:val="-2"/>
          <w:sz w:val="28"/>
          <w:szCs w:val="28"/>
        </w:rPr>
        <w:t xml:space="preserve"> </w:t>
      </w:r>
      <w:r w:rsidRPr="0033071D">
        <w:rPr>
          <w:spacing w:val="1"/>
          <w:sz w:val="28"/>
          <w:szCs w:val="28"/>
        </w:rPr>
        <w:t>s</w:t>
      </w:r>
      <w:r w:rsidRPr="0033071D">
        <w:rPr>
          <w:sz w:val="28"/>
          <w:szCs w:val="28"/>
        </w:rPr>
        <w:t>ơ</w:t>
      </w:r>
      <w:r w:rsidRPr="0033071D">
        <w:rPr>
          <w:spacing w:val="-3"/>
          <w:sz w:val="28"/>
          <w:szCs w:val="28"/>
        </w:rPr>
        <w:t xml:space="preserve"> </w:t>
      </w:r>
      <w:r w:rsidRPr="0033071D">
        <w:rPr>
          <w:spacing w:val="1"/>
          <w:sz w:val="28"/>
          <w:szCs w:val="28"/>
        </w:rPr>
        <w:t>b</w:t>
      </w:r>
      <w:r w:rsidRPr="0033071D">
        <w:rPr>
          <w:sz w:val="28"/>
          <w:szCs w:val="28"/>
        </w:rPr>
        <w:t>ệ</w:t>
      </w:r>
      <w:r w:rsidRPr="0033071D">
        <w:rPr>
          <w:spacing w:val="-1"/>
          <w:sz w:val="28"/>
          <w:szCs w:val="28"/>
        </w:rPr>
        <w:t>n</w:t>
      </w:r>
      <w:r w:rsidRPr="0033071D">
        <w:rPr>
          <w:sz w:val="28"/>
          <w:szCs w:val="28"/>
        </w:rPr>
        <w:t>h</w:t>
      </w:r>
      <w:r w:rsidRPr="0033071D">
        <w:rPr>
          <w:spacing w:val="1"/>
          <w:sz w:val="28"/>
          <w:szCs w:val="28"/>
        </w:rPr>
        <w:t xml:space="preserve"> </w:t>
      </w:r>
      <w:r w:rsidRPr="0033071D">
        <w:rPr>
          <w:spacing w:val="-3"/>
          <w:sz w:val="28"/>
          <w:szCs w:val="28"/>
        </w:rPr>
        <w:t>á</w:t>
      </w:r>
      <w:r w:rsidRPr="0033071D">
        <w:rPr>
          <w:sz w:val="28"/>
          <w:szCs w:val="28"/>
        </w:rPr>
        <w:t>n</w:t>
      </w:r>
      <w:r w:rsidRPr="0033071D">
        <w:rPr>
          <w:spacing w:val="1"/>
          <w:sz w:val="28"/>
          <w:szCs w:val="28"/>
        </w:rPr>
        <w:t xml:space="preserve"> </w:t>
      </w:r>
      <w:r w:rsidRPr="0033071D">
        <w:rPr>
          <w:spacing w:val="-2"/>
          <w:sz w:val="28"/>
          <w:szCs w:val="28"/>
        </w:rPr>
        <w:t>t</w:t>
      </w:r>
      <w:r w:rsidRPr="0033071D">
        <w:rPr>
          <w:spacing w:val="1"/>
          <w:sz w:val="28"/>
          <w:szCs w:val="28"/>
        </w:rPr>
        <w:t>h</w:t>
      </w:r>
      <w:r w:rsidRPr="0033071D">
        <w:rPr>
          <w:spacing w:val="-2"/>
          <w:sz w:val="28"/>
          <w:szCs w:val="28"/>
        </w:rPr>
        <w:t>e</w:t>
      </w:r>
      <w:r w:rsidRPr="0033071D">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TIỀN HÀNH</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5.1. Phác đồ huyệt</w:t>
      </w:r>
    </w:p>
    <w:p w:rsidR="003D40E9" w:rsidRPr="0033071D" w:rsidRDefault="003635E4" w:rsidP="00FB3285">
      <w:pPr>
        <w:widowControl w:val="0"/>
        <w:spacing w:before="120"/>
        <w:ind w:firstLine="567"/>
        <w:jc w:val="both"/>
        <w:rPr>
          <w:sz w:val="28"/>
          <w:szCs w:val="28"/>
        </w:rPr>
      </w:pPr>
      <w:r w:rsidRPr="0033071D">
        <w:rPr>
          <w:sz w:val="28"/>
          <w:szCs w:val="28"/>
          <w:lang w:val="vi-VN"/>
        </w:rPr>
        <w:t xml:space="preserve">- </w:t>
      </w:r>
      <w:r w:rsidR="003D40E9" w:rsidRPr="0033071D">
        <w:rPr>
          <w:sz w:val="28"/>
          <w:szCs w:val="28"/>
        </w:rPr>
        <w:t>Chi trên Châm tả</w:t>
      </w:r>
      <w:r w:rsidRPr="0033071D">
        <w:rPr>
          <w:sz w:val="28"/>
          <w:szCs w:val="28"/>
          <w:lang w:val="vi-VN"/>
        </w:rPr>
        <w:t xml:space="preserve"> các huyệt</w:t>
      </w:r>
      <w:r w:rsidR="00B46CBA">
        <w:rPr>
          <w:sz w:val="28"/>
          <w:szCs w:val="28"/>
          <w:lang w:val="vi-VN"/>
        </w:rPr>
        <w:t xml:space="preserve"> vùng</w:t>
      </w:r>
      <w:r w:rsidRPr="0033071D">
        <w:rPr>
          <w:sz w:val="28"/>
          <w:szCs w:val="28"/>
          <w:lang w:val="vi-VN"/>
        </w:rPr>
        <w:t>: C</w:t>
      </w:r>
      <w:r w:rsidR="003D40E9" w:rsidRPr="0033071D">
        <w:rPr>
          <w:sz w:val="28"/>
          <w:szCs w:val="28"/>
        </w:rPr>
        <w:t>ột sống (C4)</w:t>
      </w:r>
      <w:r w:rsidRPr="0033071D">
        <w:rPr>
          <w:sz w:val="28"/>
          <w:szCs w:val="28"/>
          <w:lang w:val="vi-VN"/>
        </w:rPr>
        <w:t>;</w:t>
      </w:r>
      <w:r w:rsidR="003D40E9" w:rsidRPr="0033071D">
        <w:rPr>
          <w:sz w:val="28"/>
          <w:szCs w:val="28"/>
        </w:rPr>
        <w:t xml:space="preserve"> Vai, Cánh tay (H1)</w:t>
      </w:r>
      <w:r w:rsidRPr="0033071D">
        <w:rPr>
          <w:sz w:val="28"/>
          <w:szCs w:val="28"/>
          <w:lang w:val="vi-VN"/>
        </w:rPr>
        <w:t xml:space="preserve">; </w:t>
      </w:r>
      <w:r w:rsidR="003D40E9" w:rsidRPr="0033071D">
        <w:rPr>
          <w:sz w:val="28"/>
          <w:szCs w:val="28"/>
        </w:rPr>
        <w:t>Khuỷu tay (H2)</w:t>
      </w:r>
      <w:r w:rsidRPr="0033071D">
        <w:rPr>
          <w:sz w:val="28"/>
          <w:szCs w:val="28"/>
          <w:lang w:val="vi-VN"/>
        </w:rPr>
        <w:t>;</w:t>
      </w:r>
      <w:r w:rsidRPr="0033071D">
        <w:rPr>
          <w:sz w:val="28"/>
          <w:szCs w:val="28"/>
        </w:rPr>
        <w:t xml:space="preserve"> Bàn tay (H3).</w:t>
      </w:r>
      <w:r w:rsidRPr="0033071D">
        <w:rPr>
          <w:sz w:val="28"/>
          <w:szCs w:val="28"/>
          <w:lang w:val="vi-VN"/>
        </w:rPr>
        <w:t xml:space="preserve"> </w:t>
      </w:r>
      <w:r w:rsidR="003D40E9" w:rsidRPr="0033071D">
        <w:rPr>
          <w:sz w:val="28"/>
          <w:szCs w:val="28"/>
        </w:rPr>
        <w:t>Châm bổ</w:t>
      </w:r>
      <w:r w:rsidRPr="0033071D">
        <w:rPr>
          <w:sz w:val="28"/>
          <w:szCs w:val="28"/>
          <w:lang w:val="vi-VN"/>
        </w:rPr>
        <w:t xml:space="preserve"> huyệt:</w:t>
      </w:r>
      <w:r w:rsidR="003D40E9" w:rsidRPr="0033071D">
        <w:rPr>
          <w:sz w:val="28"/>
          <w:szCs w:val="28"/>
        </w:rPr>
        <w:t xml:space="preserve"> Thần môn. </w:t>
      </w:r>
    </w:p>
    <w:p w:rsidR="003D40E9" w:rsidRPr="0033071D" w:rsidRDefault="003635E4" w:rsidP="00FB3285">
      <w:pPr>
        <w:widowControl w:val="0"/>
        <w:spacing w:before="120"/>
        <w:ind w:firstLine="567"/>
        <w:jc w:val="both"/>
        <w:rPr>
          <w:sz w:val="28"/>
          <w:szCs w:val="28"/>
        </w:rPr>
      </w:pPr>
      <w:r w:rsidRPr="0033071D">
        <w:rPr>
          <w:sz w:val="28"/>
          <w:szCs w:val="28"/>
          <w:lang w:val="vi-VN"/>
        </w:rPr>
        <w:t xml:space="preserve">- </w:t>
      </w:r>
      <w:r w:rsidR="003D40E9" w:rsidRPr="0033071D">
        <w:rPr>
          <w:sz w:val="28"/>
          <w:szCs w:val="28"/>
        </w:rPr>
        <w:t>Chi dưới Châm tả</w:t>
      </w:r>
      <w:r w:rsidRPr="0033071D">
        <w:rPr>
          <w:sz w:val="28"/>
          <w:szCs w:val="28"/>
          <w:lang w:val="vi-VN"/>
        </w:rPr>
        <w:t xml:space="preserve"> các huyệt</w:t>
      </w:r>
      <w:r w:rsidR="00B46CBA">
        <w:rPr>
          <w:sz w:val="28"/>
          <w:szCs w:val="28"/>
          <w:lang w:val="vi-VN"/>
        </w:rPr>
        <w:t xml:space="preserve"> vùng</w:t>
      </w:r>
      <w:r w:rsidRPr="0033071D">
        <w:rPr>
          <w:sz w:val="28"/>
          <w:szCs w:val="28"/>
          <w:lang w:val="vi-VN"/>
        </w:rPr>
        <w:t xml:space="preserve">: </w:t>
      </w:r>
      <w:r w:rsidR="003D40E9" w:rsidRPr="0033071D">
        <w:rPr>
          <w:sz w:val="28"/>
          <w:szCs w:val="28"/>
        </w:rPr>
        <w:t>Bánh chè, cẳng chân, bàn chân (D2)</w:t>
      </w:r>
      <w:r w:rsidRPr="0033071D">
        <w:rPr>
          <w:sz w:val="28"/>
          <w:szCs w:val="28"/>
          <w:lang w:val="vi-VN"/>
        </w:rPr>
        <w:t xml:space="preserve">; </w:t>
      </w:r>
      <w:r w:rsidR="003D40E9" w:rsidRPr="0033071D">
        <w:rPr>
          <w:sz w:val="28"/>
          <w:szCs w:val="28"/>
        </w:rPr>
        <w:t>Đầu gối (D1). Châm bổ Thần môn.</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lastRenderedPageBreak/>
        <w:t>5.2. Thủ thuật</w:t>
      </w:r>
    </w:p>
    <w:p w:rsidR="003D40E9" w:rsidRPr="0033071D" w:rsidRDefault="003D40E9" w:rsidP="00FB3285">
      <w:pPr>
        <w:widowControl w:val="0"/>
        <w:spacing w:before="120"/>
        <w:ind w:firstLine="567"/>
        <w:jc w:val="both"/>
        <w:rPr>
          <w:sz w:val="28"/>
          <w:szCs w:val="28"/>
        </w:rPr>
      </w:pPr>
      <w:r w:rsidRPr="0033071D">
        <w:rPr>
          <w:sz w:val="28"/>
          <w:szCs w:val="28"/>
        </w:rPr>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33071D">
        <w:rPr>
          <w:spacing w:val="1"/>
          <w:sz w:val="28"/>
          <w:szCs w:val="28"/>
        </w:rPr>
        <w:t>n</w:t>
      </w:r>
      <w:r w:rsidRPr="0033071D">
        <w:rPr>
          <w:spacing w:val="-1"/>
          <w:sz w:val="28"/>
          <w:szCs w:val="28"/>
        </w:rPr>
        <w:t>g</w:t>
      </w:r>
      <w:r w:rsidRPr="0033071D">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2"/>
          <w:sz w:val="28"/>
          <w:szCs w:val="28"/>
        </w:rPr>
        <w:t>X</w:t>
      </w:r>
      <w:r w:rsidRPr="00674BC1">
        <w:rPr>
          <w:b/>
          <w:bCs/>
          <w:sz w:val="28"/>
          <w:szCs w:val="28"/>
        </w:rPr>
        <w:t>Ử T</w:t>
      </w:r>
      <w:r w:rsidRPr="00674BC1">
        <w:rPr>
          <w:b/>
          <w:bCs/>
          <w:spacing w:val="-1"/>
          <w:sz w:val="28"/>
          <w:szCs w:val="28"/>
        </w:rPr>
        <w:t>R</w:t>
      </w:r>
      <w:r w:rsidRPr="00674BC1">
        <w:rPr>
          <w:b/>
          <w:bCs/>
          <w:sz w:val="28"/>
          <w:szCs w:val="28"/>
        </w:rPr>
        <w:t>Í 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3071D" w:rsidRPr="0033071D" w:rsidRDefault="003D40E9" w:rsidP="00FB3285">
      <w:pPr>
        <w:autoSpaceDE w:val="0"/>
        <w:autoSpaceDN w:val="0"/>
        <w:adjustRightInd w:val="0"/>
        <w:spacing w:before="120"/>
        <w:ind w:firstLine="567"/>
        <w:jc w:val="both"/>
        <w:rPr>
          <w:bCs/>
          <w:spacing w:val="8"/>
          <w:sz w:val="28"/>
          <w:szCs w:val="28"/>
        </w:rPr>
      </w:pPr>
      <w:r w:rsidRPr="0033071D">
        <w:rPr>
          <w:bCs/>
          <w:spacing w:val="1"/>
          <w:sz w:val="28"/>
          <w:szCs w:val="28"/>
        </w:rPr>
        <w:t>6.1. Theo dõi</w:t>
      </w:r>
      <w:r w:rsidR="0033071D" w:rsidRPr="0033071D">
        <w:rPr>
          <w:bCs/>
          <w:spacing w:val="8"/>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1"/>
          <w:sz w:val="28"/>
          <w:szCs w:val="28"/>
        </w:rPr>
        <w:t>o</w:t>
      </w:r>
      <w:r w:rsidRPr="0033071D">
        <w:rPr>
          <w:spacing w:val="-2"/>
          <w:sz w:val="28"/>
          <w:szCs w:val="28"/>
        </w:rPr>
        <w:t>à</w:t>
      </w:r>
      <w:r w:rsidRPr="0033071D">
        <w:rPr>
          <w:sz w:val="28"/>
          <w:szCs w:val="28"/>
        </w:rPr>
        <w:t>n</w:t>
      </w:r>
      <w:r w:rsidRPr="0033071D">
        <w:rPr>
          <w:spacing w:val="1"/>
          <w:sz w:val="28"/>
          <w:szCs w:val="28"/>
        </w:rPr>
        <w:t xml:space="preserve"> </w:t>
      </w:r>
      <w:r w:rsidRPr="0033071D">
        <w:rPr>
          <w:sz w:val="28"/>
          <w:szCs w:val="28"/>
        </w:rPr>
        <w:t>t</w:t>
      </w:r>
      <w:r w:rsidRPr="0033071D">
        <w:rPr>
          <w:spacing w:val="-2"/>
          <w:sz w:val="28"/>
          <w:szCs w:val="28"/>
        </w:rPr>
        <w:t>r</w:t>
      </w:r>
      <w:r w:rsidRPr="0033071D">
        <w:rPr>
          <w:sz w:val="28"/>
          <w:szCs w:val="28"/>
        </w:rPr>
        <w:t>ạ</w:t>
      </w:r>
      <w:r w:rsidRPr="0033071D">
        <w:rPr>
          <w:spacing w:val="-1"/>
          <w:sz w:val="28"/>
          <w:szCs w:val="28"/>
        </w:rPr>
        <w:t>n</w:t>
      </w:r>
      <w:r w:rsidRPr="0033071D">
        <w:rPr>
          <w:sz w:val="28"/>
          <w:szCs w:val="28"/>
        </w:rPr>
        <w:t>g</w:t>
      </w:r>
      <w:r w:rsidRPr="0033071D">
        <w:rPr>
          <w:spacing w:val="2"/>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pacing w:val="3"/>
          <w:sz w:val="28"/>
          <w:szCs w:val="28"/>
        </w:rPr>
        <w:t>h</w:t>
      </w:r>
      <w:r w:rsidRPr="0033071D">
        <w:rPr>
          <w:sz w:val="28"/>
          <w:szCs w:val="28"/>
        </w:rPr>
        <w:t>.</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674164" w:rsidRDefault="00674164" w:rsidP="00FB3285">
      <w:pPr>
        <w:spacing w:after="160" w:line="259" w:lineRule="auto"/>
        <w:ind w:firstLine="567"/>
        <w:rPr>
          <w:b/>
          <w:sz w:val="28"/>
          <w:szCs w:val="28"/>
        </w:rPr>
      </w:pPr>
      <w:r>
        <w:rPr>
          <w:b/>
          <w:sz w:val="28"/>
          <w:szCs w:val="28"/>
        </w:rPr>
        <w:br w:type="page"/>
      </w:r>
    </w:p>
    <w:p w:rsidR="003D40E9" w:rsidRDefault="003D40E9" w:rsidP="009A228A">
      <w:pPr>
        <w:widowControl w:val="0"/>
        <w:spacing w:before="120"/>
        <w:jc w:val="center"/>
        <w:rPr>
          <w:b/>
          <w:sz w:val="28"/>
          <w:szCs w:val="28"/>
        </w:rPr>
      </w:pPr>
      <w:r w:rsidRPr="00674BC1">
        <w:rPr>
          <w:b/>
          <w:sz w:val="28"/>
          <w:szCs w:val="28"/>
        </w:rPr>
        <w:lastRenderedPageBreak/>
        <w:t>ĐIỀU TRỊ ĐIỆN NHĨ CHÂM VIÊM QUANH KHỚP VAI</w:t>
      </w:r>
    </w:p>
    <w:p w:rsidR="00B46CBA" w:rsidRPr="009A228A" w:rsidRDefault="00B46CBA" w:rsidP="00B46CB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Viêm quanh khớp vai là một bệnh danh, bao gồm tất cả những trường hợp đau và hạn chế vận động của khớp vai mà tổn thương là ở phần mềm quanh khớp chủ yếu là gân, cơ, dây chằng và bao khớp.</w:t>
      </w:r>
    </w:p>
    <w:p w:rsidR="00C27165" w:rsidRDefault="003D40E9" w:rsidP="00FB3285">
      <w:pPr>
        <w:widowControl w:val="0"/>
        <w:spacing w:before="120"/>
        <w:ind w:firstLine="567"/>
        <w:jc w:val="both"/>
        <w:rPr>
          <w:sz w:val="28"/>
          <w:szCs w:val="28"/>
        </w:rPr>
      </w:pPr>
      <w:r w:rsidRPr="00674BC1">
        <w:rPr>
          <w:sz w:val="28"/>
          <w:szCs w:val="28"/>
        </w:rPr>
        <w:t>Nguyên nhân gây viêm quanh khớp vai rất phức tạp. Những nguyên nhân tại chỗ thường là chấn thương, thói quen nghề nghiệp, viêm gân. Những nguyên nhân xa cơ thể là các bệnh của màng phổi, nhồi máu cơ tim, bệnh động mạch vành, các tổn thương thần</w:t>
      </w:r>
      <w:r w:rsidR="00C27165">
        <w:rPr>
          <w:sz w:val="28"/>
          <w:szCs w:val="28"/>
        </w:rPr>
        <w:t xml:space="preserve"> kinh…</w:t>
      </w:r>
    </w:p>
    <w:p w:rsidR="003D40E9" w:rsidRPr="00674BC1" w:rsidRDefault="003D40E9" w:rsidP="00FB3285">
      <w:pPr>
        <w:widowControl w:val="0"/>
        <w:spacing w:before="120"/>
        <w:ind w:firstLine="567"/>
        <w:jc w:val="both"/>
        <w:rPr>
          <w:sz w:val="28"/>
          <w:szCs w:val="28"/>
        </w:rPr>
      </w:pPr>
      <w:r w:rsidRPr="00674BC1">
        <w:rPr>
          <w:sz w:val="28"/>
          <w:szCs w:val="28"/>
        </w:rPr>
        <w:t>Bệnh thường diễn biến kéo dài từ 6 tháng đến vài năm và hay để lại di chứng teo cơ, giảm sức vận động, hạn chế vận động của chi trên, ảnh hưởng nhiều đến khả năng lao động và các động tác tinh vi của cánh tay.</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V</w:t>
      </w:r>
      <w:r w:rsidRPr="00674BC1">
        <w:rPr>
          <w:spacing w:val="1"/>
          <w:sz w:val="28"/>
          <w:szCs w:val="28"/>
        </w:rPr>
        <w:t>i</w:t>
      </w:r>
      <w:r w:rsidRPr="00674BC1">
        <w:rPr>
          <w:sz w:val="28"/>
          <w:szCs w:val="28"/>
        </w:rPr>
        <w:t>êm</w:t>
      </w:r>
      <w:r w:rsidRPr="00674BC1">
        <w:rPr>
          <w:spacing w:val="-5"/>
          <w:sz w:val="28"/>
          <w:szCs w:val="28"/>
        </w:rPr>
        <w:t xml:space="preserve"> </w:t>
      </w:r>
      <w:r w:rsidRPr="00674BC1">
        <w:rPr>
          <w:sz w:val="28"/>
          <w:szCs w:val="28"/>
        </w:rPr>
        <w:t>q</w:t>
      </w:r>
      <w:r w:rsidRPr="00674BC1">
        <w:rPr>
          <w:spacing w:val="1"/>
          <w:sz w:val="28"/>
          <w:szCs w:val="28"/>
        </w:rPr>
        <w:t>u</w:t>
      </w:r>
      <w:r w:rsidRPr="00674BC1">
        <w:rPr>
          <w:sz w:val="28"/>
          <w:szCs w:val="28"/>
        </w:rPr>
        <w:t>a</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k</w:t>
      </w:r>
      <w:r w:rsidRPr="00674BC1">
        <w:rPr>
          <w:spacing w:val="1"/>
          <w:sz w:val="28"/>
          <w:szCs w:val="28"/>
        </w:rPr>
        <w:t>h</w:t>
      </w:r>
      <w:r w:rsidRPr="00674BC1">
        <w:rPr>
          <w:spacing w:val="-2"/>
          <w:sz w:val="28"/>
          <w:szCs w:val="28"/>
        </w:rPr>
        <w:t>ớ</w:t>
      </w:r>
      <w:r w:rsidRPr="00674BC1">
        <w:rPr>
          <w:sz w:val="28"/>
          <w:szCs w:val="28"/>
        </w:rPr>
        <w:t>p</w:t>
      </w:r>
      <w:r w:rsidRPr="00674BC1">
        <w:rPr>
          <w:spacing w:val="1"/>
          <w:sz w:val="28"/>
          <w:szCs w:val="28"/>
        </w:rPr>
        <w:t xml:space="preserve"> </w:t>
      </w:r>
      <w:r w:rsidRPr="00674BC1">
        <w:rPr>
          <w:spacing w:val="-2"/>
          <w:sz w:val="28"/>
          <w:szCs w:val="28"/>
        </w:rPr>
        <w:t>v</w:t>
      </w:r>
      <w:r w:rsidRPr="00674BC1">
        <w:rPr>
          <w:sz w:val="28"/>
          <w:szCs w:val="28"/>
        </w:rPr>
        <w:t>ai</w:t>
      </w:r>
      <w:r w:rsidRPr="00674BC1">
        <w:rPr>
          <w:spacing w:val="1"/>
          <w:sz w:val="28"/>
          <w:szCs w:val="28"/>
        </w:rPr>
        <w:t xml:space="preserve"> </w:t>
      </w:r>
      <w:r w:rsidRPr="00674BC1">
        <w:rPr>
          <w:spacing w:val="-5"/>
          <w:sz w:val="28"/>
          <w:szCs w:val="28"/>
        </w:rPr>
        <w:t>m</w:t>
      </w:r>
      <w:r w:rsidRPr="00674BC1">
        <w:rPr>
          <w:spacing w:val="1"/>
          <w:sz w:val="28"/>
          <w:szCs w:val="28"/>
        </w:rPr>
        <w:t>ọ</w:t>
      </w:r>
      <w:r w:rsidRPr="00674BC1">
        <w:rPr>
          <w:sz w:val="28"/>
          <w:szCs w:val="28"/>
        </w:rPr>
        <w:t>i</w:t>
      </w:r>
      <w:r w:rsidRPr="00674BC1">
        <w:rPr>
          <w:spacing w:val="1"/>
          <w:sz w:val="28"/>
          <w:szCs w:val="28"/>
        </w:rPr>
        <w:t xml:space="preserve"> </w:t>
      </w:r>
      <w:r w:rsidRPr="00674BC1">
        <w:rPr>
          <w:sz w:val="28"/>
          <w:szCs w:val="28"/>
        </w:rPr>
        <w:t xml:space="preserve">lứa </w:t>
      </w:r>
      <w:r w:rsidRPr="00674BC1">
        <w:rPr>
          <w:spacing w:val="-1"/>
          <w:sz w:val="28"/>
          <w:szCs w:val="28"/>
        </w:rPr>
        <w:t>t</w:t>
      </w:r>
      <w:r w:rsidRPr="00674BC1">
        <w:rPr>
          <w:spacing w:val="1"/>
          <w:sz w:val="28"/>
          <w:szCs w:val="28"/>
        </w:rPr>
        <w:t>u</w:t>
      </w:r>
      <w:r w:rsidRPr="00674BC1">
        <w:rPr>
          <w:spacing w:val="-1"/>
          <w:sz w:val="28"/>
          <w:szCs w:val="28"/>
        </w:rPr>
        <w:t>ổ</w:t>
      </w:r>
      <w:r w:rsidRPr="00674BC1">
        <w:rPr>
          <w:spacing w:val="1"/>
          <w:sz w:val="28"/>
          <w:szCs w:val="28"/>
        </w:rPr>
        <w:t>i</w:t>
      </w:r>
      <w:r w:rsidRPr="00674BC1">
        <w:rPr>
          <w:sz w:val="28"/>
          <w:szCs w:val="28"/>
        </w:rPr>
        <w:t>,</w:t>
      </w:r>
      <w:r w:rsidRPr="00674BC1">
        <w:rPr>
          <w:spacing w:val="-1"/>
          <w:sz w:val="28"/>
          <w:szCs w:val="28"/>
        </w:rPr>
        <w:t xml:space="preserve"> v</w:t>
      </w:r>
      <w:r w:rsidRPr="00674BC1">
        <w:rPr>
          <w:spacing w:val="1"/>
          <w:sz w:val="28"/>
          <w:szCs w:val="28"/>
        </w:rPr>
        <w:t>i</w:t>
      </w:r>
      <w:r w:rsidRPr="00674BC1">
        <w:rPr>
          <w:sz w:val="28"/>
          <w:szCs w:val="28"/>
        </w:rPr>
        <w:t>êm</w:t>
      </w:r>
      <w:r w:rsidRPr="00674BC1">
        <w:rPr>
          <w:spacing w:val="-3"/>
          <w:sz w:val="28"/>
          <w:szCs w:val="28"/>
        </w:rPr>
        <w:t xml:space="preserve"> </w:t>
      </w:r>
      <w:r w:rsidRPr="00674BC1">
        <w:rPr>
          <w:sz w:val="28"/>
          <w:szCs w:val="28"/>
        </w:rPr>
        <w:t>cấp</w:t>
      </w:r>
      <w:r w:rsidRPr="00674BC1">
        <w:rPr>
          <w:spacing w:val="-2"/>
          <w:sz w:val="28"/>
          <w:szCs w:val="28"/>
        </w:rPr>
        <w:t xml:space="preserve"> </w:t>
      </w:r>
      <w:r w:rsidRPr="00674BC1">
        <w:rPr>
          <w:spacing w:val="1"/>
          <w:sz w:val="28"/>
          <w:szCs w:val="28"/>
        </w:rPr>
        <w:t>ho</w:t>
      </w:r>
      <w:r w:rsidRPr="00674BC1">
        <w:rPr>
          <w:spacing w:val="-2"/>
          <w:sz w:val="28"/>
          <w:szCs w:val="28"/>
        </w:rPr>
        <w:t>ặ</w:t>
      </w:r>
      <w:r w:rsidRPr="00674BC1">
        <w:rPr>
          <w:sz w:val="28"/>
          <w:szCs w:val="28"/>
        </w:rPr>
        <w:t xml:space="preserve">c </w:t>
      </w:r>
      <w:r w:rsidRPr="00674BC1">
        <w:rPr>
          <w:spacing w:val="-5"/>
          <w:sz w:val="28"/>
          <w:szCs w:val="28"/>
        </w:rPr>
        <w:t>m</w:t>
      </w:r>
      <w:r w:rsidRPr="00674BC1">
        <w:rPr>
          <w:sz w:val="28"/>
          <w:szCs w:val="28"/>
        </w:rPr>
        <w:t>ãn</w:t>
      </w:r>
      <w:r w:rsidRPr="00674BC1">
        <w:rPr>
          <w:spacing w:val="1"/>
          <w:sz w:val="28"/>
          <w:szCs w:val="28"/>
        </w:rPr>
        <w:t xml:space="preserve"> </w:t>
      </w:r>
      <w:r w:rsidRPr="00674BC1">
        <w:rPr>
          <w:sz w:val="28"/>
          <w:szCs w:val="28"/>
        </w:rPr>
        <w:t>t</w:t>
      </w:r>
      <w:r w:rsidRPr="00674BC1">
        <w:rPr>
          <w:spacing w:val="1"/>
          <w:sz w:val="28"/>
          <w:szCs w:val="28"/>
        </w:rPr>
        <w:t>í</w:t>
      </w:r>
      <w:r w:rsidRPr="00674BC1">
        <w:rPr>
          <w:spacing w:val="-1"/>
          <w:sz w:val="28"/>
          <w:szCs w:val="28"/>
        </w:rPr>
        <w:t>n</w:t>
      </w:r>
      <w:r w:rsidRPr="00674BC1">
        <w:rPr>
          <w:spacing w:val="1"/>
          <w:sz w:val="28"/>
          <w:szCs w:val="28"/>
        </w:rPr>
        <w:t>h</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V</w:t>
      </w:r>
      <w:r w:rsidRPr="00674BC1">
        <w:rPr>
          <w:spacing w:val="1"/>
          <w:sz w:val="28"/>
          <w:szCs w:val="28"/>
        </w:rPr>
        <w:t>i</w:t>
      </w:r>
      <w:r w:rsidRPr="00674BC1">
        <w:rPr>
          <w:sz w:val="28"/>
          <w:szCs w:val="28"/>
        </w:rPr>
        <w:t>êm</w:t>
      </w:r>
      <w:r w:rsidRPr="00674BC1">
        <w:rPr>
          <w:spacing w:val="-5"/>
          <w:sz w:val="28"/>
          <w:szCs w:val="28"/>
        </w:rPr>
        <w:t xml:space="preserve"> </w:t>
      </w:r>
      <w:r w:rsidRPr="00674BC1">
        <w:rPr>
          <w:sz w:val="28"/>
          <w:szCs w:val="28"/>
        </w:rPr>
        <w:t>q</w:t>
      </w:r>
      <w:r w:rsidRPr="00674BC1">
        <w:rPr>
          <w:spacing w:val="1"/>
          <w:sz w:val="28"/>
          <w:szCs w:val="28"/>
        </w:rPr>
        <w:t>u</w:t>
      </w:r>
      <w:r w:rsidRPr="00674BC1">
        <w:rPr>
          <w:sz w:val="28"/>
          <w:szCs w:val="28"/>
        </w:rPr>
        <w:t>a</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k</w:t>
      </w:r>
      <w:r w:rsidRPr="00674BC1">
        <w:rPr>
          <w:spacing w:val="1"/>
          <w:sz w:val="28"/>
          <w:szCs w:val="28"/>
        </w:rPr>
        <w:t>h</w:t>
      </w:r>
      <w:r w:rsidRPr="00674BC1">
        <w:rPr>
          <w:spacing w:val="-2"/>
          <w:sz w:val="28"/>
          <w:szCs w:val="28"/>
        </w:rPr>
        <w:t>ớ</w:t>
      </w:r>
      <w:r w:rsidRPr="00674BC1">
        <w:rPr>
          <w:sz w:val="28"/>
          <w:szCs w:val="28"/>
        </w:rPr>
        <w:t>p</w:t>
      </w:r>
      <w:r w:rsidRPr="00674BC1">
        <w:rPr>
          <w:spacing w:val="1"/>
          <w:sz w:val="28"/>
          <w:szCs w:val="28"/>
        </w:rPr>
        <w:t xml:space="preserve"> </w:t>
      </w:r>
      <w:r w:rsidRPr="00674BC1">
        <w:rPr>
          <w:spacing w:val="-2"/>
          <w:sz w:val="28"/>
          <w:szCs w:val="28"/>
        </w:rPr>
        <w:t>v</w:t>
      </w:r>
      <w:r w:rsidRPr="00674BC1">
        <w:rPr>
          <w:sz w:val="28"/>
          <w:szCs w:val="28"/>
        </w:rPr>
        <w:t>ai</w:t>
      </w:r>
      <w:r w:rsidRPr="00674BC1">
        <w:rPr>
          <w:spacing w:val="1"/>
          <w:sz w:val="28"/>
          <w:szCs w:val="28"/>
        </w:rPr>
        <w:t xml:space="preserve"> </w:t>
      </w:r>
      <w:r w:rsidRPr="00674BC1">
        <w:rPr>
          <w:spacing w:val="-2"/>
          <w:sz w:val="28"/>
          <w:szCs w:val="28"/>
        </w:rPr>
        <w:t>d</w:t>
      </w:r>
      <w:r w:rsidRPr="00674BC1">
        <w:rPr>
          <w:sz w:val="28"/>
          <w:szCs w:val="28"/>
        </w:rPr>
        <w:t>o</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pacing w:val="-2"/>
          <w:sz w:val="28"/>
          <w:szCs w:val="28"/>
        </w:rPr>
        <w:t>ấ</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ư</w:t>
      </w:r>
      <w:r w:rsidRPr="00674BC1">
        <w:rPr>
          <w:sz w:val="28"/>
          <w:szCs w:val="28"/>
        </w:rPr>
        <w:t>ơ</w:t>
      </w:r>
      <w:r w:rsidRPr="00674BC1">
        <w:rPr>
          <w:spacing w:val="-1"/>
          <w:sz w:val="28"/>
          <w:szCs w:val="28"/>
        </w:rPr>
        <w:t>n</w:t>
      </w:r>
      <w:r w:rsidRPr="00674BC1">
        <w:rPr>
          <w:spacing w:val="5"/>
          <w:sz w:val="28"/>
          <w:szCs w:val="28"/>
        </w:rPr>
        <w:t>g</w:t>
      </w:r>
      <w:r w:rsidRPr="00674BC1">
        <w:rPr>
          <w:sz w:val="28"/>
          <w:szCs w:val="28"/>
        </w:rPr>
        <w:t>,</w:t>
      </w:r>
      <w:r w:rsidRPr="00674BC1">
        <w:rPr>
          <w:spacing w:val="-1"/>
          <w:sz w:val="28"/>
          <w:szCs w:val="28"/>
        </w:rPr>
        <w:t xml:space="preserve"> d</w:t>
      </w:r>
      <w:r w:rsidRPr="00674BC1">
        <w:rPr>
          <w:sz w:val="28"/>
          <w:szCs w:val="28"/>
        </w:rPr>
        <w:t>o</w:t>
      </w:r>
      <w:r w:rsidRPr="00674BC1">
        <w:rPr>
          <w:spacing w:val="-1"/>
          <w:sz w:val="28"/>
          <w:szCs w:val="28"/>
        </w:rPr>
        <w:t xml:space="preserve"> </w:t>
      </w:r>
      <w:r w:rsidRPr="00674BC1">
        <w:rPr>
          <w:sz w:val="28"/>
          <w:szCs w:val="28"/>
        </w:rPr>
        <w:t>v</w:t>
      </w:r>
      <w:r w:rsidRPr="00674BC1">
        <w:rPr>
          <w:spacing w:val="1"/>
          <w:sz w:val="28"/>
          <w:szCs w:val="28"/>
        </w:rPr>
        <w:t>i</w:t>
      </w:r>
      <w:r w:rsidRPr="00674BC1">
        <w:rPr>
          <w:sz w:val="28"/>
          <w:szCs w:val="28"/>
        </w:rPr>
        <w:t>êm</w:t>
      </w:r>
      <w:r w:rsidRPr="00674BC1">
        <w:rPr>
          <w:spacing w:val="-5"/>
          <w:sz w:val="28"/>
          <w:szCs w:val="28"/>
        </w:rPr>
        <w:t xml:space="preserve"> </w:t>
      </w:r>
      <w:r w:rsidRPr="00674BC1">
        <w:rPr>
          <w:sz w:val="28"/>
          <w:szCs w:val="28"/>
        </w:rPr>
        <w:t>gâ</w:t>
      </w:r>
      <w:r w:rsidRPr="00674BC1">
        <w:rPr>
          <w:spacing w:val="2"/>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Các b</w:t>
      </w:r>
      <w:r w:rsidRPr="00674BC1">
        <w:rPr>
          <w:spacing w:val="-1"/>
          <w:sz w:val="28"/>
          <w:szCs w:val="28"/>
        </w:rPr>
        <w:t>ện</w:t>
      </w:r>
      <w:r w:rsidRPr="00674BC1">
        <w:rPr>
          <w:sz w:val="28"/>
          <w:szCs w:val="28"/>
        </w:rPr>
        <w:t>h</w:t>
      </w:r>
      <w:r w:rsidRPr="00674BC1">
        <w:rPr>
          <w:spacing w:val="1"/>
          <w:sz w:val="28"/>
          <w:szCs w:val="28"/>
        </w:rPr>
        <w:t xml:space="preserve"> </w:t>
      </w:r>
      <w:r w:rsidRPr="00674BC1">
        <w:rPr>
          <w:spacing w:val="-2"/>
          <w:sz w:val="28"/>
          <w:szCs w:val="28"/>
        </w:rPr>
        <w:t>l</w:t>
      </w:r>
      <w:r w:rsidRPr="00674BC1">
        <w:rPr>
          <w:sz w:val="28"/>
          <w:szCs w:val="28"/>
        </w:rPr>
        <w:t>ý</w:t>
      </w:r>
      <w:r w:rsidRPr="00674BC1">
        <w:rPr>
          <w:spacing w:val="1"/>
          <w:sz w:val="28"/>
          <w:szCs w:val="28"/>
        </w:rPr>
        <w:t xml:space="preserve"> </w:t>
      </w:r>
      <w:r w:rsidRPr="00674BC1">
        <w:rPr>
          <w:spacing w:val="-2"/>
          <w:sz w:val="28"/>
          <w:szCs w:val="28"/>
        </w:rPr>
        <w:t>d</w:t>
      </w:r>
      <w:r w:rsidRPr="00674BC1">
        <w:rPr>
          <w:sz w:val="28"/>
          <w:szCs w:val="28"/>
        </w:rPr>
        <w:t>o</w:t>
      </w:r>
      <w:r w:rsidRPr="00674BC1">
        <w:rPr>
          <w:spacing w:val="1"/>
          <w:sz w:val="28"/>
          <w:szCs w:val="28"/>
        </w:rPr>
        <w:t xml:space="preserve"> </w:t>
      </w:r>
      <w:r w:rsidRPr="00674BC1">
        <w:rPr>
          <w:spacing w:val="-5"/>
          <w:sz w:val="28"/>
          <w:szCs w:val="28"/>
        </w:rPr>
        <w:t>m</w:t>
      </w:r>
      <w:r w:rsidRPr="00674BC1">
        <w:rPr>
          <w:sz w:val="28"/>
          <w:szCs w:val="28"/>
        </w:rPr>
        <w:t>ạ</w:t>
      </w:r>
      <w:r w:rsidRPr="00674BC1">
        <w:rPr>
          <w:spacing w:val="2"/>
          <w:sz w:val="28"/>
          <w:szCs w:val="28"/>
        </w:rPr>
        <w:t>c</w:t>
      </w:r>
      <w:r w:rsidRPr="00674BC1">
        <w:rPr>
          <w:sz w:val="28"/>
          <w:szCs w:val="28"/>
        </w:rPr>
        <w:t>h</w:t>
      </w:r>
      <w:r w:rsidRPr="00674BC1">
        <w:rPr>
          <w:spacing w:val="1"/>
          <w:sz w:val="28"/>
          <w:szCs w:val="28"/>
        </w:rPr>
        <w:t xml:space="preserve"> </w:t>
      </w:r>
      <w:r w:rsidRPr="00674BC1">
        <w:rPr>
          <w:spacing w:val="-5"/>
          <w:sz w:val="28"/>
          <w:szCs w:val="28"/>
        </w:rPr>
        <w:t>m</w:t>
      </w:r>
      <w:r w:rsidRPr="00674BC1">
        <w:rPr>
          <w:sz w:val="28"/>
          <w:szCs w:val="28"/>
        </w:rPr>
        <w:t>á</w:t>
      </w:r>
      <w:r w:rsidRPr="00674BC1">
        <w:rPr>
          <w:spacing w:val="1"/>
          <w:sz w:val="28"/>
          <w:szCs w:val="28"/>
        </w:rPr>
        <w:t>u</w:t>
      </w:r>
      <w:r w:rsidRPr="00674BC1">
        <w:rPr>
          <w:sz w:val="28"/>
          <w:szCs w:val="28"/>
        </w:rPr>
        <w:t>,</w:t>
      </w:r>
      <w:r w:rsidRPr="00674BC1">
        <w:rPr>
          <w:spacing w:val="-1"/>
          <w:sz w:val="28"/>
          <w:szCs w:val="28"/>
        </w:rPr>
        <w:t xml:space="preserve"> </w:t>
      </w:r>
      <w:r w:rsidRPr="00674BC1">
        <w:rPr>
          <w:spacing w:val="1"/>
          <w:sz w:val="28"/>
          <w:szCs w:val="28"/>
        </w:rPr>
        <w:t>ti</w:t>
      </w:r>
      <w:r w:rsidRPr="00674BC1">
        <w:rPr>
          <w:sz w:val="28"/>
          <w:szCs w:val="28"/>
        </w:rPr>
        <w:t>m</w:t>
      </w:r>
      <w:r w:rsidRPr="00674BC1">
        <w:rPr>
          <w:spacing w:val="-3"/>
          <w:sz w:val="28"/>
          <w:szCs w:val="28"/>
        </w:rPr>
        <w:t xml:space="preserve"> m</w:t>
      </w:r>
      <w:r w:rsidRPr="00674BC1">
        <w:rPr>
          <w:sz w:val="28"/>
          <w:szCs w:val="28"/>
        </w:rPr>
        <w:t>ạc</w:t>
      </w:r>
      <w:r w:rsidRPr="00674BC1">
        <w:rPr>
          <w:spacing w:val="1"/>
          <w:sz w:val="28"/>
          <w:szCs w:val="28"/>
        </w:rPr>
        <w:t>h</w:t>
      </w:r>
      <w:r w:rsidRPr="00674BC1">
        <w:rPr>
          <w:sz w:val="28"/>
          <w:szCs w:val="28"/>
        </w:rPr>
        <w:t>,</w:t>
      </w:r>
      <w:r w:rsidRPr="00674BC1">
        <w:rPr>
          <w:spacing w:val="-1"/>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2"/>
          <w:sz w:val="28"/>
          <w:szCs w:val="28"/>
        </w:rPr>
        <w:t>p</w:t>
      </w:r>
      <w:r w:rsidRPr="00674BC1">
        <w:rPr>
          <w:spacing w:val="1"/>
          <w:sz w:val="28"/>
          <w:szCs w:val="28"/>
        </w:rPr>
        <w:t>h</w:t>
      </w:r>
      <w:r w:rsidRPr="00674BC1">
        <w:rPr>
          <w:spacing w:val="-1"/>
          <w:sz w:val="28"/>
          <w:szCs w:val="28"/>
        </w:rPr>
        <w:t>ổ</w:t>
      </w:r>
      <w:r w:rsidRPr="00674BC1">
        <w:rPr>
          <w:sz w:val="28"/>
          <w:szCs w:val="28"/>
        </w:rPr>
        <w:t>i</w:t>
      </w:r>
      <w:r w:rsidRPr="00674BC1">
        <w:rPr>
          <w:spacing w:val="-2"/>
          <w:sz w:val="28"/>
          <w:szCs w:val="28"/>
        </w:rPr>
        <w:t xml:space="preserve"> </w:t>
      </w:r>
      <w:r w:rsidRPr="00674BC1">
        <w:rPr>
          <w:spacing w:val="1"/>
          <w:sz w:val="28"/>
          <w:szCs w:val="28"/>
        </w:rPr>
        <w:t>g</w:t>
      </w:r>
      <w:r w:rsidRPr="00674BC1">
        <w:rPr>
          <w:sz w:val="28"/>
          <w:szCs w:val="28"/>
        </w:rPr>
        <w:t>ây</w:t>
      </w:r>
      <w:r w:rsidRPr="00674BC1">
        <w:rPr>
          <w:spacing w:val="-3"/>
          <w:sz w:val="28"/>
          <w:szCs w:val="28"/>
        </w:rPr>
        <w:t xml:space="preserve"> </w:t>
      </w:r>
      <w:r w:rsidRPr="00674BC1">
        <w:rPr>
          <w:sz w:val="28"/>
          <w:szCs w:val="28"/>
        </w:rPr>
        <w:t>nê</w:t>
      </w:r>
      <w:r w:rsidRPr="00674BC1">
        <w:rPr>
          <w:spacing w:val="2"/>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33071D" w:rsidRDefault="003D40E9" w:rsidP="00FB3285">
      <w:pPr>
        <w:autoSpaceDE w:val="0"/>
        <w:autoSpaceDN w:val="0"/>
        <w:adjustRightInd w:val="0"/>
        <w:spacing w:before="120"/>
        <w:ind w:firstLine="567"/>
        <w:jc w:val="both"/>
        <w:rPr>
          <w:spacing w:val="1"/>
          <w:sz w:val="28"/>
          <w:szCs w:val="28"/>
          <w:lang w:val="vi-VN"/>
        </w:rPr>
      </w:pPr>
      <w:r w:rsidRPr="0033071D">
        <w:rPr>
          <w:spacing w:val="1"/>
          <w:sz w:val="28"/>
          <w:szCs w:val="28"/>
        </w:rPr>
        <w:t>4.1. Người thực hiện</w:t>
      </w:r>
      <w:r w:rsidR="00674164" w:rsidRPr="0033071D">
        <w:rPr>
          <w:spacing w:val="1"/>
          <w:sz w:val="28"/>
          <w:szCs w:val="28"/>
          <w:lang w:val="vi-VN"/>
        </w:rPr>
        <w:t>:</w:t>
      </w:r>
    </w:p>
    <w:p w:rsidR="003D40E9" w:rsidRPr="0033071D"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33071D">
        <w:rPr>
          <w:sz w:val="28"/>
          <w:szCs w:val="28"/>
        </w:rPr>
        <w:t xml:space="preserve"> có chứng chỉ, chứng nhận về y học cổ truyền và được Giám đốc Bệnh viện cho phép thực hiện</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4.2. Phương tiện</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Máy</w:t>
      </w:r>
      <w:r w:rsidRPr="0033071D">
        <w:rPr>
          <w:spacing w:val="-3"/>
          <w:sz w:val="28"/>
          <w:szCs w:val="28"/>
        </w:rPr>
        <w:t xml:space="preserve"> </w:t>
      </w:r>
      <w:r w:rsidRPr="0033071D">
        <w:rPr>
          <w:sz w:val="28"/>
          <w:szCs w:val="28"/>
        </w:rPr>
        <w:t>đ</w:t>
      </w:r>
      <w:r w:rsidRPr="0033071D">
        <w:rPr>
          <w:spacing w:val="1"/>
          <w:sz w:val="28"/>
          <w:szCs w:val="28"/>
        </w:rPr>
        <w:t>i</w:t>
      </w:r>
      <w:r w:rsidRPr="0033071D">
        <w:rPr>
          <w:sz w:val="28"/>
          <w:szCs w:val="28"/>
        </w:rPr>
        <w:t>ện</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z w:val="28"/>
          <w:szCs w:val="28"/>
        </w:rPr>
        <w:t>hai</w:t>
      </w:r>
      <w:r w:rsidRPr="0033071D">
        <w:rPr>
          <w:spacing w:val="2"/>
          <w:sz w:val="28"/>
          <w:szCs w:val="28"/>
        </w:rPr>
        <w:t xml:space="preserve"> </w:t>
      </w:r>
      <w:r w:rsidRPr="0033071D">
        <w:rPr>
          <w:sz w:val="28"/>
          <w:szCs w:val="28"/>
        </w:rPr>
        <w:t>tần</w:t>
      </w:r>
      <w:r w:rsidRPr="0033071D">
        <w:rPr>
          <w:spacing w:val="-1"/>
          <w:sz w:val="28"/>
          <w:szCs w:val="28"/>
        </w:rPr>
        <w:t xml:space="preserve"> s</w:t>
      </w:r>
      <w:r w:rsidRPr="0033071D">
        <w:rPr>
          <w:sz w:val="28"/>
          <w:szCs w:val="28"/>
        </w:rPr>
        <w:t>ố</w:t>
      </w:r>
      <w:r w:rsidRPr="0033071D">
        <w:rPr>
          <w:spacing w:val="1"/>
          <w:sz w:val="28"/>
          <w:szCs w:val="28"/>
        </w:rPr>
        <w:t xml:space="preserve"> </w:t>
      </w:r>
      <w:r w:rsidRPr="0033071D">
        <w:rPr>
          <w:spacing w:val="-2"/>
          <w:sz w:val="28"/>
          <w:szCs w:val="28"/>
        </w:rPr>
        <w:t>b</w:t>
      </w:r>
      <w:r w:rsidRPr="0033071D">
        <w:rPr>
          <w:spacing w:val="1"/>
          <w:sz w:val="28"/>
          <w:szCs w:val="28"/>
        </w:rPr>
        <w:t>ổ</w:t>
      </w:r>
      <w:r w:rsidRPr="0033071D">
        <w:rPr>
          <w:sz w:val="28"/>
          <w:szCs w:val="28"/>
        </w:rPr>
        <w:t>,</w:t>
      </w:r>
      <w:r w:rsidRPr="0033071D">
        <w:rPr>
          <w:spacing w:val="-1"/>
          <w:sz w:val="28"/>
          <w:szCs w:val="28"/>
        </w:rPr>
        <w:t xml:space="preserve"> </w:t>
      </w:r>
      <w:r w:rsidRPr="0033071D">
        <w:rPr>
          <w:spacing w:val="1"/>
          <w:sz w:val="28"/>
          <w:szCs w:val="28"/>
        </w:rPr>
        <w:t>t</w:t>
      </w:r>
      <w:r w:rsidRPr="0033071D">
        <w:rPr>
          <w:sz w:val="28"/>
          <w:szCs w:val="28"/>
        </w:rPr>
        <w:t>ả.</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i</w:t>
      </w:r>
      <w:r w:rsidRPr="0033071D">
        <w:rPr>
          <w:sz w:val="28"/>
          <w:szCs w:val="28"/>
        </w:rPr>
        <w:t>m</w:t>
      </w:r>
      <w:r w:rsidRPr="0033071D">
        <w:rPr>
          <w:spacing w:val="-2"/>
          <w:sz w:val="28"/>
          <w:szCs w:val="28"/>
        </w:rPr>
        <w:t xml:space="preserve"> </w:t>
      </w:r>
      <w:r w:rsidRPr="0033071D">
        <w:rPr>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5"/>
          <w:sz w:val="28"/>
          <w:szCs w:val="28"/>
        </w:rPr>
        <w:t xml:space="preserve"> </w:t>
      </w:r>
      <w:r w:rsidRPr="0033071D">
        <w:rPr>
          <w:spacing w:val="2"/>
          <w:sz w:val="28"/>
          <w:szCs w:val="28"/>
        </w:rPr>
        <w:t>1</w:t>
      </w:r>
      <w:r w:rsidRPr="0033071D">
        <w:rPr>
          <w:sz w:val="28"/>
          <w:szCs w:val="28"/>
        </w:rPr>
        <w:t>-2</w:t>
      </w:r>
      <w:r w:rsidRPr="0033071D">
        <w:rPr>
          <w:spacing w:val="1"/>
          <w:sz w:val="28"/>
          <w:szCs w:val="28"/>
        </w:rPr>
        <w:t xml:space="preserve"> </w:t>
      </w:r>
      <w:r w:rsidRPr="0033071D">
        <w:rPr>
          <w:spacing w:val="-3"/>
          <w:sz w:val="28"/>
          <w:szCs w:val="28"/>
        </w:rPr>
        <w:t>cm</w:t>
      </w:r>
      <w:r w:rsidRPr="0033071D">
        <w:rPr>
          <w:sz w:val="28"/>
          <w:szCs w:val="28"/>
        </w:rPr>
        <w:t>.</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K</w:t>
      </w:r>
      <w:r w:rsidRPr="0033071D">
        <w:rPr>
          <w:spacing w:val="1"/>
          <w:sz w:val="28"/>
          <w:szCs w:val="28"/>
        </w:rPr>
        <w:t>h</w:t>
      </w:r>
      <w:r w:rsidRPr="0033071D">
        <w:rPr>
          <w:sz w:val="28"/>
          <w:szCs w:val="28"/>
        </w:rPr>
        <w:t>ay</w:t>
      </w:r>
      <w:r w:rsidRPr="0033071D">
        <w:rPr>
          <w:spacing w:val="-2"/>
          <w:sz w:val="28"/>
          <w:szCs w:val="28"/>
        </w:rPr>
        <w:t xml:space="preserve"> </w:t>
      </w:r>
      <w:r w:rsidRPr="0033071D">
        <w:rPr>
          <w:spacing w:val="-5"/>
          <w:sz w:val="28"/>
          <w:szCs w:val="28"/>
        </w:rPr>
        <w:t>m</w:t>
      </w:r>
      <w:r w:rsidRPr="0033071D">
        <w:rPr>
          <w:sz w:val="28"/>
          <w:szCs w:val="28"/>
        </w:rPr>
        <w:t>e</w:t>
      </w:r>
      <w:r w:rsidRPr="0033071D">
        <w:rPr>
          <w:spacing w:val="1"/>
          <w:sz w:val="28"/>
          <w:szCs w:val="28"/>
        </w:rPr>
        <w:t>n</w:t>
      </w:r>
      <w:r w:rsidRPr="0033071D">
        <w:rPr>
          <w:sz w:val="28"/>
          <w:szCs w:val="28"/>
        </w:rPr>
        <w:t>,</w:t>
      </w:r>
      <w:r w:rsidRPr="0033071D">
        <w:rPr>
          <w:spacing w:val="-1"/>
          <w:sz w:val="28"/>
          <w:szCs w:val="28"/>
        </w:rPr>
        <w:t xml:space="preserve"> </w:t>
      </w:r>
      <w:r w:rsidRPr="0033071D">
        <w:rPr>
          <w:spacing w:val="1"/>
          <w:sz w:val="28"/>
          <w:szCs w:val="28"/>
        </w:rPr>
        <w:t>k</w:t>
      </w:r>
      <w:r w:rsidRPr="0033071D">
        <w:rPr>
          <w:sz w:val="28"/>
          <w:szCs w:val="28"/>
        </w:rPr>
        <w:t>ẹp</w:t>
      </w:r>
      <w:r w:rsidRPr="0033071D">
        <w:rPr>
          <w:spacing w:val="1"/>
          <w:sz w:val="28"/>
          <w:szCs w:val="28"/>
        </w:rPr>
        <w:t xml:space="preserve"> </w:t>
      </w:r>
      <w:r w:rsidRPr="0033071D">
        <w:rPr>
          <w:sz w:val="28"/>
          <w:szCs w:val="28"/>
        </w:rPr>
        <w:t>có</w:t>
      </w:r>
      <w:r w:rsidRPr="0033071D">
        <w:rPr>
          <w:spacing w:val="-2"/>
          <w:sz w:val="28"/>
          <w:szCs w:val="28"/>
        </w:rPr>
        <w:t xml:space="preserve"> </w:t>
      </w:r>
      <w:r w:rsidRPr="0033071D">
        <w:rPr>
          <w:spacing w:val="-3"/>
          <w:sz w:val="28"/>
          <w:szCs w:val="28"/>
        </w:rPr>
        <w:t>m</w:t>
      </w:r>
      <w:r w:rsidRPr="0033071D">
        <w:rPr>
          <w:sz w:val="28"/>
          <w:szCs w:val="28"/>
        </w:rPr>
        <w:t>ấ</w:t>
      </w:r>
      <w:r w:rsidRPr="0033071D">
        <w:rPr>
          <w:spacing w:val="1"/>
          <w:sz w:val="28"/>
          <w:szCs w:val="28"/>
        </w:rPr>
        <w:t>u</w:t>
      </w:r>
      <w:r w:rsidRPr="0033071D">
        <w:rPr>
          <w:sz w:val="28"/>
          <w:szCs w:val="28"/>
        </w:rPr>
        <w:t>,</w:t>
      </w:r>
      <w:r w:rsidRPr="0033071D">
        <w:rPr>
          <w:spacing w:val="-1"/>
          <w:sz w:val="28"/>
          <w:szCs w:val="28"/>
        </w:rPr>
        <w:t xml:space="preserve"> </w:t>
      </w:r>
      <w:r w:rsidRPr="0033071D">
        <w:rPr>
          <w:spacing w:val="1"/>
          <w:sz w:val="28"/>
          <w:szCs w:val="28"/>
        </w:rPr>
        <w:t>b</w:t>
      </w:r>
      <w:r w:rsidRPr="0033071D">
        <w:rPr>
          <w:spacing w:val="-1"/>
          <w:sz w:val="28"/>
          <w:szCs w:val="28"/>
        </w:rPr>
        <w:t>ô</w:t>
      </w:r>
      <w:r w:rsidRPr="0033071D">
        <w:rPr>
          <w:spacing w:val="1"/>
          <w:sz w:val="28"/>
          <w:szCs w:val="28"/>
        </w:rPr>
        <w:t>ng</w:t>
      </w:r>
      <w:r w:rsidRPr="0033071D">
        <w:rPr>
          <w:sz w:val="28"/>
          <w:szCs w:val="28"/>
        </w:rPr>
        <w:t>,</w:t>
      </w:r>
      <w:r w:rsidRPr="0033071D">
        <w:rPr>
          <w:spacing w:val="-1"/>
          <w:sz w:val="28"/>
          <w:szCs w:val="28"/>
        </w:rPr>
        <w:t xml:space="preserve"> </w:t>
      </w:r>
      <w:r w:rsidRPr="0033071D">
        <w:rPr>
          <w:spacing w:val="-2"/>
          <w:sz w:val="28"/>
          <w:szCs w:val="28"/>
        </w:rPr>
        <w:t>cồn 70</w:t>
      </w:r>
      <w:r w:rsidRPr="0033071D">
        <w:rPr>
          <w:spacing w:val="-2"/>
          <w:sz w:val="28"/>
          <w:szCs w:val="28"/>
          <w:vertAlign w:val="superscript"/>
        </w:rPr>
        <w:t>o</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4.3. Người bệnh</w:t>
      </w:r>
    </w:p>
    <w:p w:rsidR="003D40E9" w:rsidRPr="0033071D" w:rsidRDefault="003D40E9" w:rsidP="00FB3285">
      <w:pPr>
        <w:autoSpaceDE w:val="0"/>
        <w:autoSpaceDN w:val="0"/>
        <w:adjustRightInd w:val="0"/>
        <w:spacing w:before="120"/>
        <w:ind w:firstLine="567"/>
        <w:jc w:val="both"/>
        <w:rPr>
          <w:sz w:val="28"/>
          <w:szCs w:val="28"/>
        </w:rPr>
      </w:pPr>
      <w:r w:rsidRPr="0033071D">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Đư</w:t>
      </w:r>
      <w:r w:rsidRPr="0033071D">
        <w:rPr>
          <w:sz w:val="28"/>
          <w:szCs w:val="28"/>
        </w:rPr>
        <w:t xml:space="preserve">ợc </w:t>
      </w:r>
      <w:r w:rsidRPr="0033071D">
        <w:rPr>
          <w:spacing w:val="1"/>
          <w:sz w:val="28"/>
          <w:szCs w:val="28"/>
        </w:rPr>
        <w:t>kh</w:t>
      </w:r>
      <w:r w:rsidRPr="0033071D">
        <w:rPr>
          <w:sz w:val="28"/>
          <w:szCs w:val="28"/>
        </w:rPr>
        <w:t>ám</w:t>
      </w:r>
      <w:r w:rsidRPr="0033071D">
        <w:rPr>
          <w:spacing w:val="-5"/>
          <w:sz w:val="28"/>
          <w:szCs w:val="28"/>
        </w:rPr>
        <w:t xml:space="preserve"> </w:t>
      </w:r>
      <w:r w:rsidRPr="0033071D">
        <w:rPr>
          <w:sz w:val="28"/>
          <w:szCs w:val="28"/>
        </w:rPr>
        <w:t xml:space="preserve">và </w:t>
      </w:r>
      <w:r w:rsidRPr="0033071D">
        <w:rPr>
          <w:spacing w:val="1"/>
          <w:sz w:val="28"/>
          <w:szCs w:val="28"/>
        </w:rPr>
        <w:t>l</w:t>
      </w:r>
      <w:r w:rsidRPr="0033071D">
        <w:rPr>
          <w:sz w:val="28"/>
          <w:szCs w:val="28"/>
        </w:rPr>
        <w:t>àm</w:t>
      </w:r>
      <w:r w:rsidRPr="0033071D">
        <w:rPr>
          <w:spacing w:val="-3"/>
          <w:sz w:val="28"/>
          <w:szCs w:val="28"/>
        </w:rPr>
        <w:t xml:space="preserve"> </w:t>
      </w:r>
      <w:r w:rsidRPr="0033071D">
        <w:rPr>
          <w:spacing w:val="1"/>
          <w:sz w:val="28"/>
          <w:szCs w:val="28"/>
        </w:rPr>
        <w:t>h</w:t>
      </w:r>
      <w:r w:rsidRPr="0033071D">
        <w:rPr>
          <w:sz w:val="28"/>
          <w:szCs w:val="28"/>
        </w:rPr>
        <w:t>ồ</w:t>
      </w:r>
      <w:r w:rsidRPr="0033071D">
        <w:rPr>
          <w:spacing w:val="-2"/>
          <w:sz w:val="28"/>
          <w:szCs w:val="28"/>
        </w:rPr>
        <w:t xml:space="preserve"> </w:t>
      </w:r>
      <w:r w:rsidRPr="0033071D">
        <w:rPr>
          <w:spacing w:val="1"/>
          <w:sz w:val="28"/>
          <w:szCs w:val="28"/>
        </w:rPr>
        <w:t>s</w:t>
      </w:r>
      <w:r w:rsidRPr="0033071D">
        <w:rPr>
          <w:sz w:val="28"/>
          <w:szCs w:val="28"/>
        </w:rPr>
        <w:t>ơ</w:t>
      </w:r>
      <w:r w:rsidRPr="0033071D">
        <w:rPr>
          <w:spacing w:val="-3"/>
          <w:sz w:val="28"/>
          <w:szCs w:val="28"/>
        </w:rPr>
        <w:t xml:space="preserve"> </w:t>
      </w:r>
      <w:r w:rsidRPr="0033071D">
        <w:rPr>
          <w:spacing w:val="1"/>
          <w:sz w:val="28"/>
          <w:szCs w:val="28"/>
        </w:rPr>
        <w:t>b</w:t>
      </w:r>
      <w:r w:rsidRPr="0033071D">
        <w:rPr>
          <w:sz w:val="28"/>
          <w:szCs w:val="28"/>
        </w:rPr>
        <w:t>ệ</w:t>
      </w:r>
      <w:r w:rsidRPr="0033071D">
        <w:rPr>
          <w:spacing w:val="-1"/>
          <w:sz w:val="28"/>
          <w:szCs w:val="28"/>
        </w:rPr>
        <w:t>n</w:t>
      </w:r>
      <w:r w:rsidRPr="0033071D">
        <w:rPr>
          <w:sz w:val="28"/>
          <w:szCs w:val="28"/>
        </w:rPr>
        <w:t>h</w:t>
      </w:r>
      <w:r w:rsidRPr="0033071D">
        <w:rPr>
          <w:spacing w:val="1"/>
          <w:sz w:val="28"/>
          <w:szCs w:val="28"/>
        </w:rPr>
        <w:t xml:space="preserve"> </w:t>
      </w:r>
      <w:r w:rsidRPr="0033071D">
        <w:rPr>
          <w:spacing w:val="-3"/>
          <w:sz w:val="28"/>
          <w:szCs w:val="28"/>
        </w:rPr>
        <w:t>á</w:t>
      </w:r>
      <w:r w:rsidRPr="0033071D">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a ho</w:t>
      </w:r>
      <w:r w:rsidRPr="00674BC1">
        <w:rPr>
          <w:spacing w:val="4"/>
          <w:sz w:val="28"/>
          <w:szCs w:val="28"/>
        </w:rPr>
        <w:t>ặ</w:t>
      </w:r>
      <w:r w:rsidRPr="00674BC1">
        <w:rPr>
          <w:sz w:val="28"/>
          <w:szCs w:val="28"/>
        </w:rPr>
        <w:t xml:space="preserve">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TIỀN HÀNH</w:t>
      </w:r>
    </w:p>
    <w:p w:rsidR="003D40E9" w:rsidRPr="0033071D" w:rsidRDefault="003D40E9" w:rsidP="00FB3285">
      <w:pPr>
        <w:widowControl w:val="0"/>
        <w:spacing w:before="120"/>
        <w:ind w:firstLine="567"/>
        <w:jc w:val="both"/>
        <w:rPr>
          <w:sz w:val="28"/>
          <w:szCs w:val="28"/>
        </w:rPr>
      </w:pPr>
      <w:r w:rsidRPr="0033071D">
        <w:rPr>
          <w:sz w:val="28"/>
          <w:szCs w:val="28"/>
        </w:rPr>
        <w:t>5.1.</w:t>
      </w:r>
      <w:r w:rsidR="00B46CBA">
        <w:rPr>
          <w:sz w:val="28"/>
          <w:szCs w:val="28"/>
          <w:lang w:val="vi-VN"/>
        </w:rPr>
        <w:t xml:space="preserve"> </w:t>
      </w:r>
      <w:r w:rsidRPr="0033071D">
        <w:rPr>
          <w:sz w:val="28"/>
          <w:szCs w:val="28"/>
        </w:rPr>
        <w:t>Phác đồ huyệt</w:t>
      </w:r>
    </w:p>
    <w:p w:rsidR="003D40E9" w:rsidRPr="0033071D" w:rsidRDefault="003D40E9" w:rsidP="00FB3285">
      <w:pPr>
        <w:widowControl w:val="0"/>
        <w:spacing w:before="120"/>
        <w:ind w:firstLine="567"/>
        <w:jc w:val="both"/>
        <w:rPr>
          <w:sz w:val="28"/>
          <w:szCs w:val="28"/>
        </w:rPr>
      </w:pPr>
      <w:r w:rsidRPr="0033071D">
        <w:rPr>
          <w:sz w:val="28"/>
          <w:szCs w:val="28"/>
        </w:rPr>
        <w:t xml:space="preserve">- Châm tả </w:t>
      </w:r>
      <w:r w:rsidR="003635E4" w:rsidRPr="0033071D">
        <w:rPr>
          <w:sz w:val="28"/>
          <w:szCs w:val="28"/>
          <w:lang w:val="vi-VN"/>
        </w:rPr>
        <w:t>vùng huyệt:</w:t>
      </w:r>
      <w:r w:rsidRPr="0033071D">
        <w:rPr>
          <w:sz w:val="28"/>
          <w:szCs w:val="28"/>
        </w:rPr>
        <w:t xml:space="preserve"> Gáy (A5)</w:t>
      </w:r>
      <w:r w:rsidR="003635E4" w:rsidRPr="0033071D">
        <w:rPr>
          <w:sz w:val="28"/>
          <w:szCs w:val="28"/>
          <w:lang w:val="vi-VN"/>
        </w:rPr>
        <w:t>;</w:t>
      </w:r>
      <w:r w:rsidRPr="0033071D">
        <w:rPr>
          <w:sz w:val="28"/>
          <w:szCs w:val="28"/>
        </w:rPr>
        <w:t xml:space="preserve"> Cột sống (C4)</w:t>
      </w:r>
      <w:r w:rsidR="003635E4" w:rsidRPr="0033071D">
        <w:rPr>
          <w:sz w:val="28"/>
          <w:szCs w:val="28"/>
          <w:lang w:val="vi-VN"/>
        </w:rPr>
        <w:t>;</w:t>
      </w:r>
      <w:r w:rsidRPr="0033071D">
        <w:rPr>
          <w:sz w:val="28"/>
          <w:szCs w:val="28"/>
        </w:rPr>
        <w:t xml:space="preserve"> Vai (C3).</w:t>
      </w:r>
    </w:p>
    <w:p w:rsidR="003D40E9" w:rsidRPr="0033071D" w:rsidRDefault="003D40E9" w:rsidP="00FB3285">
      <w:pPr>
        <w:widowControl w:val="0"/>
        <w:spacing w:before="120"/>
        <w:ind w:firstLine="567"/>
        <w:jc w:val="both"/>
        <w:rPr>
          <w:sz w:val="28"/>
          <w:szCs w:val="28"/>
        </w:rPr>
      </w:pPr>
      <w:r w:rsidRPr="0033071D">
        <w:rPr>
          <w:sz w:val="28"/>
          <w:szCs w:val="28"/>
        </w:rPr>
        <w:t>- Châm bổ Thần môn.</w:t>
      </w:r>
    </w:p>
    <w:p w:rsidR="003D40E9" w:rsidRPr="0033071D" w:rsidRDefault="003D40E9" w:rsidP="00FB3285">
      <w:pPr>
        <w:widowControl w:val="0"/>
        <w:spacing w:before="120"/>
        <w:ind w:firstLine="567"/>
        <w:jc w:val="both"/>
        <w:rPr>
          <w:sz w:val="28"/>
          <w:szCs w:val="28"/>
        </w:rPr>
      </w:pPr>
      <w:r w:rsidRPr="0033071D">
        <w:rPr>
          <w:sz w:val="28"/>
          <w:szCs w:val="28"/>
        </w:rPr>
        <w:t>5.2. Thủ thuật</w:t>
      </w:r>
    </w:p>
    <w:p w:rsidR="003D40E9" w:rsidRPr="0033071D" w:rsidRDefault="003D40E9" w:rsidP="00FB3285">
      <w:pPr>
        <w:widowControl w:val="0"/>
        <w:spacing w:before="120"/>
        <w:ind w:firstLine="567"/>
        <w:jc w:val="both"/>
        <w:rPr>
          <w:sz w:val="28"/>
          <w:szCs w:val="28"/>
        </w:rPr>
      </w:pPr>
      <w:r w:rsidRPr="0033071D">
        <w:rPr>
          <w:sz w:val="28"/>
          <w:szCs w:val="28"/>
        </w:rPr>
        <w:lastRenderedPageBreak/>
        <w:t>Bước 1. Sát trùng vùng loa tai, xác định vùng huyệt định châm</w:t>
      </w:r>
    </w:p>
    <w:p w:rsidR="003D40E9" w:rsidRPr="0033071D" w:rsidRDefault="003D40E9" w:rsidP="00FB3285">
      <w:pPr>
        <w:widowControl w:val="0"/>
        <w:spacing w:before="120"/>
        <w:ind w:firstLine="567"/>
        <w:jc w:val="both"/>
        <w:rPr>
          <w:sz w:val="28"/>
          <w:szCs w:val="28"/>
        </w:rPr>
      </w:pPr>
      <w:r w:rsidRPr="0033071D">
        <w:rPr>
          <w:sz w:val="28"/>
          <w:szCs w:val="28"/>
        </w:rPr>
        <w:t>Bước 2. Châm kim nhanh qua da, đẩy kim từ từ theo hướng đã định đến khi đạt “Đắc khí”, tránh châm xuyên qua sụn.</w:t>
      </w:r>
    </w:p>
    <w:p w:rsidR="003D40E9" w:rsidRPr="0033071D" w:rsidRDefault="003D40E9" w:rsidP="00FB3285">
      <w:pPr>
        <w:widowControl w:val="0"/>
        <w:spacing w:before="120"/>
        <w:ind w:firstLine="567"/>
        <w:jc w:val="both"/>
        <w:rPr>
          <w:sz w:val="28"/>
          <w:szCs w:val="28"/>
        </w:rPr>
      </w:pPr>
      <w:r w:rsidRPr="0033071D">
        <w:rPr>
          <w:sz w:val="28"/>
          <w:szCs w:val="28"/>
        </w:rPr>
        <w:t>Bước 3. Kích thích huyệt bằng máy điện châm</w:t>
      </w:r>
    </w:p>
    <w:p w:rsidR="003D40E9" w:rsidRPr="0033071D" w:rsidRDefault="003D40E9" w:rsidP="00FB3285">
      <w:pPr>
        <w:widowControl w:val="0"/>
        <w:spacing w:before="120"/>
        <w:ind w:firstLine="567"/>
        <w:jc w:val="both"/>
        <w:rPr>
          <w:sz w:val="28"/>
          <w:szCs w:val="28"/>
        </w:rPr>
      </w:pPr>
      <w:r w:rsidRPr="0033071D">
        <w:rPr>
          <w:sz w:val="28"/>
          <w:szCs w:val="28"/>
        </w:rPr>
        <w:t>Nối cặp dây của máy điện châm với kim đã châm vào huyệt theo tần số bổ - tả của máy điện châm</w:t>
      </w:r>
    </w:p>
    <w:p w:rsidR="003D40E9" w:rsidRPr="0033071D" w:rsidRDefault="003D40E9" w:rsidP="00FB3285">
      <w:pPr>
        <w:widowControl w:val="0"/>
        <w:spacing w:before="120"/>
        <w:ind w:firstLine="567"/>
        <w:jc w:val="both"/>
        <w:rPr>
          <w:sz w:val="28"/>
          <w:szCs w:val="28"/>
        </w:rPr>
      </w:pPr>
      <w:r w:rsidRPr="0033071D">
        <w:rPr>
          <w:sz w:val="28"/>
          <w:szCs w:val="28"/>
        </w:rPr>
        <w:t>- Tần số đặt tần số cố định Tần số tả từ 5 - 10Hz, Tần số bổ từ 1 - 3Hz.</w:t>
      </w:r>
    </w:p>
    <w:p w:rsidR="003D40E9" w:rsidRPr="0033071D" w:rsidRDefault="003D40E9" w:rsidP="00FB3285">
      <w:pPr>
        <w:widowControl w:val="0"/>
        <w:spacing w:before="120"/>
        <w:ind w:firstLine="567"/>
        <w:jc w:val="both"/>
        <w:rPr>
          <w:sz w:val="28"/>
          <w:szCs w:val="28"/>
        </w:rPr>
      </w:pPr>
      <w:r w:rsidRPr="0033071D">
        <w:rPr>
          <w:sz w:val="28"/>
          <w:szCs w:val="28"/>
        </w:rPr>
        <w:t>- Cường độ nâng dần cường độ từ 0 đến 50 microAmpe (tùy theo mức chịu đựng của người bệnh).</w:t>
      </w:r>
    </w:p>
    <w:p w:rsidR="003D40E9" w:rsidRPr="0033071D" w:rsidRDefault="003D40E9" w:rsidP="00FB3285">
      <w:pPr>
        <w:widowControl w:val="0"/>
        <w:spacing w:before="120"/>
        <w:ind w:firstLine="567"/>
        <w:jc w:val="both"/>
        <w:rPr>
          <w:sz w:val="28"/>
          <w:szCs w:val="28"/>
        </w:rPr>
      </w:pPr>
      <w:r w:rsidRPr="0033071D">
        <w:rPr>
          <w:sz w:val="28"/>
          <w:szCs w:val="28"/>
        </w:rPr>
        <w:t xml:space="preserve">+ </w:t>
      </w:r>
      <w:r w:rsidR="00FB3285">
        <w:rPr>
          <w:sz w:val="28"/>
          <w:szCs w:val="28"/>
        </w:rPr>
        <w:t xml:space="preserve">Thời gian 20 - 25 phút </w:t>
      </w:r>
      <w:r w:rsidRPr="0033071D">
        <w:rPr>
          <w:sz w:val="28"/>
          <w:szCs w:val="28"/>
        </w:rPr>
        <w:t>cho một lần điện nhĩ châm.</w:t>
      </w:r>
    </w:p>
    <w:p w:rsidR="003D40E9" w:rsidRPr="0033071D" w:rsidRDefault="003D40E9" w:rsidP="00FB3285">
      <w:pPr>
        <w:widowControl w:val="0"/>
        <w:spacing w:before="120"/>
        <w:ind w:firstLine="567"/>
        <w:jc w:val="both"/>
        <w:rPr>
          <w:sz w:val="28"/>
          <w:szCs w:val="28"/>
        </w:rPr>
      </w:pPr>
      <w:r w:rsidRPr="0033071D">
        <w:rPr>
          <w:sz w:val="28"/>
          <w:szCs w:val="28"/>
        </w:rPr>
        <w:t>Bước 4. Rút kim, sát khuẩn da vùng huyệt vừa châm.</w:t>
      </w:r>
    </w:p>
    <w:p w:rsidR="003D40E9" w:rsidRPr="0033071D" w:rsidRDefault="003D40E9" w:rsidP="00FB3285">
      <w:pPr>
        <w:autoSpaceDE w:val="0"/>
        <w:autoSpaceDN w:val="0"/>
        <w:adjustRightInd w:val="0"/>
        <w:spacing w:before="120"/>
        <w:ind w:firstLine="567"/>
        <w:jc w:val="both"/>
        <w:rPr>
          <w:sz w:val="28"/>
          <w:szCs w:val="28"/>
        </w:rPr>
      </w:pPr>
      <w:r w:rsidRPr="0033071D">
        <w:rPr>
          <w:bCs/>
          <w:spacing w:val="1"/>
          <w:sz w:val="28"/>
          <w:szCs w:val="28"/>
        </w:rPr>
        <w:t>5</w:t>
      </w:r>
      <w:r w:rsidRPr="0033071D">
        <w:rPr>
          <w:bCs/>
          <w:sz w:val="28"/>
          <w:szCs w:val="28"/>
        </w:rPr>
        <w:t xml:space="preserve">.3. </w:t>
      </w:r>
      <w:r w:rsidRPr="0033071D">
        <w:rPr>
          <w:bCs/>
          <w:spacing w:val="-3"/>
          <w:sz w:val="28"/>
          <w:szCs w:val="28"/>
        </w:rPr>
        <w:t>L</w:t>
      </w:r>
      <w:r w:rsidRPr="0033071D">
        <w:rPr>
          <w:bCs/>
          <w:spacing w:val="1"/>
          <w:sz w:val="28"/>
          <w:szCs w:val="28"/>
        </w:rPr>
        <w:t>i</w:t>
      </w:r>
      <w:r w:rsidRPr="0033071D">
        <w:rPr>
          <w:bCs/>
          <w:sz w:val="28"/>
          <w:szCs w:val="28"/>
        </w:rPr>
        <w:t>ệu t</w:t>
      </w:r>
      <w:r w:rsidRPr="0033071D">
        <w:rPr>
          <w:bCs/>
          <w:spacing w:val="-3"/>
          <w:sz w:val="28"/>
          <w:szCs w:val="28"/>
        </w:rPr>
        <w:t>r</w:t>
      </w:r>
      <w:r w:rsidRPr="0033071D">
        <w:rPr>
          <w:bCs/>
          <w:spacing w:val="1"/>
          <w:sz w:val="28"/>
          <w:szCs w:val="28"/>
        </w:rPr>
        <w:t>ì</w:t>
      </w:r>
      <w:r w:rsidRPr="0033071D">
        <w:rPr>
          <w:bCs/>
          <w:sz w:val="28"/>
          <w:szCs w:val="28"/>
        </w:rPr>
        <w:t>nh đ</w:t>
      </w:r>
      <w:r w:rsidRPr="0033071D">
        <w:rPr>
          <w:bCs/>
          <w:spacing w:val="-1"/>
          <w:sz w:val="28"/>
          <w:szCs w:val="28"/>
        </w:rPr>
        <w:t>i</w:t>
      </w:r>
      <w:r w:rsidRPr="0033071D">
        <w:rPr>
          <w:bCs/>
          <w:sz w:val="28"/>
          <w:szCs w:val="28"/>
        </w:rPr>
        <w:t>ều</w:t>
      </w:r>
      <w:r w:rsidRPr="0033071D">
        <w:rPr>
          <w:bCs/>
          <w:spacing w:val="-3"/>
          <w:sz w:val="28"/>
          <w:szCs w:val="28"/>
        </w:rPr>
        <w:t xml:space="preserve"> </w:t>
      </w:r>
      <w:r w:rsidRPr="0033071D">
        <w:rPr>
          <w:bCs/>
          <w:sz w:val="28"/>
          <w:szCs w:val="28"/>
        </w:rPr>
        <w:t>trị</w:t>
      </w:r>
    </w:p>
    <w:p w:rsidR="003D40E9" w:rsidRPr="0033071D" w:rsidRDefault="003D40E9" w:rsidP="00FB3285">
      <w:pPr>
        <w:autoSpaceDE w:val="0"/>
        <w:autoSpaceDN w:val="0"/>
        <w:adjustRightInd w:val="0"/>
        <w:spacing w:before="120"/>
        <w:ind w:firstLine="567"/>
        <w:jc w:val="both"/>
        <w:rPr>
          <w:sz w:val="28"/>
          <w:szCs w:val="28"/>
        </w:rPr>
      </w:pPr>
      <w:r w:rsidRPr="0033071D">
        <w:rPr>
          <w:sz w:val="28"/>
          <w:szCs w:val="28"/>
        </w:rPr>
        <w:t xml:space="preserve">- </w:t>
      </w:r>
      <w:r w:rsidRPr="0033071D">
        <w:rPr>
          <w:spacing w:val="-1"/>
          <w:sz w:val="28"/>
          <w:szCs w:val="28"/>
        </w:rPr>
        <w:t>Đ</w:t>
      </w:r>
      <w:r w:rsidRPr="0033071D">
        <w:rPr>
          <w:spacing w:val="1"/>
          <w:sz w:val="28"/>
          <w:szCs w:val="28"/>
        </w:rPr>
        <w:t>i</w:t>
      </w:r>
      <w:r w:rsidRPr="0033071D">
        <w:rPr>
          <w:sz w:val="28"/>
          <w:szCs w:val="28"/>
        </w:rPr>
        <w:t>ện</w:t>
      </w:r>
      <w:r w:rsidRPr="0033071D">
        <w:rPr>
          <w:spacing w:val="-2"/>
          <w:sz w:val="28"/>
          <w:szCs w:val="28"/>
        </w:rPr>
        <w:t xml:space="preserve"> </w:t>
      </w:r>
      <w:r w:rsidRPr="0033071D">
        <w:rPr>
          <w:spacing w:val="1"/>
          <w:sz w:val="28"/>
          <w:szCs w:val="28"/>
        </w:rPr>
        <w:t>n</w:t>
      </w:r>
      <w:r w:rsidRPr="0033071D">
        <w:rPr>
          <w:spacing w:val="-1"/>
          <w:sz w:val="28"/>
          <w:szCs w:val="28"/>
        </w:rPr>
        <w:t>h</w:t>
      </w:r>
      <w:r w:rsidRPr="0033071D">
        <w:rPr>
          <w:sz w:val="28"/>
          <w:szCs w:val="28"/>
        </w:rPr>
        <w:t>ĩ</w:t>
      </w:r>
      <w:r w:rsidRPr="0033071D">
        <w:rPr>
          <w:spacing w:val="1"/>
          <w:sz w:val="28"/>
          <w:szCs w:val="28"/>
        </w:rPr>
        <w:t xml:space="preserve"> </w:t>
      </w:r>
      <w:r w:rsidRPr="0033071D">
        <w:rPr>
          <w:spacing w:val="-3"/>
          <w:sz w:val="28"/>
          <w:szCs w:val="28"/>
        </w:rPr>
        <w:t>c</w:t>
      </w:r>
      <w:r w:rsidRPr="0033071D">
        <w:rPr>
          <w:spacing w:val="1"/>
          <w:sz w:val="28"/>
          <w:szCs w:val="28"/>
        </w:rPr>
        <w:t>h</w:t>
      </w:r>
      <w:r w:rsidRPr="0033071D">
        <w:rPr>
          <w:sz w:val="28"/>
          <w:szCs w:val="28"/>
        </w:rPr>
        <w:t>âm</w:t>
      </w:r>
      <w:r w:rsidRPr="0033071D">
        <w:rPr>
          <w:spacing w:val="-3"/>
          <w:sz w:val="28"/>
          <w:szCs w:val="28"/>
        </w:rPr>
        <w:t xml:space="preserve"> </w:t>
      </w:r>
      <w:r w:rsidRPr="0033071D">
        <w:rPr>
          <w:spacing w:val="-5"/>
          <w:sz w:val="28"/>
          <w:szCs w:val="28"/>
        </w:rPr>
        <w:t>m</w:t>
      </w:r>
      <w:r w:rsidRPr="0033071D">
        <w:rPr>
          <w:spacing w:val="1"/>
          <w:sz w:val="28"/>
          <w:szCs w:val="28"/>
        </w:rPr>
        <w:t>ộ</w:t>
      </w:r>
      <w:r w:rsidRPr="0033071D">
        <w:rPr>
          <w:sz w:val="28"/>
          <w:szCs w:val="28"/>
        </w:rPr>
        <w:t>t</w:t>
      </w:r>
      <w:r w:rsidRPr="0033071D">
        <w:rPr>
          <w:spacing w:val="2"/>
          <w:sz w:val="28"/>
          <w:szCs w:val="28"/>
        </w:rPr>
        <w:t xml:space="preserve"> </w:t>
      </w:r>
      <w:r w:rsidRPr="0033071D">
        <w:rPr>
          <w:spacing w:val="1"/>
          <w:sz w:val="28"/>
          <w:szCs w:val="28"/>
        </w:rPr>
        <w:t>l</w:t>
      </w:r>
      <w:r w:rsidRPr="0033071D">
        <w:rPr>
          <w:sz w:val="28"/>
          <w:szCs w:val="28"/>
        </w:rPr>
        <w:t>ầ</w:t>
      </w:r>
      <w:r w:rsidRPr="0033071D">
        <w:rPr>
          <w:spacing w:val="-1"/>
          <w:sz w:val="28"/>
          <w:szCs w:val="28"/>
        </w:rPr>
        <w:t>n/</w:t>
      </w:r>
      <w:r w:rsidRPr="0033071D">
        <w:rPr>
          <w:spacing w:val="5"/>
          <w:sz w:val="28"/>
          <w:szCs w:val="28"/>
        </w:rPr>
        <w:t>n</w:t>
      </w:r>
      <w:r w:rsidRPr="0033071D">
        <w:rPr>
          <w:spacing w:val="-1"/>
          <w:sz w:val="28"/>
          <w:szCs w:val="28"/>
        </w:rPr>
        <w:t>g</w:t>
      </w:r>
      <w:r w:rsidRPr="0033071D">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164" w:rsidRPr="0033071D" w:rsidRDefault="003D40E9" w:rsidP="00FB3285">
      <w:pPr>
        <w:autoSpaceDE w:val="0"/>
        <w:autoSpaceDN w:val="0"/>
        <w:adjustRightInd w:val="0"/>
        <w:spacing w:before="120"/>
        <w:ind w:firstLine="567"/>
        <w:jc w:val="both"/>
        <w:rPr>
          <w:bCs/>
          <w:spacing w:val="1"/>
          <w:sz w:val="28"/>
          <w:szCs w:val="28"/>
          <w:lang w:val="vi-VN"/>
        </w:rPr>
      </w:pPr>
      <w:r w:rsidRPr="0033071D">
        <w:rPr>
          <w:bCs/>
          <w:spacing w:val="1"/>
          <w:sz w:val="28"/>
          <w:szCs w:val="28"/>
        </w:rPr>
        <w:t>6.1. Theo dõi</w:t>
      </w:r>
      <w:r w:rsidR="00674164" w:rsidRPr="0033071D">
        <w:rPr>
          <w:bCs/>
          <w:spacing w:val="1"/>
          <w:sz w:val="28"/>
          <w:szCs w:val="28"/>
          <w:lang w:val="vi-VN"/>
        </w:rPr>
        <w:t>:</w:t>
      </w:r>
    </w:p>
    <w:p w:rsidR="003D40E9" w:rsidRPr="0033071D" w:rsidRDefault="003D40E9" w:rsidP="00FB3285">
      <w:pPr>
        <w:autoSpaceDE w:val="0"/>
        <w:autoSpaceDN w:val="0"/>
        <w:adjustRightInd w:val="0"/>
        <w:spacing w:before="120"/>
        <w:ind w:firstLine="567"/>
        <w:jc w:val="both"/>
        <w:rPr>
          <w:sz w:val="28"/>
          <w:szCs w:val="28"/>
        </w:rPr>
      </w:pPr>
      <w:r w:rsidRPr="0033071D">
        <w:rPr>
          <w:spacing w:val="-1"/>
          <w:sz w:val="28"/>
          <w:szCs w:val="28"/>
        </w:rPr>
        <w:t>T</w:t>
      </w:r>
      <w:r w:rsidRPr="0033071D">
        <w:rPr>
          <w:spacing w:val="1"/>
          <w:sz w:val="28"/>
          <w:szCs w:val="28"/>
        </w:rPr>
        <w:t>o</w:t>
      </w:r>
      <w:r w:rsidRPr="0033071D">
        <w:rPr>
          <w:spacing w:val="-2"/>
          <w:sz w:val="28"/>
          <w:szCs w:val="28"/>
        </w:rPr>
        <w:t>à</w:t>
      </w:r>
      <w:r w:rsidRPr="0033071D">
        <w:rPr>
          <w:sz w:val="28"/>
          <w:szCs w:val="28"/>
        </w:rPr>
        <w:t>n</w:t>
      </w:r>
      <w:r w:rsidRPr="0033071D">
        <w:rPr>
          <w:spacing w:val="1"/>
          <w:sz w:val="28"/>
          <w:szCs w:val="28"/>
        </w:rPr>
        <w:t xml:space="preserve"> </w:t>
      </w:r>
      <w:r w:rsidRPr="0033071D">
        <w:rPr>
          <w:sz w:val="28"/>
          <w:szCs w:val="28"/>
        </w:rPr>
        <w:t>t</w:t>
      </w:r>
      <w:r w:rsidRPr="0033071D">
        <w:rPr>
          <w:spacing w:val="-2"/>
          <w:sz w:val="28"/>
          <w:szCs w:val="28"/>
        </w:rPr>
        <w:t>r</w:t>
      </w:r>
      <w:r w:rsidRPr="0033071D">
        <w:rPr>
          <w:sz w:val="28"/>
          <w:szCs w:val="28"/>
        </w:rPr>
        <w:t>ạ</w:t>
      </w:r>
      <w:r w:rsidRPr="0033071D">
        <w:rPr>
          <w:spacing w:val="-1"/>
          <w:sz w:val="28"/>
          <w:szCs w:val="28"/>
        </w:rPr>
        <w:t>n</w:t>
      </w:r>
      <w:r w:rsidRPr="0033071D">
        <w:rPr>
          <w:sz w:val="28"/>
          <w:szCs w:val="28"/>
        </w:rPr>
        <w:t>g</w:t>
      </w:r>
      <w:r w:rsidRPr="0033071D">
        <w:rPr>
          <w:spacing w:val="2"/>
          <w:sz w:val="28"/>
          <w:szCs w:val="28"/>
        </w:rPr>
        <w:t xml:space="preserve"> </w:t>
      </w:r>
      <w:r w:rsidRPr="0033071D">
        <w:rPr>
          <w:spacing w:val="-1"/>
          <w:sz w:val="28"/>
          <w:szCs w:val="28"/>
        </w:rPr>
        <w:t>N</w:t>
      </w:r>
      <w:r w:rsidRPr="0033071D">
        <w:rPr>
          <w:spacing w:val="1"/>
          <w:sz w:val="28"/>
          <w:szCs w:val="28"/>
        </w:rPr>
        <w:t>g</w:t>
      </w:r>
      <w:r w:rsidRPr="0033071D">
        <w:rPr>
          <w:spacing w:val="-1"/>
          <w:sz w:val="28"/>
          <w:szCs w:val="28"/>
        </w:rPr>
        <w:t>ư</w:t>
      </w:r>
      <w:r w:rsidRPr="0033071D">
        <w:rPr>
          <w:sz w:val="28"/>
          <w:szCs w:val="28"/>
        </w:rPr>
        <w:t>ời</w:t>
      </w:r>
      <w:r w:rsidRPr="0033071D">
        <w:rPr>
          <w:spacing w:val="-2"/>
          <w:sz w:val="28"/>
          <w:szCs w:val="28"/>
        </w:rPr>
        <w:t xml:space="preserve"> </w:t>
      </w:r>
      <w:r w:rsidRPr="0033071D">
        <w:rPr>
          <w:spacing w:val="1"/>
          <w:sz w:val="28"/>
          <w:szCs w:val="28"/>
        </w:rPr>
        <w:t>b</w:t>
      </w:r>
      <w:r w:rsidRPr="0033071D">
        <w:rPr>
          <w:spacing w:val="-2"/>
          <w:sz w:val="28"/>
          <w:szCs w:val="28"/>
        </w:rPr>
        <w:t>ệ</w:t>
      </w:r>
      <w:r w:rsidRPr="0033071D">
        <w:rPr>
          <w:spacing w:val="1"/>
          <w:sz w:val="28"/>
          <w:szCs w:val="28"/>
        </w:rPr>
        <w:t>n</w:t>
      </w:r>
      <w:r w:rsidRPr="0033071D">
        <w:rPr>
          <w:spacing w:val="3"/>
          <w:sz w:val="28"/>
          <w:szCs w:val="28"/>
        </w:rPr>
        <w:t>h</w:t>
      </w:r>
      <w:r w:rsidRPr="0033071D">
        <w:rPr>
          <w:bCs/>
          <w:sz w:val="28"/>
          <w:szCs w:val="28"/>
        </w:rPr>
        <w:t>.</w:t>
      </w:r>
    </w:p>
    <w:p w:rsidR="00674164" w:rsidRPr="0033071D" w:rsidRDefault="00674164" w:rsidP="00FB3285">
      <w:pPr>
        <w:widowControl w:val="0"/>
        <w:spacing w:before="120"/>
        <w:ind w:firstLine="567"/>
        <w:jc w:val="both"/>
        <w:rPr>
          <w:sz w:val="28"/>
          <w:szCs w:val="28"/>
        </w:rPr>
      </w:pPr>
      <w:r w:rsidRPr="0033071D">
        <w:rPr>
          <w:sz w:val="28"/>
          <w:szCs w:val="28"/>
        </w:rPr>
        <w:t>6.2. Xử trí tai biến</w:t>
      </w:r>
    </w:p>
    <w:p w:rsidR="00674164" w:rsidRPr="0033071D" w:rsidRDefault="00674164" w:rsidP="00FB3285">
      <w:pPr>
        <w:widowControl w:val="0"/>
        <w:spacing w:before="120"/>
        <w:ind w:firstLine="567"/>
        <w:jc w:val="both"/>
        <w:rPr>
          <w:sz w:val="28"/>
          <w:szCs w:val="28"/>
        </w:rPr>
      </w:pPr>
      <w:r w:rsidRPr="0033071D">
        <w:rPr>
          <w:sz w:val="28"/>
          <w:szCs w:val="28"/>
        </w:rPr>
        <w:t>- Vựng châm:</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Người bệnh hoa mắt, chóng mặt, vã mồ hôi, mạch nhanh, sắc mặt nhợt nhạt.</w:t>
      </w:r>
    </w:p>
    <w:p w:rsidR="00674164" w:rsidRPr="0033071D" w:rsidRDefault="00674164" w:rsidP="00FB3285">
      <w:pPr>
        <w:widowControl w:val="0"/>
        <w:spacing w:before="120"/>
        <w:ind w:firstLine="567"/>
        <w:jc w:val="both"/>
        <w:rPr>
          <w:sz w:val="28"/>
          <w:szCs w:val="28"/>
        </w:rPr>
      </w:pPr>
      <w:r w:rsidRPr="0033071D">
        <w:rPr>
          <w:sz w:val="28"/>
          <w:szCs w:val="28"/>
          <w:lang w:val="vi-VN"/>
        </w:rPr>
        <w:t xml:space="preserve">+ </w:t>
      </w:r>
      <w:r w:rsidRPr="0033071D">
        <w:rPr>
          <w:sz w:val="28"/>
          <w:szCs w:val="28"/>
        </w:rPr>
        <w:t>Xử lý: Rút kim ngay, lau mồ hôi, ủ ấm, uống nước chè đường nóng, nằm nghỉ tại chỗ. Theo dõi mạch, huyết áp.</w:t>
      </w:r>
    </w:p>
    <w:p w:rsidR="00674164" w:rsidRPr="0033071D" w:rsidRDefault="00674164" w:rsidP="00FB3285">
      <w:pPr>
        <w:widowControl w:val="0"/>
        <w:spacing w:before="120"/>
        <w:ind w:firstLine="567"/>
        <w:jc w:val="both"/>
        <w:rPr>
          <w:sz w:val="28"/>
          <w:szCs w:val="28"/>
        </w:rPr>
      </w:pPr>
      <w:r w:rsidRPr="0033071D">
        <w:rPr>
          <w:sz w:val="28"/>
          <w:szCs w:val="28"/>
        </w:rPr>
        <w:t>- Chảy máu khi rút kim:</w:t>
      </w:r>
    </w:p>
    <w:p w:rsidR="00674164" w:rsidRPr="007838CE" w:rsidRDefault="00674164" w:rsidP="00FB3285">
      <w:pPr>
        <w:widowControl w:val="0"/>
        <w:spacing w:before="120"/>
        <w:ind w:firstLine="567"/>
        <w:jc w:val="both"/>
        <w:rPr>
          <w:sz w:val="28"/>
          <w:szCs w:val="28"/>
        </w:rPr>
      </w:pPr>
      <w:r w:rsidRPr="0033071D">
        <w:rPr>
          <w:sz w:val="28"/>
          <w:szCs w:val="28"/>
          <w:lang w:val="vi-VN"/>
        </w:rPr>
        <w:t>+</w:t>
      </w:r>
      <w:r w:rsidRPr="0033071D">
        <w:rPr>
          <w:sz w:val="28"/>
          <w:szCs w:val="28"/>
        </w:rPr>
        <w:t xml:space="preserve"> Dùng bông vô khuẩn ấn tại chỗ, không</w:t>
      </w:r>
      <w:r w:rsidRPr="007838CE">
        <w:rPr>
          <w:sz w:val="28"/>
          <w:szCs w:val="28"/>
        </w:rPr>
        <w:t xml:space="preserve"> day</w:t>
      </w:r>
    </w:p>
    <w:p w:rsidR="003D40E9" w:rsidRPr="00674BC1" w:rsidRDefault="003D40E9" w:rsidP="00FB3285">
      <w:pPr>
        <w:autoSpaceDE w:val="0"/>
        <w:autoSpaceDN w:val="0"/>
        <w:adjustRightInd w:val="0"/>
        <w:spacing w:before="120"/>
        <w:ind w:firstLine="567"/>
        <w:jc w:val="both"/>
        <w:rPr>
          <w:b/>
          <w:bCs/>
          <w:spacing w:val="1"/>
          <w:sz w:val="28"/>
          <w:szCs w:val="28"/>
        </w:rPr>
      </w:pPr>
    </w:p>
    <w:p w:rsidR="00674164" w:rsidRDefault="00674164" w:rsidP="00FB3285">
      <w:pPr>
        <w:spacing w:after="160" w:line="259" w:lineRule="auto"/>
        <w:ind w:firstLine="567"/>
        <w:rPr>
          <w:b/>
          <w:sz w:val="28"/>
          <w:szCs w:val="28"/>
        </w:rPr>
      </w:pPr>
      <w:r>
        <w:rPr>
          <w:b/>
          <w:sz w:val="28"/>
          <w:szCs w:val="28"/>
        </w:rPr>
        <w:br w:type="page"/>
      </w:r>
    </w:p>
    <w:p w:rsidR="003D40E9" w:rsidRDefault="003D40E9" w:rsidP="009A228A">
      <w:pPr>
        <w:widowControl w:val="0"/>
        <w:spacing w:before="120"/>
        <w:jc w:val="center"/>
        <w:rPr>
          <w:b/>
          <w:sz w:val="28"/>
          <w:szCs w:val="28"/>
        </w:rPr>
      </w:pPr>
      <w:r w:rsidRPr="00674BC1">
        <w:rPr>
          <w:b/>
          <w:sz w:val="28"/>
          <w:szCs w:val="28"/>
        </w:rPr>
        <w:lastRenderedPageBreak/>
        <w:t>ĐIỆN NHĨ CHÂM ĐIỀU TRỊ BỆNH THOÁI HÓA KHỚP</w:t>
      </w:r>
    </w:p>
    <w:p w:rsidR="00B46CBA" w:rsidRPr="009A228A" w:rsidRDefault="00B46CBA" w:rsidP="00B46CBA">
      <w:pPr>
        <w:widowControl w:val="0"/>
        <w:ind w:firstLine="567"/>
        <w:jc w:val="center"/>
        <w:rPr>
          <w:b/>
          <w:sz w:val="20"/>
          <w:szCs w:val="28"/>
        </w:rPr>
      </w:pPr>
    </w:p>
    <w:p w:rsidR="003D40E9" w:rsidRPr="00674BC1" w:rsidRDefault="003D40E9" w:rsidP="00FB3285">
      <w:pPr>
        <w:widowControl w:val="0"/>
        <w:spacing w:before="120"/>
        <w:ind w:firstLine="567"/>
        <w:jc w:val="both"/>
        <w:rPr>
          <w:b/>
          <w:sz w:val="28"/>
          <w:szCs w:val="28"/>
        </w:rPr>
      </w:pPr>
      <w:r w:rsidRPr="00674BC1">
        <w:rPr>
          <w:b/>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Thoái hóa khớp là những bệnh của khớp và cột sống mạn tính đau và biến dạng, không có biểu hiện của viêm. Tổn thương cơ bản của bệnh là tình trạng thoái hóa của sụn khớp và đĩa đệm (cổ cột sống), những thay đổi ở phần xương dưới sụn và màng hoạt dịch.</w:t>
      </w:r>
    </w:p>
    <w:p w:rsidR="003D40E9" w:rsidRPr="00674BC1" w:rsidRDefault="003D40E9" w:rsidP="00FB3285">
      <w:pPr>
        <w:widowControl w:val="0"/>
        <w:spacing w:before="120"/>
        <w:ind w:firstLine="567"/>
        <w:jc w:val="both"/>
        <w:rPr>
          <w:sz w:val="28"/>
          <w:szCs w:val="28"/>
        </w:rPr>
      </w:pPr>
      <w:r w:rsidRPr="00674BC1">
        <w:rPr>
          <w:sz w:val="28"/>
          <w:szCs w:val="28"/>
        </w:rPr>
        <w:t>Nguyên nhân chính của bệnh là quá trình lão hóa và tình trạng chịu áp lực quá tải và kéo dài của sụn khớp.</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widowControl w:val="0"/>
        <w:spacing w:before="120"/>
        <w:ind w:firstLine="567"/>
        <w:jc w:val="both"/>
        <w:rPr>
          <w:sz w:val="28"/>
          <w:szCs w:val="28"/>
        </w:rPr>
      </w:pPr>
      <w:r w:rsidRPr="00674BC1">
        <w:rPr>
          <w:sz w:val="28"/>
          <w:szCs w:val="28"/>
        </w:rPr>
        <w:t>- Đau nhức, thoái hóa tất cả các khớp.</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widowControl w:val="0"/>
        <w:spacing w:before="120"/>
        <w:ind w:firstLine="567"/>
        <w:jc w:val="both"/>
        <w:rPr>
          <w:sz w:val="28"/>
          <w:szCs w:val="28"/>
        </w:rPr>
      </w:pPr>
      <w:r w:rsidRPr="00674BC1">
        <w:rPr>
          <w:sz w:val="28"/>
          <w:szCs w:val="28"/>
        </w:rPr>
        <w:t>- Người bệnh bị sốt kéo dài, mất nước, mất máu.</w:t>
      </w:r>
    </w:p>
    <w:p w:rsidR="003D40E9" w:rsidRPr="00674BC1" w:rsidRDefault="003D40E9" w:rsidP="00FB3285">
      <w:pPr>
        <w:widowControl w:val="0"/>
        <w:spacing w:before="120"/>
        <w:ind w:firstLine="567"/>
        <w:jc w:val="both"/>
        <w:rPr>
          <w:sz w:val="28"/>
          <w:szCs w:val="28"/>
        </w:rPr>
      </w:pPr>
      <w:r w:rsidRPr="00674BC1">
        <w:rPr>
          <w:sz w:val="28"/>
          <w:szCs w:val="28"/>
        </w:rPr>
        <w:t>- Người bệnh có cấp cứu ngoại khoa.</w:t>
      </w:r>
    </w:p>
    <w:p w:rsidR="003D40E9" w:rsidRPr="00674BC1" w:rsidRDefault="003D40E9" w:rsidP="00FB3285">
      <w:pPr>
        <w:widowControl w:val="0"/>
        <w:spacing w:before="120"/>
        <w:ind w:firstLine="567"/>
        <w:jc w:val="both"/>
        <w:rPr>
          <w:sz w:val="28"/>
          <w:szCs w:val="28"/>
        </w:rPr>
      </w:pPr>
      <w:r w:rsidRPr="00674BC1">
        <w:rPr>
          <w:sz w:val="28"/>
          <w:szCs w:val="28"/>
        </w:rPr>
        <w:t>- Người bệnh bị suy tim, loạn nhịp tim.</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FB3285" w:rsidRDefault="003D40E9" w:rsidP="00FB3285">
      <w:pPr>
        <w:autoSpaceDE w:val="0"/>
        <w:autoSpaceDN w:val="0"/>
        <w:adjustRightInd w:val="0"/>
        <w:spacing w:before="120"/>
        <w:ind w:firstLine="567"/>
        <w:jc w:val="both"/>
        <w:rPr>
          <w:spacing w:val="1"/>
          <w:sz w:val="28"/>
          <w:szCs w:val="28"/>
          <w:lang w:val="vi-VN"/>
        </w:rPr>
      </w:pPr>
      <w:r w:rsidRPr="00FB3285">
        <w:rPr>
          <w:spacing w:val="1"/>
          <w:sz w:val="28"/>
          <w:szCs w:val="28"/>
        </w:rPr>
        <w:t>4.1. Người thực hiện</w:t>
      </w:r>
      <w:r w:rsidR="00674164" w:rsidRPr="00FB3285">
        <w:rPr>
          <w:spacing w:val="1"/>
          <w:sz w:val="28"/>
          <w:szCs w:val="28"/>
          <w:lang w:val="vi-VN"/>
        </w:rPr>
        <w:t>:</w:t>
      </w:r>
    </w:p>
    <w:p w:rsidR="003D40E9" w:rsidRPr="00FB3285"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FB3285">
        <w:rPr>
          <w:sz w:val="28"/>
          <w:szCs w:val="28"/>
        </w:rPr>
        <w:t xml:space="preserve"> có chứng chỉ, chứng nhận về y học cổ truyền và được Giám đốc Bệnh viện cho phép thực hiện</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4.2. Phương tiện</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Máy</w:t>
      </w:r>
      <w:r w:rsidRPr="00FB3285">
        <w:rPr>
          <w:spacing w:val="-3"/>
          <w:sz w:val="28"/>
          <w:szCs w:val="28"/>
        </w:rPr>
        <w:t xml:space="preserve"> </w:t>
      </w:r>
      <w:r w:rsidRPr="00FB3285">
        <w:rPr>
          <w:sz w:val="28"/>
          <w:szCs w:val="28"/>
        </w:rPr>
        <w:t>đ</w:t>
      </w:r>
      <w:r w:rsidRPr="00FB3285">
        <w:rPr>
          <w:spacing w:val="1"/>
          <w:sz w:val="28"/>
          <w:szCs w:val="28"/>
        </w:rPr>
        <w:t>i</w:t>
      </w:r>
      <w:r w:rsidRPr="00FB3285">
        <w:rPr>
          <w:sz w:val="28"/>
          <w:szCs w:val="28"/>
        </w:rPr>
        <w:t>ện</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hai</w:t>
      </w:r>
      <w:r w:rsidRPr="00FB3285">
        <w:rPr>
          <w:spacing w:val="2"/>
          <w:sz w:val="28"/>
          <w:szCs w:val="28"/>
        </w:rPr>
        <w:t xml:space="preserve"> </w:t>
      </w:r>
      <w:r w:rsidRPr="00FB3285">
        <w:rPr>
          <w:sz w:val="28"/>
          <w:szCs w:val="28"/>
        </w:rPr>
        <w:t>tần</w:t>
      </w:r>
      <w:r w:rsidRPr="00FB3285">
        <w:rPr>
          <w:spacing w:val="-1"/>
          <w:sz w:val="28"/>
          <w:szCs w:val="28"/>
        </w:rPr>
        <w:t xml:space="preserve"> s</w:t>
      </w:r>
      <w:r w:rsidRPr="00FB3285">
        <w:rPr>
          <w:sz w:val="28"/>
          <w:szCs w:val="28"/>
        </w:rPr>
        <w:t>ố</w:t>
      </w:r>
      <w:r w:rsidRPr="00FB3285">
        <w:rPr>
          <w:spacing w:val="1"/>
          <w:sz w:val="28"/>
          <w:szCs w:val="28"/>
        </w:rPr>
        <w:t xml:space="preserve"> </w:t>
      </w:r>
      <w:r w:rsidRPr="00FB3285">
        <w:rPr>
          <w:spacing w:val="-2"/>
          <w:sz w:val="28"/>
          <w:szCs w:val="28"/>
        </w:rPr>
        <w:t>b</w:t>
      </w:r>
      <w:r w:rsidRPr="00FB3285">
        <w:rPr>
          <w:spacing w:val="1"/>
          <w:sz w:val="28"/>
          <w:szCs w:val="28"/>
        </w:rPr>
        <w:t>ổ</w:t>
      </w:r>
      <w:r w:rsidRPr="00FB3285">
        <w:rPr>
          <w:sz w:val="28"/>
          <w:szCs w:val="28"/>
        </w:rPr>
        <w:t>,</w:t>
      </w:r>
      <w:r w:rsidRPr="00FB3285">
        <w:rPr>
          <w:spacing w:val="-1"/>
          <w:sz w:val="28"/>
          <w:szCs w:val="28"/>
        </w:rPr>
        <w:t xml:space="preserve"> </w:t>
      </w:r>
      <w:r w:rsidRPr="00FB3285">
        <w:rPr>
          <w:spacing w:val="1"/>
          <w:sz w:val="28"/>
          <w:szCs w:val="28"/>
        </w:rPr>
        <w:t>t</w:t>
      </w:r>
      <w:r w:rsidRPr="00FB3285">
        <w:rPr>
          <w:sz w:val="28"/>
          <w:szCs w:val="28"/>
        </w:rPr>
        <w:t>ả.</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i</w:t>
      </w:r>
      <w:r w:rsidRPr="00FB3285">
        <w:rPr>
          <w:sz w:val="28"/>
          <w:szCs w:val="28"/>
        </w:rPr>
        <w:t>m</w:t>
      </w:r>
      <w:r w:rsidRPr="00FB3285">
        <w:rPr>
          <w:spacing w:val="-2"/>
          <w:sz w:val="28"/>
          <w:szCs w:val="28"/>
        </w:rPr>
        <w:t xml:space="preserve"> </w:t>
      </w:r>
      <w:r w:rsidRPr="00FB3285">
        <w:rPr>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pacing w:val="2"/>
          <w:sz w:val="28"/>
          <w:szCs w:val="28"/>
        </w:rPr>
        <w:t>1</w:t>
      </w:r>
      <w:r w:rsidRPr="00FB3285">
        <w:rPr>
          <w:sz w:val="28"/>
          <w:szCs w:val="28"/>
        </w:rPr>
        <w:t>-2</w:t>
      </w:r>
      <w:r w:rsidRPr="00FB3285">
        <w:rPr>
          <w:spacing w:val="1"/>
          <w:sz w:val="28"/>
          <w:szCs w:val="28"/>
        </w:rPr>
        <w:t xml:space="preserve"> </w:t>
      </w:r>
      <w:r w:rsidRPr="00FB3285">
        <w:rPr>
          <w:spacing w:val="-3"/>
          <w:sz w:val="28"/>
          <w:szCs w:val="28"/>
        </w:rPr>
        <w:t>cm</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h</w:t>
      </w:r>
      <w:r w:rsidRPr="00FB3285">
        <w:rPr>
          <w:sz w:val="28"/>
          <w:szCs w:val="28"/>
        </w:rPr>
        <w:t>ay</w:t>
      </w:r>
      <w:r w:rsidRPr="00FB3285">
        <w:rPr>
          <w:spacing w:val="-2"/>
          <w:sz w:val="28"/>
          <w:szCs w:val="28"/>
        </w:rPr>
        <w:t xml:space="preserve"> </w:t>
      </w:r>
      <w:r w:rsidRPr="00FB3285">
        <w:rPr>
          <w:spacing w:val="-5"/>
          <w:sz w:val="28"/>
          <w:szCs w:val="28"/>
        </w:rPr>
        <w:t>m</w:t>
      </w:r>
      <w:r w:rsidRPr="00FB3285">
        <w:rPr>
          <w:sz w:val="28"/>
          <w:szCs w:val="28"/>
        </w:rPr>
        <w:t>e</w:t>
      </w:r>
      <w:r w:rsidRPr="00FB3285">
        <w:rPr>
          <w:spacing w:val="1"/>
          <w:sz w:val="28"/>
          <w:szCs w:val="28"/>
        </w:rPr>
        <w:t>n</w:t>
      </w:r>
      <w:r w:rsidRPr="00FB3285">
        <w:rPr>
          <w:sz w:val="28"/>
          <w:szCs w:val="28"/>
        </w:rPr>
        <w:t xml:space="preserve">, </w:t>
      </w:r>
      <w:r w:rsidRPr="00FB3285">
        <w:rPr>
          <w:spacing w:val="1"/>
          <w:sz w:val="28"/>
          <w:szCs w:val="28"/>
        </w:rPr>
        <w:t>k</w:t>
      </w:r>
      <w:r w:rsidRPr="00FB3285">
        <w:rPr>
          <w:sz w:val="28"/>
          <w:szCs w:val="28"/>
        </w:rPr>
        <w:t>ẹp</w:t>
      </w:r>
      <w:r w:rsidRPr="00FB3285">
        <w:rPr>
          <w:spacing w:val="1"/>
          <w:sz w:val="28"/>
          <w:szCs w:val="28"/>
        </w:rPr>
        <w:t xml:space="preserve"> </w:t>
      </w:r>
      <w:r w:rsidRPr="00FB3285">
        <w:rPr>
          <w:sz w:val="28"/>
          <w:szCs w:val="28"/>
        </w:rPr>
        <w:t>có</w:t>
      </w:r>
      <w:r w:rsidRPr="00FB3285">
        <w:rPr>
          <w:spacing w:val="-2"/>
          <w:sz w:val="28"/>
          <w:szCs w:val="28"/>
        </w:rPr>
        <w:t xml:space="preserve"> </w:t>
      </w:r>
      <w:r w:rsidRPr="00FB3285">
        <w:rPr>
          <w:spacing w:val="-3"/>
          <w:sz w:val="28"/>
          <w:szCs w:val="28"/>
        </w:rPr>
        <w:t>m</w:t>
      </w:r>
      <w:r w:rsidRPr="00FB3285">
        <w:rPr>
          <w:sz w:val="28"/>
          <w:szCs w:val="28"/>
        </w:rPr>
        <w:t>ấ</w:t>
      </w:r>
      <w:r w:rsidRPr="00FB3285">
        <w:rPr>
          <w:spacing w:val="1"/>
          <w:sz w:val="28"/>
          <w:szCs w:val="28"/>
        </w:rPr>
        <w:t>u</w:t>
      </w:r>
      <w:r w:rsidRPr="00FB3285">
        <w:rPr>
          <w:sz w:val="28"/>
          <w:szCs w:val="28"/>
        </w:rPr>
        <w:t>,</w:t>
      </w:r>
      <w:r w:rsidRPr="00FB3285">
        <w:rPr>
          <w:spacing w:val="-1"/>
          <w:sz w:val="28"/>
          <w:szCs w:val="28"/>
        </w:rPr>
        <w:t xml:space="preserve"> </w:t>
      </w:r>
      <w:r w:rsidRPr="00FB3285">
        <w:rPr>
          <w:spacing w:val="1"/>
          <w:sz w:val="28"/>
          <w:szCs w:val="28"/>
        </w:rPr>
        <w:t>b</w:t>
      </w:r>
      <w:r w:rsidRPr="00FB3285">
        <w:rPr>
          <w:spacing w:val="-1"/>
          <w:sz w:val="28"/>
          <w:szCs w:val="28"/>
        </w:rPr>
        <w:t>ô</w:t>
      </w:r>
      <w:r w:rsidRPr="00FB3285">
        <w:rPr>
          <w:spacing w:val="1"/>
          <w:sz w:val="28"/>
          <w:szCs w:val="28"/>
        </w:rPr>
        <w:t>ng</w:t>
      </w:r>
      <w:r w:rsidRPr="00FB3285">
        <w:rPr>
          <w:sz w:val="28"/>
          <w:szCs w:val="28"/>
        </w:rPr>
        <w:t>,</w:t>
      </w:r>
      <w:r w:rsidRPr="00FB3285">
        <w:rPr>
          <w:spacing w:val="-1"/>
          <w:sz w:val="28"/>
          <w:szCs w:val="28"/>
        </w:rPr>
        <w:t xml:space="preserve"> </w:t>
      </w:r>
      <w:r w:rsidRPr="00FB3285">
        <w:rPr>
          <w:spacing w:val="-2"/>
          <w:sz w:val="28"/>
          <w:szCs w:val="28"/>
        </w:rPr>
        <w:t>cồn 70</w:t>
      </w:r>
      <w:r w:rsidRPr="00FB3285">
        <w:rPr>
          <w:spacing w:val="-2"/>
          <w:sz w:val="28"/>
          <w:szCs w:val="28"/>
          <w:vertAlign w:val="superscript"/>
        </w:rPr>
        <w:t>o</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FB3285">
        <w:rPr>
          <w:bCs/>
          <w:sz w:val="28"/>
          <w:szCs w:val="28"/>
        </w:rPr>
        <w:t>- Được tư vấn, giải thích</w:t>
      </w:r>
      <w:r w:rsidRPr="00674BC1">
        <w:rPr>
          <w:bCs/>
          <w:sz w:val="28"/>
          <w:szCs w:val="28"/>
        </w:rPr>
        <w:t xml:space="preserve">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a hoặc</w:t>
      </w:r>
      <w:r w:rsidRPr="00674BC1">
        <w:rPr>
          <w:spacing w:val="3"/>
          <w:sz w:val="28"/>
          <w:szCs w:val="28"/>
        </w:rPr>
        <w:t xml:space="preserve"> </w:t>
      </w:r>
      <w:r w:rsidRPr="00674BC1">
        <w:rPr>
          <w:spacing w:val="-1"/>
          <w:sz w:val="28"/>
          <w:szCs w:val="28"/>
        </w:rPr>
        <w:t>ng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TIỀN HÀNH</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.1.</w:t>
      </w:r>
      <w:r w:rsidR="00C27165">
        <w:rPr>
          <w:bCs/>
          <w:sz w:val="28"/>
          <w:szCs w:val="28"/>
          <w:lang w:val="vi-VN"/>
        </w:rPr>
        <w:t xml:space="preserve"> </w:t>
      </w:r>
      <w:r w:rsidRPr="00FB3285">
        <w:rPr>
          <w:bCs/>
          <w:spacing w:val="-1"/>
          <w:sz w:val="28"/>
          <w:szCs w:val="28"/>
        </w:rPr>
        <w:t>P</w:t>
      </w:r>
      <w:r w:rsidRPr="00FB3285">
        <w:rPr>
          <w:bCs/>
          <w:sz w:val="28"/>
          <w:szCs w:val="28"/>
        </w:rPr>
        <w:t>h</w:t>
      </w:r>
      <w:r w:rsidRPr="00FB3285">
        <w:rPr>
          <w:bCs/>
          <w:spacing w:val="-1"/>
          <w:sz w:val="28"/>
          <w:szCs w:val="28"/>
        </w:rPr>
        <w:t>á</w:t>
      </w:r>
      <w:r w:rsidRPr="00FB3285">
        <w:rPr>
          <w:bCs/>
          <w:sz w:val="28"/>
          <w:szCs w:val="28"/>
        </w:rPr>
        <w:t>c đồ h</w:t>
      </w:r>
      <w:r w:rsidRPr="00FB3285">
        <w:rPr>
          <w:bCs/>
          <w:spacing w:val="-3"/>
          <w:sz w:val="28"/>
          <w:szCs w:val="28"/>
        </w:rPr>
        <w:t>u</w:t>
      </w:r>
      <w:r w:rsidRPr="00FB3285">
        <w:rPr>
          <w:bCs/>
          <w:spacing w:val="1"/>
          <w:sz w:val="28"/>
          <w:szCs w:val="28"/>
        </w:rPr>
        <w:t>y</w:t>
      </w:r>
      <w:r w:rsidRPr="00FB3285">
        <w:rPr>
          <w:bCs/>
          <w:sz w:val="28"/>
          <w:szCs w:val="28"/>
        </w:rPr>
        <w:t>ệt</w:t>
      </w:r>
    </w:p>
    <w:p w:rsidR="003D40E9" w:rsidRPr="00C27165" w:rsidRDefault="003D40E9" w:rsidP="00FB3285">
      <w:pPr>
        <w:autoSpaceDE w:val="0"/>
        <w:autoSpaceDN w:val="0"/>
        <w:adjustRightInd w:val="0"/>
        <w:spacing w:before="120"/>
        <w:ind w:firstLine="567"/>
        <w:jc w:val="both"/>
        <w:rPr>
          <w:sz w:val="28"/>
          <w:szCs w:val="28"/>
          <w:lang w:val="vi-VN"/>
        </w:rPr>
      </w:pPr>
      <w:r w:rsidRPr="00FB3285">
        <w:rPr>
          <w:bCs/>
          <w:sz w:val="28"/>
          <w:szCs w:val="28"/>
        </w:rPr>
        <w:t>-</w:t>
      </w:r>
      <w:r w:rsidR="00B46CBA">
        <w:rPr>
          <w:bCs/>
          <w:sz w:val="28"/>
          <w:szCs w:val="28"/>
          <w:lang w:val="vi-VN"/>
        </w:rPr>
        <w:t xml:space="preserve"> </w:t>
      </w:r>
      <w:r w:rsidRPr="00FB3285">
        <w:rPr>
          <w:bCs/>
          <w:sz w:val="28"/>
          <w:szCs w:val="28"/>
        </w:rPr>
        <w:t>Thực</w:t>
      </w:r>
      <w:r w:rsidRPr="00FB3285">
        <w:rPr>
          <w:bCs/>
          <w:spacing w:val="-1"/>
          <w:sz w:val="28"/>
          <w:szCs w:val="28"/>
        </w:rPr>
        <w:t xml:space="preserve"> </w:t>
      </w:r>
      <w:r w:rsidRPr="00FB3285">
        <w:rPr>
          <w:bCs/>
          <w:sz w:val="28"/>
          <w:szCs w:val="28"/>
        </w:rPr>
        <w:t>chứ</w:t>
      </w:r>
      <w:r w:rsidRPr="00FB3285">
        <w:rPr>
          <w:bCs/>
          <w:spacing w:val="-3"/>
          <w:sz w:val="28"/>
          <w:szCs w:val="28"/>
        </w:rPr>
        <w:t>n</w:t>
      </w:r>
      <w:r w:rsidRPr="00FB3285">
        <w:rPr>
          <w:bCs/>
          <w:sz w:val="28"/>
          <w:szCs w:val="28"/>
        </w:rPr>
        <w:t>g</w:t>
      </w:r>
      <w:r w:rsidR="00C27165">
        <w:rPr>
          <w:bCs/>
          <w:sz w:val="28"/>
          <w:szCs w:val="28"/>
          <w:lang w:val="vi-VN"/>
        </w:rPr>
        <w:t>:</w:t>
      </w:r>
    </w:p>
    <w:p w:rsidR="003D40E9" w:rsidRPr="00FB3285" w:rsidRDefault="003D40E9" w:rsidP="00FB3285">
      <w:pPr>
        <w:widowControl w:val="0"/>
        <w:spacing w:before="120"/>
        <w:ind w:firstLine="567"/>
        <w:jc w:val="both"/>
        <w:rPr>
          <w:sz w:val="28"/>
          <w:szCs w:val="28"/>
        </w:rPr>
      </w:pPr>
      <w:r w:rsidRPr="00FB3285">
        <w:rPr>
          <w:sz w:val="28"/>
          <w:szCs w:val="28"/>
        </w:rPr>
        <w:t>Châm tả</w:t>
      </w:r>
      <w:r w:rsidR="00B46CBA">
        <w:rPr>
          <w:sz w:val="28"/>
          <w:szCs w:val="28"/>
          <w:lang w:val="vi-VN"/>
        </w:rPr>
        <w:t xml:space="preserve"> huyệt vùng:</w:t>
      </w:r>
      <w:r w:rsidRPr="00FB3285">
        <w:rPr>
          <w:sz w:val="28"/>
          <w:szCs w:val="28"/>
        </w:rPr>
        <w:t xml:space="preserve"> Cột sống (C4); Vai (C3); Bánh chè, cẳng chân, bàn chân (D2); Cổ tay, bàn tay (H3).</w:t>
      </w:r>
    </w:p>
    <w:p w:rsidR="003D40E9" w:rsidRPr="00FB3285" w:rsidRDefault="00B46CBA" w:rsidP="00FB3285">
      <w:pPr>
        <w:widowControl w:val="0"/>
        <w:spacing w:before="120"/>
        <w:ind w:firstLine="567"/>
        <w:jc w:val="both"/>
        <w:rPr>
          <w:sz w:val="28"/>
          <w:szCs w:val="28"/>
        </w:rPr>
      </w:pPr>
      <w:r>
        <w:rPr>
          <w:sz w:val="28"/>
          <w:szCs w:val="28"/>
        </w:rPr>
        <w:t xml:space="preserve"> </w:t>
      </w:r>
      <w:r w:rsidR="003D40E9" w:rsidRPr="00FB3285">
        <w:rPr>
          <w:sz w:val="28"/>
          <w:szCs w:val="28"/>
        </w:rPr>
        <w:t>Châm bổ</w:t>
      </w:r>
      <w:r>
        <w:rPr>
          <w:sz w:val="28"/>
          <w:szCs w:val="28"/>
          <w:lang w:val="vi-VN"/>
        </w:rPr>
        <w:t xml:space="preserve"> huyệt vùng</w:t>
      </w:r>
      <w:r w:rsidR="003D40E9" w:rsidRPr="00FB3285">
        <w:rPr>
          <w:sz w:val="28"/>
          <w:szCs w:val="28"/>
        </w:rPr>
        <w:t xml:space="preserve"> Thần môn</w:t>
      </w:r>
    </w:p>
    <w:p w:rsidR="003D40E9" w:rsidRPr="00FB3285" w:rsidRDefault="003D40E9" w:rsidP="00FB3285">
      <w:pPr>
        <w:widowControl w:val="0"/>
        <w:spacing w:before="120"/>
        <w:ind w:firstLine="567"/>
        <w:jc w:val="both"/>
        <w:rPr>
          <w:sz w:val="28"/>
          <w:szCs w:val="28"/>
        </w:rPr>
      </w:pPr>
      <w:r w:rsidRPr="00FB3285">
        <w:rPr>
          <w:sz w:val="28"/>
          <w:szCs w:val="28"/>
        </w:rPr>
        <w:t>- Hư chứng</w:t>
      </w:r>
    </w:p>
    <w:p w:rsidR="003D40E9" w:rsidRPr="00FB3285" w:rsidRDefault="003D40E9" w:rsidP="00FB3285">
      <w:pPr>
        <w:widowControl w:val="0"/>
        <w:spacing w:before="120"/>
        <w:ind w:firstLine="567"/>
        <w:jc w:val="both"/>
        <w:rPr>
          <w:sz w:val="28"/>
          <w:szCs w:val="28"/>
        </w:rPr>
      </w:pPr>
      <w:r w:rsidRPr="00FB3285">
        <w:rPr>
          <w:sz w:val="28"/>
          <w:szCs w:val="28"/>
        </w:rPr>
        <w:lastRenderedPageBreak/>
        <w:t>Châm bổ</w:t>
      </w:r>
      <w:r w:rsidR="00B46CBA">
        <w:rPr>
          <w:sz w:val="28"/>
          <w:szCs w:val="28"/>
          <w:lang w:val="vi-VN"/>
        </w:rPr>
        <w:t xml:space="preserve"> huyệt vùng: </w:t>
      </w:r>
      <w:r w:rsidRPr="00FB3285">
        <w:rPr>
          <w:sz w:val="28"/>
          <w:szCs w:val="28"/>
        </w:rPr>
        <w:t>Tỳ, Can (P7); Thận; Não</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5.2. Thủ thuật</w:t>
      </w:r>
    </w:p>
    <w:p w:rsidR="003D40E9" w:rsidRPr="00FB3285" w:rsidRDefault="003D40E9" w:rsidP="00FB3285">
      <w:pPr>
        <w:widowControl w:val="0"/>
        <w:spacing w:before="120"/>
        <w:ind w:firstLine="567"/>
        <w:jc w:val="both"/>
        <w:rPr>
          <w:sz w:val="28"/>
          <w:szCs w:val="28"/>
        </w:rPr>
      </w:pPr>
      <w:r w:rsidRPr="00FB3285">
        <w:rPr>
          <w:sz w:val="28"/>
          <w:szCs w:val="28"/>
        </w:rPr>
        <w:t>Bước 1. Sát trùng vùng loa tai, xác định vùng huyệt định châm</w:t>
      </w:r>
    </w:p>
    <w:p w:rsidR="003D40E9" w:rsidRPr="00FB3285" w:rsidRDefault="003D40E9" w:rsidP="00FB3285">
      <w:pPr>
        <w:widowControl w:val="0"/>
        <w:spacing w:before="120"/>
        <w:ind w:firstLine="567"/>
        <w:jc w:val="both"/>
        <w:rPr>
          <w:sz w:val="28"/>
          <w:szCs w:val="28"/>
        </w:rPr>
      </w:pPr>
      <w:r w:rsidRPr="00FB3285">
        <w:rPr>
          <w:sz w:val="28"/>
          <w:szCs w:val="28"/>
        </w:rPr>
        <w:t>Bước 2. Châm kim nhanh qua da, đẩy kim từ từ theo hướng đã định đến khi đạt “Đắc khí”, tránh châm xuyên qua sụn.</w:t>
      </w:r>
    </w:p>
    <w:p w:rsidR="003D40E9" w:rsidRPr="00FB3285" w:rsidRDefault="003D40E9" w:rsidP="00FB3285">
      <w:pPr>
        <w:widowControl w:val="0"/>
        <w:spacing w:before="120"/>
        <w:ind w:firstLine="567"/>
        <w:jc w:val="both"/>
        <w:rPr>
          <w:sz w:val="28"/>
          <w:szCs w:val="28"/>
        </w:rPr>
      </w:pPr>
      <w:r w:rsidRPr="00FB3285">
        <w:rPr>
          <w:sz w:val="28"/>
          <w:szCs w:val="28"/>
        </w:rPr>
        <w:t>Bước 3. Kích thích huyệt bằng máy điện châm</w:t>
      </w:r>
    </w:p>
    <w:p w:rsidR="003D40E9" w:rsidRPr="00FB3285" w:rsidRDefault="003D40E9" w:rsidP="00FB3285">
      <w:pPr>
        <w:widowControl w:val="0"/>
        <w:spacing w:before="120"/>
        <w:ind w:firstLine="567"/>
        <w:jc w:val="both"/>
        <w:rPr>
          <w:sz w:val="28"/>
          <w:szCs w:val="28"/>
        </w:rPr>
      </w:pPr>
      <w:r w:rsidRPr="00FB3285">
        <w:rPr>
          <w:sz w:val="28"/>
          <w:szCs w:val="28"/>
        </w:rPr>
        <w:t>Nối cặp dây của máy điện châm với kim đã châm vào huyệt theo tần số bổ - tả của máy điện châm</w:t>
      </w:r>
    </w:p>
    <w:p w:rsidR="003D40E9" w:rsidRPr="00FB3285" w:rsidRDefault="003D40E9" w:rsidP="00FB3285">
      <w:pPr>
        <w:widowControl w:val="0"/>
        <w:spacing w:before="120"/>
        <w:ind w:firstLine="567"/>
        <w:jc w:val="both"/>
        <w:rPr>
          <w:sz w:val="28"/>
          <w:szCs w:val="28"/>
        </w:rPr>
      </w:pPr>
      <w:r w:rsidRPr="00FB3285">
        <w:rPr>
          <w:sz w:val="28"/>
          <w:szCs w:val="28"/>
        </w:rPr>
        <w:t>- Tần số đặt tần số cố định Tần số tả từ 5 - 10Hz, Tần số bổ từ 1 - 3Hz.</w:t>
      </w:r>
    </w:p>
    <w:p w:rsidR="003D40E9" w:rsidRPr="00FB3285" w:rsidRDefault="003D40E9" w:rsidP="00FB3285">
      <w:pPr>
        <w:widowControl w:val="0"/>
        <w:spacing w:before="120"/>
        <w:ind w:firstLine="567"/>
        <w:jc w:val="both"/>
        <w:rPr>
          <w:sz w:val="28"/>
          <w:szCs w:val="28"/>
        </w:rPr>
      </w:pPr>
      <w:r w:rsidRPr="00FB3285">
        <w:rPr>
          <w:sz w:val="28"/>
          <w:szCs w:val="28"/>
        </w:rPr>
        <w:t>- Cường độ nâng dần cường độ từ 0 đến 50 microAmpe (tùy theo mức chịu đựng của người bệnh).</w:t>
      </w:r>
    </w:p>
    <w:p w:rsidR="003D40E9" w:rsidRPr="00FB3285" w:rsidRDefault="003D40E9" w:rsidP="00FB3285">
      <w:pPr>
        <w:widowControl w:val="0"/>
        <w:spacing w:before="120"/>
        <w:ind w:firstLine="567"/>
        <w:jc w:val="both"/>
        <w:rPr>
          <w:sz w:val="28"/>
          <w:szCs w:val="28"/>
        </w:rPr>
      </w:pPr>
      <w:r w:rsidRPr="00FB3285">
        <w:rPr>
          <w:sz w:val="28"/>
          <w:szCs w:val="28"/>
        </w:rPr>
        <w:t xml:space="preserve">+ </w:t>
      </w:r>
      <w:r w:rsidR="00FB3285">
        <w:rPr>
          <w:sz w:val="28"/>
          <w:szCs w:val="28"/>
        </w:rPr>
        <w:t xml:space="preserve">Thời gian 20 - 25 phút </w:t>
      </w:r>
      <w:r w:rsidRPr="00FB3285">
        <w:rPr>
          <w:sz w:val="28"/>
          <w:szCs w:val="28"/>
        </w:rPr>
        <w:t>cho một lần điện nhĩ châm.</w:t>
      </w:r>
    </w:p>
    <w:p w:rsidR="003D40E9" w:rsidRPr="00FB3285" w:rsidRDefault="003D40E9" w:rsidP="00FB3285">
      <w:pPr>
        <w:widowControl w:val="0"/>
        <w:spacing w:before="120"/>
        <w:ind w:firstLine="567"/>
        <w:jc w:val="both"/>
        <w:rPr>
          <w:sz w:val="28"/>
          <w:szCs w:val="28"/>
        </w:rPr>
      </w:pPr>
      <w:r w:rsidRPr="00FB3285">
        <w:rPr>
          <w:sz w:val="28"/>
          <w:szCs w:val="28"/>
        </w:rPr>
        <w:t>Bước 4. Rút kim, sát khuẩn da vùng huyệt vừa châm.</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 xml:space="preserve">.3. </w:t>
      </w:r>
      <w:r w:rsidRPr="00FB3285">
        <w:rPr>
          <w:bCs/>
          <w:spacing w:val="-3"/>
          <w:sz w:val="28"/>
          <w:szCs w:val="28"/>
        </w:rPr>
        <w:t>L</w:t>
      </w:r>
      <w:r w:rsidRPr="00FB3285">
        <w:rPr>
          <w:bCs/>
          <w:spacing w:val="1"/>
          <w:sz w:val="28"/>
          <w:szCs w:val="28"/>
        </w:rPr>
        <w:t>i</w:t>
      </w:r>
      <w:r w:rsidRPr="00FB3285">
        <w:rPr>
          <w:bCs/>
          <w:sz w:val="28"/>
          <w:szCs w:val="28"/>
        </w:rPr>
        <w:t>ệu t</w:t>
      </w:r>
      <w:r w:rsidRPr="00FB3285">
        <w:rPr>
          <w:bCs/>
          <w:spacing w:val="-3"/>
          <w:sz w:val="28"/>
          <w:szCs w:val="28"/>
        </w:rPr>
        <w:t>r</w:t>
      </w:r>
      <w:r w:rsidRPr="00FB3285">
        <w:rPr>
          <w:bCs/>
          <w:spacing w:val="1"/>
          <w:sz w:val="28"/>
          <w:szCs w:val="28"/>
        </w:rPr>
        <w:t>ì</w:t>
      </w:r>
      <w:r w:rsidRPr="00FB3285">
        <w:rPr>
          <w:bCs/>
          <w:sz w:val="28"/>
          <w:szCs w:val="28"/>
        </w:rPr>
        <w:t>nh đ</w:t>
      </w:r>
      <w:r w:rsidRPr="00FB3285">
        <w:rPr>
          <w:bCs/>
          <w:spacing w:val="-1"/>
          <w:sz w:val="28"/>
          <w:szCs w:val="28"/>
        </w:rPr>
        <w:t>i</w:t>
      </w:r>
      <w:r w:rsidRPr="00FB3285">
        <w:rPr>
          <w:bCs/>
          <w:sz w:val="28"/>
          <w:szCs w:val="28"/>
        </w:rPr>
        <w:t>ều</w:t>
      </w:r>
      <w:r w:rsidRPr="00FB3285">
        <w:rPr>
          <w:bCs/>
          <w:spacing w:val="-3"/>
          <w:sz w:val="28"/>
          <w:szCs w:val="28"/>
        </w:rPr>
        <w:t xml:space="preserve"> </w:t>
      </w:r>
      <w:r w:rsidRPr="00FB3285">
        <w:rPr>
          <w:bCs/>
          <w:sz w:val="28"/>
          <w:szCs w:val="28"/>
        </w:rPr>
        <w:t>trị</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Đ</w:t>
      </w:r>
      <w:r w:rsidRPr="00FB3285">
        <w:rPr>
          <w:spacing w:val="1"/>
          <w:sz w:val="28"/>
          <w:szCs w:val="28"/>
        </w:rPr>
        <w:t>i</w:t>
      </w:r>
      <w:r w:rsidRPr="00FB3285">
        <w:rPr>
          <w:sz w:val="28"/>
          <w:szCs w:val="28"/>
        </w:rPr>
        <w:t>ện</w:t>
      </w:r>
      <w:r w:rsidRPr="00FB3285">
        <w:rPr>
          <w:spacing w:val="-2"/>
          <w:sz w:val="28"/>
          <w:szCs w:val="28"/>
        </w:rPr>
        <w:t xml:space="preserve"> </w:t>
      </w:r>
      <w:r w:rsidRPr="00FB3285">
        <w:rPr>
          <w:spacing w:val="1"/>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3"/>
          <w:sz w:val="28"/>
          <w:szCs w:val="28"/>
        </w:rPr>
        <w:t xml:space="preserve"> </w:t>
      </w:r>
      <w:r w:rsidRPr="00FB3285">
        <w:rPr>
          <w:spacing w:val="-5"/>
          <w:sz w:val="28"/>
          <w:szCs w:val="28"/>
        </w:rPr>
        <w:t>m</w:t>
      </w:r>
      <w:r w:rsidRPr="00FB3285">
        <w:rPr>
          <w:spacing w:val="1"/>
          <w:sz w:val="28"/>
          <w:szCs w:val="28"/>
        </w:rPr>
        <w:t>ộ</w:t>
      </w:r>
      <w:r w:rsidRPr="00FB3285">
        <w:rPr>
          <w:sz w:val="28"/>
          <w:szCs w:val="28"/>
        </w:rPr>
        <w:t>t</w:t>
      </w:r>
      <w:r w:rsidRPr="00FB3285">
        <w:rPr>
          <w:spacing w:val="2"/>
          <w:sz w:val="28"/>
          <w:szCs w:val="28"/>
        </w:rPr>
        <w:t xml:space="preserve"> </w:t>
      </w:r>
      <w:r w:rsidRPr="00FB3285">
        <w:rPr>
          <w:spacing w:val="1"/>
          <w:sz w:val="28"/>
          <w:szCs w:val="28"/>
        </w:rPr>
        <w:t>l</w:t>
      </w:r>
      <w:r w:rsidRPr="00FB3285">
        <w:rPr>
          <w:sz w:val="28"/>
          <w:szCs w:val="28"/>
        </w:rPr>
        <w:t>ầ</w:t>
      </w:r>
      <w:r w:rsidRPr="00FB3285">
        <w:rPr>
          <w:spacing w:val="-1"/>
          <w:sz w:val="28"/>
          <w:szCs w:val="28"/>
        </w:rPr>
        <w:t>n/</w:t>
      </w:r>
      <w:r w:rsidRPr="00FB3285">
        <w:rPr>
          <w:spacing w:val="1"/>
          <w:sz w:val="28"/>
          <w:szCs w:val="28"/>
        </w:rPr>
        <w:t>n</w:t>
      </w:r>
      <w:r w:rsidRPr="00FB3285">
        <w:rPr>
          <w:spacing w:val="-1"/>
          <w:sz w:val="28"/>
          <w:szCs w:val="28"/>
        </w:rPr>
        <w:t>g</w:t>
      </w:r>
      <w:r w:rsidRPr="00FB3285">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FB3285">
        <w:rPr>
          <w:sz w:val="28"/>
          <w:szCs w:val="28"/>
        </w:rPr>
        <w:t>- M</w:t>
      </w:r>
      <w:r w:rsidRPr="00FB3285">
        <w:rPr>
          <w:spacing w:val="1"/>
          <w:sz w:val="28"/>
          <w:szCs w:val="28"/>
        </w:rPr>
        <w:t>ộ</w:t>
      </w:r>
      <w:r w:rsidRPr="00FB3285">
        <w:rPr>
          <w:sz w:val="28"/>
          <w:szCs w:val="28"/>
        </w:rPr>
        <w:t>t</w:t>
      </w:r>
      <w:r w:rsidRPr="00FB3285">
        <w:rPr>
          <w:spacing w:val="-2"/>
          <w:sz w:val="28"/>
          <w:szCs w:val="28"/>
        </w:rPr>
        <w:t xml:space="preserve"> </w:t>
      </w:r>
      <w:r w:rsidRPr="00FB3285">
        <w:rPr>
          <w:spacing w:val="1"/>
          <w:sz w:val="28"/>
          <w:szCs w:val="28"/>
        </w:rPr>
        <w:t>l</w:t>
      </w:r>
      <w:r w:rsidRPr="00FB3285">
        <w:rPr>
          <w:spacing w:val="-1"/>
          <w:sz w:val="28"/>
          <w:szCs w:val="28"/>
        </w:rPr>
        <w:t>i</w:t>
      </w:r>
      <w:r w:rsidRPr="00FB3285">
        <w:rPr>
          <w:sz w:val="28"/>
          <w:szCs w:val="28"/>
        </w:rPr>
        <w:t>ệu</w:t>
      </w:r>
      <w:r w:rsidRPr="00FB3285">
        <w:rPr>
          <w:spacing w:val="-2"/>
          <w:sz w:val="28"/>
          <w:szCs w:val="28"/>
        </w:rPr>
        <w:t xml:space="preserve"> </w:t>
      </w:r>
      <w:r w:rsidRPr="00FB3285">
        <w:rPr>
          <w:spacing w:val="1"/>
          <w:sz w:val="28"/>
          <w:szCs w:val="28"/>
        </w:rPr>
        <w:t>t</w:t>
      </w:r>
      <w:r w:rsidRPr="00FB3285">
        <w:rPr>
          <w:sz w:val="28"/>
          <w:szCs w:val="28"/>
        </w:rPr>
        <w:t>r</w:t>
      </w:r>
      <w:r w:rsidRPr="00FB3285">
        <w:rPr>
          <w:spacing w:val="-1"/>
          <w:sz w:val="28"/>
          <w:szCs w:val="28"/>
        </w:rPr>
        <w:t>ìn</w:t>
      </w:r>
      <w:r w:rsidRPr="00FB3285">
        <w:rPr>
          <w:sz w:val="28"/>
          <w:szCs w:val="28"/>
        </w:rPr>
        <w:t>h</w:t>
      </w:r>
      <w:r w:rsidRPr="00FB3285">
        <w:rPr>
          <w:spacing w:val="1"/>
          <w:sz w:val="28"/>
          <w:szCs w:val="28"/>
        </w:rPr>
        <w:t xml:space="preserve"> </w:t>
      </w:r>
      <w:r w:rsidRPr="00FB3285">
        <w:rPr>
          <w:spacing w:val="-2"/>
          <w:sz w:val="28"/>
          <w:szCs w:val="28"/>
        </w:rPr>
        <w:t>đ</w:t>
      </w:r>
      <w:r w:rsidRPr="00FB3285">
        <w:rPr>
          <w:spacing w:val="1"/>
          <w:sz w:val="28"/>
          <w:szCs w:val="28"/>
        </w:rPr>
        <w:t>i</w:t>
      </w:r>
      <w:r w:rsidRPr="00FB3285">
        <w:rPr>
          <w:spacing w:val="-2"/>
          <w:sz w:val="28"/>
          <w:szCs w:val="28"/>
        </w:rPr>
        <w:t>ề</w:t>
      </w:r>
      <w:r w:rsidRPr="00FB3285">
        <w:rPr>
          <w:sz w:val="28"/>
          <w:szCs w:val="28"/>
        </w:rPr>
        <w:t>u</w:t>
      </w:r>
      <w:r w:rsidRPr="00FB3285">
        <w:rPr>
          <w:spacing w:val="1"/>
          <w:sz w:val="28"/>
          <w:szCs w:val="28"/>
        </w:rPr>
        <w:t xml:space="preserve"> </w:t>
      </w:r>
      <w:r w:rsidRPr="00FB3285">
        <w:rPr>
          <w:spacing w:val="-2"/>
          <w:sz w:val="28"/>
          <w:szCs w:val="28"/>
        </w:rPr>
        <w:t>t</w:t>
      </w:r>
      <w:r w:rsidRPr="00FB3285">
        <w:rPr>
          <w:sz w:val="28"/>
          <w:szCs w:val="28"/>
        </w:rPr>
        <w:t>rị</w:t>
      </w:r>
      <w:r w:rsidRPr="00FB3285">
        <w:rPr>
          <w:spacing w:val="1"/>
          <w:sz w:val="28"/>
          <w:szCs w:val="28"/>
        </w:rPr>
        <w:t xml:space="preserve"> </w:t>
      </w:r>
      <w:r w:rsidRPr="00FB3285">
        <w:rPr>
          <w:sz w:val="28"/>
          <w:szCs w:val="28"/>
        </w:rPr>
        <w:t>từ</w:t>
      </w:r>
      <w:r w:rsidRPr="00FB3285">
        <w:rPr>
          <w:spacing w:val="-1"/>
          <w:sz w:val="28"/>
          <w:szCs w:val="28"/>
        </w:rPr>
        <w:t xml:space="preserve"> 1</w:t>
      </w:r>
      <w:r w:rsidRPr="00FB3285">
        <w:rPr>
          <w:sz w:val="28"/>
          <w:szCs w:val="28"/>
        </w:rPr>
        <w:t>0</w:t>
      </w:r>
      <w:r w:rsidRPr="00FB3285">
        <w:rPr>
          <w:spacing w:val="4"/>
          <w:sz w:val="28"/>
          <w:szCs w:val="28"/>
        </w:rPr>
        <w:t xml:space="preserve"> </w:t>
      </w:r>
      <w:r w:rsidRPr="00FB3285">
        <w:rPr>
          <w:sz w:val="28"/>
          <w:szCs w:val="28"/>
        </w:rPr>
        <w:t>-</w:t>
      </w:r>
      <w:r w:rsidRPr="00FB3285">
        <w:rPr>
          <w:spacing w:val="-3"/>
          <w:sz w:val="28"/>
          <w:szCs w:val="28"/>
        </w:rPr>
        <w:t xml:space="preserve"> </w:t>
      </w:r>
      <w:r w:rsidRPr="00FB3285">
        <w:rPr>
          <w:spacing w:val="1"/>
          <w:sz w:val="28"/>
          <w:szCs w:val="28"/>
        </w:rPr>
        <w:t>1</w:t>
      </w:r>
      <w:r w:rsidRPr="00FB3285">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FB3285" w:rsidRPr="00FB3285" w:rsidRDefault="003D40E9" w:rsidP="00FB3285">
      <w:pPr>
        <w:autoSpaceDE w:val="0"/>
        <w:autoSpaceDN w:val="0"/>
        <w:adjustRightInd w:val="0"/>
        <w:spacing w:before="120"/>
        <w:ind w:firstLine="567"/>
        <w:jc w:val="both"/>
        <w:rPr>
          <w:bCs/>
          <w:spacing w:val="1"/>
          <w:sz w:val="28"/>
          <w:szCs w:val="28"/>
          <w:lang w:val="vi-VN"/>
        </w:rPr>
      </w:pPr>
      <w:r w:rsidRPr="00FB3285">
        <w:rPr>
          <w:bCs/>
          <w:spacing w:val="1"/>
          <w:sz w:val="28"/>
          <w:szCs w:val="28"/>
        </w:rPr>
        <w:t>6.1. Theo dõi</w:t>
      </w:r>
      <w:r w:rsidR="00FB3285" w:rsidRPr="00FB3285">
        <w:rPr>
          <w:bCs/>
          <w:spacing w:val="1"/>
          <w:sz w:val="28"/>
          <w:szCs w:val="28"/>
          <w:lang w:val="vi-VN"/>
        </w:rPr>
        <w:t>:</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T</w:t>
      </w:r>
      <w:r w:rsidRPr="00FB3285">
        <w:rPr>
          <w:spacing w:val="1"/>
          <w:sz w:val="28"/>
          <w:szCs w:val="28"/>
        </w:rPr>
        <w:t>o</w:t>
      </w:r>
      <w:r w:rsidRPr="00FB3285">
        <w:rPr>
          <w:spacing w:val="-2"/>
          <w:sz w:val="28"/>
          <w:szCs w:val="28"/>
        </w:rPr>
        <w:t>à</w:t>
      </w:r>
      <w:r w:rsidRPr="00FB3285">
        <w:rPr>
          <w:sz w:val="28"/>
          <w:szCs w:val="28"/>
        </w:rPr>
        <w:t>n</w:t>
      </w:r>
      <w:r w:rsidRPr="00FB3285">
        <w:rPr>
          <w:spacing w:val="1"/>
          <w:sz w:val="28"/>
          <w:szCs w:val="28"/>
        </w:rPr>
        <w:t xml:space="preserve"> </w:t>
      </w:r>
      <w:r w:rsidRPr="00FB3285">
        <w:rPr>
          <w:sz w:val="28"/>
          <w:szCs w:val="28"/>
        </w:rPr>
        <w:t>t</w:t>
      </w:r>
      <w:r w:rsidRPr="00FB3285">
        <w:rPr>
          <w:spacing w:val="-2"/>
          <w:sz w:val="28"/>
          <w:szCs w:val="28"/>
        </w:rPr>
        <w:t>r</w:t>
      </w:r>
      <w:r w:rsidRPr="00FB3285">
        <w:rPr>
          <w:sz w:val="28"/>
          <w:szCs w:val="28"/>
        </w:rPr>
        <w:t>ạ</w:t>
      </w:r>
      <w:r w:rsidRPr="00FB3285">
        <w:rPr>
          <w:spacing w:val="-1"/>
          <w:sz w:val="28"/>
          <w:szCs w:val="28"/>
        </w:rPr>
        <w:t>n</w:t>
      </w:r>
      <w:r w:rsidRPr="00FB3285">
        <w:rPr>
          <w:sz w:val="28"/>
          <w:szCs w:val="28"/>
        </w:rPr>
        <w:t>g</w:t>
      </w:r>
      <w:r w:rsidRPr="00FB3285">
        <w:rPr>
          <w:spacing w:val="2"/>
          <w:sz w:val="28"/>
          <w:szCs w:val="28"/>
        </w:rPr>
        <w:t xml:space="preserve"> </w:t>
      </w:r>
      <w:r w:rsidRPr="00FB3285">
        <w:rPr>
          <w:spacing w:val="-1"/>
          <w:sz w:val="28"/>
          <w:szCs w:val="28"/>
        </w:rPr>
        <w:t>N</w:t>
      </w:r>
      <w:r w:rsidRPr="00FB3285">
        <w:rPr>
          <w:spacing w:val="1"/>
          <w:sz w:val="28"/>
          <w:szCs w:val="28"/>
        </w:rPr>
        <w:t>g</w:t>
      </w:r>
      <w:r w:rsidRPr="00FB3285">
        <w:rPr>
          <w:spacing w:val="-1"/>
          <w:sz w:val="28"/>
          <w:szCs w:val="28"/>
        </w:rPr>
        <w:t>ư</w:t>
      </w:r>
      <w:r w:rsidRPr="00FB3285">
        <w:rPr>
          <w:sz w:val="28"/>
          <w:szCs w:val="28"/>
        </w:rPr>
        <w:t>ời</w:t>
      </w:r>
      <w:r w:rsidRPr="00FB3285">
        <w:rPr>
          <w:spacing w:val="-2"/>
          <w:sz w:val="28"/>
          <w:szCs w:val="28"/>
        </w:rPr>
        <w:t xml:space="preserve"> </w:t>
      </w:r>
      <w:r w:rsidRPr="00FB3285">
        <w:rPr>
          <w:spacing w:val="1"/>
          <w:sz w:val="28"/>
          <w:szCs w:val="28"/>
        </w:rPr>
        <w:t>b</w:t>
      </w:r>
      <w:r w:rsidRPr="00FB3285">
        <w:rPr>
          <w:spacing w:val="-2"/>
          <w:sz w:val="28"/>
          <w:szCs w:val="28"/>
        </w:rPr>
        <w:t>ệ</w:t>
      </w:r>
      <w:r w:rsidRPr="00FB3285">
        <w:rPr>
          <w:spacing w:val="1"/>
          <w:sz w:val="28"/>
          <w:szCs w:val="28"/>
        </w:rPr>
        <w:t>n</w:t>
      </w:r>
      <w:r w:rsidRPr="00FB3285">
        <w:rPr>
          <w:spacing w:val="3"/>
          <w:sz w:val="28"/>
          <w:szCs w:val="28"/>
        </w:rPr>
        <w:t>h</w:t>
      </w:r>
      <w:r w:rsidRPr="00FB3285">
        <w:rPr>
          <w:bCs/>
          <w:sz w:val="28"/>
          <w:szCs w:val="28"/>
        </w:rPr>
        <w:t>.</w:t>
      </w:r>
    </w:p>
    <w:p w:rsidR="00674164" w:rsidRPr="00FB3285" w:rsidRDefault="00674164" w:rsidP="00FB3285">
      <w:pPr>
        <w:widowControl w:val="0"/>
        <w:spacing w:before="120"/>
        <w:ind w:firstLine="567"/>
        <w:jc w:val="both"/>
        <w:rPr>
          <w:sz w:val="28"/>
          <w:szCs w:val="28"/>
        </w:rPr>
      </w:pPr>
      <w:r w:rsidRPr="00FB3285">
        <w:rPr>
          <w:sz w:val="28"/>
          <w:szCs w:val="28"/>
        </w:rPr>
        <w:t>6.2. Xử trí tai biến</w:t>
      </w:r>
    </w:p>
    <w:p w:rsidR="00674164" w:rsidRPr="00FB3285" w:rsidRDefault="00674164" w:rsidP="00FB3285">
      <w:pPr>
        <w:widowControl w:val="0"/>
        <w:spacing w:before="120"/>
        <w:ind w:firstLine="567"/>
        <w:jc w:val="both"/>
        <w:rPr>
          <w:sz w:val="28"/>
          <w:szCs w:val="28"/>
        </w:rPr>
      </w:pPr>
      <w:r w:rsidRPr="00FB3285">
        <w:rPr>
          <w:sz w:val="28"/>
          <w:szCs w:val="28"/>
        </w:rPr>
        <w:t>- Vựng châm:</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Người bệnh hoa mắt, chóng mặt, vã mồ hôi, mạch nhanh, sắc mặt nhợt nhạt.</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Xử lý: Rút kim ngay, lau mồ hôi, ủ ấm, uống nước chè đường nóng, nằm nghỉ tại chỗ. Theo dõi mạch, huyết áp.</w:t>
      </w:r>
    </w:p>
    <w:p w:rsidR="00674164" w:rsidRPr="00FB3285" w:rsidRDefault="00674164" w:rsidP="00FB3285">
      <w:pPr>
        <w:widowControl w:val="0"/>
        <w:spacing w:before="120"/>
        <w:ind w:firstLine="567"/>
        <w:jc w:val="both"/>
        <w:rPr>
          <w:sz w:val="28"/>
          <w:szCs w:val="28"/>
        </w:rPr>
      </w:pPr>
      <w:r w:rsidRPr="00FB3285">
        <w:rPr>
          <w:sz w:val="28"/>
          <w:szCs w:val="28"/>
        </w:rPr>
        <w:t>- Chảy máu khi rút kim:</w:t>
      </w:r>
    </w:p>
    <w:p w:rsidR="00674164" w:rsidRPr="007838CE" w:rsidRDefault="00674164"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674164" w:rsidRDefault="00674164" w:rsidP="00FB3285">
      <w:pPr>
        <w:spacing w:after="160" w:line="259" w:lineRule="auto"/>
        <w:ind w:firstLine="567"/>
        <w:rPr>
          <w:sz w:val="28"/>
          <w:szCs w:val="28"/>
        </w:rPr>
      </w:pPr>
      <w:r>
        <w:rPr>
          <w:sz w:val="28"/>
          <w:szCs w:val="28"/>
        </w:rPr>
        <w:br w:type="page"/>
      </w:r>
    </w:p>
    <w:p w:rsidR="003D40E9" w:rsidRDefault="003D40E9" w:rsidP="009A228A">
      <w:pPr>
        <w:autoSpaceDE w:val="0"/>
        <w:autoSpaceDN w:val="0"/>
        <w:adjustRightInd w:val="0"/>
        <w:spacing w:before="120"/>
        <w:jc w:val="center"/>
        <w:rPr>
          <w:b/>
          <w:bCs/>
          <w:sz w:val="28"/>
          <w:szCs w:val="28"/>
        </w:rPr>
      </w:pPr>
      <w:r w:rsidRPr="00674BC1">
        <w:rPr>
          <w:b/>
          <w:bCs/>
          <w:sz w:val="28"/>
          <w:szCs w:val="28"/>
        </w:rPr>
        <w:lastRenderedPageBreak/>
        <w:t>ĐIỆN</w:t>
      </w:r>
      <w:r w:rsidRPr="00674BC1">
        <w:rPr>
          <w:b/>
          <w:bCs/>
          <w:spacing w:val="-1"/>
          <w:sz w:val="28"/>
          <w:szCs w:val="28"/>
        </w:rPr>
        <w:t xml:space="preserve"> </w:t>
      </w:r>
      <w:r w:rsidRPr="00674BC1">
        <w:rPr>
          <w:b/>
          <w:bCs/>
          <w:spacing w:val="-2"/>
          <w:sz w:val="28"/>
          <w:szCs w:val="28"/>
        </w:rPr>
        <w:t>N</w:t>
      </w:r>
      <w:r w:rsidRPr="00674BC1">
        <w:rPr>
          <w:b/>
          <w:bCs/>
          <w:sz w:val="28"/>
          <w:szCs w:val="28"/>
        </w:rPr>
        <w:t>HĨ</w:t>
      </w:r>
      <w:r w:rsidRPr="00674BC1">
        <w:rPr>
          <w:b/>
          <w:bCs/>
          <w:spacing w:val="-2"/>
          <w:sz w:val="28"/>
          <w:szCs w:val="28"/>
        </w:rPr>
        <w:t xml:space="preserve"> </w:t>
      </w:r>
      <w:r w:rsidRPr="00674BC1">
        <w:rPr>
          <w:b/>
          <w:bCs/>
          <w:spacing w:val="-1"/>
          <w:sz w:val="28"/>
          <w:szCs w:val="28"/>
        </w:rPr>
        <w:t>C</w:t>
      </w:r>
      <w:r w:rsidRPr="00674BC1">
        <w:rPr>
          <w:b/>
          <w:bCs/>
          <w:sz w:val="28"/>
          <w:szCs w:val="28"/>
        </w:rPr>
        <w:t>H</w:t>
      </w:r>
      <w:r w:rsidRPr="00674BC1">
        <w:rPr>
          <w:b/>
          <w:bCs/>
          <w:spacing w:val="-1"/>
          <w:sz w:val="28"/>
          <w:szCs w:val="28"/>
        </w:rPr>
        <w:t>Â</w:t>
      </w:r>
      <w:r w:rsidRPr="00674BC1">
        <w:rPr>
          <w:b/>
          <w:bCs/>
          <w:sz w:val="28"/>
          <w:szCs w:val="28"/>
        </w:rPr>
        <w:t>M</w:t>
      </w:r>
      <w:r w:rsidRPr="00674BC1">
        <w:rPr>
          <w:b/>
          <w:bCs/>
          <w:spacing w:val="-1"/>
          <w:sz w:val="28"/>
          <w:szCs w:val="28"/>
        </w:rPr>
        <w:t xml:space="preserve"> </w:t>
      </w:r>
      <w:r w:rsidRPr="00674BC1">
        <w:rPr>
          <w:b/>
          <w:bCs/>
          <w:spacing w:val="-2"/>
          <w:sz w:val="28"/>
          <w:szCs w:val="28"/>
        </w:rPr>
        <w:t>Đ</w:t>
      </w:r>
      <w:r w:rsidRPr="00674BC1">
        <w:rPr>
          <w:b/>
          <w:bCs/>
          <w:spacing w:val="1"/>
          <w:sz w:val="28"/>
          <w:szCs w:val="28"/>
        </w:rPr>
        <w:t>I</w:t>
      </w:r>
      <w:r w:rsidRPr="00674BC1">
        <w:rPr>
          <w:b/>
          <w:bCs/>
          <w:sz w:val="28"/>
          <w:szCs w:val="28"/>
        </w:rPr>
        <w:t>ỀU</w:t>
      </w:r>
      <w:r w:rsidRPr="00674BC1">
        <w:rPr>
          <w:b/>
          <w:bCs/>
          <w:spacing w:val="-1"/>
          <w:sz w:val="28"/>
          <w:szCs w:val="28"/>
        </w:rPr>
        <w:t xml:space="preserve"> </w:t>
      </w:r>
      <w:r w:rsidRPr="00674BC1">
        <w:rPr>
          <w:b/>
          <w:bCs/>
          <w:sz w:val="28"/>
          <w:szCs w:val="28"/>
        </w:rPr>
        <w:t>T</w:t>
      </w:r>
      <w:r w:rsidRPr="00674BC1">
        <w:rPr>
          <w:b/>
          <w:bCs/>
          <w:spacing w:val="-2"/>
          <w:sz w:val="28"/>
          <w:szCs w:val="28"/>
        </w:rPr>
        <w:t>R</w:t>
      </w:r>
      <w:r w:rsidRPr="00674BC1">
        <w:rPr>
          <w:b/>
          <w:bCs/>
          <w:sz w:val="28"/>
          <w:szCs w:val="28"/>
        </w:rPr>
        <w:t>Ị</w:t>
      </w:r>
      <w:r w:rsidRPr="00674BC1">
        <w:rPr>
          <w:b/>
          <w:bCs/>
          <w:spacing w:val="1"/>
          <w:sz w:val="28"/>
          <w:szCs w:val="28"/>
        </w:rPr>
        <w:t xml:space="preserve"> </w:t>
      </w:r>
      <w:r w:rsidRPr="00674BC1">
        <w:rPr>
          <w:b/>
          <w:bCs/>
          <w:sz w:val="28"/>
          <w:szCs w:val="28"/>
        </w:rPr>
        <w:t>BỆ</w:t>
      </w:r>
      <w:r w:rsidRPr="00674BC1">
        <w:rPr>
          <w:b/>
          <w:bCs/>
          <w:spacing w:val="-2"/>
          <w:sz w:val="28"/>
          <w:szCs w:val="28"/>
        </w:rPr>
        <w:t>N</w:t>
      </w:r>
      <w:r w:rsidRPr="00674BC1">
        <w:rPr>
          <w:b/>
          <w:bCs/>
          <w:sz w:val="28"/>
          <w:szCs w:val="28"/>
        </w:rPr>
        <w:t xml:space="preserve">H </w:t>
      </w:r>
      <w:r w:rsidRPr="00674BC1">
        <w:rPr>
          <w:b/>
          <w:bCs/>
          <w:spacing w:val="-2"/>
          <w:sz w:val="28"/>
          <w:szCs w:val="28"/>
        </w:rPr>
        <w:t>Đ</w:t>
      </w:r>
      <w:r w:rsidRPr="00674BC1">
        <w:rPr>
          <w:b/>
          <w:bCs/>
          <w:spacing w:val="-1"/>
          <w:sz w:val="28"/>
          <w:szCs w:val="28"/>
        </w:rPr>
        <w:t>A</w:t>
      </w:r>
      <w:r w:rsidRPr="00674BC1">
        <w:rPr>
          <w:b/>
          <w:bCs/>
          <w:sz w:val="28"/>
          <w:szCs w:val="28"/>
        </w:rPr>
        <w:t>U</w:t>
      </w:r>
      <w:r w:rsidRPr="00674BC1">
        <w:rPr>
          <w:b/>
          <w:bCs/>
          <w:spacing w:val="-1"/>
          <w:sz w:val="28"/>
          <w:szCs w:val="28"/>
        </w:rPr>
        <w:t xml:space="preserve"> </w:t>
      </w:r>
      <w:r w:rsidRPr="00674BC1">
        <w:rPr>
          <w:b/>
          <w:bCs/>
          <w:w w:val="85"/>
          <w:sz w:val="28"/>
          <w:szCs w:val="28"/>
        </w:rPr>
        <w:t>L</w:t>
      </w:r>
      <w:r w:rsidRPr="00674BC1">
        <w:rPr>
          <w:b/>
          <w:bCs/>
          <w:spacing w:val="-1"/>
          <w:w w:val="85"/>
          <w:sz w:val="28"/>
          <w:szCs w:val="28"/>
        </w:rPr>
        <w:t>Ư</w:t>
      </w:r>
      <w:r w:rsidRPr="00674BC1">
        <w:rPr>
          <w:b/>
          <w:bCs/>
          <w:spacing w:val="-1"/>
          <w:sz w:val="28"/>
          <w:szCs w:val="28"/>
        </w:rPr>
        <w:t>N</w:t>
      </w:r>
      <w:r w:rsidRPr="00674BC1">
        <w:rPr>
          <w:b/>
          <w:bCs/>
          <w:sz w:val="28"/>
          <w:szCs w:val="28"/>
        </w:rPr>
        <w:t>G</w:t>
      </w:r>
    </w:p>
    <w:p w:rsidR="00B46CBA" w:rsidRPr="009A228A" w:rsidRDefault="00B46CBA" w:rsidP="00B46CBA">
      <w:pPr>
        <w:autoSpaceDE w:val="0"/>
        <w:autoSpaceDN w:val="0"/>
        <w:adjustRightInd w:val="0"/>
        <w:ind w:firstLine="567"/>
        <w:jc w:val="center"/>
        <w:rPr>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widowControl w:val="0"/>
        <w:spacing w:before="120"/>
        <w:ind w:firstLine="567"/>
        <w:jc w:val="both"/>
        <w:rPr>
          <w:sz w:val="28"/>
          <w:szCs w:val="28"/>
        </w:rPr>
      </w:pPr>
      <w:r w:rsidRPr="00674BC1">
        <w:rPr>
          <w:sz w:val="28"/>
          <w:szCs w:val="28"/>
        </w:rPr>
        <w:t>Đau lưng 1 bên hay 2 bên cột sống là một chứng bệnh do nhiều nguyên nhân gây ra, có thể chia làm 2 loại, đau lưng cấp và đau lưng mãn.</w:t>
      </w:r>
    </w:p>
    <w:p w:rsidR="003D40E9" w:rsidRPr="00674BC1" w:rsidRDefault="003D40E9" w:rsidP="00FB3285">
      <w:pPr>
        <w:widowControl w:val="0"/>
        <w:spacing w:before="120"/>
        <w:ind w:firstLine="567"/>
        <w:jc w:val="both"/>
        <w:rPr>
          <w:sz w:val="28"/>
          <w:szCs w:val="28"/>
        </w:rPr>
      </w:pPr>
      <w:r w:rsidRPr="00674BC1">
        <w:rPr>
          <w:sz w:val="28"/>
          <w:szCs w:val="28"/>
        </w:rPr>
        <w:t>Đau lưng cấp thường do bị lạnh gây co cứng các cơ ở sống lưng, dây chằng cột sống bị viêm, bị phù nề, chèn ép vào dây thần kinh khi vác nặng sai tư thế, sang chấn vùng sống lưng.</w:t>
      </w:r>
    </w:p>
    <w:p w:rsidR="003D40E9" w:rsidRPr="00674BC1" w:rsidRDefault="003D40E9" w:rsidP="00FB3285">
      <w:pPr>
        <w:widowControl w:val="0"/>
        <w:spacing w:before="120"/>
        <w:ind w:firstLine="567"/>
        <w:jc w:val="both"/>
        <w:rPr>
          <w:sz w:val="28"/>
          <w:szCs w:val="28"/>
        </w:rPr>
      </w:pPr>
      <w:r w:rsidRPr="00674BC1">
        <w:rPr>
          <w:sz w:val="28"/>
          <w:szCs w:val="28"/>
        </w:rPr>
        <w:t>Đau lưng mãn thường do viêm cột sống, thoái hóa cột sống, lao, ung thư, đau các nội tạng ở ngực, bụng, lan tỏa ra sau lưng. Cơ năng do động kinh, suy nhược thần kinh.</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w:t>
      </w:r>
      <w:r w:rsidRPr="00674BC1">
        <w:rPr>
          <w:sz w:val="28"/>
          <w:szCs w:val="28"/>
        </w:rPr>
        <w:t>au</w:t>
      </w:r>
      <w:r w:rsidRPr="00674BC1">
        <w:rPr>
          <w:spacing w:val="1"/>
          <w:sz w:val="28"/>
          <w:szCs w:val="28"/>
        </w:rPr>
        <w:t xml:space="preserve"> </w:t>
      </w:r>
      <w:r w:rsidRPr="00674BC1">
        <w:rPr>
          <w:sz w:val="28"/>
          <w:szCs w:val="28"/>
        </w:rPr>
        <w:t>lư</w:t>
      </w:r>
      <w:r w:rsidRPr="00674BC1">
        <w:rPr>
          <w:spacing w:val="-2"/>
          <w:sz w:val="28"/>
          <w:szCs w:val="28"/>
        </w:rPr>
        <w:t>n</w:t>
      </w:r>
      <w:r w:rsidRPr="00674BC1">
        <w:rPr>
          <w:sz w:val="28"/>
          <w:szCs w:val="28"/>
        </w:rPr>
        <w:t>g</w:t>
      </w:r>
      <w:r w:rsidRPr="00674BC1">
        <w:rPr>
          <w:spacing w:val="1"/>
          <w:sz w:val="28"/>
          <w:szCs w:val="28"/>
        </w:rPr>
        <w:t xml:space="preserve"> </w:t>
      </w:r>
      <w:r w:rsidRPr="00674BC1">
        <w:rPr>
          <w:sz w:val="28"/>
          <w:szCs w:val="28"/>
        </w:rPr>
        <w:t xml:space="preserve">ở </w:t>
      </w:r>
      <w:r w:rsidRPr="00674BC1">
        <w:rPr>
          <w:spacing w:val="-5"/>
          <w:sz w:val="28"/>
          <w:szCs w:val="28"/>
        </w:rPr>
        <w:t>m</w:t>
      </w:r>
      <w:r w:rsidRPr="00674BC1">
        <w:rPr>
          <w:spacing w:val="1"/>
          <w:sz w:val="28"/>
          <w:szCs w:val="28"/>
        </w:rPr>
        <w:t>ọ</w:t>
      </w:r>
      <w:r w:rsidRPr="00674BC1">
        <w:rPr>
          <w:sz w:val="28"/>
          <w:szCs w:val="28"/>
        </w:rPr>
        <w:t>i</w:t>
      </w:r>
      <w:r w:rsidRPr="00674BC1">
        <w:rPr>
          <w:spacing w:val="1"/>
          <w:sz w:val="28"/>
          <w:szCs w:val="28"/>
        </w:rPr>
        <w:t xml:space="preserve"> </w:t>
      </w:r>
      <w:r w:rsidRPr="00674BC1">
        <w:rPr>
          <w:sz w:val="28"/>
          <w:szCs w:val="28"/>
        </w:rPr>
        <w:t>lứa</w:t>
      </w:r>
      <w:r w:rsidRPr="00674BC1">
        <w:rPr>
          <w:spacing w:val="-3"/>
          <w:sz w:val="28"/>
          <w:szCs w:val="28"/>
        </w:rPr>
        <w:t xml:space="preserve"> </w:t>
      </w:r>
      <w:r w:rsidRPr="00674BC1">
        <w:rPr>
          <w:spacing w:val="1"/>
          <w:sz w:val="28"/>
          <w:szCs w:val="28"/>
        </w:rPr>
        <w:t>t</w:t>
      </w:r>
      <w:r w:rsidRPr="00674BC1">
        <w:rPr>
          <w:spacing w:val="-1"/>
          <w:sz w:val="28"/>
          <w:szCs w:val="28"/>
        </w:rPr>
        <w:t>u</w:t>
      </w:r>
      <w:r w:rsidRPr="00674BC1">
        <w:rPr>
          <w:spacing w:val="1"/>
          <w:sz w:val="28"/>
          <w:szCs w:val="28"/>
        </w:rPr>
        <w:t>ổi</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w:t>
      </w:r>
      <w:r w:rsidRPr="00674BC1">
        <w:rPr>
          <w:sz w:val="28"/>
          <w:szCs w:val="28"/>
        </w:rPr>
        <w:t>au</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r w:rsidRPr="00674BC1">
        <w:rPr>
          <w:spacing w:val="1"/>
          <w:sz w:val="28"/>
          <w:szCs w:val="28"/>
        </w:rPr>
        <w:t xml:space="preserve"> </w:t>
      </w:r>
      <w:r w:rsidRPr="00674BC1">
        <w:rPr>
          <w:sz w:val="28"/>
          <w:szCs w:val="28"/>
        </w:rPr>
        <w:t xml:space="preserve">và </w:t>
      </w:r>
      <w:r w:rsidRPr="00674BC1">
        <w:rPr>
          <w:spacing w:val="-5"/>
          <w:sz w:val="28"/>
          <w:szCs w:val="28"/>
        </w:rPr>
        <w:t>m</w:t>
      </w:r>
      <w:r w:rsidRPr="00674BC1">
        <w:rPr>
          <w:sz w:val="28"/>
          <w:szCs w:val="28"/>
        </w:rPr>
        <w:t>ã</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Các c</w:t>
      </w:r>
      <w:r w:rsidRPr="00674BC1">
        <w:rPr>
          <w:spacing w:val="-3"/>
          <w:sz w:val="28"/>
          <w:szCs w:val="28"/>
        </w:rPr>
        <w:t>ấ</w:t>
      </w:r>
      <w:r w:rsidRPr="00674BC1">
        <w:rPr>
          <w:sz w:val="28"/>
          <w:szCs w:val="28"/>
        </w:rPr>
        <w:t>p</w:t>
      </w:r>
      <w:r w:rsidRPr="00674BC1">
        <w:rPr>
          <w:spacing w:val="1"/>
          <w:sz w:val="28"/>
          <w:szCs w:val="28"/>
        </w:rPr>
        <w:t xml:space="preserve"> </w:t>
      </w:r>
      <w:r w:rsidRPr="00674BC1">
        <w:rPr>
          <w:sz w:val="28"/>
          <w:szCs w:val="28"/>
        </w:rPr>
        <w:t>c</w:t>
      </w:r>
      <w:r w:rsidRPr="00674BC1">
        <w:rPr>
          <w:spacing w:val="-1"/>
          <w:sz w:val="28"/>
          <w:szCs w:val="28"/>
        </w:rPr>
        <w:t>ứ</w:t>
      </w:r>
      <w:r w:rsidRPr="00674BC1">
        <w:rPr>
          <w:sz w:val="28"/>
          <w:szCs w:val="28"/>
        </w:rPr>
        <w:t>u</w:t>
      </w:r>
      <w:r w:rsidRPr="00674BC1">
        <w:rPr>
          <w:spacing w:val="1"/>
          <w:sz w:val="28"/>
          <w:szCs w:val="28"/>
        </w:rPr>
        <w:t xml:space="preserve"> </w:t>
      </w:r>
      <w:r w:rsidRPr="00674BC1">
        <w:rPr>
          <w:spacing w:val="-2"/>
          <w:sz w:val="28"/>
          <w:szCs w:val="28"/>
        </w:rPr>
        <w:t>n</w:t>
      </w:r>
      <w:r w:rsidRPr="00674BC1">
        <w:rPr>
          <w:spacing w:val="-1"/>
          <w:sz w:val="28"/>
          <w:szCs w:val="28"/>
        </w:rPr>
        <w:t>g</w:t>
      </w:r>
      <w:r w:rsidRPr="00674BC1">
        <w:rPr>
          <w:spacing w:val="1"/>
          <w:sz w:val="28"/>
          <w:szCs w:val="28"/>
        </w:rPr>
        <w:t>o</w:t>
      </w:r>
      <w:r w:rsidRPr="00674BC1">
        <w:rPr>
          <w:spacing w:val="-2"/>
          <w:sz w:val="28"/>
          <w:szCs w:val="28"/>
        </w:rPr>
        <w:t>ạ</w:t>
      </w:r>
      <w:r w:rsidRPr="00674BC1">
        <w:rPr>
          <w:sz w:val="28"/>
          <w:szCs w:val="28"/>
        </w:rPr>
        <w:t>i</w:t>
      </w:r>
      <w:r w:rsidRPr="00674BC1">
        <w:rPr>
          <w:spacing w:val="1"/>
          <w:sz w:val="28"/>
          <w:szCs w:val="28"/>
        </w:rPr>
        <w:t xml:space="preserve"> </w:t>
      </w:r>
      <w:r w:rsidRPr="00674BC1">
        <w:rPr>
          <w:spacing w:val="-2"/>
          <w:sz w:val="28"/>
          <w:szCs w:val="28"/>
        </w:rPr>
        <w:t>k</w:t>
      </w:r>
      <w:r w:rsidRPr="00674BC1">
        <w:rPr>
          <w:spacing w:val="1"/>
          <w:sz w:val="28"/>
          <w:szCs w:val="28"/>
        </w:rPr>
        <w:t>h</w:t>
      </w:r>
      <w:r w:rsidRPr="00674BC1">
        <w:rPr>
          <w:spacing w:val="-1"/>
          <w:sz w:val="28"/>
          <w:szCs w:val="28"/>
        </w:rPr>
        <w:t>o</w:t>
      </w:r>
      <w:r w:rsidRPr="00674BC1">
        <w:rPr>
          <w:sz w:val="28"/>
          <w:szCs w:val="28"/>
        </w:rPr>
        <w:t>a.</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 xml:space="preserve">h </w:t>
      </w:r>
      <w:r w:rsidRPr="00674BC1">
        <w:rPr>
          <w:spacing w:val="1"/>
          <w:sz w:val="28"/>
          <w:szCs w:val="28"/>
        </w:rPr>
        <w:t>b</w:t>
      </w:r>
      <w:r w:rsidRPr="00674BC1">
        <w:rPr>
          <w:sz w:val="28"/>
          <w:szCs w:val="28"/>
        </w:rPr>
        <w:t>ị</w:t>
      </w:r>
      <w:r w:rsidRPr="00674BC1">
        <w:rPr>
          <w:spacing w:val="-2"/>
          <w:sz w:val="28"/>
          <w:szCs w:val="28"/>
        </w:rPr>
        <w:t xml:space="preserve"> </w:t>
      </w:r>
      <w:r w:rsidRPr="00674BC1">
        <w:rPr>
          <w:spacing w:val="1"/>
          <w:sz w:val="28"/>
          <w:szCs w:val="28"/>
        </w:rPr>
        <w:t>s</w:t>
      </w:r>
      <w:r w:rsidRPr="00674BC1">
        <w:rPr>
          <w:spacing w:val="-1"/>
          <w:sz w:val="28"/>
          <w:szCs w:val="28"/>
        </w:rPr>
        <w:t>ố</w:t>
      </w:r>
      <w:r w:rsidRPr="00674BC1">
        <w:rPr>
          <w:sz w:val="28"/>
          <w:szCs w:val="28"/>
        </w:rPr>
        <w:t>t</w:t>
      </w:r>
      <w:r w:rsidRPr="00674BC1">
        <w:rPr>
          <w:spacing w:val="1"/>
          <w:sz w:val="28"/>
          <w:szCs w:val="28"/>
        </w:rPr>
        <w:t xml:space="preserve"> </w:t>
      </w:r>
      <w:r w:rsidRPr="00674BC1">
        <w:rPr>
          <w:spacing w:val="-2"/>
          <w:sz w:val="28"/>
          <w:szCs w:val="28"/>
        </w:rPr>
        <w:t>k</w:t>
      </w:r>
      <w:r w:rsidRPr="00674BC1">
        <w:rPr>
          <w:sz w:val="28"/>
          <w:szCs w:val="28"/>
        </w:rPr>
        <w:t>éo</w:t>
      </w:r>
      <w:r w:rsidRPr="00674BC1">
        <w:rPr>
          <w:spacing w:val="1"/>
          <w:sz w:val="28"/>
          <w:szCs w:val="28"/>
        </w:rPr>
        <w:t xml:space="preserve"> </w:t>
      </w:r>
      <w:r w:rsidRPr="00674BC1">
        <w:rPr>
          <w:spacing w:val="-2"/>
          <w:sz w:val="28"/>
          <w:szCs w:val="28"/>
        </w:rPr>
        <w:t>d</w:t>
      </w:r>
      <w:r w:rsidRPr="00674BC1">
        <w:rPr>
          <w:sz w:val="28"/>
          <w:szCs w:val="28"/>
        </w:rPr>
        <w:t>à</w:t>
      </w:r>
      <w:r w:rsidRPr="00674BC1">
        <w:rPr>
          <w:spacing w:val="1"/>
          <w:sz w:val="28"/>
          <w:szCs w:val="28"/>
        </w:rPr>
        <w:t>i</w:t>
      </w:r>
      <w:r w:rsidRPr="00674BC1">
        <w:rPr>
          <w:sz w:val="28"/>
          <w:szCs w:val="28"/>
        </w:rPr>
        <w:t>,</w:t>
      </w:r>
      <w:r w:rsidRPr="00674BC1">
        <w:rPr>
          <w:spacing w:val="-1"/>
          <w:sz w:val="28"/>
          <w:szCs w:val="28"/>
        </w:rPr>
        <w:t xml:space="preserve"> </w:t>
      </w:r>
      <w:r w:rsidRPr="00674BC1">
        <w:rPr>
          <w:spacing w:val="-5"/>
          <w:sz w:val="28"/>
          <w:szCs w:val="28"/>
        </w:rPr>
        <w:t>m</w:t>
      </w:r>
      <w:r w:rsidRPr="00674BC1">
        <w:rPr>
          <w:sz w:val="28"/>
          <w:szCs w:val="28"/>
        </w:rPr>
        <w:t>ất</w:t>
      </w:r>
      <w:r w:rsidRPr="00674BC1">
        <w:rPr>
          <w:spacing w:val="1"/>
          <w:sz w:val="28"/>
          <w:szCs w:val="28"/>
        </w:rPr>
        <w:t xml:space="preserve"> </w:t>
      </w:r>
      <w:r w:rsidRPr="00674BC1">
        <w:rPr>
          <w:sz w:val="28"/>
          <w:szCs w:val="28"/>
        </w:rPr>
        <w:t>nước,</w:t>
      </w:r>
      <w:r w:rsidRPr="00674BC1">
        <w:rPr>
          <w:spacing w:val="-1"/>
          <w:sz w:val="28"/>
          <w:szCs w:val="28"/>
        </w:rPr>
        <w:t xml:space="preserve"> </w:t>
      </w:r>
      <w:r w:rsidRPr="00674BC1">
        <w:rPr>
          <w:spacing w:val="-5"/>
          <w:sz w:val="28"/>
          <w:szCs w:val="28"/>
        </w:rPr>
        <w:t>m</w:t>
      </w:r>
      <w:r w:rsidRPr="00674BC1">
        <w:rPr>
          <w:sz w:val="28"/>
          <w:szCs w:val="28"/>
        </w:rPr>
        <w:t>ất</w:t>
      </w:r>
      <w:r w:rsidRPr="00674BC1">
        <w:rPr>
          <w:spacing w:val="5"/>
          <w:sz w:val="28"/>
          <w:szCs w:val="28"/>
        </w:rPr>
        <w:t xml:space="preserve"> </w:t>
      </w:r>
      <w:r w:rsidRPr="00674BC1">
        <w:rPr>
          <w:spacing w:val="-5"/>
          <w:sz w:val="28"/>
          <w:szCs w:val="28"/>
        </w:rPr>
        <w:t>m</w:t>
      </w:r>
      <w:r w:rsidRPr="00674BC1">
        <w:rPr>
          <w:sz w:val="28"/>
          <w:szCs w:val="28"/>
        </w:rPr>
        <w:t>á</w:t>
      </w:r>
      <w:r w:rsidRPr="00674BC1">
        <w:rPr>
          <w:spacing w:val="1"/>
          <w:sz w:val="28"/>
          <w:szCs w:val="28"/>
        </w:rPr>
        <w:t>u</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 xml:space="preserve">h </w:t>
      </w:r>
      <w:r w:rsidRPr="00674BC1">
        <w:rPr>
          <w:spacing w:val="1"/>
          <w:sz w:val="28"/>
          <w:szCs w:val="28"/>
        </w:rPr>
        <w:t>b</w:t>
      </w:r>
      <w:r w:rsidRPr="00674BC1">
        <w:rPr>
          <w:sz w:val="28"/>
          <w:szCs w:val="28"/>
        </w:rPr>
        <w:t>ị</w:t>
      </w:r>
      <w:r w:rsidRPr="00674BC1">
        <w:rPr>
          <w:spacing w:val="-2"/>
          <w:sz w:val="28"/>
          <w:szCs w:val="28"/>
        </w:rPr>
        <w:t xml:space="preserve"> </w:t>
      </w:r>
      <w:r w:rsidRPr="00674BC1">
        <w:rPr>
          <w:spacing w:val="1"/>
          <w:sz w:val="28"/>
          <w:szCs w:val="28"/>
        </w:rPr>
        <w:t>su</w:t>
      </w:r>
      <w:r w:rsidRPr="00674BC1">
        <w:rPr>
          <w:sz w:val="28"/>
          <w:szCs w:val="28"/>
        </w:rPr>
        <w:t>y</w:t>
      </w:r>
      <w:r w:rsidRPr="00674BC1">
        <w:rPr>
          <w:spacing w:val="-3"/>
          <w:sz w:val="28"/>
          <w:szCs w:val="28"/>
        </w:rPr>
        <w:t xml:space="preserve"> </w:t>
      </w:r>
      <w:r w:rsidRPr="00674BC1">
        <w:rPr>
          <w:sz w:val="28"/>
          <w:szCs w:val="28"/>
        </w:rPr>
        <w:t>t</w:t>
      </w:r>
      <w:r w:rsidRPr="00674BC1">
        <w:rPr>
          <w:spacing w:val="1"/>
          <w:sz w:val="28"/>
          <w:szCs w:val="28"/>
        </w:rPr>
        <w:t>i</w:t>
      </w:r>
      <w:r w:rsidRPr="00674BC1">
        <w:rPr>
          <w:spacing w:val="-5"/>
          <w:sz w:val="28"/>
          <w:szCs w:val="28"/>
        </w:rPr>
        <w:t>m</w:t>
      </w:r>
      <w:r w:rsidRPr="00674BC1">
        <w:rPr>
          <w:sz w:val="28"/>
          <w:szCs w:val="28"/>
        </w:rPr>
        <w:t>,</w:t>
      </w:r>
      <w:r w:rsidRPr="00674BC1">
        <w:rPr>
          <w:spacing w:val="2"/>
          <w:sz w:val="28"/>
          <w:szCs w:val="28"/>
        </w:rPr>
        <w:t xml:space="preserve"> </w:t>
      </w:r>
      <w:r w:rsidRPr="00674BC1">
        <w:rPr>
          <w:sz w:val="28"/>
          <w:szCs w:val="28"/>
        </w:rPr>
        <w:t>l</w:t>
      </w:r>
      <w:r w:rsidRPr="00674BC1">
        <w:rPr>
          <w:spacing w:val="1"/>
          <w:sz w:val="28"/>
          <w:szCs w:val="28"/>
        </w:rPr>
        <w:t>o</w:t>
      </w:r>
      <w:r w:rsidRPr="00674BC1">
        <w:rPr>
          <w:spacing w:val="-2"/>
          <w:sz w:val="28"/>
          <w:szCs w:val="28"/>
        </w:rPr>
        <w:t>ạ</w:t>
      </w:r>
      <w:r w:rsidRPr="00674BC1">
        <w:rPr>
          <w:sz w:val="28"/>
          <w:szCs w:val="28"/>
        </w:rPr>
        <w:t>n</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pacing w:val="-1"/>
          <w:sz w:val="28"/>
          <w:szCs w:val="28"/>
        </w:rPr>
        <w:t>ị</w:t>
      </w:r>
      <w:r w:rsidRPr="00674BC1">
        <w:rPr>
          <w:sz w:val="28"/>
          <w:szCs w:val="28"/>
        </w:rPr>
        <w:t>p</w:t>
      </w:r>
      <w:r w:rsidRPr="00674BC1">
        <w:rPr>
          <w:spacing w:val="1"/>
          <w:sz w:val="28"/>
          <w:szCs w:val="28"/>
        </w:rPr>
        <w:t xml:space="preserve"> </w:t>
      </w:r>
      <w:r w:rsidRPr="00674BC1">
        <w:rPr>
          <w:spacing w:val="-2"/>
          <w:sz w:val="28"/>
          <w:szCs w:val="28"/>
        </w:rPr>
        <w:t>t</w:t>
      </w:r>
      <w:r w:rsidRPr="00674BC1">
        <w:rPr>
          <w:spacing w:val="1"/>
          <w:sz w:val="28"/>
          <w:szCs w:val="28"/>
        </w:rPr>
        <w:t>i</w:t>
      </w:r>
      <w:r w:rsidRPr="00674BC1">
        <w:rPr>
          <w:spacing w:val="-5"/>
          <w:sz w:val="28"/>
          <w:szCs w:val="28"/>
        </w:rPr>
        <w:t>m</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w:t>
      </w:r>
      <w:r w:rsidRPr="00674BC1">
        <w:rPr>
          <w:sz w:val="28"/>
          <w:szCs w:val="28"/>
        </w:rPr>
        <w:t>au</w:t>
      </w:r>
      <w:r w:rsidRPr="00674BC1">
        <w:rPr>
          <w:spacing w:val="1"/>
          <w:sz w:val="28"/>
          <w:szCs w:val="28"/>
        </w:rPr>
        <w:t xml:space="preserve"> </w:t>
      </w:r>
      <w:r w:rsidRPr="00674BC1">
        <w:rPr>
          <w:sz w:val="28"/>
          <w:szCs w:val="28"/>
        </w:rPr>
        <w:t>lư</w:t>
      </w:r>
      <w:r w:rsidRPr="00674BC1">
        <w:rPr>
          <w:spacing w:val="-2"/>
          <w:sz w:val="28"/>
          <w:szCs w:val="28"/>
        </w:rPr>
        <w:t>n</w:t>
      </w:r>
      <w:r w:rsidRPr="00674BC1">
        <w:rPr>
          <w:sz w:val="28"/>
          <w:szCs w:val="28"/>
        </w:rPr>
        <w:t>g</w:t>
      </w:r>
      <w:r w:rsidRPr="00674BC1">
        <w:rPr>
          <w:spacing w:val="1"/>
          <w:sz w:val="28"/>
          <w:szCs w:val="28"/>
        </w:rPr>
        <w:t xml:space="preserve"> </w:t>
      </w:r>
      <w:r w:rsidRPr="00674BC1">
        <w:rPr>
          <w:spacing w:val="-5"/>
          <w:sz w:val="28"/>
          <w:szCs w:val="28"/>
        </w:rPr>
        <w:t>m</w:t>
      </w:r>
      <w:r w:rsidRPr="00674BC1">
        <w:rPr>
          <w:sz w:val="28"/>
          <w:szCs w:val="28"/>
        </w:rPr>
        <w:t>ãn</w:t>
      </w:r>
      <w:r w:rsidRPr="00674BC1">
        <w:rPr>
          <w:spacing w:val="1"/>
          <w:sz w:val="28"/>
          <w:szCs w:val="28"/>
        </w:rPr>
        <w:t xml:space="preserve"> </w:t>
      </w:r>
      <w:r w:rsidRPr="00674BC1">
        <w:rPr>
          <w:sz w:val="28"/>
          <w:szCs w:val="28"/>
        </w:rPr>
        <w:t>do</w:t>
      </w:r>
      <w:r w:rsidRPr="00674BC1">
        <w:rPr>
          <w:spacing w:val="-1"/>
          <w:sz w:val="28"/>
          <w:szCs w:val="28"/>
        </w:rPr>
        <w:t xml:space="preserve"> n</w:t>
      </w:r>
      <w:r w:rsidRPr="00674BC1">
        <w:rPr>
          <w:spacing w:val="1"/>
          <w:sz w:val="28"/>
          <w:szCs w:val="28"/>
        </w:rPr>
        <w:t>gu</w:t>
      </w:r>
      <w:r w:rsidRPr="00674BC1">
        <w:rPr>
          <w:spacing w:val="-4"/>
          <w:sz w:val="28"/>
          <w:szCs w:val="28"/>
        </w:rPr>
        <w:t>y</w:t>
      </w:r>
      <w:r w:rsidRPr="00674BC1">
        <w:rPr>
          <w:sz w:val="28"/>
          <w:szCs w:val="28"/>
        </w:rPr>
        <w:t>ên</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pacing w:val="-2"/>
          <w:sz w:val="28"/>
          <w:szCs w:val="28"/>
        </w:rPr>
        <w:t>â</w:t>
      </w:r>
      <w:r w:rsidRPr="00674BC1">
        <w:rPr>
          <w:sz w:val="28"/>
          <w:szCs w:val="28"/>
        </w:rPr>
        <w:t>n</w:t>
      </w:r>
      <w:r w:rsidRPr="00674BC1">
        <w:rPr>
          <w:spacing w:val="1"/>
          <w:sz w:val="28"/>
          <w:szCs w:val="28"/>
        </w:rPr>
        <w:t xml:space="preserve"> </w:t>
      </w:r>
      <w:r w:rsidRPr="00674BC1">
        <w:rPr>
          <w:spacing w:val="-2"/>
          <w:sz w:val="28"/>
          <w:szCs w:val="28"/>
        </w:rPr>
        <w:t>l</w:t>
      </w:r>
      <w:r w:rsidRPr="00674BC1">
        <w:rPr>
          <w:sz w:val="28"/>
          <w:szCs w:val="28"/>
        </w:rPr>
        <w:t>a</w:t>
      </w:r>
      <w:r w:rsidRPr="00674BC1">
        <w:rPr>
          <w:spacing w:val="1"/>
          <w:sz w:val="28"/>
          <w:szCs w:val="28"/>
        </w:rPr>
        <w:t>o</w:t>
      </w:r>
      <w:r w:rsidRPr="00674BC1">
        <w:rPr>
          <w:sz w:val="28"/>
          <w:szCs w:val="28"/>
        </w:rPr>
        <w:t>,</w:t>
      </w:r>
      <w:r w:rsidRPr="00674BC1">
        <w:rPr>
          <w:spacing w:val="-3"/>
          <w:sz w:val="28"/>
          <w:szCs w:val="28"/>
        </w:rPr>
        <w:t xml:space="preserve"> </w:t>
      </w:r>
      <w:r w:rsidRPr="00674BC1">
        <w:rPr>
          <w:spacing w:val="1"/>
          <w:sz w:val="28"/>
          <w:szCs w:val="28"/>
        </w:rPr>
        <w:t>u</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ư</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w:t>
      </w:r>
      <w:r w:rsidRPr="00674BC1">
        <w:rPr>
          <w:sz w:val="28"/>
          <w:szCs w:val="28"/>
        </w:rPr>
        <w:t>au</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r w:rsidRPr="00674BC1">
        <w:rPr>
          <w:spacing w:val="1"/>
          <w:sz w:val="28"/>
          <w:szCs w:val="28"/>
        </w:rPr>
        <w:t xml:space="preserve"> </w:t>
      </w:r>
      <w:r w:rsidRPr="00674BC1">
        <w:rPr>
          <w:spacing w:val="-2"/>
          <w:sz w:val="28"/>
          <w:szCs w:val="28"/>
        </w:rPr>
        <w:t>d</w:t>
      </w:r>
      <w:r w:rsidRPr="00674BC1">
        <w:rPr>
          <w:sz w:val="28"/>
          <w:szCs w:val="28"/>
        </w:rPr>
        <w:t>o</w:t>
      </w:r>
      <w:r w:rsidRPr="00674BC1">
        <w:rPr>
          <w:spacing w:val="1"/>
          <w:sz w:val="28"/>
          <w:szCs w:val="28"/>
        </w:rPr>
        <w:t xml:space="preserve"> </w:t>
      </w:r>
      <w:r w:rsidRPr="00674BC1">
        <w:rPr>
          <w:sz w:val="28"/>
          <w:szCs w:val="28"/>
        </w:rPr>
        <w:t>c</w:t>
      </w:r>
      <w:r w:rsidRPr="00674BC1">
        <w:rPr>
          <w:spacing w:val="-2"/>
          <w:sz w:val="28"/>
          <w:szCs w:val="28"/>
        </w:rPr>
        <w:t>h</w:t>
      </w:r>
      <w:r w:rsidRPr="00674BC1">
        <w:rPr>
          <w:sz w:val="28"/>
          <w:szCs w:val="28"/>
        </w:rPr>
        <w:t>ấn</w:t>
      </w:r>
      <w:r w:rsidRPr="00674BC1">
        <w:rPr>
          <w:spacing w:val="-2"/>
          <w:sz w:val="28"/>
          <w:szCs w:val="28"/>
        </w:rPr>
        <w:t xml:space="preserve"> </w:t>
      </w:r>
      <w:r w:rsidRPr="00674BC1">
        <w:rPr>
          <w:spacing w:val="1"/>
          <w:sz w:val="28"/>
          <w:szCs w:val="28"/>
        </w:rPr>
        <w:t>t</w:t>
      </w:r>
      <w:r w:rsidRPr="00674BC1">
        <w:rPr>
          <w:spacing w:val="-1"/>
          <w:sz w:val="28"/>
          <w:szCs w:val="28"/>
        </w:rPr>
        <w:t>hư</w:t>
      </w:r>
      <w:r w:rsidRPr="00674BC1">
        <w:rPr>
          <w:sz w:val="28"/>
          <w:szCs w:val="28"/>
        </w:rPr>
        <w:t>ơ</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3"/>
          <w:sz w:val="28"/>
          <w:szCs w:val="28"/>
        </w:rPr>
        <w:t>c</w:t>
      </w:r>
      <w:r w:rsidRPr="00674BC1">
        <w:rPr>
          <w:spacing w:val="-1"/>
          <w:sz w:val="28"/>
          <w:szCs w:val="28"/>
        </w:rPr>
        <w:t>ộ</w:t>
      </w:r>
      <w:r w:rsidRPr="00674BC1">
        <w:rPr>
          <w:sz w:val="28"/>
          <w:szCs w:val="28"/>
        </w:rPr>
        <w:t>t</w:t>
      </w:r>
      <w:r w:rsidRPr="00674BC1">
        <w:rPr>
          <w:spacing w:val="1"/>
          <w:sz w:val="28"/>
          <w:szCs w:val="28"/>
        </w:rPr>
        <w:t xml:space="preserve"> </w:t>
      </w:r>
      <w:r w:rsidRPr="00674BC1">
        <w:rPr>
          <w:spacing w:val="-2"/>
          <w:sz w:val="28"/>
          <w:szCs w:val="28"/>
        </w:rPr>
        <w:t>s</w:t>
      </w:r>
      <w:r w:rsidRPr="00674BC1">
        <w:rPr>
          <w:spacing w:val="1"/>
          <w:sz w:val="28"/>
          <w:szCs w:val="28"/>
        </w:rPr>
        <w:t>ố</w:t>
      </w:r>
      <w:r w:rsidRPr="00674BC1">
        <w:rPr>
          <w:spacing w:val="-1"/>
          <w:sz w:val="28"/>
          <w:szCs w:val="28"/>
        </w:rPr>
        <w:t>n</w:t>
      </w:r>
      <w:r w:rsidRPr="00674BC1">
        <w:rPr>
          <w:spacing w:val="1"/>
          <w:sz w:val="28"/>
          <w:szCs w:val="28"/>
        </w:rPr>
        <w:t>g</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FB3285" w:rsidRDefault="003D40E9" w:rsidP="00FB3285">
      <w:pPr>
        <w:autoSpaceDE w:val="0"/>
        <w:autoSpaceDN w:val="0"/>
        <w:adjustRightInd w:val="0"/>
        <w:spacing w:before="120"/>
        <w:ind w:firstLine="567"/>
        <w:jc w:val="both"/>
        <w:rPr>
          <w:spacing w:val="1"/>
          <w:sz w:val="28"/>
          <w:szCs w:val="28"/>
          <w:lang w:val="vi-VN"/>
        </w:rPr>
      </w:pPr>
      <w:r w:rsidRPr="00FB3285">
        <w:rPr>
          <w:spacing w:val="1"/>
          <w:sz w:val="28"/>
          <w:szCs w:val="28"/>
        </w:rPr>
        <w:t>4.1. Người thực hiện</w:t>
      </w:r>
      <w:r w:rsidR="00674164" w:rsidRPr="00FB3285">
        <w:rPr>
          <w:spacing w:val="1"/>
          <w:sz w:val="28"/>
          <w:szCs w:val="28"/>
          <w:lang w:val="vi-VN"/>
        </w:rPr>
        <w:t>:</w:t>
      </w:r>
    </w:p>
    <w:p w:rsidR="003D40E9" w:rsidRPr="00FB3285"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FB3285">
        <w:rPr>
          <w:sz w:val="28"/>
          <w:szCs w:val="28"/>
        </w:rPr>
        <w:t xml:space="preserve"> có chứng chỉ, chứng nhận về y học cổ truyền và được Giám đốc Bệnh viện cho phép thực hiện</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4.2. Phương tiện</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Máy</w:t>
      </w:r>
      <w:r w:rsidRPr="00FB3285">
        <w:rPr>
          <w:spacing w:val="-3"/>
          <w:sz w:val="28"/>
          <w:szCs w:val="28"/>
        </w:rPr>
        <w:t xml:space="preserve"> </w:t>
      </w:r>
      <w:r w:rsidRPr="00FB3285">
        <w:rPr>
          <w:sz w:val="28"/>
          <w:szCs w:val="28"/>
        </w:rPr>
        <w:t>đ</w:t>
      </w:r>
      <w:r w:rsidRPr="00FB3285">
        <w:rPr>
          <w:spacing w:val="1"/>
          <w:sz w:val="28"/>
          <w:szCs w:val="28"/>
        </w:rPr>
        <w:t>i</w:t>
      </w:r>
      <w:r w:rsidRPr="00FB3285">
        <w:rPr>
          <w:sz w:val="28"/>
          <w:szCs w:val="28"/>
        </w:rPr>
        <w:t>ện</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hai</w:t>
      </w:r>
      <w:r w:rsidRPr="00FB3285">
        <w:rPr>
          <w:spacing w:val="2"/>
          <w:sz w:val="28"/>
          <w:szCs w:val="28"/>
        </w:rPr>
        <w:t xml:space="preserve"> </w:t>
      </w:r>
      <w:r w:rsidRPr="00FB3285">
        <w:rPr>
          <w:sz w:val="28"/>
          <w:szCs w:val="28"/>
        </w:rPr>
        <w:t>tần</w:t>
      </w:r>
      <w:r w:rsidRPr="00FB3285">
        <w:rPr>
          <w:spacing w:val="-1"/>
          <w:sz w:val="28"/>
          <w:szCs w:val="28"/>
        </w:rPr>
        <w:t xml:space="preserve"> s</w:t>
      </w:r>
      <w:r w:rsidRPr="00FB3285">
        <w:rPr>
          <w:sz w:val="28"/>
          <w:szCs w:val="28"/>
        </w:rPr>
        <w:t>ố</w:t>
      </w:r>
      <w:r w:rsidRPr="00FB3285">
        <w:rPr>
          <w:spacing w:val="1"/>
          <w:sz w:val="28"/>
          <w:szCs w:val="28"/>
        </w:rPr>
        <w:t xml:space="preserve"> </w:t>
      </w:r>
      <w:r w:rsidRPr="00FB3285">
        <w:rPr>
          <w:spacing w:val="-2"/>
          <w:sz w:val="28"/>
          <w:szCs w:val="28"/>
        </w:rPr>
        <w:t>b</w:t>
      </w:r>
      <w:r w:rsidRPr="00FB3285">
        <w:rPr>
          <w:spacing w:val="1"/>
          <w:sz w:val="28"/>
          <w:szCs w:val="28"/>
        </w:rPr>
        <w:t>ổ</w:t>
      </w:r>
      <w:r w:rsidRPr="00FB3285">
        <w:rPr>
          <w:sz w:val="28"/>
          <w:szCs w:val="28"/>
        </w:rPr>
        <w:t>,</w:t>
      </w:r>
      <w:r w:rsidRPr="00FB3285">
        <w:rPr>
          <w:spacing w:val="-1"/>
          <w:sz w:val="28"/>
          <w:szCs w:val="28"/>
        </w:rPr>
        <w:t xml:space="preserve"> </w:t>
      </w:r>
      <w:r w:rsidRPr="00FB3285">
        <w:rPr>
          <w:spacing w:val="1"/>
          <w:sz w:val="28"/>
          <w:szCs w:val="28"/>
        </w:rPr>
        <w:t>t</w:t>
      </w:r>
      <w:r w:rsidRPr="00FB3285">
        <w:rPr>
          <w:sz w:val="28"/>
          <w:szCs w:val="28"/>
        </w:rPr>
        <w:t>ả.</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i</w:t>
      </w:r>
      <w:r w:rsidRPr="00FB3285">
        <w:rPr>
          <w:sz w:val="28"/>
          <w:szCs w:val="28"/>
        </w:rPr>
        <w:t>m</w:t>
      </w:r>
      <w:r w:rsidRPr="00FB3285">
        <w:rPr>
          <w:spacing w:val="-2"/>
          <w:sz w:val="28"/>
          <w:szCs w:val="28"/>
        </w:rPr>
        <w:t xml:space="preserve"> </w:t>
      </w:r>
      <w:r w:rsidRPr="00FB3285">
        <w:rPr>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pacing w:val="2"/>
          <w:sz w:val="28"/>
          <w:szCs w:val="28"/>
        </w:rPr>
        <w:t>1</w:t>
      </w:r>
      <w:r w:rsidRPr="00FB3285">
        <w:rPr>
          <w:sz w:val="28"/>
          <w:szCs w:val="28"/>
        </w:rPr>
        <w:t>-2</w:t>
      </w:r>
      <w:r w:rsidRPr="00FB3285">
        <w:rPr>
          <w:spacing w:val="1"/>
          <w:sz w:val="28"/>
          <w:szCs w:val="28"/>
        </w:rPr>
        <w:t xml:space="preserve"> </w:t>
      </w:r>
      <w:r w:rsidRPr="00FB3285">
        <w:rPr>
          <w:spacing w:val="-3"/>
          <w:sz w:val="28"/>
          <w:szCs w:val="28"/>
        </w:rPr>
        <w:t>cm</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h</w:t>
      </w:r>
      <w:r w:rsidRPr="00FB3285">
        <w:rPr>
          <w:sz w:val="28"/>
          <w:szCs w:val="28"/>
        </w:rPr>
        <w:t>ay</w:t>
      </w:r>
      <w:r w:rsidRPr="00FB3285">
        <w:rPr>
          <w:spacing w:val="-2"/>
          <w:sz w:val="28"/>
          <w:szCs w:val="28"/>
        </w:rPr>
        <w:t xml:space="preserve"> </w:t>
      </w:r>
      <w:r w:rsidRPr="00FB3285">
        <w:rPr>
          <w:spacing w:val="-5"/>
          <w:sz w:val="28"/>
          <w:szCs w:val="28"/>
        </w:rPr>
        <w:t>m</w:t>
      </w:r>
      <w:r w:rsidRPr="00FB3285">
        <w:rPr>
          <w:sz w:val="28"/>
          <w:szCs w:val="28"/>
        </w:rPr>
        <w:t>e</w:t>
      </w:r>
      <w:r w:rsidRPr="00FB3285">
        <w:rPr>
          <w:spacing w:val="1"/>
          <w:sz w:val="28"/>
          <w:szCs w:val="28"/>
        </w:rPr>
        <w:t>n</w:t>
      </w:r>
      <w:r w:rsidRPr="00FB3285">
        <w:rPr>
          <w:sz w:val="28"/>
          <w:szCs w:val="28"/>
        </w:rPr>
        <w:t>,</w:t>
      </w:r>
      <w:r w:rsidRPr="00FB3285">
        <w:rPr>
          <w:spacing w:val="-1"/>
          <w:sz w:val="28"/>
          <w:szCs w:val="28"/>
        </w:rPr>
        <w:t xml:space="preserve"> </w:t>
      </w:r>
      <w:r w:rsidRPr="00FB3285">
        <w:rPr>
          <w:spacing w:val="1"/>
          <w:sz w:val="28"/>
          <w:szCs w:val="28"/>
        </w:rPr>
        <w:t>k</w:t>
      </w:r>
      <w:r w:rsidRPr="00FB3285">
        <w:rPr>
          <w:sz w:val="28"/>
          <w:szCs w:val="28"/>
        </w:rPr>
        <w:t>ẹp</w:t>
      </w:r>
      <w:r w:rsidRPr="00FB3285">
        <w:rPr>
          <w:spacing w:val="1"/>
          <w:sz w:val="28"/>
          <w:szCs w:val="28"/>
        </w:rPr>
        <w:t xml:space="preserve"> </w:t>
      </w:r>
      <w:r w:rsidRPr="00FB3285">
        <w:rPr>
          <w:sz w:val="28"/>
          <w:szCs w:val="28"/>
        </w:rPr>
        <w:t>có</w:t>
      </w:r>
      <w:r w:rsidRPr="00FB3285">
        <w:rPr>
          <w:spacing w:val="-2"/>
          <w:sz w:val="28"/>
          <w:szCs w:val="28"/>
        </w:rPr>
        <w:t xml:space="preserve"> </w:t>
      </w:r>
      <w:r w:rsidRPr="00FB3285">
        <w:rPr>
          <w:spacing w:val="-3"/>
          <w:sz w:val="28"/>
          <w:szCs w:val="28"/>
        </w:rPr>
        <w:t>m</w:t>
      </w:r>
      <w:r w:rsidRPr="00FB3285">
        <w:rPr>
          <w:sz w:val="28"/>
          <w:szCs w:val="28"/>
        </w:rPr>
        <w:t>ấ</w:t>
      </w:r>
      <w:r w:rsidRPr="00FB3285">
        <w:rPr>
          <w:spacing w:val="1"/>
          <w:sz w:val="28"/>
          <w:szCs w:val="28"/>
        </w:rPr>
        <w:t>u</w:t>
      </w:r>
      <w:r w:rsidRPr="00FB3285">
        <w:rPr>
          <w:sz w:val="28"/>
          <w:szCs w:val="28"/>
        </w:rPr>
        <w:t>,</w:t>
      </w:r>
      <w:r w:rsidRPr="00FB3285">
        <w:rPr>
          <w:spacing w:val="-1"/>
          <w:sz w:val="28"/>
          <w:szCs w:val="28"/>
        </w:rPr>
        <w:t xml:space="preserve"> </w:t>
      </w:r>
      <w:r w:rsidRPr="00FB3285">
        <w:rPr>
          <w:spacing w:val="1"/>
          <w:sz w:val="28"/>
          <w:szCs w:val="28"/>
        </w:rPr>
        <w:t>b</w:t>
      </w:r>
      <w:r w:rsidRPr="00FB3285">
        <w:rPr>
          <w:spacing w:val="-1"/>
          <w:sz w:val="28"/>
          <w:szCs w:val="28"/>
        </w:rPr>
        <w:t>ô</w:t>
      </w:r>
      <w:r w:rsidRPr="00FB3285">
        <w:rPr>
          <w:spacing w:val="1"/>
          <w:sz w:val="28"/>
          <w:szCs w:val="28"/>
        </w:rPr>
        <w:t>ng</w:t>
      </w:r>
      <w:r w:rsidRPr="00FB3285">
        <w:rPr>
          <w:sz w:val="28"/>
          <w:szCs w:val="28"/>
        </w:rPr>
        <w:t>,</w:t>
      </w:r>
      <w:r w:rsidRPr="00FB3285">
        <w:rPr>
          <w:spacing w:val="-1"/>
          <w:sz w:val="28"/>
          <w:szCs w:val="28"/>
        </w:rPr>
        <w:t xml:space="preserve"> </w:t>
      </w:r>
      <w:r w:rsidRPr="00FB3285">
        <w:rPr>
          <w:spacing w:val="-2"/>
          <w:sz w:val="28"/>
          <w:szCs w:val="28"/>
        </w:rPr>
        <w:t>cồn 70</w:t>
      </w:r>
      <w:r w:rsidRPr="00FB3285">
        <w:rPr>
          <w:spacing w:val="-2"/>
          <w:sz w:val="28"/>
          <w:szCs w:val="28"/>
          <w:vertAlign w:val="superscript"/>
        </w:rPr>
        <w:t>o</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4.3. Người bệnh</w:t>
      </w:r>
    </w:p>
    <w:p w:rsidR="003D40E9" w:rsidRPr="00FB3285" w:rsidRDefault="003D40E9" w:rsidP="00FB3285">
      <w:pPr>
        <w:autoSpaceDE w:val="0"/>
        <w:autoSpaceDN w:val="0"/>
        <w:adjustRightInd w:val="0"/>
        <w:spacing w:before="120"/>
        <w:ind w:firstLine="567"/>
        <w:jc w:val="both"/>
        <w:rPr>
          <w:sz w:val="28"/>
          <w:szCs w:val="28"/>
        </w:rPr>
      </w:pPr>
      <w:r w:rsidRPr="00FB3285">
        <w:rPr>
          <w:bCs/>
          <w:sz w:val="28"/>
          <w:szCs w:val="28"/>
        </w:rPr>
        <w:t>- Được tư vấn, giải thích trước khi vào điều trị</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Đư</w:t>
      </w:r>
      <w:r w:rsidRPr="00FB3285">
        <w:rPr>
          <w:sz w:val="28"/>
          <w:szCs w:val="28"/>
        </w:rPr>
        <w:t xml:space="preserve">ợc </w:t>
      </w:r>
      <w:r w:rsidRPr="00FB3285">
        <w:rPr>
          <w:spacing w:val="1"/>
          <w:sz w:val="28"/>
          <w:szCs w:val="28"/>
        </w:rPr>
        <w:t>kh</w:t>
      </w:r>
      <w:r w:rsidRPr="00FB3285">
        <w:rPr>
          <w:sz w:val="28"/>
          <w:szCs w:val="28"/>
        </w:rPr>
        <w:t>ám</w:t>
      </w:r>
      <w:r w:rsidRPr="00FB3285">
        <w:rPr>
          <w:spacing w:val="-5"/>
          <w:sz w:val="28"/>
          <w:szCs w:val="28"/>
        </w:rPr>
        <w:t xml:space="preserve"> </w:t>
      </w:r>
      <w:r w:rsidRPr="00FB3285">
        <w:rPr>
          <w:sz w:val="28"/>
          <w:szCs w:val="28"/>
        </w:rPr>
        <w:t xml:space="preserve">và </w:t>
      </w:r>
      <w:r w:rsidRPr="00FB3285">
        <w:rPr>
          <w:spacing w:val="1"/>
          <w:sz w:val="28"/>
          <w:szCs w:val="28"/>
        </w:rPr>
        <w:t>l</w:t>
      </w:r>
      <w:r w:rsidRPr="00FB3285">
        <w:rPr>
          <w:sz w:val="28"/>
          <w:szCs w:val="28"/>
        </w:rPr>
        <w:t>àm</w:t>
      </w:r>
      <w:r w:rsidRPr="00FB3285">
        <w:rPr>
          <w:spacing w:val="-3"/>
          <w:sz w:val="28"/>
          <w:szCs w:val="28"/>
        </w:rPr>
        <w:t xml:space="preserve"> </w:t>
      </w:r>
      <w:r w:rsidRPr="00FB3285">
        <w:rPr>
          <w:spacing w:val="1"/>
          <w:sz w:val="28"/>
          <w:szCs w:val="28"/>
        </w:rPr>
        <w:t>h</w:t>
      </w:r>
      <w:r w:rsidRPr="00FB3285">
        <w:rPr>
          <w:sz w:val="28"/>
          <w:szCs w:val="28"/>
        </w:rPr>
        <w:t>ồ</w:t>
      </w:r>
      <w:r w:rsidRPr="00FB3285">
        <w:rPr>
          <w:spacing w:val="-2"/>
          <w:sz w:val="28"/>
          <w:szCs w:val="28"/>
        </w:rPr>
        <w:t xml:space="preserve"> </w:t>
      </w:r>
      <w:r w:rsidRPr="00FB3285">
        <w:rPr>
          <w:spacing w:val="1"/>
          <w:sz w:val="28"/>
          <w:szCs w:val="28"/>
        </w:rPr>
        <w:t>s</w:t>
      </w:r>
      <w:r w:rsidRPr="00FB3285">
        <w:rPr>
          <w:sz w:val="28"/>
          <w:szCs w:val="28"/>
        </w:rPr>
        <w:t>ơ</w:t>
      </w:r>
      <w:r w:rsidRPr="00FB3285">
        <w:rPr>
          <w:spacing w:val="-3"/>
          <w:sz w:val="28"/>
          <w:szCs w:val="28"/>
        </w:rPr>
        <w:t xml:space="preserve"> </w:t>
      </w:r>
      <w:r w:rsidRPr="00FB3285">
        <w:rPr>
          <w:spacing w:val="1"/>
          <w:sz w:val="28"/>
          <w:szCs w:val="28"/>
        </w:rPr>
        <w:t>b</w:t>
      </w:r>
      <w:r w:rsidRPr="00FB3285">
        <w:rPr>
          <w:sz w:val="28"/>
          <w:szCs w:val="28"/>
        </w:rPr>
        <w:t>ệ</w:t>
      </w:r>
      <w:r w:rsidRPr="00FB3285">
        <w:rPr>
          <w:spacing w:val="-1"/>
          <w:sz w:val="28"/>
          <w:szCs w:val="28"/>
        </w:rPr>
        <w:t>n</w:t>
      </w:r>
      <w:r w:rsidRPr="00FB3285">
        <w:rPr>
          <w:sz w:val="28"/>
          <w:szCs w:val="28"/>
        </w:rPr>
        <w:t>h</w:t>
      </w:r>
      <w:r w:rsidRPr="00FB3285">
        <w:rPr>
          <w:spacing w:val="1"/>
          <w:sz w:val="28"/>
          <w:szCs w:val="28"/>
        </w:rPr>
        <w:t xml:space="preserve"> </w:t>
      </w:r>
      <w:r w:rsidRPr="00FB3285">
        <w:rPr>
          <w:spacing w:val="-3"/>
          <w:sz w:val="28"/>
          <w:szCs w:val="28"/>
        </w:rPr>
        <w:t>á</w:t>
      </w:r>
      <w:r w:rsidRPr="00FB3285">
        <w:rPr>
          <w:sz w:val="28"/>
          <w:szCs w:val="28"/>
        </w:rPr>
        <w:t>n</w:t>
      </w:r>
      <w:r w:rsidRPr="00FB3285">
        <w:rPr>
          <w:spacing w:val="1"/>
          <w:sz w:val="28"/>
          <w:szCs w:val="28"/>
        </w:rPr>
        <w:t xml:space="preserve"> </w:t>
      </w:r>
      <w:r w:rsidRPr="00FB3285">
        <w:rPr>
          <w:spacing w:val="-2"/>
          <w:sz w:val="28"/>
          <w:szCs w:val="28"/>
        </w:rPr>
        <w:t>t</w:t>
      </w:r>
      <w:r w:rsidRPr="00FB3285">
        <w:rPr>
          <w:spacing w:val="1"/>
          <w:sz w:val="28"/>
          <w:szCs w:val="28"/>
        </w:rPr>
        <w:t>h</w:t>
      </w:r>
      <w:r w:rsidRPr="00FB3285">
        <w:rPr>
          <w:spacing w:val="-2"/>
          <w:sz w:val="28"/>
          <w:szCs w:val="28"/>
        </w:rPr>
        <w:t>e</w:t>
      </w:r>
      <w:r w:rsidRPr="00FB3285">
        <w:rPr>
          <w:sz w:val="28"/>
          <w:szCs w:val="28"/>
        </w:rPr>
        <w:t>o</w:t>
      </w:r>
      <w:r w:rsidRPr="00FB3285">
        <w:rPr>
          <w:spacing w:val="1"/>
          <w:sz w:val="28"/>
          <w:szCs w:val="28"/>
        </w:rPr>
        <w:t xml:space="preserve"> </w:t>
      </w:r>
      <w:r w:rsidRPr="00FB3285">
        <w:rPr>
          <w:spacing w:val="-2"/>
          <w:sz w:val="28"/>
          <w:szCs w:val="28"/>
        </w:rPr>
        <w:t>q</w:t>
      </w:r>
      <w:r w:rsidRPr="00FB3285">
        <w:rPr>
          <w:spacing w:val="1"/>
          <w:sz w:val="28"/>
          <w:szCs w:val="28"/>
        </w:rPr>
        <w:t>u</w:t>
      </w:r>
      <w:r w:rsidRPr="00FB3285">
        <w:rPr>
          <w:sz w:val="28"/>
          <w:szCs w:val="28"/>
        </w:rPr>
        <w:t>y</w:t>
      </w:r>
      <w:r w:rsidRPr="00FB3285">
        <w:rPr>
          <w:spacing w:val="-3"/>
          <w:sz w:val="28"/>
          <w:szCs w:val="28"/>
        </w:rPr>
        <w:t xml:space="preserve"> </w:t>
      </w:r>
      <w:r w:rsidRPr="00FB3285">
        <w:rPr>
          <w:sz w:val="28"/>
          <w:szCs w:val="28"/>
        </w:rPr>
        <w:t>đ</w:t>
      </w:r>
      <w:r w:rsidRPr="00FB3285">
        <w:rPr>
          <w:spacing w:val="1"/>
          <w:sz w:val="28"/>
          <w:szCs w:val="28"/>
        </w:rPr>
        <w:t>ị</w:t>
      </w:r>
      <w:r w:rsidRPr="00FB3285">
        <w:rPr>
          <w:spacing w:val="-1"/>
          <w:sz w:val="28"/>
          <w:szCs w:val="28"/>
        </w:rPr>
        <w:t>n</w:t>
      </w:r>
      <w:r w:rsidRPr="00FB3285">
        <w:rPr>
          <w:sz w:val="28"/>
          <w:szCs w:val="28"/>
        </w:rPr>
        <w:t>h</w:t>
      </w:r>
      <w:r w:rsidRPr="00FB3285">
        <w:rPr>
          <w:spacing w:val="7"/>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T</w:t>
      </w:r>
      <w:r w:rsidRPr="00FB3285">
        <w:rPr>
          <w:sz w:val="28"/>
          <w:szCs w:val="28"/>
        </w:rPr>
        <w:t>ư</w:t>
      </w:r>
      <w:r w:rsidRPr="00FB3285">
        <w:rPr>
          <w:spacing w:val="-1"/>
          <w:sz w:val="28"/>
          <w:szCs w:val="28"/>
        </w:rPr>
        <w:t xml:space="preserve"> </w:t>
      </w:r>
      <w:r w:rsidRPr="00FB3285">
        <w:rPr>
          <w:sz w:val="28"/>
          <w:szCs w:val="28"/>
        </w:rPr>
        <w:t>t</w:t>
      </w:r>
      <w:r w:rsidRPr="00FB3285">
        <w:rPr>
          <w:spacing w:val="1"/>
          <w:sz w:val="28"/>
          <w:szCs w:val="28"/>
        </w:rPr>
        <w:t>h</w:t>
      </w:r>
      <w:r w:rsidRPr="00FB3285">
        <w:rPr>
          <w:sz w:val="28"/>
          <w:szCs w:val="28"/>
        </w:rPr>
        <w:t xml:space="preserve">ế </w:t>
      </w:r>
      <w:r w:rsidRPr="00FB3285">
        <w:rPr>
          <w:spacing w:val="-2"/>
          <w:sz w:val="28"/>
          <w:szCs w:val="28"/>
        </w:rPr>
        <w:t>n</w:t>
      </w:r>
      <w:r w:rsidRPr="00FB3285">
        <w:rPr>
          <w:spacing w:val="1"/>
          <w:sz w:val="28"/>
          <w:szCs w:val="28"/>
        </w:rPr>
        <w:t>g</w:t>
      </w:r>
      <w:r w:rsidRPr="00FB3285">
        <w:rPr>
          <w:spacing w:val="-1"/>
          <w:sz w:val="28"/>
          <w:szCs w:val="28"/>
        </w:rPr>
        <w:t>ư</w:t>
      </w:r>
      <w:r w:rsidRPr="00FB3285">
        <w:rPr>
          <w:sz w:val="28"/>
          <w:szCs w:val="28"/>
        </w:rPr>
        <w:t>ời</w:t>
      </w:r>
      <w:r w:rsidRPr="00FB3285">
        <w:rPr>
          <w:spacing w:val="-2"/>
          <w:sz w:val="28"/>
          <w:szCs w:val="28"/>
        </w:rPr>
        <w:t xml:space="preserve"> </w:t>
      </w:r>
      <w:r w:rsidRPr="00FB3285">
        <w:rPr>
          <w:spacing w:val="1"/>
          <w:sz w:val="28"/>
          <w:szCs w:val="28"/>
        </w:rPr>
        <w:t>b</w:t>
      </w:r>
      <w:r w:rsidRPr="00FB3285">
        <w:rPr>
          <w:spacing w:val="-2"/>
          <w:sz w:val="28"/>
          <w:szCs w:val="28"/>
        </w:rPr>
        <w:t>ệ</w:t>
      </w:r>
      <w:r w:rsidRPr="00FB3285">
        <w:rPr>
          <w:spacing w:val="1"/>
          <w:sz w:val="28"/>
          <w:szCs w:val="28"/>
        </w:rPr>
        <w:t>n</w:t>
      </w:r>
      <w:r w:rsidRPr="00FB3285">
        <w:rPr>
          <w:sz w:val="28"/>
          <w:szCs w:val="28"/>
        </w:rPr>
        <w:t>h</w:t>
      </w:r>
      <w:r w:rsidRPr="00FB3285">
        <w:rPr>
          <w:spacing w:val="-2"/>
          <w:sz w:val="28"/>
          <w:szCs w:val="28"/>
        </w:rPr>
        <w:t xml:space="preserve"> </w:t>
      </w:r>
      <w:r w:rsidRPr="00FB3285">
        <w:rPr>
          <w:spacing w:val="1"/>
          <w:sz w:val="28"/>
          <w:szCs w:val="28"/>
        </w:rPr>
        <w:t>n</w:t>
      </w:r>
      <w:r w:rsidRPr="00FB3285">
        <w:rPr>
          <w:sz w:val="28"/>
          <w:szCs w:val="28"/>
        </w:rPr>
        <w:t>ằm</w:t>
      </w:r>
      <w:r w:rsidRPr="00FB3285">
        <w:rPr>
          <w:spacing w:val="-5"/>
          <w:sz w:val="28"/>
          <w:szCs w:val="28"/>
        </w:rPr>
        <w:t xml:space="preserve"> </w:t>
      </w:r>
      <w:r w:rsidRPr="00FB3285">
        <w:rPr>
          <w:sz w:val="28"/>
          <w:szCs w:val="28"/>
        </w:rPr>
        <w:t>n</w:t>
      </w:r>
      <w:r w:rsidRPr="00FB3285">
        <w:rPr>
          <w:spacing w:val="1"/>
          <w:sz w:val="28"/>
          <w:szCs w:val="28"/>
        </w:rPr>
        <w:t>g</w:t>
      </w:r>
      <w:r w:rsidRPr="00FB3285">
        <w:rPr>
          <w:spacing w:val="-1"/>
          <w:sz w:val="28"/>
          <w:szCs w:val="28"/>
        </w:rPr>
        <w:t>ử</w:t>
      </w:r>
      <w:r w:rsidRPr="00FB3285">
        <w:rPr>
          <w:sz w:val="28"/>
          <w:szCs w:val="28"/>
        </w:rPr>
        <w:t>a</w:t>
      </w:r>
      <w:r w:rsidRPr="00674BC1">
        <w:rPr>
          <w:sz w:val="28"/>
          <w:szCs w:val="28"/>
        </w:rPr>
        <w:t xml:space="preserve">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TIỀN HÀNH</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5.1. Phác đồ huyệt</w:t>
      </w:r>
    </w:p>
    <w:p w:rsidR="003D40E9" w:rsidRPr="00FB3285" w:rsidRDefault="003D40E9" w:rsidP="00FB3285">
      <w:pPr>
        <w:widowControl w:val="0"/>
        <w:spacing w:before="120"/>
        <w:ind w:firstLine="567"/>
        <w:jc w:val="both"/>
        <w:rPr>
          <w:sz w:val="28"/>
          <w:szCs w:val="28"/>
        </w:rPr>
      </w:pPr>
      <w:r w:rsidRPr="00FB3285">
        <w:rPr>
          <w:sz w:val="28"/>
          <w:szCs w:val="28"/>
        </w:rPr>
        <w:lastRenderedPageBreak/>
        <w:t>- Thực chứng</w:t>
      </w:r>
    </w:p>
    <w:p w:rsidR="003D40E9" w:rsidRPr="00FB3285" w:rsidRDefault="003635E4" w:rsidP="00FB3285">
      <w:pPr>
        <w:widowControl w:val="0"/>
        <w:spacing w:before="120"/>
        <w:ind w:firstLine="567"/>
        <w:jc w:val="both"/>
        <w:rPr>
          <w:sz w:val="28"/>
          <w:szCs w:val="28"/>
        </w:rPr>
      </w:pPr>
      <w:r w:rsidRPr="00FB3285">
        <w:rPr>
          <w:sz w:val="28"/>
          <w:szCs w:val="28"/>
        </w:rPr>
        <w:t>+</w:t>
      </w:r>
      <w:r w:rsidR="003D40E9" w:rsidRPr="00FB3285">
        <w:rPr>
          <w:sz w:val="28"/>
          <w:szCs w:val="28"/>
        </w:rPr>
        <w:t xml:space="preserve"> Châm tả </w:t>
      </w:r>
      <w:r w:rsidR="00B46CBA">
        <w:rPr>
          <w:sz w:val="28"/>
          <w:szCs w:val="28"/>
          <w:lang w:val="vi-VN"/>
        </w:rPr>
        <w:t xml:space="preserve">huyệt vùng </w:t>
      </w:r>
      <w:r w:rsidR="003D40E9" w:rsidRPr="00FB3285">
        <w:rPr>
          <w:sz w:val="28"/>
          <w:szCs w:val="28"/>
        </w:rPr>
        <w:t>Cột sống.</w:t>
      </w:r>
    </w:p>
    <w:p w:rsidR="003D40E9" w:rsidRPr="00FB3285" w:rsidRDefault="003635E4" w:rsidP="00FB3285">
      <w:pPr>
        <w:widowControl w:val="0"/>
        <w:spacing w:before="120"/>
        <w:ind w:firstLine="567"/>
        <w:jc w:val="both"/>
        <w:rPr>
          <w:sz w:val="28"/>
          <w:szCs w:val="28"/>
        </w:rPr>
      </w:pPr>
      <w:r w:rsidRPr="00FB3285">
        <w:rPr>
          <w:sz w:val="28"/>
          <w:szCs w:val="28"/>
          <w:lang w:val="vi-VN"/>
        </w:rPr>
        <w:t xml:space="preserve">+ </w:t>
      </w:r>
      <w:r w:rsidR="003D40E9" w:rsidRPr="00FB3285">
        <w:rPr>
          <w:sz w:val="28"/>
          <w:szCs w:val="28"/>
        </w:rPr>
        <w:t>Châm bổ</w:t>
      </w:r>
      <w:r w:rsidR="00B46CBA">
        <w:rPr>
          <w:sz w:val="28"/>
          <w:szCs w:val="28"/>
          <w:lang w:val="vi-VN"/>
        </w:rPr>
        <w:t xml:space="preserve"> huyệt vùng</w:t>
      </w:r>
      <w:r w:rsidR="003D40E9" w:rsidRPr="00FB3285">
        <w:rPr>
          <w:sz w:val="28"/>
          <w:szCs w:val="28"/>
        </w:rPr>
        <w:t xml:space="preserve"> Não; Thượng thận</w:t>
      </w:r>
    </w:p>
    <w:p w:rsidR="003D40E9" w:rsidRPr="00FB3285" w:rsidRDefault="003D40E9" w:rsidP="00FB3285">
      <w:pPr>
        <w:widowControl w:val="0"/>
        <w:spacing w:before="120"/>
        <w:ind w:firstLine="567"/>
        <w:jc w:val="both"/>
        <w:rPr>
          <w:sz w:val="28"/>
          <w:szCs w:val="28"/>
        </w:rPr>
      </w:pPr>
      <w:r w:rsidRPr="00FB3285">
        <w:rPr>
          <w:sz w:val="28"/>
          <w:szCs w:val="28"/>
        </w:rPr>
        <w:t>- Hư chứng</w:t>
      </w:r>
    </w:p>
    <w:p w:rsidR="003D40E9" w:rsidRPr="00FB3285" w:rsidRDefault="003635E4" w:rsidP="00FB3285">
      <w:pPr>
        <w:widowControl w:val="0"/>
        <w:spacing w:before="120"/>
        <w:ind w:firstLine="567"/>
        <w:jc w:val="both"/>
        <w:rPr>
          <w:sz w:val="28"/>
          <w:szCs w:val="28"/>
        </w:rPr>
      </w:pPr>
      <w:r w:rsidRPr="00FB3285">
        <w:rPr>
          <w:sz w:val="28"/>
          <w:szCs w:val="28"/>
          <w:lang w:val="vi-VN"/>
        </w:rPr>
        <w:t xml:space="preserve">+ </w:t>
      </w:r>
      <w:r w:rsidR="003D40E9" w:rsidRPr="00FB3285">
        <w:rPr>
          <w:sz w:val="28"/>
          <w:szCs w:val="28"/>
        </w:rPr>
        <w:t xml:space="preserve">Châm bổ </w:t>
      </w:r>
      <w:r w:rsidR="00B46CBA">
        <w:rPr>
          <w:sz w:val="28"/>
          <w:szCs w:val="28"/>
          <w:lang w:val="vi-VN"/>
        </w:rPr>
        <w:t xml:space="preserve">huyệt vùng </w:t>
      </w:r>
      <w:r w:rsidR="003D40E9" w:rsidRPr="00FB3285">
        <w:rPr>
          <w:sz w:val="28"/>
          <w:szCs w:val="28"/>
        </w:rPr>
        <w:t>Thận; Can, Tỳ (P7); Thần môn.</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5.2. Thủ thuật</w:t>
      </w:r>
    </w:p>
    <w:p w:rsidR="003D40E9" w:rsidRPr="00FB3285" w:rsidRDefault="003D40E9" w:rsidP="00FB3285">
      <w:pPr>
        <w:widowControl w:val="0"/>
        <w:spacing w:before="120"/>
        <w:ind w:firstLine="567"/>
        <w:jc w:val="both"/>
        <w:rPr>
          <w:sz w:val="28"/>
          <w:szCs w:val="28"/>
        </w:rPr>
      </w:pPr>
      <w:r w:rsidRPr="00FB3285">
        <w:rPr>
          <w:sz w:val="28"/>
          <w:szCs w:val="28"/>
        </w:rPr>
        <w:t>Bước 1. Sát trùng vùng loa tai, xác định vùng huyệt định châm</w:t>
      </w:r>
    </w:p>
    <w:p w:rsidR="003D40E9" w:rsidRPr="00FB3285" w:rsidRDefault="003D40E9" w:rsidP="00FB3285">
      <w:pPr>
        <w:widowControl w:val="0"/>
        <w:spacing w:before="120"/>
        <w:ind w:firstLine="567"/>
        <w:jc w:val="both"/>
        <w:rPr>
          <w:sz w:val="28"/>
          <w:szCs w:val="28"/>
        </w:rPr>
      </w:pPr>
      <w:r w:rsidRPr="00FB3285">
        <w:rPr>
          <w:sz w:val="28"/>
          <w:szCs w:val="28"/>
        </w:rPr>
        <w:t>Bước 2. Châm kim nhanh qua da, đẩy kim từ từ theo hướng đã định đến khi đạt “Đắc khí”, tránh châm xuyên qua sụn.</w:t>
      </w:r>
    </w:p>
    <w:p w:rsidR="003D40E9" w:rsidRPr="00FB3285" w:rsidRDefault="003D40E9" w:rsidP="00FB3285">
      <w:pPr>
        <w:widowControl w:val="0"/>
        <w:spacing w:before="120"/>
        <w:ind w:firstLine="567"/>
        <w:jc w:val="both"/>
        <w:rPr>
          <w:sz w:val="28"/>
          <w:szCs w:val="28"/>
        </w:rPr>
      </w:pPr>
      <w:r w:rsidRPr="00FB3285">
        <w:rPr>
          <w:sz w:val="28"/>
          <w:szCs w:val="28"/>
        </w:rPr>
        <w:t>Bước 3. Kích thích huyệt bằng máy điện châm</w:t>
      </w:r>
    </w:p>
    <w:p w:rsidR="003D40E9" w:rsidRPr="00FB3285" w:rsidRDefault="003D40E9" w:rsidP="00FB3285">
      <w:pPr>
        <w:widowControl w:val="0"/>
        <w:spacing w:before="120"/>
        <w:ind w:firstLine="567"/>
        <w:jc w:val="both"/>
        <w:rPr>
          <w:sz w:val="28"/>
          <w:szCs w:val="28"/>
        </w:rPr>
      </w:pPr>
      <w:r w:rsidRPr="00FB3285">
        <w:rPr>
          <w:sz w:val="28"/>
          <w:szCs w:val="28"/>
        </w:rPr>
        <w:t>Nối cặp dây của máy điện châm với kim đã châm vào huyệt theo tần số bổ - tả của máy điện châm</w:t>
      </w:r>
    </w:p>
    <w:p w:rsidR="003D40E9" w:rsidRPr="00FB3285" w:rsidRDefault="003D40E9" w:rsidP="00FB3285">
      <w:pPr>
        <w:widowControl w:val="0"/>
        <w:spacing w:before="120"/>
        <w:ind w:firstLine="567"/>
        <w:jc w:val="both"/>
        <w:rPr>
          <w:sz w:val="28"/>
          <w:szCs w:val="28"/>
        </w:rPr>
      </w:pPr>
      <w:r w:rsidRPr="00FB3285">
        <w:rPr>
          <w:sz w:val="28"/>
          <w:szCs w:val="28"/>
        </w:rPr>
        <w:t>- Tần số đặt tần số cố định Tần số tả từ 5 - 10Hz, Tần số bổ từ 1 - 3Hz.</w:t>
      </w:r>
    </w:p>
    <w:p w:rsidR="003D40E9" w:rsidRPr="00FB3285" w:rsidRDefault="003D40E9" w:rsidP="00FB3285">
      <w:pPr>
        <w:widowControl w:val="0"/>
        <w:spacing w:before="120"/>
        <w:ind w:firstLine="567"/>
        <w:jc w:val="both"/>
        <w:rPr>
          <w:sz w:val="28"/>
          <w:szCs w:val="28"/>
        </w:rPr>
      </w:pPr>
      <w:r w:rsidRPr="00FB3285">
        <w:rPr>
          <w:sz w:val="28"/>
          <w:szCs w:val="28"/>
        </w:rPr>
        <w:t>- Cường độ nâng dần cường độ từ 0 đến 50 microAmpe (tùy theo mức chịu đựng của người bệnh).</w:t>
      </w:r>
    </w:p>
    <w:p w:rsidR="003D40E9" w:rsidRPr="00FB3285" w:rsidRDefault="003D40E9" w:rsidP="00FB3285">
      <w:pPr>
        <w:widowControl w:val="0"/>
        <w:spacing w:before="120"/>
        <w:ind w:firstLine="567"/>
        <w:jc w:val="both"/>
        <w:rPr>
          <w:sz w:val="28"/>
          <w:szCs w:val="28"/>
        </w:rPr>
      </w:pPr>
      <w:r w:rsidRPr="00FB3285">
        <w:rPr>
          <w:sz w:val="28"/>
          <w:szCs w:val="28"/>
        </w:rPr>
        <w:t xml:space="preserve">+ </w:t>
      </w:r>
      <w:r w:rsidR="00FB3285">
        <w:rPr>
          <w:sz w:val="28"/>
          <w:szCs w:val="28"/>
        </w:rPr>
        <w:t xml:space="preserve">Thời gian 20 - 25 phút </w:t>
      </w:r>
      <w:r w:rsidRPr="00FB3285">
        <w:rPr>
          <w:sz w:val="28"/>
          <w:szCs w:val="28"/>
        </w:rPr>
        <w:t>cho một lần điện nhĩ châm.</w:t>
      </w:r>
    </w:p>
    <w:p w:rsidR="003D40E9" w:rsidRPr="00FB3285" w:rsidRDefault="003D40E9" w:rsidP="00FB3285">
      <w:pPr>
        <w:widowControl w:val="0"/>
        <w:spacing w:before="120"/>
        <w:ind w:firstLine="567"/>
        <w:jc w:val="both"/>
        <w:rPr>
          <w:sz w:val="28"/>
          <w:szCs w:val="28"/>
        </w:rPr>
      </w:pPr>
      <w:r w:rsidRPr="00FB3285">
        <w:rPr>
          <w:sz w:val="28"/>
          <w:szCs w:val="28"/>
        </w:rPr>
        <w:t>Bước 4. Rút kim, sát khuẩn da vùng huyệt vừa châm.</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 xml:space="preserve">.3. </w:t>
      </w:r>
      <w:r w:rsidRPr="00FB3285">
        <w:rPr>
          <w:bCs/>
          <w:spacing w:val="-3"/>
          <w:sz w:val="28"/>
          <w:szCs w:val="28"/>
        </w:rPr>
        <w:t>L</w:t>
      </w:r>
      <w:r w:rsidRPr="00FB3285">
        <w:rPr>
          <w:bCs/>
          <w:spacing w:val="1"/>
          <w:sz w:val="28"/>
          <w:szCs w:val="28"/>
        </w:rPr>
        <w:t>i</w:t>
      </w:r>
      <w:r w:rsidRPr="00FB3285">
        <w:rPr>
          <w:bCs/>
          <w:sz w:val="28"/>
          <w:szCs w:val="28"/>
        </w:rPr>
        <w:t>ệu t</w:t>
      </w:r>
      <w:r w:rsidRPr="00FB3285">
        <w:rPr>
          <w:bCs/>
          <w:spacing w:val="-3"/>
          <w:sz w:val="28"/>
          <w:szCs w:val="28"/>
        </w:rPr>
        <w:t>r</w:t>
      </w:r>
      <w:r w:rsidRPr="00FB3285">
        <w:rPr>
          <w:bCs/>
          <w:spacing w:val="1"/>
          <w:sz w:val="28"/>
          <w:szCs w:val="28"/>
        </w:rPr>
        <w:t>ì</w:t>
      </w:r>
      <w:r w:rsidRPr="00FB3285">
        <w:rPr>
          <w:bCs/>
          <w:sz w:val="28"/>
          <w:szCs w:val="28"/>
        </w:rPr>
        <w:t>nh đ</w:t>
      </w:r>
      <w:r w:rsidRPr="00FB3285">
        <w:rPr>
          <w:bCs/>
          <w:spacing w:val="-1"/>
          <w:sz w:val="28"/>
          <w:szCs w:val="28"/>
        </w:rPr>
        <w:t>i</w:t>
      </w:r>
      <w:r w:rsidRPr="00FB3285">
        <w:rPr>
          <w:bCs/>
          <w:sz w:val="28"/>
          <w:szCs w:val="28"/>
        </w:rPr>
        <w:t>ều</w:t>
      </w:r>
      <w:r w:rsidRPr="00FB3285">
        <w:rPr>
          <w:bCs/>
          <w:spacing w:val="-3"/>
          <w:sz w:val="28"/>
          <w:szCs w:val="28"/>
        </w:rPr>
        <w:t xml:space="preserve"> </w:t>
      </w:r>
      <w:r w:rsidRPr="00FB3285">
        <w:rPr>
          <w:bCs/>
          <w:sz w:val="28"/>
          <w:szCs w:val="28"/>
        </w:rPr>
        <w:t>trị</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Đ</w:t>
      </w:r>
      <w:r w:rsidRPr="00FB3285">
        <w:rPr>
          <w:spacing w:val="1"/>
          <w:sz w:val="28"/>
          <w:szCs w:val="28"/>
        </w:rPr>
        <w:t>i</w:t>
      </w:r>
      <w:r w:rsidRPr="00FB3285">
        <w:rPr>
          <w:sz w:val="28"/>
          <w:szCs w:val="28"/>
        </w:rPr>
        <w:t>ện</w:t>
      </w:r>
      <w:r w:rsidRPr="00FB3285">
        <w:rPr>
          <w:spacing w:val="-2"/>
          <w:sz w:val="28"/>
          <w:szCs w:val="28"/>
        </w:rPr>
        <w:t xml:space="preserve"> </w:t>
      </w:r>
      <w:r w:rsidRPr="00FB3285">
        <w:rPr>
          <w:spacing w:val="1"/>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3"/>
          <w:sz w:val="28"/>
          <w:szCs w:val="28"/>
        </w:rPr>
        <w:t xml:space="preserve"> </w:t>
      </w:r>
      <w:r w:rsidRPr="00FB3285">
        <w:rPr>
          <w:spacing w:val="-5"/>
          <w:sz w:val="28"/>
          <w:szCs w:val="28"/>
        </w:rPr>
        <w:t>m</w:t>
      </w:r>
      <w:r w:rsidRPr="00FB3285">
        <w:rPr>
          <w:spacing w:val="1"/>
          <w:sz w:val="28"/>
          <w:szCs w:val="28"/>
        </w:rPr>
        <w:t>ộ</w:t>
      </w:r>
      <w:r w:rsidRPr="00FB3285">
        <w:rPr>
          <w:sz w:val="28"/>
          <w:szCs w:val="28"/>
        </w:rPr>
        <w:t>t</w:t>
      </w:r>
      <w:r w:rsidRPr="00FB3285">
        <w:rPr>
          <w:spacing w:val="2"/>
          <w:sz w:val="28"/>
          <w:szCs w:val="28"/>
        </w:rPr>
        <w:t xml:space="preserve"> </w:t>
      </w:r>
      <w:r w:rsidRPr="00FB3285">
        <w:rPr>
          <w:spacing w:val="1"/>
          <w:sz w:val="28"/>
          <w:szCs w:val="28"/>
        </w:rPr>
        <w:t>l</w:t>
      </w:r>
      <w:r w:rsidRPr="00FB3285">
        <w:rPr>
          <w:sz w:val="28"/>
          <w:szCs w:val="28"/>
        </w:rPr>
        <w:t>ầ</w:t>
      </w:r>
      <w:r w:rsidRPr="00FB3285">
        <w:rPr>
          <w:spacing w:val="-1"/>
          <w:sz w:val="28"/>
          <w:szCs w:val="28"/>
        </w:rPr>
        <w:t>n/</w:t>
      </w:r>
      <w:r w:rsidRPr="00FB3285">
        <w:rPr>
          <w:spacing w:val="1"/>
          <w:sz w:val="28"/>
          <w:szCs w:val="28"/>
        </w:rPr>
        <w:t>n</w:t>
      </w:r>
      <w:r w:rsidRPr="00FB3285">
        <w:rPr>
          <w:spacing w:val="-1"/>
          <w:sz w:val="28"/>
          <w:szCs w:val="28"/>
        </w:rPr>
        <w:t>g</w:t>
      </w:r>
      <w:r w:rsidRPr="00FB3285">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B46CBA" w:rsidRDefault="003D40E9" w:rsidP="00FB3285">
      <w:pPr>
        <w:autoSpaceDE w:val="0"/>
        <w:autoSpaceDN w:val="0"/>
        <w:adjustRightInd w:val="0"/>
        <w:spacing w:before="120"/>
        <w:ind w:firstLine="567"/>
        <w:jc w:val="both"/>
        <w:rPr>
          <w:bCs/>
          <w:spacing w:val="1"/>
          <w:sz w:val="28"/>
          <w:szCs w:val="28"/>
          <w:lang w:val="vi-VN"/>
        </w:rPr>
      </w:pPr>
      <w:r w:rsidRPr="00FB3285">
        <w:rPr>
          <w:bCs/>
          <w:spacing w:val="1"/>
          <w:sz w:val="28"/>
          <w:szCs w:val="28"/>
        </w:rPr>
        <w:t>6.1. Theo dõi</w:t>
      </w:r>
      <w:r w:rsidR="00B46CBA">
        <w:rPr>
          <w:bCs/>
          <w:spacing w:val="1"/>
          <w:sz w:val="28"/>
          <w:szCs w:val="28"/>
          <w:lang w:val="vi-VN"/>
        </w:rPr>
        <w:t>:</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T</w:t>
      </w:r>
      <w:r w:rsidRPr="00FB3285">
        <w:rPr>
          <w:spacing w:val="1"/>
          <w:sz w:val="28"/>
          <w:szCs w:val="28"/>
        </w:rPr>
        <w:t>o</w:t>
      </w:r>
      <w:r w:rsidRPr="00FB3285">
        <w:rPr>
          <w:spacing w:val="-2"/>
          <w:sz w:val="28"/>
          <w:szCs w:val="28"/>
        </w:rPr>
        <w:t>à</w:t>
      </w:r>
      <w:r w:rsidRPr="00FB3285">
        <w:rPr>
          <w:sz w:val="28"/>
          <w:szCs w:val="28"/>
        </w:rPr>
        <w:t>n</w:t>
      </w:r>
      <w:r w:rsidRPr="00FB3285">
        <w:rPr>
          <w:spacing w:val="1"/>
          <w:sz w:val="28"/>
          <w:szCs w:val="28"/>
        </w:rPr>
        <w:t xml:space="preserve"> </w:t>
      </w:r>
      <w:r w:rsidRPr="00FB3285">
        <w:rPr>
          <w:sz w:val="28"/>
          <w:szCs w:val="28"/>
        </w:rPr>
        <w:t>t</w:t>
      </w:r>
      <w:r w:rsidRPr="00FB3285">
        <w:rPr>
          <w:spacing w:val="-2"/>
          <w:sz w:val="28"/>
          <w:szCs w:val="28"/>
        </w:rPr>
        <w:t>r</w:t>
      </w:r>
      <w:r w:rsidRPr="00FB3285">
        <w:rPr>
          <w:sz w:val="28"/>
          <w:szCs w:val="28"/>
        </w:rPr>
        <w:t>ạ</w:t>
      </w:r>
      <w:r w:rsidRPr="00FB3285">
        <w:rPr>
          <w:spacing w:val="-1"/>
          <w:sz w:val="28"/>
          <w:szCs w:val="28"/>
        </w:rPr>
        <w:t>n</w:t>
      </w:r>
      <w:r w:rsidRPr="00FB3285">
        <w:rPr>
          <w:sz w:val="28"/>
          <w:szCs w:val="28"/>
        </w:rPr>
        <w:t>g</w:t>
      </w:r>
      <w:r w:rsidRPr="00FB3285">
        <w:rPr>
          <w:spacing w:val="2"/>
          <w:sz w:val="28"/>
          <w:szCs w:val="28"/>
        </w:rPr>
        <w:t xml:space="preserve"> </w:t>
      </w:r>
      <w:r w:rsidRPr="00FB3285">
        <w:rPr>
          <w:spacing w:val="-1"/>
          <w:sz w:val="28"/>
          <w:szCs w:val="28"/>
        </w:rPr>
        <w:t>N</w:t>
      </w:r>
      <w:r w:rsidRPr="00FB3285">
        <w:rPr>
          <w:spacing w:val="1"/>
          <w:sz w:val="28"/>
          <w:szCs w:val="28"/>
        </w:rPr>
        <w:t>g</w:t>
      </w:r>
      <w:r w:rsidRPr="00FB3285">
        <w:rPr>
          <w:spacing w:val="-1"/>
          <w:sz w:val="28"/>
          <w:szCs w:val="28"/>
        </w:rPr>
        <w:t>ư</w:t>
      </w:r>
      <w:r w:rsidRPr="00FB3285">
        <w:rPr>
          <w:sz w:val="28"/>
          <w:szCs w:val="28"/>
        </w:rPr>
        <w:t>ời</w:t>
      </w:r>
      <w:r w:rsidRPr="00FB3285">
        <w:rPr>
          <w:spacing w:val="-2"/>
          <w:sz w:val="28"/>
          <w:szCs w:val="28"/>
        </w:rPr>
        <w:t xml:space="preserve"> </w:t>
      </w:r>
      <w:r w:rsidRPr="00FB3285">
        <w:rPr>
          <w:spacing w:val="1"/>
          <w:sz w:val="28"/>
          <w:szCs w:val="28"/>
        </w:rPr>
        <w:t>b</w:t>
      </w:r>
      <w:r w:rsidRPr="00FB3285">
        <w:rPr>
          <w:spacing w:val="-2"/>
          <w:sz w:val="28"/>
          <w:szCs w:val="28"/>
        </w:rPr>
        <w:t>ệ</w:t>
      </w:r>
      <w:r w:rsidRPr="00FB3285">
        <w:rPr>
          <w:spacing w:val="1"/>
          <w:sz w:val="28"/>
          <w:szCs w:val="28"/>
        </w:rPr>
        <w:t>n</w:t>
      </w:r>
      <w:r w:rsidRPr="00FB3285">
        <w:rPr>
          <w:spacing w:val="3"/>
          <w:sz w:val="28"/>
          <w:szCs w:val="28"/>
        </w:rPr>
        <w:t>h</w:t>
      </w:r>
      <w:r w:rsidRPr="00FB3285">
        <w:rPr>
          <w:bCs/>
          <w:sz w:val="28"/>
          <w:szCs w:val="28"/>
        </w:rPr>
        <w:t>.</w:t>
      </w:r>
    </w:p>
    <w:p w:rsidR="00674164" w:rsidRPr="00FB3285" w:rsidRDefault="00674164" w:rsidP="00FB3285">
      <w:pPr>
        <w:widowControl w:val="0"/>
        <w:spacing w:before="120"/>
        <w:ind w:firstLine="567"/>
        <w:jc w:val="both"/>
        <w:rPr>
          <w:sz w:val="28"/>
          <w:szCs w:val="28"/>
        </w:rPr>
      </w:pPr>
      <w:r w:rsidRPr="00FB3285">
        <w:rPr>
          <w:sz w:val="28"/>
          <w:szCs w:val="28"/>
        </w:rPr>
        <w:t>6.2. Xử trí tai biến</w:t>
      </w:r>
    </w:p>
    <w:p w:rsidR="00674164" w:rsidRPr="00FB3285" w:rsidRDefault="00674164" w:rsidP="00FB3285">
      <w:pPr>
        <w:widowControl w:val="0"/>
        <w:spacing w:before="120"/>
        <w:ind w:firstLine="567"/>
        <w:jc w:val="both"/>
        <w:rPr>
          <w:sz w:val="28"/>
          <w:szCs w:val="28"/>
        </w:rPr>
      </w:pPr>
      <w:r w:rsidRPr="00FB3285">
        <w:rPr>
          <w:sz w:val="28"/>
          <w:szCs w:val="28"/>
        </w:rPr>
        <w:t>- Vựng châm:</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Người bệnh hoa mắt, chóng mặt, vã mồ hôi, mạch nhanh, sắc mặt nhợt nhạt.</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Xử lý: Rút kim ngay, lau mồ hôi, ủ ấm, uống nước chè đường nóng, nằm nghỉ tại chỗ. Theo dõi mạch, huyết áp.</w:t>
      </w:r>
    </w:p>
    <w:p w:rsidR="00674164" w:rsidRPr="00FB3285" w:rsidRDefault="00674164" w:rsidP="00FB3285">
      <w:pPr>
        <w:widowControl w:val="0"/>
        <w:spacing w:before="120"/>
        <w:ind w:firstLine="567"/>
        <w:jc w:val="both"/>
        <w:rPr>
          <w:sz w:val="28"/>
          <w:szCs w:val="28"/>
        </w:rPr>
      </w:pPr>
      <w:r w:rsidRPr="00FB3285">
        <w:rPr>
          <w:sz w:val="28"/>
          <w:szCs w:val="28"/>
        </w:rPr>
        <w:t>- Chảy máu khi rút kim:</w:t>
      </w:r>
    </w:p>
    <w:p w:rsidR="00674164" w:rsidRPr="00FB3285" w:rsidRDefault="00674164" w:rsidP="00FB3285">
      <w:pPr>
        <w:widowControl w:val="0"/>
        <w:spacing w:before="120"/>
        <w:ind w:firstLine="567"/>
        <w:jc w:val="both"/>
        <w:rPr>
          <w:sz w:val="28"/>
          <w:szCs w:val="28"/>
        </w:rPr>
      </w:pPr>
      <w:r w:rsidRPr="00FB3285">
        <w:rPr>
          <w:sz w:val="28"/>
          <w:szCs w:val="28"/>
          <w:lang w:val="vi-VN"/>
        </w:rPr>
        <w:t>+</w:t>
      </w:r>
      <w:r w:rsidRPr="00FB3285">
        <w:rPr>
          <w:sz w:val="28"/>
          <w:szCs w:val="28"/>
        </w:rPr>
        <w:t xml:space="preserve"> Dùng bông vô khuẩn ấn tại chỗ, không day</w:t>
      </w:r>
    </w:p>
    <w:p w:rsidR="00674164" w:rsidRPr="00FB3285" w:rsidRDefault="00674164" w:rsidP="00FB3285">
      <w:pPr>
        <w:spacing w:after="160" w:line="259" w:lineRule="auto"/>
        <w:ind w:firstLine="567"/>
        <w:rPr>
          <w:sz w:val="28"/>
          <w:szCs w:val="28"/>
        </w:rPr>
      </w:pPr>
      <w:r w:rsidRPr="00FB3285">
        <w:rPr>
          <w:sz w:val="28"/>
          <w:szCs w:val="28"/>
        </w:rPr>
        <w:br w:type="page"/>
      </w:r>
    </w:p>
    <w:p w:rsidR="003D40E9" w:rsidRDefault="003D40E9" w:rsidP="009A228A">
      <w:pPr>
        <w:widowControl w:val="0"/>
        <w:spacing w:before="120"/>
        <w:jc w:val="center"/>
        <w:rPr>
          <w:b/>
          <w:sz w:val="28"/>
          <w:szCs w:val="28"/>
        </w:rPr>
      </w:pPr>
      <w:r w:rsidRPr="00674BC1">
        <w:rPr>
          <w:b/>
          <w:sz w:val="28"/>
          <w:szCs w:val="28"/>
        </w:rPr>
        <w:lastRenderedPageBreak/>
        <w:t>ĐIỆN NHĨ CHÂM ĐIỀU TRỊ Ù TAI</w:t>
      </w:r>
    </w:p>
    <w:p w:rsidR="00B46CBA" w:rsidRPr="009A228A" w:rsidRDefault="00B46CBA" w:rsidP="00B46CB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B46CBA" w:rsidRDefault="003D40E9" w:rsidP="00FB3285">
      <w:pPr>
        <w:autoSpaceDE w:val="0"/>
        <w:autoSpaceDN w:val="0"/>
        <w:adjustRightInd w:val="0"/>
        <w:spacing w:before="120"/>
        <w:ind w:firstLine="567"/>
        <w:jc w:val="both"/>
        <w:rPr>
          <w:spacing w:val="3"/>
          <w:sz w:val="28"/>
          <w:szCs w:val="28"/>
        </w:rPr>
      </w:pPr>
      <w:r w:rsidRPr="00674BC1">
        <w:rPr>
          <w:sz w:val="28"/>
          <w:szCs w:val="28"/>
        </w:rPr>
        <w:t>Ù</w:t>
      </w:r>
      <w:r w:rsidRPr="00674BC1">
        <w:rPr>
          <w:spacing w:val="5"/>
          <w:sz w:val="28"/>
          <w:szCs w:val="28"/>
        </w:rPr>
        <w:t xml:space="preserve"> </w:t>
      </w:r>
      <w:r w:rsidRPr="00674BC1">
        <w:rPr>
          <w:spacing w:val="1"/>
          <w:sz w:val="28"/>
          <w:szCs w:val="28"/>
        </w:rPr>
        <w:t>t</w:t>
      </w:r>
      <w:r w:rsidRPr="00674BC1">
        <w:rPr>
          <w:sz w:val="28"/>
          <w:szCs w:val="28"/>
        </w:rPr>
        <w:t>ai</w:t>
      </w:r>
      <w:r w:rsidRPr="00674BC1">
        <w:rPr>
          <w:spacing w:val="5"/>
          <w:sz w:val="28"/>
          <w:szCs w:val="28"/>
        </w:rPr>
        <w:t xml:space="preserve"> </w:t>
      </w:r>
      <w:r w:rsidRPr="00674BC1">
        <w:rPr>
          <w:spacing w:val="1"/>
          <w:sz w:val="28"/>
          <w:szCs w:val="28"/>
        </w:rPr>
        <w:t>l</w:t>
      </w:r>
      <w:r w:rsidRPr="00674BC1">
        <w:rPr>
          <w:sz w:val="28"/>
          <w:szCs w:val="28"/>
        </w:rPr>
        <w:t>à</w:t>
      </w:r>
      <w:r w:rsidRPr="00674BC1">
        <w:rPr>
          <w:spacing w:val="5"/>
          <w:sz w:val="28"/>
          <w:szCs w:val="28"/>
        </w:rPr>
        <w:t xml:space="preserve"> </w:t>
      </w:r>
      <w:r w:rsidRPr="00674BC1">
        <w:rPr>
          <w:spacing w:val="-2"/>
          <w:sz w:val="28"/>
          <w:szCs w:val="28"/>
        </w:rPr>
        <w:t>r</w:t>
      </w:r>
      <w:r w:rsidRPr="00674BC1">
        <w:rPr>
          <w:spacing w:val="1"/>
          <w:sz w:val="28"/>
          <w:szCs w:val="28"/>
        </w:rPr>
        <w:t>ố</w:t>
      </w:r>
      <w:r w:rsidRPr="00674BC1">
        <w:rPr>
          <w:sz w:val="28"/>
          <w:szCs w:val="28"/>
        </w:rPr>
        <w:t>i</w:t>
      </w:r>
      <w:r w:rsidRPr="00674BC1">
        <w:rPr>
          <w:spacing w:val="5"/>
          <w:sz w:val="28"/>
          <w:szCs w:val="28"/>
        </w:rPr>
        <w:t xml:space="preserve"> </w:t>
      </w:r>
      <w:r w:rsidRPr="00674BC1">
        <w:rPr>
          <w:spacing w:val="-1"/>
          <w:sz w:val="28"/>
          <w:szCs w:val="28"/>
        </w:rPr>
        <w:t>l</w:t>
      </w:r>
      <w:r w:rsidRPr="00674BC1">
        <w:rPr>
          <w:spacing w:val="1"/>
          <w:sz w:val="28"/>
          <w:szCs w:val="28"/>
        </w:rPr>
        <w:t>o</w:t>
      </w:r>
      <w:r w:rsidRPr="00674BC1">
        <w:rPr>
          <w:spacing w:val="-2"/>
          <w:sz w:val="28"/>
          <w:szCs w:val="28"/>
        </w:rPr>
        <w:t>ạ</w:t>
      </w:r>
      <w:r w:rsidRPr="00674BC1">
        <w:rPr>
          <w:sz w:val="28"/>
          <w:szCs w:val="28"/>
        </w:rPr>
        <w:t>n</w:t>
      </w:r>
      <w:r w:rsidRPr="00674BC1">
        <w:rPr>
          <w:spacing w:val="3"/>
          <w:sz w:val="28"/>
          <w:szCs w:val="28"/>
        </w:rPr>
        <w:t xml:space="preserve"> </w:t>
      </w:r>
      <w:r w:rsidRPr="00674BC1">
        <w:rPr>
          <w:sz w:val="28"/>
          <w:szCs w:val="28"/>
        </w:rPr>
        <w:t>c</w:t>
      </w:r>
      <w:r w:rsidRPr="00674BC1">
        <w:rPr>
          <w:spacing w:val="1"/>
          <w:sz w:val="28"/>
          <w:szCs w:val="28"/>
        </w:rPr>
        <w:t>h</w:t>
      </w:r>
      <w:r w:rsidRPr="00674BC1">
        <w:rPr>
          <w:spacing w:val="-1"/>
          <w:sz w:val="28"/>
          <w:szCs w:val="28"/>
        </w:rPr>
        <w:t>ứ</w:t>
      </w:r>
      <w:r w:rsidRPr="00674BC1">
        <w:rPr>
          <w:sz w:val="28"/>
          <w:szCs w:val="28"/>
        </w:rPr>
        <w:t>c</w:t>
      </w:r>
      <w:r w:rsidRPr="00674BC1">
        <w:rPr>
          <w:spacing w:val="5"/>
          <w:sz w:val="28"/>
          <w:szCs w:val="28"/>
        </w:rPr>
        <w:t xml:space="preserve"> </w:t>
      </w:r>
      <w:r w:rsidRPr="00674BC1">
        <w:rPr>
          <w:spacing w:val="1"/>
          <w:sz w:val="28"/>
          <w:szCs w:val="28"/>
        </w:rPr>
        <w:t>n</w:t>
      </w:r>
      <w:r w:rsidRPr="00674BC1">
        <w:rPr>
          <w:spacing w:val="-2"/>
          <w:sz w:val="28"/>
          <w:szCs w:val="28"/>
        </w:rPr>
        <w:t>ă</w:t>
      </w:r>
      <w:r w:rsidRPr="00674BC1">
        <w:rPr>
          <w:spacing w:val="-1"/>
          <w:sz w:val="28"/>
          <w:szCs w:val="28"/>
        </w:rPr>
        <w:t>n</w:t>
      </w:r>
      <w:r w:rsidRPr="00674BC1">
        <w:rPr>
          <w:sz w:val="28"/>
          <w:szCs w:val="28"/>
        </w:rPr>
        <w:t>g</w:t>
      </w:r>
      <w:r w:rsidRPr="00674BC1">
        <w:rPr>
          <w:spacing w:val="5"/>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h</w:t>
      </w:r>
      <w:r w:rsidRPr="00674BC1">
        <w:rPr>
          <w:sz w:val="28"/>
          <w:szCs w:val="28"/>
        </w:rPr>
        <w:t>e,</w:t>
      </w:r>
      <w:r w:rsidRPr="00674BC1">
        <w:rPr>
          <w:spacing w:val="4"/>
          <w:sz w:val="28"/>
          <w:szCs w:val="28"/>
        </w:rPr>
        <w:t xml:space="preserve"> </w:t>
      </w:r>
      <w:r w:rsidRPr="00674BC1">
        <w:rPr>
          <w:spacing w:val="1"/>
          <w:sz w:val="28"/>
          <w:szCs w:val="28"/>
        </w:rPr>
        <w:t>ng</w:t>
      </w:r>
      <w:r w:rsidRPr="00674BC1">
        <w:rPr>
          <w:spacing w:val="-3"/>
          <w:sz w:val="28"/>
          <w:szCs w:val="28"/>
        </w:rPr>
        <w:t>ư</w:t>
      </w:r>
      <w:r w:rsidRPr="00674BC1">
        <w:rPr>
          <w:sz w:val="28"/>
          <w:szCs w:val="28"/>
        </w:rPr>
        <w:t>ời</w:t>
      </w:r>
      <w:r w:rsidRPr="00674BC1">
        <w:rPr>
          <w:spacing w:val="5"/>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5"/>
          <w:sz w:val="28"/>
          <w:szCs w:val="28"/>
        </w:rPr>
        <w:t xml:space="preserve"> </w:t>
      </w:r>
      <w:r w:rsidRPr="00674BC1">
        <w:rPr>
          <w:sz w:val="28"/>
          <w:szCs w:val="28"/>
        </w:rPr>
        <w:t xml:space="preserve">cảm </w:t>
      </w:r>
      <w:r w:rsidRPr="00674BC1">
        <w:rPr>
          <w:spacing w:val="1"/>
          <w:sz w:val="28"/>
          <w:szCs w:val="28"/>
        </w:rPr>
        <w:t>th</w:t>
      </w:r>
      <w:r w:rsidRPr="00674BC1">
        <w:rPr>
          <w:sz w:val="28"/>
          <w:szCs w:val="28"/>
        </w:rPr>
        <w:t>ấy</w:t>
      </w:r>
      <w:r w:rsidRPr="00674BC1">
        <w:rPr>
          <w:spacing w:val="1"/>
          <w:sz w:val="28"/>
          <w:szCs w:val="28"/>
        </w:rPr>
        <w:t xml:space="preserve"> t</w:t>
      </w:r>
      <w:r w:rsidRPr="00674BC1">
        <w:rPr>
          <w:sz w:val="28"/>
          <w:szCs w:val="28"/>
        </w:rPr>
        <w:t>r</w:t>
      </w:r>
      <w:r w:rsidRPr="00674BC1">
        <w:rPr>
          <w:spacing w:val="1"/>
          <w:sz w:val="28"/>
          <w:szCs w:val="28"/>
        </w:rPr>
        <w:t>on</w:t>
      </w:r>
      <w:r w:rsidRPr="00674BC1">
        <w:rPr>
          <w:sz w:val="28"/>
          <w:szCs w:val="28"/>
        </w:rPr>
        <w:t>g</w:t>
      </w:r>
      <w:r w:rsidRPr="00674BC1">
        <w:rPr>
          <w:spacing w:val="3"/>
          <w:sz w:val="28"/>
          <w:szCs w:val="28"/>
        </w:rPr>
        <w:t xml:space="preserve"> </w:t>
      </w:r>
      <w:r w:rsidRPr="00674BC1">
        <w:rPr>
          <w:spacing w:val="1"/>
          <w:sz w:val="28"/>
          <w:szCs w:val="28"/>
        </w:rPr>
        <w:t>t</w:t>
      </w:r>
      <w:r w:rsidRPr="00674BC1">
        <w:rPr>
          <w:sz w:val="28"/>
          <w:szCs w:val="28"/>
        </w:rPr>
        <w:t>ai</w:t>
      </w:r>
      <w:r w:rsidRPr="00674BC1">
        <w:rPr>
          <w:spacing w:val="5"/>
          <w:sz w:val="28"/>
          <w:szCs w:val="28"/>
        </w:rPr>
        <w:t xml:space="preserve"> </w:t>
      </w:r>
      <w:r w:rsidRPr="00674BC1">
        <w:rPr>
          <w:spacing w:val="-2"/>
          <w:sz w:val="28"/>
          <w:szCs w:val="28"/>
        </w:rPr>
        <w:t>c</w:t>
      </w:r>
      <w:r w:rsidRPr="00674BC1">
        <w:rPr>
          <w:sz w:val="28"/>
          <w:szCs w:val="28"/>
        </w:rPr>
        <w:t>ó</w:t>
      </w:r>
      <w:r w:rsidRPr="00674BC1">
        <w:rPr>
          <w:spacing w:val="5"/>
          <w:sz w:val="28"/>
          <w:szCs w:val="28"/>
        </w:rPr>
        <w:t xml:space="preserve"> </w:t>
      </w:r>
      <w:r w:rsidRPr="00674BC1">
        <w:rPr>
          <w:sz w:val="28"/>
          <w:szCs w:val="28"/>
        </w:rPr>
        <w:t xml:space="preserve">âm </w:t>
      </w:r>
      <w:r w:rsidRPr="00674BC1">
        <w:rPr>
          <w:spacing w:val="1"/>
          <w:sz w:val="28"/>
          <w:szCs w:val="28"/>
        </w:rPr>
        <w:t>th</w:t>
      </w:r>
      <w:r w:rsidRPr="00674BC1">
        <w:rPr>
          <w:spacing w:val="-2"/>
          <w:sz w:val="28"/>
          <w:szCs w:val="28"/>
        </w:rPr>
        <w:t>a</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l</w:t>
      </w:r>
      <w:r w:rsidRPr="00674BC1">
        <w:rPr>
          <w:sz w:val="28"/>
          <w:szCs w:val="28"/>
        </w:rPr>
        <w:t>ạ</w:t>
      </w:r>
      <w:r w:rsidRPr="00674BC1">
        <w:rPr>
          <w:spacing w:val="1"/>
          <w:sz w:val="28"/>
          <w:szCs w:val="28"/>
        </w:rPr>
        <w:t xml:space="preserve"> </w:t>
      </w:r>
      <w:r w:rsidRPr="00674BC1">
        <w:rPr>
          <w:spacing w:val="-1"/>
          <w:sz w:val="28"/>
          <w:szCs w:val="28"/>
        </w:rPr>
        <w:t>n</w:t>
      </w:r>
      <w:r w:rsidRPr="00674BC1">
        <w:rPr>
          <w:spacing w:val="1"/>
          <w:sz w:val="28"/>
          <w:szCs w:val="28"/>
        </w:rPr>
        <w:t>h</w:t>
      </w:r>
      <w:r w:rsidRPr="00674BC1">
        <w:rPr>
          <w:sz w:val="28"/>
          <w:szCs w:val="28"/>
        </w:rPr>
        <w:t xml:space="preserve">ư </w:t>
      </w:r>
      <w:r w:rsidRPr="00674BC1">
        <w:rPr>
          <w:spacing w:val="1"/>
          <w:sz w:val="28"/>
          <w:szCs w:val="28"/>
        </w:rPr>
        <w:t>ti</w:t>
      </w:r>
      <w:r w:rsidRPr="00674BC1">
        <w:rPr>
          <w:spacing w:val="-2"/>
          <w:sz w:val="28"/>
          <w:szCs w:val="28"/>
        </w:rPr>
        <w:t>ế</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v</w:t>
      </w:r>
      <w:r w:rsidRPr="00674BC1">
        <w:rPr>
          <w:sz w:val="28"/>
          <w:szCs w:val="28"/>
        </w:rPr>
        <w:t>e</w:t>
      </w:r>
      <w:r w:rsidRPr="00674BC1">
        <w:rPr>
          <w:spacing w:val="4"/>
          <w:sz w:val="28"/>
          <w:szCs w:val="28"/>
        </w:rPr>
        <w:t xml:space="preserve"> </w:t>
      </w:r>
      <w:r w:rsidRPr="00674BC1">
        <w:rPr>
          <w:spacing w:val="-1"/>
          <w:sz w:val="28"/>
          <w:szCs w:val="28"/>
        </w:rPr>
        <w:t>k</w:t>
      </w:r>
      <w:r w:rsidRPr="00674BC1">
        <w:rPr>
          <w:sz w:val="28"/>
          <w:szCs w:val="28"/>
        </w:rPr>
        <w:t>ê</w:t>
      </w:r>
      <w:r w:rsidRPr="00674BC1">
        <w:rPr>
          <w:spacing w:val="1"/>
          <w:sz w:val="28"/>
          <w:szCs w:val="28"/>
        </w:rPr>
        <w:t>u</w:t>
      </w:r>
      <w:r w:rsidRPr="00674BC1">
        <w:rPr>
          <w:sz w:val="28"/>
          <w:szCs w:val="28"/>
        </w:rPr>
        <w:t xml:space="preserve">, </w:t>
      </w:r>
      <w:r w:rsidRPr="00674BC1">
        <w:rPr>
          <w:spacing w:val="-1"/>
          <w:sz w:val="28"/>
          <w:szCs w:val="28"/>
        </w:rPr>
        <w:t>t</w:t>
      </w:r>
      <w:r w:rsidRPr="00674BC1">
        <w:rPr>
          <w:spacing w:val="1"/>
          <w:sz w:val="28"/>
          <w:szCs w:val="28"/>
        </w:rPr>
        <w:t>i</w:t>
      </w:r>
      <w:r w:rsidRPr="00674BC1">
        <w:rPr>
          <w:spacing w:val="-2"/>
          <w:sz w:val="28"/>
          <w:szCs w:val="28"/>
        </w:rPr>
        <w:t>ế</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gi</w:t>
      </w:r>
      <w:r w:rsidRPr="00674BC1">
        <w:rPr>
          <w:sz w:val="28"/>
          <w:szCs w:val="28"/>
        </w:rPr>
        <w:t>ó</w:t>
      </w:r>
      <w:r w:rsidRPr="00674BC1">
        <w:rPr>
          <w:spacing w:val="2"/>
          <w:sz w:val="28"/>
          <w:szCs w:val="28"/>
        </w:rPr>
        <w:t xml:space="preserve"> </w:t>
      </w:r>
      <w:r w:rsidRPr="00674BC1">
        <w:rPr>
          <w:spacing w:val="1"/>
          <w:sz w:val="28"/>
          <w:szCs w:val="28"/>
        </w:rPr>
        <w:t>t</w:t>
      </w:r>
      <w:r w:rsidRPr="00674BC1">
        <w:rPr>
          <w:spacing w:val="-1"/>
          <w:sz w:val="28"/>
          <w:szCs w:val="28"/>
        </w:rPr>
        <w:t>hổ</w:t>
      </w:r>
      <w:r w:rsidRPr="00674BC1">
        <w:rPr>
          <w:spacing w:val="1"/>
          <w:sz w:val="28"/>
          <w:szCs w:val="28"/>
        </w:rPr>
        <w:t>i</w:t>
      </w:r>
      <w:r w:rsidRPr="00674BC1">
        <w:rPr>
          <w:sz w:val="28"/>
          <w:szCs w:val="28"/>
        </w:rPr>
        <w:t>,</w:t>
      </w:r>
      <w:r w:rsidRPr="00674BC1">
        <w:rPr>
          <w:spacing w:val="-1"/>
          <w:sz w:val="28"/>
          <w:szCs w:val="28"/>
        </w:rPr>
        <w:t>.</w:t>
      </w:r>
      <w:r w:rsidRPr="00674BC1">
        <w:rPr>
          <w:sz w:val="28"/>
          <w:szCs w:val="28"/>
        </w:rPr>
        <w:t>.</w:t>
      </w:r>
      <w:r w:rsidRPr="00674BC1">
        <w:rPr>
          <w:spacing w:val="-1"/>
          <w:sz w:val="28"/>
          <w:szCs w:val="28"/>
        </w:rPr>
        <w:t>.</w:t>
      </w:r>
      <w:r w:rsidRPr="00674BC1">
        <w:rPr>
          <w:spacing w:val="1"/>
          <w:sz w:val="28"/>
          <w:szCs w:val="28"/>
        </w:rPr>
        <w:t>th</w:t>
      </w:r>
      <w:r w:rsidRPr="00674BC1">
        <w:rPr>
          <w:spacing w:val="-1"/>
          <w:sz w:val="28"/>
          <w:szCs w:val="28"/>
        </w:rPr>
        <w:t>ư</w:t>
      </w:r>
      <w:r w:rsidRPr="00674BC1">
        <w:rPr>
          <w:sz w:val="28"/>
          <w:szCs w:val="28"/>
        </w:rPr>
        <w:t>ờ</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g</w:t>
      </w:r>
      <w:r w:rsidRPr="00674BC1">
        <w:rPr>
          <w:spacing w:val="-2"/>
          <w:sz w:val="28"/>
          <w:szCs w:val="28"/>
        </w:rPr>
        <w:t>ặ</w:t>
      </w:r>
      <w:r w:rsidRPr="00674BC1">
        <w:rPr>
          <w:sz w:val="28"/>
          <w:szCs w:val="28"/>
        </w:rPr>
        <w:t>p</w:t>
      </w:r>
      <w:r w:rsidRPr="00674BC1">
        <w:rPr>
          <w:spacing w:val="2"/>
          <w:sz w:val="28"/>
          <w:szCs w:val="28"/>
        </w:rPr>
        <w:t xml:space="preserve"> </w:t>
      </w:r>
      <w:r w:rsidRPr="00674BC1">
        <w:rPr>
          <w:sz w:val="28"/>
          <w:szCs w:val="28"/>
        </w:rPr>
        <w:t>ở</w:t>
      </w:r>
      <w:r w:rsidRPr="00674BC1">
        <w:rPr>
          <w:spacing w:val="1"/>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pacing w:val="-2"/>
          <w:sz w:val="28"/>
          <w:szCs w:val="28"/>
        </w:rPr>
        <w:t>ờ</w:t>
      </w:r>
      <w:r w:rsidRPr="00674BC1">
        <w:rPr>
          <w:sz w:val="28"/>
          <w:szCs w:val="28"/>
        </w:rPr>
        <w:t>i</w:t>
      </w:r>
      <w:r w:rsidRPr="00674BC1">
        <w:rPr>
          <w:spacing w:val="4"/>
          <w:sz w:val="28"/>
          <w:szCs w:val="28"/>
        </w:rPr>
        <w:t xml:space="preserve"> </w:t>
      </w:r>
      <w:r w:rsidRPr="00674BC1">
        <w:rPr>
          <w:spacing w:val="-2"/>
          <w:sz w:val="28"/>
          <w:szCs w:val="28"/>
        </w:rPr>
        <w:t>c</w:t>
      </w:r>
      <w:r w:rsidRPr="00674BC1">
        <w:rPr>
          <w:sz w:val="28"/>
          <w:szCs w:val="28"/>
        </w:rPr>
        <w:t>ó</w:t>
      </w:r>
      <w:r w:rsidRPr="00674BC1">
        <w:rPr>
          <w:spacing w:val="2"/>
          <w:sz w:val="28"/>
          <w:szCs w:val="28"/>
        </w:rPr>
        <w:t xml:space="preserve"> </w:t>
      </w:r>
      <w:r w:rsidRPr="00674BC1">
        <w:rPr>
          <w:spacing w:val="-1"/>
          <w:sz w:val="28"/>
          <w:szCs w:val="28"/>
        </w:rPr>
        <w:t>t</w:t>
      </w:r>
      <w:r w:rsidRPr="00674BC1">
        <w:rPr>
          <w:spacing w:val="1"/>
          <w:sz w:val="28"/>
          <w:szCs w:val="28"/>
        </w:rPr>
        <w:t>u</w:t>
      </w:r>
      <w:r w:rsidRPr="00674BC1">
        <w:rPr>
          <w:spacing w:val="-1"/>
          <w:sz w:val="28"/>
          <w:szCs w:val="28"/>
        </w:rPr>
        <w:t>ổ</w:t>
      </w:r>
      <w:r w:rsidRPr="00674BC1">
        <w:rPr>
          <w:spacing w:val="1"/>
          <w:sz w:val="28"/>
          <w:szCs w:val="28"/>
        </w:rPr>
        <w:t>i</w:t>
      </w:r>
      <w:r w:rsidRPr="00674BC1">
        <w:rPr>
          <w:sz w:val="28"/>
          <w:szCs w:val="28"/>
        </w:rPr>
        <w:t xml:space="preserve">, </w:t>
      </w:r>
      <w:r w:rsidRPr="00674BC1">
        <w:rPr>
          <w:spacing w:val="-1"/>
          <w:sz w:val="28"/>
          <w:szCs w:val="28"/>
        </w:rPr>
        <w:t>d</w:t>
      </w:r>
      <w:r w:rsidRPr="00674BC1">
        <w:rPr>
          <w:sz w:val="28"/>
          <w:szCs w:val="28"/>
        </w:rPr>
        <w:t xml:space="preserve">o </w:t>
      </w:r>
      <w:r w:rsidRPr="00674BC1">
        <w:rPr>
          <w:spacing w:val="1"/>
          <w:sz w:val="28"/>
          <w:szCs w:val="28"/>
        </w:rPr>
        <w:t>n</w:t>
      </w:r>
      <w:r w:rsidRPr="00674BC1">
        <w:rPr>
          <w:spacing w:val="-1"/>
          <w:sz w:val="28"/>
          <w:szCs w:val="28"/>
        </w:rPr>
        <w:t>h</w:t>
      </w:r>
      <w:r w:rsidRPr="00674BC1">
        <w:rPr>
          <w:spacing w:val="1"/>
          <w:sz w:val="28"/>
          <w:szCs w:val="28"/>
        </w:rPr>
        <w:t>i</w:t>
      </w:r>
      <w:r w:rsidRPr="00674BC1">
        <w:rPr>
          <w:spacing w:val="-2"/>
          <w:sz w:val="28"/>
          <w:szCs w:val="28"/>
        </w:rPr>
        <w:t>ề</w:t>
      </w:r>
      <w:r w:rsidRPr="00674BC1">
        <w:rPr>
          <w:sz w:val="28"/>
          <w:szCs w:val="28"/>
        </w:rPr>
        <w:t>u</w:t>
      </w:r>
      <w:r w:rsidRPr="00674BC1">
        <w:rPr>
          <w:spacing w:val="5"/>
          <w:sz w:val="28"/>
          <w:szCs w:val="28"/>
        </w:rPr>
        <w:t xml:space="preserve"> </w:t>
      </w:r>
      <w:r w:rsidRPr="00674BC1">
        <w:rPr>
          <w:spacing w:val="-1"/>
          <w:sz w:val="28"/>
          <w:szCs w:val="28"/>
        </w:rPr>
        <w:t>ng</w:t>
      </w:r>
      <w:r w:rsidRPr="00674BC1">
        <w:rPr>
          <w:spacing w:val="1"/>
          <w:sz w:val="28"/>
          <w:szCs w:val="28"/>
        </w:rPr>
        <w:t>u</w:t>
      </w:r>
      <w:r w:rsidRPr="00674BC1">
        <w:rPr>
          <w:spacing w:val="-4"/>
          <w:sz w:val="28"/>
          <w:szCs w:val="28"/>
        </w:rPr>
        <w:t>y</w:t>
      </w:r>
      <w:r w:rsidRPr="00674BC1">
        <w:rPr>
          <w:sz w:val="28"/>
          <w:szCs w:val="28"/>
        </w:rPr>
        <w:t>ên</w:t>
      </w:r>
      <w:r w:rsidRPr="00674BC1">
        <w:rPr>
          <w:spacing w:val="5"/>
          <w:sz w:val="28"/>
          <w:szCs w:val="28"/>
        </w:rPr>
        <w:t xml:space="preserve"> </w:t>
      </w:r>
      <w:r w:rsidRPr="00674BC1">
        <w:rPr>
          <w:spacing w:val="1"/>
          <w:sz w:val="28"/>
          <w:szCs w:val="28"/>
        </w:rPr>
        <w:t>n</w:t>
      </w:r>
      <w:r w:rsidRPr="00674BC1">
        <w:rPr>
          <w:spacing w:val="-1"/>
          <w:sz w:val="28"/>
          <w:szCs w:val="28"/>
        </w:rPr>
        <w:t>h</w:t>
      </w:r>
      <w:r w:rsidRPr="00674BC1">
        <w:rPr>
          <w:sz w:val="28"/>
          <w:szCs w:val="28"/>
        </w:rPr>
        <w:t>ân</w:t>
      </w:r>
      <w:r w:rsidRPr="00674BC1">
        <w:rPr>
          <w:spacing w:val="3"/>
          <w:sz w:val="28"/>
          <w:szCs w:val="28"/>
        </w:rPr>
        <w:t xml:space="preserve"> </w:t>
      </w:r>
      <w:r w:rsidRPr="00674BC1">
        <w:rPr>
          <w:spacing w:val="2"/>
          <w:sz w:val="28"/>
          <w:szCs w:val="28"/>
        </w:rPr>
        <w:t>k</w:t>
      </w:r>
      <w:r w:rsidRPr="00674BC1">
        <w:rPr>
          <w:spacing w:val="1"/>
          <w:sz w:val="28"/>
          <w:szCs w:val="28"/>
        </w:rPr>
        <w:t>h</w:t>
      </w:r>
      <w:r w:rsidRPr="00674BC1">
        <w:rPr>
          <w:sz w:val="28"/>
          <w:szCs w:val="28"/>
        </w:rPr>
        <w:t>ác</w:t>
      </w:r>
      <w:r w:rsidRPr="00674BC1">
        <w:rPr>
          <w:spacing w:val="2"/>
          <w:sz w:val="28"/>
          <w:szCs w:val="28"/>
        </w:rPr>
        <w:t xml:space="preserve"> </w:t>
      </w:r>
      <w:r w:rsidRPr="00674BC1">
        <w:rPr>
          <w:spacing w:val="1"/>
          <w:sz w:val="28"/>
          <w:szCs w:val="28"/>
        </w:rPr>
        <w:t>nh</w:t>
      </w:r>
      <w:r w:rsidRPr="00674BC1">
        <w:rPr>
          <w:spacing w:val="-2"/>
          <w:sz w:val="28"/>
          <w:szCs w:val="28"/>
        </w:rPr>
        <w:t>a</w:t>
      </w:r>
      <w:r w:rsidRPr="00674BC1">
        <w:rPr>
          <w:sz w:val="28"/>
          <w:szCs w:val="28"/>
        </w:rPr>
        <w:t>u</w:t>
      </w:r>
      <w:r w:rsidRPr="00674BC1">
        <w:rPr>
          <w:spacing w:val="2"/>
          <w:sz w:val="28"/>
          <w:szCs w:val="28"/>
        </w:rPr>
        <w:t xml:space="preserve"> </w:t>
      </w:r>
      <w:r w:rsidRPr="00674BC1">
        <w:rPr>
          <w:spacing w:val="1"/>
          <w:sz w:val="28"/>
          <w:szCs w:val="28"/>
        </w:rPr>
        <w:t>nh</w:t>
      </w:r>
      <w:r w:rsidRPr="00674BC1">
        <w:rPr>
          <w:sz w:val="28"/>
          <w:szCs w:val="28"/>
        </w:rPr>
        <w:t>ư</w:t>
      </w:r>
      <w:r w:rsidRPr="00674BC1">
        <w:rPr>
          <w:spacing w:val="3"/>
          <w:sz w:val="28"/>
          <w:szCs w:val="28"/>
        </w:rPr>
        <w:t xml:space="preserve"> </w:t>
      </w:r>
      <w:r w:rsidRPr="00674BC1">
        <w:rPr>
          <w:spacing w:val="-1"/>
          <w:sz w:val="28"/>
          <w:szCs w:val="28"/>
        </w:rPr>
        <w:t>tổ</w:t>
      </w:r>
      <w:r w:rsidRPr="00674BC1">
        <w:rPr>
          <w:sz w:val="28"/>
          <w:szCs w:val="28"/>
        </w:rPr>
        <w:t>n</w:t>
      </w:r>
      <w:r w:rsidRPr="00674BC1">
        <w:rPr>
          <w:spacing w:val="5"/>
          <w:sz w:val="28"/>
          <w:szCs w:val="28"/>
        </w:rPr>
        <w:t xml:space="preserve"> </w:t>
      </w:r>
      <w:r w:rsidRPr="00674BC1">
        <w:rPr>
          <w:spacing w:val="-1"/>
          <w:sz w:val="28"/>
          <w:szCs w:val="28"/>
        </w:rPr>
        <w:t>t</w:t>
      </w:r>
      <w:r w:rsidRPr="00674BC1">
        <w:rPr>
          <w:spacing w:val="1"/>
          <w:sz w:val="28"/>
          <w:szCs w:val="28"/>
        </w:rPr>
        <w:t>h</w:t>
      </w:r>
      <w:r w:rsidRPr="00674BC1">
        <w:rPr>
          <w:spacing w:val="-3"/>
          <w:sz w:val="28"/>
          <w:szCs w:val="28"/>
        </w:rPr>
        <w:t>ư</w:t>
      </w:r>
      <w:r w:rsidRPr="00674BC1">
        <w:rPr>
          <w:sz w:val="28"/>
          <w:szCs w:val="28"/>
        </w:rPr>
        <w:t>ơ</w:t>
      </w:r>
      <w:r w:rsidRPr="00674BC1">
        <w:rPr>
          <w:spacing w:val="-1"/>
          <w:sz w:val="28"/>
          <w:szCs w:val="28"/>
        </w:rPr>
        <w:t>n</w:t>
      </w:r>
      <w:r w:rsidRPr="00674BC1">
        <w:rPr>
          <w:sz w:val="28"/>
          <w:szCs w:val="28"/>
        </w:rPr>
        <w:t>g</w:t>
      </w:r>
      <w:r w:rsidRPr="00674BC1">
        <w:rPr>
          <w:spacing w:val="5"/>
          <w:sz w:val="28"/>
          <w:szCs w:val="28"/>
        </w:rPr>
        <w:t xml:space="preserve"> </w:t>
      </w:r>
      <w:r w:rsidRPr="00674BC1">
        <w:rPr>
          <w:spacing w:val="1"/>
          <w:sz w:val="28"/>
          <w:szCs w:val="28"/>
        </w:rPr>
        <w:t>t</w:t>
      </w:r>
      <w:r w:rsidRPr="00674BC1">
        <w:rPr>
          <w:spacing w:val="-2"/>
          <w:sz w:val="28"/>
          <w:szCs w:val="28"/>
        </w:rPr>
        <w:t>r</w:t>
      </w:r>
      <w:r w:rsidRPr="00674BC1">
        <w:rPr>
          <w:spacing w:val="-1"/>
          <w:sz w:val="28"/>
          <w:szCs w:val="28"/>
        </w:rPr>
        <w:t>u</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t</w:t>
      </w:r>
      <w:r w:rsidRPr="00674BC1">
        <w:rPr>
          <w:sz w:val="28"/>
          <w:szCs w:val="28"/>
        </w:rPr>
        <w:t xml:space="preserve">âm </w:t>
      </w:r>
      <w:r w:rsidRPr="00674BC1">
        <w:rPr>
          <w:spacing w:val="1"/>
          <w:sz w:val="28"/>
          <w:szCs w:val="28"/>
        </w:rPr>
        <w:t>tín</w:t>
      </w:r>
      <w:r w:rsidRPr="00674BC1">
        <w:rPr>
          <w:sz w:val="28"/>
          <w:szCs w:val="28"/>
        </w:rPr>
        <w:t>h</w:t>
      </w:r>
      <w:r w:rsidRPr="00674BC1">
        <w:rPr>
          <w:spacing w:val="2"/>
          <w:sz w:val="28"/>
          <w:szCs w:val="28"/>
        </w:rPr>
        <w:t xml:space="preserve"> </w:t>
      </w:r>
      <w:r w:rsidRPr="00674BC1">
        <w:rPr>
          <w:spacing w:val="1"/>
          <w:sz w:val="28"/>
          <w:szCs w:val="28"/>
        </w:rPr>
        <w:t>g</w:t>
      </w:r>
      <w:r w:rsidRPr="00674BC1">
        <w:rPr>
          <w:spacing w:val="-1"/>
          <w:sz w:val="28"/>
          <w:szCs w:val="28"/>
        </w:rPr>
        <w:t>i</w:t>
      </w:r>
      <w:r w:rsidRPr="00674BC1">
        <w:rPr>
          <w:sz w:val="28"/>
          <w:szCs w:val="28"/>
        </w:rPr>
        <w:t>ác,</w:t>
      </w:r>
      <w:r w:rsidRPr="00674BC1">
        <w:rPr>
          <w:spacing w:val="4"/>
          <w:sz w:val="28"/>
          <w:szCs w:val="28"/>
        </w:rPr>
        <w:t xml:space="preserve"> </w:t>
      </w:r>
      <w:r w:rsidRPr="00674BC1">
        <w:rPr>
          <w:spacing w:val="1"/>
          <w:sz w:val="28"/>
          <w:szCs w:val="28"/>
        </w:rPr>
        <w:t>v</w:t>
      </w:r>
      <w:r w:rsidRPr="00674BC1">
        <w:rPr>
          <w:spacing w:val="-1"/>
          <w:sz w:val="28"/>
          <w:szCs w:val="28"/>
        </w:rPr>
        <w:t>i</w:t>
      </w:r>
      <w:r w:rsidRPr="00674BC1">
        <w:rPr>
          <w:sz w:val="28"/>
          <w:szCs w:val="28"/>
        </w:rPr>
        <w:t xml:space="preserve">êm </w:t>
      </w:r>
      <w:r w:rsidRPr="00674BC1">
        <w:rPr>
          <w:spacing w:val="1"/>
          <w:sz w:val="28"/>
          <w:szCs w:val="28"/>
        </w:rPr>
        <w:t>n</w:t>
      </w:r>
      <w:r w:rsidRPr="00674BC1">
        <w:rPr>
          <w:sz w:val="28"/>
          <w:szCs w:val="28"/>
        </w:rPr>
        <w:t>ã</w:t>
      </w:r>
      <w:r w:rsidRPr="00674BC1">
        <w:rPr>
          <w:spacing w:val="1"/>
          <w:sz w:val="28"/>
          <w:szCs w:val="28"/>
        </w:rPr>
        <w:t>o</w:t>
      </w:r>
      <w:r w:rsidRPr="00674BC1">
        <w:rPr>
          <w:sz w:val="28"/>
          <w:szCs w:val="28"/>
        </w:rPr>
        <w:t>, u</w:t>
      </w:r>
      <w:r w:rsidRPr="00674BC1">
        <w:rPr>
          <w:spacing w:val="58"/>
          <w:sz w:val="28"/>
          <w:szCs w:val="28"/>
        </w:rPr>
        <w:t xml:space="preserve"> </w:t>
      </w:r>
      <w:r w:rsidRPr="00674BC1">
        <w:rPr>
          <w:spacing w:val="-1"/>
          <w:sz w:val="28"/>
          <w:szCs w:val="28"/>
        </w:rPr>
        <w:t>d</w:t>
      </w:r>
      <w:r w:rsidRPr="00674BC1">
        <w:rPr>
          <w:sz w:val="28"/>
          <w:szCs w:val="28"/>
        </w:rPr>
        <w:t>ây</w:t>
      </w:r>
      <w:r w:rsidRPr="00674BC1">
        <w:rPr>
          <w:spacing w:val="54"/>
          <w:sz w:val="28"/>
          <w:szCs w:val="28"/>
        </w:rPr>
        <w:t xml:space="preserve"> </w:t>
      </w:r>
      <w:r w:rsidRPr="00674BC1">
        <w:rPr>
          <w:spacing w:val="1"/>
          <w:sz w:val="28"/>
          <w:szCs w:val="28"/>
        </w:rPr>
        <w:t>th</w:t>
      </w:r>
      <w:r w:rsidRPr="00674BC1">
        <w:rPr>
          <w:sz w:val="28"/>
          <w:szCs w:val="28"/>
        </w:rPr>
        <w:t>ần</w:t>
      </w:r>
      <w:r w:rsidRPr="00674BC1">
        <w:rPr>
          <w:spacing w:val="56"/>
          <w:sz w:val="28"/>
          <w:szCs w:val="28"/>
        </w:rPr>
        <w:t xml:space="preserve"> </w:t>
      </w:r>
      <w:r w:rsidRPr="00674BC1">
        <w:rPr>
          <w:spacing w:val="-1"/>
          <w:sz w:val="28"/>
          <w:szCs w:val="28"/>
        </w:rPr>
        <w:t>k</w:t>
      </w:r>
      <w:r w:rsidRPr="00674BC1">
        <w:rPr>
          <w:spacing w:val="1"/>
          <w:sz w:val="28"/>
          <w:szCs w:val="28"/>
        </w:rPr>
        <w:t>i</w:t>
      </w:r>
      <w:r w:rsidRPr="00674BC1">
        <w:rPr>
          <w:spacing w:val="-1"/>
          <w:sz w:val="28"/>
          <w:szCs w:val="28"/>
        </w:rPr>
        <w:t>n</w:t>
      </w:r>
      <w:r w:rsidRPr="00674BC1">
        <w:rPr>
          <w:sz w:val="28"/>
          <w:szCs w:val="28"/>
        </w:rPr>
        <w:t>h</w:t>
      </w:r>
      <w:r w:rsidRPr="00674BC1">
        <w:rPr>
          <w:spacing w:val="55"/>
          <w:sz w:val="28"/>
          <w:szCs w:val="28"/>
        </w:rPr>
        <w:t xml:space="preserve"> </w:t>
      </w:r>
      <w:r w:rsidRPr="00674BC1">
        <w:rPr>
          <w:spacing w:val="1"/>
          <w:sz w:val="28"/>
          <w:szCs w:val="28"/>
        </w:rPr>
        <w:t>s</w:t>
      </w:r>
      <w:r w:rsidRPr="00674BC1">
        <w:rPr>
          <w:sz w:val="28"/>
          <w:szCs w:val="28"/>
        </w:rPr>
        <w:t>ố</w:t>
      </w:r>
      <w:r w:rsidRPr="00674BC1">
        <w:rPr>
          <w:spacing w:val="53"/>
          <w:sz w:val="28"/>
          <w:szCs w:val="28"/>
        </w:rPr>
        <w:t xml:space="preserve"> </w:t>
      </w:r>
      <w:r w:rsidRPr="00674BC1">
        <w:rPr>
          <w:spacing w:val="-1"/>
          <w:sz w:val="28"/>
          <w:szCs w:val="28"/>
        </w:rPr>
        <w:t>V</w:t>
      </w:r>
      <w:r w:rsidRPr="00674BC1">
        <w:rPr>
          <w:sz w:val="28"/>
          <w:szCs w:val="28"/>
        </w:rPr>
        <w:t>III,</w:t>
      </w:r>
      <w:r w:rsidRPr="00674BC1">
        <w:rPr>
          <w:spacing w:val="57"/>
          <w:sz w:val="28"/>
          <w:szCs w:val="28"/>
        </w:rPr>
        <w:t xml:space="preserve"> </w:t>
      </w:r>
      <w:r w:rsidRPr="00674BC1">
        <w:rPr>
          <w:spacing w:val="1"/>
          <w:sz w:val="28"/>
          <w:szCs w:val="28"/>
        </w:rPr>
        <w:t>t</w:t>
      </w:r>
      <w:r w:rsidRPr="00674BC1">
        <w:rPr>
          <w:spacing w:val="-1"/>
          <w:sz w:val="28"/>
          <w:szCs w:val="28"/>
        </w:rPr>
        <w:t>h</w:t>
      </w:r>
      <w:r w:rsidRPr="00674BC1">
        <w:rPr>
          <w:spacing w:val="1"/>
          <w:sz w:val="28"/>
          <w:szCs w:val="28"/>
        </w:rPr>
        <w:t>i</w:t>
      </w:r>
      <w:r w:rsidRPr="00674BC1">
        <w:rPr>
          <w:spacing w:val="-2"/>
          <w:sz w:val="28"/>
          <w:szCs w:val="28"/>
        </w:rPr>
        <w:t>ể</w:t>
      </w:r>
      <w:r w:rsidRPr="00674BC1">
        <w:rPr>
          <w:sz w:val="28"/>
          <w:szCs w:val="28"/>
        </w:rPr>
        <w:t>u</w:t>
      </w:r>
      <w:r w:rsidRPr="00674BC1">
        <w:rPr>
          <w:spacing w:val="55"/>
          <w:sz w:val="28"/>
          <w:szCs w:val="28"/>
        </w:rPr>
        <w:t xml:space="preserve"> </w:t>
      </w:r>
      <w:r w:rsidRPr="00674BC1">
        <w:rPr>
          <w:spacing w:val="1"/>
          <w:sz w:val="28"/>
          <w:szCs w:val="28"/>
        </w:rPr>
        <w:t>n</w:t>
      </w:r>
      <w:r w:rsidRPr="00674BC1">
        <w:rPr>
          <w:sz w:val="28"/>
          <w:szCs w:val="28"/>
        </w:rPr>
        <w:t>ă</w:t>
      </w:r>
      <w:r w:rsidRPr="00674BC1">
        <w:rPr>
          <w:spacing w:val="-1"/>
          <w:sz w:val="28"/>
          <w:szCs w:val="28"/>
        </w:rPr>
        <w:t>n</w:t>
      </w:r>
      <w:r w:rsidRPr="00674BC1">
        <w:rPr>
          <w:sz w:val="28"/>
          <w:szCs w:val="28"/>
        </w:rPr>
        <w:t>g</w:t>
      </w:r>
      <w:r w:rsidRPr="00674BC1">
        <w:rPr>
          <w:spacing w:val="55"/>
          <w:sz w:val="28"/>
          <w:szCs w:val="28"/>
        </w:rPr>
        <w:t xml:space="preserve"> </w:t>
      </w:r>
      <w:r w:rsidRPr="00674BC1">
        <w:rPr>
          <w:spacing w:val="1"/>
          <w:sz w:val="28"/>
          <w:szCs w:val="28"/>
        </w:rPr>
        <w:t>t</w:t>
      </w:r>
      <w:r w:rsidRPr="00674BC1">
        <w:rPr>
          <w:spacing w:val="-1"/>
          <w:sz w:val="28"/>
          <w:szCs w:val="28"/>
        </w:rPr>
        <w:t>u</w:t>
      </w:r>
      <w:r w:rsidRPr="00674BC1">
        <w:rPr>
          <w:spacing w:val="-2"/>
          <w:sz w:val="28"/>
          <w:szCs w:val="28"/>
        </w:rPr>
        <w:t>ầ</w:t>
      </w:r>
      <w:r w:rsidRPr="00674BC1">
        <w:rPr>
          <w:sz w:val="28"/>
          <w:szCs w:val="28"/>
        </w:rPr>
        <w:t>n</w:t>
      </w:r>
      <w:r w:rsidRPr="00674BC1">
        <w:rPr>
          <w:spacing w:val="58"/>
          <w:sz w:val="28"/>
          <w:szCs w:val="28"/>
        </w:rPr>
        <w:t xml:space="preserve"> </w:t>
      </w:r>
      <w:r w:rsidRPr="00674BC1">
        <w:rPr>
          <w:spacing w:val="-1"/>
          <w:sz w:val="28"/>
          <w:szCs w:val="28"/>
        </w:rPr>
        <w:t>h</w:t>
      </w:r>
      <w:r w:rsidRPr="00674BC1">
        <w:rPr>
          <w:spacing w:val="1"/>
          <w:sz w:val="28"/>
          <w:szCs w:val="28"/>
        </w:rPr>
        <w:t>o</w:t>
      </w:r>
      <w:r w:rsidRPr="00674BC1">
        <w:rPr>
          <w:spacing w:val="-2"/>
          <w:sz w:val="28"/>
          <w:szCs w:val="28"/>
        </w:rPr>
        <w:t>à</w:t>
      </w:r>
      <w:r w:rsidRPr="00674BC1">
        <w:rPr>
          <w:sz w:val="28"/>
          <w:szCs w:val="28"/>
        </w:rPr>
        <w:t>n</w:t>
      </w:r>
      <w:r w:rsidRPr="00674BC1">
        <w:rPr>
          <w:spacing w:val="55"/>
          <w:sz w:val="28"/>
          <w:szCs w:val="28"/>
        </w:rPr>
        <w:t xml:space="preserve"> </w:t>
      </w:r>
      <w:r w:rsidRPr="00674BC1">
        <w:rPr>
          <w:spacing w:val="1"/>
          <w:sz w:val="28"/>
          <w:szCs w:val="28"/>
        </w:rPr>
        <w:t>n</w:t>
      </w:r>
      <w:r w:rsidRPr="00674BC1">
        <w:rPr>
          <w:spacing w:val="-2"/>
          <w:sz w:val="28"/>
          <w:szCs w:val="28"/>
        </w:rPr>
        <w:t>ã</w:t>
      </w:r>
      <w:r w:rsidRPr="00674BC1">
        <w:rPr>
          <w:spacing w:val="1"/>
          <w:sz w:val="28"/>
          <w:szCs w:val="28"/>
        </w:rPr>
        <w:t>o</w:t>
      </w:r>
      <w:r w:rsidRPr="00674BC1">
        <w:rPr>
          <w:sz w:val="28"/>
          <w:szCs w:val="28"/>
        </w:rPr>
        <w:t>,</w:t>
      </w:r>
      <w:r w:rsidRPr="00674BC1">
        <w:rPr>
          <w:spacing w:val="56"/>
          <w:sz w:val="28"/>
          <w:szCs w:val="28"/>
        </w:rPr>
        <w:t xml:space="preserve"> </w:t>
      </w:r>
      <w:r w:rsidRPr="00674BC1">
        <w:rPr>
          <w:spacing w:val="-1"/>
          <w:sz w:val="28"/>
          <w:szCs w:val="28"/>
        </w:rPr>
        <w:t>v</w:t>
      </w:r>
      <w:r w:rsidRPr="00674BC1">
        <w:rPr>
          <w:spacing w:val="1"/>
          <w:sz w:val="28"/>
          <w:szCs w:val="28"/>
        </w:rPr>
        <w:t>i</w:t>
      </w:r>
      <w:r w:rsidRPr="00674BC1">
        <w:rPr>
          <w:sz w:val="28"/>
          <w:szCs w:val="28"/>
        </w:rPr>
        <w:t>êm</w:t>
      </w:r>
      <w:r w:rsidRPr="00674BC1">
        <w:rPr>
          <w:spacing w:val="52"/>
          <w:sz w:val="28"/>
          <w:szCs w:val="28"/>
        </w:rPr>
        <w:t xml:space="preserve"> </w:t>
      </w:r>
      <w:r w:rsidRPr="00674BC1">
        <w:rPr>
          <w:spacing w:val="1"/>
          <w:sz w:val="28"/>
          <w:szCs w:val="28"/>
        </w:rPr>
        <w:t>t</w:t>
      </w:r>
      <w:r w:rsidRPr="00674BC1">
        <w:rPr>
          <w:sz w:val="28"/>
          <w:szCs w:val="28"/>
        </w:rPr>
        <w:t>ai</w:t>
      </w:r>
      <w:r w:rsidRPr="00674BC1">
        <w:rPr>
          <w:spacing w:val="58"/>
          <w:sz w:val="28"/>
          <w:szCs w:val="28"/>
        </w:rPr>
        <w:t xml:space="preserve"> </w:t>
      </w:r>
      <w:r w:rsidRPr="00674BC1">
        <w:rPr>
          <w:spacing w:val="-1"/>
          <w:sz w:val="28"/>
          <w:szCs w:val="28"/>
        </w:rPr>
        <w:t>g</w:t>
      </w:r>
      <w:r w:rsidRPr="00674BC1">
        <w:rPr>
          <w:spacing w:val="1"/>
          <w:sz w:val="28"/>
          <w:szCs w:val="28"/>
        </w:rPr>
        <w:t>i</w:t>
      </w:r>
      <w:r w:rsidRPr="00674BC1">
        <w:rPr>
          <w:spacing w:val="-1"/>
          <w:sz w:val="28"/>
          <w:szCs w:val="28"/>
        </w:rPr>
        <w:t>ữ</w:t>
      </w:r>
      <w:r w:rsidRPr="00674BC1">
        <w:rPr>
          <w:sz w:val="28"/>
          <w:szCs w:val="28"/>
        </w:rPr>
        <w:t>a,</w:t>
      </w:r>
      <w:r w:rsidRPr="00674BC1">
        <w:rPr>
          <w:spacing w:val="56"/>
          <w:sz w:val="28"/>
          <w:szCs w:val="28"/>
        </w:rPr>
        <w:t xml:space="preserve"> </w:t>
      </w:r>
      <w:r w:rsidRPr="00674BC1">
        <w:rPr>
          <w:spacing w:val="-2"/>
          <w:sz w:val="28"/>
          <w:szCs w:val="28"/>
        </w:rPr>
        <w:t>c</w:t>
      </w:r>
      <w:r w:rsidRPr="00674BC1">
        <w:rPr>
          <w:spacing w:val="1"/>
          <w:sz w:val="28"/>
          <w:szCs w:val="28"/>
        </w:rPr>
        <w:t>h</w:t>
      </w:r>
      <w:r w:rsidRPr="00674BC1">
        <w:rPr>
          <w:spacing w:val="-2"/>
          <w:sz w:val="28"/>
          <w:szCs w:val="28"/>
        </w:rPr>
        <w:t>ấ</w:t>
      </w:r>
      <w:r w:rsidRPr="00674BC1">
        <w:rPr>
          <w:sz w:val="28"/>
          <w:szCs w:val="28"/>
        </w:rPr>
        <w:t xml:space="preserve">n </w:t>
      </w:r>
      <w:r w:rsidRPr="00674BC1">
        <w:rPr>
          <w:spacing w:val="1"/>
          <w:sz w:val="28"/>
          <w:szCs w:val="28"/>
        </w:rPr>
        <w:t>th</w:t>
      </w:r>
      <w:r w:rsidRPr="00674BC1">
        <w:rPr>
          <w:spacing w:val="-1"/>
          <w:sz w:val="28"/>
          <w:szCs w:val="28"/>
        </w:rPr>
        <w:t>ư</w:t>
      </w:r>
      <w:r w:rsidRPr="00674BC1">
        <w:rPr>
          <w:spacing w:val="-2"/>
          <w:sz w:val="28"/>
          <w:szCs w:val="28"/>
        </w:rPr>
        <w:t>ơ</w:t>
      </w:r>
      <w:r w:rsidRPr="00674BC1">
        <w:rPr>
          <w:spacing w:val="-1"/>
          <w:sz w:val="28"/>
          <w:szCs w:val="28"/>
        </w:rPr>
        <w:t>n</w:t>
      </w:r>
      <w:r w:rsidRPr="00674BC1">
        <w:rPr>
          <w:sz w:val="28"/>
          <w:szCs w:val="28"/>
        </w:rPr>
        <w:t>g</w:t>
      </w:r>
      <w:r w:rsidRPr="00674BC1">
        <w:rPr>
          <w:spacing w:val="5"/>
          <w:sz w:val="28"/>
          <w:szCs w:val="28"/>
        </w:rPr>
        <w:t xml:space="preserve"> </w:t>
      </w:r>
      <w:r w:rsidRPr="00674BC1">
        <w:rPr>
          <w:spacing w:val="-1"/>
          <w:sz w:val="28"/>
          <w:szCs w:val="28"/>
        </w:rPr>
        <w:t>s</w:t>
      </w:r>
      <w:r w:rsidRPr="00674BC1">
        <w:rPr>
          <w:sz w:val="28"/>
          <w:szCs w:val="28"/>
        </w:rPr>
        <w:t>ọ</w:t>
      </w:r>
      <w:r w:rsidRPr="00674BC1">
        <w:rPr>
          <w:spacing w:val="5"/>
          <w:sz w:val="28"/>
          <w:szCs w:val="28"/>
        </w:rPr>
        <w:t xml:space="preserve"> </w:t>
      </w:r>
      <w:r w:rsidRPr="00674BC1">
        <w:rPr>
          <w:spacing w:val="1"/>
          <w:sz w:val="28"/>
          <w:szCs w:val="28"/>
        </w:rPr>
        <w:t>n</w:t>
      </w:r>
      <w:r w:rsidRPr="00674BC1">
        <w:rPr>
          <w:spacing w:val="-2"/>
          <w:sz w:val="28"/>
          <w:szCs w:val="28"/>
        </w:rPr>
        <w:t>ã</w:t>
      </w:r>
      <w:r w:rsidRPr="00674BC1">
        <w:rPr>
          <w:spacing w:val="1"/>
          <w:sz w:val="28"/>
          <w:szCs w:val="28"/>
        </w:rPr>
        <w:t>o</w:t>
      </w:r>
      <w:r w:rsidRPr="00674BC1">
        <w:rPr>
          <w:sz w:val="28"/>
          <w:szCs w:val="28"/>
        </w:rPr>
        <w:t>,</w:t>
      </w:r>
      <w:r w:rsidRPr="00674BC1">
        <w:rPr>
          <w:spacing w:val="3"/>
          <w:sz w:val="28"/>
          <w:szCs w:val="28"/>
        </w:rPr>
        <w:t xml:space="preserve"> </w:t>
      </w:r>
      <w:r w:rsidRPr="00674BC1">
        <w:rPr>
          <w:spacing w:val="-1"/>
          <w:sz w:val="28"/>
          <w:szCs w:val="28"/>
        </w:rPr>
        <w:t>n</w:t>
      </w:r>
      <w:r w:rsidRPr="00674BC1">
        <w:rPr>
          <w:spacing w:val="1"/>
          <w:sz w:val="28"/>
          <w:szCs w:val="28"/>
        </w:rPr>
        <w:t>g</w:t>
      </w:r>
      <w:r w:rsidRPr="00674BC1">
        <w:rPr>
          <w:sz w:val="28"/>
          <w:szCs w:val="28"/>
        </w:rPr>
        <w:t>ộ</w:t>
      </w:r>
      <w:r w:rsidRPr="00674BC1">
        <w:rPr>
          <w:spacing w:val="3"/>
          <w:sz w:val="28"/>
          <w:szCs w:val="28"/>
        </w:rPr>
        <w:t xml:space="preserve"> </w:t>
      </w:r>
      <w:r w:rsidRPr="00674BC1">
        <w:rPr>
          <w:spacing w:val="-1"/>
          <w:sz w:val="28"/>
          <w:szCs w:val="28"/>
        </w:rPr>
        <w:t>đ</w:t>
      </w:r>
      <w:r w:rsidRPr="00674BC1">
        <w:rPr>
          <w:spacing w:val="1"/>
          <w:sz w:val="28"/>
          <w:szCs w:val="28"/>
        </w:rPr>
        <w:t>ộ</w:t>
      </w:r>
      <w:r w:rsidRPr="00674BC1">
        <w:rPr>
          <w:sz w:val="28"/>
          <w:szCs w:val="28"/>
        </w:rPr>
        <w:t>c</w:t>
      </w:r>
      <w:r w:rsidRPr="00674BC1">
        <w:rPr>
          <w:spacing w:val="4"/>
          <w:sz w:val="28"/>
          <w:szCs w:val="28"/>
        </w:rPr>
        <w:t xml:space="preserve"> </w:t>
      </w:r>
      <w:r w:rsidRPr="00674BC1">
        <w:rPr>
          <w:spacing w:val="-1"/>
          <w:sz w:val="28"/>
          <w:szCs w:val="28"/>
        </w:rPr>
        <w:t>th</w:t>
      </w:r>
      <w:r w:rsidRPr="00674BC1">
        <w:rPr>
          <w:spacing w:val="1"/>
          <w:sz w:val="28"/>
          <w:szCs w:val="28"/>
        </w:rPr>
        <w:t>uố</w:t>
      </w:r>
      <w:r w:rsidRPr="00674BC1">
        <w:rPr>
          <w:sz w:val="28"/>
          <w:szCs w:val="28"/>
        </w:rPr>
        <w:t>c.</w:t>
      </w:r>
      <w:r w:rsidRPr="00674BC1">
        <w:rPr>
          <w:spacing w:val="-1"/>
          <w:sz w:val="28"/>
          <w:szCs w:val="28"/>
        </w:rPr>
        <w:t>.</w:t>
      </w:r>
      <w:r w:rsidRPr="00674BC1">
        <w:rPr>
          <w:sz w:val="28"/>
          <w:szCs w:val="28"/>
        </w:rPr>
        <w:t>.</w:t>
      </w:r>
      <w:r w:rsidRPr="00674BC1">
        <w:rPr>
          <w:spacing w:val="3"/>
          <w:sz w:val="28"/>
          <w:szCs w:val="28"/>
        </w:rPr>
        <w:t xml:space="preserve"> </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5"/>
          <w:sz w:val="28"/>
          <w:szCs w:val="28"/>
        </w:rPr>
        <w:t xml:space="preserve"> </w:t>
      </w:r>
      <w:r w:rsidRPr="00674BC1">
        <w:rPr>
          <w:sz w:val="28"/>
          <w:szCs w:val="28"/>
        </w:rPr>
        <w:t xml:space="preserve">y </w:t>
      </w:r>
      <w:r w:rsidRPr="00674BC1">
        <w:rPr>
          <w:spacing w:val="1"/>
          <w:sz w:val="28"/>
          <w:szCs w:val="28"/>
        </w:rPr>
        <w:t>họ</w:t>
      </w:r>
      <w:r w:rsidRPr="00674BC1">
        <w:rPr>
          <w:sz w:val="28"/>
          <w:szCs w:val="28"/>
        </w:rPr>
        <w:t>c</w:t>
      </w:r>
      <w:r w:rsidRPr="00674BC1">
        <w:rPr>
          <w:spacing w:val="4"/>
          <w:sz w:val="28"/>
          <w:szCs w:val="28"/>
        </w:rPr>
        <w:t xml:space="preserve"> </w:t>
      </w:r>
      <w:r w:rsidRPr="00674BC1">
        <w:rPr>
          <w:sz w:val="28"/>
          <w:szCs w:val="28"/>
        </w:rPr>
        <w:t>cổ</w:t>
      </w:r>
      <w:r w:rsidRPr="00674BC1">
        <w:rPr>
          <w:spacing w:val="5"/>
          <w:sz w:val="28"/>
          <w:szCs w:val="28"/>
        </w:rPr>
        <w:t xml:space="preserve"> </w:t>
      </w:r>
      <w:r w:rsidRPr="00674BC1">
        <w:rPr>
          <w:spacing w:val="1"/>
          <w:sz w:val="28"/>
          <w:szCs w:val="28"/>
        </w:rPr>
        <w:t>t</w:t>
      </w:r>
      <w:r w:rsidRPr="00674BC1">
        <w:rPr>
          <w:spacing w:val="-2"/>
          <w:sz w:val="28"/>
          <w:szCs w:val="28"/>
        </w:rPr>
        <w:t>r</w:t>
      </w:r>
      <w:r w:rsidRPr="00674BC1">
        <w:rPr>
          <w:spacing w:val="1"/>
          <w:sz w:val="28"/>
          <w:szCs w:val="28"/>
        </w:rPr>
        <w:t>u</w:t>
      </w:r>
      <w:r w:rsidRPr="00674BC1">
        <w:rPr>
          <w:spacing w:val="-4"/>
          <w:sz w:val="28"/>
          <w:szCs w:val="28"/>
        </w:rPr>
        <w:t>y</w:t>
      </w:r>
      <w:r w:rsidRPr="00674BC1">
        <w:rPr>
          <w:sz w:val="28"/>
          <w:szCs w:val="28"/>
        </w:rPr>
        <w:t>ề</w:t>
      </w:r>
      <w:r w:rsidRPr="00674BC1">
        <w:rPr>
          <w:spacing w:val="1"/>
          <w:sz w:val="28"/>
          <w:szCs w:val="28"/>
        </w:rPr>
        <w:t>n</w:t>
      </w:r>
      <w:r w:rsidRPr="00674BC1">
        <w:rPr>
          <w:sz w:val="28"/>
          <w:szCs w:val="28"/>
        </w:rPr>
        <w:t>,</w:t>
      </w:r>
      <w:r w:rsidRPr="00674BC1">
        <w:rPr>
          <w:spacing w:val="3"/>
          <w:sz w:val="28"/>
          <w:szCs w:val="28"/>
        </w:rPr>
        <w:t xml:space="preserve"> </w:t>
      </w:r>
      <w:r w:rsidRPr="00674BC1">
        <w:rPr>
          <w:sz w:val="28"/>
          <w:szCs w:val="28"/>
        </w:rPr>
        <w:t>ù</w:t>
      </w:r>
      <w:r w:rsidRPr="00674BC1">
        <w:rPr>
          <w:spacing w:val="5"/>
          <w:sz w:val="28"/>
          <w:szCs w:val="28"/>
        </w:rPr>
        <w:t xml:space="preserve"> </w:t>
      </w:r>
      <w:r w:rsidRPr="00674BC1">
        <w:rPr>
          <w:spacing w:val="1"/>
          <w:sz w:val="28"/>
          <w:szCs w:val="28"/>
        </w:rPr>
        <w:t>t</w:t>
      </w:r>
      <w:r w:rsidRPr="00674BC1">
        <w:rPr>
          <w:spacing w:val="-2"/>
          <w:sz w:val="28"/>
          <w:szCs w:val="28"/>
        </w:rPr>
        <w:t>a</w:t>
      </w:r>
      <w:r w:rsidRPr="00674BC1">
        <w:rPr>
          <w:sz w:val="28"/>
          <w:szCs w:val="28"/>
        </w:rPr>
        <w:t>i</w:t>
      </w:r>
      <w:r w:rsidRPr="00674BC1">
        <w:rPr>
          <w:spacing w:val="5"/>
          <w:sz w:val="28"/>
          <w:szCs w:val="28"/>
        </w:rPr>
        <w:t xml:space="preserve"> </w:t>
      </w:r>
      <w:r w:rsidRPr="00674BC1">
        <w:rPr>
          <w:spacing w:val="-1"/>
          <w:sz w:val="28"/>
          <w:szCs w:val="28"/>
        </w:rPr>
        <w:t>t</w:t>
      </w:r>
      <w:r w:rsidRPr="00674BC1">
        <w:rPr>
          <w:spacing w:val="1"/>
          <w:sz w:val="28"/>
          <w:szCs w:val="28"/>
        </w:rPr>
        <w:t>h</w:t>
      </w:r>
      <w:r w:rsidRPr="00674BC1">
        <w:rPr>
          <w:spacing w:val="-1"/>
          <w:sz w:val="28"/>
          <w:szCs w:val="28"/>
        </w:rPr>
        <w:t>u</w:t>
      </w:r>
      <w:r w:rsidRPr="00674BC1">
        <w:rPr>
          <w:spacing w:val="1"/>
          <w:sz w:val="28"/>
          <w:szCs w:val="28"/>
        </w:rPr>
        <w:t>ộ</w:t>
      </w:r>
      <w:r w:rsidRPr="00674BC1">
        <w:rPr>
          <w:sz w:val="28"/>
          <w:szCs w:val="28"/>
        </w:rPr>
        <w:t>c</w:t>
      </w:r>
      <w:r w:rsidRPr="00674BC1">
        <w:rPr>
          <w:spacing w:val="4"/>
          <w:sz w:val="28"/>
          <w:szCs w:val="28"/>
        </w:rPr>
        <w:t xml:space="preserve"> </w:t>
      </w:r>
      <w:r w:rsidRPr="00674BC1">
        <w:rPr>
          <w:sz w:val="28"/>
          <w:szCs w:val="28"/>
        </w:rPr>
        <w:t>c</w:t>
      </w:r>
      <w:r w:rsidRPr="00674BC1">
        <w:rPr>
          <w:spacing w:val="1"/>
          <w:sz w:val="28"/>
          <w:szCs w:val="28"/>
        </w:rPr>
        <w:t>h</w:t>
      </w:r>
      <w:r w:rsidRPr="00674BC1">
        <w:rPr>
          <w:spacing w:val="-3"/>
          <w:sz w:val="28"/>
          <w:szCs w:val="28"/>
        </w:rPr>
        <w:t>ứ</w:t>
      </w:r>
      <w:r w:rsidRPr="00674BC1">
        <w:rPr>
          <w:spacing w:val="-1"/>
          <w:sz w:val="28"/>
          <w:szCs w:val="28"/>
        </w:rPr>
        <w:t>n</w:t>
      </w:r>
      <w:r w:rsidRPr="00674BC1">
        <w:rPr>
          <w:sz w:val="28"/>
          <w:szCs w:val="28"/>
        </w:rPr>
        <w:t>g</w:t>
      </w:r>
      <w:r w:rsidRPr="00674BC1">
        <w:rPr>
          <w:spacing w:val="5"/>
          <w:sz w:val="28"/>
          <w:szCs w:val="28"/>
        </w:rPr>
        <w:t xml:space="preserve"> </w:t>
      </w:r>
      <w:r w:rsidRPr="00674BC1">
        <w:rPr>
          <w:spacing w:val="-1"/>
          <w:sz w:val="28"/>
          <w:szCs w:val="28"/>
        </w:rPr>
        <w:t>kh</w:t>
      </w:r>
      <w:r w:rsidRPr="00674BC1">
        <w:rPr>
          <w:sz w:val="28"/>
          <w:szCs w:val="28"/>
        </w:rPr>
        <w:t xml:space="preserve">í </w:t>
      </w:r>
      <w:r w:rsidRPr="00674BC1">
        <w:rPr>
          <w:spacing w:val="1"/>
          <w:sz w:val="28"/>
          <w:szCs w:val="28"/>
        </w:rPr>
        <w:t>h</w:t>
      </w:r>
      <w:r w:rsidRPr="00674BC1">
        <w:rPr>
          <w:spacing w:val="-1"/>
          <w:sz w:val="28"/>
          <w:szCs w:val="28"/>
        </w:rPr>
        <w:t>ư</w:t>
      </w:r>
      <w:r w:rsidRPr="00674BC1">
        <w:rPr>
          <w:sz w:val="28"/>
          <w:szCs w:val="28"/>
        </w:rPr>
        <w:t>,</w:t>
      </w:r>
      <w:r w:rsidRPr="00674BC1">
        <w:rPr>
          <w:spacing w:val="4"/>
          <w:sz w:val="28"/>
          <w:szCs w:val="28"/>
        </w:rPr>
        <w:t xml:space="preserve"> </w:t>
      </w:r>
      <w:r w:rsidRPr="00674BC1">
        <w:rPr>
          <w:spacing w:val="1"/>
          <w:sz w:val="28"/>
          <w:szCs w:val="28"/>
        </w:rPr>
        <w:t>d</w:t>
      </w:r>
      <w:r w:rsidRPr="00674BC1">
        <w:rPr>
          <w:sz w:val="28"/>
          <w:szCs w:val="28"/>
        </w:rPr>
        <w:t>o</w:t>
      </w:r>
      <w:r w:rsidRPr="00674BC1">
        <w:rPr>
          <w:spacing w:val="4"/>
          <w:sz w:val="28"/>
          <w:szCs w:val="28"/>
        </w:rPr>
        <w:t xml:space="preserve"> </w:t>
      </w:r>
      <w:r w:rsidRPr="00674BC1">
        <w:rPr>
          <w:spacing w:val="1"/>
          <w:sz w:val="28"/>
          <w:szCs w:val="28"/>
        </w:rPr>
        <w:t>th</w:t>
      </w:r>
      <w:r w:rsidRPr="00674BC1">
        <w:rPr>
          <w:spacing w:val="-2"/>
          <w:sz w:val="28"/>
          <w:szCs w:val="28"/>
        </w:rPr>
        <w:t>ậ</w:t>
      </w:r>
      <w:r w:rsidRPr="00674BC1">
        <w:rPr>
          <w:sz w:val="28"/>
          <w:szCs w:val="28"/>
        </w:rPr>
        <w:t>n</w:t>
      </w:r>
      <w:r w:rsidRPr="00674BC1">
        <w:rPr>
          <w:spacing w:val="6"/>
          <w:sz w:val="28"/>
          <w:szCs w:val="28"/>
        </w:rPr>
        <w:t xml:space="preserve"> </w:t>
      </w:r>
      <w:r w:rsidRPr="00674BC1">
        <w:rPr>
          <w:spacing w:val="-1"/>
          <w:sz w:val="28"/>
          <w:szCs w:val="28"/>
        </w:rPr>
        <w:t>kh</w:t>
      </w:r>
      <w:r w:rsidRPr="00674BC1">
        <w:rPr>
          <w:sz w:val="28"/>
          <w:szCs w:val="28"/>
        </w:rPr>
        <w:t>í</w:t>
      </w:r>
      <w:r w:rsidRPr="00674BC1">
        <w:rPr>
          <w:spacing w:val="6"/>
          <w:sz w:val="28"/>
          <w:szCs w:val="28"/>
        </w:rPr>
        <w:t xml:space="preserve"> </w:t>
      </w:r>
      <w:r w:rsidRPr="00674BC1">
        <w:rPr>
          <w:spacing w:val="1"/>
          <w:sz w:val="28"/>
          <w:szCs w:val="28"/>
        </w:rPr>
        <w:t>k</w:t>
      </w:r>
      <w:r w:rsidRPr="00674BC1">
        <w:rPr>
          <w:sz w:val="28"/>
          <w:szCs w:val="28"/>
        </w:rPr>
        <w:t xml:space="preserve">ém </w:t>
      </w:r>
      <w:r w:rsidRPr="00674BC1">
        <w:rPr>
          <w:spacing w:val="1"/>
          <w:sz w:val="28"/>
          <w:szCs w:val="28"/>
        </w:rPr>
        <w:t>l</w:t>
      </w:r>
      <w:r w:rsidRPr="00674BC1">
        <w:rPr>
          <w:spacing w:val="2"/>
          <w:sz w:val="28"/>
          <w:szCs w:val="28"/>
        </w:rPr>
        <w:t>à</w:t>
      </w:r>
      <w:r w:rsidRPr="00674BC1">
        <w:rPr>
          <w:sz w:val="28"/>
          <w:szCs w:val="28"/>
        </w:rPr>
        <w:t xml:space="preserve">m </w:t>
      </w:r>
      <w:r w:rsidRPr="00674BC1">
        <w:rPr>
          <w:spacing w:val="1"/>
          <w:sz w:val="28"/>
          <w:szCs w:val="28"/>
        </w:rPr>
        <w:t>gi</w:t>
      </w:r>
      <w:r w:rsidRPr="00674BC1">
        <w:rPr>
          <w:sz w:val="28"/>
          <w:szCs w:val="28"/>
        </w:rPr>
        <w:t>ả</w:t>
      </w:r>
      <w:r w:rsidRPr="00674BC1">
        <w:rPr>
          <w:spacing w:val="-5"/>
          <w:sz w:val="28"/>
          <w:szCs w:val="28"/>
        </w:rPr>
        <w:t>m</w:t>
      </w:r>
      <w:r w:rsidRPr="00674BC1">
        <w:rPr>
          <w:sz w:val="28"/>
          <w:szCs w:val="28"/>
        </w:rPr>
        <w:t>,</w:t>
      </w:r>
      <w:r w:rsidRPr="00674BC1">
        <w:rPr>
          <w:spacing w:val="6"/>
          <w:sz w:val="28"/>
          <w:szCs w:val="28"/>
        </w:rPr>
        <w:t xml:space="preserve"> </w:t>
      </w:r>
      <w:r w:rsidRPr="00674BC1">
        <w:rPr>
          <w:spacing w:val="1"/>
          <w:sz w:val="28"/>
          <w:szCs w:val="28"/>
        </w:rPr>
        <w:t>th</w:t>
      </w:r>
      <w:r w:rsidRPr="00674BC1">
        <w:rPr>
          <w:sz w:val="28"/>
          <w:szCs w:val="28"/>
        </w:rPr>
        <w:t>ay</w:t>
      </w:r>
      <w:r w:rsidRPr="00674BC1">
        <w:rPr>
          <w:spacing w:val="2"/>
          <w:sz w:val="28"/>
          <w:szCs w:val="28"/>
        </w:rPr>
        <w:t xml:space="preserve"> </w:t>
      </w:r>
      <w:r w:rsidRPr="00674BC1">
        <w:rPr>
          <w:spacing w:val="1"/>
          <w:sz w:val="28"/>
          <w:szCs w:val="28"/>
        </w:rPr>
        <w:t>đổ</w:t>
      </w:r>
      <w:r w:rsidRPr="00674BC1">
        <w:rPr>
          <w:sz w:val="28"/>
          <w:szCs w:val="28"/>
        </w:rPr>
        <w:t>i</w:t>
      </w:r>
      <w:r w:rsidRPr="00674BC1">
        <w:rPr>
          <w:spacing w:val="6"/>
          <w:sz w:val="28"/>
          <w:szCs w:val="28"/>
        </w:rPr>
        <w:t xml:space="preserve"> </w:t>
      </w:r>
      <w:r w:rsidRPr="00674BC1">
        <w:rPr>
          <w:spacing w:val="-2"/>
          <w:sz w:val="28"/>
          <w:szCs w:val="28"/>
        </w:rPr>
        <w:t>c</w:t>
      </w:r>
      <w:r w:rsidRPr="00674BC1">
        <w:rPr>
          <w:spacing w:val="-1"/>
          <w:sz w:val="28"/>
          <w:szCs w:val="28"/>
        </w:rPr>
        <w:t>hứ</w:t>
      </w:r>
      <w:r w:rsidRPr="00674BC1">
        <w:rPr>
          <w:sz w:val="28"/>
          <w:szCs w:val="28"/>
        </w:rPr>
        <w:t>c</w:t>
      </w:r>
      <w:r w:rsidRPr="00674BC1">
        <w:rPr>
          <w:spacing w:val="5"/>
          <w:sz w:val="28"/>
          <w:szCs w:val="28"/>
        </w:rPr>
        <w:t xml:space="preserve"> </w:t>
      </w:r>
      <w:r w:rsidRPr="00674BC1">
        <w:rPr>
          <w:spacing w:val="1"/>
          <w:sz w:val="28"/>
          <w:szCs w:val="28"/>
        </w:rPr>
        <w:t>n</w:t>
      </w:r>
      <w:r w:rsidRPr="00674BC1">
        <w:rPr>
          <w:sz w:val="28"/>
          <w:szCs w:val="28"/>
        </w:rPr>
        <w:t>ă</w:t>
      </w:r>
      <w:r w:rsidRPr="00674BC1">
        <w:rPr>
          <w:spacing w:val="-1"/>
          <w:sz w:val="28"/>
          <w:szCs w:val="28"/>
        </w:rPr>
        <w:t>n</w:t>
      </w:r>
      <w:r w:rsidRPr="00674BC1">
        <w:rPr>
          <w:sz w:val="28"/>
          <w:szCs w:val="28"/>
        </w:rPr>
        <w:t>g</w:t>
      </w:r>
      <w:r w:rsidRPr="00674BC1">
        <w:rPr>
          <w:spacing w:val="6"/>
          <w:sz w:val="28"/>
          <w:szCs w:val="28"/>
        </w:rPr>
        <w:t xml:space="preserve"> </w:t>
      </w:r>
      <w:r w:rsidRPr="00674BC1">
        <w:rPr>
          <w:spacing w:val="-1"/>
          <w:sz w:val="28"/>
          <w:szCs w:val="28"/>
        </w:rPr>
        <w:t>ng</w:t>
      </w:r>
      <w:r w:rsidRPr="00674BC1">
        <w:rPr>
          <w:spacing w:val="1"/>
          <w:sz w:val="28"/>
          <w:szCs w:val="28"/>
        </w:rPr>
        <w:t>h</w:t>
      </w:r>
      <w:r w:rsidRPr="00674BC1">
        <w:rPr>
          <w:sz w:val="28"/>
          <w:szCs w:val="28"/>
        </w:rPr>
        <w:t>e</w:t>
      </w:r>
      <w:r w:rsidRPr="00674BC1">
        <w:rPr>
          <w:spacing w:val="16"/>
          <w:sz w:val="28"/>
          <w:szCs w:val="28"/>
        </w:rPr>
        <w:t xml:space="preserve"> </w:t>
      </w:r>
      <w:r w:rsidRPr="00674BC1">
        <w:rPr>
          <w:sz w:val="28"/>
          <w:szCs w:val="28"/>
        </w:rPr>
        <w:t>(</w:t>
      </w:r>
      <w:r w:rsidRPr="00674BC1">
        <w:rPr>
          <w:spacing w:val="-1"/>
          <w:sz w:val="28"/>
          <w:szCs w:val="28"/>
        </w:rPr>
        <w:t>t</w:t>
      </w:r>
      <w:r w:rsidRPr="00674BC1">
        <w:rPr>
          <w:spacing w:val="1"/>
          <w:sz w:val="28"/>
          <w:szCs w:val="28"/>
        </w:rPr>
        <w:t>h</w:t>
      </w:r>
      <w:r w:rsidRPr="00674BC1">
        <w:rPr>
          <w:spacing w:val="-2"/>
          <w:sz w:val="28"/>
          <w:szCs w:val="28"/>
        </w:rPr>
        <w:t>ậ</w:t>
      </w:r>
      <w:r w:rsidRPr="00674BC1">
        <w:rPr>
          <w:sz w:val="28"/>
          <w:szCs w:val="28"/>
        </w:rPr>
        <w:t>n</w:t>
      </w:r>
      <w:r w:rsidRPr="00674BC1">
        <w:rPr>
          <w:spacing w:val="6"/>
          <w:sz w:val="28"/>
          <w:szCs w:val="28"/>
        </w:rPr>
        <w:t xml:space="preserve"> </w:t>
      </w:r>
      <w:r w:rsidRPr="00674BC1">
        <w:rPr>
          <w:spacing w:val="-1"/>
          <w:sz w:val="28"/>
          <w:szCs w:val="28"/>
        </w:rPr>
        <w:t>k</w:t>
      </w:r>
      <w:r w:rsidRPr="00674BC1">
        <w:rPr>
          <w:spacing w:val="1"/>
          <w:sz w:val="28"/>
          <w:szCs w:val="28"/>
        </w:rPr>
        <w:t>h</w:t>
      </w:r>
      <w:r w:rsidRPr="00674BC1">
        <w:rPr>
          <w:sz w:val="28"/>
          <w:szCs w:val="28"/>
        </w:rPr>
        <w:t>ai</w:t>
      </w:r>
      <w:r w:rsidRPr="00674BC1">
        <w:rPr>
          <w:spacing w:val="4"/>
          <w:sz w:val="28"/>
          <w:szCs w:val="28"/>
        </w:rPr>
        <w:t xml:space="preserve"> </w:t>
      </w:r>
      <w:r w:rsidRPr="00674BC1">
        <w:rPr>
          <w:spacing w:val="1"/>
          <w:sz w:val="28"/>
          <w:szCs w:val="28"/>
        </w:rPr>
        <w:t>k</w:t>
      </w:r>
      <w:r w:rsidRPr="00674BC1">
        <w:rPr>
          <w:spacing w:val="-1"/>
          <w:sz w:val="28"/>
          <w:szCs w:val="28"/>
        </w:rPr>
        <w:t>h</w:t>
      </w:r>
      <w:r w:rsidRPr="00674BC1">
        <w:rPr>
          <w:spacing w:val="1"/>
          <w:sz w:val="28"/>
          <w:szCs w:val="28"/>
        </w:rPr>
        <w:t>i</w:t>
      </w:r>
      <w:r w:rsidRPr="00674BC1">
        <w:rPr>
          <w:spacing w:val="-2"/>
          <w:sz w:val="28"/>
          <w:szCs w:val="28"/>
        </w:rPr>
        <w:t>ế</w:t>
      </w:r>
      <w:r w:rsidRPr="00674BC1">
        <w:rPr>
          <w:sz w:val="28"/>
          <w:szCs w:val="28"/>
        </w:rPr>
        <w:t>u</w:t>
      </w:r>
      <w:r w:rsidRPr="00674BC1">
        <w:rPr>
          <w:spacing w:val="6"/>
          <w:sz w:val="28"/>
          <w:szCs w:val="28"/>
        </w:rPr>
        <w:t xml:space="preserve"> </w:t>
      </w:r>
      <w:r w:rsidRPr="00674BC1">
        <w:rPr>
          <w:spacing w:val="1"/>
          <w:sz w:val="28"/>
          <w:szCs w:val="28"/>
        </w:rPr>
        <w:t>t</w:t>
      </w:r>
      <w:r w:rsidRPr="00674BC1">
        <w:rPr>
          <w:spacing w:val="-2"/>
          <w:sz w:val="28"/>
          <w:szCs w:val="28"/>
        </w:rPr>
        <w:t>ạ</w:t>
      </w:r>
      <w:r w:rsidRPr="00674BC1">
        <w:rPr>
          <w:sz w:val="28"/>
          <w:szCs w:val="28"/>
        </w:rPr>
        <w:t xml:space="preserve">i </w:t>
      </w:r>
      <w:r w:rsidRPr="00674BC1">
        <w:rPr>
          <w:spacing w:val="1"/>
          <w:sz w:val="28"/>
          <w:szCs w:val="28"/>
        </w:rPr>
        <w:t>n</w:t>
      </w:r>
      <w:r w:rsidRPr="00674BC1">
        <w:rPr>
          <w:spacing w:val="-1"/>
          <w:sz w:val="28"/>
          <w:szCs w:val="28"/>
        </w:rPr>
        <w:t>h</w:t>
      </w:r>
      <w:r w:rsidRPr="00674BC1">
        <w:rPr>
          <w:spacing w:val="1"/>
          <w:sz w:val="28"/>
          <w:szCs w:val="28"/>
        </w:rPr>
        <w:t>ĩ</w:t>
      </w:r>
      <w:r w:rsidRPr="00674BC1">
        <w:rPr>
          <w:sz w:val="28"/>
          <w:szCs w:val="28"/>
        </w:rPr>
        <w:t>),</w:t>
      </w:r>
      <w:r w:rsidRPr="00674BC1">
        <w:rPr>
          <w:spacing w:val="2"/>
          <w:sz w:val="28"/>
          <w:szCs w:val="28"/>
        </w:rPr>
        <w:t xml:space="preserve"> </w:t>
      </w:r>
      <w:r w:rsidRPr="00674BC1">
        <w:rPr>
          <w:spacing w:val="-2"/>
          <w:sz w:val="28"/>
          <w:szCs w:val="28"/>
        </w:rPr>
        <w:t>c</w:t>
      </w:r>
      <w:r w:rsidRPr="00674BC1">
        <w:rPr>
          <w:sz w:val="28"/>
          <w:szCs w:val="28"/>
        </w:rPr>
        <w:t>ó</w:t>
      </w:r>
      <w:r w:rsidRPr="00674BC1">
        <w:rPr>
          <w:spacing w:val="3"/>
          <w:sz w:val="28"/>
          <w:szCs w:val="28"/>
        </w:rPr>
        <w:t xml:space="preserve"> </w:t>
      </w:r>
      <w:r w:rsidRPr="00674BC1">
        <w:rPr>
          <w:spacing w:val="-1"/>
          <w:sz w:val="28"/>
          <w:szCs w:val="28"/>
        </w:rPr>
        <w:t>t</w:t>
      </w:r>
      <w:r w:rsidRPr="00674BC1">
        <w:rPr>
          <w:spacing w:val="1"/>
          <w:sz w:val="28"/>
          <w:szCs w:val="28"/>
        </w:rPr>
        <w:t>h</w:t>
      </w:r>
      <w:r w:rsidRPr="00674BC1">
        <w:rPr>
          <w:sz w:val="28"/>
          <w:szCs w:val="28"/>
        </w:rPr>
        <w:t>ể</w:t>
      </w:r>
      <w:r w:rsidRPr="00674BC1">
        <w:rPr>
          <w:spacing w:val="2"/>
          <w:sz w:val="28"/>
          <w:szCs w:val="28"/>
        </w:rPr>
        <w:t xml:space="preserve"> </w:t>
      </w:r>
      <w:r w:rsidRPr="00674BC1">
        <w:rPr>
          <w:sz w:val="28"/>
          <w:szCs w:val="28"/>
        </w:rPr>
        <w:t>có</w:t>
      </w:r>
      <w:r w:rsidRPr="00674BC1">
        <w:rPr>
          <w:spacing w:val="1"/>
          <w:sz w:val="28"/>
          <w:szCs w:val="28"/>
        </w:rPr>
        <w:t xml:space="preserve"> t</w:t>
      </w:r>
      <w:r w:rsidRPr="00674BC1">
        <w:rPr>
          <w:sz w:val="28"/>
          <w:szCs w:val="28"/>
        </w:rPr>
        <w:t>r</w:t>
      </w:r>
      <w:r w:rsidRPr="00674BC1">
        <w:rPr>
          <w:spacing w:val="-1"/>
          <w:sz w:val="28"/>
          <w:szCs w:val="28"/>
        </w:rPr>
        <w:t>ư</w:t>
      </w:r>
      <w:r w:rsidRPr="00674BC1">
        <w:rPr>
          <w:spacing w:val="-2"/>
          <w:sz w:val="28"/>
          <w:szCs w:val="28"/>
        </w:rPr>
        <w:t>ờ</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h</w:t>
      </w:r>
      <w:r w:rsidRPr="00674BC1">
        <w:rPr>
          <w:spacing w:val="-2"/>
          <w:sz w:val="28"/>
          <w:szCs w:val="28"/>
        </w:rPr>
        <w:t>ợ</w:t>
      </w:r>
      <w:r w:rsidRPr="00674BC1">
        <w:rPr>
          <w:sz w:val="28"/>
          <w:szCs w:val="28"/>
        </w:rPr>
        <w:t xml:space="preserve">p </w:t>
      </w:r>
      <w:r w:rsidRPr="00674BC1">
        <w:rPr>
          <w:spacing w:val="-1"/>
          <w:sz w:val="28"/>
          <w:szCs w:val="28"/>
        </w:rPr>
        <w:t>d</w:t>
      </w:r>
      <w:r w:rsidRPr="00674BC1">
        <w:rPr>
          <w:sz w:val="28"/>
          <w:szCs w:val="28"/>
        </w:rPr>
        <w:t>o</w:t>
      </w:r>
      <w:r w:rsidRPr="00674BC1">
        <w:rPr>
          <w:spacing w:val="3"/>
          <w:sz w:val="28"/>
          <w:szCs w:val="28"/>
        </w:rPr>
        <w:t xml:space="preserve"> </w:t>
      </w:r>
      <w:r w:rsidRPr="00674BC1">
        <w:rPr>
          <w:spacing w:val="-1"/>
          <w:sz w:val="28"/>
          <w:szCs w:val="28"/>
        </w:rPr>
        <w:t>h</w:t>
      </w:r>
      <w:r w:rsidRPr="00674BC1">
        <w:rPr>
          <w:sz w:val="28"/>
          <w:szCs w:val="28"/>
        </w:rPr>
        <w:t xml:space="preserve">àn </w:t>
      </w:r>
      <w:r w:rsidRPr="00674BC1">
        <w:rPr>
          <w:spacing w:val="1"/>
          <w:sz w:val="28"/>
          <w:szCs w:val="28"/>
        </w:rPr>
        <w:t>t</w:t>
      </w:r>
      <w:r w:rsidRPr="00674BC1">
        <w:rPr>
          <w:sz w:val="28"/>
          <w:szCs w:val="28"/>
        </w:rPr>
        <w:t>à</w:t>
      </w:r>
      <w:r w:rsidRPr="00674BC1">
        <w:rPr>
          <w:spacing w:val="2"/>
          <w:sz w:val="28"/>
          <w:szCs w:val="28"/>
        </w:rPr>
        <w:t xml:space="preserve"> </w:t>
      </w:r>
      <w:r w:rsidRPr="00674BC1">
        <w:rPr>
          <w:spacing w:val="1"/>
          <w:sz w:val="28"/>
          <w:szCs w:val="28"/>
        </w:rPr>
        <w:t>x</w:t>
      </w:r>
      <w:r w:rsidRPr="00674BC1">
        <w:rPr>
          <w:spacing w:val="-2"/>
          <w:sz w:val="28"/>
          <w:szCs w:val="28"/>
        </w:rPr>
        <w:t>â</w:t>
      </w:r>
      <w:r w:rsidRPr="00674BC1">
        <w:rPr>
          <w:sz w:val="28"/>
          <w:szCs w:val="28"/>
        </w:rPr>
        <w:t xml:space="preserve">m </w:t>
      </w:r>
      <w:r w:rsidRPr="00674BC1">
        <w:rPr>
          <w:spacing w:val="1"/>
          <w:sz w:val="28"/>
          <w:szCs w:val="28"/>
        </w:rPr>
        <w:t>nh</w:t>
      </w:r>
      <w:r w:rsidRPr="00674BC1">
        <w:rPr>
          <w:sz w:val="28"/>
          <w:szCs w:val="28"/>
        </w:rPr>
        <w:t>ập</w:t>
      </w:r>
      <w:r w:rsidRPr="00674BC1">
        <w:rPr>
          <w:spacing w:val="1"/>
          <w:sz w:val="28"/>
          <w:szCs w:val="28"/>
        </w:rPr>
        <w:t xml:space="preserve"> v</w:t>
      </w:r>
      <w:r w:rsidRPr="00674BC1">
        <w:rPr>
          <w:spacing w:val="-2"/>
          <w:sz w:val="28"/>
          <w:szCs w:val="28"/>
        </w:rPr>
        <w:t>à</w:t>
      </w:r>
      <w:r w:rsidRPr="00674BC1">
        <w:rPr>
          <w:sz w:val="28"/>
          <w:szCs w:val="28"/>
        </w:rPr>
        <w:t>o</w:t>
      </w:r>
      <w:r w:rsidRPr="00674BC1">
        <w:rPr>
          <w:spacing w:val="3"/>
          <w:sz w:val="28"/>
          <w:szCs w:val="28"/>
        </w:rPr>
        <w:t xml:space="preserve"> </w:t>
      </w:r>
      <w:r w:rsidRPr="00674BC1">
        <w:rPr>
          <w:spacing w:val="-1"/>
          <w:sz w:val="28"/>
          <w:szCs w:val="28"/>
        </w:rPr>
        <w:t>k</w:t>
      </w:r>
      <w:r w:rsidRPr="00674BC1">
        <w:rPr>
          <w:spacing w:val="1"/>
          <w:sz w:val="28"/>
          <w:szCs w:val="28"/>
        </w:rPr>
        <w:t>i</w:t>
      </w:r>
      <w:r w:rsidRPr="00674BC1">
        <w:rPr>
          <w:spacing w:val="-1"/>
          <w:sz w:val="28"/>
          <w:szCs w:val="28"/>
        </w:rPr>
        <w:t>n</w:t>
      </w:r>
      <w:r w:rsidRPr="00674BC1">
        <w:rPr>
          <w:sz w:val="28"/>
          <w:szCs w:val="28"/>
        </w:rPr>
        <w:t xml:space="preserve">h </w:t>
      </w:r>
      <w:r w:rsidRPr="00674BC1">
        <w:rPr>
          <w:spacing w:val="-1"/>
          <w:sz w:val="28"/>
          <w:szCs w:val="28"/>
        </w:rPr>
        <w:t>Th</w:t>
      </w:r>
      <w:r w:rsidRPr="00674BC1">
        <w:rPr>
          <w:spacing w:val="1"/>
          <w:sz w:val="28"/>
          <w:szCs w:val="28"/>
        </w:rPr>
        <w:t>i</w:t>
      </w:r>
      <w:r w:rsidRPr="00674BC1">
        <w:rPr>
          <w:sz w:val="28"/>
          <w:szCs w:val="28"/>
        </w:rPr>
        <w:t>ếu</w:t>
      </w:r>
      <w:r w:rsidRPr="00674BC1">
        <w:rPr>
          <w:spacing w:val="1"/>
          <w:sz w:val="28"/>
          <w:szCs w:val="28"/>
        </w:rPr>
        <w:t xml:space="preserve"> d</w:t>
      </w:r>
      <w:r w:rsidRPr="00674BC1">
        <w:rPr>
          <w:spacing w:val="-1"/>
          <w:sz w:val="28"/>
          <w:szCs w:val="28"/>
        </w:rPr>
        <w:t>ư</w:t>
      </w:r>
      <w:r w:rsidRPr="00674BC1">
        <w:rPr>
          <w:spacing w:val="-2"/>
          <w:sz w:val="28"/>
          <w:szCs w:val="28"/>
        </w:rPr>
        <w:t>ơ</w:t>
      </w:r>
      <w:r w:rsidRPr="00674BC1">
        <w:rPr>
          <w:spacing w:val="1"/>
          <w:sz w:val="28"/>
          <w:szCs w:val="28"/>
        </w:rPr>
        <w:t>n</w:t>
      </w:r>
      <w:r w:rsidRPr="00674BC1">
        <w:rPr>
          <w:sz w:val="28"/>
          <w:szCs w:val="28"/>
        </w:rPr>
        <w:t>g</w:t>
      </w:r>
      <w:r w:rsidRPr="00674BC1">
        <w:rPr>
          <w:spacing w:val="1"/>
          <w:sz w:val="28"/>
          <w:szCs w:val="28"/>
        </w:rPr>
        <w:t xml:space="preserve"> g</w:t>
      </w:r>
      <w:r w:rsidRPr="00674BC1">
        <w:rPr>
          <w:sz w:val="28"/>
          <w:szCs w:val="28"/>
        </w:rPr>
        <w:t xml:space="preserve">ây </w:t>
      </w:r>
      <w:r w:rsidRPr="00674BC1">
        <w:rPr>
          <w:spacing w:val="1"/>
          <w:sz w:val="28"/>
          <w:szCs w:val="28"/>
        </w:rPr>
        <w:t>k</w:t>
      </w:r>
      <w:r w:rsidRPr="00674BC1">
        <w:rPr>
          <w:spacing w:val="-1"/>
          <w:sz w:val="28"/>
          <w:szCs w:val="28"/>
        </w:rPr>
        <w:t>h</w:t>
      </w:r>
      <w:r w:rsidRPr="00674BC1">
        <w:rPr>
          <w:sz w:val="28"/>
          <w:szCs w:val="28"/>
        </w:rPr>
        <w:t>í</w:t>
      </w:r>
      <w:r w:rsidRPr="00674BC1">
        <w:rPr>
          <w:spacing w:val="1"/>
          <w:sz w:val="28"/>
          <w:szCs w:val="28"/>
        </w:rPr>
        <w:t xml:space="preserve"> </w:t>
      </w:r>
      <w:r w:rsidRPr="00674BC1">
        <w:rPr>
          <w:spacing w:val="-2"/>
          <w:sz w:val="28"/>
          <w:szCs w:val="28"/>
        </w:rPr>
        <w:t>b</w:t>
      </w:r>
      <w:r w:rsidRPr="00674BC1">
        <w:rPr>
          <w:sz w:val="28"/>
          <w:szCs w:val="28"/>
        </w:rPr>
        <w:t xml:space="preserve">ế </w:t>
      </w:r>
      <w:r w:rsidRPr="00674BC1">
        <w:rPr>
          <w:spacing w:val="-5"/>
          <w:sz w:val="28"/>
          <w:szCs w:val="28"/>
        </w:rPr>
        <w:t>m</w:t>
      </w:r>
      <w:r w:rsidRPr="00674BC1">
        <w:rPr>
          <w:sz w:val="28"/>
          <w:szCs w:val="28"/>
        </w:rPr>
        <w:t>à s</w:t>
      </w:r>
      <w:r w:rsidRPr="00674BC1">
        <w:rPr>
          <w:spacing w:val="2"/>
          <w:sz w:val="28"/>
          <w:szCs w:val="28"/>
        </w:rPr>
        <w:t>i</w:t>
      </w:r>
      <w:r w:rsidRPr="00674BC1">
        <w:rPr>
          <w:spacing w:val="1"/>
          <w:sz w:val="28"/>
          <w:szCs w:val="28"/>
        </w:rPr>
        <w:t>n</w:t>
      </w:r>
      <w:r w:rsidRPr="00674BC1">
        <w:rPr>
          <w:sz w:val="28"/>
          <w:szCs w:val="28"/>
        </w:rPr>
        <w:t>h</w:t>
      </w:r>
      <w:r w:rsidRPr="00674BC1">
        <w:rPr>
          <w:spacing w:val="1"/>
          <w:sz w:val="28"/>
          <w:szCs w:val="28"/>
        </w:rPr>
        <w:t xml:space="preserve"> </w:t>
      </w:r>
      <w:r w:rsidRPr="00674BC1">
        <w:rPr>
          <w:sz w:val="28"/>
          <w:szCs w:val="28"/>
        </w:rPr>
        <w:t>ra.</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Ù</w:t>
      </w:r>
      <w:r w:rsidRPr="00674BC1">
        <w:rPr>
          <w:spacing w:val="-1"/>
          <w:sz w:val="28"/>
          <w:szCs w:val="28"/>
        </w:rPr>
        <w:t xml:space="preserve"> </w:t>
      </w:r>
      <w:r w:rsidRPr="00674BC1">
        <w:rPr>
          <w:sz w:val="28"/>
          <w:szCs w:val="28"/>
        </w:rPr>
        <w:t>tai</w:t>
      </w:r>
      <w:r w:rsidRPr="00674BC1">
        <w:rPr>
          <w:spacing w:val="2"/>
          <w:sz w:val="28"/>
          <w:szCs w:val="28"/>
        </w:rPr>
        <w:t xml:space="preserve"> </w:t>
      </w:r>
      <w:r w:rsidRPr="00674BC1">
        <w:rPr>
          <w:sz w:val="28"/>
          <w:szCs w:val="28"/>
        </w:rPr>
        <w:t xml:space="preserve">ở </w:t>
      </w:r>
      <w:r w:rsidRPr="00674BC1">
        <w:rPr>
          <w:spacing w:val="-5"/>
          <w:sz w:val="28"/>
          <w:szCs w:val="28"/>
        </w:rPr>
        <w:t>m</w:t>
      </w:r>
      <w:r w:rsidRPr="00674BC1">
        <w:rPr>
          <w:spacing w:val="1"/>
          <w:sz w:val="28"/>
          <w:szCs w:val="28"/>
        </w:rPr>
        <w:t>ọ</w:t>
      </w:r>
      <w:r w:rsidRPr="00674BC1">
        <w:rPr>
          <w:sz w:val="28"/>
          <w:szCs w:val="28"/>
        </w:rPr>
        <w:t>i</w:t>
      </w:r>
      <w:r w:rsidRPr="00674BC1">
        <w:rPr>
          <w:spacing w:val="1"/>
          <w:sz w:val="28"/>
          <w:szCs w:val="28"/>
        </w:rPr>
        <w:t xml:space="preserve"> </w:t>
      </w:r>
      <w:r w:rsidRPr="00674BC1">
        <w:rPr>
          <w:sz w:val="28"/>
          <w:szCs w:val="28"/>
        </w:rPr>
        <w:t xml:space="preserve">lứa </w:t>
      </w:r>
      <w:r w:rsidRPr="00674BC1">
        <w:rPr>
          <w:spacing w:val="-1"/>
          <w:sz w:val="28"/>
          <w:szCs w:val="28"/>
        </w:rPr>
        <w:t>t</w:t>
      </w:r>
      <w:r w:rsidRPr="00674BC1">
        <w:rPr>
          <w:spacing w:val="1"/>
          <w:sz w:val="28"/>
          <w:szCs w:val="28"/>
        </w:rPr>
        <w:t>u</w:t>
      </w:r>
      <w:r w:rsidRPr="00674BC1">
        <w:rPr>
          <w:spacing w:val="-1"/>
          <w:sz w:val="28"/>
          <w:szCs w:val="28"/>
        </w:rPr>
        <w:t>ổ</w:t>
      </w:r>
      <w:r w:rsidRPr="00674BC1">
        <w:rPr>
          <w:spacing w:val="1"/>
          <w:sz w:val="28"/>
          <w:szCs w:val="28"/>
        </w:rPr>
        <w:t>i</w:t>
      </w:r>
      <w:r w:rsidRPr="00674BC1">
        <w:rPr>
          <w:sz w:val="28"/>
          <w:szCs w:val="28"/>
        </w:rPr>
        <w:t>,</w:t>
      </w:r>
      <w:r w:rsidRPr="00674BC1">
        <w:rPr>
          <w:spacing w:val="-3"/>
          <w:sz w:val="28"/>
          <w:szCs w:val="28"/>
        </w:rPr>
        <w:t xml:space="preserve"> </w:t>
      </w:r>
      <w:r w:rsidRPr="00674BC1">
        <w:rPr>
          <w:spacing w:val="-5"/>
          <w:sz w:val="28"/>
          <w:szCs w:val="28"/>
        </w:rPr>
        <w:t>m</w:t>
      </w:r>
      <w:r w:rsidRPr="00674BC1">
        <w:rPr>
          <w:spacing w:val="1"/>
          <w:sz w:val="28"/>
          <w:szCs w:val="28"/>
        </w:rPr>
        <w:t>ọ</w:t>
      </w:r>
      <w:r w:rsidRPr="00674BC1">
        <w:rPr>
          <w:sz w:val="28"/>
          <w:szCs w:val="28"/>
        </w:rPr>
        <w:t>i</w:t>
      </w:r>
      <w:r w:rsidRPr="00674BC1">
        <w:rPr>
          <w:spacing w:val="1"/>
          <w:sz w:val="28"/>
          <w:szCs w:val="28"/>
        </w:rPr>
        <w:t xml:space="preserve"> </w:t>
      </w:r>
      <w:r w:rsidRPr="00674BC1">
        <w:rPr>
          <w:sz w:val="28"/>
          <w:szCs w:val="28"/>
        </w:rPr>
        <w:t>n</w:t>
      </w:r>
      <w:r w:rsidRPr="00674BC1">
        <w:rPr>
          <w:spacing w:val="1"/>
          <w:sz w:val="28"/>
          <w:szCs w:val="28"/>
        </w:rPr>
        <w:t>gu</w:t>
      </w:r>
      <w:r w:rsidRPr="00674BC1">
        <w:rPr>
          <w:spacing w:val="-4"/>
          <w:sz w:val="28"/>
          <w:szCs w:val="28"/>
        </w:rPr>
        <w:t>y</w:t>
      </w:r>
      <w:r w:rsidRPr="00674BC1">
        <w:rPr>
          <w:sz w:val="28"/>
          <w:szCs w:val="28"/>
        </w:rPr>
        <w:t>ên</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pacing w:val="-2"/>
          <w:sz w:val="28"/>
          <w:szCs w:val="28"/>
        </w:rPr>
        <w:t>â</w:t>
      </w:r>
      <w:r w:rsidRPr="00674BC1">
        <w:rPr>
          <w:sz w:val="28"/>
          <w:szCs w:val="28"/>
        </w:rPr>
        <w:t>n</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c</w:t>
      </w:r>
      <w:r w:rsidRPr="00674BC1">
        <w:rPr>
          <w:sz w:val="28"/>
          <w:szCs w:val="28"/>
        </w:rPr>
        <w:t>ó</w:t>
      </w:r>
      <w:r w:rsidRPr="00674BC1">
        <w:rPr>
          <w:spacing w:val="1"/>
          <w:sz w:val="28"/>
          <w:szCs w:val="28"/>
        </w:rPr>
        <w:t xml:space="preserve"> </w:t>
      </w:r>
      <w:r w:rsidRPr="00674BC1">
        <w:rPr>
          <w:sz w:val="28"/>
          <w:szCs w:val="28"/>
        </w:rPr>
        <w:t>c</w:t>
      </w:r>
      <w:r w:rsidRPr="00674BC1">
        <w:rPr>
          <w:spacing w:val="-2"/>
          <w:sz w:val="28"/>
          <w:szCs w:val="28"/>
        </w:rPr>
        <w:t>h</w:t>
      </w:r>
      <w:r w:rsidRPr="00674BC1">
        <w:rPr>
          <w:sz w:val="28"/>
          <w:szCs w:val="28"/>
        </w:rPr>
        <w:t>ỉ</w:t>
      </w:r>
      <w:r w:rsidRPr="00674BC1">
        <w:rPr>
          <w:spacing w:val="-2"/>
          <w:sz w:val="28"/>
          <w:szCs w:val="28"/>
        </w:rPr>
        <w:t xml:space="preserve"> </w:t>
      </w:r>
      <w:r w:rsidRPr="00674BC1">
        <w:rPr>
          <w:spacing w:val="-1"/>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r w:rsidRPr="00674BC1">
        <w:rPr>
          <w:spacing w:val="1"/>
          <w:sz w:val="28"/>
          <w:szCs w:val="28"/>
        </w:rPr>
        <w:t xml:space="preserve"> </w:t>
      </w:r>
      <w:r w:rsidRPr="00674BC1">
        <w:rPr>
          <w:sz w:val="28"/>
          <w:szCs w:val="28"/>
        </w:rPr>
        <w:t>c</w:t>
      </w:r>
      <w:r w:rsidRPr="00674BC1">
        <w:rPr>
          <w:spacing w:val="-1"/>
          <w:sz w:val="28"/>
          <w:szCs w:val="28"/>
        </w:rPr>
        <w:t>ứ</w:t>
      </w:r>
      <w:r w:rsidRPr="00674BC1">
        <w:rPr>
          <w:sz w:val="28"/>
          <w:szCs w:val="28"/>
        </w:rPr>
        <w:t>u</w:t>
      </w:r>
      <w:r w:rsidRPr="00674BC1">
        <w:rPr>
          <w:spacing w:val="-2"/>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o</w:t>
      </w:r>
      <w:r w:rsidRPr="00674BC1">
        <w:rPr>
          <w:spacing w:val="-2"/>
          <w:sz w:val="28"/>
          <w:szCs w:val="28"/>
        </w:rPr>
        <w:t>ạ</w:t>
      </w:r>
      <w:r w:rsidRPr="00674BC1">
        <w:rPr>
          <w:sz w:val="28"/>
          <w:szCs w:val="28"/>
        </w:rPr>
        <w:t>i</w:t>
      </w:r>
      <w:r w:rsidRPr="00674BC1">
        <w:rPr>
          <w:spacing w:val="1"/>
          <w:sz w:val="28"/>
          <w:szCs w:val="28"/>
        </w:rPr>
        <w:t xml:space="preserve"> </w:t>
      </w:r>
      <w:r w:rsidRPr="00674BC1">
        <w:rPr>
          <w:spacing w:val="-2"/>
          <w:sz w:val="28"/>
          <w:szCs w:val="28"/>
        </w:rPr>
        <w:t>k</w:t>
      </w:r>
      <w:r w:rsidRPr="00674BC1">
        <w:rPr>
          <w:spacing w:val="-1"/>
          <w:sz w:val="28"/>
          <w:szCs w:val="28"/>
        </w:rPr>
        <w:t>h</w:t>
      </w:r>
      <w:r w:rsidRPr="00674BC1">
        <w:rPr>
          <w:spacing w:val="1"/>
          <w:sz w:val="28"/>
          <w:szCs w:val="28"/>
        </w:rPr>
        <w:t>o</w:t>
      </w:r>
      <w:r w:rsidRPr="00674BC1">
        <w:rPr>
          <w:sz w:val="28"/>
          <w:szCs w:val="28"/>
        </w:rPr>
        <w:t>a</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đ</w:t>
      </w:r>
      <w:r w:rsidRPr="00674BC1">
        <w:rPr>
          <w:spacing w:val="3"/>
          <w:sz w:val="28"/>
          <w:szCs w:val="28"/>
        </w:rPr>
        <w:t>a</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s</w:t>
      </w:r>
      <w:r w:rsidRPr="00674BC1">
        <w:rPr>
          <w:spacing w:val="-1"/>
          <w:sz w:val="28"/>
          <w:szCs w:val="28"/>
        </w:rPr>
        <w:t>ố</w:t>
      </w:r>
      <w:r w:rsidRPr="00674BC1">
        <w:rPr>
          <w:sz w:val="28"/>
          <w:szCs w:val="28"/>
        </w:rPr>
        <w:t>t</w:t>
      </w:r>
      <w:r w:rsidRPr="00674BC1">
        <w:rPr>
          <w:spacing w:val="1"/>
          <w:sz w:val="28"/>
          <w:szCs w:val="28"/>
        </w:rPr>
        <w:t xml:space="preserve"> </w:t>
      </w:r>
      <w:r w:rsidRPr="00674BC1">
        <w:rPr>
          <w:sz w:val="28"/>
          <w:szCs w:val="28"/>
        </w:rPr>
        <w:t>k</w:t>
      </w:r>
      <w:r w:rsidRPr="00674BC1">
        <w:rPr>
          <w:spacing w:val="-2"/>
          <w:sz w:val="28"/>
          <w:szCs w:val="28"/>
        </w:rPr>
        <w:t>é</w:t>
      </w:r>
      <w:r w:rsidRPr="00674BC1">
        <w:rPr>
          <w:sz w:val="28"/>
          <w:szCs w:val="28"/>
        </w:rPr>
        <w:t>o</w:t>
      </w:r>
      <w:r w:rsidRPr="00674BC1">
        <w:rPr>
          <w:spacing w:val="1"/>
          <w:sz w:val="28"/>
          <w:szCs w:val="28"/>
        </w:rPr>
        <w:t xml:space="preserve"> </w:t>
      </w:r>
      <w:r w:rsidRPr="00674BC1">
        <w:rPr>
          <w:spacing w:val="-2"/>
          <w:sz w:val="28"/>
          <w:szCs w:val="28"/>
        </w:rPr>
        <w:t>d</w:t>
      </w:r>
      <w:r w:rsidRPr="00674BC1">
        <w:rPr>
          <w:sz w:val="28"/>
          <w:szCs w:val="28"/>
        </w:rPr>
        <w:t>ài</w:t>
      </w:r>
      <w:r w:rsidRPr="00674BC1">
        <w:rPr>
          <w:spacing w:val="-2"/>
          <w:sz w:val="28"/>
          <w:szCs w:val="28"/>
        </w:rPr>
        <w:t xml:space="preserve"> </w:t>
      </w:r>
      <w:r w:rsidRPr="00674BC1">
        <w:rPr>
          <w:spacing w:val="1"/>
          <w:sz w:val="28"/>
          <w:szCs w:val="28"/>
        </w:rPr>
        <w:t>h</w:t>
      </w:r>
      <w:r w:rsidRPr="00674BC1">
        <w:rPr>
          <w:spacing w:val="-1"/>
          <w:sz w:val="28"/>
          <w:szCs w:val="28"/>
        </w:rPr>
        <w:t>o</w:t>
      </w:r>
      <w:r w:rsidRPr="00674BC1">
        <w:rPr>
          <w:sz w:val="28"/>
          <w:szCs w:val="28"/>
        </w:rPr>
        <w:t xml:space="preserve">ặc </w:t>
      </w:r>
      <w:r w:rsidRPr="00674BC1">
        <w:rPr>
          <w:spacing w:val="-5"/>
          <w:sz w:val="28"/>
          <w:szCs w:val="28"/>
        </w:rPr>
        <w:t>m</w:t>
      </w:r>
      <w:r w:rsidRPr="00674BC1">
        <w:rPr>
          <w:sz w:val="28"/>
          <w:szCs w:val="28"/>
        </w:rPr>
        <w:t>ất</w:t>
      </w:r>
      <w:r w:rsidRPr="00674BC1">
        <w:rPr>
          <w:spacing w:val="1"/>
          <w:sz w:val="28"/>
          <w:szCs w:val="28"/>
        </w:rPr>
        <w:t xml:space="preserve"> </w:t>
      </w:r>
      <w:r w:rsidRPr="00674BC1">
        <w:rPr>
          <w:sz w:val="28"/>
          <w:szCs w:val="28"/>
        </w:rPr>
        <w:t>nước,</w:t>
      </w:r>
      <w:r w:rsidRPr="00674BC1">
        <w:rPr>
          <w:spacing w:val="1"/>
          <w:sz w:val="28"/>
          <w:szCs w:val="28"/>
        </w:rPr>
        <w:t xml:space="preserve"> </w:t>
      </w:r>
      <w:r w:rsidRPr="00674BC1">
        <w:rPr>
          <w:spacing w:val="-5"/>
          <w:sz w:val="28"/>
          <w:szCs w:val="28"/>
        </w:rPr>
        <w:t>m</w:t>
      </w:r>
      <w:r w:rsidRPr="00674BC1">
        <w:rPr>
          <w:sz w:val="28"/>
          <w:szCs w:val="28"/>
        </w:rPr>
        <w:t>ất</w:t>
      </w:r>
      <w:r w:rsidRPr="00674BC1">
        <w:rPr>
          <w:spacing w:val="2"/>
          <w:sz w:val="28"/>
          <w:szCs w:val="28"/>
        </w:rPr>
        <w:t xml:space="preserve"> </w:t>
      </w:r>
      <w:r w:rsidRPr="00674BC1">
        <w:rPr>
          <w:spacing w:val="-5"/>
          <w:sz w:val="28"/>
          <w:szCs w:val="28"/>
        </w:rPr>
        <w:t>m</w:t>
      </w:r>
      <w:r w:rsidRPr="00674BC1">
        <w:rPr>
          <w:sz w:val="28"/>
          <w:szCs w:val="28"/>
        </w:rPr>
        <w:t>á</w:t>
      </w:r>
      <w:r w:rsidRPr="00674BC1">
        <w:rPr>
          <w:spacing w:val="1"/>
          <w:sz w:val="28"/>
          <w:szCs w:val="28"/>
        </w:rPr>
        <w:t>u</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S</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t</w:t>
      </w:r>
      <w:r w:rsidRPr="00674BC1">
        <w:rPr>
          <w:spacing w:val="1"/>
          <w:sz w:val="28"/>
          <w:szCs w:val="28"/>
        </w:rPr>
        <w:t>i</w:t>
      </w:r>
      <w:r w:rsidRPr="00674BC1">
        <w:rPr>
          <w:sz w:val="28"/>
          <w:szCs w:val="28"/>
        </w:rPr>
        <w:t>m</w:t>
      </w:r>
      <w:r w:rsidRPr="00674BC1">
        <w:rPr>
          <w:spacing w:val="-2"/>
          <w:sz w:val="28"/>
          <w:szCs w:val="28"/>
        </w:rPr>
        <w:t xml:space="preserve"> </w:t>
      </w:r>
      <w:r w:rsidRPr="00674BC1">
        <w:rPr>
          <w:sz w:val="28"/>
          <w:szCs w:val="28"/>
        </w:rPr>
        <w:t>nặng.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FB3285" w:rsidRDefault="003D40E9" w:rsidP="00FB3285">
      <w:pPr>
        <w:autoSpaceDE w:val="0"/>
        <w:autoSpaceDN w:val="0"/>
        <w:adjustRightInd w:val="0"/>
        <w:spacing w:before="120"/>
        <w:ind w:firstLine="567"/>
        <w:jc w:val="both"/>
        <w:rPr>
          <w:spacing w:val="1"/>
          <w:sz w:val="28"/>
          <w:szCs w:val="28"/>
          <w:lang w:val="vi-VN"/>
        </w:rPr>
      </w:pPr>
      <w:r w:rsidRPr="00FB3285">
        <w:rPr>
          <w:spacing w:val="1"/>
          <w:sz w:val="28"/>
          <w:szCs w:val="28"/>
        </w:rPr>
        <w:t>4.1. Người thực hiện</w:t>
      </w:r>
      <w:r w:rsidR="00674164" w:rsidRPr="00FB3285">
        <w:rPr>
          <w:spacing w:val="1"/>
          <w:sz w:val="28"/>
          <w:szCs w:val="28"/>
          <w:lang w:val="vi-VN"/>
        </w:rPr>
        <w:t>:</w:t>
      </w:r>
    </w:p>
    <w:p w:rsidR="003D40E9" w:rsidRPr="00FB3285"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FB3285">
        <w:rPr>
          <w:sz w:val="28"/>
          <w:szCs w:val="28"/>
        </w:rPr>
        <w:t xml:space="preserve"> có chứng chỉ, chứng nhận về y học cổ truyền và được Giám đốc Bệnh viện cho phép thực hiện</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4.2. Phương tiện</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Máy</w:t>
      </w:r>
      <w:r w:rsidRPr="00FB3285">
        <w:rPr>
          <w:spacing w:val="-4"/>
          <w:sz w:val="28"/>
          <w:szCs w:val="28"/>
        </w:rPr>
        <w:t xml:space="preserve"> </w:t>
      </w:r>
      <w:r w:rsidRPr="00FB3285">
        <w:rPr>
          <w:spacing w:val="1"/>
          <w:sz w:val="28"/>
          <w:szCs w:val="28"/>
        </w:rPr>
        <w:t>đi</w:t>
      </w:r>
      <w:r w:rsidRPr="00FB3285">
        <w:rPr>
          <w:sz w:val="28"/>
          <w:szCs w:val="28"/>
        </w:rPr>
        <w:t>ện</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hai</w:t>
      </w:r>
      <w:r w:rsidRPr="00FB3285">
        <w:rPr>
          <w:spacing w:val="2"/>
          <w:sz w:val="28"/>
          <w:szCs w:val="28"/>
        </w:rPr>
        <w:t xml:space="preserve"> </w:t>
      </w:r>
      <w:r w:rsidRPr="00FB3285">
        <w:rPr>
          <w:sz w:val="28"/>
          <w:szCs w:val="28"/>
        </w:rPr>
        <w:t>tần</w:t>
      </w:r>
      <w:r w:rsidRPr="00FB3285">
        <w:rPr>
          <w:spacing w:val="-1"/>
          <w:sz w:val="28"/>
          <w:szCs w:val="28"/>
        </w:rPr>
        <w:t xml:space="preserve"> s</w:t>
      </w:r>
      <w:r w:rsidRPr="00FB3285">
        <w:rPr>
          <w:sz w:val="28"/>
          <w:szCs w:val="28"/>
        </w:rPr>
        <w:t>ố</w:t>
      </w:r>
      <w:r w:rsidRPr="00FB3285">
        <w:rPr>
          <w:spacing w:val="1"/>
          <w:sz w:val="28"/>
          <w:szCs w:val="28"/>
        </w:rPr>
        <w:t xml:space="preserve"> </w:t>
      </w:r>
      <w:r w:rsidRPr="00FB3285">
        <w:rPr>
          <w:spacing w:val="-2"/>
          <w:sz w:val="28"/>
          <w:szCs w:val="28"/>
        </w:rPr>
        <w:t>b</w:t>
      </w:r>
      <w:r w:rsidRPr="00FB3285">
        <w:rPr>
          <w:spacing w:val="1"/>
          <w:sz w:val="28"/>
          <w:szCs w:val="28"/>
        </w:rPr>
        <w:t>ổ</w:t>
      </w:r>
      <w:r w:rsidRPr="00FB3285">
        <w:rPr>
          <w:sz w:val="28"/>
          <w:szCs w:val="28"/>
        </w:rPr>
        <w:t>,</w:t>
      </w:r>
      <w:r w:rsidRPr="00FB3285">
        <w:rPr>
          <w:spacing w:val="-1"/>
          <w:sz w:val="28"/>
          <w:szCs w:val="28"/>
        </w:rPr>
        <w:t xml:space="preserve"> </w:t>
      </w:r>
      <w:r w:rsidRPr="00FB3285">
        <w:rPr>
          <w:spacing w:val="1"/>
          <w:sz w:val="28"/>
          <w:szCs w:val="28"/>
        </w:rPr>
        <w:t>t</w:t>
      </w:r>
      <w:r w:rsidRPr="00FB3285">
        <w:rPr>
          <w:sz w:val="28"/>
          <w:szCs w:val="28"/>
        </w:rPr>
        <w:t>ả.</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i</w:t>
      </w:r>
      <w:r w:rsidRPr="00FB3285">
        <w:rPr>
          <w:sz w:val="28"/>
          <w:szCs w:val="28"/>
        </w:rPr>
        <w:t>m</w:t>
      </w:r>
      <w:r w:rsidRPr="00FB3285">
        <w:rPr>
          <w:spacing w:val="-2"/>
          <w:sz w:val="28"/>
          <w:szCs w:val="28"/>
        </w:rPr>
        <w:t xml:space="preserve"> </w:t>
      </w:r>
      <w:r w:rsidRPr="00FB3285">
        <w:rPr>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pacing w:val="2"/>
          <w:sz w:val="28"/>
          <w:szCs w:val="28"/>
        </w:rPr>
        <w:t>1</w:t>
      </w:r>
      <w:r w:rsidRPr="00FB3285">
        <w:rPr>
          <w:sz w:val="28"/>
          <w:szCs w:val="28"/>
        </w:rPr>
        <w:t>-2</w:t>
      </w:r>
      <w:r w:rsidRPr="00FB3285">
        <w:rPr>
          <w:spacing w:val="1"/>
          <w:sz w:val="28"/>
          <w:szCs w:val="28"/>
        </w:rPr>
        <w:t xml:space="preserve"> </w:t>
      </w:r>
      <w:r w:rsidRPr="00FB3285">
        <w:rPr>
          <w:spacing w:val="-3"/>
          <w:sz w:val="28"/>
          <w:szCs w:val="28"/>
        </w:rPr>
        <w:t>cm</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h</w:t>
      </w:r>
      <w:r w:rsidRPr="00FB3285">
        <w:rPr>
          <w:sz w:val="28"/>
          <w:szCs w:val="28"/>
        </w:rPr>
        <w:t>ay</w:t>
      </w:r>
      <w:r w:rsidRPr="00FB3285">
        <w:rPr>
          <w:spacing w:val="-2"/>
          <w:sz w:val="28"/>
          <w:szCs w:val="28"/>
        </w:rPr>
        <w:t xml:space="preserve"> </w:t>
      </w:r>
      <w:r w:rsidRPr="00FB3285">
        <w:rPr>
          <w:spacing w:val="-5"/>
          <w:sz w:val="28"/>
          <w:szCs w:val="28"/>
        </w:rPr>
        <w:t>m</w:t>
      </w:r>
      <w:r w:rsidRPr="00FB3285">
        <w:rPr>
          <w:sz w:val="28"/>
          <w:szCs w:val="28"/>
        </w:rPr>
        <w:t>e</w:t>
      </w:r>
      <w:r w:rsidRPr="00FB3285">
        <w:rPr>
          <w:spacing w:val="1"/>
          <w:sz w:val="28"/>
          <w:szCs w:val="28"/>
        </w:rPr>
        <w:t>n</w:t>
      </w:r>
      <w:r w:rsidRPr="00FB3285">
        <w:rPr>
          <w:sz w:val="28"/>
          <w:szCs w:val="28"/>
        </w:rPr>
        <w:t xml:space="preserve">, </w:t>
      </w:r>
      <w:r w:rsidRPr="00FB3285">
        <w:rPr>
          <w:spacing w:val="1"/>
          <w:sz w:val="28"/>
          <w:szCs w:val="28"/>
        </w:rPr>
        <w:t>k</w:t>
      </w:r>
      <w:r w:rsidRPr="00FB3285">
        <w:rPr>
          <w:sz w:val="28"/>
          <w:szCs w:val="28"/>
        </w:rPr>
        <w:t>ẹp</w:t>
      </w:r>
      <w:r w:rsidRPr="00FB3285">
        <w:rPr>
          <w:spacing w:val="1"/>
          <w:sz w:val="28"/>
          <w:szCs w:val="28"/>
        </w:rPr>
        <w:t xml:space="preserve"> </w:t>
      </w:r>
      <w:r w:rsidRPr="00FB3285">
        <w:rPr>
          <w:sz w:val="28"/>
          <w:szCs w:val="28"/>
        </w:rPr>
        <w:t>có</w:t>
      </w:r>
      <w:r w:rsidRPr="00FB3285">
        <w:rPr>
          <w:spacing w:val="-2"/>
          <w:sz w:val="28"/>
          <w:szCs w:val="28"/>
        </w:rPr>
        <w:t xml:space="preserve"> </w:t>
      </w:r>
      <w:r w:rsidRPr="00FB3285">
        <w:rPr>
          <w:spacing w:val="-3"/>
          <w:sz w:val="28"/>
          <w:szCs w:val="28"/>
        </w:rPr>
        <w:t>m</w:t>
      </w:r>
      <w:r w:rsidRPr="00FB3285">
        <w:rPr>
          <w:sz w:val="28"/>
          <w:szCs w:val="28"/>
        </w:rPr>
        <w:t>ấ</w:t>
      </w:r>
      <w:r w:rsidRPr="00FB3285">
        <w:rPr>
          <w:spacing w:val="1"/>
          <w:sz w:val="28"/>
          <w:szCs w:val="28"/>
        </w:rPr>
        <w:t>u</w:t>
      </w:r>
      <w:r w:rsidRPr="00FB3285">
        <w:rPr>
          <w:sz w:val="28"/>
          <w:szCs w:val="28"/>
        </w:rPr>
        <w:t>,</w:t>
      </w:r>
      <w:r w:rsidRPr="00FB3285">
        <w:rPr>
          <w:spacing w:val="-1"/>
          <w:sz w:val="28"/>
          <w:szCs w:val="28"/>
        </w:rPr>
        <w:t xml:space="preserve"> </w:t>
      </w:r>
      <w:r w:rsidRPr="00FB3285">
        <w:rPr>
          <w:spacing w:val="1"/>
          <w:sz w:val="28"/>
          <w:szCs w:val="28"/>
        </w:rPr>
        <w:t>b</w:t>
      </w:r>
      <w:r w:rsidRPr="00FB3285">
        <w:rPr>
          <w:spacing w:val="-1"/>
          <w:sz w:val="28"/>
          <w:szCs w:val="28"/>
        </w:rPr>
        <w:t>ô</w:t>
      </w:r>
      <w:r w:rsidRPr="00FB3285">
        <w:rPr>
          <w:spacing w:val="1"/>
          <w:sz w:val="28"/>
          <w:szCs w:val="28"/>
        </w:rPr>
        <w:t>ng</w:t>
      </w:r>
      <w:r w:rsidRPr="00FB3285">
        <w:rPr>
          <w:sz w:val="28"/>
          <w:szCs w:val="28"/>
        </w:rPr>
        <w:t>,</w:t>
      </w:r>
      <w:r w:rsidRPr="00FB3285">
        <w:rPr>
          <w:spacing w:val="-1"/>
          <w:sz w:val="28"/>
          <w:szCs w:val="28"/>
        </w:rPr>
        <w:t xml:space="preserve"> </w:t>
      </w:r>
      <w:r w:rsidRPr="00FB3285">
        <w:rPr>
          <w:spacing w:val="-2"/>
          <w:sz w:val="28"/>
          <w:szCs w:val="28"/>
        </w:rPr>
        <w:t>cồn 70</w:t>
      </w:r>
      <w:r w:rsidRPr="00FB3285">
        <w:rPr>
          <w:spacing w:val="-2"/>
          <w:sz w:val="28"/>
          <w:szCs w:val="28"/>
          <w:vertAlign w:val="superscript"/>
        </w:rPr>
        <w:t>o</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FB3285">
        <w:rPr>
          <w:bCs/>
          <w:sz w:val="28"/>
          <w:szCs w:val="28"/>
        </w:rPr>
        <w:t>- Được tư vấn, giải thích trước k</w:t>
      </w:r>
      <w:r w:rsidRPr="00674BC1">
        <w:rPr>
          <w:bCs/>
          <w:sz w:val="28"/>
          <w:szCs w:val="28"/>
        </w:rPr>
        <w:t>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w:t>
      </w:r>
      <w:r w:rsidRPr="00FB3285">
        <w:rPr>
          <w:bCs/>
          <w:spacing w:val="1"/>
          <w:sz w:val="28"/>
          <w:szCs w:val="28"/>
        </w:rPr>
        <w:t>1</w:t>
      </w:r>
      <w:r w:rsidR="00FB3285" w:rsidRPr="00FB3285">
        <w:rPr>
          <w:bCs/>
          <w:sz w:val="28"/>
          <w:szCs w:val="28"/>
        </w:rPr>
        <w:t xml:space="preserve">. </w:t>
      </w:r>
      <w:r w:rsidRPr="00FB3285">
        <w:rPr>
          <w:bCs/>
          <w:spacing w:val="-1"/>
          <w:sz w:val="28"/>
          <w:szCs w:val="28"/>
        </w:rPr>
        <w:t>P</w:t>
      </w:r>
      <w:r w:rsidRPr="00FB3285">
        <w:rPr>
          <w:bCs/>
          <w:spacing w:val="-3"/>
          <w:sz w:val="28"/>
          <w:szCs w:val="28"/>
        </w:rPr>
        <w:t>h</w:t>
      </w:r>
      <w:r w:rsidRPr="00FB3285">
        <w:rPr>
          <w:bCs/>
          <w:spacing w:val="1"/>
          <w:sz w:val="28"/>
          <w:szCs w:val="28"/>
        </w:rPr>
        <w:t>á</w:t>
      </w:r>
      <w:r w:rsidRPr="00FB3285">
        <w:rPr>
          <w:bCs/>
          <w:sz w:val="28"/>
          <w:szCs w:val="28"/>
        </w:rPr>
        <w:t xml:space="preserve">c </w:t>
      </w:r>
      <w:r w:rsidRPr="00FB3285">
        <w:rPr>
          <w:bCs/>
          <w:spacing w:val="-3"/>
          <w:sz w:val="28"/>
          <w:szCs w:val="28"/>
        </w:rPr>
        <w:t>đ</w:t>
      </w:r>
      <w:r w:rsidRPr="00FB3285">
        <w:rPr>
          <w:bCs/>
          <w:sz w:val="28"/>
          <w:szCs w:val="28"/>
        </w:rPr>
        <w:t>ồ</w:t>
      </w:r>
      <w:r w:rsidRPr="00FB3285">
        <w:rPr>
          <w:bCs/>
          <w:spacing w:val="1"/>
          <w:sz w:val="28"/>
          <w:szCs w:val="28"/>
        </w:rPr>
        <w:t xml:space="preserve"> </w:t>
      </w:r>
      <w:r w:rsidRPr="00FB3285">
        <w:rPr>
          <w:bCs/>
          <w:sz w:val="28"/>
          <w:szCs w:val="28"/>
        </w:rPr>
        <w:t>h</w:t>
      </w:r>
      <w:r w:rsidRPr="00FB3285">
        <w:rPr>
          <w:bCs/>
          <w:spacing w:val="-1"/>
          <w:sz w:val="28"/>
          <w:szCs w:val="28"/>
        </w:rPr>
        <w:t>uy</w:t>
      </w:r>
      <w:r w:rsidRPr="00FB3285">
        <w:rPr>
          <w:bCs/>
          <w:sz w:val="28"/>
          <w:szCs w:val="28"/>
        </w:rPr>
        <w:t>ệt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tả</w:t>
      </w:r>
      <w:r w:rsidR="003635E4" w:rsidRPr="00FB3285">
        <w:rPr>
          <w:sz w:val="28"/>
          <w:szCs w:val="28"/>
          <w:lang w:val="vi-VN"/>
        </w:rPr>
        <w:t xml:space="preserve"> vùng huyệt:</w:t>
      </w:r>
      <w:r w:rsidRPr="00FB3285">
        <w:rPr>
          <w:sz w:val="28"/>
          <w:szCs w:val="28"/>
        </w:rPr>
        <w:t xml:space="preserve"> </w:t>
      </w:r>
      <w:r w:rsidRPr="00FB3285">
        <w:rPr>
          <w:spacing w:val="-2"/>
          <w:sz w:val="28"/>
          <w:szCs w:val="28"/>
        </w:rPr>
        <w:t>T</w:t>
      </w:r>
      <w:r w:rsidRPr="00FB3285">
        <w:rPr>
          <w:spacing w:val="1"/>
          <w:sz w:val="28"/>
          <w:szCs w:val="28"/>
        </w:rPr>
        <w:t>h</w:t>
      </w:r>
      <w:r w:rsidRPr="00FB3285">
        <w:rPr>
          <w:sz w:val="28"/>
          <w:szCs w:val="28"/>
        </w:rPr>
        <w:t>ần</w:t>
      </w:r>
      <w:r w:rsidRPr="00FB3285">
        <w:rPr>
          <w:spacing w:val="1"/>
          <w:sz w:val="28"/>
          <w:szCs w:val="28"/>
        </w:rPr>
        <w:t xml:space="preserve"> </w:t>
      </w:r>
      <w:r w:rsidRPr="00FB3285">
        <w:rPr>
          <w:spacing w:val="-5"/>
          <w:sz w:val="28"/>
          <w:szCs w:val="28"/>
        </w:rPr>
        <w:t>m</w:t>
      </w:r>
      <w:r w:rsidRPr="00FB3285">
        <w:rPr>
          <w:spacing w:val="1"/>
          <w:sz w:val="28"/>
          <w:szCs w:val="28"/>
        </w:rPr>
        <w:t>ô</w:t>
      </w:r>
      <w:r w:rsidRPr="00FB3285">
        <w:rPr>
          <w:sz w:val="28"/>
          <w:szCs w:val="28"/>
        </w:rPr>
        <w:t>n</w:t>
      </w:r>
      <w:r w:rsidR="003635E4" w:rsidRPr="00FB3285">
        <w:rPr>
          <w:sz w:val="28"/>
          <w:szCs w:val="28"/>
          <w:lang w:val="vi-VN"/>
        </w:rPr>
        <w:t>;</w:t>
      </w:r>
      <w:r w:rsidRPr="00FB3285">
        <w:rPr>
          <w:sz w:val="28"/>
          <w:szCs w:val="28"/>
        </w:rPr>
        <w:t xml:space="preserve"> </w:t>
      </w:r>
      <w:r w:rsidRPr="00FB3285">
        <w:rPr>
          <w:spacing w:val="-2"/>
          <w:sz w:val="28"/>
          <w:szCs w:val="28"/>
        </w:rPr>
        <w:t>N</w:t>
      </w:r>
      <w:r w:rsidRPr="00FB3285">
        <w:rPr>
          <w:sz w:val="28"/>
          <w:szCs w:val="28"/>
        </w:rPr>
        <w:t>ão</w:t>
      </w:r>
      <w:r w:rsidRPr="00FB3285">
        <w:rPr>
          <w:spacing w:val="1"/>
          <w:sz w:val="28"/>
          <w:szCs w:val="28"/>
        </w:rPr>
        <w:t xml:space="preserve"> </w:t>
      </w:r>
      <w:r w:rsidRPr="00FB3285">
        <w:rPr>
          <w:sz w:val="28"/>
          <w:szCs w:val="28"/>
        </w:rPr>
        <w:t>tâm</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bổ</w:t>
      </w:r>
      <w:r w:rsidR="00B46CBA">
        <w:rPr>
          <w:sz w:val="28"/>
          <w:szCs w:val="28"/>
          <w:lang w:val="vi-VN"/>
        </w:rPr>
        <w:t xml:space="preserve"> huyệt vùng</w:t>
      </w:r>
      <w:r w:rsidRPr="00FB3285">
        <w:rPr>
          <w:spacing w:val="-1"/>
          <w:sz w:val="28"/>
          <w:szCs w:val="28"/>
        </w:rPr>
        <w:t xml:space="preserve"> T</w:t>
      </w:r>
      <w:r w:rsidRPr="00FB3285">
        <w:rPr>
          <w:spacing w:val="1"/>
          <w:sz w:val="28"/>
          <w:szCs w:val="28"/>
        </w:rPr>
        <w:t>h</w:t>
      </w:r>
      <w:r w:rsidRPr="00FB3285">
        <w:rPr>
          <w:spacing w:val="-2"/>
          <w:sz w:val="28"/>
          <w:szCs w:val="28"/>
        </w:rPr>
        <w:t>ậ</w:t>
      </w:r>
      <w:r w:rsidRPr="00FB3285">
        <w:rPr>
          <w:sz w:val="28"/>
          <w:szCs w:val="28"/>
        </w:rPr>
        <w:t>n</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5.2. Thủ thuật</w:t>
      </w:r>
    </w:p>
    <w:p w:rsidR="003D40E9" w:rsidRPr="00FB3285" w:rsidRDefault="003D40E9" w:rsidP="00FB3285">
      <w:pPr>
        <w:widowControl w:val="0"/>
        <w:spacing w:before="120"/>
        <w:ind w:firstLine="567"/>
        <w:jc w:val="both"/>
        <w:rPr>
          <w:sz w:val="28"/>
          <w:szCs w:val="28"/>
        </w:rPr>
      </w:pPr>
      <w:r w:rsidRPr="00FB3285">
        <w:rPr>
          <w:sz w:val="28"/>
          <w:szCs w:val="28"/>
        </w:rPr>
        <w:t>Bước 1. Sát trùng vùng loa tai, xác định vùng huyệt định châm</w:t>
      </w:r>
    </w:p>
    <w:p w:rsidR="003D40E9" w:rsidRPr="00FB3285" w:rsidRDefault="003D40E9" w:rsidP="00FB3285">
      <w:pPr>
        <w:widowControl w:val="0"/>
        <w:spacing w:before="120"/>
        <w:ind w:firstLine="567"/>
        <w:jc w:val="both"/>
        <w:rPr>
          <w:sz w:val="28"/>
          <w:szCs w:val="28"/>
        </w:rPr>
      </w:pPr>
      <w:r w:rsidRPr="00FB3285">
        <w:rPr>
          <w:sz w:val="28"/>
          <w:szCs w:val="28"/>
        </w:rPr>
        <w:lastRenderedPageBreak/>
        <w:t>Bước 2. Châm kim nhanh qua da, đẩy kim từ từ theo hướng đã định đến khi đạt “Đắc khí”, tránh châm xuyên qua sụn.</w:t>
      </w:r>
    </w:p>
    <w:p w:rsidR="003D40E9" w:rsidRPr="00FB3285" w:rsidRDefault="003D40E9" w:rsidP="00FB3285">
      <w:pPr>
        <w:widowControl w:val="0"/>
        <w:spacing w:before="120"/>
        <w:ind w:firstLine="567"/>
        <w:jc w:val="both"/>
        <w:rPr>
          <w:sz w:val="28"/>
          <w:szCs w:val="28"/>
        </w:rPr>
      </w:pPr>
      <w:r w:rsidRPr="00FB3285">
        <w:rPr>
          <w:sz w:val="28"/>
          <w:szCs w:val="28"/>
        </w:rPr>
        <w:t>Bước 3. Kích thích huyệt bằng máy điện châm</w:t>
      </w:r>
    </w:p>
    <w:p w:rsidR="003D40E9" w:rsidRPr="00FB3285" w:rsidRDefault="003D40E9" w:rsidP="00FB3285">
      <w:pPr>
        <w:widowControl w:val="0"/>
        <w:spacing w:before="120"/>
        <w:ind w:firstLine="567"/>
        <w:jc w:val="both"/>
        <w:rPr>
          <w:sz w:val="28"/>
          <w:szCs w:val="28"/>
        </w:rPr>
      </w:pPr>
      <w:r w:rsidRPr="00FB3285">
        <w:rPr>
          <w:sz w:val="28"/>
          <w:szCs w:val="28"/>
        </w:rPr>
        <w:t>Nối cặp dây của máy điện châm với kim đã châm vào huyệt theo tần số bổ - tả của máy điện châm</w:t>
      </w:r>
    </w:p>
    <w:p w:rsidR="003D40E9" w:rsidRPr="00FB3285" w:rsidRDefault="003D40E9" w:rsidP="00FB3285">
      <w:pPr>
        <w:widowControl w:val="0"/>
        <w:spacing w:before="120"/>
        <w:ind w:firstLine="567"/>
        <w:jc w:val="both"/>
        <w:rPr>
          <w:sz w:val="28"/>
          <w:szCs w:val="28"/>
        </w:rPr>
      </w:pPr>
      <w:r w:rsidRPr="00FB3285">
        <w:rPr>
          <w:sz w:val="28"/>
          <w:szCs w:val="28"/>
        </w:rPr>
        <w:t>- Tần số đặt tần số cố định Tần số tả từ 5 - 10Hz, Tần số bổ từ 1 - 3Hz.</w:t>
      </w:r>
    </w:p>
    <w:p w:rsidR="003D40E9" w:rsidRPr="00FB3285" w:rsidRDefault="003D40E9" w:rsidP="00FB3285">
      <w:pPr>
        <w:widowControl w:val="0"/>
        <w:spacing w:before="120"/>
        <w:ind w:firstLine="567"/>
        <w:jc w:val="both"/>
        <w:rPr>
          <w:sz w:val="28"/>
          <w:szCs w:val="28"/>
        </w:rPr>
      </w:pPr>
      <w:r w:rsidRPr="00FB3285">
        <w:rPr>
          <w:sz w:val="28"/>
          <w:szCs w:val="28"/>
        </w:rPr>
        <w:t>- Cường độ nâng dần cường độ từ 0 đến 50 microAmpe (tùy theo mức chịu đựng của người bệnh).</w:t>
      </w:r>
    </w:p>
    <w:p w:rsidR="003D40E9" w:rsidRPr="00FB3285" w:rsidRDefault="003D40E9" w:rsidP="00FB3285">
      <w:pPr>
        <w:widowControl w:val="0"/>
        <w:spacing w:before="120"/>
        <w:ind w:firstLine="567"/>
        <w:jc w:val="both"/>
        <w:rPr>
          <w:sz w:val="28"/>
          <w:szCs w:val="28"/>
        </w:rPr>
      </w:pPr>
      <w:r w:rsidRPr="00FB3285">
        <w:rPr>
          <w:sz w:val="28"/>
          <w:szCs w:val="28"/>
        </w:rPr>
        <w:t xml:space="preserve">+ </w:t>
      </w:r>
      <w:r w:rsidR="00FB3285">
        <w:rPr>
          <w:sz w:val="28"/>
          <w:szCs w:val="28"/>
        </w:rPr>
        <w:t xml:space="preserve">Thời gian 20 - 25 phút </w:t>
      </w:r>
      <w:r w:rsidRPr="00FB3285">
        <w:rPr>
          <w:sz w:val="28"/>
          <w:szCs w:val="28"/>
        </w:rPr>
        <w:t>cho một lần điện nhĩ châm.</w:t>
      </w:r>
    </w:p>
    <w:p w:rsidR="003D40E9" w:rsidRPr="00FB3285" w:rsidRDefault="003D40E9" w:rsidP="00FB3285">
      <w:pPr>
        <w:widowControl w:val="0"/>
        <w:spacing w:before="120"/>
        <w:ind w:firstLine="567"/>
        <w:jc w:val="both"/>
        <w:rPr>
          <w:sz w:val="28"/>
          <w:szCs w:val="28"/>
        </w:rPr>
      </w:pPr>
      <w:r w:rsidRPr="00FB3285">
        <w:rPr>
          <w:sz w:val="28"/>
          <w:szCs w:val="28"/>
        </w:rPr>
        <w:t>Bước 4. Rút kim, sát khuẩn da vùng huyệt vừa châm.</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 xml:space="preserve">.3. </w:t>
      </w:r>
      <w:r w:rsidRPr="00FB3285">
        <w:rPr>
          <w:bCs/>
          <w:spacing w:val="-3"/>
          <w:sz w:val="28"/>
          <w:szCs w:val="28"/>
        </w:rPr>
        <w:t>L</w:t>
      </w:r>
      <w:r w:rsidRPr="00FB3285">
        <w:rPr>
          <w:bCs/>
          <w:spacing w:val="1"/>
          <w:sz w:val="28"/>
          <w:szCs w:val="28"/>
        </w:rPr>
        <w:t>i</w:t>
      </w:r>
      <w:r w:rsidRPr="00FB3285">
        <w:rPr>
          <w:bCs/>
          <w:sz w:val="28"/>
          <w:szCs w:val="28"/>
        </w:rPr>
        <w:t>ệu t</w:t>
      </w:r>
      <w:r w:rsidRPr="00FB3285">
        <w:rPr>
          <w:bCs/>
          <w:spacing w:val="-3"/>
          <w:sz w:val="28"/>
          <w:szCs w:val="28"/>
        </w:rPr>
        <w:t>r</w:t>
      </w:r>
      <w:r w:rsidRPr="00FB3285">
        <w:rPr>
          <w:bCs/>
          <w:spacing w:val="1"/>
          <w:sz w:val="28"/>
          <w:szCs w:val="28"/>
        </w:rPr>
        <w:t>ì</w:t>
      </w:r>
      <w:r w:rsidRPr="00FB3285">
        <w:rPr>
          <w:bCs/>
          <w:sz w:val="28"/>
          <w:szCs w:val="28"/>
        </w:rPr>
        <w:t>nh đ</w:t>
      </w:r>
      <w:r w:rsidRPr="00FB3285">
        <w:rPr>
          <w:bCs/>
          <w:spacing w:val="-1"/>
          <w:sz w:val="28"/>
          <w:szCs w:val="28"/>
        </w:rPr>
        <w:t>i</w:t>
      </w:r>
      <w:r w:rsidRPr="00FB3285">
        <w:rPr>
          <w:bCs/>
          <w:sz w:val="28"/>
          <w:szCs w:val="28"/>
        </w:rPr>
        <w:t>ều</w:t>
      </w:r>
      <w:r w:rsidRPr="00FB3285">
        <w:rPr>
          <w:bCs/>
          <w:spacing w:val="-3"/>
          <w:sz w:val="28"/>
          <w:szCs w:val="28"/>
        </w:rPr>
        <w:t xml:space="preserve"> </w:t>
      </w:r>
      <w:r w:rsidRPr="00FB3285">
        <w:rPr>
          <w:bCs/>
          <w:sz w:val="28"/>
          <w:szCs w:val="28"/>
        </w:rPr>
        <w:t>trị</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Đ</w:t>
      </w:r>
      <w:r w:rsidRPr="00FB3285">
        <w:rPr>
          <w:spacing w:val="1"/>
          <w:sz w:val="28"/>
          <w:szCs w:val="28"/>
        </w:rPr>
        <w:t>i</w:t>
      </w:r>
      <w:r w:rsidRPr="00FB3285">
        <w:rPr>
          <w:sz w:val="28"/>
          <w:szCs w:val="28"/>
        </w:rPr>
        <w:t>ện</w:t>
      </w:r>
      <w:r w:rsidRPr="00FB3285">
        <w:rPr>
          <w:spacing w:val="-2"/>
          <w:sz w:val="28"/>
          <w:szCs w:val="28"/>
        </w:rPr>
        <w:t xml:space="preserve"> </w:t>
      </w:r>
      <w:r w:rsidRPr="00FB3285">
        <w:rPr>
          <w:spacing w:val="1"/>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3"/>
          <w:sz w:val="28"/>
          <w:szCs w:val="28"/>
        </w:rPr>
        <w:t xml:space="preserve"> </w:t>
      </w:r>
      <w:r w:rsidRPr="00FB3285">
        <w:rPr>
          <w:spacing w:val="-5"/>
          <w:sz w:val="28"/>
          <w:szCs w:val="28"/>
        </w:rPr>
        <w:t>m</w:t>
      </w:r>
      <w:r w:rsidRPr="00FB3285">
        <w:rPr>
          <w:spacing w:val="1"/>
          <w:sz w:val="28"/>
          <w:szCs w:val="28"/>
        </w:rPr>
        <w:t>ộ</w:t>
      </w:r>
      <w:r w:rsidRPr="00FB3285">
        <w:rPr>
          <w:sz w:val="28"/>
          <w:szCs w:val="28"/>
        </w:rPr>
        <w:t>t</w:t>
      </w:r>
      <w:r w:rsidRPr="00FB3285">
        <w:rPr>
          <w:spacing w:val="2"/>
          <w:sz w:val="28"/>
          <w:szCs w:val="28"/>
        </w:rPr>
        <w:t xml:space="preserve"> </w:t>
      </w:r>
      <w:r w:rsidRPr="00FB3285">
        <w:rPr>
          <w:spacing w:val="1"/>
          <w:sz w:val="28"/>
          <w:szCs w:val="28"/>
        </w:rPr>
        <w:t>l</w:t>
      </w:r>
      <w:r w:rsidRPr="00FB3285">
        <w:rPr>
          <w:sz w:val="28"/>
          <w:szCs w:val="28"/>
        </w:rPr>
        <w:t>ầ</w:t>
      </w:r>
      <w:r w:rsidRPr="00FB3285">
        <w:rPr>
          <w:spacing w:val="-1"/>
          <w:sz w:val="28"/>
          <w:szCs w:val="28"/>
        </w:rPr>
        <w:t>n/</w:t>
      </w:r>
      <w:r w:rsidRPr="00FB3285">
        <w:rPr>
          <w:spacing w:val="1"/>
          <w:sz w:val="28"/>
          <w:szCs w:val="28"/>
        </w:rPr>
        <w:t>n</w:t>
      </w:r>
      <w:r w:rsidRPr="00FB3285">
        <w:rPr>
          <w:spacing w:val="-1"/>
          <w:sz w:val="28"/>
          <w:szCs w:val="28"/>
        </w:rPr>
        <w:t>g</w:t>
      </w:r>
      <w:r w:rsidRPr="00FB3285">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FB3285">
        <w:rPr>
          <w:sz w:val="28"/>
          <w:szCs w:val="28"/>
        </w:rPr>
        <w:t>- M</w:t>
      </w:r>
      <w:r w:rsidRPr="00FB3285">
        <w:rPr>
          <w:spacing w:val="1"/>
          <w:sz w:val="28"/>
          <w:szCs w:val="28"/>
        </w:rPr>
        <w:t>ộ</w:t>
      </w:r>
      <w:r w:rsidRPr="00FB3285">
        <w:rPr>
          <w:sz w:val="28"/>
          <w:szCs w:val="28"/>
        </w:rPr>
        <w:t>t</w:t>
      </w:r>
      <w:r w:rsidRPr="00FB3285">
        <w:rPr>
          <w:spacing w:val="-2"/>
          <w:sz w:val="28"/>
          <w:szCs w:val="28"/>
        </w:rPr>
        <w:t xml:space="preserve"> </w:t>
      </w:r>
      <w:r w:rsidRPr="00FB3285">
        <w:rPr>
          <w:spacing w:val="1"/>
          <w:sz w:val="28"/>
          <w:szCs w:val="28"/>
        </w:rPr>
        <w:t>l</w:t>
      </w:r>
      <w:r w:rsidRPr="00FB3285">
        <w:rPr>
          <w:spacing w:val="-1"/>
          <w:sz w:val="28"/>
          <w:szCs w:val="28"/>
        </w:rPr>
        <w:t>i</w:t>
      </w:r>
      <w:r w:rsidRPr="00FB3285">
        <w:rPr>
          <w:sz w:val="28"/>
          <w:szCs w:val="28"/>
        </w:rPr>
        <w:t>ệu</w:t>
      </w:r>
      <w:r w:rsidRPr="00FB3285">
        <w:rPr>
          <w:spacing w:val="-2"/>
          <w:sz w:val="28"/>
          <w:szCs w:val="28"/>
        </w:rPr>
        <w:t xml:space="preserve"> </w:t>
      </w:r>
      <w:r w:rsidRPr="00FB3285">
        <w:rPr>
          <w:spacing w:val="1"/>
          <w:sz w:val="28"/>
          <w:szCs w:val="28"/>
        </w:rPr>
        <w:t>t</w:t>
      </w:r>
      <w:r w:rsidRPr="00FB3285">
        <w:rPr>
          <w:sz w:val="28"/>
          <w:szCs w:val="28"/>
        </w:rPr>
        <w:t>r</w:t>
      </w:r>
      <w:r w:rsidRPr="00FB3285">
        <w:rPr>
          <w:spacing w:val="-1"/>
          <w:sz w:val="28"/>
          <w:szCs w:val="28"/>
        </w:rPr>
        <w:t>ìn</w:t>
      </w:r>
      <w:r w:rsidRPr="00FB3285">
        <w:rPr>
          <w:sz w:val="28"/>
          <w:szCs w:val="28"/>
        </w:rPr>
        <w:t>h</w:t>
      </w:r>
      <w:r w:rsidRPr="00FB3285">
        <w:rPr>
          <w:spacing w:val="1"/>
          <w:sz w:val="28"/>
          <w:szCs w:val="28"/>
        </w:rPr>
        <w:t xml:space="preserve"> </w:t>
      </w:r>
      <w:r w:rsidRPr="00FB3285">
        <w:rPr>
          <w:spacing w:val="-2"/>
          <w:sz w:val="28"/>
          <w:szCs w:val="28"/>
        </w:rPr>
        <w:t>đ</w:t>
      </w:r>
      <w:r w:rsidRPr="00FB3285">
        <w:rPr>
          <w:spacing w:val="1"/>
          <w:sz w:val="28"/>
          <w:szCs w:val="28"/>
        </w:rPr>
        <w:t>i</w:t>
      </w:r>
      <w:r w:rsidRPr="00FB3285">
        <w:rPr>
          <w:spacing w:val="-2"/>
          <w:sz w:val="28"/>
          <w:szCs w:val="28"/>
        </w:rPr>
        <w:t>ề</w:t>
      </w:r>
      <w:r w:rsidRPr="00FB3285">
        <w:rPr>
          <w:sz w:val="28"/>
          <w:szCs w:val="28"/>
        </w:rPr>
        <w:t>u</w:t>
      </w:r>
      <w:r w:rsidRPr="00FB3285">
        <w:rPr>
          <w:spacing w:val="1"/>
          <w:sz w:val="28"/>
          <w:szCs w:val="28"/>
        </w:rPr>
        <w:t xml:space="preserve"> </w:t>
      </w:r>
      <w:r w:rsidRPr="00FB3285">
        <w:rPr>
          <w:spacing w:val="-2"/>
          <w:sz w:val="28"/>
          <w:szCs w:val="28"/>
        </w:rPr>
        <w:t>t</w:t>
      </w:r>
      <w:r w:rsidRPr="00FB3285">
        <w:rPr>
          <w:sz w:val="28"/>
          <w:szCs w:val="28"/>
        </w:rPr>
        <w:t>rị</w:t>
      </w:r>
      <w:r w:rsidRPr="00FB3285">
        <w:rPr>
          <w:spacing w:val="1"/>
          <w:sz w:val="28"/>
          <w:szCs w:val="28"/>
        </w:rPr>
        <w:t xml:space="preserve"> </w:t>
      </w:r>
      <w:r w:rsidRPr="00FB3285">
        <w:rPr>
          <w:spacing w:val="4"/>
          <w:sz w:val="28"/>
          <w:szCs w:val="28"/>
        </w:rPr>
        <w:t>t</w:t>
      </w:r>
      <w:r w:rsidRPr="00FB3285">
        <w:rPr>
          <w:sz w:val="28"/>
          <w:szCs w:val="28"/>
        </w:rPr>
        <w:t>ừ</w:t>
      </w:r>
      <w:r w:rsidRPr="00FB3285">
        <w:rPr>
          <w:spacing w:val="-1"/>
          <w:sz w:val="28"/>
          <w:szCs w:val="28"/>
        </w:rPr>
        <w:t xml:space="preserve"> </w:t>
      </w:r>
      <w:r w:rsidRPr="00FB3285">
        <w:rPr>
          <w:spacing w:val="-2"/>
          <w:sz w:val="28"/>
          <w:szCs w:val="28"/>
        </w:rPr>
        <w:t>1</w:t>
      </w:r>
      <w:r w:rsidRPr="00FB3285">
        <w:rPr>
          <w:sz w:val="28"/>
          <w:szCs w:val="28"/>
        </w:rPr>
        <w:t>0</w:t>
      </w:r>
      <w:r w:rsidRPr="00674BC1">
        <w:rPr>
          <w:spacing w:val="1"/>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6.1. Theo dõi</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T</w:t>
      </w:r>
      <w:r w:rsidRPr="00FB3285">
        <w:rPr>
          <w:spacing w:val="1"/>
          <w:sz w:val="28"/>
          <w:szCs w:val="28"/>
        </w:rPr>
        <w:t>h</w:t>
      </w:r>
      <w:r w:rsidRPr="00FB3285">
        <w:rPr>
          <w:sz w:val="28"/>
          <w:szCs w:val="28"/>
        </w:rPr>
        <w:t>eo</w:t>
      </w:r>
      <w:r w:rsidRPr="00FB3285">
        <w:rPr>
          <w:spacing w:val="-2"/>
          <w:sz w:val="28"/>
          <w:szCs w:val="28"/>
        </w:rPr>
        <w:t xml:space="preserve"> </w:t>
      </w:r>
      <w:r w:rsidRPr="00FB3285">
        <w:rPr>
          <w:spacing w:val="1"/>
          <w:sz w:val="28"/>
          <w:szCs w:val="28"/>
        </w:rPr>
        <w:t>d</w:t>
      </w:r>
      <w:r w:rsidRPr="00FB3285">
        <w:rPr>
          <w:spacing w:val="-1"/>
          <w:sz w:val="28"/>
          <w:szCs w:val="28"/>
        </w:rPr>
        <w:t>õ</w:t>
      </w:r>
      <w:r w:rsidRPr="00FB3285">
        <w:rPr>
          <w:sz w:val="28"/>
          <w:szCs w:val="28"/>
        </w:rPr>
        <w:t>i</w:t>
      </w:r>
      <w:r w:rsidRPr="00FB3285">
        <w:rPr>
          <w:spacing w:val="1"/>
          <w:sz w:val="28"/>
          <w:szCs w:val="28"/>
        </w:rPr>
        <w:t xml:space="preserve"> </w:t>
      </w:r>
      <w:r w:rsidRPr="00FB3285">
        <w:rPr>
          <w:spacing w:val="-2"/>
          <w:sz w:val="28"/>
          <w:szCs w:val="28"/>
        </w:rPr>
        <w:t>t</w:t>
      </w:r>
      <w:r w:rsidRPr="00FB3285">
        <w:rPr>
          <w:sz w:val="28"/>
          <w:szCs w:val="28"/>
        </w:rPr>
        <w:t>ại</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ỗ</w:t>
      </w:r>
      <w:r w:rsidRPr="00FB3285">
        <w:rPr>
          <w:spacing w:val="1"/>
          <w:sz w:val="28"/>
          <w:szCs w:val="28"/>
        </w:rPr>
        <w:t xml:space="preserve"> </w:t>
      </w:r>
      <w:r w:rsidRPr="00FB3285">
        <w:rPr>
          <w:sz w:val="28"/>
          <w:szCs w:val="28"/>
        </w:rPr>
        <w:t>và</w:t>
      </w:r>
      <w:r w:rsidRPr="00FB3285">
        <w:rPr>
          <w:spacing w:val="-2"/>
          <w:sz w:val="28"/>
          <w:szCs w:val="28"/>
        </w:rPr>
        <w:t xml:space="preserve"> </w:t>
      </w:r>
      <w:r w:rsidRPr="00FB3285">
        <w:rPr>
          <w:spacing w:val="1"/>
          <w:sz w:val="28"/>
          <w:szCs w:val="28"/>
        </w:rPr>
        <w:t>t</w:t>
      </w:r>
      <w:r w:rsidRPr="00FB3285">
        <w:rPr>
          <w:spacing w:val="-1"/>
          <w:sz w:val="28"/>
          <w:szCs w:val="28"/>
        </w:rPr>
        <w:t>o</w:t>
      </w:r>
      <w:r w:rsidRPr="00FB3285">
        <w:rPr>
          <w:sz w:val="28"/>
          <w:szCs w:val="28"/>
        </w:rPr>
        <w:t>àn</w:t>
      </w:r>
      <w:r w:rsidRPr="00FB3285">
        <w:rPr>
          <w:spacing w:val="1"/>
          <w:sz w:val="28"/>
          <w:szCs w:val="28"/>
        </w:rPr>
        <w:t xml:space="preserve"> </w:t>
      </w:r>
      <w:r w:rsidRPr="00FB3285">
        <w:rPr>
          <w:spacing w:val="-2"/>
          <w:sz w:val="28"/>
          <w:szCs w:val="28"/>
        </w:rPr>
        <w:t>t</w:t>
      </w:r>
      <w:r w:rsidRPr="00FB3285">
        <w:rPr>
          <w:spacing w:val="1"/>
          <w:sz w:val="28"/>
          <w:szCs w:val="28"/>
        </w:rPr>
        <w:t>h</w:t>
      </w:r>
      <w:r w:rsidRPr="00FB3285">
        <w:rPr>
          <w:spacing w:val="-2"/>
          <w:sz w:val="28"/>
          <w:szCs w:val="28"/>
        </w:rPr>
        <w:t>â</w:t>
      </w:r>
      <w:r w:rsidRPr="00FB3285">
        <w:rPr>
          <w:sz w:val="28"/>
          <w:szCs w:val="28"/>
        </w:rPr>
        <w:t>n</w:t>
      </w:r>
    </w:p>
    <w:p w:rsidR="00674164" w:rsidRPr="00FB3285" w:rsidRDefault="00674164" w:rsidP="00FB3285">
      <w:pPr>
        <w:widowControl w:val="0"/>
        <w:spacing w:before="120"/>
        <w:ind w:firstLine="567"/>
        <w:jc w:val="both"/>
        <w:rPr>
          <w:sz w:val="28"/>
          <w:szCs w:val="28"/>
        </w:rPr>
      </w:pPr>
      <w:r w:rsidRPr="00FB3285">
        <w:rPr>
          <w:sz w:val="28"/>
          <w:szCs w:val="28"/>
        </w:rPr>
        <w:t>6.2. Xử trí tai biến</w:t>
      </w:r>
    </w:p>
    <w:p w:rsidR="00674164" w:rsidRPr="00FB3285" w:rsidRDefault="00674164" w:rsidP="00FB3285">
      <w:pPr>
        <w:widowControl w:val="0"/>
        <w:spacing w:before="120"/>
        <w:ind w:firstLine="567"/>
        <w:jc w:val="both"/>
        <w:rPr>
          <w:sz w:val="28"/>
          <w:szCs w:val="28"/>
        </w:rPr>
      </w:pPr>
      <w:r w:rsidRPr="00FB3285">
        <w:rPr>
          <w:sz w:val="28"/>
          <w:szCs w:val="28"/>
        </w:rPr>
        <w:t>- Vựng châm:</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Người bệnh hoa mắt, chóng mặt, vã mồ hôi, mạch nhanh, sắc mặt nhợt nhạt.</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Xử lý: Rút kim ngay, lau mồ hôi, ủ ấm, uống nước chè đường nóng, nằm nghỉ tại chỗ. Theo dõi mạch, huyết áp.</w:t>
      </w:r>
    </w:p>
    <w:p w:rsidR="00674164" w:rsidRPr="00FB3285" w:rsidRDefault="00674164" w:rsidP="00FB3285">
      <w:pPr>
        <w:widowControl w:val="0"/>
        <w:spacing w:before="120"/>
        <w:ind w:firstLine="567"/>
        <w:jc w:val="both"/>
        <w:rPr>
          <w:sz w:val="28"/>
          <w:szCs w:val="28"/>
        </w:rPr>
      </w:pPr>
      <w:r w:rsidRPr="00FB3285">
        <w:rPr>
          <w:sz w:val="28"/>
          <w:szCs w:val="28"/>
        </w:rPr>
        <w:t>- Chảy máu khi rút kim:</w:t>
      </w:r>
    </w:p>
    <w:p w:rsidR="00674164" w:rsidRPr="007838CE" w:rsidRDefault="00674164"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674164" w:rsidRDefault="00674164" w:rsidP="00FB3285">
      <w:pPr>
        <w:spacing w:after="160" w:line="259" w:lineRule="auto"/>
        <w:ind w:firstLine="567"/>
        <w:rPr>
          <w:b/>
          <w:sz w:val="28"/>
          <w:szCs w:val="28"/>
        </w:rPr>
      </w:pPr>
      <w:r>
        <w:rPr>
          <w:b/>
          <w:sz w:val="28"/>
          <w:szCs w:val="28"/>
        </w:rPr>
        <w:br w:type="page"/>
      </w:r>
    </w:p>
    <w:p w:rsidR="009A228A" w:rsidRDefault="009A228A" w:rsidP="009A228A">
      <w:pPr>
        <w:widowControl w:val="0"/>
        <w:jc w:val="center"/>
        <w:rPr>
          <w:b/>
          <w:sz w:val="28"/>
          <w:szCs w:val="28"/>
        </w:rPr>
      </w:pPr>
      <w:r>
        <w:rPr>
          <w:b/>
          <w:sz w:val="28"/>
          <w:szCs w:val="28"/>
        </w:rPr>
        <w:lastRenderedPageBreak/>
        <w:t>ĐIỆN NHĨ CHÂM ĐIỀU TRỊ LIỆT RỄ,</w:t>
      </w:r>
    </w:p>
    <w:p w:rsidR="003D40E9" w:rsidRDefault="003D40E9" w:rsidP="009A228A">
      <w:pPr>
        <w:widowControl w:val="0"/>
        <w:jc w:val="center"/>
        <w:rPr>
          <w:b/>
          <w:sz w:val="28"/>
          <w:szCs w:val="28"/>
        </w:rPr>
      </w:pPr>
      <w:r w:rsidRPr="00674BC1">
        <w:rPr>
          <w:b/>
          <w:sz w:val="28"/>
          <w:szCs w:val="28"/>
        </w:rPr>
        <w:t>ĐÁM RỐI, DÂY THẦN KINH</w:t>
      </w:r>
    </w:p>
    <w:p w:rsidR="00C27165" w:rsidRPr="009A228A" w:rsidRDefault="00C27165" w:rsidP="009A228A">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L</w:t>
      </w:r>
      <w:r w:rsidRPr="00674BC1">
        <w:rPr>
          <w:spacing w:val="1"/>
          <w:sz w:val="28"/>
          <w:szCs w:val="28"/>
        </w:rPr>
        <w:t>i</w:t>
      </w:r>
      <w:r w:rsidRPr="00674BC1">
        <w:rPr>
          <w:sz w:val="28"/>
          <w:szCs w:val="28"/>
        </w:rPr>
        <w:t>ệt</w:t>
      </w:r>
      <w:r w:rsidRPr="00674BC1">
        <w:rPr>
          <w:spacing w:val="1"/>
          <w:sz w:val="28"/>
          <w:szCs w:val="28"/>
        </w:rPr>
        <w:t xml:space="preserve"> </w:t>
      </w:r>
      <w:r w:rsidRPr="00674BC1">
        <w:rPr>
          <w:sz w:val="28"/>
          <w:szCs w:val="28"/>
        </w:rPr>
        <w:t>rễ,</w:t>
      </w:r>
      <w:r w:rsidRPr="00674BC1">
        <w:rPr>
          <w:spacing w:val="-4"/>
          <w:sz w:val="28"/>
          <w:szCs w:val="28"/>
        </w:rPr>
        <w:t xml:space="preserve"> </w:t>
      </w:r>
      <w:r w:rsidRPr="00674BC1">
        <w:rPr>
          <w:spacing w:val="1"/>
          <w:sz w:val="28"/>
          <w:szCs w:val="28"/>
        </w:rPr>
        <w:t>đ</w:t>
      </w:r>
      <w:r w:rsidRPr="00674BC1">
        <w:rPr>
          <w:sz w:val="28"/>
          <w:szCs w:val="28"/>
        </w:rPr>
        <w:t>ám</w:t>
      </w:r>
      <w:r w:rsidRPr="00674BC1">
        <w:rPr>
          <w:spacing w:val="-5"/>
          <w:sz w:val="28"/>
          <w:szCs w:val="28"/>
        </w:rPr>
        <w:t xml:space="preserve"> </w:t>
      </w:r>
      <w:r w:rsidRPr="00674BC1">
        <w:rPr>
          <w:sz w:val="28"/>
          <w:szCs w:val="28"/>
        </w:rPr>
        <w:t>rối</w:t>
      </w:r>
      <w:r w:rsidRPr="00674BC1">
        <w:rPr>
          <w:spacing w:val="2"/>
          <w:sz w:val="28"/>
          <w:szCs w:val="28"/>
        </w:rPr>
        <w:t>,</w:t>
      </w:r>
      <w:r w:rsidRPr="00674BC1">
        <w:rPr>
          <w:spacing w:val="-1"/>
          <w:sz w:val="28"/>
          <w:szCs w:val="28"/>
        </w:rPr>
        <w:t xml:space="preserve"> </w:t>
      </w:r>
      <w:r w:rsidRPr="00674BC1">
        <w:rPr>
          <w:sz w:val="28"/>
          <w:szCs w:val="28"/>
        </w:rPr>
        <w:t>dây</w:t>
      </w:r>
      <w:r w:rsidRPr="00674BC1">
        <w:rPr>
          <w:spacing w:val="-1"/>
          <w:sz w:val="28"/>
          <w:szCs w:val="28"/>
        </w:rPr>
        <w:t xml:space="preserve"> </w:t>
      </w:r>
      <w:r w:rsidRPr="00674BC1">
        <w:rPr>
          <w:spacing w:val="1"/>
          <w:sz w:val="28"/>
          <w:szCs w:val="28"/>
        </w:rPr>
        <w:t>th</w:t>
      </w:r>
      <w:r w:rsidRPr="00674BC1">
        <w:rPr>
          <w:spacing w:val="-2"/>
          <w:sz w:val="28"/>
          <w:szCs w:val="28"/>
        </w:rPr>
        <w:t>ầ</w:t>
      </w:r>
      <w:r w:rsidRPr="00674BC1">
        <w:rPr>
          <w:sz w:val="28"/>
          <w:szCs w:val="28"/>
        </w:rPr>
        <w:t>n</w:t>
      </w:r>
      <w:r w:rsidRPr="00674BC1">
        <w:rPr>
          <w:spacing w:val="-2"/>
          <w:sz w:val="28"/>
          <w:szCs w:val="28"/>
        </w:rPr>
        <w:t xml:space="preserve"> </w:t>
      </w:r>
      <w:r w:rsidRPr="00674BC1">
        <w:rPr>
          <w:spacing w:val="1"/>
          <w:sz w:val="28"/>
          <w:szCs w:val="28"/>
        </w:rPr>
        <w:t>k</w:t>
      </w:r>
      <w:r w:rsidRPr="00674BC1">
        <w:rPr>
          <w:spacing w:val="-1"/>
          <w:sz w:val="28"/>
          <w:szCs w:val="28"/>
        </w:rPr>
        <w:t>i</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pacing w:val="1"/>
          <w:sz w:val="28"/>
          <w:szCs w:val="28"/>
        </w:rPr>
        <w:t>go</w:t>
      </w:r>
      <w:r w:rsidRPr="00674BC1">
        <w:rPr>
          <w:spacing w:val="-2"/>
          <w:sz w:val="28"/>
          <w:szCs w:val="28"/>
        </w:rPr>
        <w:t>ạ</w:t>
      </w:r>
      <w:r w:rsidRPr="00674BC1">
        <w:rPr>
          <w:sz w:val="28"/>
          <w:szCs w:val="28"/>
        </w:rPr>
        <w:t>i</w:t>
      </w:r>
      <w:r w:rsidRPr="00674BC1">
        <w:rPr>
          <w:spacing w:val="-2"/>
          <w:sz w:val="28"/>
          <w:szCs w:val="28"/>
        </w:rPr>
        <w:t xml:space="preserve"> </w:t>
      </w:r>
      <w:r w:rsidRPr="00674BC1">
        <w:rPr>
          <w:spacing w:val="1"/>
          <w:sz w:val="28"/>
          <w:szCs w:val="28"/>
        </w:rPr>
        <w:t>bi</w:t>
      </w:r>
      <w:r w:rsidRPr="00674BC1">
        <w:rPr>
          <w:spacing w:val="-2"/>
          <w:sz w:val="28"/>
          <w:szCs w:val="28"/>
        </w:rPr>
        <w:t>ê</w:t>
      </w:r>
      <w:r w:rsidRPr="00674BC1">
        <w:rPr>
          <w:sz w:val="28"/>
          <w:szCs w:val="28"/>
        </w:rPr>
        <w:t>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1"/>
          <w:sz w:val="28"/>
          <w:szCs w:val="28"/>
        </w:rPr>
        <w:t xml:space="preserve"> </w:t>
      </w:r>
      <w:r w:rsidRPr="00674BC1">
        <w:rPr>
          <w:spacing w:val="-3"/>
          <w:sz w:val="28"/>
          <w:szCs w:val="28"/>
        </w:rPr>
        <w:t>c</w:t>
      </w:r>
      <w:r w:rsidRPr="00674BC1">
        <w:rPr>
          <w:sz w:val="28"/>
          <w:szCs w:val="28"/>
        </w:rPr>
        <w:t xml:space="preserve">ác </w:t>
      </w:r>
      <w:r w:rsidRPr="00674BC1">
        <w:rPr>
          <w:spacing w:val="-2"/>
          <w:sz w:val="28"/>
          <w:szCs w:val="28"/>
        </w:rPr>
        <w:t>n</w:t>
      </w:r>
      <w:r w:rsidRPr="00674BC1">
        <w:rPr>
          <w:spacing w:val="-1"/>
          <w:sz w:val="28"/>
          <w:szCs w:val="28"/>
        </w:rPr>
        <w:t>g</w:t>
      </w:r>
      <w:r w:rsidRPr="00674BC1">
        <w:rPr>
          <w:spacing w:val="1"/>
          <w:sz w:val="28"/>
          <w:szCs w:val="28"/>
        </w:rPr>
        <w:t>u</w:t>
      </w:r>
      <w:r w:rsidRPr="00674BC1">
        <w:rPr>
          <w:spacing w:val="-4"/>
          <w:sz w:val="28"/>
          <w:szCs w:val="28"/>
        </w:rPr>
        <w:t>y</w:t>
      </w:r>
      <w:r w:rsidRPr="00674BC1">
        <w:rPr>
          <w:sz w:val="28"/>
          <w:szCs w:val="28"/>
        </w:rPr>
        <w:t>ên</w:t>
      </w:r>
      <w:r w:rsidRPr="00674BC1">
        <w:rPr>
          <w:spacing w:val="1"/>
          <w:sz w:val="28"/>
          <w:szCs w:val="28"/>
        </w:rPr>
        <w:t xml:space="preserve"> </w:t>
      </w:r>
      <w:r w:rsidRPr="00674BC1">
        <w:rPr>
          <w:sz w:val="28"/>
          <w:szCs w:val="28"/>
        </w:rPr>
        <w:t>n</w:t>
      </w:r>
      <w:r w:rsidRPr="00674BC1">
        <w:rPr>
          <w:spacing w:val="1"/>
          <w:sz w:val="28"/>
          <w:szCs w:val="28"/>
        </w:rPr>
        <w:t>h</w:t>
      </w:r>
      <w:r w:rsidRPr="00674BC1">
        <w:rPr>
          <w:spacing w:val="-2"/>
          <w:sz w:val="28"/>
          <w:szCs w:val="28"/>
        </w:rPr>
        <w:t>â</w:t>
      </w:r>
      <w:r w:rsidRPr="00674BC1">
        <w:rPr>
          <w:sz w:val="28"/>
          <w:szCs w:val="28"/>
        </w:rPr>
        <w:t>n</w:t>
      </w:r>
      <w:r w:rsidRPr="00674BC1">
        <w:rPr>
          <w:spacing w:val="-2"/>
          <w:sz w:val="28"/>
          <w:szCs w:val="28"/>
        </w:rPr>
        <w:t xml:space="preserve"> </w:t>
      </w:r>
      <w:r w:rsidRPr="00674BC1">
        <w:rPr>
          <w:spacing w:val="-1"/>
          <w:sz w:val="28"/>
          <w:szCs w:val="28"/>
        </w:rPr>
        <w:t>v</w:t>
      </w:r>
      <w:r w:rsidRPr="00674BC1">
        <w:rPr>
          <w:spacing w:val="1"/>
          <w:sz w:val="28"/>
          <w:szCs w:val="28"/>
        </w:rPr>
        <w:t>i</w:t>
      </w:r>
      <w:r w:rsidRPr="00674BC1">
        <w:rPr>
          <w:sz w:val="28"/>
          <w:szCs w:val="28"/>
        </w:rPr>
        <w:t>êm</w:t>
      </w:r>
      <w:r w:rsidRPr="00674BC1">
        <w:rPr>
          <w:spacing w:val="-5"/>
          <w:sz w:val="28"/>
          <w:szCs w:val="28"/>
        </w:rPr>
        <w:t xml:space="preserve"> </w:t>
      </w:r>
      <w:r w:rsidRPr="00674BC1">
        <w:rPr>
          <w:sz w:val="28"/>
          <w:szCs w:val="28"/>
        </w:rPr>
        <w:t>rễ, v</w:t>
      </w:r>
      <w:r w:rsidRPr="00674BC1">
        <w:rPr>
          <w:spacing w:val="1"/>
          <w:sz w:val="28"/>
          <w:szCs w:val="28"/>
        </w:rPr>
        <w:t>i</w:t>
      </w:r>
      <w:r w:rsidRPr="00674BC1">
        <w:rPr>
          <w:sz w:val="28"/>
          <w:szCs w:val="28"/>
        </w:rPr>
        <w:t xml:space="preserve">êm </w:t>
      </w:r>
      <w:r w:rsidRPr="00674BC1">
        <w:rPr>
          <w:spacing w:val="-3"/>
          <w:sz w:val="28"/>
          <w:szCs w:val="28"/>
        </w:rPr>
        <w:t>m</w:t>
      </w:r>
      <w:r w:rsidRPr="00674BC1">
        <w:rPr>
          <w:sz w:val="28"/>
          <w:szCs w:val="28"/>
        </w:rPr>
        <w:t>à</w:t>
      </w:r>
      <w:r w:rsidRPr="00674BC1">
        <w:rPr>
          <w:spacing w:val="1"/>
          <w:sz w:val="28"/>
          <w:szCs w:val="28"/>
        </w:rPr>
        <w:t>n</w:t>
      </w:r>
      <w:r w:rsidRPr="00674BC1">
        <w:rPr>
          <w:sz w:val="28"/>
          <w:szCs w:val="28"/>
        </w:rPr>
        <w:t>g</w:t>
      </w:r>
      <w:r w:rsidRPr="00674BC1">
        <w:rPr>
          <w:spacing w:val="43"/>
          <w:sz w:val="28"/>
          <w:szCs w:val="28"/>
        </w:rPr>
        <w:t xml:space="preserve"> </w:t>
      </w:r>
      <w:r w:rsidRPr="00674BC1">
        <w:rPr>
          <w:spacing w:val="1"/>
          <w:sz w:val="28"/>
          <w:szCs w:val="28"/>
        </w:rPr>
        <w:t>n</w:t>
      </w:r>
      <w:r w:rsidRPr="00674BC1">
        <w:rPr>
          <w:spacing w:val="-1"/>
          <w:sz w:val="28"/>
          <w:szCs w:val="28"/>
        </w:rPr>
        <w:t>h</w:t>
      </w:r>
      <w:r w:rsidRPr="00674BC1">
        <w:rPr>
          <w:sz w:val="28"/>
          <w:szCs w:val="28"/>
        </w:rPr>
        <w:t>ện</w:t>
      </w:r>
      <w:r w:rsidRPr="00674BC1">
        <w:rPr>
          <w:spacing w:val="44"/>
          <w:sz w:val="28"/>
          <w:szCs w:val="28"/>
        </w:rPr>
        <w:t xml:space="preserve"> </w:t>
      </w:r>
      <w:r w:rsidRPr="00674BC1">
        <w:rPr>
          <w:spacing w:val="-1"/>
          <w:sz w:val="28"/>
          <w:szCs w:val="28"/>
        </w:rPr>
        <w:t>t</w:t>
      </w:r>
      <w:r w:rsidRPr="00674BC1">
        <w:rPr>
          <w:spacing w:val="1"/>
          <w:sz w:val="28"/>
          <w:szCs w:val="28"/>
        </w:rPr>
        <w:t>ủ</w:t>
      </w:r>
      <w:r w:rsidRPr="00674BC1">
        <w:rPr>
          <w:spacing w:val="-4"/>
          <w:sz w:val="28"/>
          <w:szCs w:val="28"/>
        </w:rPr>
        <w:t>y</w:t>
      </w:r>
      <w:r w:rsidRPr="00674BC1">
        <w:rPr>
          <w:sz w:val="28"/>
          <w:szCs w:val="28"/>
        </w:rPr>
        <w:t>,</w:t>
      </w:r>
      <w:r w:rsidRPr="00674BC1">
        <w:rPr>
          <w:spacing w:val="44"/>
          <w:sz w:val="28"/>
          <w:szCs w:val="28"/>
        </w:rPr>
        <w:t xml:space="preserve"> </w:t>
      </w:r>
      <w:r w:rsidRPr="00674BC1">
        <w:rPr>
          <w:spacing w:val="1"/>
          <w:sz w:val="28"/>
          <w:szCs w:val="28"/>
        </w:rPr>
        <w:t>d</w:t>
      </w:r>
      <w:r w:rsidRPr="00674BC1">
        <w:rPr>
          <w:sz w:val="28"/>
          <w:szCs w:val="28"/>
        </w:rPr>
        <w:t>o</w:t>
      </w:r>
      <w:r w:rsidRPr="00674BC1">
        <w:rPr>
          <w:spacing w:val="46"/>
          <w:sz w:val="28"/>
          <w:szCs w:val="28"/>
        </w:rPr>
        <w:t xml:space="preserve"> </w:t>
      </w:r>
      <w:r w:rsidRPr="00674BC1">
        <w:rPr>
          <w:spacing w:val="-1"/>
          <w:sz w:val="28"/>
          <w:szCs w:val="28"/>
        </w:rPr>
        <w:t>t</w:t>
      </w:r>
      <w:r w:rsidRPr="00674BC1">
        <w:rPr>
          <w:sz w:val="28"/>
          <w:szCs w:val="28"/>
        </w:rPr>
        <w:t>ắc</w:t>
      </w:r>
      <w:r w:rsidRPr="00674BC1">
        <w:rPr>
          <w:spacing w:val="45"/>
          <w:sz w:val="28"/>
          <w:szCs w:val="28"/>
        </w:rPr>
        <w:t xml:space="preserve"> </w:t>
      </w:r>
      <w:r w:rsidRPr="00674BC1">
        <w:rPr>
          <w:spacing w:val="-5"/>
          <w:sz w:val="28"/>
          <w:szCs w:val="28"/>
        </w:rPr>
        <w:t>m</w:t>
      </w:r>
      <w:r w:rsidRPr="00674BC1">
        <w:rPr>
          <w:sz w:val="28"/>
          <w:szCs w:val="28"/>
        </w:rPr>
        <w:t>ạch</w:t>
      </w:r>
      <w:r w:rsidRPr="00674BC1">
        <w:rPr>
          <w:spacing w:val="48"/>
          <w:sz w:val="28"/>
          <w:szCs w:val="28"/>
        </w:rPr>
        <w:t xml:space="preserve"> </w:t>
      </w:r>
      <w:r w:rsidRPr="00674BC1">
        <w:rPr>
          <w:spacing w:val="-5"/>
          <w:sz w:val="28"/>
          <w:szCs w:val="28"/>
        </w:rPr>
        <w:t>m</w:t>
      </w:r>
      <w:r w:rsidRPr="00674BC1">
        <w:rPr>
          <w:sz w:val="28"/>
          <w:szCs w:val="28"/>
        </w:rPr>
        <w:t>áu</w:t>
      </w:r>
      <w:r w:rsidRPr="00674BC1">
        <w:rPr>
          <w:spacing w:val="46"/>
          <w:sz w:val="28"/>
          <w:szCs w:val="28"/>
        </w:rPr>
        <w:t xml:space="preserve"> </w:t>
      </w:r>
      <w:r w:rsidRPr="00674BC1">
        <w:rPr>
          <w:spacing w:val="-1"/>
          <w:sz w:val="28"/>
          <w:szCs w:val="28"/>
        </w:rPr>
        <w:t>n</w:t>
      </w:r>
      <w:r w:rsidRPr="00674BC1">
        <w:rPr>
          <w:spacing w:val="1"/>
          <w:sz w:val="28"/>
          <w:szCs w:val="28"/>
        </w:rPr>
        <w:t>u</w:t>
      </w:r>
      <w:r w:rsidRPr="00674BC1">
        <w:rPr>
          <w:spacing w:val="-1"/>
          <w:sz w:val="28"/>
          <w:szCs w:val="28"/>
        </w:rPr>
        <w:t>ô</w:t>
      </w:r>
      <w:r w:rsidRPr="00674BC1">
        <w:rPr>
          <w:sz w:val="28"/>
          <w:szCs w:val="28"/>
        </w:rPr>
        <w:t>i</w:t>
      </w:r>
      <w:r w:rsidRPr="00674BC1">
        <w:rPr>
          <w:spacing w:val="43"/>
          <w:sz w:val="28"/>
          <w:szCs w:val="28"/>
        </w:rPr>
        <w:t xml:space="preserve"> </w:t>
      </w:r>
      <w:r w:rsidRPr="00674BC1">
        <w:rPr>
          <w:spacing w:val="-1"/>
          <w:sz w:val="28"/>
          <w:szCs w:val="28"/>
        </w:rPr>
        <w:t>dư</w:t>
      </w:r>
      <w:r w:rsidRPr="00674BC1">
        <w:rPr>
          <w:sz w:val="28"/>
          <w:szCs w:val="28"/>
        </w:rPr>
        <w:t>ỡ</w:t>
      </w:r>
      <w:r w:rsidRPr="00674BC1">
        <w:rPr>
          <w:spacing w:val="1"/>
          <w:sz w:val="28"/>
          <w:szCs w:val="28"/>
        </w:rPr>
        <w:t>n</w:t>
      </w:r>
      <w:r w:rsidRPr="00674BC1">
        <w:rPr>
          <w:sz w:val="28"/>
          <w:szCs w:val="28"/>
        </w:rPr>
        <w:t>g</w:t>
      </w:r>
      <w:r w:rsidRPr="00674BC1">
        <w:rPr>
          <w:spacing w:val="44"/>
          <w:sz w:val="28"/>
          <w:szCs w:val="28"/>
        </w:rPr>
        <w:t xml:space="preserve"> </w:t>
      </w:r>
      <w:r w:rsidRPr="00674BC1">
        <w:rPr>
          <w:spacing w:val="1"/>
          <w:sz w:val="28"/>
          <w:szCs w:val="28"/>
        </w:rPr>
        <w:t>d</w:t>
      </w:r>
      <w:r w:rsidRPr="00674BC1">
        <w:rPr>
          <w:sz w:val="28"/>
          <w:szCs w:val="28"/>
        </w:rPr>
        <w:t>ây</w:t>
      </w:r>
      <w:r w:rsidRPr="00674BC1">
        <w:rPr>
          <w:spacing w:val="41"/>
          <w:sz w:val="28"/>
          <w:szCs w:val="28"/>
        </w:rPr>
        <w:t xml:space="preserve"> </w:t>
      </w:r>
      <w:r w:rsidRPr="00674BC1">
        <w:rPr>
          <w:spacing w:val="-1"/>
          <w:sz w:val="28"/>
          <w:szCs w:val="28"/>
        </w:rPr>
        <w:t>t</w:t>
      </w:r>
      <w:r w:rsidRPr="00674BC1">
        <w:rPr>
          <w:spacing w:val="1"/>
          <w:sz w:val="28"/>
          <w:szCs w:val="28"/>
        </w:rPr>
        <w:t>h</w:t>
      </w:r>
      <w:r w:rsidRPr="00674BC1">
        <w:rPr>
          <w:sz w:val="28"/>
          <w:szCs w:val="28"/>
        </w:rPr>
        <w:t>ần</w:t>
      </w:r>
      <w:r w:rsidRPr="00674BC1">
        <w:rPr>
          <w:spacing w:val="44"/>
          <w:sz w:val="28"/>
          <w:szCs w:val="28"/>
        </w:rPr>
        <w:t xml:space="preserve"> </w:t>
      </w:r>
      <w:r w:rsidRPr="00674BC1">
        <w:rPr>
          <w:spacing w:val="-1"/>
          <w:sz w:val="28"/>
          <w:szCs w:val="28"/>
        </w:rPr>
        <w:t>ki</w:t>
      </w:r>
      <w:r w:rsidRPr="00674BC1">
        <w:rPr>
          <w:spacing w:val="1"/>
          <w:sz w:val="28"/>
          <w:szCs w:val="28"/>
        </w:rPr>
        <w:t>nh</w:t>
      </w:r>
      <w:r w:rsidRPr="00674BC1">
        <w:rPr>
          <w:sz w:val="28"/>
          <w:szCs w:val="28"/>
        </w:rPr>
        <w:t>,</w:t>
      </w:r>
      <w:r w:rsidRPr="00674BC1">
        <w:rPr>
          <w:spacing w:val="42"/>
          <w:sz w:val="28"/>
          <w:szCs w:val="28"/>
        </w:rPr>
        <w:t xml:space="preserve"> </w:t>
      </w:r>
      <w:r w:rsidRPr="00674BC1">
        <w:rPr>
          <w:spacing w:val="-1"/>
          <w:sz w:val="28"/>
          <w:szCs w:val="28"/>
        </w:rPr>
        <w:t>d</w:t>
      </w:r>
      <w:r w:rsidRPr="00674BC1">
        <w:rPr>
          <w:sz w:val="28"/>
          <w:szCs w:val="28"/>
        </w:rPr>
        <w:t>o</w:t>
      </w:r>
      <w:r w:rsidRPr="00674BC1">
        <w:rPr>
          <w:spacing w:val="46"/>
          <w:sz w:val="28"/>
          <w:szCs w:val="28"/>
        </w:rPr>
        <w:t xml:space="preserve"> </w:t>
      </w:r>
      <w:r w:rsidRPr="00674BC1">
        <w:rPr>
          <w:spacing w:val="-2"/>
          <w:sz w:val="28"/>
          <w:szCs w:val="28"/>
        </w:rPr>
        <w:t>c</w:t>
      </w:r>
      <w:r w:rsidRPr="00674BC1">
        <w:rPr>
          <w:spacing w:val="1"/>
          <w:sz w:val="28"/>
          <w:szCs w:val="28"/>
        </w:rPr>
        <w:t>h</w:t>
      </w:r>
      <w:r w:rsidRPr="00674BC1">
        <w:rPr>
          <w:sz w:val="28"/>
          <w:szCs w:val="28"/>
        </w:rPr>
        <w:t>èn</w:t>
      </w:r>
      <w:r w:rsidRPr="00674BC1">
        <w:rPr>
          <w:spacing w:val="44"/>
          <w:sz w:val="28"/>
          <w:szCs w:val="28"/>
        </w:rPr>
        <w:t xml:space="preserve"> </w:t>
      </w:r>
      <w:r w:rsidRPr="00674BC1">
        <w:rPr>
          <w:spacing w:val="-2"/>
          <w:sz w:val="28"/>
          <w:szCs w:val="28"/>
        </w:rPr>
        <w:t>é</w:t>
      </w:r>
      <w:r w:rsidRPr="00674BC1">
        <w:rPr>
          <w:sz w:val="28"/>
          <w:szCs w:val="28"/>
        </w:rPr>
        <w:t xml:space="preserve">p </w:t>
      </w:r>
      <w:r w:rsidRPr="00674BC1">
        <w:rPr>
          <w:spacing w:val="1"/>
          <w:sz w:val="28"/>
          <w:szCs w:val="28"/>
        </w:rPr>
        <w:t>t</w:t>
      </w:r>
      <w:r w:rsidRPr="00674BC1">
        <w:rPr>
          <w:sz w:val="28"/>
          <w:szCs w:val="28"/>
        </w:rPr>
        <w:t>r</w:t>
      </w:r>
      <w:r w:rsidRPr="00674BC1">
        <w:rPr>
          <w:spacing w:val="-1"/>
          <w:sz w:val="28"/>
          <w:szCs w:val="28"/>
        </w:rPr>
        <w:t>on</w:t>
      </w:r>
      <w:r w:rsidRPr="00674BC1">
        <w:rPr>
          <w:sz w:val="28"/>
          <w:szCs w:val="28"/>
        </w:rPr>
        <w:t>g</w:t>
      </w:r>
      <w:r w:rsidRPr="00674BC1">
        <w:rPr>
          <w:spacing w:val="3"/>
          <w:sz w:val="28"/>
          <w:szCs w:val="28"/>
        </w:rPr>
        <w:t xml:space="preserve"> </w:t>
      </w:r>
      <w:r w:rsidRPr="00674BC1">
        <w:rPr>
          <w:spacing w:val="-1"/>
          <w:sz w:val="28"/>
          <w:szCs w:val="28"/>
        </w:rPr>
        <w:t>t</w:t>
      </w:r>
      <w:r w:rsidRPr="00674BC1">
        <w:rPr>
          <w:spacing w:val="1"/>
          <w:sz w:val="28"/>
          <w:szCs w:val="28"/>
        </w:rPr>
        <w:t>o</w:t>
      </w:r>
      <w:r w:rsidRPr="00674BC1">
        <w:rPr>
          <w:sz w:val="28"/>
          <w:szCs w:val="28"/>
        </w:rPr>
        <w:t>ái</w:t>
      </w:r>
      <w:r w:rsidRPr="00674BC1">
        <w:rPr>
          <w:spacing w:val="1"/>
          <w:sz w:val="28"/>
          <w:szCs w:val="28"/>
        </w:rPr>
        <w:t xml:space="preserve"> v</w:t>
      </w:r>
      <w:r w:rsidRPr="00674BC1">
        <w:rPr>
          <w:sz w:val="28"/>
          <w:szCs w:val="28"/>
        </w:rPr>
        <w:t>ị</w:t>
      </w:r>
      <w:r w:rsidRPr="00674BC1">
        <w:rPr>
          <w:spacing w:val="1"/>
          <w:sz w:val="28"/>
          <w:szCs w:val="28"/>
        </w:rPr>
        <w:t xml:space="preserve"> đĩ</w:t>
      </w:r>
      <w:r w:rsidRPr="00674BC1">
        <w:rPr>
          <w:sz w:val="28"/>
          <w:szCs w:val="28"/>
        </w:rPr>
        <w:t xml:space="preserve">a </w:t>
      </w:r>
      <w:r w:rsidRPr="00674BC1">
        <w:rPr>
          <w:spacing w:val="1"/>
          <w:sz w:val="28"/>
          <w:szCs w:val="28"/>
        </w:rPr>
        <w:t>đ</w:t>
      </w:r>
      <w:r w:rsidRPr="00674BC1">
        <w:rPr>
          <w:sz w:val="28"/>
          <w:szCs w:val="28"/>
        </w:rPr>
        <w:t>ệ</w:t>
      </w:r>
      <w:r w:rsidRPr="00674BC1">
        <w:rPr>
          <w:spacing w:val="-5"/>
          <w:sz w:val="28"/>
          <w:szCs w:val="28"/>
        </w:rPr>
        <w:t>m</w:t>
      </w:r>
      <w:r w:rsidRPr="00674BC1">
        <w:rPr>
          <w:sz w:val="28"/>
          <w:szCs w:val="28"/>
        </w:rPr>
        <w:t>,</w:t>
      </w:r>
      <w:r w:rsidRPr="00674BC1">
        <w:rPr>
          <w:spacing w:val="4"/>
          <w:sz w:val="28"/>
          <w:szCs w:val="28"/>
        </w:rPr>
        <w:t xml:space="preserve"> </w:t>
      </w:r>
      <w:r w:rsidRPr="00674BC1">
        <w:rPr>
          <w:spacing w:val="1"/>
          <w:sz w:val="28"/>
          <w:szCs w:val="28"/>
        </w:rPr>
        <w:t>d</w:t>
      </w:r>
      <w:r w:rsidRPr="00674BC1">
        <w:rPr>
          <w:sz w:val="28"/>
          <w:szCs w:val="28"/>
        </w:rPr>
        <w:t>o</w:t>
      </w:r>
      <w:r w:rsidRPr="00674BC1">
        <w:rPr>
          <w:spacing w:val="3"/>
          <w:sz w:val="28"/>
          <w:szCs w:val="28"/>
        </w:rPr>
        <w:t xml:space="preserve"> </w:t>
      </w:r>
      <w:r w:rsidRPr="00674BC1">
        <w:rPr>
          <w:sz w:val="28"/>
          <w:szCs w:val="28"/>
        </w:rPr>
        <w:t>c</w:t>
      </w:r>
      <w:r w:rsidRPr="00674BC1">
        <w:rPr>
          <w:spacing w:val="-1"/>
          <w:sz w:val="28"/>
          <w:szCs w:val="28"/>
        </w:rPr>
        <w:t>h</w:t>
      </w:r>
      <w:r w:rsidRPr="00674BC1">
        <w:rPr>
          <w:sz w:val="28"/>
          <w:szCs w:val="28"/>
        </w:rPr>
        <w:t>ấn</w:t>
      </w:r>
      <w:r w:rsidRPr="00674BC1">
        <w:rPr>
          <w:spacing w:val="1"/>
          <w:sz w:val="28"/>
          <w:szCs w:val="28"/>
        </w:rPr>
        <w:t xml:space="preserve"> th</w:t>
      </w:r>
      <w:r w:rsidRPr="00674BC1">
        <w:rPr>
          <w:spacing w:val="-1"/>
          <w:sz w:val="28"/>
          <w:szCs w:val="28"/>
        </w:rPr>
        <w:t>ư</w:t>
      </w:r>
      <w:r w:rsidRPr="00674BC1">
        <w:rPr>
          <w:spacing w:val="-2"/>
          <w:sz w:val="28"/>
          <w:szCs w:val="28"/>
        </w:rPr>
        <w:t>ơ</w:t>
      </w:r>
      <w:r w:rsidRPr="00674BC1">
        <w:rPr>
          <w:spacing w:val="-1"/>
          <w:sz w:val="28"/>
          <w:szCs w:val="28"/>
        </w:rPr>
        <w:t>n</w:t>
      </w:r>
      <w:r w:rsidRPr="00674BC1">
        <w:rPr>
          <w:spacing w:val="1"/>
          <w:sz w:val="28"/>
          <w:szCs w:val="28"/>
        </w:rPr>
        <w:t>g</w:t>
      </w:r>
      <w:r w:rsidRPr="00674BC1">
        <w:rPr>
          <w:sz w:val="28"/>
          <w:szCs w:val="28"/>
        </w:rPr>
        <w:t>,</w:t>
      </w:r>
      <w:r w:rsidRPr="00674BC1">
        <w:rPr>
          <w:spacing w:val="2"/>
          <w:sz w:val="28"/>
          <w:szCs w:val="28"/>
        </w:rPr>
        <w:t xml:space="preserve"> </w:t>
      </w:r>
      <w:r w:rsidRPr="00674BC1">
        <w:rPr>
          <w:spacing w:val="1"/>
          <w:sz w:val="28"/>
          <w:szCs w:val="28"/>
        </w:rPr>
        <w:t>t</w:t>
      </w:r>
      <w:r w:rsidRPr="00674BC1">
        <w:rPr>
          <w:spacing w:val="-2"/>
          <w:sz w:val="28"/>
          <w:szCs w:val="28"/>
        </w:rPr>
        <w:t>a</w:t>
      </w:r>
      <w:r w:rsidRPr="00674BC1">
        <w:rPr>
          <w:sz w:val="28"/>
          <w:szCs w:val="28"/>
        </w:rPr>
        <w:t>i</w:t>
      </w:r>
      <w:r w:rsidRPr="00674BC1">
        <w:rPr>
          <w:spacing w:val="3"/>
          <w:sz w:val="28"/>
          <w:szCs w:val="28"/>
        </w:rPr>
        <w:t xml:space="preserve"> </w:t>
      </w:r>
      <w:r w:rsidRPr="00674BC1">
        <w:rPr>
          <w:spacing w:val="1"/>
          <w:sz w:val="28"/>
          <w:szCs w:val="28"/>
        </w:rPr>
        <w:t>n</w:t>
      </w:r>
      <w:r w:rsidRPr="00674BC1">
        <w:rPr>
          <w:spacing w:val="-2"/>
          <w:sz w:val="28"/>
          <w:szCs w:val="28"/>
        </w:rPr>
        <w:t>ạ</w:t>
      </w:r>
      <w:r w:rsidRPr="00674BC1">
        <w:rPr>
          <w:spacing w:val="1"/>
          <w:sz w:val="28"/>
          <w:szCs w:val="28"/>
        </w:rPr>
        <w:t>n</w:t>
      </w:r>
      <w:r w:rsidRPr="00674BC1">
        <w:rPr>
          <w:sz w:val="28"/>
          <w:szCs w:val="28"/>
        </w:rPr>
        <w:t>.</w:t>
      </w:r>
      <w:r w:rsidRPr="00674BC1">
        <w:rPr>
          <w:spacing w:val="2"/>
          <w:sz w:val="28"/>
          <w:szCs w:val="28"/>
        </w:rPr>
        <w:t xml:space="preserve"> </w:t>
      </w:r>
      <w:r w:rsidRPr="00674BC1">
        <w:rPr>
          <w:sz w:val="28"/>
          <w:szCs w:val="28"/>
        </w:rPr>
        <w:t>Y</w:t>
      </w:r>
      <w:r w:rsidRPr="00674BC1">
        <w:rPr>
          <w:spacing w:val="1"/>
          <w:sz w:val="28"/>
          <w:szCs w:val="28"/>
        </w:rPr>
        <w:t xml:space="preserve"> họ</w:t>
      </w:r>
      <w:r w:rsidRPr="00674BC1">
        <w:rPr>
          <w:sz w:val="28"/>
          <w:szCs w:val="28"/>
        </w:rPr>
        <w:t>c</w:t>
      </w:r>
      <w:r w:rsidRPr="00674BC1">
        <w:rPr>
          <w:spacing w:val="2"/>
          <w:sz w:val="28"/>
          <w:szCs w:val="28"/>
        </w:rPr>
        <w:t xml:space="preserve"> </w:t>
      </w:r>
      <w:r w:rsidRPr="00674BC1">
        <w:rPr>
          <w:sz w:val="28"/>
          <w:szCs w:val="28"/>
        </w:rPr>
        <w:t>cổ</w:t>
      </w:r>
      <w:r w:rsidRPr="00674BC1">
        <w:rPr>
          <w:spacing w:val="1"/>
          <w:sz w:val="28"/>
          <w:szCs w:val="28"/>
        </w:rPr>
        <w:t xml:space="preserve"> t</w:t>
      </w:r>
      <w:r w:rsidRPr="00674BC1">
        <w:rPr>
          <w:spacing w:val="-2"/>
          <w:sz w:val="28"/>
          <w:szCs w:val="28"/>
        </w:rPr>
        <w:t>r</w:t>
      </w:r>
      <w:r w:rsidRPr="00674BC1">
        <w:rPr>
          <w:spacing w:val="1"/>
          <w:sz w:val="28"/>
          <w:szCs w:val="28"/>
        </w:rPr>
        <w:t>u</w:t>
      </w:r>
      <w:r w:rsidRPr="00674BC1">
        <w:rPr>
          <w:spacing w:val="-4"/>
          <w:sz w:val="28"/>
          <w:szCs w:val="28"/>
        </w:rPr>
        <w:t>y</w:t>
      </w:r>
      <w:r w:rsidRPr="00674BC1">
        <w:rPr>
          <w:sz w:val="28"/>
          <w:szCs w:val="28"/>
        </w:rPr>
        <w:t>ền</w:t>
      </w:r>
      <w:r w:rsidRPr="00674BC1">
        <w:rPr>
          <w:spacing w:val="4"/>
          <w:sz w:val="28"/>
          <w:szCs w:val="28"/>
        </w:rPr>
        <w:t xml:space="preserve"> </w:t>
      </w:r>
      <w:r w:rsidRPr="00674BC1">
        <w:rPr>
          <w:sz w:val="28"/>
          <w:szCs w:val="28"/>
        </w:rPr>
        <w:t>c</w:t>
      </w:r>
      <w:r w:rsidRPr="00674BC1">
        <w:rPr>
          <w:spacing w:val="1"/>
          <w:sz w:val="28"/>
          <w:szCs w:val="28"/>
        </w:rPr>
        <w:t>h</w:t>
      </w:r>
      <w:r w:rsidRPr="00674BC1">
        <w:rPr>
          <w:sz w:val="28"/>
          <w:szCs w:val="28"/>
        </w:rPr>
        <w:t>o</w:t>
      </w:r>
      <w:r w:rsidRPr="00674BC1">
        <w:rPr>
          <w:spacing w:val="3"/>
          <w:sz w:val="28"/>
          <w:szCs w:val="28"/>
        </w:rPr>
        <w:t xml:space="preserve"> </w:t>
      </w:r>
      <w:r w:rsidRPr="00674BC1">
        <w:rPr>
          <w:sz w:val="28"/>
          <w:szCs w:val="28"/>
        </w:rPr>
        <w:t>r</w:t>
      </w:r>
      <w:r w:rsidRPr="00674BC1">
        <w:rPr>
          <w:spacing w:val="-2"/>
          <w:sz w:val="28"/>
          <w:szCs w:val="28"/>
        </w:rPr>
        <w:t>ằ</w:t>
      </w:r>
      <w:r w:rsidRPr="00674BC1">
        <w:rPr>
          <w:spacing w:val="-1"/>
          <w:sz w:val="28"/>
          <w:szCs w:val="28"/>
        </w:rPr>
        <w:t>n</w:t>
      </w:r>
      <w:r w:rsidRPr="00674BC1">
        <w:rPr>
          <w:sz w:val="28"/>
          <w:szCs w:val="28"/>
        </w:rPr>
        <w:t>g</w:t>
      </w:r>
      <w:r w:rsidRPr="00674BC1">
        <w:rPr>
          <w:spacing w:val="3"/>
          <w:sz w:val="28"/>
          <w:szCs w:val="28"/>
        </w:rPr>
        <w:t xml:space="preserve"> </w:t>
      </w:r>
      <w:r w:rsidRPr="00674BC1">
        <w:rPr>
          <w:spacing w:val="-1"/>
          <w:sz w:val="28"/>
          <w:szCs w:val="28"/>
        </w:rPr>
        <w:t>d</w:t>
      </w:r>
      <w:r w:rsidRPr="00674BC1">
        <w:rPr>
          <w:sz w:val="28"/>
          <w:szCs w:val="28"/>
        </w:rPr>
        <w:t xml:space="preserve">o </w:t>
      </w:r>
      <w:r w:rsidRPr="00674BC1">
        <w:rPr>
          <w:spacing w:val="1"/>
          <w:sz w:val="28"/>
          <w:szCs w:val="28"/>
        </w:rPr>
        <w:t>k</w:t>
      </w:r>
      <w:r w:rsidRPr="00674BC1">
        <w:rPr>
          <w:spacing w:val="-1"/>
          <w:sz w:val="28"/>
          <w:szCs w:val="28"/>
        </w:rPr>
        <w:t>h</w:t>
      </w:r>
      <w:r w:rsidRPr="00674BC1">
        <w:rPr>
          <w:sz w:val="28"/>
          <w:szCs w:val="28"/>
        </w:rPr>
        <w:t>í</w:t>
      </w:r>
      <w:r w:rsidRPr="00674BC1">
        <w:rPr>
          <w:spacing w:val="4"/>
          <w:sz w:val="28"/>
          <w:szCs w:val="28"/>
        </w:rPr>
        <w:t xml:space="preserve"> </w:t>
      </w:r>
      <w:r w:rsidRPr="00674BC1">
        <w:rPr>
          <w:spacing w:val="1"/>
          <w:sz w:val="28"/>
          <w:szCs w:val="28"/>
        </w:rPr>
        <w:t>h</w:t>
      </w:r>
      <w:r w:rsidRPr="00674BC1">
        <w:rPr>
          <w:sz w:val="28"/>
          <w:szCs w:val="28"/>
        </w:rPr>
        <w:t xml:space="preserve">ư </w:t>
      </w:r>
      <w:r w:rsidRPr="00674BC1">
        <w:rPr>
          <w:spacing w:val="1"/>
          <w:sz w:val="28"/>
          <w:szCs w:val="28"/>
        </w:rPr>
        <w:t>hu</w:t>
      </w:r>
      <w:r w:rsidRPr="00674BC1">
        <w:rPr>
          <w:spacing w:val="-4"/>
          <w:sz w:val="28"/>
          <w:szCs w:val="28"/>
        </w:rPr>
        <w:t>y</w:t>
      </w:r>
      <w:r w:rsidRPr="00674BC1">
        <w:rPr>
          <w:sz w:val="28"/>
          <w:szCs w:val="28"/>
        </w:rPr>
        <w:t>ết</w:t>
      </w:r>
      <w:r w:rsidRPr="00674BC1">
        <w:rPr>
          <w:spacing w:val="4"/>
          <w:sz w:val="28"/>
          <w:szCs w:val="28"/>
        </w:rPr>
        <w:t xml:space="preserve"> </w:t>
      </w:r>
      <w:r w:rsidRPr="00674BC1">
        <w:rPr>
          <w:spacing w:val="1"/>
          <w:sz w:val="28"/>
          <w:szCs w:val="28"/>
        </w:rPr>
        <w:t>k</w:t>
      </w:r>
      <w:r w:rsidRPr="00674BC1">
        <w:rPr>
          <w:sz w:val="28"/>
          <w:szCs w:val="28"/>
        </w:rPr>
        <w:t xml:space="preserve">ém </w:t>
      </w:r>
      <w:r w:rsidRPr="00674BC1">
        <w:rPr>
          <w:spacing w:val="1"/>
          <w:sz w:val="28"/>
          <w:szCs w:val="28"/>
        </w:rPr>
        <w:t>k</w:t>
      </w:r>
      <w:r w:rsidRPr="00674BC1">
        <w:rPr>
          <w:spacing w:val="-1"/>
          <w:sz w:val="28"/>
          <w:szCs w:val="28"/>
        </w:rPr>
        <w:t>h</w:t>
      </w:r>
      <w:r w:rsidRPr="00674BC1">
        <w:rPr>
          <w:spacing w:val="1"/>
          <w:sz w:val="28"/>
          <w:szCs w:val="28"/>
        </w:rPr>
        <w:t>ô</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đ</w:t>
      </w:r>
      <w:r w:rsidRPr="00674BC1">
        <w:rPr>
          <w:sz w:val="28"/>
          <w:szCs w:val="28"/>
        </w:rPr>
        <w:t>ủ</w:t>
      </w:r>
      <w:r w:rsidRPr="00674BC1">
        <w:rPr>
          <w:spacing w:val="6"/>
          <w:sz w:val="28"/>
          <w:szCs w:val="28"/>
        </w:rPr>
        <w:t xml:space="preserve"> </w:t>
      </w:r>
      <w:r w:rsidRPr="00674BC1">
        <w:rPr>
          <w:spacing w:val="-1"/>
          <w:sz w:val="28"/>
          <w:szCs w:val="28"/>
        </w:rPr>
        <w:t>nu</w:t>
      </w:r>
      <w:r w:rsidRPr="00674BC1">
        <w:rPr>
          <w:spacing w:val="1"/>
          <w:sz w:val="28"/>
          <w:szCs w:val="28"/>
        </w:rPr>
        <w:t>ô</w:t>
      </w:r>
      <w:r w:rsidRPr="00674BC1">
        <w:rPr>
          <w:sz w:val="28"/>
          <w:szCs w:val="28"/>
        </w:rPr>
        <w:t>i</w:t>
      </w:r>
      <w:r w:rsidRPr="00674BC1">
        <w:rPr>
          <w:spacing w:val="4"/>
          <w:sz w:val="28"/>
          <w:szCs w:val="28"/>
        </w:rPr>
        <w:t xml:space="preserve"> </w:t>
      </w:r>
      <w:r w:rsidRPr="00674BC1">
        <w:rPr>
          <w:spacing w:val="1"/>
          <w:sz w:val="28"/>
          <w:szCs w:val="28"/>
        </w:rPr>
        <w:t>d</w:t>
      </w:r>
      <w:r w:rsidRPr="00674BC1">
        <w:rPr>
          <w:spacing w:val="-1"/>
          <w:sz w:val="28"/>
          <w:szCs w:val="28"/>
        </w:rPr>
        <w:t>ư</w:t>
      </w:r>
      <w:r w:rsidRPr="00674BC1">
        <w:rPr>
          <w:spacing w:val="-2"/>
          <w:sz w:val="28"/>
          <w:szCs w:val="28"/>
        </w:rPr>
        <w:t>ỡ</w:t>
      </w:r>
      <w:r w:rsidRPr="00674BC1">
        <w:rPr>
          <w:spacing w:val="-1"/>
          <w:sz w:val="28"/>
          <w:szCs w:val="28"/>
        </w:rPr>
        <w:t>n</w:t>
      </w:r>
      <w:r w:rsidRPr="00674BC1">
        <w:rPr>
          <w:sz w:val="28"/>
          <w:szCs w:val="28"/>
        </w:rPr>
        <w:t>g</w:t>
      </w:r>
      <w:r w:rsidRPr="00674BC1">
        <w:rPr>
          <w:spacing w:val="4"/>
          <w:sz w:val="28"/>
          <w:szCs w:val="28"/>
        </w:rPr>
        <w:t xml:space="preserve"> </w:t>
      </w:r>
      <w:r w:rsidRPr="00674BC1">
        <w:rPr>
          <w:spacing w:val="-1"/>
          <w:sz w:val="28"/>
          <w:szCs w:val="28"/>
        </w:rPr>
        <w:t>h</w:t>
      </w:r>
      <w:r w:rsidRPr="00674BC1">
        <w:rPr>
          <w:spacing w:val="1"/>
          <w:sz w:val="28"/>
          <w:szCs w:val="28"/>
        </w:rPr>
        <w:t>o</w:t>
      </w:r>
      <w:r w:rsidRPr="00674BC1">
        <w:rPr>
          <w:sz w:val="28"/>
          <w:szCs w:val="28"/>
        </w:rPr>
        <w:t>ặc</w:t>
      </w:r>
      <w:r w:rsidRPr="00674BC1">
        <w:rPr>
          <w:spacing w:val="3"/>
          <w:sz w:val="28"/>
          <w:szCs w:val="28"/>
        </w:rPr>
        <w:t xml:space="preserve"> </w:t>
      </w:r>
      <w:r w:rsidRPr="00674BC1">
        <w:rPr>
          <w:spacing w:val="-1"/>
          <w:sz w:val="28"/>
          <w:szCs w:val="28"/>
        </w:rPr>
        <w:t>d</w:t>
      </w:r>
      <w:r w:rsidRPr="00674BC1">
        <w:rPr>
          <w:sz w:val="28"/>
          <w:szCs w:val="28"/>
        </w:rPr>
        <w:t>o</w:t>
      </w:r>
      <w:r w:rsidRPr="00674BC1">
        <w:rPr>
          <w:spacing w:val="6"/>
          <w:sz w:val="28"/>
          <w:szCs w:val="28"/>
        </w:rPr>
        <w:t xml:space="preserve"> </w:t>
      </w:r>
      <w:r w:rsidRPr="00674BC1">
        <w:rPr>
          <w:sz w:val="28"/>
          <w:szCs w:val="28"/>
        </w:rPr>
        <w:t>ứ</w:t>
      </w:r>
      <w:r w:rsidRPr="00674BC1">
        <w:rPr>
          <w:spacing w:val="2"/>
          <w:sz w:val="28"/>
          <w:szCs w:val="28"/>
        </w:rPr>
        <w:t xml:space="preserve"> </w:t>
      </w:r>
      <w:r w:rsidRPr="00674BC1">
        <w:rPr>
          <w:spacing w:val="1"/>
          <w:sz w:val="28"/>
          <w:szCs w:val="28"/>
        </w:rPr>
        <w:t>t</w:t>
      </w:r>
      <w:r w:rsidRPr="00674BC1">
        <w:rPr>
          <w:sz w:val="28"/>
          <w:szCs w:val="28"/>
        </w:rPr>
        <w:t>rệ</w:t>
      </w:r>
      <w:r w:rsidRPr="00674BC1">
        <w:rPr>
          <w:spacing w:val="3"/>
          <w:sz w:val="28"/>
          <w:szCs w:val="28"/>
        </w:rPr>
        <w:t xml:space="preserve"> </w:t>
      </w:r>
      <w:r w:rsidRPr="00674BC1">
        <w:rPr>
          <w:spacing w:val="1"/>
          <w:sz w:val="28"/>
          <w:szCs w:val="28"/>
        </w:rPr>
        <w:t>s</w:t>
      </w:r>
      <w:r w:rsidRPr="00674BC1">
        <w:rPr>
          <w:sz w:val="28"/>
          <w:szCs w:val="28"/>
        </w:rPr>
        <w:t>ự</w:t>
      </w:r>
      <w:r w:rsidRPr="00674BC1">
        <w:rPr>
          <w:spacing w:val="4"/>
          <w:sz w:val="28"/>
          <w:szCs w:val="28"/>
        </w:rPr>
        <w:t xml:space="preserve"> </w:t>
      </w:r>
      <w:r w:rsidRPr="00674BC1">
        <w:rPr>
          <w:spacing w:val="-1"/>
          <w:sz w:val="28"/>
          <w:szCs w:val="28"/>
        </w:rPr>
        <w:t>l</w:t>
      </w:r>
      <w:r w:rsidRPr="00674BC1">
        <w:rPr>
          <w:sz w:val="28"/>
          <w:szCs w:val="28"/>
        </w:rPr>
        <w:t xml:space="preserve">àm </w:t>
      </w:r>
      <w:r w:rsidRPr="00674BC1">
        <w:rPr>
          <w:spacing w:val="2"/>
          <w:sz w:val="28"/>
          <w:szCs w:val="28"/>
        </w:rPr>
        <w:t>c</w:t>
      </w:r>
      <w:r w:rsidRPr="00674BC1">
        <w:rPr>
          <w:sz w:val="28"/>
          <w:szCs w:val="28"/>
        </w:rPr>
        <w:t>ản</w:t>
      </w:r>
      <w:r w:rsidRPr="00674BC1">
        <w:rPr>
          <w:spacing w:val="4"/>
          <w:sz w:val="28"/>
          <w:szCs w:val="28"/>
        </w:rPr>
        <w:t xml:space="preserve"> </w:t>
      </w:r>
      <w:r w:rsidRPr="00674BC1">
        <w:rPr>
          <w:spacing w:val="1"/>
          <w:sz w:val="28"/>
          <w:szCs w:val="28"/>
        </w:rPr>
        <w:t>t</w:t>
      </w:r>
      <w:r w:rsidRPr="00674BC1">
        <w:rPr>
          <w:sz w:val="28"/>
          <w:szCs w:val="28"/>
        </w:rPr>
        <w:t>rở</w:t>
      </w:r>
      <w:r w:rsidRPr="00674BC1">
        <w:rPr>
          <w:spacing w:val="3"/>
          <w:sz w:val="28"/>
          <w:szCs w:val="28"/>
        </w:rPr>
        <w:t xml:space="preserve"> </w:t>
      </w:r>
      <w:r w:rsidRPr="00674BC1">
        <w:rPr>
          <w:spacing w:val="1"/>
          <w:sz w:val="28"/>
          <w:szCs w:val="28"/>
        </w:rPr>
        <w:t>s</w:t>
      </w:r>
      <w:r w:rsidRPr="00674BC1">
        <w:rPr>
          <w:sz w:val="28"/>
          <w:szCs w:val="28"/>
        </w:rPr>
        <w:t>ự</w:t>
      </w:r>
      <w:r w:rsidRPr="00674BC1">
        <w:rPr>
          <w:spacing w:val="2"/>
          <w:sz w:val="28"/>
          <w:szCs w:val="28"/>
        </w:rPr>
        <w:t xml:space="preserve"> </w:t>
      </w:r>
      <w:r w:rsidRPr="00674BC1">
        <w:rPr>
          <w:spacing w:val="1"/>
          <w:sz w:val="28"/>
          <w:szCs w:val="28"/>
        </w:rPr>
        <w:t>l</w:t>
      </w:r>
      <w:r w:rsidRPr="00674BC1">
        <w:rPr>
          <w:spacing w:val="-1"/>
          <w:sz w:val="28"/>
          <w:szCs w:val="28"/>
        </w:rPr>
        <w:t>ư</w:t>
      </w:r>
      <w:r w:rsidRPr="00674BC1">
        <w:rPr>
          <w:sz w:val="28"/>
          <w:szCs w:val="28"/>
        </w:rPr>
        <w:t xml:space="preserve">u </w:t>
      </w:r>
      <w:r w:rsidRPr="00674BC1">
        <w:rPr>
          <w:spacing w:val="1"/>
          <w:sz w:val="28"/>
          <w:szCs w:val="28"/>
        </w:rPr>
        <w:t>t</w:t>
      </w:r>
      <w:r w:rsidRPr="00674BC1">
        <w:rPr>
          <w:spacing w:val="-1"/>
          <w:sz w:val="28"/>
          <w:szCs w:val="28"/>
        </w:rPr>
        <w:t>hô</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t</w:t>
      </w:r>
      <w:r w:rsidRPr="00674BC1">
        <w:rPr>
          <w:spacing w:val="-1"/>
          <w:sz w:val="28"/>
          <w:szCs w:val="28"/>
        </w:rPr>
        <w:t>u</w:t>
      </w:r>
      <w:r w:rsidRPr="00674BC1">
        <w:rPr>
          <w:sz w:val="28"/>
          <w:szCs w:val="28"/>
        </w:rPr>
        <w:t>ần</w:t>
      </w:r>
      <w:r w:rsidRPr="00674BC1">
        <w:rPr>
          <w:spacing w:val="-2"/>
          <w:sz w:val="28"/>
          <w:szCs w:val="28"/>
        </w:rPr>
        <w:t xml:space="preserve"> </w:t>
      </w:r>
      <w:r w:rsidRPr="00674BC1">
        <w:rPr>
          <w:spacing w:val="1"/>
          <w:sz w:val="28"/>
          <w:szCs w:val="28"/>
        </w:rPr>
        <w:t>h</w:t>
      </w:r>
      <w:r w:rsidRPr="00674BC1">
        <w:rPr>
          <w:spacing w:val="-1"/>
          <w:sz w:val="28"/>
          <w:szCs w:val="28"/>
        </w:rPr>
        <w:t>o</w:t>
      </w:r>
      <w:r w:rsidRPr="00674BC1">
        <w:rPr>
          <w:sz w:val="28"/>
          <w:szCs w:val="28"/>
        </w:rPr>
        <w:t>àn</w:t>
      </w:r>
      <w:r w:rsidRPr="00674BC1">
        <w:rPr>
          <w:spacing w:val="-2"/>
          <w:sz w:val="28"/>
          <w:szCs w:val="28"/>
        </w:rPr>
        <w:t xml:space="preserve"> </w:t>
      </w:r>
      <w:r w:rsidRPr="00674BC1">
        <w:rPr>
          <w:spacing w:val="1"/>
          <w:sz w:val="28"/>
          <w:szCs w:val="28"/>
        </w:rPr>
        <w:t>k</w:t>
      </w:r>
      <w:r w:rsidRPr="00674BC1">
        <w:rPr>
          <w:spacing w:val="-1"/>
          <w:sz w:val="28"/>
          <w:szCs w:val="28"/>
        </w:rPr>
        <w:t>h</w:t>
      </w:r>
      <w:r w:rsidRPr="00674BC1">
        <w:rPr>
          <w:sz w:val="28"/>
          <w:szCs w:val="28"/>
        </w:rPr>
        <w:t>í</w:t>
      </w:r>
      <w:r w:rsidRPr="00674BC1">
        <w:rPr>
          <w:spacing w:val="1"/>
          <w:sz w:val="28"/>
          <w:szCs w:val="28"/>
        </w:rPr>
        <w:t xml:space="preserve"> </w:t>
      </w:r>
      <w:r w:rsidRPr="00674BC1">
        <w:rPr>
          <w:spacing w:val="-2"/>
          <w:sz w:val="28"/>
          <w:szCs w:val="28"/>
        </w:rPr>
        <w:t>h</w:t>
      </w:r>
      <w:r w:rsidRPr="00674BC1">
        <w:rPr>
          <w:spacing w:val="1"/>
          <w:sz w:val="28"/>
          <w:szCs w:val="28"/>
        </w:rPr>
        <w:t>u</w:t>
      </w:r>
      <w:r w:rsidRPr="00674BC1">
        <w:rPr>
          <w:spacing w:val="-4"/>
          <w:sz w:val="28"/>
          <w:szCs w:val="28"/>
        </w:rPr>
        <w:t>y</w:t>
      </w:r>
      <w:r w:rsidRPr="00674BC1">
        <w:rPr>
          <w:sz w:val="28"/>
          <w:szCs w:val="28"/>
        </w:rPr>
        <w:t>ết</w:t>
      </w:r>
      <w:r w:rsidRPr="00674BC1">
        <w:rPr>
          <w:spacing w:val="1"/>
          <w:sz w:val="28"/>
          <w:szCs w:val="28"/>
        </w:rPr>
        <w:t xml:space="preserve"> </w:t>
      </w:r>
      <w:r w:rsidRPr="00674BC1">
        <w:rPr>
          <w:sz w:val="28"/>
          <w:szCs w:val="28"/>
        </w:rPr>
        <w:t>gây</w:t>
      </w:r>
      <w:r w:rsidRPr="00674BC1">
        <w:rPr>
          <w:spacing w:val="-3"/>
          <w:sz w:val="28"/>
          <w:szCs w:val="28"/>
        </w:rPr>
        <w:t xml:space="preserve"> </w:t>
      </w:r>
      <w:r w:rsidRPr="00674BC1">
        <w:rPr>
          <w:sz w:val="28"/>
          <w:szCs w:val="28"/>
        </w:rPr>
        <w:t>nê</w:t>
      </w:r>
      <w:r w:rsidRPr="00674BC1">
        <w:rPr>
          <w:spacing w:val="2"/>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L</w:t>
      </w:r>
      <w:r w:rsidRPr="00674BC1">
        <w:rPr>
          <w:spacing w:val="1"/>
          <w:sz w:val="28"/>
          <w:szCs w:val="28"/>
        </w:rPr>
        <w:t>i</w:t>
      </w:r>
      <w:r w:rsidRPr="00674BC1">
        <w:rPr>
          <w:sz w:val="28"/>
          <w:szCs w:val="28"/>
        </w:rPr>
        <w:t>ệt</w:t>
      </w:r>
      <w:r w:rsidRPr="00674BC1">
        <w:rPr>
          <w:spacing w:val="1"/>
          <w:sz w:val="28"/>
          <w:szCs w:val="28"/>
        </w:rPr>
        <w:t xml:space="preserve"> </w:t>
      </w:r>
      <w:r w:rsidRPr="00674BC1">
        <w:rPr>
          <w:sz w:val="28"/>
          <w:szCs w:val="28"/>
        </w:rPr>
        <w:t xml:space="preserve">rễ, </w:t>
      </w:r>
      <w:r w:rsidRPr="00674BC1">
        <w:rPr>
          <w:spacing w:val="-2"/>
          <w:sz w:val="28"/>
          <w:szCs w:val="28"/>
        </w:rPr>
        <w:t>đ</w:t>
      </w:r>
      <w:r w:rsidRPr="00674BC1">
        <w:rPr>
          <w:sz w:val="28"/>
          <w:szCs w:val="28"/>
        </w:rPr>
        <w:t>ám</w:t>
      </w:r>
      <w:r w:rsidRPr="00674BC1">
        <w:rPr>
          <w:spacing w:val="-5"/>
          <w:sz w:val="28"/>
          <w:szCs w:val="28"/>
        </w:rPr>
        <w:t xml:space="preserve"> </w:t>
      </w:r>
      <w:r w:rsidRPr="00674BC1">
        <w:rPr>
          <w:sz w:val="28"/>
          <w:szCs w:val="28"/>
        </w:rPr>
        <w:t>rối</w:t>
      </w:r>
      <w:r w:rsidRPr="00674BC1">
        <w:rPr>
          <w:spacing w:val="2"/>
          <w:sz w:val="28"/>
          <w:szCs w:val="28"/>
        </w:rPr>
        <w:t>,</w:t>
      </w:r>
      <w:r w:rsidRPr="00674BC1">
        <w:rPr>
          <w:spacing w:val="-1"/>
          <w:sz w:val="28"/>
          <w:szCs w:val="28"/>
        </w:rPr>
        <w:t xml:space="preserve"> </w:t>
      </w:r>
      <w:r w:rsidRPr="00674BC1">
        <w:rPr>
          <w:sz w:val="28"/>
          <w:szCs w:val="28"/>
        </w:rPr>
        <w:t>dây</w:t>
      </w:r>
      <w:r w:rsidRPr="00674BC1">
        <w:rPr>
          <w:spacing w:val="-1"/>
          <w:sz w:val="28"/>
          <w:szCs w:val="28"/>
        </w:rPr>
        <w:t xml:space="preserve"> </w:t>
      </w:r>
      <w:r w:rsidRPr="00674BC1">
        <w:rPr>
          <w:spacing w:val="1"/>
          <w:sz w:val="28"/>
          <w:szCs w:val="28"/>
        </w:rPr>
        <w:t>th</w:t>
      </w:r>
      <w:r w:rsidRPr="00674BC1">
        <w:rPr>
          <w:spacing w:val="-2"/>
          <w:sz w:val="28"/>
          <w:szCs w:val="28"/>
        </w:rPr>
        <w:t>ầ</w:t>
      </w:r>
      <w:r w:rsidRPr="00674BC1">
        <w:rPr>
          <w:sz w:val="28"/>
          <w:szCs w:val="28"/>
        </w:rPr>
        <w:t>n</w:t>
      </w:r>
      <w:r w:rsidRPr="00674BC1">
        <w:rPr>
          <w:spacing w:val="1"/>
          <w:sz w:val="28"/>
          <w:szCs w:val="28"/>
        </w:rPr>
        <w:t xml:space="preserve"> </w:t>
      </w:r>
      <w:r w:rsidRPr="00674BC1">
        <w:rPr>
          <w:spacing w:val="-2"/>
          <w:sz w:val="28"/>
          <w:szCs w:val="28"/>
        </w:rPr>
        <w:t>k</w:t>
      </w:r>
      <w:r w:rsidRPr="00674BC1">
        <w:rPr>
          <w:spacing w:val="-1"/>
          <w:sz w:val="28"/>
          <w:szCs w:val="28"/>
        </w:rPr>
        <w:t>i</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pacing w:val="1"/>
          <w:sz w:val="28"/>
          <w:szCs w:val="28"/>
        </w:rPr>
        <w:t>go</w:t>
      </w:r>
      <w:r w:rsidRPr="00674BC1">
        <w:rPr>
          <w:spacing w:val="-2"/>
          <w:sz w:val="28"/>
          <w:szCs w:val="28"/>
        </w:rPr>
        <w:t>ạ</w:t>
      </w:r>
      <w:r w:rsidRPr="00674BC1">
        <w:rPr>
          <w:sz w:val="28"/>
          <w:szCs w:val="28"/>
        </w:rPr>
        <w:t>i</w:t>
      </w:r>
      <w:r w:rsidRPr="00674BC1">
        <w:rPr>
          <w:spacing w:val="1"/>
          <w:sz w:val="28"/>
          <w:szCs w:val="28"/>
        </w:rPr>
        <w:t xml:space="preserve"> </w:t>
      </w:r>
      <w:r w:rsidRPr="00674BC1">
        <w:rPr>
          <w:spacing w:val="-2"/>
          <w:sz w:val="28"/>
          <w:szCs w:val="28"/>
        </w:rPr>
        <w:t>b</w:t>
      </w:r>
      <w:r w:rsidRPr="00674BC1">
        <w:rPr>
          <w:spacing w:val="1"/>
          <w:sz w:val="28"/>
          <w:szCs w:val="28"/>
        </w:rPr>
        <w:t>i</w:t>
      </w:r>
      <w:r w:rsidRPr="00674BC1">
        <w:rPr>
          <w:spacing w:val="-2"/>
          <w:sz w:val="28"/>
          <w:szCs w:val="28"/>
        </w:rPr>
        <w:t>ê</w:t>
      </w:r>
      <w:r w:rsidRPr="00674BC1">
        <w:rPr>
          <w:sz w:val="28"/>
          <w:szCs w:val="28"/>
        </w:rPr>
        <w:t>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1"/>
          <w:sz w:val="28"/>
          <w:szCs w:val="28"/>
        </w:rPr>
        <w:t xml:space="preserve"> </w:t>
      </w:r>
      <w:r w:rsidRPr="00674BC1">
        <w:rPr>
          <w:spacing w:val="-3"/>
          <w:sz w:val="28"/>
          <w:szCs w:val="28"/>
        </w:rPr>
        <w:t>c</w:t>
      </w:r>
      <w:r w:rsidRPr="00674BC1">
        <w:rPr>
          <w:sz w:val="28"/>
          <w:szCs w:val="28"/>
        </w:rPr>
        <w:t xml:space="preserve">ác </w:t>
      </w:r>
      <w:r w:rsidRPr="00674BC1">
        <w:rPr>
          <w:spacing w:val="-2"/>
          <w:sz w:val="28"/>
          <w:szCs w:val="28"/>
        </w:rPr>
        <w:t>n</w:t>
      </w:r>
      <w:r w:rsidRPr="00674BC1">
        <w:rPr>
          <w:spacing w:val="-1"/>
          <w:sz w:val="28"/>
          <w:szCs w:val="28"/>
        </w:rPr>
        <w:t>g</w:t>
      </w:r>
      <w:r w:rsidRPr="00674BC1">
        <w:rPr>
          <w:spacing w:val="1"/>
          <w:sz w:val="28"/>
          <w:szCs w:val="28"/>
        </w:rPr>
        <w:t>u</w:t>
      </w:r>
      <w:r w:rsidRPr="00674BC1">
        <w:rPr>
          <w:spacing w:val="-4"/>
          <w:sz w:val="28"/>
          <w:szCs w:val="28"/>
        </w:rPr>
        <w:t>y</w:t>
      </w:r>
      <w:r w:rsidRPr="00674BC1">
        <w:rPr>
          <w:sz w:val="28"/>
          <w:szCs w:val="28"/>
        </w:rPr>
        <w:t>ên</w:t>
      </w:r>
      <w:r w:rsidRPr="00674BC1">
        <w:rPr>
          <w:spacing w:val="1"/>
          <w:sz w:val="28"/>
          <w:szCs w:val="28"/>
        </w:rPr>
        <w:t xml:space="preserve"> </w:t>
      </w:r>
      <w:r w:rsidRPr="00674BC1">
        <w:rPr>
          <w:sz w:val="28"/>
          <w:szCs w:val="28"/>
        </w:rPr>
        <w:t>nhân.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c</w:t>
      </w:r>
      <w:r w:rsidRPr="00674BC1">
        <w:rPr>
          <w:sz w:val="28"/>
          <w:szCs w:val="28"/>
        </w:rPr>
        <w:t>ó</w:t>
      </w:r>
      <w:r w:rsidRPr="00674BC1">
        <w:rPr>
          <w:spacing w:val="1"/>
          <w:sz w:val="28"/>
          <w:szCs w:val="28"/>
        </w:rPr>
        <w:t xml:space="preserve"> </w:t>
      </w:r>
      <w:r w:rsidRPr="00674BC1">
        <w:rPr>
          <w:sz w:val="28"/>
          <w:szCs w:val="28"/>
        </w:rPr>
        <w:t>c</w:t>
      </w:r>
      <w:r w:rsidRPr="00674BC1">
        <w:rPr>
          <w:spacing w:val="-2"/>
          <w:sz w:val="28"/>
          <w:szCs w:val="28"/>
        </w:rPr>
        <w:t>h</w:t>
      </w:r>
      <w:r w:rsidRPr="00674BC1">
        <w:rPr>
          <w:sz w:val="28"/>
          <w:szCs w:val="28"/>
        </w:rPr>
        <w:t>ỉ</w:t>
      </w:r>
      <w:r w:rsidRPr="00674BC1">
        <w:rPr>
          <w:spacing w:val="-2"/>
          <w:sz w:val="28"/>
          <w:szCs w:val="28"/>
        </w:rPr>
        <w:t xml:space="preserve"> </w:t>
      </w:r>
      <w:r w:rsidRPr="00674BC1">
        <w:rPr>
          <w:spacing w:val="-1"/>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r w:rsidRPr="00674BC1">
        <w:rPr>
          <w:spacing w:val="1"/>
          <w:sz w:val="28"/>
          <w:szCs w:val="28"/>
        </w:rPr>
        <w:t xml:space="preserve"> </w:t>
      </w:r>
      <w:r w:rsidRPr="00674BC1">
        <w:rPr>
          <w:sz w:val="28"/>
          <w:szCs w:val="28"/>
        </w:rPr>
        <w:t>c</w:t>
      </w:r>
      <w:r w:rsidRPr="00674BC1">
        <w:rPr>
          <w:spacing w:val="-1"/>
          <w:sz w:val="28"/>
          <w:szCs w:val="28"/>
        </w:rPr>
        <w:t>ứ</w:t>
      </w:r>
      <w:r w:rsidRPr="00674BC1">
        <w:rPr>
          <w:sz w:val="28"/>
          <w:szCs w:val="28"/>
        </w:rPr>
        <w:t>u</w:t>
      </w:r>
      <w:r w:rsidRPr="00674BC1">
        <w:rPr>
          <w:spacing w:val="-2"/>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o</w:t>
      </w:r>
      <w:r w:rsidRPr="00674BC1">
        <w:rPr>
          <w:spacing w:val="-2"/>
          <w:sz w:val="28"/>
          <w:szCs w:val="28"/>
        </w:rPr>
        <w:t>ạ</w:t>
      </w:r>
      <w:r w:rsidRPr="00674BC1">
        <w:rPr>
          <w:sz w:val="28"/>
          <w:szCs w:val="28"/>
        </w:rPr>
        <w:t>i</w:t>
      </w:r>
      <w:r w:rsidRPr="00674BC1">
        <w:rPr>
          <w:spacing w:val="1"/>
          <w:sz w:val="28"/>
          <w:szCs w:val="28"/>
        </w:rPr>
        <w:t xml:space="preserve"> </w:t>
      </w:r>
      <w:r w:rsidRPr="00674BC1">
        <w:rPr>
          <w:spacing w:val="-2"/>
          <w:sz w:val="28"/>
          <w:szCs w:val="28"/>
        </w:rPr>
        <w:t>k</w:t>
      </w:r>
      <w:r w:rsidRPr="00674BC1">
        <w:rPr>
          <w:spacing w:val="-1"/>
          <w:sz w:val="28"/>
          <w:szCs w:val="28"/>
        </w:rPr>
        <w:t>h</w:t>
      </w:r>
      <w:r w:rsidRPr="00674BC1">
        <w:rPr>
          <w:spacing w:val="1"/>
          <w:sz w:val="28"/>
          <w:szCs w:val="28"/>
        </w:rPr>
        <w:t>o</w:t>
      </w:r>
      <w:r w:rsidRPr="00674BC1">
        <w:rPr>
          <w:sz w:val="28"/>
          <w:szCs w:val="28"/>
        </w:rPr>
        <w:t>a</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đ</w:t>
      </w:r>
      <w:r w:rsidRPr="00674BC1">
        <w:rPr>
          <w:sz w:val="28"/>
          <w:szCs w:val="28"/>
        </w:rPr>
        <w:t>a</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g</w:t>
      </w:r>
      <w:r w:rsidRPr="00674BC1">
        <w:rPr>
          <w:spacing w:val="-1"/>
          <w:sz w:val="28"/>
          <w:szCs w:val="28"/>
        </w:rPr>
        <w:t>i</w:t>
      </w:r>
      <w:r w:rsidRPr="00674BC1">
        <w:rPr>
          <w:sz w:val="28"/>
          <w:szCs w:val="28"/>
        </w:rPr>
        <w:t>ai</w:t>
      </w:r>
      <w:r w:rsidRPr="00674BC1">
        <w:rPr>
          <w:spacing w:val="1"/>
          <w:sz w:val="28"/>
          <w:szCs w:val="28"/>
        </w:rPr>
        <w:t xml:space="preserve"> </w:t>
      </w:r>
      <w:r w:rsidRPr="00674BC1">
        <w:rPr>
          <w:spacing w:val="-2"/>
          <w:sz w:val="28"/>
          <w:szCs w:val="28"/>
        </w:rPr>
        <w:t>đ</w:t>
      </w:r>
      <w:r w:rsidRPr="00674BC1">
        <w:rPr>
          <w:spacing w:val="1"/>
          <w:sz w:val="28"/>
          <w:szCs w:val="28"/>
        </w:rPr>
        <w:t>o</w:t>
      </w:r>
      <w:r w:rsidRPr="00674BC1">
        <w:rPr>
          <w:spacing w:val="-2"/>
          <w:sz w:val="28"/>
          <w:szCs w:val="28"/>
        </w:rPr>
        <w:t>ạ</w:t>
      </w:r>
      <w:r w:rsidRPr="00674BC1">
        <w:rPr>
          <w:sz w:val="28"/>
          <w:szCs w:val="28"/>
        </w:rPr>
        <w:t>n</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r w:rsidRPr="00674BC1">
        <w:rPr>
          <w:spacing w:val="1"/>
          <w:sz w:val="28"/>
          <w:szCs w:val="28"/>
        </w:rPr>
        <w:t xml:space="preserve"> </w:t>
      </w:r>
      <w:r w:rsidRPr="00674BC1">
        <w:rPr>
          <w:spacing w:val="-2"/>
          <w:sz w:val="28"/>
          <w:szCs w:val="28"/>
        </w:rPr>
        <w:t>h</w:t>
      </w:r>
      <w:r w:rsidRPr="00674BC1">
        <w:rPr>
          <w:spacing w:val="1"/>
          <w:sz w:val="28"/>
          <w:szCs w:val="28"/>
        </w:rPr>
        <w:t>o</w:t>
      </w:r>
      <w:r w:rsidRPr="00674BC1">
        <w:rPr>
          <w:sz w:val="28"/>
          <w:szCs w:val="28"/>
        </w:rPr>
        <w:t xml:space="preserve">ặc </w:t>
      </w:r>
      <w:r w:rsidRPr="00674BC1">
        <w:rPr>
          <w:spacing w:val="-5"/>
          <w:sz w:val="28"/>
          <w:szCs w:val="28"/>
        </w:rPr>
        <w:t>m</w:t>
      </w:r>
      <w:r w:rsidRPr="00674BC1">
        <w:rPr>
          <w:sz w:val="28"/>
          <w:szCs w:val="28"/>
        </w:rPr>
        <w:t>ất</w:t>
      </w:r>
      <w:r w:rsidRPr="00674BC1">
        <w:rPr>
          <w:spacing w:val="1"/>
          <w:sz w:val="28"/>
          <w:szCs w:val="28"/>
        </w:rPr>
        <w:t xml:space="preserve"> </w:t>
      </w:r>
      <w:r w:rsidRPr="00674BC1">
        <w:rPr>
          <w:sz w:val="28"/>
          <w:szCs w:val="28"/>
        </w:rPr>
        <w:t>nước,</w:t>
      </w:r>
      <w:r w:rsidRPr="00674BC1">
        <w:rPr>
          <w:spacing w:val="-1"/>
          <w:sz w:val="28"/>
          <w:szCs w:val="28"/>
        </w:rPr>
        <w:t xml:space="preserve"> </w:t>
      </w:r>
      <w:r w:rsidRPr="00674BC1">
        <w:rPr>
          <w:spacing w:val="-5"/>
          <w:sz w:val="28"/>
          <w:szCs w:val="28"/>
        </w:rPr>
        <w:t>m</w:t>
      </w:r>
      <w:r w:rsidRPr="00674BC1">
        <w:rPr>
          <w:sz w:val="28"/>
          <w:szCs w:val="28"/>
        </w:rPr>
        <w:t>ất</w:t>
      </w:r>
      <w:r w:rsidRPr="00674BC1">
        <w:rPr>
          <w:spacing w:val="2"/>
          <w:sz w:val="28"/>
          <w:szCs w:val="28"/>
        </w:rPr>
        <w:t xml:space="preserve"> </w:t>
      </w:r>
      <w:r w:rsidRPr="00674BC1">
        <w:rPr>
          <w:spacing w:val="-5"/>
          <w:sz w:val="28"/>
          <w:szCs w:val="28"/>
        </w:rPr>
        <w:t>m</w:t>
      </w:r>
      <w:r w:rsidRPr="00674BC1">
        <w:rPr>
          <w:sz w:val="28"/>
          <w:szCs w:val="28"/>
        </w:rPr>
        <w:t>á</w:t>
      </w:r>
      <w:r w:rsidRPr="00674BC1">
        <w:rPr>
          <w:spacing w:val="1"/>
          <w:sz w:val="28"/>
          <w:szCs w:val="28"/>
        </w:rPr>
        <w:t>u</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S</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t</w:t>
      </w:r>
      <w:r w:rsidRPr="00674BC1">
        <w:rPr>
          <w:spacing w:val="1"/>
          <w:sz w:val="28"/>
          <w:szCs w:val="28"/>
        </w:rPr>
        <w:t>i</w:t>
      </w:r>
      <w:r w:rsidRPr="00674BC1">
        <w:rPr>
          <w:sz w:val="28"/>
          <w:szCs w:val="28"/>
        </w:rPr>
        <w:t>m</w:t>
      </w:r>
      <w:r w:rsidRPr="00674BC1">
        <w:rPr>
          <w:spacing w:val="-2"/>
          <w:sz w:val="28"/>
          <w:szCs w:val="28"/>
        </w:rPr>
        <w:t xml:space="preserve"> </w:t>
      </w:r>
      <w:r w:rsidRPr="00674BC1">
        <w:rPr>
          <w:sz w:val="28"/>
          <w:szCs w:val="28"/>
        </w:rPr>
        <w:t>nặng.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FB3285" w:rsidRDefault="003D40E9" w:rsidP="00FB3285">
      <w:pPr>
        <w:autoSpaceDE w:val="0"/>
        <w:autoSpaceDN w:val="0"/>
        <w:adjustRightInd w:val="0"/>
        <w:spacing w:before="120"/>
        <w:ind w:firstLine="567"/>
        <w:jc w:val="both"/>
        <w:rPr>
          <w:spacing w:val="1"/>
          <w:sz w:val="28"/>
          <w:szCs w:val="28"/>
          <w:lang w:val="vi-VN"/>
        </w:rPr>
      </w:pPr>
      <w:r w:rsidRPr="00FB3285">
        <w:rPr>
          <w:spacing w:val="1"/>
          <w:sz w:val="28"/>
          <w:szCs w:val="28"/>
        </w:rPr>
        <w:t>4.1. Người thực hiện</w:t>
      </w:r>
      <w:r w:rsidR="00674164" w:rsidRPr="00FB3285">
        <w:rPr>
          <w:spacing w:val="1"/>
          <w:sz w:val="28"/>
          <w:szCs w:val="28"/>
          <w:lang w:val="vi-VN"/>
        </w:rPr>
        <w:t>:</w:t>
      </w:r>
    </w:p>
    <w:p w:rsidR="003D40E9" w:rsidRPr="00FB3285"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FB3285">
        <w:rPr>
          <w:sz w:val="28"/>
          <w:szCs w:val="28"/>
        </w:rPr>
        <w:t xml:space="preserve"> có chứng chỉ, chứng nhận về y học cổ truyền và được Giám đốc Bệnh viện cho phép thực hiện</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4.2. Phương tiện</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Máy</w:t>
      </w:r>
      <w:r w:rsidRPr="00FB3285">
        <w:rPr>
          <w:spacing w:val="-3"/>
          <w:sz w:val="28"/>
          <w:szCs w:val="28"/>
        </w:rPr>
        <w:t xml:space="preserve"> </w:t>
      </w:r>
      <w:r w:rsidRPr="00FB3285">
        <w:rPr>
          <w:sz w:val="28"/>
          <w:szCs w:val="28"/>
        </w:rPr>
        <w:t>đ</w:t>
      </w:r>
      <w:r w:rsidRPr="00FB3285">
        <w:rPr>
          <w:spacing w:val="1"/>
          <w:sz w:val="28"/>
          <w:szCs w:val="28"/>
        </w:rPr>
        <w:t>i</w:t>
      </w:r>
      <w:r w:rsidRPr="00FB3285">
        <w:rPr>
          <w:sz w:val="28"/>
          <w:szCs w:val="28"/>
        </w:rPr>
        <w:t>ện</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hai</w:t>
      </w:r>
      <w:r w:rsidRPr="00FB3285">
        <w:rPr>
          <w:spacing w:val="2"/>
          <w:sz w:val="28"/>
          <w:szCs w:val="28"/>
        </w:rPr>
        <w:t xml:space="preserve"> </w:t>
      </w:r>
      <w:r w:rsidRPr="00FB3285">
        <w:rPr>
          <w:sz w:val="28"/>
          <w:szCs w:val="28"/>
        </w:rPr>
        <w:t>tần</w:t>
      </w:r>
      <w:r w:rsidRPr="00FB3285">
        <w:rPr>
          <w:spacing w:val="-1"/>
          <w:sz w:val="28"/>
          <w:szCs w:val="28"/>
        </w:rPr>
        <w:t xml:space="preserve"> s</w:t>
      </w:r>
      <w:r w:rsidRPr="00FB3285">
        <w:rPr>
          <w:sz w:val="28"/>
          <w:szCs w:val="28"/>
        </w:rPr>
        <w:t>ố</w:t>
      </w:r>
      <w:r w:rsidRPr="00FB3285">
        <w:rPr>
          <w:spacing w:val="1"/>
          <w:sz w:val="28"/>
          <w:szCs w:val="28"/>
        </w:rPr>
        <w:t xml:space="preserve"> </w:t>
      </w:r>
      <w:r w:rsidRPr="00FB3285">
        <w:rPr>
          <w:spacing w:val="-2"/>
          <w:sz w:val="28"/>
          <w:szCs w:val="28"/>
        </w:rPr>
        <w:t>b</w:t>
      </w:r>
      <w:r w:rsidRPr="00FB3285">
        <w:rPr>
          <w:spacing w:val="1"/>
          <w:sz w:val="28"/>
          <w:szCs w:val="28"/>
        </w:rPr>
        <w:t>ổ</w:t>
      </w:r>
      <w:r w:rsidRPr="00FB3285">
        <w:rPr>
          <w:sz w:val="28"/>
          <w:szCs w:val="28"/>
        </w:rPr>
        <w:t>,</w:t>
      </w:r>
      <w:r w:rsidRPr="00FB3285">
        <w:rPr>
          <w:spacing w:val="-1"/>
          <w:sz w:val="28"/>
          <w:szCs w:val="28"/>
        </w:rPr>
        <w:t xml:space="preserve"> </w:t>
      </w:r>
      <w:r w:rsidRPr="00FB3285">
        <w:rPr>
          <w:spacing w:val="1"/>
          <w:sz w:val="28"/>
          <w:szCs w:val="28"/>
        </w:rPr>
        <w:t>t</w:t>
      </w:r>
      <w:r w:rsidRPr="00FB3285">
        <w:rPr>
          <w:sz w:val="28"/>
          <w:szCs w:val="28"/>
        </w:rPr>
        <w:t>ả.</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i</w:t>
      </w:r>
      <w:r w:rsidRPr="00FB3285">
        <w:rPr>
          <w:sz w:val="28"/>
          <w:szCs w:val="28"/>
        </w:rPr>
        <w:t>m</w:t>
      </w:r>
      <w:r w:rsidRPr="00FB3285">
        <w:rPr>
          <w:spacing w:val="-2"/>
          <w:sz w:val="28"/>
          <w:szCs w:val="28"/>
        </w:rPr>
        <w:t xml:space="preserve"> </w:t>
      </w:r>
      <w:r w:rsidRPr="00FB3285">
        <w:rPr>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pacing w:val="2"/>
          <w:sz w:val="28"/>
          <w:szCs w:val="28"/>
        </w:rPr>
        <w:t>1</w:t>
      </w:r>
      <w:r w:rsidRPr="00FB3285">
        <w:rPr>
          <w:sz w:val="28"/>
          <w:szCs w:val="28"/>
        </w:rPr>
        <w:t>-2</w:t>
      </w:r>
      <w:r w:rsidRPr="00FB3285">
        <w:rPr>
          <w:spacing w:val="1"/>
          <w:sz w:val="28"/>
          <w:szCs w:val="28"/>
        </w:rPr>
        <w:t xml:space="preserve"> </w:t>
      </w:r>
      <w:r w:rsidRPr="00FB3285">
        <w:rPr>
          <w:spacing w:val="-3"/>
          <w:sz w:val="28"/>
          <w:szCs w:val="28"/>
        </w:rPr>
        <w:t>cm</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h</w:t>
      </w:r>
      <w:r w:rsidRPr="00FB3285">
        <w:rPr>
          <w:sz w:val="28"/>
          <w:szCs w:val="28"/>
        </w:rPr>
        <w:t>ay</w:t>
      </w:r>
      <w:r w:rsidRPr="00FB3285">
        <w:rPr>
          <w:spacing w:val="-2"/>
          <w:sz w:val="28"/>
          <w:szCs w:val="28"/>
        </w:rPr>
        <w:t xml:space="preserve"> </w:t>
      </w:r>
      <w:r w:rsidRPr="00FB3285">
        <w:rPr>
          <w:spacing w:val="-5"/>
          <w:sz w:val="28"/>
          <w:szCs w:val="28"/>
        </w:rPr>
        <w:t>m</w:t>
      </w:r>
      <w:r w:rsidRPr="00FB3285">
        <w:rPr>
          <w:sz w:val="28"/>
          <w:szCs w:val="28"/>
        </w:rPr>
        <w:t>e</w:t>
      </w:r>
      <w:r w:rsidRPr="00FB3285">
        <w:rPr>
          <w:spacing w:val="1"/>
          <w:sz w:val="28"/>
          <w:szCs w:val="28"/>
        </w:rPr>
        <w:t>n</w:t>
      </w:r>
      <w:r w:rsidRPr="00FB3285">
        <w:rPr>
          <w:sz w:val="28"/>
          <w:szCs w:val="28"/>
        </w:rPr>
        <w:t xml:space="preserve">, </w:t>
      </w:r>
      <w:r w:rsidRPr="00FB3285">
        <w:rPr>
          <w:spacing w:val="1"/>
          <w:sz w:val="28"/>
          <w:szCs w:val="28"/>
        </w:rPr>
        <w:t>k</w:t>
      </w:r>
      <w:r w:rsidRPr="00FB3285">
        <w:rPr>
          <w:sz w:val="28"/>
          <w:szCs w:val="28"/>
        </w:rPr>
        <w:t>ẹp</w:t>
      </w:r>
      <w:r w:rsidRPr="00FB3285">
        <w:rPr>
          <w:spacing w:val="1"/>
          <w:sz w:val="28"/>
          <w:szCs w:val="28"/>
        </w:rPr>
        <w:t xml:space="preserve"> </w:t>
      </w:r>
      <w:r w:rsidRPr="00FB3285">
        <w:rPr>
          <w:sz w:val="28"/>
          <w:szCs w:val="28"/>
        </w:rPr>
        <w:t>có</w:t>
      </w:r>
      <w:r w:rsidRPr="00FB3285">
        <w:rPr>
          <w:spacing w:val="-2"/>
          <w:sz w:val="28"/>
          <w:szCs w:val="28"/>
        </w:rPr>
        <w:t xml:space="preserve"> </w:t>
      </w:r>
      <w:r w:rsidRPr="00FB3285">
        <w:rPr>
          <w:spacing w:val="-3"/>
          <w:sz w:val="28"/>
          <w:szCs w:val="28"/>
        </w:rPr>
        <w:t>m</w:t>
      </w:r>
      <w:r w:rsidRPr="00FB3285">
        <w:rPr>
          <w:sz w:val="28"/>
          <w:szCs w:val="28"/>
        </w:rPr>
        <w:t>ấ</w:t>
      </w:r>
      <w:r w:rsidRPr="00FB3285">
        <w:rPr>
          <w:spacing w:val="1"/>
          <w:sz w:val="28"/>
          <w:szCs w:val="28"/>
        </w:rPr>
        <w:t>u</w:t>
      </w:r>
      <w:r w:rsidRPr="00FB3285">
        <w:rPr>
          <w:sz w:val="28"/>
          <w:szCs w:val="28"/>
        </w:rPr>
        <w:t>,</w:t>
      </w:r>
      <w:r w:rsidRPr="00FB3285">
        <w:rPr>
          <w:spacing w:val="-1"/>
          <w:sz w:val="28"/>
          <w:szCs w:val="28"/>
        </w:rPr>
        <w:t xml:space="preserve"> </w:t>
      </w:r>
      <w:r w:rsidRPr="00FB3285">
        <w:rPr>
          <w:spacing w:val="1"/>
          <w:sz w:val="28"/>
          <w:szCs w:val="28"/>
        </w:rPr>
        <w:t>b</w:t>
      </w:r>
      <w:r w:rsidRPr="00FB3285">
        <w:rPr>
          <w:spacing w:val="-1"/>
          <w:sz w:val="28"/>
          <w:szCs w:val="28"/>
        </w:rPr>
        <w:t>ô</w:t>
      </w:r>
      <w:r w:rsidRPr="00FB3285">
        <w:rPr>
          <w:spacing w:val="1"/>
          <w:sz w:val="28"/>
          <w:szCs w:val="28"/>
        </w:rPr>
        <w:t>ng</w:t>
      </w:r>
      <w:r w:rsidRPr="00FB3285">
        <w:rPr>
          <w:sz w:val="28"/>
          <w:szCs w:val="28"/>
        </w:rPr>
        <w:t>,</w:t>
      </w:r>
      <w:r w:rsidRPr="00FB3285">
        <w:rPr>
          <w:spacing w:val="-1"/>
          <w:sz w:val="28"/>
          <w:szCs w:val="28"/>
        </w:rPr>
        <w:t xml:space="preserve"> </w:t>
      </w:r>
      <w:r w:rsidRPr="00FB3285">
        <w:rPr>
          <w:spacing w:val="-2"/>
          <w:sz w:val="28"/>
          <w:szCs w:val="28"/>
        </w:rPr>
        <w:t>cồn 70</w:t>
      </w:r>
      <w:r w:rsidRPr="00FB3285">
        <w:rPr>
          <w:spacing w:val="-2"/>
          <w:sz w:val="28"/>
          <w:szCs w:val="28"/>
          <w:vertAlign w:val="superscript"/>
        </w:rPr>
        <w:t>o</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4.3. Người bệnh</w:t>
      </w:r>
    </w:p>
    <w:p w:rsidR="003D40E9" w:rsidRPr="00FB3285" w:rsidRDefault="003D40E9" w:rsidP="00FB3285">
      <w:pPr>
        <w:autoSpaceDE w:val="0"/>
        <w:autoSpaceDN w:val="0"/>
        <w:adjustRightInd w:val="0"/>
        <w:spacing w:before="120"/>
        <w:ind w:firstLine="567"/>
        <w:jc w:val="both"/>
        <w:rPr>
          <w:sz w:val="28"/>
          <w:szCs w:val="28"/>
        </w:rPr>
      </w:pPr>
      <w:r w:rsidRPr="00FB3285">
        <w:rPr>
          <w:bCs/>
          <w:sz w:val="28"/>
          <w:szCs w:val="28"/>
        </w:rPr>
        <w:t>- Được tư vấn, giải thích trước khi vào điều trị</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Đư</w:t>
      </w:r>
      <w:r w:rsidRPr="00FB3285">
        <w:rPr>
          <w:sz w:val="28"/>
          <w:szCs w:val="28"/>
        </w:rPr>
        <w:t xml:space="preserve">ợc </w:t>
      </w:r>
      <w:r w:rsidRPr="00FB3285">
        <w:rPr>
          <w:spacing w:val="1"/>
          <w:sz w:val="28"/>
          <w:szCs w:val="28"/>
        </w:rPr>
        <w:t>kh</w:t>
      </w:r>
      <w:r w:rsidRPr="00FB3285">
        <w:rPr>
          <w:sz w:val="28"/>
          <w:szCs w:val="28"/>
        </w:rPr>
        <w:t>ám</w:t>
      </w:r>
      <w:r w:rsidRPr="00FB3285">
        <w:rPr>
          <w:spacing w:val="-5"/>
          <w:sz w:val="28"/>
          <w:szCs w:val="28"/>
        </w:rPr>
        <w:t xml:space="preserve"> </w:t>
      </w:r>
      <w:r w:rsidRPr="00FB3285">
        <w:rPr>
          <w:sz w:val="28"/>
          <w:szCs w:val="28"/>
        </w:rPr>
        <w:t xml:space="preserve">và </w:t>
      </w:r>
      <w:r w:rsidRPr="00FB3285">
        <w:rPr>
          <w:spacing w:val="1"/>
          <w:sz w:val="28"/>
          <w:szCs w:val="28"/>
        </w:rPr>
        <w:t>l</w:t>
      </w:r>
      <w:r w:rsidRPr="00FB3285">
        <w:rPr>
          <w:sz w:val="28"/>
          <w:szCs w:val="28"/>
        </w:rPr>
        <w:t>àm</w:t>
      </w:r>
      <w:r w:rsidRPr="00FB3285">
        <w:rPr>
          <w:spacing w:val="-3"/>
          <w:sz w:val="28"/>
          <w:szCs w:val="28"/>
        </w:rPr>
        <w:t xml:space="preserve"> </w:t>
      </w:r>
      <w:r w:rsidRPr="00FB3285">
        <w:rPr>
          <w:spacing w:val="1"/>
          <w:sz w:val="28"/>
          <w:szCs w:val="28"/>
        </w:rPr>
        <w:t>h</w:t>
      </w:r>
      <w:r w:rsidRPr="00FB3285">
        <w:rPr>
          <w:sz w:val="28"/>
          <w:szCs w:val="28"/>
        </w:rPr>
        <w:t>ồ</w:t>
      </w:r>
      <w:r w:rsidRPr="00FB3285">
        <w:rPr>
          <w:spacing w:val="-2"/>
          <w:sz w:val="28"/>
          <w:szCs w:val="28"/>
        </w:rPr>
        <w:t xml:space="preserve"> </w:t>
      </w:r>
      <w:r w:rsidRPr="00FB3285">
        <w:rPr>
          <w:spacing w:val="1"/>
          <w:sz w:val="28"/>
          <w:szCs w:val="28"/>
        </w:rPr>
        <w:t>s</w:t>
      </w:r>
      <w:r w:rsidRPr="00FB3285">
        <w:rPr>
          <w:sz w:val="28"/>
          <w:szCs w:val="28"/>
        </w:rPr>
        <w:t>ơ</w:t>
      </w:r>
      <w:r w:rsidRPr="00FB3285">
        <w:rPr>
          <w:spacing w:val="-3"/>
          <w:sz w:val="28"/>
          <w:szCs w:val="28"/>
        </w:rPr>
        <w:t xml:space="preserve"> </w:t>
      </w:r>
      <w:r w:rsidRPr="00FB3285">
        <w:rPr>
          <w:spacing w:val="1"/>
          <w:sz w:val="28"/>
          <w:szCs w:val="28"/>
        </w:rPr>
        <w:t>b</w:t>
      </w:r>
      <w:r w:rsidRPr="00FB3285">
        <w:rPr>
          <w:sz w:val="28"/>
          <w:szCs w:val="28"/>
        </w:rPr>
        <w:t>ệ</w:t>
      </w:r>
      <w:r w:rsidRPr="00FB3285">
        <w:rPr>
          <w:spacing w:val="-1"/>
          <w:sz w:val="28"/>
          <w:szCs w:val="28"/>
        </w:rPr>
        <w:t>n</w:t>
      </w:r>
      <w:r w:rsidRPr="00FB3285">
        <w:rPr>
          <w:sz w:val="28"/>
          <w:szCs w:val="28"/>
        </w:rPr>
        <w:t>h</w:t>
      </w:r>
      <w:r w:rsidRPr="00FB3285">
        <w:rPr>
          <w:spacing w:val="1"/>
          <w:sz w:val="28"/>
          <w:szCs w:val="28"/>
        </w:rPr>
        <w:t xml:space="preserve"> </w:t>
      </w:r>
      <w:r w:rsidRPr="00FB3285">
        <w:rPr>
          <w:spacing w:val="-3"/>
          <w:sz w:val="28"/>
          <w:szCs w:val="28"/>
        </w:rPr>
        <w:t>á</w:t>
      </w:r>
      <w:r w:rsidRPr="00FB3285">
        <w:rPr>
          <w:sz w:val="28"/>
          <w:szCs w:val="28"/>
        </w:rPr>
        <w:t>n</w:t>
      </w:r>
      <w:r w:rsidRPr="00FB3285">
        <w:rPr>
          <w:spacing w:val="1"/>
          <w:sz w:val="28"/>
          <w:szCs w:val="28"/>
        </w:rPr>
        <w:t xml:space="preserve"> </w:t>
      </w:r>
      <w:r w:rsidRPr="00FB3285">
        <w:rPr>
          <w:spacing w:val="-2"/>
          <w:sz w:val="28"/>
          <w:szCs w:val="28"/>
        </w:rPr>
        <w:t>t</w:t>
      </w:r>
      <w:r w:rsidRPr="00FB3285">
        <w:rPr>
          <w:spacing w:val="1"/>
          <w:sz w:val="28"/>
          <w:szCs w:val="28"/>
        </w:rPr>
        <w:t>h</w:t>
      </w:r>
      <w:r w:rsidRPr="00FB3285">
        <w:rPr>
          <w:spacing w:val="-2"/>
          <w:sz w:val="28"/>
          <w:szCs w:val="28"/>
        </w:rPr>
        <w:t>e</w:t>
      </w:r>
      <w:r w:rsidRPr="00FB3285">
        <w:rPr>
          <w:sz w:val="28"/>
          <w:szCs w:val="28"/>
        </w:rPr>
        <w:t>o</w:t>
      </w:r>
      <w:r w:rsidRPr="00FB3285">
        <w:rPr>
          <w:spacing w:val="1"/>
          <w:sz w:val="28"/>
          <w:szCs w:val="28"/>
        </w:rPr>
        <w:t xml:space="preserve"> </w:t>
      </w:r>
      <w:r w:rsidRPr="00FB3285">
        <w:rPr>
          <w:spacing w:val="-2"/>
          <w:sz w:val="28"/>
          <w:szCs w:val="28"/>
        </w:rPr>
        <w:t>q</w:t>
      </w:r>
      <w:r w:rsidRPr="00FB3285">
        <w:rPr>
          <w:spacing w:val="1"/>
          <w:sz w:val="28"/>
          <w:szCs w:val="28"/>
        </w:rPr>
        <w:t>u</w:t>
      </w:r>
      <w:r w:rsidRPr="00FB3285">
        <w:rPr>
          <w:sz w:val="28"/>
          <w:szCs w:val="28"/>
        </w:rPr>
        <w:t>y</w:t>
      </w:r>
      <w:r w:rsidRPr="00FB3285">
        <w:rPr>
          <w:spacing w:val="-3"/>
          <w:sz w:val="28"/>
          <w:szCs w:val="28"/>
        </w:rPr>
        <w:t xml:space="preserve"> </w:t>
      </w:r>
      <w:r w:rsidRPr="00FB3285">
        <w:rPr>
          <w:sz w:val="28"/>
          <w:szCs w:val="28"/>
        </w:rPr>
        <w:t>đ</w:t>
      </w:r>
      <w:r w:rsidRPr="00FB3285">
        <w:rPr>
          <w:spacing w:val="1"/>
          <w:sz w:val="28"/>
          <w:szCs w:val="28"/>
        </w:rPr>
        <w:t>ị</w:t>
      </w:r>
      <w:r w:rsidRPr="00FB3285">
        <w:rPr>
          <w:spacing w:val="-1"/>
          <w:sz w:val="28"/>
          <w:szCs w:val="28"/>
        </w:rPr>
        <w:t>n</w:t>
      </w:r>
      <w:r w:rsidRPr="00FB3285">
        <w:rPr>
          <w:sz w:val="28"/>
          <w:szCs w:val="28"/>
        </w:rPr>
        <w:t>h</w:t>
      </w:r>
      <w:r w:rsidRPr="00FB3285">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T</w:t>
      </w:r>
      <w:r w:rsidRPr="00FB3285">
        <w:rPr>
          <w:sz w:val="28"/>
          <w:szCs w:val="28"/>
        </w:rPr>
        <w:t>ư</w:t>
      </w:r>
      <w:r w:rsidRPr="00FB3285">
        <w:rPr>
          <w:spacing w:val="-1"/>
          <w:sz w:val="28"/>
          <w:szCs w:val="28"/>
        </w:rPr>
        <w:t xml:space="preserve"> </w:t>
      </w:r>
      <w:r w:rsidRPr="00FB3285">
        <w:rPr>
          <w:sz w:val="28"/>
          <w:szCs w:val="28"/>
        </w:rPr>
        <w:t>t</w:t>
      </w:r>
      <w:r w:rsidRPr="00FB3285">
        <w:rPr>
          <w:spacing w:val="1"/>
          <w:sz w:val="28"/>
          <w:szCs w:val="28"/>
        </w:rPr>
        <w:t>h</w:t>
      </w:r>
      <w:r w:rsidRPr="00FB3285">
        <w:rPr>
          <w:sz w:val="28"/>
          <w:szCs w:val="28"/>
        </w:rPr>
        <w:t xml:space="preserve">ế </w:t>
      </w:r>
      <w:r w:rsidRPr="00FB3285">
        <w:rPr>
          <w:spacing w:val="-2"/>
          <w:sz w:val="28"/>
          <w:szCs w:val="28"/>
        </w:rPr>
        <w:t>n</w:t>
      </w:r>
      <w:r w:rsidRPr="00FB3285">
        <w:rPr>
          <w:spacing w:val="1"/>
          <w:sz w:val="28"/>
          <w:szCs w:val="28"/>
        </w:rPr>
        <w:t>g</w:t>
      </w:r>
      <w:r w:rsidRPr="00FB3285">
        <w:rPr>
          <w:spacing w:val="-1"/>
          <w:sz w:val="28"/>
          <w:szCs w:val="28"/>
        </w:rPr>
        <w:t>ư</w:t>
      </w:r>
      <w:r w:rsidRPr="00FB3285">
        <w:rPr>
          <w:sz w:val="28"/>
          <w:szCs w:val="28"/>
        </w:rPr>
        <w:t>ời</w:t>
      </w:r>
      <w:r w:rsidRPr="00FB3285">
        <w:rPr>
          <w:spacing w:val="-2"/>
          <w:sz w:val="28"/>
          <w:szCs w:val="28"/>
        </w:rPr>
        <w:t xml:space="preserve"> </w:t>
      </w:r>
      <w:r w:rsidRPr="00FB3285">
        <w:rPr>
          <w:spacing w:val="1"/>
          <w:sz w:val="28"/>
          <w:szCs w:val="28"/>
        </w:rPr>
        <w:t>b</w:t>
      </w:r>
      <w:r w:rsidRPr="00FB3285">
        <w:rPr>
          <w:spacing w:val="-2"/>
          <w:sz w:val="28"/>
          <w:szCs w:val="28"/>
        </w:rPr>
        <w:t>ệ</w:t>
      </w:r>
      <w:r w:rsidRPr="00FB3285">
        <w:rPr>
          <w:spacing w:val="1"/>
          <w:sz w:val="28"/>
          <w:szCs w:val="28"/>
        </w:rPr>
        <w:t>n</w:t>
      </w:r>
      <w:r w:rsidRPr="00FB3285">
        <w:rPr>
          <w:sz w:val="28"/>
          <w:szCs w:val="28"/>
        </w:rPr>
        <w:t>h</w:t>
      </w:r>
      <w:r w:rsidRPr="00FB3285">
        <w:rPr>
          <w:spacing w:val="-2"/>
          <w:sz w:val="28"/>
          <w:szCs w:val="28"/>
        </w:rPr>
        <w:t xml:space="preserve"> </w:t>
      </w:r>
      <w:r w:rsidRPr="00FB3285">
        <w:rPr>
          <w:spacing w:val="1"/>
          <w:sz w:val="28"/>
          <w:szCs w:val="28"/>
        </w:rPr>
        <w:t>n</w:t>
      </w:r>
      <w:r w:rsidRPr="00FB3285">
        <w:rPr>
          <w:sz w:val="28"/>
          <w:szCs w:val="28"/>
        </w:rPr>
        <w:t>ằm</w:t>
      </w:r>
      <w:r w:rsidRPr="00FB3285">
        <w:rPr>
          <w:spacing w:val="-5"/>
          <w:sz w:val="28"/>
          <w:szCs w:val="28"/>
        </w:rPr>
        <w:t xml:space="preserve"> </w:t>
      </w:r>
      <w:r w:rsidRPr="00FB3285">
        <w:rPr>
          <w:sz w:val="28"/>
          <w:szCs w:val="28"/>
        </w:rPr>
        <w:t>n</w:t>
      </w:r>
      <w:r w:rsidRPr="00FB3285">
        <w:rPr>
          <w:spacing w:val="1"/>
          <w:sz w:val="28"/>
          <w:szCs w:val="28"/>
        </w:rPr>
        <w:t>g</w:t>
      </w:r>
      <w:r w:rsidRPr="00FB3285">
        <w:rPr>
          <w:spacing w:val="-1"/>
          <w:sz w:val="28"/>
          <w:szCs w:val="28"/>
        </w:rPr>
        <w:t>ử</w:t>
      </w:r>
      <w:r w:rsidRPr="00FB3285">
        <w:rPr>
          <w:sz w:val="28"/>
          <w:szCs w:val="28"/>
        </w:rPr>
        <w:t>a hoặc</w:t>
      </w:r>
      <w:r w:rsidRPr="00674BC1">
        <w:rPr>
          <w:sz w:val="28"/>
          <w:szCs w:val="28"/>
        </w:rPr>
        <w:t xml:space="preserve">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b/>
          <w:bCs/>
          <w:spacing w:val="1"/>
          <w:sz w:val="28"/>
          <w:szCs w:val="28"/>
        </w:rPr>
        <w:t>5. CÁC BƯỚC TIẾN HÀNH</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.1.</w:t>
      </w:r>
      <w:r w:rsidRPr="00FB3285">
        <w:rPr>
          <w:bCs/>
          <w:spacing w:val="-1"/>
          <w:sz w:val="28"/>
          <w:szCs w:val="28"/>
        </w:rPr>
        <w:t>P</w:t>
      </w:r>
      <w:r w:rsidRPr="00FB3285">
        <w:rPr>
          <w:bCs/>
          <w:sz w:val="28"/>
          <w:szCs w:val="28"/>
        </w:rPr>
        <w:t>h</w:t>
      </w:r>
      <w:r w:rsidRPr="00FB3285">
        <w:rPr>
          <w:bCs/>
          <w:spacing w:val="-1"/>
          <w:sz w:val="28"/>
          <w:szCs w:val="28"/>
        </w:rPr>
        <w:t>á</w:t>
      </w:r>
      <w:r w:rsidRPr="00FB3285">
        <w:rPr>
          <w:bCs/>
          <w:sz w:val="28"/>
          <w:szCs w:val="28"/>
        </w:rPr>
        <w:t>c đồ h</w:t>
      </w:r>
      <w:r w:rsidRPr="00FB3285">
        <w:rPr>
          <w:bCs/>
          <w:spacing w:val="-3"/>
          <w:sz w:val="28"/>
          <w:szCs w:val="28"/>
        </w:rPr>
        <w:t>u</w:t>
      </w:r>
      <w:r w:rsidRPr="00FB3285">
        <w:rPr>
          <w:bCs/>
          <w:spacing w:val="1"/>
          <w:sz w:val="28"/>
          <w:szCs w:val="28"/>
        </w:rPr>
        <w:t>y</w:t>
      </w:r>
      <w:r w:rsidRPr="00FB3285">
        <w:rPr>
          <w:bCs/>
          <w:sz w:val="28"/>
          <w:szCs w:val="28"/>
        </w:rPr>
        <w:t>ệt</w:t>
      </w:r>
    </w:p>
    <w:p w:rsidR="003D40E9" w:rsidRPr="00FB3285" w:rsidRDefault="003D40E9" w:rsidP="00FB3285">
      <w:pPr>
        <w:widowControl w:val="0"/>
        <w:spacing w:before="120"/>
        <w:ind w:firstLine="567"/>
        <w:jc w:val="both"/>
        <w:rPr>
          <w:sz w:val="28"/>
          <w:szCs w:val="28"/>
        </w:rPr>
      </w:pPr>
      <w:r w:rsidRPr="00FB3285">
        <w:rPr>
          <w:sz w:val="28"/>
          <w:szCs w:val="28"/>
        </w:rPr>
        <w:t>* Liệt rễ, đám rối, dây thần kinh chi trên</w:t>
      </w:r>
    </w:p>
    <w:p w:rsidR="003D40E9" w:rsidRPr="00FB3285" w:rsidRDefault="003D40E9" w:rsidP="00FB3285">
      <w:pPr>
        <w:widowControl w:val="0"/>
        <w:spacing w:before="120"/>
        <w:ind w:firstLine="567"/>
        <w:jc w:val="both"/>
        <w:rPr>
          <w:sz w:val="28"/>
          <w:szCs w:val="28"/>
        </w:rPr>
      </w:pPr>
      <w:r w:rsidRPr="00FB3285">
        <w:rPr>
          <w:sz w:val="28"/>
          <w:szCs w:val="28"/>
        </w:rPr>
        <w:t>Châm tả</w:t>
      </w:r>
      <w:r w:rsidR="003635E4" w:rsidRPr="00FB3285">
        <w:rPr>
          <w:sz w:val="28"/>
          <w:szCs w:val="28"/>
          <w:lang w:val="vi-VN"/>
        </w:rPr>
        <w:t xml:space="preserve"> các vùng huyệt:</w:t>
      </w:r>
      <w:r w:rsidRPr="00FB3285">
        <w:rPr>
          <w:sz w:val="28"/>
          <w:szCs w:val="28"/>
        </w:rPr>
        <w:t xml:space="preserve"> Cột sống</w:t>
      </w:r>
      <w:r w:rsidR="003635E4" w:rsidRPr="00FB3285">
        <w:rPr>
          <w:sz w:val="28"/>
          <w:szCs w:val="28"/>
          <w:lang w:val="vi-VN"/>
        </w:rPr>
        <w:t>;</w:t>
      </w:r>
      <w:r w:rsidRPr="00FB3285">
        <w:rPr>
          <w:sz w:val="28"/>
          <w:szCs w:val="28"/>
        </w:rPr>
        <w:t xml:space="preserve"> Bàn tay, khổ tay (H3)</w:t>
      </w:r>
      <w:r w:rsidR="003635E4" w:rsidRPr="00FB3285">
        <w:rPr>
          <w:sz w:val="28"/>
          <w:szCs w:val="28"/>
          <w:lang w:val="vi-VN"/>
        </w:rPr>
        <w:t>;</w:t>
      </w:r>
      <w:r w:rsidRPr="00FB3285">
        <w:rPr>
          <w:sz w:val="28"/>
          <w:szCs w:val="28"/>
        </w:rPr>
        <w:t xml:space="preserve"> Thần kinh thực vật (O3)</w:t>
      </w:r>
      <w:r w:rsidR="003635E4" w:rsidRPr="00FB3285">
        <w:rPr>
          <w:sz w:val="28"/>
          <w:szCs w:val="28"/>
          <w:lang w:val="vi-VN"/>
        </w:rPr>
        <w:t>.</w:t>
      </w:r>
      <w:r w:rsidRPr="00FB3285">
        <w:rPr>
          <w:sz w:val="28"/>
          <w:szCs w:val="28"/>
        </w:rPr>
        <w:t xml:space="preserve"> Châm bổ </w:t>
      </w:r>
      <w:r w:rsidR="003635E4" w:rsidRPr="00FB3285">
        <w:rPr>
          <w:sz w:val="28"/>
          <w:szCs w:val="28"/>
          <w:lang w:val="vi-VN"/>
        </w:rPr>
        <w:t>huyệt vùng</w:t>
      </w:r>
      <w:r w:rsidRPr="00FB3285">
        <w:rPr>
          <w:sz w:val="28"/>
          <w:szCs w:val="28"/>
        </w:rPr>
        <w:t xml:space="preserve"> Não</w:t>
      </w:r>
    </w:p>
    <w:p w:rsidR="003D40E9" w:rsidRPr="00FB3285" w:rsidRDefault="003D40E9" w:rsidP="00FB3285">
      <w:pPr>
        <w:widowControl w:val="0"/>
        <w:spacing w:before="120"/>
        <w:ind w:firstLine="567"/>
        <w:jc w:val="both"/>
        <w:rPr>
          <w:sz w:val="28"/>
          <w:szCs w:val="28"/>
        </w:rPr>
      </w:pPr>
      <w:r w:rsidRPr="00FB3285">
        <w:rPr>
          <w:sz w:val="28"/>
          <w:szCs w:val="28"/>
        </w:rPr>
        <w:t>* Liệt rễ, đám rối, dây thần kinh chi dưới</w:t>
      </w:r>
    </w:p>
    <w:p w:rsidR="003D40E9" w:rsidRPr="00FB3285" w:rsidRDefault="003D40E9" w:rsidP="00FB3285">
      <w:pPr>
        <w:widowControl w:val="0"/>
        <w:spacing w:before="120"/>
        <w:ind w:firstLine="567"/>
        <w:jc w:val="both"/>
        <w:rPr>
          <w:sz w:val="28"/>
          <w:szCs w:val="28"/>
        </w:rPr>
      </w:pPr>
      <w:r w:rsidRPr="00FB3285">
        <w:rPr>
          <w:sz w:val="28"/>
          <w:szCs w:val="28"/>
        </w:rPr>
        <w:t>Châm tả</w:t>
      </w:r>
      <w:r w:rsidR="003635E4" w:rsidRPr="00FB3285">
        <w:rPr>
          <w:sz w:val="28"/>
          <w:szCs w:val="28"/>
          <w:lang w:val="vi-VN"/>
        </w:rPr>
        <w:t xml:space="preserve"> huyệt vùng: </w:t>
      </w:r>
      <w:r w:rsidRPr="00FB3285">
        <w:rPr>
          <w:sz w:val="28"/>
          <w:szCs w:val="28"/>
        </w:rPr>
        <w:t>Cột sống (C4)</w:t>
      </w:r>
      <w:r w:rsidR="003635E4" w:rsidRPr="00FB3285">
        <w:rPr>
          <w:sz w:val="28"/>
          <w:szCs w:val="28"/>
          <w:lang w:val="vi-VN"/>
        </w:rPr>
        <w:t>;</w:t>
      </w:r>
      <w:r w:rsidRPr="00FB3285">
        <w:rPr>
          <w:sz w:val="28"/>
          <w:szCs w:val="28"/>
        </w:rPr>
        <w:t xml:space="preserve"> Đau gối (D1)</w:t>
      </w:r>
      <w:r w:rsidR="003635E4" w:rsidRPr="00FB3285">
        <w:rPr>
          <w:sz w:val="28"/>
          <w:szCs w:val="28"/>
          <w:lang w:val="vi-VN"/>
        </w:rPr>
        <w:t>;</w:t>
      </w:r>
      <w:r w:rsidRPr="00FB3285">
        <w:rPr>
          <w:sz w:val="28"/>
          <w:szCs w:val="28"/>
        </w:rPr>
        <w:t xml:space="preserve"> Thần kinh tọa</w:t>
      </w:r>
    </w:p>
    <w:p w:rsidR="003D40E9" w:rsidRPr="00FB3285" w:rsidRDefault="003D40E9" w:rsidP="00FB3285">
      <w:pPr>
        <w:widowControl w:val="0"/>
        <w:spacing w:before="120"/>
        <w:ind w:firstLine="567"/>
        <w:jc w:val="both"/>
        <w:rPr>
          <w:sz w:val="28"/>
          <w:szCs w:val="28"/>
        </w:rPr>
      </w:pPr>
      <w:r w:rsidRPr="00FB3285">
        <w:rPr>
          <w:sz w:val="28"/>
          <w:szCs w:val="28"/>
        </w:rPr>
        <w:lastRenderedPageBreak/>
        <w:t xml:space="preserve">Châm bổ </w:t>
      </w:r>
      <w:r w:rsidR="003635E4" w:rsidRPr="00FB3285">
        <w:rPr>
          <w:sz w:val="28"/>
          <w:szCs w:val="28"/>
          <w:lang w:val="vi-VN"/>
        </w:rPr>
        <w:t xml:space="preserve">huyệt vùng: </w:t>
      </w:r>
      <w:r w:rsidRPr="00FB3285">
        <w:rPr>
          <w:sz w:val="28"/>
          <w:szCs w:val="28"/>
        </w:rPr>
        <w:t>Não</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5.2. Thủ thuật</w:t>
      </w:r>
    </w:p>
    <w:p w:rsidR="003D40E9" w:rsidRPr="00FB3285" w:rsidRDefault="003D40E9" w:rsidP="00FB3285">
      <w:pPr>
        <w:widowControl w:val="0"/>
        <w:spacing w:before="120"/>
        <w:ind w:firstLine="567"/>
        <w:jc w:val="both"/>
        <w:rPr>
          <w:sz w:val="28"/>
          <w:szCs w:val="28"/>
        </w:rPr>
      </w:pPr>
      <w:r w:rsidRPr="00FB3285">
        <w:rPr>
          <w:sz w:val="28"/>
          <w:szCs w:val="28"/>
        </w:rPr>
        <w:t>Bước 1. Sát trùng vùng loa tai, xác định vùng huyệt định châm</w:t>
      </w:r>
    </w:p>
    <w:p w:rsidR="003D40E9" w:rsidRPr="00FB3285" w:rsidRDefault="003D40E9" w:rsidP="00FB3285">
      <w:pPr>
        <w:widowControl w:val="0"/>
        <w:spacing w:before="120"/>
        <w:ind w:firstLine="567"/>
        <w:jc w:val="both"/>
        <w:rPr>
          <w:sz w:val="28"/>
          <w:szCs w:val="28"/>
        </w:rPr>
      </w:pPr>
      <w:r w:rsidRPr="00FB3285">
        <w:rPr>
          <w:sz w:val="28"/>
          <w:szCs w:val="28"/>
        </w:rPr>
        <w:t>Bước 2. Châm kim nhanh qua da, đẩy kim từ từ theo hướng đã định đến khi đạt “Đắc khí”, tránh châm xuyên qua sụn.</w:t>
      </w:r>
    </w:p>
    <w:p w:rsidR="003D40E9" w:rsidRPr="00FB3285" w:rsidRDefault="003D40E9" w:rsidP="00FB3285">
      <w:pPr>
        <w:widowControl w:val="0"/>
        <w:spacing w:before="120"/>
        <w:ind w:firstLine="567"/>
        <w:jc w:val="both"/>
        <w:rPr>
          <w:sz w:val="28"/>
          <w:szCs w:val="28"/>
        </w:rPr>
      </w:pPr>
      <w:r w:rsidRPr="00FB3285">
        <w:rPr>
          <w:sz w:val="28"/>
          <w:szCs w:val="28"/>
        </w:rPr>
        <w:t>Bước 3. Kích thích huyệt bằng máy điện châm</w:t>
      </w:r>
    </w:p>
    <w:p w:rsidR="003D40E9" w:rsidRPr="00FB3285" w:rsidRDefault="003D40E9" w:rsidP="00FB3285">
      <w:pPr>
        <w:widowControl w:val="0"/>
        <w:spacing w:before="120"/>
        <w:ind w:firstLine="567"/>
        <w:jc w:val="both"/>
        <w:rPr>
          <w:sz w:val="28"/>
          <w:szCs w:val="28"/>
        </w:rPr>
      </w:pPr>
      <w:r w:rsidRPr="00FB3285">
        <w:rPr>
          <w:sz w:val="28"/>
          <w:szCs w:val="28"/>
        </w:rPr>
        <w:t>Nối cặp dây của máy điện châm với kim đã châm vào huyệt theo tần số bổ - tả của máy điện châm</w:t>
      </w:r>
    </w:p>
    <w:p w:rsidR="003D40E9" w:rsidRPr="00FB3285" w:rsidRDefault="003D40E9" w:rsidP="00FB3285">
      <w:pPr>
        <w:widowControl w:val="0"/>
        <w:spacing w:before="120"/>
        <w:ind w:firstLine="567"/>
        <w:jc w:val="both"/>
        <w:rPr>
          <w:sz w:val="28"/>
          <w:szCs w:val="28"/>
        </w:rPr>
      </w:pPr>
      <w:r w:rsidRPr="00FB3285">
        <w:rPr>
          <w:sz w:val="28"/>
          <w:szCs w:val="28"/>
        </w:rPr>
        <w:t>- Tần số đặt tần số cố định Tần số tả từ 5 - 10Hz, Tần số bổ từ 1 - 3Hz.</w:t>
      </w:r>
    </w:p>
    <w:p w:rsidR="003D40E9" w:rsidRPr="00FB3285" w:rsidRDefault="003D40E9" w:rsidP="00FB3285">
      <w:pPr>
        <w:widowControl w:val="0"/>
        <w:spacing w:before="120"/>
        <w:ind w:firstLine="567"/>
        <w:jc w:val="both"/>
        <w:rPr>
          <w:sz w:val="28"/>
          <w:szCs w:val="28"/>
        </w:rPr>
      </w:pPr>
      <w:r w:rsidRPr="00FB3285">
        <w:rPr>
          <w:sz w:val="28"/>
          <w:szCs w:val="28"/>
        </w:rPr>
        <w:t>- Cường độ nâng dần cường độ từ 0 đến 50 microAmpe (tùy theo mức chịu đựng của người bệnh).</w:t>
      </w:r>
    </w:p>
    <w:p w:rsidR="003D40E9" w:rsidRPr="00FB3285" w:rsidRDefault="003D40E9" w:rsidP="00FB3285">
      <w:pPr>
        <w:widowControl w:val="0"/>
        <w:spacing w:before="120"/>
        <w:ind w:firstLine="567"/>
        <w:jc w:val="both"/>
        <w:rPr>
          <w:sz w:val="28"/>
          <w:szCs w:val="28"/>
        </w:rPr>
      </w:pPr>
      <w:r w:rsidRPr="00FB3285">
        <w:rPr>
          <w:sz w:val="28"/>
          <w:szCs w:val="28"/>
        </w:rPr>
        <w:t xml:space="preserve">+ </w:t>
      </w:r>
      <w:r w:rsidR="00FB3285">
        <w:rPr>
          <w:sz w:val="28"/>
          <w:szCs w:val="28"/>
        </w:rPr>
        <w:t xml:space="preserve">Thời gian 20 - 25 phút </w:t>
      </w:r>
      <w:r w:rsidRPr="00FB3285">
        <w:rPr>
          <w:sz w:val="28"/>
          <w:szCs w:val="28"/>
        </w:rPr>
        <w:t>cho một lần điện nhĩ châm.</w:t>
      </w:r>
    </w:p>
    <w:p w:rsidR="003D40E9" w:rsidRPr="00FB3285" w:rsidRDefault="003D40E9" w:rsidP="00FB3285">
      <w:pPr>
        <w:widowControl w:val="0"/>
        <w:spacing w:before="120"/>
        <w:ind w:firstLine="567"/>
        <w:jc w:val="both"/>
        <w:rPr>
          <w:sz w:val="28"/>
          <w:szCs w:val="28"/>
        </w:rPr>
      </w:pPr>
      <w:r w:rsidRPr="00FB3285">
        <w:rPr>
          <w:sz w:val="28"/>
          <w:szCs w:val="28"/>
        </w:rPr>
        <w:t>Bước 4. Rút kim, sát khuẩn da vùng huyệt vừa châm.</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 xml:space="preserve">.3. </w:t>
      </w:r>
      <w:r w:rsidRPr="00FB3285">
        <w:rPr>
          <w:bCs/>
          <w:spacing w:val="-3"/>
          <w:sz w:val="28"/>
          <w:szCs w:val="28"/>
        </w:rPr>
        <w:t>L</w:t>
      </w:r>
      <w:r w:rsidRPr="00FB3285">
        <w:rPr>
          <w:bCs/>
          <w:spacing w:val="1"/>
          <w:sz w:val="28"/>
          <w:szCs w:val="28"/>
        </w:rPr>
        <w:t>i</w:t>
      </w:r>
      <w:r w:rsidRPr="00FB3285">
        <w:rPr>
          <w:bCs/>
          <w:sz w:val="28"/>
          <w:szCs w:val="28"/>
        </w:rPr>
        <w:t>ệu t</w:t>
      </w:r>
      <w:r w:rsidRPr="00FB3285">
        <w:rPr>
          <w:bCs/>
          <w:spacing w:val="-3"/>
          <w:sz w:val="28"/>
          <w:szCs w:val="28"/>
        </w:rPr>
        <w:t>r</w:t>
      </w:r>
      <w:r w:rsidRPr="00FB3285">
        <w:rPr>
          <w:bCs/>
          <w:spacing w:val="1"/>
          <w:sz w:val="28"/>
          <w:szCs w:val="28"/>
        </w:rPr>
        <w:t>ì</w:t>
      </w:r>
      <w:r w:rsidRPr="00FB3285">
        <w:rPr>
          <w:bCs/>
          <w:sz w:val="28"/>
          <w:szCs w:val="28"/>
        </w:rPr>
        <w:t>nh đ</w:t>
      </w:r>
      <w:r w:rsidRPr="00FB3285">
        <w:rPr>
          <w:bCs/>
          <w:spacing w:val="-1"/>
          <w:sz w:val="28"/>
          <w:szCs w:val="28"/>
        </w:rPr>
        <w:t>i</w:t>
      </w:r>
      <w:r w:rsidRPr="00FB3285">
        <w:rPr>
          <w:bCs/>
          <w:sz w:val="28"/>
          <w:szCs w:val="28"/>
        </w:rPr>
        <w:t>ều</w:t>
      </w:r>
      <w:r w:rsidRPr="00FB3285">
        <w:rPr>
          <w:bCs/>
          <w:spacing w:val="-3"/>
          <w:sz w:val="28"/>
          <w:szCs w:val="28"/>
        </w:rPr>
        <w:t xml:space="preserve"> </w:t>
      </w:r>
      <w:r w:rsidRPr="00FB3285">
        <w:rPr>
          <w:bCs/>
          <w:sz w:val="28"/>
          <w:szCs w:val="28"/>
        </w:rPr>
        <w:t>trị</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Đ</w:t>
      </w:r>
      <w:r w:rsidRPr="00FB3285">
        <w:rPr>
          <w:spacing w:val="1"/>
          <w:sz w:val="28"/>
          <w:szCs w:val="28"/>
        </w:rPr>
        <w:t>i</w:t>
      </w:r>
      <w:r w:rsidRPr="00FB3285">
        <w:rPr>
          <w:sz w:val="28"/>
          <w:szCs w:val="28"/>
        </w:rPr>
        <w:t>ện</w:t>
      </w:r>
      <w:r w:rsidRPr="00FB3285">
        <w:rPr>
          <w:spacing w:val="-2"/>
          <w:sz w:val="28"/>
          <w:szCs w:val="28"/>
        </w:rPr>
        <w:t xml:space="preserve"> </w:t>
      </w:r>
      <w:r w:rsidRPr="00FB3285">
        <w:rPr>
          <w:spacing w:val="1"/>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3"/>
          <w:sz w:val="28"/>
          <w:szCs w:val="28"/>
        </w:rPr>
        <w:t xml:space="preserve"> </w:t>
      </w:r>
      <w:r w:rsidRPr="00FB3285">
        <w:rPr>
          <w:spacing w:val="-5"/>
          <w:sz w:val="28"/>
          <w:szCs w:val="28"/>
        </w:rPr>
        <w:t>m</w:t>
      </w:r>
      <w:r w:rsidRPr="00FB3285">
        <w:rPr>
          <w:spacing w:val="1"/>
          <w:sz w:val="28"/>
          <w:szCs w:val="28"/>
        </w:rPr>
        <w:t>ộ</w:t>
      </w:r>
      <w:r w:rsidRPr="00FB3285">
        <w:rPr>
          <w:sz w:val="28"/>
          <w:szCs w:val="28"/>
        </w:rPr>
        <w:t>t</w:t>
      </w:r>
      <w:r w:rsidRPr="00FB3285">
        <w:rPr>
          <w:spacing w:val="2"/>
          <w:sz w:val="28"/>
          <w:szCs w:val="28"/>
        </w:rPr>
        <w:t xml:space="preserve"> </w:t>
      </w:r>
      <w:r w:rsidRPr="00FB3285">
        <w:rPr>
          <w:spacing w:val="1"/>
          <w:sz w:val="28"/>
          <w:szCs w:val="28"/>
        </w:rPr>
        <w:t>l</w:t>
      </w:r>
      <w:r w:rsidRPr="00FB3285">
        <w:rPr>
          <w:sz w:val="28"/>
          <w:szCs w:val="28"/>
        </w:rPr>
        <w:t>ầ</w:t>
      </w:r>
      <w:r w:rsidRPr="00FB3285">
        <w:rPr>
          <w:spacing w:val="-1"/>
          <w:sz w:val="28"/>
          <w:szCs w:val="28"/>
        </w:rPr>
        <w:t>n/</w:t>
      </w:r>
      <w:r w:rsidRPr="00FB3285">
        <w:rPr>
          <w:spacing w:val="1"/>
          <w:sz w:val="28"/>
          <w:szCs w:val="28"/>
        </w:rPr>
        <w:t>n</w:t>
      </w:r>
      <w:r w:rsidRPr="00FB3285">
        <w:rPr>
          <w:spacing w:val="-1"/>
          <w:sz w:val="28"/>
          <w:szCs w:val="28"/>
        </w:rPr>
        <w:t>g</w:t>
      </w:r>
      <w:r w:rsidRPr="00FB3285">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FB3285" w:rsidRPr="00FB3285" w:rsidRDefault="00FB3285" w:rsidP="00FB3285">
      <w:pPr>
        <w:autoSpaceDE w:val="0"/>
        <w:autoSpaceDN w:val="0"/>
        <w:adjustRightInd w:val="0"/>
        <w:spacing w:before="120"/>
        <w:ind w:firstLine="567"/>
        <w:jc w:val="both"/>
        <w:rPr>
          <w:sz w:val="28"/>
          <w:szCs w:val="28"/>
        </w:rPr>
      </w:pPr>
      <w:r w:rsidRPr="00FB3285">
        <w:rPr>
          <w:bCs/>
          <w:spacing w:val="1"/>
          <w:sz w:val="28"/>
          <w:szCs w:val="28"/>
        </w:rPr>
        <w:t>6.1. Theo dõi</w:t>
      </w:r>
    </w:p>
    <w:p w:rsidR="00FB3285" w:rsidRPr="00FB3285" w:rsidRDefault="00FB3285" w:rsidP="00FB3285">
      <w:pPr>
        <w:autoSpaceDE w:val="0"/>
        <w:autoSpaceDN w:val="0"/>
        <w:adjustRightInd w:val="0"/>
        <w:spacing w:before="120"/>
        <w:ind w:firstLine="567"/>
        <w:jc w:val="both"/>
        <w:rPr>
          <w:sz w:val="28"/>
          <w:szCs w:val="28"/>
        </w:rPr>
      </w:pPr>
      <w:r w:rsidRPr="00FB3285">
        <w:rPr>
          <w:spacing w:val="-1"/>
          <w:sz w:val="28"/>
          <w:szCs w:val="28"/>
        </w:rPr>
        <w:t>T</w:t>
      </w:r>
      <w:r w:rsidRPr="00FB3285">
        <w:rPr>
          <w:spacing w:val="1"/>
          <w:sz w:val="28"/>
          <w:szCs w:val="28"/>
        </w:rPr>
        <w:t>h</w:t>
      </w:r>
      <w:r w:rsidRPr="00FB3285">
        <w:rPr>
          <w:sz w:val="28"/>
          <w:szCs w:val="28"/>
        </w:rPr>
        <w:t>eo</w:t>
      </w:r>
      <w:r w:rsidRPr="00FB3285">
        <w:rPr>
          <w:spacing w:val="-2"/>
          <w:sz w:val="28"/>
          <w:szCs w:val="28"/>
        </w:rPr>
        <w:t xml:space="preserve"> </w:t>
      </w:r>
      <w:r w:rsidRPr="00FB3285">
        <w:rPr>
          <w:spacing w:val="1"/>
          <w:sz w:val="28"/>
          <w:szCs w:val="28"/>
        </w:rPr>
        <w:t>d</w:t>
      </w:r>
      <w:r w:rsidRPr="00FB3285">
        <w:rPr>
          <w:spacing w:val="-1"/>
          <w:sz w:val="28"/>
          <w:szCs w:val="28"/>
        </w:rPr>
        <w:t>õ</w:t>
      </w:r>
      <w:r w:rsidRPr="00FB3285">
        <w:rPr>
          <w:sz w:val="28"/>
          <w:szCs w:val="28"/>
        </w:rPr>
        <w:t>i</w:t>
      </w:r>
      <w:r w:rsidRPr="00FB3285">
        <w:rPr>
          <w:spacing w:val="1"/>
          <w:sz w:val="28"/>
          <w:szCs w:val="28"/>
        </w:rPr>
        <w:t xml:space="preserve"> </w:t>
      </w:r>
      <w:r w:rsidRPr="00FB3285">
        <w:rPr>
          <w:spacing w:val="-2"/>
          <w:sz w:val="28"/>
          <w:szCs w:val="28"/>
        </w:rPr>
        <w:t>t</w:t>
      </w:r>
      <w:r w:rsidRPr="00FB3285">
        <w:rPr>
          <w:sz w:val="28"/>
          <w:szCs w:val="28"/>
        </w:rPr>
        <w:t>ại</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ỗ</w:t>
      </w:r>
      <w:r w:rsidRPr="00FB3285">
        <w:rPr>
          <w:spacing w:val="1"/>
          <w:sz w:val="28"/>
          <w:szCs w:val="28"/>
        </w:rPr>
        <w:t xml:space="preserve"> </w:t>
      </w:r>
      <w:r w:rsidRPr="00FB3285">
        <w:rPr>
          <w:sz w:val="28"/>
          <w:szCs w:val="28"/>
        </w:rPr>
        <w:t>và</w:t>
      </w:r>
      <w:r w:rsidRPr="00FB3285">
        <w:rPr>
          <w:spacing w:val="-2"/>
          <w:sz w:val="28"/>
          <w:szCs w:val="28"/>
        </w:rPr>
        <w:t xml:space="preserve"> </w:t>
      </w:r>
      <w:r w:rsidRPr="00FB3285">
        <w:rPr>
          <w:spacing w:val="1"/>
          <w:sz w:val="28"/>
          <w:szCs w:val="28"/>
        </w:rPr>
        <w:t>t</w:t>
      </w:r>
      <w:r w:rsidRPr="00FB3285">
        <w:rPr>
          <w:spacing w:val="-1"/>
          <w:sz w:val="28"/>
          <w:szCs w:val="28"/>
        </w:rPr>
        <w:t>o</w:t>
      </w:r>
      <w:r w:rsidRPr="00FB3285">
        <w:rPr>
          <w:sz w:val="28"/>
          <w:szCs w:val="28"/>
        </w:rPr>
        <w:t>àn</w:t>
      </w:r>
      <w:r w:rsidRPr="00FB3285">
        <w:rPr>
          <w:spacing w:val="1"/>
          <w:sz w:val="28"/>
          <w:szCs w:val="28"/>
        </w:rPr>
        <w:t xml:space="preserve"> </w:t>
      </w:r>
      <w:r w:rsidRPr="00FB3285">
        <w:rPr>
          <w:spacing w:val="-2"/>
          <w:sz w:val="28"/>
          <w:szCs w:val="28"/>
        </w:rPr>
        <w:t>t</w:t>
      </w:r>
      <w:r w:rsidRPr="00FB3285">
        <w:rPr>
          <w:spacing w:val="1"/>
          <w:sz w:val="28"/>
          <w:szCs w:val="28"/>
        </w:rPr>
        <w:t>h</w:t>
      </w:r>
      <w:r w:rsidRPr="00FB3285">
        <w:rPr>
          <w:spacing w:val="-2"/>
          <w:sz w:val="28"/>
          <w:szCs w:val="28"/>
        </w:rPr>
        <w:t>â</w:t>
      </w:r>
      <w:r w:rsidRPr="00FB3285">
        <w:rPr>
          <w:sz w:val="28"/>
          <w:szCs w:val="28"/>
        </w:rPr>
        <w:t>n</w:t>
      </w:r>
    </w:p>
    <w:p w:rsidR="00FB3285" w:rsidRPr="00FB3285" w:rsidRDefault="00FB3285" w:rsidP="00FB3285">
      <w:pPr>
        <w:widowControl w:val="0"/>
        <w:spacing w:before="120"/>
        <w:ind w:firstLine="567"/>
        <w:jc w:val="both"/>
        <w:rPr>
          <w:sz w:val="28"/>
          <w:szCs w:val="28"/>
        </w:rPr>
      </w:pPr>
      <w:r w:rsidRPr="00FB3285">
        <w:rPr>
          <w:sz w:val="28"/>
          <w:szCs w:val="28"/>
        </w:rPr>
        <w:t>6.2. Xử trí tai biến</w:t>
      </w:r>
    </w:p>
    <w:p w:rsidR="00FB3285" w:rsidRPr="00FB3285" w:rsidRDefault="00FB3285" w:rsidP="00FB3285">
      <w:pPr>
        <w:widowControl w:val="0"/>
        <w:spacing w:before="120"/>
        <w:ind w:firstLine="567"/>
        <w:jc w:val="both"/>
        <w:rPr>
          <w:sz w:val="28"/>
          <w:szCs w:val="28"/>
        </w:rPr>
      </w:pPr>
      <w:r w:rsidRPr="00FB3285">
        <w:rPr>
          <w:sz w:val="28"/>
          <w:szCs w:val="28"/>
        </w:rPr>
        <w:t>- Vựng châm:</w:t>
      </w:r>
    </w:p>
    <w:p w:rsidR="00FB3285" w:rsidRPr="00FB3285" w:rsidRDefault="00FB3285"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Người bệnh hoa mắt, chóng mặt, vã mồ hôi, mạch nhanh, sắc mặt nhợt nhạt.</w:t>
      </w:r>
    </w:p>
    <w:p w:rsidR="00FB3285" w:rsidRPr="00FB3285" w:rsidRDefault="00FB3285"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Xử lý: Rút kim ngay, lau mồ hôi, ủ ấm, uống nước chè đường nóng, nằm nghỉ tại chỗ. Theo dõi mạch, huyết áp.</w:t>
      </w:r>
    </w:p>
    <w:p w:rsidR="00FB3285" w:rsidRPr="00FB3285" w:rsidRDefault="00FB3285" w:rsidP="00FB3285">
      <w:pPr>
        <w:widowControl w:val="0"/>
        <w:spacing w:before="120"/>
        <w:ind w:firstLine="567"/>
        <w:jc w:val="both"/>
        <w:rPr>
          <w:sz w:val="28"/>
          <w:szCs w:val="28"/>
        </w:rPr>
      </w:pPr>
      <w:r w:rsidRPr="00FB3285">
        <w:rPr>
          <w:sz w:val="28"/>
          <w:szCs w:val="28"/>
        </w:rPr>
        <w:t>- Chảy máu khi rút kim:</w:t>
      </w:r>
    </w:p>
    <w:p w:rsidR="00FB3285" w:rsidRPr="007838CE" w:rsidRDefault="00FB3285" w:rsidP="00FB3285">
      <w:pPr>
        <w:widowControl w:val="0"/>
        <w:spacing w:before="120"/>
        <w:ind w:firstLine="567"/>
        <w:jc w:val="both"/>
        <w:rPr>
          <w:sz w:val="28"/>
          <w:szCs w:val="28"/>
        </w:rPr>
      </w:pPr>
      <w:r>
        <w:rPr>
          <w:b/>
          <w:i/>
          <w:sz w:val="28"/>
          <w:szCs w:val="28"/>
          <w:lang w:val="vi-VN"/>
        </w:rPr>
        <w:t>+</w:t>
      </w:r>
      <w:r>
        <w:rPr>
          <w:sz w:val="28"/>
          <w:szCs w:val="28"/>
        </w:rPr>
        <w:t xml:space="preserve"> D</w:t>
      </w:r>
      <w:r w:rsidRPr="007838CE">
        <w:rPr>
          <w:sz w:val="28"/>
          <w:szCs w:val="28"/>
        </w:rPr>
        <w:t>ùng bông vô khuẩn ấn tại chỗ, không day</w:t>
      </w:r>
    </w:p>
    <w:p w:rsidR="00FB3285" w:rsidRDefault="00FB3285" w:rsidP="00FB3285">
      <w:pPr>
        <w:spacing w:after="160" w:line="259" w:lineRule="auto"/>
        <w:ind w:firstLine="567"/>
        <w:rPr>
          <w:b/>
          <w:sz w:val="28"/>
          <w:szCs w:val="28"/>
        </w:rPr>
      </w:pPr>
      <w:r>
        <w:rPr>
          <w:b/>
          <w:sz w:val="28"/>
          <w:szCs w:val="28"/>
        </w:rPr>
        <w:br w:type="page"/>
      </w:r>
    </w:p>
    <w:p w:rsidR="003D40E9" w:rsidRDefault="003D40E9" w:rsidP="009A228A">
      <w:pPr>
        <w:widowControl w:val="0"/>
        <w:spacing w:before="120"/>
        <w:jc w:val="center"/>
        <w:rPr>
          <w:b/>
          <w:sz w:val="28"/>
          <w:szCs w:val="28"/>
        </w:rPr>
      </w:pPr>
      <w:r w:rsidRPr="00674BC1">
        <w:rPr>
          <w:b/>
          <w:sz w:val="28"/>
          <w:szCs w:val="28"/>
        </w:rPr>
        <w:lastRenderedPageBreak/>
        <w:t>ĐIỆN NHĨ CHÂM ĐIỀU TRỊ RỐI LOẠN CẢM GIÁC NÔNG</w:t>
      </w:r>
    </w:p>
    <w:p w:rsidR="00C27165" w:rsidRPr="009A228A" w:rsidRDefault="00C27165" w:rsidP="00C27165">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C27165" w:rsidRDefault="003D40E9" w:rsidP="00FB3285">
      <w:pPr>
        <w:autoSpaceDE w:val="0"/>
        <w:autoSpaceDN w:val="0"/>
        <w:adjustRightInd w:val="0"/>
        <w:spacing w:before="120"/>
        <w:ind w:firstLine="567"/>
        <w:jc w:val="both"/>
        <w:rPr>
          <w:spacing w:val="-1"/>
          <w:sz w:val="28"/>
          <w:szCs w:val="28"/>
        </w:rPr>
      </w:pPr>
      <w:r w:rsidRPr="00674BC1">
        <w:rPr>
          <w:sz w:val="28"/>
          <w:szCs w:val="28"/>
        </w:rPr>
        <w:t>R</w:t>
      </w:r>
      <w:r w:rsidRPr="00674BC1">
        <w:rPr>
          <w:spacing w:val="1"/>
          <w:sz w:val="28"/>
          <w:szCs w:val="28"/>
        </w:rPr>
        <w:t>ố</w:t>
      </w:r>
      <w:r w:rsidRPr="00674BC1">
        <w:rPr>
          <w:sz w:val="28"/>
          <w:szCs w:val="28"/>
        </w:rPr>
        <w:t>i</w:t>
      </w:r>
      <w:r w:rsidRPr="00674BC1">
        <w:rPr>
          <w:spacing w:val="3"/>
          <w:sz w:val="28"/>
          <w:szCs w:val="28"/>
        </w:rPr>
        <w:t xml:space="preserve"> </w:t>
      </w:r>
      <w:r w:rsidRPr="00674BC1">
        <w:rPr>
          <w:spacing w:val="-1"/>
          <w:sz w:val="28"/>
          <w:szCs w:val="28"/>
        </w:rPr>
        <w:t>l</w:t>
      </w:r>
      <w:r w:rsidRPr="00674BC1">
        <w:rPr>
          <w:spacing w:val="1"/>
          <w:sz w:val="28"/>
          <w:szCs w:val="28"/>
        </w:rPr>
        <w:t>o</w:t>
      </w:r>
      <w:r w:rsidRPr="00674BC1">
        <w:rPr>
          <w:spacing w:val="-2"/>
          <w:sz w:val="28"/>
          <w:szCs w:val="28"/>
        </w:rPr>
        <w:t>ạ</w:t>
      </w:r>
      <w:r w:rsidRPr="00674BC1">
        <w:rPr>
          <w:sz w:val="28"/>
          <w:szCs w:val="28"/>
        </w:rPr>
        <w:t>n</w:t>
      </w:r>
      <w:r w:rsidRPr="00674BC1">
        <w:rPr>
          <w:spacing w:val="6"/>
          <w:sz w:val="28"/>
          <w:szCs w:val="28"/>
        </w:rPr>
        <w:t xml:space="preserve"> </w:t>
      </w:r>
      <w:r w:rsidRPr="00674BC1">
        <w:rPr>
          <w:sz w:val="28"/>
          <w:szCs w:val="28"/>
        </w:rPr>
        <w:t xml:space="preserve">cảm </w:t>
      </w:r>
      <w:r w:rsidRPr="00674BC1">
        <w:rPr>
          <w:spacing w:val="1"/>
          <w:sz w:val="28"/>
          <w:szCs w:val="28"/>
        </w:rPr>
        <w:t>gi</w:t>
      </w:r>
      <w:r w:rsidRPr="00674BC1">
        <w:rPr>
          <w:sz w:val="28"/>
          <w:szCs w:val="28"/>
        </w:rPr>
        <w:t>ác</w:t>
      </w:r>
      <w:r w:rsidRPr="00674BC1">
        <w:rPr>
          <w:spacing w:val="2"/>
          <w:sz w:val="28"/>
          <w:szCs w:val="28"/>
        </w:rPr>
        <w:t xml:space="preserve"> </w:t>
      </w:r>
      <w:r w:rsidRPr="00674BC1">
        <w:rPr>
          <w:spacing w:val="1"/>
          <w:sz w:val="28"/>
          <w:szCs w:val="28"/>
        </w:rPr>
        <w:t>b</w:t>
      </w:r>
      <w:r w:rsidRPr="00674BC1">
        <w:rPr>
          <w:spacing w:val="-2"/>
          <w:sz w:val="28"/>
          <w:szCs w:val="28"/>
        </w:rPr>
        <w:t>a</w:t>
      </w:r>
      <w:r w:rsidRPr="00674BC1">
        <w:rPr>
          <w:sz w:val="28"/>
          <w:szCs w:val="28"/>
        </w:rPr>
        <w:t>o</w:t>
      </w:r>
      <w:r w:rsidRPr="00674BC1">
        <w:rPr>
          <w:spacing w:val="6"/>
          <w:sz w:val="28"/>
          <w:szCs w:val="28"/>
        </w:rPr>
        <w:t xml:space="preserve"> </w:t>
      </w:r>
      <w:r w:rsidRPr="00674BC1">
        <w:rPr>
          <w:spacing w:val="-1"/>
          <w:sz w:val="28"/>
          <w:szCs w:val="28"/>
        </w:rPr>
        <w:t>g</w:t>
      </w:r>
      <w:r w:rsidRPr="00674BC1">
        <w:rPr>
          <w:spacing w:val="1"/>
          <w:sz w:val="28"/>
          <w:szCs w:val="28"/>
        </w:rPr>
        <w:t>ồ</w:t>
      </w:r>
      <w:r w:rsidRPr="00674BC1">
        <w:rPr>
          <w:sz w:val="28"/>
          <w:szCs w:val="28"/>
        </w:rPr>
        <w:t>m các</w:t>
      </w:r>
      <w:r w:rsidRPr="00674BC1">
        <w:rPr>
          <w:spacing w:val="5"/>
          <w:sz w:val="28"/>
          <w:szCs w:val="28"/>
        </w:rPr>
        <w:t xml:space="preserve"> </w:t>
      </w:r>
      <w:r w:rsidRPr="00674BC1">
        <w:rPr>
          <w:spacing w:val="1"/>
          <w:sz w:val="28"/>
          <w:szCs w:val="28"/>
        </w:rPr>
        <w:t>t</w:t>
      </w:r>
      <w:r w:rsidRPr="00674BC1">
        <w:rPr>
          <w:sz w:val="28"/>
          <w:szCs w:val="28"/>
        </w:rPr>
        <w:t>r</w:t>
      </w:r>
      <w:r w:rsidRPr="00674BC1">
        <w:rPr>
          <w:spacing w:val="-1"/>
          <w:sz w:val="28"/>
          <w:szCs w:val="28"/>
        </w:rPr>
        <w:t>i</w:t>
      </w:r>
      <w:r w:rsidRPr="00674BC1">
        <w:rPr>
          <w:sz w:val="28"/>
          <w:szCs w:val="28"/>
        </w:rPr>
        <w:t>ệu</w:t>
      </w:r>
      <w:r w:rsidRPr="00674BC1">
        <w:rPr>
          <w:spacing w:val="4"/>
          <w:sz w:val="28"/>
          <w:szCs w:val="28"/>
        </w:rPr>
        <w:t xml:space="preserve"> </w:t>
      </w:r>
      <w:r w:rsidRPr="00674BC1">
        <w:rPr>
          <w:sz w:val="28"/>
          <w:szCs w:val="28"/>
        </w:rPr>
        <w:t>c</w:t>
      </w:r>
      <w:r w:rsidRPr="00674BC1">
        <w:rPr>
          <w:spacing w:val="1"/>
          <w:sz w:val="28"/>
          <w:szCs w:val="28"/>
        </w:rPr>
        <w:t>h</w:t>
      </w:r>
      <w:r w:rsidRPr="00674BC1">
        <w:rPr>
          <w:spacing w:val="-3"/>
          <w:sz w:val="28"/>
          <w:szCs w:val="28"/>
        </w:rPr>
        <w:t>ứ</w:t>
      </w:r>
      <w:r w:rsidRPr="00674BC1">
        <w:rPr>
          <w:spacing w:val="-1"/>
          <w:sz w:val="28"/>
          <w:szCs w:val="28"/>
        </w:rPr>
        <w:t>n</w:t>
      </w:r>
      <w:r w:rsidRPr="00674BC1">
        <w:rPr>
          <w:sz w:val="28"/>
          <w:szCs w:val="28"/>
        </w:rPr>
        <w:t>g</w:t>
      </w:r>
      <w:r w:rsidRPr="00674BC1">
        <w:rPr>
          <w:spacing w:val="6"/>
          <w:sz w:val="28"/>
          <w:szCs w:val="28"/>
        </w:rPr>
        <w:t xml:space="preserve"> </w:t>
      </w:r>
      <w:r w:rsidRPr="00674BC1">
        <w:rPr>
          <w:spacing w:val="-1"/>
          <w:sz w:val="28"/>
          <w:szCs w:val="28"/>
        </w:rPr>
        <w:t>t</w:t>
      </w:r>
      <w:r w:rsidRPr="00674BC1">
        <w:rPr>
          <w:sz w:val="28"/>
          <w:szCs w:val="28"/>
        </w:rPr>
        <w:t>ă</w:t>
      </w:r>
      <w:r w:rsidRPr="00674BC1">
        <w:rPr>
          <w:spacing w:val="-1"/>
          <w:sz w:val="28"/>
          <w:szCs w:val="28"/>
        </w:rPr>
        <w:t>n</w:t>
      </w:r>
      <w:r w:rsidRPr="00674BC1">
        <w:rPr>
          <w:spacing w:val="1"/>
          <w:sz w:val="28"/>
          <w:szCs w:val="28"/>
        </w:rPr>
        <w:t>g</w:t>
      </w:r>
      <w:r w:rsidRPr="00674BC1">
        <w:rPr>
          <w:sz w:val="28"/>
          <w:szCs w:val="28"/>
        </w:rPr>
        <w:t>,</w:t>
      </w:r>
      <w:r w:rsidRPr="00674BC1">
        <w:rPr>
          <w:spacing w:val="4"/>
          <w:sz w:val="28"/>
          <w:szCs w:val="28"/>
        </w:rPr>
        <w:t xml:space="preserve"> </w:t>
      </w:r>
      <w:r w:rsidRPr="00674BC1">
        <w:rPr>
          <w:spacing w:val="-1"/>
          <w:sz w:val="28"/>
          <w:szCs w:val="28"/>
        </w:rPr>
        <w:t>g</w:t>
      </w:r>
      <w:r w:rsidRPr="00674BC1">
        <w:rPr>
          <w:spacing w:val="1"/>
          <w:sz w:val="28"/>
          <w:szCs w:val="28"/>
        </w:rPr>
        <w:t>i</w:t>
      </w:r>
      <w:r w:rsidRPr="00674BC1">
        <w:rPr>
          <w:sz w:val="28"/>
          <w:szCs w:val="28"/>
        </w:rPr>
        <w:t xml:space="preserve">ảm </w:t>
      </w:r>
      <w:r w:rsidRPr="00674BC1">
        <w:rPr>
          <w:spacing w:val="1"/>
          <w:sz w:val="28"/>
          <w:szCs w:val="28"/>
        </w:rPr>
        <w:t>ho</w:t>
      </w:r>
      <w:r w:rsidRPr="00674BC1">
        <w:rPr>
          <w:sz w:val="28"/>
          <w:szCs w:val="28"/>
        </w:rPr>
        <w:t>ặc</w:t>
      </w:r>
      <w:r w:rsidRPr="00674BC1">
        <w:rPr>
          <w:spacing w:val="5"/>
          <w:sz w:val="28"/>
          <w:szCs w:val="28"/>
        </w:rPr>
        <w:t xml:space="preserve"> </w:t>
      </w:r>
      <w:r w:rsidRPr="00674BC1">
        <w:rPr>
          <w:spacing w:val="-5"/>
          <w:sz w:val="28"/>
          <w:szCs w:val="28"/>
        </w:rPr>
        <w:t>m</w:t>
      </w:r>
      <w:r w:rsidRPr="00674BC1">
        <w:rPr>
          <w:sz w:val="28"/>
          <w:szCs w:val="28"/>
        </w:rPr>
        <w:t>ất</w:t>
      </w:r>
      <w:r w:rsidRPr="00674BC1">
        <w:rPr>
          <w:spacing w:val="6"/>
          <w:sz w:val="28"/>
          <w:szCs w:val="28"/>
        </w:rPr>
        <w:t xml:space="preserve"> </w:t>
      </w:r>
      <w:r w:rsidRPr="00674BC1">
        <w:rPr>
          <w:sz w:val="28"/>
          <w:szCs w:val="28"/>
        </w:rPr>
        <w:t xml:space="preserve">cảm </w:t>
      </w:r>
      <w:r w:rsidRPr="00674BC1">
        <w:rPr>
          <w:spacing w:val="1"/>
          <w:sz w:val="28"/>
          <w:szCs w:val="28"/>
        </w:rPr>
        <w:t>gi</w:t>
      </w:r>
      <w:r w:rsidRPr="00674BC1">
        <w:rPr>
          <w:spacing w:val="-2"/>
          <w:sz w:val="28"/>
          <w:szCs w:val="28"/>
        </w:rPr>
        <w:t>á</w:t>
      </w:r>
      <w:r w:rsidRPr="00674BC1">
        <w:rPr>
          <w:sz w:val="28"/>
          <w:szCs w:val="28"/>
        </w:rPr>
        <w:t xml:space="preserve">c </w:t>
      </w:r>
      <w:r w:rsidRPr="00674BC1">
        <w:rPr>
          <w:spacing w:val="-2"/>
          <w:sz w:val="28"/>
          <w:szCs w:val="28"/>
        </w:rPr>
        <w:t>d</w:t>
      </w:r>
      <w:r w:rsidRPr="00674BC1">
        <w:rPr>
          <w:sz w:val="28"/>
          <w:szCs w:val="28"/>
        </w:rPr>
        <w:t>o</w:t>
      </w:r>
      <w:r w:rsidRPr="00674BC1">
        <w:rPr>
          <w:spacing w:val="1"/>
          <w:sz w:val="28"/>
          <w:szCs w:val="28"/>
        </w:rPr>
        <w:t xml:space="preserve"> </w:t>
      </w:r>
      <w:r w:rsidRPr="00674BC1">
        <w:rPr>
          <w:sz w:val="28"/>
          <w:szCs w:val="28"/>
        </w:rPr>
        <w:t xml:space="preserve">các </w:t>
      </w:r>
      <w:r w:rsidRPr="00674BC1">
        <w:rPr>
          <w:spacing w:val="-2"/>
          <w:sz w:val="28"/>
          <w:szCs w:val="28"/>
        </w:rPr>
        <w:t>n</w:t>
      </w:r>
      <w:r w:rsidRPr="00674BC1">
        <w:rPr>
          <w:spacing w:val="1"/>
          <w:sz w:val="28"/>
          <w:szCs w:val="28"/>
        </w:rPr>
        <w:t>gu</w:t>
      </w:r>
      <w:r w:rsidRPr="00674BC1">
        <w:rPr>
          <w:spacing w:val="-4"/>
          <w:sz w:val="28"/>
          <w:szCs w:val="28"/>
        </w:rPr>
        <w:t>y</w:t>
      </w:r>
      <w:r w:rsidRPr="00674BC1">
        <w:rPr>
          <w:sz w:val="28"/>
          <w:szCs w:val="28"/>
        </w:rPr>
        <w:t>ên</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pacing w:val="-2"/>
          <w:sz w:val="28"/>
          <w:szCs w:val="28"/>
        </w:rPr>
        <w:t>â</w:t>
      </w:r>
      <w:r w:rsidRPr="00674BC1">
        <w:rPr>
          <w:sz w:val="28"/>
          <w:szCs w:val="28"/>
        </w:rPr>
        <w:t>n</w:t>
      </w:r>
      <w:r w:rsidRPr="00674BC1">
        <w:rPr>
          <w:spacing w:val="1"/>
          <w:sz w:val="28"/>
          <w:szCs w:val="28"/>
        </w:rPr>
        <w:t xml:space="preserve"> </w:t>
      </w:r>
      <w:r w:rsidRPr="00674BC1">
        <w:rPr>
          <w:sz w:val="28"/>
          <w:szCs w:val="28"/>
        </w:rPr>
        <w:t>do</w:t>
      </w:r>
      <w:r w:rsidRPr="00674BC1">
        <w:rPr>
          <w:spacing w:val="-1"/>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u</w:t>
      </w:r>
      <w:r w:rsidRPr="00674BC1">
        <w:rPr>
          <w:spacing w:val="-4"/>
          <w:sz w:val="28"/>
          <w:szCs w:val="28"/>
        </w:rPr>
        <w:t>y</w:t>
      </w:r>
      <w:r w:rsidRPr="00674BC1">
        <w:rPr>
          <w:sz w:val="28"/>
          <w:szCs w:val="28"/>
        </w:rPr>
        <w:t>ên</w:t>
      </w:r>
      <w:r w:rsidRPr="00674BC1">
        <w:rPr>
          <w:spacing w:val="1"/>
          <w:sz w:val="28"/>
          <w:szCs w:val="28"/>
        </w:rPr>
        <w:t xml:space="preserve"> </w:t>
      </w:r>
      <w:r w:rsidRPr="00674BC1">
        <w:rPr>
          <w:sz w:val="28"/>
          <w:szCs w:val="28"/>
        </w:rPr>
        <w:t xml:space="preserve">nhân </w:t>
      </w:r>
      <w:r w:rsidRPr="00674BC1">
        <w:rPr>
          <w:spacing w:val="-1"/>
          <w:sz w:val="28"/>
          <w:szCs w:val="28"/>
        </w:rPr>
        <w:t>t</w:t>
      </w:r>
      <w:r w:rsidRPr="00674BC1">
        <w:rPr>
          <w:spacing w:val="1"/>
          <w:sz w:val="28"/>
          <w:szCs w:val="28"/>
        </w:rPr>
        <w:t>h</w:t>
      </w:r>
      <w:r w:rsidRPr="00674BC1">
        <w:rPr>
          <w:spacing w:val="-2"/>
          <w:sz w:val="28"/>
          <w:szCs w:val="28"/>
        </w:rPr>
        <w:t>ầ</w:t>
      </w:r>
      <w:r w:rsidRPr="00674BC1">
        <w:rPr>
          <w:sz w:val="28"/>
          <w:szCs w:val="28"/>
        </w:rPr>
        <w:t>n</w:t>
      </w:r>
      <w:r w:rsidRPr="00674BC1">
        <w:rPr>
          <w:spacing w:val="1"/>
          <w:sz w:val="28"/>
          <w:szCs w:val="28"/>
        </w:rPr>
        <w:t xml:space="preserve"> </w:t>
      </w:r>
      <w:r w:rsidRPr="00674BC1">
        <w:rPr>
          <w:sz w:val="28"/>
          <w:szCs w:val="28"/>
        </w:rPr>
        <w:t>ki</w:t>
      </w:r>
      <w:r w:rsidRPr="00674BC1">
        <w:rPr>
          <w:spacing w:val="-2"/>
          <w:sz w:val="28"/>
          <w:szCs w:val="28"/>
        </w:rPr>
        <w:t>n</w:t>
      </w:r>
      <w:r w:rsidRPr="00674BC1">
        <w:rPr>
          <w:sz w:val="28"/>
          <w:szCs w:val="28"/>
        </w:rPr>
        <w:t>h</w:t>
      </w:r>
      <w:r w:rsidRPr="00674BC1">
        <w:rPr>
          <w:spacing w:val="1"/>
          <w:sz w:val="28"/>
          <w:szCs w:val="28"/>
        </w:rPr>
        <w:t xml:space="preserve"> </w:t>
      </w:r>
      <w:r w:rsidRPr="00674BC1">
        <w:rPr>
          <w:sz w:val="28"/>
          <w:szCs w:val="28"/>
        </w:rPr>
        <w:t>gây</w:t>
      </w:r>
      <w:r w:rsidRPr="00674BC1">
        <w:rPr>
          <w:spacing w:val="-3"/>
          <w:sz w:val="28"/>
          <w:szCs w:val="28"/>
        </w:rPr>
        <w:t xml:space="preserve"> </w:t>
      </w:r>
      <w:r w:rsidRPr="00674BC1">
        <w:rPr>
          <w:sz w:val="28"/>
          <w:szCs w:val="28"/>
        </w:rPr>
        <w:t>nê</w:t>
      </w:r>
      <w:r w:rsidRPr="00674BC1">
        <w:rPr>
          <w:spacing w:val="2"/>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Y</w:t>
      </w:r>
      <w:r w:rsidRPr="00674BC1">
        <w:rPr>
          <w:spacing w:val="-1"/>
          <w:sz w:val="28"/>
          <w:szCs w:val="28"/>
        </w:rPr>
        <w:t xml:space="preserve"> </w:t>
      </w:r>
      <w:r w:rsidRPr="00674BC1">
        <w:rPr>
          <w:sz w:val="28"/>
          <w:szCs w:val="28"/>
        </w:rPr>
        <w:t>học</w:t>
      </w:r>
      <w:r w:rsidRPr="00674BC1">
        <w:rPr>
          <w:spacing w:val="-1"/>
          <w:sz w:val="28"/>
          <w:szCs w:val="28"/>
        </w:rPr>
        <w:t xml:space="preserve"> </w:t>
      </w:r>
      <w:r w:rsidRPr="00674BC1">
        <w:rPr>
          <w:sz w:val="28"/>
          <w:szCs w:val="28"/>
        </w:rPr>
        <w:t>cổ</w:t>
      </w:r>
      <w:r w:rsidRPr="00674BC1">
        <w:rPr>
          <w:spacing w:val="1"/>
          <w:sz w:val="28"/>
          <w:szCs w:val="28"/>
        </w:rPr>
        <w:t xml:space="preserve"> </w:t>
      </w:r>
      <w:r w:rsidRPr="00674BC1">
        <w:rPr>
          <w:sz w:val="28"/>
          <w:szCs w:val="28"/>
        </w:rPr>
        <w:t>t</w:t>
      </w:r>
      <w:r w:rsidRPr="00674BC1">
        <w:rPr>
          <w:spacing w:val="-2"/>
          <w:sz w:val="28"/>
          <w:szCs w:val="28"/>
        </w:rPr>
        <w:t>r</w:t>
      </w:r>
      <w:r w:rsidRPr="00674BC1">
        <w:rPr>
          <w:spacing w:val="1"/>
          <w:sz w:val="28"/>
          <w:szCs w:val="28"/>
        </w:rPr>
        <w:t>u</w:t>
      </w:r>
      <w:r w:rsidRPr="00674BC1">
        <w:rPr>
          <w:spacing w:val="-4"/>
          <w:sz w:val="28"/>
          <w:szCs w:val="28"/>
        </w:rPr>
        <w:t>y</w:t>
      </w:r>
      <w:r w:rsidRPr="00674BC1">
        <w:rPr>
          <w:sz w:val="28"/>
          <w:szCs w:val="28"/>
        </w:rPr>
        <w:t>ền c</w:t>
      </w:r>
      <w:r w:rsidRPr="00674BC1">
        <w:rPr>
          <w:spacing w:val="-1"/>
          <w:sz w:val="28"/>
          <w:szCs w:val="28"/>
        </w:rPr>
        <w:t>h</w:t>
      </w:r>
      <w:r w:rsidRPr="00674BC1">
        <w:rPr>
          <w:sz w:val="28"/>
          <w:szCs w:val="28"/>
        </w:rPr>
        <w:t>o</w:t>
      </w:r>
      <w:r w:rsidRPr="00674BC1">
        <w:rPr>
          <w:spacing w:val="24"/>
          <w:sz w:val="28"/>
          <w:szCs w:val="28"/>
        </w:rPr>
        <w:t xml:space="preserve"> </w:t>
      </w:r>
      <w:r w:rsidRPr="00674BC1">
        <w:rPr>
          <w:sz w:val="28"/>
          <w:szCs w:val="28"/>
        </w:rPr>
        <w:t>r</w:t>
      </w:r>
      <w:r w:rsidRPr="00674BC1">
        <w:rPr>
          <w:spacing w:val="-2"/>
          <w:sz w:val="28"/>
          <w:szCs w:val="28"/>
        </w:rPr>
        <w:t>ằ</w:t>
      </w:r>
      <w:r w:rsidRPr="00674BC1">
        <w:rPr>
          <w:spacing w:val="-1"/>
          <w:sz w:val="28"/>
          <w:szCs w:val="28"/>
        </w:rPr>
        <w:t>n</w:t>
      </w:r>
      <w:r w:rsidRPr="00674BC1">
        <w:rPr>
          <w:sz w:val="28"/>
          <w:szCs w:val="28"/>
        </w:rPr>
        <w:t>g</w:t>
      </w:r>
      <w:r w:rsidRPr="00674BC1">
        <w:rPr>
          <w:spacing w:val="22"/>
          <w:sz w:val="28"/>
          <w:szCs w:val="28"/>
        </w:rPr>
        <w:t xml:space="preserve"> </w:t>
      </w:r>
      <w:r w:rsidRPr="00674BC1">
        <w:rPr>
          <w:spacing w:val="-1"/>
          <w:sz w:val="28"/>
          <w:szCs w:val="28"/>
        </w:rPr>
        <w:t>d</w:t>
      </w:r>
      <w:r w:rsidRPr="00674BC1">
        <w:rPr>
          <w:sz w:val="28"/>
          <w:szCs w:val="28"/>
        </w:rPr>
        <w:t>o</w:t>
      </w:r>
      <w:r w:rsidRPr="00674BC1">
        <w:rPr>
          <w:spacing w:val="22"/>
          <w:sz w:val="28"/>
          <w:szCs w:val="28"/>
        </w:rPr>
        <w:t xml:space="preserve"> </w:t>
      </w:r>
      <w:r w:rsidRPr="00674BC1">
        <w:rPr>
          <w:spacing w:val="1"/>
          <w:sz w:val="28"/>
          <w:szCs w:val="28"/>
        </w:rPr>
        <w:t>k</w:t>
      </w:r>
      <w:r w:rsidRPr="00674BC1">
        <w:rPr>
          <w:spacing w:val="-1"/>
          <w:sz w:val="28"/>
          <w:szCs w:val="28"/>
        </w:rPr>
        <w:t>h</w:t>
      </w:r>
      <w:r w:rsidRPr="00674BC1">
        <w:rPr>
          <w:sz w:val="28"/>
          <w:szCs w:val="28"/>
        </w:rPr>
        <w:t>í</w:t>
      </w:r>
      <w:r w:rsidRPr="00674BC1">
        <w:rPr>
          <w:spacing w:val="22"/>
          <w:sz w:val="28"/>
          <w:szCs w:val="28"/>
        </w:rPr>
        <w:t xml:space="preserve"> </w:t>
      </w:r>
      <w:r w:rsidRPr="00674BC1">
        <w:rPr>
          <w:spacing w:val="1"/>
          <w:sz w:val="28"/>
          <w:szCs w:val="28"/>
        </w:rPr>
        <w:t>h</w:t>
      </w:r>
      <w:r w:rsidRPr="00674BC1">
        <w:rPr>
          <w:sz w:val="28"/>
          <w:szCs w:val="28"/>
        </w:rPr>
        <w:t xml:space="preserve">ư </w:t>
      </w:r>
      <w:r w:rsidRPr="00674BC1">
        <w:rPr>
          <w:spacing w:val="1"/>
          <w:sz w:val="28"/>
          <w:szCs w:val="28"/>
        </w:rPr>
        <w:t>hu</w:t>
      </w:r>
      <w:r w:rsidRPr="00674BC1">
        <w:rPr>
          <w:spacing w:val="-4"/>
          <w:sz w:val="28"/>
          <w:szCs w:val="28"/>
        </w:rPr>
        <w:t>y</w:t>
      </w:r>
      <w:r w:rsidRPr="00674BC1">
        <w:rPr>
          <w:sz w:val="28"/>
          <w:szCs w:val="28"/>
        </w:rPr>
        <w:t>ết</w:t>
      </w:r>
      <w:r w:rsidRPr="00674BC1">
        <w:rPr>
          <w:spacing w:val="22"/>
          <w:sz w:val="28"/>
          <w:szCs w:val="28"/>
        </w:rPr>
        <w:t xml:space="preserve"> </w:t>
      </w:r>
      <w:r w:rsidRPr="00674BC1">
        <w:rPr>
          <w:spacing w:val="1"/>
          <w:sz w:val="28"/>
          <w:szCs w:val="28"/>
        </w:rPr>
        <w:t>k</w:t>
      </w:r>
      <w:r w:rsidRPr="00674BC1">
        <w:rPr>
          <w:sz w:val="28"/>
          <w:szCs w:val="28"/>
        </w:rPr>
        <w:t>ém</w:t>
      </w:r>
      <w:r w:rsidRPr="00674BC1">
        <w:rPr>
          <w:spacing w:val="16"/>
          <w:sz w:val="28"/>
          <w:szCs w:val="28"/>
        </w:rPr>
        <w:t xml:space="preserve"> </w:t>
      </w:r>
      <w:r w:rsidRPr="00674BC1">
        <w:rPr>
          <w:spacing w:val="1"/>
          <w:sz w:val="28"/>
          <w:szCs w:val="28"/>
        </w:rPr>
        <w:t>kh</w:t>
      </w:r>
      <w:r w:rsidRPr="00674BC1">
        <w:rPr>
          <w:spacing w:val="-1"/>
          <w:sz w:val="28"/>
          <w:szCs w:val="28"/>
        </w:rPr>
        <w:t>ô</w:t>
      </w:r>
      <w:r w:rsidRPr="00674BC1">
        <w:rPr>
          <w:spacing w:val="1"/>
          <w:sz w:val="28"/>
          <w:szCs w:val="28"/>
        </w:rPr>
        <w:t>n</w:t>
      </w:r>
      <w:r w:rsidRPr="00674BC1">
        <w:rPr>
          <w:sz w:val="28"/>
          <w:szCs w:val="28"/>
        </w:rPr>
        <w:t>g</w:t>
      </w:r>
      <w:r w:rsidRPr="00674BC1">
        <w:rPr>
          <w:spacing w:val="22"/>
          <w:sz w:val="28"/>
          <w:szCs w:val="28"/>
        </w:rPr>
        <w:t xml:space="preserve"> </w:t>
      </w:r>
      <w:r w:rsidRPr="00674BC1">
        <w:rPr>
          <w:spacing w:val="-1"/>
          <w:sz w:val="28"/>
          <w:szCs w:val="28"/>
        </w:rPr>
        <w:t>đ</w:t>
      </w:r>
      <w:r w:rsidRPr="00674BC1">
        <w:rPr>
          <w:sz w:val="28"/>
          <w:szCs w:val="28"/>
        </w:rPr>
        <w:t>ủ</w:t>
      </w:r>
      <w:r w:rsidRPr="00674BC1">
        <w:rPr>
          <w:spacing w:val="19"/>
          <w:sz w:val="28"/>
          <w:szCs w:val="28"/>
        </w:rPr>
        <w:t xml:space="preserve"> </w:t>
      </w:r>
      <w:r w:rsidRPr="00674BC1">
        <w:rPr>
          <w:spacing w:val="1"/>
          <w:sz w:val="28"/>
          <w:szCs w:val="28"/>
        </w:rPr>
        <w:t>n</w:t>
      </w:r>
      <w:r w:rsidRPr="00674BC1">
        <w:rPr>
          <w:spacing w:val="-1"/>
          <w:sz w:val="28"/>
          <w:szCs w:val="28"/>
        </w:rPr>
        <w:t>uô</w:t>
      </w:r>
      <w:r w:rsidRPr="00674BC1">
        <w:rPr>
          <w:sz w:val="28"/>
          <w:szCs w:val="28"/>
        </w:rPr>
        <w:t>i</w:t>
      </w:r>
      <w:r w:rsidRPr="00674BC1">
        <w:rPr>
          <w:spacing w:val="22"/>
          <w:sz w:val="28"/>
          <w:szCs w:val="28"/>
        </w:rPr>
        <w:t xml:space="preserve"> </w:t>
      </w:r>
      <w:r w:rsidRPr="00674BC1">
        <w:rPr>
          <w:spacing w:val="1"/>
          <w:sz w:val="28"/>
          <w:szCs w:val="28"/>
        </w:rPr>
        <w:t>d</w:t>
      </w:r>
      <w:r w:rsidRPr="00674BC1">
        <w:rPr>
          <w:spacing w:val="-1"/>
          <w:sz w:val="28"/>
          <w:szCs w:val="28"/>
        </w:rPr>
        <w:t>ư</w:t>
      </w:r>
      <w:r w:rsidRPr="00674BC1">
        <w:rPr>
          <w:sz w:val="28"/>
          <w:szCs w:val="28"/>
        </w:rPr>
        <w:t>ỡ</w:t>
      </w:r>
      <w:r w:rsidRPr="00674BC1">
        <w:rPr>
          <w:spacing w:val="-1"/>
          <w:sz w:val="28"/>
          <w:szCs w:val="28"/>
        </w:rPr>
        <w:t>n</w:t>
      </w:r>
      <w:r w:rsidRPr="00674BC1">
        <w:rPr>
          <w:sz w:val="28"/>
          <w:szCs w:val="28"/>
        </w:rPr>
        <w:t>g</w:t>
      </w:r>
      <w:r w:rsidRPr="00674BC1">
        <w:rPr>
          <w:spacing w:val="22"/>
          <w:sz w:val="28"/>
          <w:szCs w:val="28"/>
        </w:rPr>
        <w:t xml:space="preserve"> </w:t>
      </w:r>
      <w:r w:rsidRPr="00674BC1">
        <w:rPr>
          <w:spacing w:val="-1"/>
          <w:sz w:val="28"/>
          <w:szCs w:val="28"/>
        </w:rPr>
        <w:t>h</w:t>
      </w:r>
      <w:r w:rsidRPr="00674BC1">
        <w:rPr>
          <w:spacing w:val="1"/>
          <w:sz w:val="28"/>
          <w:szCs w:val="28"/>
        </w:rPr>
        <w:t>o</w:t>
      </w:r>
      <w:r w:rsidRPr="00674BC1">
        <w:rPr>
          <w:sz w:val="28"/>
          <w:szCs w:val="28"/>
        </w:rPr>
        <w:t>ặc</w:t>
      </w:r>
      <w:r w:rsidRPr="00674BC1">
        <w:rPr>
          <w:spacing w:val="19"/>
          <w:sz w:val="28"/>
          <w:szCs w:val="28"/>
        </w:rPr>
        <w:t xml:space="preserve"> </w:t>
      </w:r>
      <w:r w:rsidRPr="00674BC1">
        <w:rPr>
          <w:spacing w:val="1"/>
          <w:sz w:val="28"/>
          <w:szCs w:val="28"/>
        </w:rPr>
        <w:t>d</w:t>
      </w:r>
      <w:r w:rsidRPr="00674BC1">
        <w:rPr>
          <w:sz w:val="28"/>
          <w:szCs w:val="28"/>
        </w:rPr>
        <w:t>o</w:t>
      </w:r>
      <w:r w:rsidRPr="00674BC1">
        <w:rPr>
          <w:spacing w:val="19"/>
          <w:sz w:val="28"/>
          <w:szCs w:val="28"/>
        </w:rPr>
        <w:t xml:space="preserve"> </w:t>
      </w:r>
      <w:r w:rsidRPr="00674BC1">
        <w:rPr>
          <w:sz w:val="28"/>
          <w:szCs w:val="28"/>
        </w:rPr>
        <w:t>ứ</w:t>
      </w:r>
      <w:r w:rsidRPr="00674BC1">
        <w:rPr>
          <w:spacing w:val="20"/>
          <w:sz w:val="28"/>
          <w:szCs w:val="28"/>
        </w:rPr>
        <w:t xml:space="preserve"> </w:t>
      </w:r>
      <w:r w:rsidRPr="00674BC1">
        <w:rPr>
          <w:spacing w:val="1"/>
          <w:sz w:val="28"/>
          <w:szCs w:val="28"/>
        </w:rPr>
        <w:t>t</w:t>
      </w:r>
      <w:r w:rsidRPr="00674BC1">
        <w:rPr>
          <w:sz w:val="28"/>
          <w:szCs w:val="28"/>
        </w:rPr>
        <w:t>rệ</w:t>
      </w:r>
      <w:r w:rsidRPr="00674BC1">
        <w:rPr>
          <w:spacing w:val="21"/>
          <w:sz w:val="28"/>
          <w:szCs w:val="28"/>
        </w:rPr>
        <w:t xml:space="preserve"> </w:t>
      </w:r>
      <w:r w:rsidRPr="00674BC1">
        <w:rPr>
          <w:spacing w:val="1"/>
          <w:sz w:val="28"/>
          <w:szCs w:val="28"/>
        </w:rPr>
        <w:t>s</w:t>
      </w:r>
      <w:r w:rsidRPr="00674BC1">
        <w:rPr>
          <w:sz w:val="28"/>
          <w:szCs w:val="28"/>
        </w:rPr>
        <w:t>ự</w:t>
      </w:r>
      <w:r w:rsidRPr="00674BC1">
        <w:rPr>
          <w:spacing w:val="20"/>
          <w:sz w:val="28"/>
          <w:szCs w:val="28"/>
        </w:rPr>
        <w:t xml:space="preserve"> </w:t>
      </w:r>
      <w:r w:rsidRPr="00674BC1">
        <w:rPr>
          <w:spacing w:val="1"/>
          <w:sz w:val="28"/>
          <w:szCs w:val="28"/>
        </w:rPr>
        <w:t>l</w:t>
      </w:r>
      <w:r w:rsidRPr="00674BC1">
        <w:rPr>
          <w:sz w:val="28"/>
          <w:szCs w:val="28"/>
        </w:rPr>
        <w:t>àm cản</w:t>
      </w:r>
      <w:r w:rsidRPr="00674BC1">
        <w:rPr>
          <w:spacing w:val="-2"/>
          <w:sz w:val="28"/>
          <w:szCs w:val="28"/>
        </w:rPr>
        <w:t xml:space="preserve"> </w:t>
      </w:r>
      <w:r w:rsidRPr="00674BC1">
        <w:rPr>
          <w:spacing w:val="1"/>
          <w:sz w:val="28"/>
          <w:szCs w:val="28"/>
        </w:rPr>
        <w:t>tr</w:t>
      </w:r>
      <w:r w:rsidRPr="00674BC1">
        <w:rPr>
          <w:sz w:val="28"/>
          <w:szCs w:val="28"/>
        </w:rPr>
        <w:t>ở sự</w:t>
      </w:r>
      <w:r w:rsidRPr="00674BC1">
        <w:rPr>
          <w:spacing w:val="-3"/>
          <w:sz w:val="28"/>
          <w:szCs w:val="28"/>
        </w:rPr>
        <w:t xml:space="preserve"> </w:t>
      </w:r>
      <w:r w:rsidRPr="00674BC1">
        <w:rPr>
          <w:spacing w:val="1"/>
          <w:sz w:val="28"/>
          <w:szCs w:val="28"/>
        </w:rPr>
        <w:t>l</w:t>
      </w:r>
      <w:r w:rsidRPr="00674BC1">
        <w:rPr>
          <w:spacing w:val="-1"/>
          <w:sz w:val="28"/>
          <w:szCs w:val="28"/>
        </w:rPr>
        <w:t>ư</w:t>
      </w:r>
      <w:r w:rsidRPr="00674BC1">
        <w:rPr>
          <w:sz w:val="28"/>
          <w:szCs w:val="28"/>
        </w:rPr>
        <w:t>u</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1"/>
          <w:sz w:val="28"/>
          <w:szCs w:val="28"/>
        </w:rPr>
        <w:t>ô</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t</w:t>
      </w:r>
      <w:r w:rsidRPr="00674BC1">
        <w:rPr>
          <w:spacing w:val="1"/>
          <w:sz w:val="28"/>
          <w:szCs w:val="28"/>
        </w:rPr>
        <w:t>u</w:t>
      </w:r>
      <w:r w:rsidRPr="00674BC1">
        <w:rPr>
          <w:spacing w:val="-2"/>
          <w:sz w:val="28"/>
          <w:szCs w:val="28"/>
        </w:rPr>
        <w:t>ầ</w:t>
      </w:r>
      <w:r w:rsidRPr="00674BC1">
        <w:rPr>
          <w:sz w:val="28"/>
          <w:szCs w:val="28"/>
        </w:rPr>
        <w:t>n</w:t>
      </w:r>
      <w:r w:rsidRPr="00674BC1">
        <w:rPr>
          <w:spacing w:val="1"/>
          <w:sz w:val="28"/>
          <w:szCs w:val="28"/>
        </w:rPr>
        <w:t xml:space="preserve"> </w:t>
      </w:r>
      <w:r w:rsidRPr="00674BC1">
        <w:rPr>
          <w:spacing w:val="-2"/>
          <w:sz w:val="28"/>
          <w:szCs w:val="28"/>
        </w:rPr>
        <w:t>h</w:t>
      </w:r>
      <w:r w:rsidRPr="00674BC1">
        <w:rPr>
          <w:spacing w:val="1"/>
          <w:sz w:val="28"/>
          <w:szCs w:val="28"/>
        </w:rPr>
        <w:t>o</w:t>
      </w:r>
      <w:r w:rsidRPr="00674BC1">
        <w:rPr>
          <w:spacing w:val="-2"/>
          <w:sz w:val="28"/>
          <w:szCs w:val="28"/>
        </w:rPr>
        <w:t>à</w:t>
      </w:r>
      <w:r w:rsidRPr="00674BC1">
        <w:rPr>
          <w:sz w:val="28"/>
          <w:szCs w:val="28"/>
        </w:rPr>
        <w:t>n</w:t>
      </w:r>
      <w:r w:rsidRPr="00674BC1">
        <w:rPr>
          <w:spacing w:val="1"/>
          <w:sz w:val="28"/>
          <w:szCs w:val="28"/>
        </w:rPr>
        <w:t xml:space="preserve"> </w:t>
      </w:r>
      <w:r w:rsidRPr="00674BC1">
        <w:rPr>
          <w:spacing w:val="-2"/>
          <w:sz w:val="28"/>
          <w:szCs w:val="28"/>
        </w:rPr>
        <w:t>k</w:t>
      </w:r>
      <w:r w:rsidRPr="00674BC1">
        <w:rPr>
          <w:spacing w:val="1"/>
          <w:sz w:val="28"/>
          <w:szCs w:val="28"/>
        </w:rPr>
        <w:t>h</w:t>
      </w:r>
      <w:r w:rsidRPr="00674BC1">
        <w:rPr>
          <w:sz w:val="28"/>
          <w:szCs w:val="28"/>
        </w:rPr>
        <w:t>í</w:t>
      </w:r>
      <w:r w:rsidRPr="00674BC1">
        <w:rPr>
          <w:spacing w:val="-2"/>
          <w:sz w:val="28"/>
          <w:szCs w:val="28"/>
        </w:rPr>
        <w:t xml:space="preserve"> </w:t>
      </w:r>
      <w:r w:rsidRPr="00674BC1">
        <w:rPr>
          <w:spacing w:val="1"/>
          <w:sz w:val="28"/>
          <w:szCs w:val="28"/>
        </w:rPr>
        <w:t>hu</w:t>
      </w:r>
      <w:r w:rsidRPr="00674BC1">
        <w:rPr>
          <w:spacing w:val="-4"/>
          <w:sz w:val="28"/>
          <w:szCs w:val="28"/>
        </w:rPr>
        <w:t>y</w:t>
      </w:r>
      <w:r w:rsidRPr="00674BC1">
        <w:rPr>
          <w:sz w:val="28"/>
          <w:szCs w:val="28"/>
        </w:rPr>
        <w:t>ết</w:t>
      </w:r>
      <w:r w:rsidRPr="00674BC1">
        <w:rPr>
          <w:spacing w:val="1"/>
          <w:sz w:val="28"/>
          <w:szCs w:val="28"/>
        </w:rPr>
        <w:t xml:space="preserve"> </w:t>
      </w:r>
      <w:r w:rsidRPr="00674BC1">
        <w:rPr>
          <w:spacing w:val="-2"/>
          <w:sz w:val="28"/>
          <w:szCs w:val="28"/>
        </w:rPr>
        <w:t>g</w:t>
      </w:r>
      <w:r w:rsidRPr="00674BC1">
        <w:rPr>
          <w:sz w:val="28"/>
          <w:szCs w:val="28"/>
        </w:rPr>
        <w:t>ây</w:t>
      </w:r>
      <w:r w:rsidRPr="00674BC1">
        <w:rPr>
          <w:spacing w:val="-3"/>
          <w:sz w:val="28"/>
          <w:szCs w:val="28"/>
        </w:rPr>
        <w:t xml:space="preserve"> </w:t>
      </w:r>
      <w:r w:rsidRPr="00674BC1">
        <w:rPr>
          <w:sz w:val="28"/>
          <w:szCs w:val="28"/>
        </w:rPr>
        <w:t>nê</w:t>
      </w:r>
      <w:r w:rsidRPr="00674BC1">
        <w:rPr>
          <w:spacing w:val="2"/>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R</w:t>
      </w:r>
      <w:r w:rsidRPr="00674BC1">
        <w:rPr>
          <w:spacing w:val="1"/>
          <w:sz w:val="28"/>
          <w:szCs w:val="28"/>
        </w:rPr>
        <w:t>ố</w:t>
      </w:r>
      <w:r w:rsidRPr="00674BC1">
        <w:rPr>
          <w:sz w:val="28"/>
          <w:szCs w:val="28"/>
        </w:rPr>
        <w:t>i</w:t>
      </w:r>
      <w:r w:rsidRPr="00674BC1">
        <w:rPr>
          <w:spacing w:val="-2"/>
          <w:sz w:val="28"/>
          <w:szCs w:val="28"/>
        </w:rPr>
        <w:t xml:space="preserve"> </w:t>
      </w:r>
      <w:r w:rsidRPr="00674BC1">
        <w:rPr>
          <w:spacing w:val="1"/>
          <w:sz w:val="28"/>
          <w:szCs w:val="28"/>
        </w:rPr>
        <w:t>l</w:t>
      </w:r>
      <w:r w:rsidRPr="00674BC1">
        <w:rPr>
          <w:spacing w:val="-1"/>
          <w:sz w:val="28"/>
          <w:szCs w:val="28"/>
        </w:rPr>
        <w:t>o</w:t>
      </w:r>
      <w:r w:rsidRPr="00674BC1">
        <w:rPr>
          <w:sz w:val="28"/>
          <w:szCs w:val="28"/>
        </w:rPr>
        <w:t>ạn</w:t>
      </w:r>
      <w:r w:rsidRPr="00674BC1">
        <w:rPr>
          <w:spacing w:val="1"/>
          <w:sz w:val="28"/>
          <w:szCs w:val="28"/>
        </w:rPr>
        <w:t xml:space="preserve"> </w:t>
      </w:r>
      <w:r w:rsidRPr="00674BC1">
        <w:rPr>
          <w:sz w:val="28"/>
          <w:szCs w:val="28"/>
        </w:rPr>
        <w:t>cảm</w:t>
      </w:r>
      <w:r w:rsidRPr="00674BC1">
        <w:rPr>
          <w:spacing w:val="-5"/>
          <w:sz w:val="28"/>
          <w:szCs w:val="28"/>
        </w:rPr>
        <w:t xml:space="preserve"> </w:t>
      </w:r>
      <w:r w:rsidRPr="00674BC1">
        <w:rPr>
          <w:sz w:val="28"/>
          <w:szCs w:val="28"/>
        </w:rPr>
        <w:t>g</w:t>
      </w:r>
      <w:r w:rsidRPr="00674BC1">
        <w:rPr>
          <w:spacing w:val="1"/>
          <w:sz w:val="28"/>
          <w:szCs w:val="28"/>
        </w:rPr>
        <w:t>i</w:t>
      </w:r>
      <w:r w:rsidRPr="00674BC1">
        <w:rPr>
          <w:sz w:val="28"/>
          <w:szCs w:val="28"/>
        </w:rPr>
        <w:t>ác</w:t>
      </w:r>
      <w:r w:rsidRPr="00674BC1">
        <w:rPr>
          <w:spacing w:val="-3"/>
          <w:sz w:val="28"/>
          <w:szCs w:val="28"/>
        </w:rPr>
        <w:t xml:space="preserve"> </w:t>
      </w:r>
      <w:r w:rsidRPr="00674BC1">
        <w:rPr>
          <w:spacing w:val="1"/>
          <w:sz w:val="28"/>
          <w:szCs w:val="28"/>
        </w:rPr>
        <w:t>d</w:t>
      </w:r>
      <w:r w:rsidRPr="00674BC1">
        <w:rPr>
          <w:sz w:val="28"/>
          <w:szCs w:val="28"/>
        </w:rPr>
        <w:t>o</w:t>
      </w:r>
      <w:r w:rsidRPr="00674BC1">
        <w:rPr>
          <w:spacing w:val="-1"/>
          <w:sz w:val="28"/>
          <w:szCs w:val="28"/>
        </w:rPr>
        <w:t xml:space="preserve"> </w:t>
      </w:r>
      <w:r w:rsidRPr="00674BC1">
        <w:rPr>
          <w:sz w:val="28"/>
          <w:szCs w:val="28"/>
        </w:rPr>
        <w:t xml:space="preserve">các </w:t>
      </w:r>
      <w:r w:rsidRPr="00674BC1">
        <w:rPr>
          <w:spacing w:val="-2"/>
          <w:sz w:val="28"/>
          <w:szCs w:val="28"/>
        </w:rPr>
        <w:t>n</w:t>
      </w:r>
      <w:r w:rsidRPr="00674BC1">
        <w:rPr>
          <w:spacing w:val="1"/>
          <w:sz w:val="28"/>
          <w:szCs w:val="28"/>
        </w:rPr>
        <w:t>gu</w:t>
      </w:r>
      <w:r w:rsidRPr="00674BC1">
        <w:rPr>
          <w:spacing w:val="-4"/>
          <w:sz w:val="28"/>
          <w:szCs w:val="28"/>
        </w:rPr>
        <w:t>y</w:t>
      </w:r>
      <w:r w:rsidRPr="00674BC1">
        <w:rPr>
          <w:sz w:val="28"/>
          <w:szCs w:val="28"/>
        </w:rPr>
        <w:t>ên</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pacing w:val="-2"/>
          <w:sz w:val="28"/>
          <w:szCs w:val="28"/>
        </w:rPr>
        <w:t>â</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c</w:t>
      </w:r>
      <w:r w:rsidRPr="00674BC1">
        <w:rPr>
          <w:sz w:val="28"/>
          <w:szCs w:val="28"/>
        </w:rPr>
        <w:t>ó</w:t>
      </w:r>
      <w:r w:rsidRPr="00674BC1">
        <w:rPr>
          <w:spacing w:val="1"/>
          <w:sz w:val="28"/>
          <w:szCs w:val="28"/>
        </w:rPr>
        <w:t xml:space="preserve"> </w:t>
      </w:r>
      <w:r w:rsidRPr="00674BC1">
        <w:rPr>
          <w:sz w:val="28"/>
          <w:szCs w:val="28"/>
        </w:rPr>
        <w:t>c</w:t>
      </w:r>
      <w:r w:rsidRPr="00674BC1">
        <w:rPr>
          <w:spacing w:val="-2"/>
          <w:sz w:val="28"/>
          <w:szCs w:val="28"/>
        </w:rPr>
        <w:t>h</w:t>
      </w:r>
      <w:r w:rsidRPr="00674BC1">
        <w:rPr>
          <w:sz w:val="28"/>
          <w:szCs w:val="28"/>
        </w:rPr>
        <w:t>ỉ</w:t>
      </w:r>
      <w:r w:rsidRPr="00674BC1">
        <w:rPr>
          <w:spacing w:val="-2"/>
          <w:sz w:val="28"/>
          <w:szCs w:val="28"/>
        </w:rPr>
        <w:t xml:space="preserve"> </w:t>
      </w:r>
      <w:r w:rsidRPr="00674BC1">
        <w:rPr>
          <w:spacing w:val="-1"/>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r w:rsidRPr="00674BC1">
        <w:rPr>
          <w:spacing w:val="1"/>
          <w:sz w:val="28"/>
          <w:szCs w:val="28"/>
        </w:rPr>
        <w:t xml:space="preserve"> </w:t>
      </w:r>
      <w:r w:rsidRPr="00674BC1">
        <w:rPr>
          <w:sz w:val="28"/>
          <w:szCs w:val="28"/>
        </w:rPr>
        <w:t>c</w:t>
      </w:r>
      <w:r w:rsidRPr="00674BC1">
        <w:rPr>
          <w:spacing w:val="-1"/>
          <w:sz w:val="28"/>
          <w:szCs w:val="28"/>
        </w:rPr>
        <w:t>ứ</w:t>
      </w:r>
      <w:r w:rsidRPr="00674BC1">
        <w:rPr>
          <w:sz w:val="28"/>
          <w:szCs w:val="28"/>
        </w:rPr>
        <w:t>u</w:t>
      </w:r>
      <w:r w:rsidRPr="00674BC1">
        <w:rPr>
          <w:spacing w:val="-2"/>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o</w:t>
      </w:r>
      <w:r w:rsidRPr="00674BC1">
        <w:rPr>
          <w:spacing w:val="-2"/>
          <w:sz w:val="28"/>
          <w:szCs w:val="28"/>
        </w:rPr>
        <w:t>ạ</w:t>
      </w:r>
      <w:r w:rsidRPr="00674BC1">
        <w:rPr>
          <w:sz w:val="28"/>
          <w:szCs w:val="28"/>
        </w:rPr>
        <w:t>i</w:t>
      </w:r>
      <w:r w:rsidRPr="00674BC1">
        <w:rPr>
          <w:spacing w:val="1"/>
          <w:sz w:val="28"/>
          <w:szCs w:val="28"/>
        </w:rPr>
        <w:t xml:space="preserve"> </w:t>
      </w:r>
      <w:r w:rsidRPr="00674BC1">
        <w:rPr>
          <w:spacing w:val="-2"/>
          <w:sz w:val="28"/>
          <w:szCs w:val="28"/>
        </w:rPr>
        <w:t>k</w:t>
      </w:r>
      <w:r w:rsidRPr="00674BC1">
        <w:rPr>
          <w:spacing w:val="-1"/>
          <w:sz w:val="28"/>
          <w:szCs w:val="28"/>
        </w:rPr>
        <w:t>h</w:t>
      </w:r>
      <w:r w:rsidRPr="00674BC1">
        <w:rPr>
          <w:spacing w:val="1"/>
          <w:sz w:val="28"/>
          <w:szCs w:val="28"/>
        </w:rPr>
        <w:t>o</w:t>
      </w:r>
      <w:r w:rsidRPr="00674BC1">
        <w:rPr>
          <w:sz w:val="28"/>
          <w:szCs w:val="28"/>
        </w:rPr>
        <w:t>a</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đ</w:t>
      </w:r>
      <w:r w:rsidRPr="00674BC1">
        <w:rPr>
          <w:sz w:val="28"/>
          <w:szCs w:val="28"/>
        </w:rPr>
        <w:t>a</w:t>
      </w:r>
      <w:r w:rsidRPr="00674BC1">
        <w:rPr>
          <w:spacing w:val="-1"/>
          <w:sz w:val="28"/>
          <w:szCs w:val="28"/>
        </w:rPr>
        <w:t>n</w:t>
      </w:r>
      <w:r w:rsidRPr="00674BC1">
        <w:rPr>
          <w:sz w:val="28"/>
          <w:szCs w:val="28"/>
        </w:rPr>
        <w:t>g</w:t>
      </w:r>
      <w:r w:rsidRPr="00674BC1">
        <w:rPr>
          <w:spacing w:val="-2"/>
          <w:sz w:val="28"/>
          <w:szCs w:val="28"/>
        </w:rPr>
        <w:t xml:space="preserve"> </w:t>
      </w:r>
      <w:r w:rsidRPr="00674BC1">
        <w:rPr>
          <w:spacing w:val="1"/>
          <w:sz w:val="28"/>
          <w:szCs w:val="28"/>
        </w:rPr>
        <w:t>g</w:t>
      </w:r>
      <w:r w:rsidRPr="00674BC1">
        <w:rPr>
          <w:spacing w:val="-1"/>
          <w:sz w:val="28"/>
          <w:szCs w:val="28"/>
        </w:rPr>
        <w:t>i</w:t>
      </w:r>
      <w:r w:rsidRPr="00674BC1">
        <w:rPr>
          <w:sz w:val="28"/>
          <w:szCs w:val="28"/>
        </w:rPr>
        <w:t>ai</w:t>
      </w:r>
      <w:r w:rsidRPr="00674BC1">
        <w:rPr>
          <w:spacing w:val="1"/>
          <w:sz w:val="28"/>
          <w:szCs w:val="28"/>
        </w:rPr>
        <w:t xml:space="preserve"> </w:t>
      </w:r>
      <w:r w:rsidRPr="00674BC1">
        <w:rPr>
          <w:spacing w:val="-2"/>
          <w:sz w:val="28"/>
          <w:szCs w:val="28"/>
        </w:rPr>
        <w:t>đ</w:t>
      </w:r>
      <w:r w:rsidRPr="00674BC1">
        <w:rPr>
          <w:spacing w:val="1"/>
          <w:sz w:val="28"/>
          <w:szCs w:val="28"/>
        </w:rPr>
        <w:t>o</w:t>
      </w:r>
      <w:r w:rsidRPr="00674BC1">
        <w:rPr>
          <w:spacing w:val="-2"/>
          <w:sz w:val="28"/>
          <w:szCs w:val="28"/>
        </w:rPr>
        <w:t>ạ</w:t>
      </w:r>
      <w:r w:rsidRPr="00674BC1">
        <w:rPr>
          <w:sz w:val="28"/>
          <w:szCs w:val="28"/>
        </w:rPr>
        <w:t>n</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r w:rsidRPr="00674BC1">
        <w:rPr>
          <w:spacing w:val="1"/>
          <w:sz w:val="28"/>
          <w:szCs w:val="28"/>
        </w:rPr>
        <w:t xml:space="preserve"> </w:t>
      </w:r>
      <w:r w:rsidRPr="00674BC1">
        <w:rPr>
          <w:spacing w:val="-2"/>
          <w:sz w:val="28"/>
          <w:szCs w:val="28"/>
        </w:rPr>
        <w:t>h</w:t>
      </w:r>
      <w:r w:rsidRPr="00674BC1">
        <w:rPr>
          <w:spacing w:val="1"/>
          <w:sz w:val="28"/>
          <w:szCs w:val="28"/>
        </w:rPr>
        <w:t>o</w:t>
      </w:r>
      <w:r w:rsidRPr="00674BC1">
        <w:rPr>
          <w:sz w:val="28"/>
          <w:szCs w:val="28"/>
        </w:rPr>
        <w:t xml:space="preserve">ặc </w:t>
      </w:r>
      <w:r w:rsidRPr="00674BC1">
        <w:rPr>
          <w:spacing w:val="-5"/>
          <w:sz w:val="28"/>
          <w:szCs w:val="28"/>
        </w:rPr>
        <w:t>m</w:t>
      </w:r>
      <w:r w:rsidRPr="00674BC1">
        <w:rPr>
          <w:sz w:val="28"/>
          <w:szCs w:val="28"/>
        </w:rPr>
        <w:t>ất</w:t>
      </w:r>
      <w:r w:rsidRPr="00674BC1">
        <w:rPr>
          <w:spacing w:val="1"/>
          <w:sz w:val="28"/>
          <w:szCs w:val="28"/>
        </w:rPr>
        <w:t xml:space="preserve"> </w:t>
      </w:r>
      <w:r w:rsidRPr="00674BC1">
        <w:rPr>
          <w:sz w:val="28"/>
          <w:szCs w:val="28"/>
        </w:rPr>
        <w:t>nước,</w:t>
      </w:r>
      <w:r w:rsidRPr="00674BC1">
        <w:rPr>
          <w:spacing w:val="-1"/>
          <w:sz w:val="28"/>
          <w:szCs w:val="28"/>
        </w:rPr>
        <w:t xml:space="preserve"> </w:t>
      </w:r>
      <w:r w:rsidRPr="00674BC1">
        <w:rPr>
          <w:spacing w:val="-5"/>
          <w:sz w:val="28"/>
          <w:szCs w:val="28"/>
        </w:rPr>
        <w:t>m</w:t>
      </w:r>
      <w:r w:rsidRPr="00674BC1">
        <w:rPr>
          <w:sz w:val="28"/>
          <w:szCs w:val="28"/>
        </w:rPr>
        <w:t>ất</w:t>
      </w:r>
      <w:r w:rsidRPr="00674BC1">
        <w:rPr>
          <w:spacing w:val="2"/>
          <w:sz w:val="28"/>
          <w:szCs w:val="28"/>
        </w:rPr>
        <w:t xml:space="preserve"> </w:t>
      </w:r>
      <w:r w:rsidRPr="00674BC1">
        <w:rPr>
          <w:spacing w:val="-5"/>
          <w:sz w:val="28"/>
          <w:szCs w:val="28"/>
        </w:rPr>
        <w:t>m</w:t>
      </w:r>
      <w:r w:rsidRPr="00674BC1">
        <w:rPr>
          <w:sz w:val="28"/>
          <w:szCs w:val="28"/>
        </w:rPr>
        <w:t>á</w:t>
      </w:r>
      <w:r w:rsidRPr="00674BC1">
        <w:rPr>
          <w:spacing w:val="1"/>
          <w:sz w:val="28"/>
          <w:szCs w:val="28"/>
        </w:rPr>
        <w:t>u</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S</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t</w:t>
      </w:r>
      <w:r w:rsidRPr="00674BC1">
        <w:rPr>
          <w:spacing w:val="1"/>
          <w:sz w:val="28"/>
          <w:szCs w:val="28"/>
        </w:rPr>
        <w:t>i</w:t>
      </w:r>
      <w:r w:rsidRPr="00674BC1">
        <w:rPr>
          <w:sz w:val="28"/>
          <w:szCs w:val="28"/>
        </w:rPr>
        <w:t>m</w:t>
      </w:r>
      <w:r w:rsidRPr="00674BC1">
        <w:rPr>
          <w:spacing w:val="-2"/>
          <w:sz w:val="28"/>
          <w:szCs w:val="28"/>
        </w:rPr>
        <w:t xml:space="preserve"> </w:t>
      </w:r>
      <w:r w:rsidRPr="00674BC1">
        <w:rPr>
          <w:sz w:val="28"/>
          <w:szCs w:val="28"/>
        </w:rPr>
        <w:t>nặng.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FB3285" w:rsidRDefault="003D40E9" w:rsidP="00FB3285">
      <w:pPr>
        <w:autoSpaceDE w:val="0"/>
        <w:autoSpaceDN w:val="0"/>
        <w:adjustRightInd w:val="0"/>
        <w:spacing w:before="120"/>
        <w:ind w:firstLine="567"/>
        <w:jc w:val="both"/>
        <w:rPr>
          <w:spacing w:val="1"/>
          <w:sz w:val="28"/>
          <w:szCs w:val="28"/>
          <w:lang w:val="vi-VN"/>
        </w:rPr>
      </w:pPr>
      <w:r w:rsidRPr="00FB3285">
        <w:rPr>
          <w:spacing w:val="1"/>
          <w:sz w:val="28"/>
          <w:szCs w:val="28"/>
        </w:rPr>
        <w:t>4.1. Người thực hiện</w:t>
      </w:r>
      <w:r w:rsidR="00674164" w:rsidRPr="00FB3285">
        <w:rPr>
          <w:spacing w:val="1"/>
          <w:sz w:val="28"/>
          <w:szCs w:val="28"/>
          <w:lang w:val="vi-VN"/>
        </w:rPr>
        <w:t>:</w:t>
      </w:r>
    </w:p>
    <w:p w:rsidR="003D40E9" w:rsidRPr="00FB3285"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FB3285">
        <w:rPr>
          <w:sz w:val="28"/>
          <w:szCs w:val="28"/>
        </w:rPr>
        <w:t xml:space="preserve"> có chứng chỉ, chứng nhận về y học cổ truyền và được Giám đốc Bệnh viện cho phép thực hiện</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4.2. Phương tiện</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Máy</w:t>
      </w:r>
      <w:r w:rsidRPr="00FB3285">
        <w:rPr>
          <w:spacing w:val="-3"/>
          <w:sz w:val="28"/>
          <w:szCs w:val="28"/>
        </w:rPr>
        <w:t xml:space="preserve"> </w:t>
      </w:r>
      <w:r w:rsidRPr="00FB3285">
        <w:rPr>
          <w:sz w:val="28"/>
          <w:szCs w:val="28"/>
        </w:rPr>
        <w:t>đ</w:t>
      </w:r>
      <w:r w:rsidRPr="00FB3285">
        <w:rPr>
          <w:spacing w:val="1"/>
          <w:sz w:val="28"/>
          <w:szCs w:val="28"/>
        </w:rPr>
        <w:t>i</w:t>
      </w:r>
      <w:r w:rsidRPr="00FB3285">
        <w:rPr>
          <w:sz w:val="28"/>
          <w:szCs w:val="28"/>
        </w:rPr>
        <w:t>ện</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hai</w:t>
      </w:r>
      <w:r w:rsidRPr="00FB3285">
        <w:rPr>
          <w:spacing w:val="2"/>
          <w:sz w:val="28"/>
          <w:szCs w:val="28"/>
        </w:rPr>
        <w:t xml:space="preserve"> </w:t>
      </w:r>
      <w:r w:rsidRPr="00FB3285">
        <w:rPr>
          <w:sz w:val="28"/>
          <w:szCs w:val="28"/>
        </w:rPr>
        <w:t>tần</w:t>
      </w:r>
      <w:r w:rsidRPr="00FB3285">
        <w:rPr>
          <w:spacing w:val="-1"/>
          <w:sz w:val="28"/>
          <w:szCs w:val="28"/>
        </w:rPr>
        <w:t xml:space="preserve"> s</w:t>
      </w:r>
      <w:r w:rsidRPr="00FB3285">
        <w:rPr>
          <w:sz w:val="28"/>
          <w:szCs w:val="28"/>
        </w:rPr>
        <w:t>ố</w:t>
      </w:r>
      <w:r w:rsidRPr="00FB3285">
        <w:rPr>
          <w:spacing w:val="1"/>
          <w:sz w:val="28"/>
          <w:szCs w:val="28"/>
        </w:rPr>
        <w:t xml:space="preserve"> </w:t>
      </w:r>
      <w:r w:rsidRPr="00FB3285">
        <w:rPr>
          <w:spacing w:val="-2"/>
          <w:sz w:val="28"/>
          <w:szCs w:val="28"/>
        </w:rPr>
        <w:t>b</w:t>
      </w:r>
      <w:r w:rsidRPr="00FB3285">
        <w:rPr>
          <w:spacing w:val="1"/>
          <w:sz w:val="28"/>
          <w:szCs w:val="28"/>
        </w:rPr>
        <w:t>ổ</w:t>
      </w:r>
      <w:r w:rsidRPr="00FB3285">
        <w:rPr>
          <w:sz w:val="28"/>
          <w:szCs w:val="28"/>
        </w:rPr>
        <w:t>,</w:t>
      </w:r>
      <w:r w:rsidRPr="00FB3285">
        <w:rPr>
          <w:spacing w:val="-1"/>
          <w:sz w:val="28"/>
          <w:szCs w:val="28"/>
        </w:rPr>
        <w:t xml:space="preserve"> </w:t>
      </w:r>
      <w:r w:rsidRPr="00FB3285">
        <w:rPr>
          <w:spacing w:val="1"/>
          <w:sz w:val="28"/>
          <w:szCs w:val="28"/>
        </w:rPr>
        <w:t>t</w:t>
      </w:r>
      <w:r w:rsidRPr="00FB3285">
        <w:rPr>
          <w:sz w:val="28"/>
          <w:szCs w:val="28"/>
        </w:rPr>
        <w:t>ả.</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i</w:t>
      </w:r>
      <w:r w:rsidRPr="00FB3285">
        <w:rPr>
          <w:sz w:val="28"/>
          <w:szCs w:val="28"/>
        </w:rPr>
        <w:t>m</w:t>
      </w:r>
      <w:r w:rsidRPr="00FB3285">
        <w:rPr>
          <w:spacing w:val="-2"/>
          <w:sz w:val="28"/>
          <w:szCs w:val="28"/>
        </w:rPr>
        <w:t xml:space="preserve"> </w:t>
      </w:r>
      <w:r w:rsidRPr="00FB3285">
        <w:rPr>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pacing w:val="2"/>
          <w:sz w:val="28"/>
          <w:szCs w:val="28"/>
        </w:rPr>
        <w:t>1</w:t>
      </w:r>
      <w:r w:rsidRPr="00FB3285">
        <w:rPr>
          <w:sz w:val="28"/>
          <w:szCs w:val="28"/>
        </w:rPr>
        <w:t>-2</w:t>
      </w:r>
      <w:r w:rsidRPr="00FB3285">
        <w:rPr>
          <w:spacing w:val="1"/>
          <w:sz w:val="28"/>
          <w:szCs w:val="28"/>
        </w:rPr>
        <w:t xml:space="preserve"> </w:t>
      </w:r>
      <w:r w:rsidRPr="00FB3285">
        <w:rPr>
          <w:spacing w:val="-3"/>
          <w:sz w:val="28"/>
          <w:szCs w:val="28"/>
        </w:rPr>
        <w:t>cm</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h</w:t>
      </w:r>
      <w:r w:rsidRPr="00FB3285">
        <w:rPr>
          <w:sz w:val="28"/>
          <w:szCs w:val="28"/>
        </w:rPr>
        <w:t>ay</w:t>
      </w:r>
      <w:r w:rsidRPr="00FB3285">
        <w:rPr>
          <w:spacing w:val="-2"/>
          <w:sz w:val="28"/>
          <w:szCs w:val="28"/>
        </w:rPr>
        <w:t xml:space="preserve"> </w:t>
      </w:r>
      <w:r w:rsidRPr="00FB3285">
        <w:rPr>
          <w:spacing w:val="-5"/>
          <w:sz w:val="28"/>
          <w:szCs w:val="28"/>
        </w:rPr>
        <w:t>m</w:t>
      </w:r>
      <w:r w:rsidRPr="00FB3285">
        <w:rPr>
          <w:sz w:val="28"/>
          <w:szCs w:val="28"/>
        </w:rPr>
        <w:t>e</w:t>
      </w:r>
      <w:r w:rsidRPr="00FB3285">
        <w:rPr>
          <w:spacing w:val="1"/>
          <w:sz w:val="28"/>
          <w:szCs w:val="28"/>
        </w:rPr>
        <w:t>n</w:t>
      </w:r>
      <w:r w:rsidRPr="00FB3285">
        <w:rPr>
          <w:sz w:val="28"/>
          <w:szCs w:val="28"/>
        </w:rPr>
        <w:t xml:space="preserve">, </w:t>
      </w:r>
      <w:r w:rsidRPr="00FB3285">
        <w:rPr>
          <w:spacing w:val="1"/>
          <w:sz w:val="28"/>
          <w:szCs w:val="28"/>
        </w:rPr>
        <w:t>k</w:t>
      </w:r>
      <w:r w:rsidRPr="00FB3285">
        <w:rPr>
          <w:sz w:val="28"/>
          <w:szCs w:val="28"/>
        </w:rPr>
        <w:t>ẹp</w:t>
      </w:r>
      <w:r w:rsidRPr="00FB3285">
        <w:rPr>
          <w:spacing w:val="1"/>
          <w:sz w:val="28"/>
          <w:szCs w:val="28"/>
        </w:rPr>
        <w:t xml:space="preserve"> </w:t>
      </w:r>
      <w:r w:rsidRPr="00FB3285">
        <w:rPr>
          <w:sz w:val="28"/>
          <w:szCs w:val="28"/>
        </w:rPr>
        <w:t>có</w:t>
      </w:r>
      <w:r w:rsidRPr="00FB3285">
        <w:rPr>
          <w:spacing w:val="-2"/>
          <w:sz w:val="28"/>
          <w:szCs w:val="28"/>
        </w:rPr>
        <w:t xml:space="preserve"> </w:t>
      </w:r>
      <w:r w:rsidRPr="00FB3285">
        <w:rPr>
          <w:spacing w:val="-3"/>
          <w:sz w:val="28"/>
          <w:szCs w:val="28"/>
        </w:rPr>
        <w:t>m</w:t>
      </w:r>
      <w:r w:rsidRPr="00FB3285">
        <w:rPr>
          <w:sz w:val="28"/>
          <w:szCs w:val="28"/>
        </w:rPr>
        <w:t>ấ</w:t>
      </w:r>
      <w:r w:rsidRPr="00FB3285">
        <w:rPr>
          <w:spacing w:val="1"/>
          <w:sz w:val="28"/>
          <w:szCs w:val="28"/>
        </w:rPr>
        <w:t>u</w:t>
      </w:r>
      <w:r w:rsidRPr="00FB3285">
        <w:rPr>
          <w:sz w:val="28"/>
          <w:szCs w:val="28"/>
        </w:rPr>
        <w:t>,</w:t>
      </w:r>
      <w:r w:rsidRPr="00FB3285">
        <w:rPr>
          <w:spacing w:val="-1"/>
          <w:sz w:val="28"/>
          <w:szCs w:val="28"/>
        </w:rPr>
        <w:t xml:space="preserve"> </w:t>
      </w:r>
      <w:r w:rsidRPr="00FB3285">
        <w:rPr>
          <w:spacing w:val="1"/>
          <w:sz w:val="28"/>
          <w:szCs w:val="28"/>
        </w:rPr>
        <w:t>b</w:t>
      </w:r>
      <w:r w:rsidRPr="00FB3285">
        <w:rPr>
          <w:spacing w:val="-1"/>
          <w:sz w:val="28"/>
          <w:szCs w:val="28"/>
        </w:rPr>
        <w:t>ô</w:t>
      </w:r>
      <w:r w:rsidRPr="00FB3285">
        <w:rPr>
          <w:spacing w:val="1"/>
          <w:sz w:val="28"/>
          <w:szCs w:val="28"/>
        </w:rPr>
        <w:t>ng</w:t>
      </w:r>
      <w:r w:rsidRPr="00FB3285">
        <w:rPr>
          <w:sz w:val="28"/>
          <w:szCs w:val="28"/>
        </w:rPr>
        <w:t>,</w:t>
      </w:r>
      <w:r w:rsidRPr="00FB3285">
        <w:rPr>
          <w:spacing w:val="-1"/>
          <w:sz w:val="28"/>
          <w:szCs w:val="28"/>
        </w:rPr>
        <w:t xml:space="preserve"> </w:t>
      </w:r>
      <w:r w:rsidRPr="00FB3285">
        <w:rPr>
          <w:spacing w:val="-2"/>
          <w:sz w:val="28"/>
          <w:szCs w:val="28"/>
        </w:rPr>
        <w:t>cồn 70</w:t>
      </w:r>
      <w:r w:rsidRPr="00FB3285">
        <w:rPr>
          <w:spacing w:val="-2"/>
          <w:sz w:val="28"/>
          <w:szCs w:val="28"/>
          <w:vertAlign w:val="superscript"/>
        </w:rPr>
        <w:t>o</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4.3. Người bệnh</w:t>
      </w:r>
    </w:p>
    <w:p w:rsidR="003D40E9" w:rsidRPr="00FB3285" w:rsidRDefault="003D40E9" w:rsidP="00FB3285">
      <w:pPr>
        <w:autoSpaceDE w:val="0"/>
        <w:autoSpaceDN w:val="0"/>
        <w:adjustRightInd w:val="0"/>
        <w:spacing w:before="120"/>
        <w:ind w:firstLine="567"/>
        <w:jc w:val="both"/>
        <w:rPr>
          <w:sz w:val="28"/>
          <w:szCs w:val="28"/>
        </w:rPr>
      </w:pPr>
      <w:r w:rsidRPr="00FB3285">
        <w:rPr>
          <w:bCs/>
          <w:sz w:val="28"/>
          <w:szCs w:val="28"/>
        </w:rPr>
        <w:t>- Được tư vấn, giải thích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Đư</w:t>
      </w:r>
      <w:r w:rsidRPr="00FB3285">
        <w:rPr>
          <w:sz w:val="28"/>
          <w:szCs w:val="28"/>
        </w:rPr>
        <w:t xml:space="preserve">ợc </w:t>
      </w:r>
      <w:r w:rsidRPr="00FB3285">
        <w:rPr>
          <w:spacing w:val="1"/>
          <w:sz w:val="28"/>
          <w:szCs w:val="28"/>
        </w:rPr>
        <w:t>kh</w:t>
      </w:r>
      <w:r w:rsidRPr="00FB3285">
        <w:rPr>
          <w:sz w:val="28"/>
          <w:szCs w:val="28"/>
        </w:rPr>
        <w:t>ám</w:t>
      </w:r>
      <w:r w:rsidRPr="00FB3285">
        <w:rPr>
          <w:spacing w:val="-5"/>
          <w:sz w:val="28"/>
          <w:szCs w:val="28"/>
        </w:rPr>
        <w:t xml:space="preserve"> </w:t>
      </w:r>
      <w:r w:rsidRPr="00FB3285">
        <w:rPr>
          <w:sz w:val="28"/>
          <w:szCs w:val="28"/>
        </w:rPr>
        <w:t xml:space="preserve">và </w:t>
      </w:r>
      <w:r w:rsidRPr="00FB3285">
        <w:rPr>
          <w:spacing w:val="1"/>
          <w:sz w:val="28"/>
          <w:szCs w:val="28"/>
        </w:rPr>
        <w:t>l</w:t>
      </w:r>
      <w:r w:rsidRPr="00FB3285">
        <w:rPr>
          <w:sz w:val="28"/>
          <w:szCs w:val="28"/>
        </w:rPr>
        <w:t>àm</w:t>
      </w:r>
      <w:r w:rsidRPr="00FB3285">
        <w:rPr>
          <w:spacing w:val="-3"/>
          <w:sz w:val="28"/>
          <w:szCs w:val="28"/>
        </w:rPr>
        <w:t xml:space="preserve"> </w:t>
      </w:r>
      <w:r w:rsidRPr="00FB3285">
        <w:rPr>
          <w:spacing w:val="1"/>
          <w:sz w:val="28"/>
          <w:szCs w:val="28"/>
        </w:rPr>
        <w:t>h</w:t>
      </w:r>
      <w:r w:rsidRPr="00FB3285">
        <w:rPr>
          <w:sz w:val="28"/>
          <w:szCs w:val="28"/>
        </w:rPr>
        <w:t>ồ</w:t>
      </w:r>
      <w:r w:rsidRPr="00FB3285">
        <w:rPr>
          <w:spacing w:val="-2"/>
          <w:sz w:val="28"/>
          <w:szCs w:val="28"/>
        </w:rPr>
        <w:t xml:space="preserve"> </w:t>
      </w:r>
      <w:r w:rsidRPr="00FB3285">
        <w:rPr>
          <w:spacing w:val="1"/>
          <w:sz w:val="28"/>
          <w:szCs w:val="28"/>
        </w:rPr>
        <w:t>s</w:t>
      </w:r>
      <w:r w:rsidRPr="00FB3285">
        <w:rPr>
          <w:sz w:val="28"/>
          <w:szCs w:val="28"/>
        </w:rPr>
        <w:t>ơ</w:t>
      </w:r>
      <w:r w:rsidRPr="00FB3285">
        <w:rPr>
          <w:spacing w:val="-3"/>
          <w:sz w:val="28"/>
          <w:szCs w:val="28"/>
        </w:rPr>
        <w:t xml:space="preserve"> </w:t>
      </w:r>
      <w:r w:rsidRPr="00FB3285">
        <w:rPr>
          <w:spacing w:val="1"/>
          <w:sz w:val="28"/>
          <w:szCs w:val="28"/>
        </w:rPr>
        <w:t>b</w:t>
      </w:r>
      <w:r w:rsidRPr="00FB3285">
        <w:rPr>
          <w:sz w:val="28"/>
          <w:szCs w:val="28"/>
        </w:rPr>
        <w:t>ệ</w:t>
      </w:r>
      <w:r w:rsidRPr="00FB3285">
        <w:rPr>
          <w:spacing w:val="-1"/>
          <w:sz w:val="28"/>
          <w:szCs w:val="28"/>
        </w:rPr>
        <w:t>n</w:t>
      </w:r>
      <w:r w:rsidRPr="00FB3285">
        <w:rPr>
          <w:sz w:val="28"/>
          <w:szCs w:val="28"/>
        </w:rPr>
        <w:t>h</w:t>
      </w:r>
      <w:r w:rsidRPr="00FB3285">
        <w:rPr>
          <w:spacing w:val="1"/>
          <w:sz w:val="28"/>
          <w:szCs w:val="28"/>
        </w:rPr>
        <w:t xml:space="preserve"> </w:t>
      </w:r>
      <w:r w:rsidRPr="00FB3285">
        <w:rPr>
          <w:spacing w:val="-3"/>
          <w:sz w:val="28"/>
          <w:szCs w:val="28"/>
        </w:rPr>
        <w:t>á</w:t>
      </w:r>
      <w:r w:rsidRPr="00FB3285">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1"/>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5.1. Phác đồ huyệt</w:t>
      </w:r>
    </w:p>
    <w:p w:rsidR="003D40E9" w:rsidRPr="00FB3285" w:rsidRDefault="003D40E9" w:rsidP="00FB3285">
      <w:pPr>
        <w:widowControl w:val="0"/>
        <w:spacing w:before="120"/>
        <w:ind w:firstLine="567"/>
        <w:jc w:val="both"/>
        <w:rPr>
          <w:sz w:val="28"/>
          <w:szCs w:val="28"/>
        </w:rPr>
      </w:pPr>
      <w:r w:rsidRPr="00FB3285">
        <w:rPr>
          <w:sz w:val="28"/>
          <w:szCs w:val="28"/>
        </w:rPr>
        <w:t>* Rối loạn cảm giác chi trên</w:t>
      </w:r>
    </w:p>
    <w:p w:rsidR="003D40E9" w:rsidRPr="00FB3285" w:rsidRDefault="003635E4" w:rsidP="00FB3285">
      <w:pPr>
        <w:widowControl w:val="0"/>
        <w:spacing w:before="120"/>
        <w:ind w:firstLine="567"/>
        <w:jc w:val="both"/>
        <w:rPr>
          <w:sz w:val="28"/>
          <w:szCs w:val="28"/>
        </w:rPr>
      </w:pPr>
      <w:r w:rsidRPr="00FB3285">
        <w:rPr>
          <w:sz w:val="28"/>
          <w:szCs w:val="28"/>
          <w:lang w:val="vi-VN"/>
        </w:rPr>
        <w:t xml:space="preserve">- </w:t>
      </w:r>
      <w:r w:rsidR="003D40E9" w:rsidRPr="00FB3285">
        <w:rPr>
          <w:sz w:val="28"/>
          <w:szCs w:val="28"/>
        </w:rPr>
        <w:t xml:space="preserve">Châm tả </w:t>
      </w:r>
      <w:r w:rsidRPr="00FB3285">
        <w:rPr>
          <w:sz w:val="28"/>
          <w:szCs w:val="28"/>
          <w:lang w:val="vi-VN"/>
        </w:rPr>
        <w:t>huyệt vùng:</w:t>
      </w:r>
      <w:r w:rsidR="003D40E9" w:rsidRPr="00FB3285">
        <w:rPr>
          <w:sz w:val="28"/>
          <w:szCs w:val="28"/>
        </w:rPr>
        <w:t xml:space="preserve"> Giao cảm</w:t>
      </w:r>
      <w:r w:rsidRPr="00FB3285">
        <w:rPr>
          <w:sz w:val="28"/>
          <w:szCs w:val="28"/>
          <w:lang w:val="vi-VN"/>
        </w:rPr>
        <w:t>;</w:t>
      </w:r>
      <w:r w:rsidR="003D40E9" w:rsidRPr="00FB3285">
        <w:rPr>
          <w:sz w:val="28"/>
          <w:szCs w:val="28"/>
        </w:rPr>
        <w:t xml:space="preserve"> Não</w:t>
      </w:r>
      <w:r w:rsidRPr="00FB3285">
        <w:rPr>
          <w:sz w:val="28"/>
          <w:szCs w:val="28"/>
          <w:lang w:val="vi-VN"/>
        </w:rPr>
        <w:t>;</w:t>
      </w:r>
      <w:r w:rsidR="003D40E9" w:rsidRPr="00FB3285">
        <w:rPr>
          <w:sz w:val="28"/>
          <w:szCs w:val="28"/>
        </w:rPr>
        <w:t xml:space="preserve"> Cột sống</w:t>
      </w:r>
    </w:p>
    <w:p w:rsidR="003D40E9" w:rsidRPr="00FB3285" w:rsidRDefault="003635E4" w:rsidP="00FB3285">
      <w:pPr>
        <w:widowControl w:val="0"/>
        <w:spacing w:before="120"/>
        <w:ind w:firstLine="567"/>
        <w:jc w:val="both"/>
        <w:rPr>
          <w:sz w:val="28"/>
          <w:szCs w:val="28"/>
        </w:rPr>
      </w:pPr>
      <w:r w:rsidRPr="00FB3285">
        <w:rPr>
          <w:sz w:val="28"/>
          <w:szCs w:val="28"/>
          <w:lang w:val="vi-VN"/>
        </w:rPr>
        <w:t xml:space="preserve">- </w:t>
      </w:r>
      <w:r w:rsidR="003D40E9" w:rsidRPr="00FB3285">
        <w:rPr>
          <w:sz w:val="28"/>
          <w:szCs w:val="28"/>
        </w:rPr>
        <w:t>Châm bổ</w:t>
      </w:r>
      <w:r w:rsidRPr="00FB3285">
        <w:rPr>
          <w:sz w:val="28"/>
          <w:szCs w:val="28"/>
          <w:lang w:val="vi-VN"/>
        </w:rPr>
        <w:t xml:space="preserve"> huyệt vùng:</w:t>
      </w:r>
      <w:r w:rsidR="003D40E9" w:rsidRPr="00FB3285">
        <w:rPr>
          <w:sz w:val="28"/>
          <w:szCs w:val="28"/>
        </w:rPr>
        <w:t xml:space="preserve"> Thần môn</w:t>
      </w:r>
    </w:p>
    <w:p w:rsidR="003D40E9" w:rsidRPr="00FB3285" w:rsidRDefault="003D40E9" w:rsidP="00FB3285">
      <w:pPr>
        <w:widowControl w:val="0"/>
        <w:spacing w:before="120"/>
        <w:ind w:firstLine="567"/>
        <w:jc w:val="both"/>
        <w:rPr>
          <w:sz w:val="28"/>
          <w:szCs w:val="28"/>
        </w:rPr>
      </w:pPr>
      <w:r w:rsidRPr="00FB3285">
        <w:rPr>
          <w:sz w:val="28"/>
          <w:szCs w:val="28"/>
        </w:rPr>
        <w:t>* Rối loạn cảm giác chi dưới</w:t>
      </w:r>
    </w:p>
    <w:p w:rsidR="003D40E9" w:rsidRPr="00FB3285" w:rsidRDefault="003635E4" w:rsidP="00FB3285">
      <w:pPr>
        <w:widowControl w:val="0"/>
        <w:spacing w:before="120"/>
        <w:ind w:firstLine="567"/>
        <w:jc w:val="both"/>
        <w:rPr>
          <w:sz w:val="28"/>
          <w:szCs w:val="28"/>
        </w:rPr>
      </w:pPr>
      <w:r w:rsidRPr="00FB3285">
        <w:rPr>
          <w:sz w:val="28"/>
          <w:szCs w:val="28"/>
          <w:lang w:val="vi-VN"/>
        </w:rPr>
        <w:t xml:space="preserve">- </w:t>
      </w:r>
      <w:r w:rsidR="003D40E9" w:rsidRPr="00FB3285">
        <w:rPr>
          <w:sz w:val="28"/>
          <w:szCs w:val="28"/>
        </w:rPr>
        <w:t>Châm tả</w:t>
      </w:r>
      <w:r w:rsidRPr="00FB3285">
        <w:rPr>
          <w:sz w:val="28"/>
          <w:szCs w:val="28"/>
          <w:lang w:val="vi-VN"/>
        </w:rPr>
        <w:t xml:space="preserve"> huyệt vùng:</w:t>
      </w:r>
      <w:r w:rsidR="003D40E9" w:rsidRPr="00FB3285">
        <w:rPr>
          <w:sz w:val="28"/>
          <w:szCs w:val="28"/>
        </w:rPr>
        <w:t xml:space="preserve"> Cột sống</w:t>
      </w:r>
      <w:r w:rsidRPr="00FB3285">
        <w:rPr>
          <w:sz w:val="28"/>
          <w:szCs w:val="28"/>
          <w:lang w:val="vi-VN"/>
        </w:rPr>
        <w:t>;</w:t>
      </w:r>
      <w:r w:rsidR="003D40E9" w:rsidRPr="00FB3285">
        <w:rPr>
          <w:sz w:val="28"/>
          <w:szCs w:val="28"/>
        </w:rPr>
        <w:t xml:space="preserve"> Đùi</w:t>
      </w:r>
      <w:r w:rsidRPr="00FB3285">
        <w:rPr>
          <w:sz w:val="28"/>
          <w:szCs w:val="28"/>
          <w:lang w:val="vi-VN"/>
        </w:rPr>
        <w:t>;</w:t>
      </w:r>
      <w:r w:rsidR="003D40E9" w:rsidRPr="00FB3285">
        <w:rPr>
          <w:sz w:val="28"/>
          <w:szCs w:val="28"/>
        </w:rPr>
        <w:t xml:space="preserve"> Đầu gối</w:t>
      </w:r>
    </w:p>
    <w:p w:rsidR="003D40E9" w:rsidRPr="00FB3285" w:rsidRDefault="003D40E9" w:rsidP="00FB3285">
      <w:pPr>
        <w:widowControl w:val="0"/>
        <w:spacing w:before="120"/>
        <w:ind w:firstLine="567"/>
        <w:jc w:val="both"/>
        <w:rPr>
          <w:sz w:val="28"/>
          <w:szCs w:val="28"/>
        </w:rPr>
      </w:pPr>
      <w:r w:rsidRPr="00FB3285">
        <w:rPr>
          <w:sz w:val="28"/>
          <w:szCs w:val="28"/>
        </w:rPr>
        <w:t>- Châm bổ</w:t>
      </w:r>
      <w:r w:rsidR="003635E4" w:rsidRPr="00FB3285">
        <w:rPr>
          <w:sz w:val="28"/>
          <w:szCs w:val="28"/>
          <w:lang w:val="vi-VN"/>
        </w:rPr>
        <w:t xml:space="preserve"> huyệt vùng:</w:t>
      </w:r>
      <w:r w:rsidRPr="00FB3285">
        <w:rPr>
          <w:sz w:val="28"/>
          <w:szCs w:val="28"/>
        </w:rPr>
        <w:t xml:space="preserve"> Thần môn</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lastRenderedPageBreak/>
        <w:t>5.2. Thủ thuật</w:t>
      </w:r>
    </w:p>
    <w:p w:rsidR="003D40E9" w:rsidRPr="00FB3285" w:rsidRDefault="003D40E9" w:rsidP="00FB3285">
      <w:pPr>
        <w:autoSpaceDE w:val="0"/>
        <w:autoSpaceDN w:val="0"/>
        <w:adjustRightInd w:val="0"/>
        <w:spacing w:before="120"/>
        <w:ind w:firstLine="567"/>
        <w:jc w:val="both"/>
        <w:rPr>
          <w:sz w:val="28"/>
          <w:szCs w:val="28"/>
        </w:rPr>
      </w:pPr>
      <w:r w:rsidRPr="00FB3285">
        <w:rPr>
          <w:bCs/>
          <w:w w:val="93"/>
          <w:sz w:val="28"/>
          <w:szCs w:val="28"/>
        </w:rPr>
        <w:t xml:space="preserve">Bước 1. </w:t>
      </w:r>
      <w:r w:rsidRPr="00FB3285">
        <w:rPr>
          <w:sz w:val="28"/>
          <w:szCs w:val="28"/>
        </w:rPr>
        <w:t>S</w:t>
      </w:r>
      <w:r w:rsidRPr="00FB3285">
        <w:rPr>
          <w:spacing w:val="-3"/>
          <w:sz w:val="28"/>
          <w:szCs w:val="28"/>
        </w:rPr>
        <w:t>á</w:t>
      </w:r>
      <w:r w:rsidRPr="00FB3285">
        <w:rPr>
          <w:sz w:val="28"/>
          <w:szCs w:val="28"/>
        </w:rPr>
        <w:t>t</w:t>
      </w:r>
      <w:r w:rsidRPr="00FB3285">
        <w:rPr>
          <w:spacing w:val="1"/>
          <w:sz w:val="28"/>
          <w:szCs w:val="28"/>
        </w:rPr>
        <w:t xml:space="preserve"> </w:t>
      </w:r>
      <w:r w:rsidRPr="00FB3285">
        <w:rPr>
          <w:sz w:val="28"/>
          <w:szCs w:val="28"/>
        </w:rPr>
        <w:t>t</w:t>
      </w:r>
      <w:r w:rsidRPr="00FB3285">
        <w:rPr>
          <w:spacing w:val="-2"/>
          <w:sz w:val="28"/>
          <w:szCs w:val="28"/>
        </w:rPr>
        <w:t>r</w:t>
      </w:r>
      <w:r w:rsidRPr="00FB3285">
        <w:rPr>
          <w:spacing w:val="-1"/>
          <w:sz w:val="28"/>
          <w:szCs w:val="28"/>
        </w:rPr>
        <w:t>ù</w:t>
      </w:r>
      <w:r w:rsidRPr="00FB3285">
        <w:rPr>
          <w:spacing w:val="1"/>
          <w:sz w:val="28"/>
          <w:szCs w:val="28"/>
        </w:rPr>
        <w:t>n</w:t>
      </w:r>
      <w:r w:rsidRPr="00FB3285">
        <w:rPr>
          <w:sz w:val="28"/>
          <w:szCs w:val="28"/>
        </w:rPr>
        <w:t>g</w:t>
      </w:r>
      <w:r w:rsidRPr="00FB3285">
        <w:rPr>
          <w:spacing w:val="-2"/>
          <w:sz w:val="28"/>
          <w:szCs w:val="28"/>
        </w:rPr>
        <w:t xml:space="preserve"> </w:t>
      </w:r>
      <w:r w:rsidRPr="00FB3285">
        <w:rPr>
          <w:spacing w:val="-1"/>
          <w:sz w:val="28"/>
          <w:szCs w:val="28"/>
        </w:rPr>
        <w:t>vù</w:t>
      </w:r>
      <w:r w:rsidRPr="00FB3285">
        <w:rPr>
          <w:spacing w:val="1"/>
          <w:sz w:val="28"/>
          <w:szCs w:val="28"/>
        </w:rPr>
        <w:t>n</w:t>
      </w:r>
      <w:r w:rsidRPr="00FB3285">
        <w:rPr>
          <w:sz w:val="28"/>
          <w:szCs w:val="28"/>
        </w:rPr>
        <w:t>g</w:t>
      </w:r>
      <w:r w:rsidRPr="00FB3285">
        <w:rPr>
          <w:spacing w:val="-2"/>
          <w:sz w:val="28"/>
          <w:szCs w:val="28"/>
        </w:rPr>
        <w:t xml:space="preserve"> </w:t>
      </w:r>
      <w:r w:rsidRPr="00FB3285">
        <w:rPr>
          <w:spacing w:val="1"/>
          <w:sz w:val="28"/>
          <w:szCs w:val="28"/>
        </w:rPr>
        <w:t>l</w:t>
      </w:r>
      <w:r w:rsidRPr="00FB3285">
        <w:rPr>
          <w:spacing w:val="-1"/>
          <w:sz w:val="28"/>
          <w:szCs w:val="28"/>
        </w:rPr>
        <w:t>o</w:t>
      </w:r>
      <w:r w:rsidRPr="00FB3285">
        <w:rPr>
          <w:sz w:val="28"/>
          <w:szCs w:val="28"/>
        </w:rPr>
        <w:t>a t</w:t>
      </w:r>
      <w:r w:rsidRPr="00FB3285">
        <w:rPr>
          <w:spacing w:val="-2"/>
          <w:sz w:val="28"/>
          <w:szCs w:val="28"/>
        </w:rPr>
        <w:t>a</w:t>
      </w:r>
      <w:r w:rsidRPr="00FB3285">
        <w:rPr>
          <w:spacing w:val="1"/>
          <w:sz w:val="28"/>
          <w:szCs w:val="28"/>
        </w:rPr>
        <w:t>i</w:t>
      </w:r>
      <w:r w:rsidRPr="00FB3285">
        <w:rPr>
          <w:sz w:val="28"/>
          <w:szCs w:val="28"/>
        </w:rPr>
        <w:t>,</w:t>
      </w:r>
      <w:r w:rsidRPr="00FB3285">
        <w:rPr>
          <w:spacing w:val="-1"/>
          <w:sz w:val="28"/>
          <w:szCs w:val="28"/>
        </w:rPr>
        <w:t xml:space="preserve"> </w:t>
      </w:r>
      <w:r w:rsidRPr="00FB3285">
        <w:rPr>
          <w:spacing w:val="1"/>
          <w:sz w:val="28"/>
          <w:szCs w:val="28"/>
        </w:rPr>
        <w:t>x</w:t>
      </w:r>
      <w:r w:rsidRPr="00FB3285">
        <w:rPr>
          <w:spacing w:val="-2"/>
          <w:sz w:val="28"/>
          <w:szCs w:val="28"/>
        </w:rPr>
        <w:t>á</w:t>
      </w:r>
      <w:r w:rsidRPr="00FB3285">
        <w:rPr>
          <w:sz w:val="28"/>
          <w:szCs w:val="28"/>
        </w:rPr>
        <w:t xml:space="preserve">c </w:t>
      </w:r>
      <w:r w:rsidRPr="00FB3285">
        <w:rPr>
          <w:spacing w:val="-2"/>
          <w:sz w:val="28"/>
          <w:szCs w:val="28"/>
        </w:rPr>
        <w:t>đ</w:t>
      </w:r>
      <w:r w:rsidRPr="00FB3285">
        <w:rPr>
          <w:spacing w:val="1"/>
          <w:sz w:val="28"/>
          <w:szCs w:val="28"/>
        </w:rPr>
        <w:t>ị</w:t>
      </w:r>
      <w:r w:rsidRPr="00FB3285">
        <w:rPr>
          <w:spacing w:val="-1"/>
          <w:sz w:val="28"/>
          <w:szCs w:val="28"/>
        </w:rPr>
        <w:t>n</w:t>
      </w:r>
      <w:r w:rsidRPr="00FB3285">
        <w:rPr>
          <w:sz w:val="28"/>
          <w:szCs w:val="28"/>
        </w:rPr>
        <w:t>h</w:t>
      </w:r>
      <w:r w:rsidRPr="00FB3285">
        <w:rPr>
          <w:spacing w:val="1"/>
          <w:sz w:val="28"/>
          <w:szCs w:val="28"/>
        </w:rPr>
        <w:t xml:space="preserve"> </w:t>
      </w:r>
      <w:r w:rsidRPr="00FB3285">
        <w:rPr>
          <w:spacing w:val="-2"/>
          <w:sz w:val="28"/>
          <w:szCs w:val="28"/>
        </w:rPr>
        <w:t>v</w:t>
      </w:r>
      <w:r w:rsidRPr="00FB3285">
        <w:rPr>
          <w:spacing w:val="1"/>
          <w:sz w:val="28"/>
          <w:szCs w:val="28"/>
        </w:rPr>
        <w:t>ù</w:t>
      </w:r>
      <w:r w:rsidRPr="00FB3285">
        <w:rPr>
          <w:spacing w:val="-1"/>
          <w:sz w:val="28"/>
          <w:szCs w:val="28"/>
        </w:rPr>
        <w:t>n</w:t>
      </w:r>
      <w:r w:rsidRPr="00FB3285">
        <w:rPr>
          <w:sz w:val="28"/>
          <w:szCs w:val="28"/>
        </w:rPr>
        <w:t>g</w:t>
      </w:r>
      <w:r w:rsidRPr="00FB3285">
        <w:rPr>
          <w:spacing w:val="1"/>
          <w:sz w:val="28"/>
          <w:szCs w:val="28"/>
        </w:rPr>
        <w:t xml:space="preserve"> </w:t>
      </w:r>
      <w:r w:rsidRPr="00FB3285">
        <w:rPr>
          <w:spacing w:val="-2"/>
          <w:sz w:val="28"/>
          <w:szCs w:val="28"/>
        </w:rPr>
        <w:t>h</w:t>
      </w:r>
      <w:r w:rsidRPr="00FB3285">
        <w:rPr>
          <w:spacing w:val="1"/>
          <w:sz w:val="28"/>
          <w:szCs w:val="28"/>
        </w:rPr>
        <w:t>u</w:t>
      </w:r>
      <w:r w:rsidRPr="00FB3285">
        <w:rPr>
          <w:spacing w:val="-4"/>
          <w:sz w:val="28"/>
          <w:szCs w:val="28"/>
        </w:rPr>
        <w:t>y</w:t>
      </w:r>
      <w:r w:rsidRPr="00FB3285">
        <w:rPr>
          <w:sz w:val="28"/>
          <w:szCs w:val="28"/>
        </w:rPr>
        <w:t>ệt</w:t>
      </w:r>
      <w:r w:rsidRPr="00FB3285">
        <w:rPr>
          <w:spacing w:val="1"/>
          <w:sz w:val="28"/>
          <w:szCs w:val="28"/>
        </w:rPr>
        <w:t xml:space="preserve"> </w:t>
      </w:r>
      <w:r w:rsidRPr="00FB3285">
        <w:rPr>
          <w:spacing w:val="-2"/>
          <w:sz w:val="28"/>
          <w:szCs w:val="28"/>
        </w:rPr>
        <w:t>đ</w:t>
      </w:r>
      <w:r w:rsidRPr="00FB3285">
        <w:rPr>
          <w:spacing w:val="1"/>
          <w:sz w:val="28"/>
          <w:szCs w:val="28"/>
        </w:rPr>
        <w:t>ị</w:t>
      </w:r>
      <w:r w:rsidRPr="00FB3285">
        <w:rPr>
          <w:spacing w:val="-1"/>
          <w:sz w:val="28"/>
          <w:szCs w:val="28"/>
        </w:rPr>
        <w:t>n</w:t>
      </w:r>
      <w:r w:rsidRPr="00FB3285">
        <w:rPr>
          <w:sz w:val="28"/>
          <w:szCs w:val="28"/>
        </w:rPr>
        <w:t>h</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p>
    <w:p w:rsidR="003D40E9" w:rsidRPr="00FB3285" w:rsidRDefault="003D40E9" w:rsidP="00FB3285">
      <w:pPr>
        <w:autoSpaceDE w:val="0"/>
        <w:autoSpaceDN w:val="0"/>
        <w:adjustRightInd w:val="0"/>
        <w:spacing w:before="120"/>
        <w:ind w:firstLine="567"/>
        <w:jc w:val="both"/>
        <w:rPr>
          <w:sz w:val="28"/>
          <w:szCs w:val="28"/>
        </w:rPr>
      </w:pPr>
      <w:r w:rsidRPr="00FB3285">
        <w:rPr>
          <w:bCs/>
          <w:w w:val="93"/>
          <w:sz w:val="28"/>
          <w:szCs w:val="28"/>
        </w:rPr>
        <w:t>Bước 2.</w:t>
      </w:r>
      <w:r w:rsidRPr="00FB3285">
        <w:rPr>
          <w:bCs/>
          <w:spacing w:val="7"/>
          <w:sz w:val="28"/>
          <w:szCs w:val="28"/>
        </w:rPr>
        <w:t xml:space="preserve"> </w:t>
      </w:r>
      <w:r w:rsidRPr="00FB3285">
        <w:rPr>
          <w:sz w:val="28"/>
          <w:szCs w:val="28"/>
        </w:rPr>
        <w:t>C</w:t>
      </w:r>
      <w:r w:rsidRPr="00FB3285">
        <w:rPr>
          <w:spacing w:val="-1"/>
          <w:sz w:val="28"/>
          <w:szCs w:val="28"/>
        </w:rPr>
        <w:t>h</w:t>
      </w:r>
      <w:r w:rsidRPr="00FB3285">
        <w:rPr>
          <w:sz w:val="28"/>
          <w:szCs w:val="28"/>
        </w:rPr>
        <w:t>âm</w:t>
      </w:r>
      <w:r w:rsidRPr="00FB3285">
        <w:rPr>
          <w:spacing w:val="4"/>
          <w:sz w:val="28"/>
          <w:szCs w:val="28"/>
        </w:rPr>
        <w:t xml:space="preserve"> </w:t>
      </w:r>
      <w:r w:rsidRPr="00FB3285">
        <w:rPr>
          <w:spacing w:val="1"/>
          <w:sz w:val="28"/>
          <w:szCs w:val="28"/>
        </w:rPr>
        <w:t>ki</w:t>
      </w:r>
      <w:r w:rsidRPr="00FB3285">
        <w:rPr>
          <w:sz w:val="28"/>
          <w:szCs w:val="28"/>
        </w:rPr>
        <w:t>m</w:t>
      </w:r>
      <w:r w:rsidRPr="00FB3285">
        <w:rPr>
          <w:spacing w:val="4"/>
          <w:sz w:val="28"/>
          <w:szCs w:val="28"/>
        </w:rPr>
        <w:t xml:space="preserve"> </w:t>
      </w:r>
      <w:r w:rsidRPr="00FB3285">
        <w:rPr>
          <w:spacing w:val="1"/>
          <w:sz w:val="28"/>
          <w:szCs w:val="28"/>
        </w:rPr>
        <w:t>nh</w:t>
      </w:r>
      <w:r w:rsidRPr="00FB3285">
        <w:rPr>
          <w:spacing w:val="-2"/>
          <w:sz w:val="28"/>
          <w:szCs w:val="28"/>
        </w:rPr>
        <w:t>a</w:t>
      </w:r>
      <w:r w:rsidRPr="00FB3285">
        <w:rPr>
          <w:spacing w:val="1"/>
          <w:sz w:val="28"/>
          <w:szCs w:val="28"/>
        </w:rPr>
        <w:t>n</w:t>
      </w:r>
      <w:r w:rsidRPr="00FB3285">
        <w:rPr>
          <w:sz w:val="28"/>
          <w:szCs w:val="28"/>
        </w:rPr>
        <w:t>h</w:t>
      </w:r>
      <w:r w:rsidRPr="00FB3285">
        <w:rPr>
          <w:spacing w:val="8"/>
          <w:sz w:val="28"/>
          <w:szCs w:val="28"/>
        </w:rPr>
        <w:t xml:space="preserve"> </w:t>
      </w:r>
      <w:r w:rsidRPr="00FB3285">
        <w:rPr>
          <w:spacing w:val="-1"/>
          <w:sz w:val="28"/>
          <w:szCs w:val="28"/>
        </w:rPr>
        <w:t>q</w:t>
      </w:r>
      <w:r w:rsidRPr="00FB3285">
        <w:rPr>
          <w:spacing w:val="1"/>
          <w:sz w:val="28"/>
          <w:szCs w:val="28"/>
        </w:rPr>
        <w:t>u</w:t>
      </w:r>
      <w:r w:rsidRPr="00FB3285">
        <w:rPr>
          <w:sz w:val="28"/>
          <w:szCs w:val="28"/>
        </w:rPr>
        <w:t>a</w:t>
      </w:r>
      <w:r w:rsidRPr="00FB3285">
        <w:rPr>
          <w:spacing w:val="4"/>
          <w:sz w:val="28"/>
          <w:szCs w:val="28"/>
        </w:rPr>
        <w:t xml:space="preserve"> </w:t>
      </w:r>
      <w:r w:rsidRPr="00FB3285">
        <w:rPr>
          <w:spacing w:val="1"/>
          <w:sz w:val="28"/>
          <w:szCs w:val="28"/>
        </w:rPr>
        <w:t>d</w:t>
      </w:r>
      <w:r w:rsidRPr="00FB3285">
        <w:rPr>
          <w:sz w:val="28"/>
          <w:szCs w:val="28"/>
        </w:rPr>
        <w:t>a,</w:t>
      </w:r>
      <w:r w:rsidRPr="00FB3285">
        <w:rPr>
          <w:spacing w:val="6"/>
          <w:sz w:val="28"/>
          <w:szCs w:val="28"/>
        </w:rPr>
        <w:t xml:space="preserve"> </w:t>
      </w:r>
      <w:r w:rsidRPr="00FB3285">
        <w:rPr>
          <w:spacing w:val="1"/>
          <w:sz w:val="28"/>
          <w:szCs w:val="28"/>
        </w:rPr>
        <w:t>đ</w:t>
      </w:r>
      <w:r w:rsidRPr="00FB3285">
        <w:rPr>
          <w:sz w:val="28"/>
          <w:szCs w:val="28"/>
        </w:rPr>
        <w:t>ẩy</w:t>
      </w:r>
      <w:r w:rsidRPr="00FB3285">
        <w:rPr>
          <w:spacing w:val="3"/>
          <w:sz w:val="28"/>
          <w:szCs w:val="28"/>
        </w:rPr>
        <w:t xml:space="preserve"> </w:t>
      </w:r>
      <w:r w:rsidRPr="00FB3285">
        <w:rPr>
          <w:spacing w:val="1"/>
          <w:sz w:val="28"/>
          <w:szCs w:val="28"/>
        </w:rPr>
        <w:t>ki</w:t>
      </w:r>
      <w:r w:rsidRPr="00FB3285">
        <w:rPr>
          <w:sz w:val="28"/>
          <w:szCs w:val="28"/>
        </w:rPr>
        <w:t>m</w:t>
      </w:r>
      <w:r w:rsidRPr="00FB3285">
        <w:rPr>
          <w:spacing w:val="4"/>
          <w:sz w:val="28"/>
          <w:szCs w:val="28"/>
        </w:rPr>
        <w:t xml:space="preserve"> </w:t>
      </w:r>
      <w:r w:rsidRPr="00FB3285">
        <w:rPr>
          <w:spacing w:val="7"/>
          <w:sz w:val="28"/>
          <w:szCs w:val="28"/>
        </w:rPr>
        <w:t>t</w:t>
      </w:r>
      <w:r w:rsidRPr="00FB3285">
        <w:rPr>
          <w:sz w:val="28"/>
          <w:szCs w:val="28"/>
        </w:rPr>
        <w:t>ừ</w:t>
      </w:r>
      <w:r w:rsidRPr="00FB3285">
        <w:rPr>
          <w:spacing w:val="6"/>
          <w:sz w:val="28"/>
          <w:szCs w:val="28"/>
        </w:rPr>
        <w:t xml:space="preserve"> </w:t>
      </w:r>
      <w:r w:rsidRPr="00FB3285">
        <w:rPr>
          <w:spacing w:val="1"/>
          <w:sz w:val="28"/>
          <w:szCs w:val="28"/>
        </w:rPr>
        <w:t>t</w:t>
      </w:r>
      <w:r w:rsidRPr="00FB3285">
        <w:rPr>
          <w:sz w:val="28"/>
          <w:szCs w:val="28"/>
        </w:rPr>
        <w:t>ừ</w:t>
      </w:r>
      <w:r w:rsidRPr="00FB3285">
        <w:rPr>
          <w:spacing w:val="6"/>
          <w:sz w:val="28"/>
          <w:szCs w:val="28"/>
        </w:rPr>
        <w:t xml:space="preserve"> </w:t>
      </w:r>
      <w:r w:rsidRPr="00FB3285">
        <w:rPr>
          <w:spacing w:val="1"/>
          <w:sz w:val="28"/>
          <w:szCs w:val="28"/>
        </w:rPr>
        <w:t>th</w:t>
      </w:r>
      <w:r w:rsidRPr="00FB3285">
        <w:rPr>
          <w:spacing w:val="-2"/>
          <w:sz w:val="28"/>
          <w:szCs w:val="28"/>
        </w:rPr>
        <w:t>e</w:t>
      </w:r>
      <w:r w:rsidRPr="00FB3285">
        <w:rPr>
          <w:sz w:val="28"/>
          <w:szCs w:val="28"/>
        </w:rPr>
        <w:t>o</w:t>
      </w:r>
      <w:r w:rsidRPr="00FB3285">
        <w:rPr>
          <w:spacing w:val="8"/>
          <w:sz w:val="28"/>
          <w:szCs w:val="28"/>
        </w:rPr>
        <w:t xml:space="preserve"> </w:t>
      </w:r>
      <w:r w:rsidRPr="00FB3285">
        <w:rPr>
          <w:spacing w:val="1"/>
          <w:sz w:val="28"/>
          <w:szCs w:val="28"/>
        </w:rPr>
        <w:t>h</w:t>
      </w:r>
      <w:r w:rsidRPr="00FB3285">
        <w:rPr>
          <w:spacing w:val="-1"/>
          <w:sz w:val="28"/>
          <w:szCs w:val="28"/>
        </w:rPr>
        <w:t>ư</w:t>
      </w:r>
      <w:r w:rsidRPr="00FB3285">
        <w:rPr>
          <w:spacing w:val="-2"/>
          <w:sz w:val="28"/>
          <w:szCs w:val="28"/>
        </w:rPr>
        <w:t>ớ</w:t>
      </w:r>
      <w:r w:rsidRPr="00FB3285">
        <w:rPr>
          <w:spacing w:val="1"/>
          <w:sz w:val="28"/>
          <w:szCs w:val="28"/>
        </w:rPr>
        <w:t>n</w:t>
      </w:r>
      <w:r w:rsidRPr="00FB3285">
        <w:rPr>
          <w:sz w:val="28"/>
          <w:szCs w:val="28"/>
        </w:rPr>
        <w:t>g</w:t>
      </w:r>
      <w:r w:rsidRPr="00FB3285">
        <w:rPr>
          <w:spacing w:val="5"/>
          <w:sz w:val="28"/>
          <w:szCs w:val="28"/>
        </w:rPr>
        <w:t xml:space="preserve"> </w:t>
      </w:r>
      <w:r w:rsidRPr="00FB3285">
        <w:rPr>
          <w:spacing w:val="1"/>
          <w:sz w:val="28"/>
          <w:szCs w:val="28"/>
        </w:rPr>
        <w:t>đ</w:t>
      </w:r>
      <w:r w:rsidRPr="00FB3285">
        <w:rPr>
          <w:sz w:val="28"/>
          <w:szCs w:val="28"/>
        </w:rPr>
        <w:t>ã</w:t>
      </w:r>
      <w:r w:rsidRPr="00FB3285">
        <w:rPr>
          <w:spacing w:val="7"/>
          <w:sz w:val="28"/>
          <w:szCs w:val="28"/>
        </w:rPr>
        <w:t xml:space="preserve"> </w:t>
      </w:r>
      <w:r w:rsidRPr="00FB3285">
        <w:rPr>
          <w:spacing w:val="1"/>
          <w:sz w:val="28"/>
          <w:szCs w:val="28"/>
        </w:rPr>
        <w:t>đ</w:t>
      </w:r>
      <w:r w:rsidRPr="00FB3285">
        <w:rPr>
          <w:spacing w:val="-1"/>
          <w:sz w:val="28"/>
          <w:szCs w:val="28"/>
        </w:rPr>
        <w:t>ịn</w:t>
      </w:r>
      <w:r w:rsidRPr="00FB3285">
        <w:rPr>
          <w:sz w:val="28"/>
          <w:szCs w:val="28"/>
        </w:rPr>
        <w:t>h</w:t>
      </w:r>
      <w:r w:rsidRPr="00FB3285">
        <w:rPr>
          <w:spacing w:val="8"/>
          <w:sz w:val="28"/>
          <w:szCs w:val="28"/>
        </w:rPr>
        <w:t xml:space="preserve"> </w:t>
      </w:r>
      <w:r w:rsidRPr="00FB3285">
        <w:rPr>
          <w:spacing w:val="1"/>
          <w:sz w:val="28"/>
          <w:szCs w:val="28"/>
        </w:rPr>
        <w:t>đ</w:t>
      </w:r>
      <w:r w:rsidRPr="00FB3285">
        <w:rPr>
          <w:spacing w:val="-2"/>
          <w:sz w:val="28"/>
          <w:szCs w:val="28"/>
        </w:rPr>
        <w:t>ế</w:t>
      </w:r>
      <w:r w:rsidRPr="00FB3285">
        <w:rPr>
          <w:sz w:val="28"/>
          <w:szCs w:val="28"/>
        </w:rPr>
        <w:t>n</w:t>
      </w:r>
      <w:r w:rsidRPr="00FB3285">
        <w:rPr>
          <w:spacing w:val="8"/>
          <w:sz w:val="28"/>
          <w:szCs w:val="28"/>
        </w:rPr>
        <w:t xml:space="preserve"> </w:t>
      </w:r>
      <w:r w:rsidRPr="00FB3285">
        <w:rPr>
          <w:spacing w:val="-1"/>
          <w:sz w:val="28"/>
          <w:szCs w:val="28"/>
        </w:rPr>
        <w:t>kh</w:t>
      </w:r>
      <w:r w:rsidRPr="00FB3285">
        <w:rPr>
          <w:sz w:val="28"/>
          <w:szCs w:val="28"/>
        </w:rPr>
        <w:t xml:space="preserve">i </w:t>
      </w:r>
      <w:r w:rsidRPr="00FB3285">
        <w:rPr>
          <w:spacing w:val="1"/>
          <w:sz w:val="28"/>
          <w:szCs w:val="28"/>
        </w:rPr>
        <w:t>đ</w:t>
      </w:r>
      <w:r w:rsidRPr="00FB3285">
        <w:rPr>
          <w:sz w:val="28"/>
          <w:szCs w:val="28"/>
        </w:rPr>
        <w:t>ạt</w:t>
      </w:r>
      <w:r w:rsidRPr="00FB3285">
        <w:rPr>
          <w:spacing w:val="1"/>
          <w:sz w:val="28"/>
          <w:szCs w:val="28"/>
        </w:rPr>
        <w:t xml:space="preserve"> </w:t>
      </w:r>
      <w:r w:rsidRPr="00FB3285">
        <w:rPr>
          <w:spacing w:val="-5"/>
          <w:sz w:val="28"/>
          <w:szCs w:val="28"/>
        </w:rPr>
        <w:t>“</w:t>
      </w:r>
      <w:r w:rsidRPr="00FB3285">
        <w:rPr>
          <w:spacing w:val="-1"/>
          <w:sz w:val="28"/>
          <w:szCs w:val="28"/>
        </w:rPr>
        <w:t>Đ</w:t>
      </w:r>
      <w:r w:rsidRPr="00FB3285">
        <w:rPr>
          <w:sz w:val="28"/>
          <w:szCs w:val="28"/>
        </w:rPr>
        <w:t xml:space="preserve">ắc </w:t>
      </w:r>
      <w:r w:rsidRPr="00FB3285">
        <w:rPr>
          <w:spacing w:val="1"/>
          <w:sz w:val="28"/>
          <w:szCs w:val="28"/>
        </w:rPr>
        <w:t>kh</w:t>
      </w:r>
      <w:r w:rsidRPr="00FB3285">
        <w:rPr>
          <w:spacing w:val="-1"/>
          <w:sz w:val="28"/>
          <w:szCs w:val="28"/>
        </w:rPr>
        <w:t>í</w:t>
      </w:r>
      <w:r w:rsidRPr="00FB3285">
        <w:rPr>
          <w:sz w:val="28"/>
          <w:szCs w:val="28"/>
        </w:rPr>
        <w:t>”,</w:t>
      </w:r>
      <w:r w:rsidRPr="00FB3285">
        <w:rPr>
          <w:spacing w:val="-1"/>
          <w:sz w:val="28"/>
          <w:szCs w:val="28"/>
        </w:rPr>
        <w:t xml:space="preserve"> </w:t>
      </w:r>
      <w:r w:rsidRPr="00FB3285">
        <w:rPr>
          <w:spacing w:val="1"/>
          <w:sz w:val="28"/>
          <w:szCs w:val="28"/>
        </w:rPr>
        <w:t>t</w:t>
      </w:r>
      <w:r w:rsidRPr="00FB3285">
        <w:rPr>
          <w:sz w:val="28"/>
          <w:szCs w:val="28"/>
        </w:rPr>
        <w:t>r</w:t>
      </w:r>
      <w:r w:rsidRPr="00FB3285">
        <w:rPr>
          <w:spacing w:val="-2"/>
          <w:sz w:val="28"/>
          <w:szCs w:val="28"/>
        </w:rPr>
        <w:t>á</w:t>
      </w:r>
      <w:r w:rsidRPr="00FB3285">
        <w:rPr>
          <w:spacing w:val="-1"/>
          <w:sz w:val="28"/>
          <w:szCs w:val="28"/>
        </w:rPr>
        <w:t>n</w:t>
      </w:r>
      <w:r w:rsidRPr="00FB3285">
        <w:rPr>
          <w:sz w:val="28"/>
          <w:szCs w:val="28"/>
        </w:rPr>
        <w:t>h</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x</w:t>
      </w:r>
      <w:r w:rsidRPr="00FB3285">
        <w:rPr>
          <w:spacing w:val="1"/>
          <w:sz w:val="28"/>
          <w:szCs w:val="28"/>
        </w:rPr>
        <w:t>u</w:t>
      </w:r>
      <w:r w:rsidRPr="00FB3285">
        <w:rPr>
          <w:spacing w:val="-4"/>
          <w:sz w:val="28"/>
          <w:szCs w:val="28"/>
        </w:rPr>
        <w:t>y</w:t>
      </w:r>
      <w:r w:rsidRPr="00FB3285">
        <w:rPr>
          <w:sz w:val="28"/>
          <w:szCs w:val="28"/>
        </w:rPr>
        <w:t>ên</w:t>
      </w:r>
      <w:r w:rsidRPr="00FB3285">
        <w:rPr>
          <w:spacing w:val="1"/>
          <w:sz w:val="28"/>
          <w:szCs w:val="28"/>
        </w:rPr>
        <w:t xml:space="preserve"> </w:t>
      </w:r>
      <w:r w:rsidRPr="00FB3285">
        <w:rPr>
          <w:sz w:val="28"/>
          <w:szCs w:val="28"/>
        </w:rPr>
        <w:t>q</w:t>
      </w:r>
      <w:r w:rsidRPr="00FB3285">
        <w:rPr>
          <w:spacing w:val="1"/>
          <w:sz w:val="28"/>
          <w:szCs w:val="28"/>
        </w:rPr>
        <w:t>u</w:t>
      </w:r>
      <w:r w:rsidRPr="00FB3285">
        <w:rPr>
          <w:sz w:val="28"/>
          <w:szCs w:val="28"/>
        </w:rPr>
        <w:t>a</w:t>
      </w:r>
      <w:r w:rsidRPr="00FB3285">
        <w:rPr>
          <w:spacing w:val="-3"/>
          <w:sz w:val="28"/>
          <w:szCs w:val="28"/>
        </w:rPr>
        <w:t xml:space="preserve"> </w:t>
      </w:r>
      <w:r w:rsidRPr="00FB3285">
        <w:rPr>
          <w:spacing w:val="1"/>
          <w:sz w:val="28"/>
          <w:szCs w:val="28"/>
        </w:rPr>
        <w:t>s</w:t>
      </w:r>
      <w:r w:rsidRPr="00FB3285">
        <w:rPr>
          <w:spacing w:val="-1"/>
          <w:sz w:val="28"/>
          <w:szCs w:val="28"/>
        </w:rPr>
        <w:t>ụ</w:t>
      </w:r>
      <w:r w:rsidRPr="00FB3285">
        <w:rPr>
          <w:spacing w:val="1"/>
          <w:sz w:val="28"/>
          <w:szCs w:val="28"/>
        </w:rPr>
        <w:t>n</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bCs/>
          <w:w w:val="93"/>
          <w:sz w:val="28"/>
          <w:szCs w:val="28"/>
        </w:rPr>
        <w:t>Bước 3.</w:t>
      </w:r>
      <w:r w:rsidRPr="00FB3285">
        <w:rPr>
          <w:bCs/>
          <w:sz w:val="28"/>
          <w:szCs w:val="28"/>
        </w:rPr>
        <w:t xml:space="preserve"> </w:t>
      </w:r>
      <w:r w:rsidRPr="00FB3285">
        <w:rPr>
          <w:spacing w:val="-1"/>
          <w:sz w:val="28"/>
          <w:szCs w:val="28"/>
        </w:rPr>
        <w:t>K</w:t>
      </w:r>
      <w:r w:rsidRPr="00FB3285">
        <w:rPr>
          <w:spacing w:val="1"/>
          <w:sz w:val="28"/>
          <w:szCs w:val="28"/>
        </w:rPr>
        <w:t>í</w:t>
      </w:r>
      <w:r w:rsidRPr="00FB3285">
        <w:rPr>
          <w:spacing w:val="-2"/>
          <w:sz w:val="28"/>
          <w:szCs w:val="28"/>
        </w:rPr>
        <w:t>c</w:t>
      </w:r>
      <w:r w:rsidRPr="00FB3285">
        <w:rPr>
          <w:sz w:val="28"/>
          <w:szCs w:val="28"/>
        </w:rPr>
        <w:t>h</w:t>
      </w:r>
      <w:r w:rsidRPr="00FB3285">
        <w:rPr>
          <w:spacing w:val="-2"/>
          <w:sz w:val="28"/>
          <w:szCs w:val="28"/>
        </w:rPr>
        <w:t xml:space="preserve"> </w:t>
      </w:r>
      <w:r w:rsidRPr="00FB3285">
        <w:rPr>
          <w:spacing w:val="1"/>
          <w:sz w:val="28"/>
          <w:szCs w:val="28"/>
        </w:rPr>
        <w:t>t</w:t>
      </w:r>
      <w:r w:rsidRPr="00FB3285">
        <w:rPr>
          <w:spacing w:val="-1"/>
          <w:sz w:val="28"/>
          <w:szCs w:val="28"/>
        </w:rPr>
        <w:t>h</w:t>
      </w:r>
      <w:r w:rsidRPr="00FB3285">
        <w:rPr>
          <w:spacing w:val="1"/>
          <w:sz w:val="28"/>
          <w:szCs w:val="28"/>
        </w:rPr>
        <w:t>í</w:t>
      </w:r>
      <w:r w:rsidRPr="00FB3285">
        <w:rPr>
          <w:spacing w:val="-2"/>
          <w:sz w:val="28"/>
          <w:szCs w:val="28"/>
        </w:rPr>
        <w:t>c</w:t>
      </w:r>
      <w:r w:rsidRPr="00FB3285">
        <w:rPr>
          <w:sz w:val="28"/>
          <w:szCs w:val="28"/>
        </w:rPr>
        <w:t>h</w:t>
      </w:r>
      <w:r w:rsidRPr="00FB3285">
        <w:rPr>
          <w:spacing w:val="1"/>
          <w:sz w:val="28"/>
          <w:szCs w:val="28"/>
        </w:rPr>
        <w:t xml:space="preserve"> </w:t>
      </w:r>
      <w:r w:rsidRPr="00FB3285">
        <w:rPr>
          <w:spacing w:val="-2"/>
          <w:sz w:val="28"/>
          <w:szCs w:val="28"/>
        </w:rPr>
        <w:t>h</w:t>
      </w:r>
      <w:r w:rsidRPr="00FB3285">
        <w:rPr>
          <w:spacing w:val="1"/>
          <w:sz w:val="28"/>
          <w:szCs w:val="28"/>
        </w:rPr>
        <w:t>u</w:t>
      </w:r>
      <w:r w:rsidRPr="00FB3285">
        <w:rPr>
          <w:spacing w:val="-4"/>
          <w:sz w:val="28"/>
          <w:szCs w:val="28"/>
        </w:rPr>
        <w:t>y</w:t>
      </w:r>
      <w:r w:rsidRPr="00FB3285">
        <w:rPr>
          <w:sz w:val="28"/>
          <w:szCs w:val="28"/>
        </w:rPr>
        <w:t>ệt</w:t>
      </w:r>
      <w:r w:rsidRPr="00FB3285">
        <w:rPr>
          <w:spacing w:val="1"/>
          <w:sz w:val="28"/>
          <w:szCs w:val="28"/>
        </w:rPr>
        <w:t xml:space="preserve"> </w:t>
      </w:r>
      <w:r w:rsidRPr="00FB3285">
        <w:rPr>
          <w:sz w:val="28"/>
          <w:szCs w:val="28"/>
        </w:rPr>
        <w:t xml:space="preserve">bằng </w:t>
      </w:r>
      <w:r w:rsidRPr="00FB3285">
        <w:rPr>
          <w:spacing w:val="-5"/>
          <w:sz w:val="28"/>
          <w:szCs w:val="28"/>
        </w:rPr>
        <w:t>m</w:t>
      </w:r>
      <w:r w:rsidRPr="00FB3285">
        <w:rPr>
          <w:spacing w:val="2"/>
          <w:sz w:val="28"/>
          <w:szCs w:val="28"/>
        </w:rPr>
        <w:t>á</w:t>
      </w:r>
      <w:r w:rsidRPr="00FB3285">
        <w:rPr>
          <w:sz w:val="28"/>
          <w:szCs w:val="28"/>
        </w:rPr>
        <w:t>y</w:t>
      </w:r>
      <w:r w:rsidRPr="00FB3285">
        <w:rPr>
          <w:spacing w:val="-3"/>
          <w:sz w:val="28"/>
          <w:szCs w:val="28"/>
        </w:rPr>
        <w:t xml:space="preserve"> </w:t>
      </w:r>
      <w:r w:rsidRPr="00FB3285">
        <w:rPr>
          <w:sz w:val="28"/>
          <w:szCs w:val="28"/>
        </w:rPr>
        <w:t>đ</w:t>
      </w:r>
      <w:r w:rsidRPr="00FB3285">
        <w:rPr>
          <w:spacing w:val="1"/>
          <w:sz w:val="28"/>
          <w:szCs w:val="28"/>
        </w:rPr>
        <w:t>i</w:t>
      </w:r>
      <w:r w:rsidRPr="00FB3285">
        <w:rPr>
          <w:sz w:val="28"/>
          <w:szCs w:val="28"/>
        </w:rPr>
        <w:t>ện</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N</w:t>
      </w:r>
      <w:r w:rsidRPr="00FB3285">
        <w:rPr>
          <w:spacing w:val="1"/>
          <w:sz w:val="28"/>
          <w:szCs w:val="28"/>
        </w:rPr>
        <w:t>ố</w:t>
      </w:r>
      <w:r w:rsidRPr="00FB3285">
        <w:rPr>
          <w:sz w:val="28"/>
          <w:szCs w:val="28"/>
        </w:rPr>
        <w:t>i</w:t>
      </w:r>
      <w:r w:rsidRPr="00FB3285">
        <w:rPr>
          <w:spacing w:val="12"/>
          <w:sz w:val="28"/>
          <w:szCs w:val="28"/>
        </w:rPr>
        <w:t xml:space="preserve"> </w:t>
      </w:r>
      <w:r w:rsidRPr="00FB3285">
        <w:rPr>
          <w:sz w:val="28"/>
          <w:szCs w:val="28"/>
        </w:rPr>
        <w:t>c</w:t>
      </w:r>
      <w:r w:rsidRPr="00FB3285">
        <w:rPr>
          <w:spacing w:val="-2"/>
          <w:sz w:val="28"/>
          <w:szCs w:val="28"/>
        </w:rPr>
        <w:t>ặ</w:t>
      </w:r>
      <w:r w:rsidRPr="00FB3285">
        <w:rPr>
          <w:sz w:val="28"/>
          <w:szCs w:val="28"/>
        </w:rPr>
        <w:t>p</w:t>
      </w:r>
      <w:r w:rsidRPr="00FB3285">
        <w:rPr>
          <w:spacing w:val="12"/>
          <w:sz w:val="28"/>
          <w:szCs w:val="28"/>
        </w:rPr>
        <w:t xml:space="preserve"> </w:t>
      </w:r>
      <w:r w:rsidRPr="00FB3285">
        <w:rPr>
          <w:spacing w:val="1"/>
          <w:sz w:val="28"/>
          <w:szCs w:val="28"/>
        </w:rPr>
        <w:t>d</w:t>
      </w:r>
      <w:r w:rsidRPr="00FB3285">
        <w:rPr>
          <w:sz w:val="28"/>
          <w:szCs w:val="28"/>
        </w:rPr>
        <w:t>ây</w:t>
      </w:r>
      <w:r w:rsidRPr="00FB3285">
        <w:rPr>
          <w:spacing w:val="8"/>
          <w:sz w:val="28"/>
          <w:szCs w:val="28"/>
        </w:rPr>
        <w:t xml:space="preserve"> </w:t>
      </w:r>
      <w:r w:rsidRPr="00FB3285">
        <w:rPr>
          <w:sz w:val="28"/>
          <w:szCs w:val="28"/>
        </w:rPr>
        <w:t>c</w:t>
      </w:r>
      <w:r w:rsidRPr="00FB3285">
        <w:rPr>
          <w:spacing w:val="1"/>
          <w:sz w:val="28"/>
          <w:szCs w:val="28"/>
        </w:rPr>
        <w:t>ủ</w:t>
      </w:r>
      <w:r w:rsidRPr="00FB3285">
        <w:rPr>
          <w:sz w:val="28"/>
          <w:szCs w:val="28"/>
        </w:rPr>
        <w:t>a</w:t>
      </w:r>
      <w:r w:rsidRPr="00FB3285">
        <w:rPr>
          <w:spacing w:val="14"/>
          <w:sz w:val="28"/>
          <w:szCs w:val="28"/>
        </w:rPr>
        <w:t xml:space="preserve"> </w:t>
      </w:r>
      <w:r w:rsidRPr="00FB3285">
        <w:rPr>
          <w:spacing w:val="-5"/>
          <w:sz w:val="28"/>
          <w:szCs w:val="28"/>
        </w:rPr>
        <w:t>m</w:t>
      </w:r>
      <w:r w:rsidRPr="00FB3285">
        <w:rPr>
          <w:spacing w:val="2"/>
          <w:sz w:val="28"/>
          <w:szCs w:val="28"/>
        </w:rPr>
        <w:t>á</w:t>
      </w:r>
      <w:r w:rsidRPr="00FB3285">
        <w:rPr>
          <w:sz w:val="28"/>
          <w:szCs w:val="28"/>
        </w:rPr>
        <w:t>y</w:t>
      </w:r>
      <w:r w:rsidRPr="00FB3285">
        <w:rPr>
          <w:spacing w:val="10"/>
          <w:sz w:val="28"/>
          <w:szCs w:val="28"/>
        </w:rPr>
        <w:t xml:space="preserve"> </w:t>
      </w:r>
      <w:r w:rsidRPr="00FB3285">
        <w:rPr>
          <w:spacing w:val="1"/>
          <w:sz w:val="28"/>
          <w:szCs w:val="28"/>
        </w:rPr>
        <w:t>đi</w:t>
      </w:r>
      <w:r w:rsidRPr="00FB3285">
        <w:rPr>
          <w:spacing w:val="-2"/>
          <w:sz w:val="28"/>
          <w:szCs w:val="28"/>
        </w:rPr>
        <w:t>ệ</w:t>
      </w:r>
      <w:r w:rsidRPr="00FB3285">
        <w:rPr>
          <w:sz w:val="28"/>
          <w:szCs w:val="28"/>
        </w:rPr>
        <w:t>n</w:t>
      </w:r>
      <w:r w:rsidRPr="00FB3285">
        <w:rPr>
          <w:spacing w:val="12"/>
          <w:sz w:val="28"/>
          <w:szCs w:val="28"/>
        </w:rPr>
        <w:t xml:space="preserve"> </w:t>
      </w:r>
      <w:r w:rsidRPr="00FB3285">
        <w:rPr>
          <w:sz w:val="28"/>
          <w:szCs w:val="28"/>
        </w:rPr>
        <w:t>c</w:t>
      </w:r>
      <w:r w:rsidRPr="00FB3285">
        <w:rPr>
          <w:spacing w:val="1"/>
          <w:sz w:val="28"/>
          <w:szCs w:val="28"/>
        </w:rPr>
        <w:t>h</w:t>
      </w:r>
      <w:r w:rsidRPr="00FB3285">
        <w:rPr>
          <w:sz w:val="28"/>
          <w:szCs w:val="28"/>
        </w:rPr>
        <w:t>âm</w:t>
      </w:r>
      <w:r w:rsidRPr="00FB3285">
        <w:rPr>
          <w:spacing w:val="7"/>
          <w:sz w:val="28"/>
          <w:szCs w:val="28"/>
        </w:rPr>
        <w:t xml:space="preserve"> </w:t>
      </w:r>
      <w:r w:rsidRPr="00FB3285">
        <w:rPr>
          <w:spacing w:val="1"/>
          <w:sz w:val="28"/>
          <w:szCs w:val="28"/>
        </w:rPr>
        <w:t>v</w:t>
      </w:r>
      <w:r w:rsidRPr="00FB3285">
        <w:rPr>
          <w:sz w:val="28"/>
          <w:szCs w:val="28"/>
        </w:rPr>
        <w:t>ới</w:t>
      </w:r>
      <w:r w:rsidRPr="00FB3285">
        <w:rPr>
          <w:spacing w:val="13"/>
          <w:sz w:val="28"/>
          <w:szCs w:val="28"/>
        </w:rPr>
        <w:t xml:space="preserve"> </w:t>
      </w:r>
      <w:r w:rsidRPr="00FB3285">
        <w:rPr>
          <w:spacing w:val="1"/>
          <w:sz w:val="28"/>
          <w:szCs w:val="28"/>
        </w:rPr>
        <w:t>ki</w:t>
      </w:r>
      <w:r w:rsidRPr="00FB3285">
        <w:rPr>
          <w:sz w:val="28"/>
          <w:szCs w:val="28"/>
        </w:rPr>
        <w:t>m</w:t>
      </w:r>
      <w:r w:rsidRPr="00FB3285">
        <w:rPr>
          <w:spacing w:val="7"/>
          <w:sz w:val="28"/>
          <w:szCs w:val="28"/>
        </w:rPr>
        <w:t xml:space="preserve"> </w:t>
      </w:r>
      <w:r w:rsidRPr="00FB3285">
        <w:rPr>
          <w:spacing w:val="1"/>
          <w:sz w:val="28"/>
          <w:szCs w:val="28"/>
        </w:rPr>
        <w:t>đ</w:t>
      </w:r>
      <w:r w:rsidRPr="00FB3285">
        <w:rPr>
          <w:sz w:val="28"/>
          <w:szCs w:val="28"/>
        </w:rPr>
        <w:t>ã</w:t>
      </w:r>
      <w:r w:rsidRPr="00FB3285">
        <w:rPr>
          <w:spacing w:val="11"/>
          <w:sz w:val="28"/>
          <w:szCs w:val="28"/>
        </w:rPr>
        <w:t xml:space="preserve"> </w:t>
      </w:r>
      <w:r w:rsidRPr="00FB3285">
        <w:rPr>
          <w:sz w:val="28"/>
          <w:szCs w:val="28"/>
        </w:rPr>
        <w:t>c</w:t>
      </w:r>
      <w:r w:rsidRPr="00FB3285">
        <w:rPr>
          <w:spacing w:val="1"/>
          <w:sz w:val="28"/>
          <w:szCs w:val="28"/>
        </w:rPr>
        <w:t>h</w:t>
      </w:r>
      <w:r w:rsidRPr="00FB3285">
        <w:rPr>
          <w:sz w:val="28"/>
          <w:szCs w:val="28"/>
        </w:rPr>
        <w:t>âm</w:t>
      </w:r>
      <w:r w:rsidRPr="00FB3285">
        <w:rPr>
          <w:spacing w:val="7"/>
          <w:sz w:val="28"/>
          <w:szCs w:val="28"/>
        </w:rPr>
        <w:t xml:space="preserve"> </w:t>
      </w:r>
      <w:r w:rsidRPr="00FB3285">
        <w:rPr>
          <w:spacing w:val="1"/>
          <w:sz w:val="28"/>
          <w:szCs w:val="28"/>
        </w:rPr>
        <w:t>v</w:t>
      </w:r>
      <w:r w:rsidRPr="00FB3285">
        <w:rPr>
          <w:sz w:val="28"/>
          <w:szCs w:val="28"/>
        </w:rPr>
        <w:t>ào</w:t>
      </w:r>
      <w:r w:rsidRPr="00FB3285">
        <w:rPr>
          <w:spacing w:val="13"/>
          <w:sz w:val="28"/>
          <w:szCs w:val="28"/>
        </w:rPr>
        <w:t xml:space="preserve"> </w:t>
      </w:r>
      <w:r w:rsidRPr="00FB3285">
        <w:rPr>
          <w:spacing w:val="1"/>
          <w:sz w:val="28"/>
          <w:szCs w:val="28"/>
        </w:rPr>
        <w:t>hu</w:t>
      </w:r>
      <w:r w:rsidRPr="00FB3285">
        <w:rPr>
          <w:spacing w:val="-4"/>
          <w:sz w:val="28"/>
          <w:szCs w:val="28"/>
        </w:rPr>
        <w:t>y</w:t>
      </w:r>
      <w:r w:rsidRPr="00FB3285">
        <w:rPr>
          <w:sz w:val="28"/>
          <w:szCs w:val="28"/>
        </w:rPr>
        <w:t>ệt</w:t>
      </w:r>
      <w:r w:rsidRPr="00FB3285">
        <w:rPr>
          <w:spacing w:val="12"/>
          <w:sz w:val="28"/>
          <w:szCs w:val="28"/>
        </w:rPr>
        <w:t xml:space="preserve"> </w:t>
      </w:r>
      <w:r w:rsidRPr="00FB3285">
        <w:rPr>
          <w:spacing w:val="1"/>
          <w:sz w:val="28"/>
          <w:szCs w:val="28"/>
        </w:rPr>
        <w:t>th</w:t>
      </w:r>
      <w:r w:rsidRPr="00FB3285">
        <w:rPr>
          <w:spacing w:val="-2"/>
          <w:sz w:val="28"/>
          <w:szCs w:val="28"/>
        </w:rPr>
        <w:t>e</w:t>
      </w:r>
      <w:r w:rsidRPr="00FB3285">
        <w:rPr>
          <w:sz w:val="28"/>
          <w:szCs w:val="28"/>
        </w:rPr>
        <w:t>o</w:t>
      </w:r>
      <w:r w:rsidRPr="00FB3285">
        <w:rPr>
          <w:spacing w:val="12"/>
          <w:sz w:val="28"/>
          <w:szCs w:val="28"/>
        </w:rPr>
        <w:t xml:space="preserve"> </w:t>
      </w:r>
      <w:r w:rsidRPr="00FB3285">
        <w:rPr>
          <w:spacing w:val="1"/>
          <w:sz w:val="28"/>
          <w:szCs w:val="28"/>
        </w:rPr>
        <w:t>t</w:t>
      </w:r>
      <w:r w:rsidRPr="00FB3285">
        <w:rPr>
          <w:spacing w:val="-2"/>
          <w:sz w:val="28"/>
          <w:szCs w:val="28"/>
        </w:rPr>
        <w:t>ầ</w:t>
      </w:r>
      <w:r w:rsidRPr="00FB3285">
        <w:rPr>
          <w:sz w:val="28"/>
          <w:szCs w:val="28"/>
        </w:rPr>
        <w:t>n</w:t>
      </w:r>
      <w:r w:rsidRPr="00FB3285">
        <w:rPr>
          <w:spacing w:val="12"/>
          <w:sz w:val="28"/>
          <w:szCs w:val="28"/>
        </w:rPr>
        <w:t xml:space="preserve"> </w:t>
      </w:r>
      <w:r w:rsidRPr="00FB3285">
        <w:rPr>
          <w:spacing w:val="1"/>
          <w:sz w:val="28"/>
          <w:szCs w:val="28"/>
        </w:rPr>
        <w:t>s</w:t>
      </w:r>
      <w:r w:rsidRPr="00FB3285">
        <w:rPr>
          <w:sz w:val="28"/>
          <w:szCs w:val="28"/>
        </w:rPr>
        <w:t>ố</w:t>
      </w:r>
      <w:r w:rsidRPr="00FB3285">
        <w:rPr>
          <w:spacing w:val="10"/>
          <w:sz w:val="28"/>
          <w:szCs w:val="28"/>
        </w:rPr>
        <w:t xml:space="preserve"> </w:t>
      </w:r>
      <w:r w:rsidRPr="00FB3285">
        <w:rPr>
          <w:spacing w:val="1"/>
          <w:sz w:val="28"/>
          <w:szCs w:val="28"/>
        </w:rPr>
        <w:t>bổ - tả</w:t>
      </w:r>
      <w:r w:rsidRPr="00FB3285">
        <w:rPr>
          <w:sz w:val="28"/>
          <w:szCs w:val="28"/>
        </w:rPr>
        <w:t xml:space="preserve"> </w:t>
      </w:r>
      <w:r w:rsidRPr="00FB3285">
        <w:rPr>
          <w:spacing w:val="-3"/>
          <w:sz w:val="28"/>
          <w:szCs w:val="28"/>
        </w:rPr>
        <w:t>c</w:t>
      </w:r>
      <w:r w:rsidRPr="00FB3285">
        <w:rPr>
          <w:spacing w:val="1"/>
          <w:sz w:val="28"/>
          <w:szCs w:val="28"/>
        </w:rPr>
        <w:t>ủ</w:t>
      </w:r>
      <w:r w:rsidRPr="00FB3285">
        <w:rPr>
          <w:sz w:val="28"/>
          <w:szCs w:val="28"/>
        </w:rPr>
        <w:t xml:space="preserve">a </w:t>
      </w:r>
      <w:r w:rsidRPr="00FB3285">
        <w:rPr>
          <w:spacing w:val="-5"/>
          <w:sz w:val="28"/>
          <w:szCs w:val="28"/>
        </w:rPr>
        <w:t>m</w:t>
      </w:r>
      <w:r w:rsidRPr="00FB3285">
        <w:rPr>
          <w:spacing w:val="2"/>
          <w:sz w:val="28"/>
          <w:szCs w:val="28"/>
        </w:rPr>
        <w:t>á</w:t>
      </w:r>
      <w:r w:rsidRPr="00FB3285">
        <w:rPr>
          <w:sz w:val="28"/>
          <w:szCs w:val="28"/>
        </w:rPr>
        <w:t>y</w:t>
      </w:r>
      <w:r w:rsidRPr="00FB3285">
        <w:rPr>
          <w:spacing w:val="-3"/>
          <w:sz w:val="28"/>
          <w:szCs w:val="28"/>
        </w:rPr>
        <w:t xml:space="preserve"> </w:t>
      </w:r>
      <w:r w:rsidRPr="00FB3285">
        <w:rPr>
          <w:sz w:val="28"/>
          <w:szCs w:val="28"/>
        </w:rPr>
        <w:t>đ</w:t>
      </w:r>
      <w:r w:rsidRPr="00FB3285">
        <w:rPr>
          <w:spacing w:val="1"/>
          <w:sz w:val="28"/>
          <w:szCs w:val="28"/>
        </w:rPr>
        <w:t>i</w:t>
      </w:r>
      <w:r w:rsidRPr="00FB3285">
        <w:rPr>
          <w:sz w:val="28"/>
          <w:szCs w:val="28"/>
        </w:rPr>
        <w:t>ện</w:t>
      </w:r>
      <w:r w:rsidRPr="00FB3285">
        <w:rPr>
          <w:spacing w:val="1"/>
          <w:sz w:val="28"/>
          <w:szCs w:val="28"/>
        </w:rPr>
        <w:t xml:space="preserve"> </w:t>
      </w:r>
      <w:r w:rsidRPr="00FB3285">
        <w:rPr>
          <w:sz w:val="28"/>
          <w:szCs w:val="28"/>
        </w:rPr>
        <w:t>c</w:t>
      </w:r>
      <w:r w:rsidRPr="00FB3285">
        <w:rPr>
          <w:spacing w:val="-2"/>
          <w:sz w:val="28"/>
          <w:szCs w:val="28"/>
        </w:rPr>
        <w:t>h</w:t>
      </w:r>
      <w:r w:rsidRPr="00FB3285">
        <w:rPr>
          <w:sz w:val="28"/>
          <w:szCs w:val="28"/>
        </w:rPr>
        <w:t>âm</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T</w:t>
      </w:r>
      <w:r w:rsidRPr="00FB3285">
        <w:rPr>
          <w:sz w:val="28"/>
          <w:szCs w:val="28"/>
        </w:rPr>
        <w:t>ần</w:t>
      </w:r>
      <w:r w:rsidRPr="00FB3285">
        <w:rPr>
          <w:spacing w:val="1"/>
          <w:sz w:val="28"/>
          <w:szCs w:val="28"/>
        </w:rPr>
        <w:t xml:space="preserve"> </w:t>
      </w:r>
      <w:r w:rsidRPr="00FB3285">
        <w:rPr>
          <w:spacing w:val="-2"/>
          <w:sz w:val="28"/>
          <w:szCs w:val="28"/>
        </w:rPr>
        <w:t>s</w:t>
      </w:r>
      <w:r w:rsidRPr="00FB3285">
        <w:rPr>
          <w:sz w:val="28"/>
          <w:szCs w:val="28"/>
        </w:rPr>
        <w:t>ố</w:t>
      </w:r>
      <w:r w:rsidRPr="00FB3285">
        <w:rPr>
          <w:spacing w:val="1"/>
          <w:sz w:val="28"/>
          <w:szCs w:val="28"/>
        </w:rPr>
        <w:t xml:space="preserve"> </w:t>
      </w:r>
      <w:r w:rsidRPr="00FB3285">
        <w:rPr>
          <w:sz w:val="28"/>
          <w:szCs w:val="28"/>
        </w:rPr>
        <w:t>đ</w:t>
      </w:r>
      <w:r w:rsidRPr="00FB3285">
        <w:rPr>
          <w:spacing w:val="-2"/>
          <w:sz w:val="28"/>
          <w:szCs w:val="28"/>
        </w:rPr>
        <w:t>ặ</w:t>
      </w:r>
      <w:r w:rsidRPr="00FB3285">
        <w:rPr>
          <w:sz w:val="28"/>
          <w:szCs w:val="28"/>
        </w:rPr>
        <w:t>t</w:t>
      </w:r>
      <w:r w:rsidRPr="00FB3285">
        <w:rPr>
          <w:spacing w:val="1"/>
          <w:sz w:val="28"/>
          <w:szCs w:val="28"/>
        </w:rPr>
        <w:t xml:space="preserve"> </w:t>
      </w:r>
      <w:r w:rsidRPr="00FB3285">
        <w:rPr>
          <w:spacing w:val="-2"/>
          <w:sz w:val="28"/>
          <w:szCs w:val="28"/>
        </w:rPr>
        <w:t>t</w:t>
      </w:r>
      <w:r w:rsidRPr="00FB3285">
        <w:rPr>
          <w:sz w:val="28"/>
          <w:szCs w:val="28"/>
        </w:rPr>
        <w:t>ần</w:t>
      </w:r>
      <w:r w:rsidRPr="00FB3285">
        <w:rPr>
          <w:spacing w:val="-2"/>
          <w:sz w:val="28"/>
          <w:szCs w:val="28"/>
        </w:rPr>
        <w:t xml:space="preserve"> </w:t>
      </w:r>
      <w:r w:rsidRPr="00FB3285">
        <w:rPr>
          <w:spacing w:val="1"/>
          <w:sz w:val="28"/>
          <w:szCs w:val="28"/>
        </w:rPr>
        <w:t>s</w:t>
      </w:r>
      <w:r w:rsidRPr="00FB3285">
        <w:rPr>
          <w:sz w:val="28"/>
          <w:szCs w:val="28"/>
        </w:rPr>
        <w:t>ố</w:t>
      </w:r>
      <w:r w:rsidRPr="00FB3285">
        <w:rPr>
          <w:spacing w:val="1"/>
          <w:sz w:val="28"/>
          <w:szCs w:val="28"/>
        </w:rPr>
        <w:t xml:space="preserve"> </w:t>
      </w:r>
      <w:r w:rsidRPr="00FB3285">
        <w:rPr>
          <w:spacing w:val="-3"/>
          <w:sz w:val="28"/>
          <w:szCs w:val="28"/>
        </w:rPr>
        <w:t>c</w:t>
      </w:r>
      <w:r w:rsidRPr="00FB3285">
        <w:rPr>
          <w:sz w:val="28"/>
          <w:szCs w:val="28"/>
        </w:rPr>
        <w:t>ố</w:t>
      </w:r>
      <w:r w:rsidRPr="00FB3285">
        <w:rPr>
          <w:spacing w:val="-1"/>
          <w:sz w:val="28"/>
          <w:szCs w:val="28"/>
        </w:rPr>
        <w:t xml:space="preserve"> </w:t>
      </w:r>
      <w:r w:rsidRPr="00FB3285">
        <w:rPr>
          <w:sz w:val="28"/>
          <w:szCs w:val="28"/>
        </w:rPr>
        <w:t>định</w:t>
      </w:r>
      <w:r w:rsidRPr="00FB3285">
        <w:rPr>
          <w:spacing w:val="2"/>
          <w:sz w:val="28"/>
          <w:szCs w:val="28"/>
        </w:rPr>
        <w:t xml:space="preserve"> </w:t>
      </w:r>
      <w:r w:rsidRPr="00FB3285">
        <w:rPr>
          <w:spacing w:val="-2"/>
          <w:sz w:val="28"/>
          <w:szCs w:val="28"/>
        </w:rPr>
        <w:t>Tầ</w:t>
      </w:r>
      <w:r w:rsidRPr="00FB3285">
        <w:rPr>
          <w:sz w:val="28"/>
          <w:szCs w:val="28"/>
        </w:rPr>
        <w:t>n</w:t>
      </w:r>
      <w:r w:rsidRPr="00FB3285">
        <w:rPr>
          <w:spacing w:val="1"/>
          <w:sz w:val="28"/>
          <w:szCs w:val="28"/>
        </w:rPr>
        <w:t xml:space="preserve"> </w:t>
      </w:r>
      <w:r w:rsidRPr="00FB3285">
        <w:rPr>
          <w:spacing w:val="-2"/>
          <w:sz w:val="28"/>
          <w:szCs w:val="28"/>
        </w:rPr>
        <w:t>s</w:t>
      </w:r>
      <w:r w:rsidRPr="00FB3285">
        <w:rPr>
          <w:sz w:val="28"/>
          <w:szCs w:val="28"/>
        </w:rPr>
        <w:t>ố</w:t>
      </w:r>
      <w:r w:rsidRPr="00FB3285">
        <w:rPr>
          <w:spacing w:val="1"/>
          <w:sz w:val="28"/>
          <w:szCs w:val="28"/>
        </w:rPr>
        <w:t xml:space="preserve"> </w:t>
      </w:r>
      <w:r w:rsidRPr="00FB3285">
        <w:rPr>
          <w:spacing w:val="-2"/>
          <w:sz w:val="28"/>
          <w:szCs w:val="28"/>
        </w:rPr>
        <w:t>t</w:t>
      </w:r>
      <w:r w:rsidRPr="00FB3285">
        <w:rPr>
          <w:sz w:val="28"/>
          <w:szCs w:val="28"/>
        </w:rPr>
        <w:t>ả từ 5</w:t>
      </w:r>
      <w:r w:rsidRPr="00FB3285">
        <w:rPr>
          <w:spacing w:val="4"/>
          <w:sz w:val="28"/>
          <w:szCs w:val="28"/>
        </w:rPr>
        <w:t xml:space="preserve"> </w:t>
      </w:r>
      <w:r w:rsidRPr="00FB3285">
        <w:rPr>
          <w:sz w:val="28"/>
          <w:szCs w:val="28"/>
        </w:rPr>
        <w:t>-</w:t>
      </w:r>
      <w:r w:rsidRPr="00FB3285">
        <w:rPr>
          <w:spacing w:val="-3"/>
          <w:sz w:val="28"/>
          <w:szCs w:val="28"/>
        </w:rPr>
        <w:t xml:space="preserve"> </w:t>
      </w:r>
      <w:r w:rsidRPr="00FB3285">
        <w:rPr>
          <w:spacing w:val="2"/>
          <w:sz w:val="28"/>
          <w:szCs w:val="28"/>
        </w:rPr>
        <w:t>1</w:t>
      </w:r>
      <w:r w:rsidRPr="00FB3285">
        <w:rPr>
          <w:spacing w:val="1"/>
          <w:sz w:val="28"/>
          <w:szCs w:val="28"/>
        </w:rPr>
        <w:t>0</w:t>
      </w:r>
      <w:r w:rsidRPr="00FB3285">
        <w:rPr>
          <w:spacing w:val="-1"/>
          <w:sz w:val="28"/>
          <w:szCs w:val="28"/>
        </w:rPr>
        <w:t>H</w:t>
      </w:r>
      <w:r w:rsidRPr="00FB3285">
        <w:rPr>
          <w:sz w:val="28"/>
          <w:szCs w:val="28"/>
        </w:rPr>
        <w:t>z,</w:t>
      </w:r>
      <w:r w:rsidRPr="00FB3285">
        <w:rPr>
          <w:spacing w:val="-1"/>
          <w:sz w:val="28"/>
          <w:szCs w:val="28"/>
        </w:rPr>
        <w:t xml:space="preserve"> T</w:t>
      </w:r>
      <w:r w:rsidRPr="00FB3285">
        <w:rPr>
          <w:spacing w:val="-2"/>
          <w:sz w:val="28"/>
          <w:szCs w:val="28"/>
        </w:rPr>
        <w:t>ầ</w:t>
      </w:r>
      <w:r w:rsidRPr="00FB3285">
        <w:rPr>
          <w:sz w:val="28"/>
          <w:szCs w:val="28"/>
        </w:rPr>
        <w:t>n</w:t>
      </w:r>
      <w:r w:rsidRPr="00FB3285">
        <w:rPr>
          <w:spacing w:val="1"/>
          <w:sz w:val="28"/>
          <w:szCs w:val="28"/>
        </w:rPr>
        <w:t xml:space="preserve"> </w:t>
      </w:r>
      <w:r w:rsidRPr="00FB3285">
        <w:rPr>
          <w:spacing w:val="-2"/>
          <w:sz w:val="28"/>
          <w:szCs w:val="28"/>
        </w:rPr>
        <w:t>s</w:t>
      </w:r>
      <w:r w:rsidRPr="00FB3285">
        <w:rPr>
          <w:sz w:val="28"/>
          <w:szCs w:val="28"/>
        </w:rPr>
        <w:t>ố</w:t>
      </w:r>
      <w:r w:rsidRPr="00FB3285">
        <w:rPr>
          <w:spacing w:val="1"/>
          <w:sz w:val="28"/>
          <w:szCs w:val="28"/>
        </w:rPr>
        <w:t xml:space="preserve"> </w:t>
      </w:r>
      <w:r w:rsidRPr="00FB3285">
        <w:rPr>
          <w:spacing w:val="-2"/>
          <w:sz w:val="28"/>
          <w:szCs w:val="28"/>
        </w:rPr>
        <w:t>b</w:t>
      </w:r>
      <w:r w:rsidRPr="00FB3285">
        <w:rPr>
          <w:sz w:val="28"/>
          <w:szCs w:val="28"/>
        </w:rPr>
        <w:t>ổ</w:t>
      </w:r>
      <w:r w:rsidRPr="00FB3285">
        <w:rPr>
          <w:spacing w:val="1"/>
          <w:sz w:val="28"/>
          <w:szCs w:val="28"/>
        </w:rPr>
        <w:t xml:space="preserve"> </w:t>
      </w:r>
      <w:r w:rsidRPr="00FB3285">
        <w:rPr>
          <w:sz w:val="28"/>
          <w:szCs w:val="28"/>
        </w:rPr>
        <w:t>từ</w:t>
      </w:r>
      <w:r w:rsidRPr="00FB3285">
        <w:rPr>
          <w:spacing w:val="-1"/>
          <w:sz w:val="28"/>
          <w:szCs w:val="28"/>
        </w:rPr>
        <w:t xml:space="preserve"> </w:t>
      </w:r>
      <w:r w:rsidRPr="00FB3285">
        <w:rPr>
          <w:sz w:val="28"/>
          <w:szCs w:val="28"/>
        </w:rPr>
        <w:t xml:space="preserve">1 - </w:t>
      </w:r>
      <w:r w:rsidRPr="00FB3285">
        <w:rPr>
          <w:spacing w:val="1"/>
          <w:sz w:val="28"/>
          <w:szCs w:val="28"/>
        </w:rPr>
        <w:t>3</w:t>
      </w:r>
      <w:r w:rsidRPr="00FB3285">
        <w:rPr>
          <w:spacing w:val="-1"/>
          <w:sz w:val="28"/>
          <w:szCs w:val="28"/>
        </w:rPr>
        <w:t>H</w:t>
      </w:r>
      <w:r w:rsidRPr="00FB3285">
        <w:rPr>
          <w:sz w:val="28"/>
          <w:szCs w:val="28"/>
        </w:rPr>
        <w:t>z.</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w:t>
      </w:r>
      <w:r w:rsidRPr="00FB3285">
        <w:rPr>
          <w:spacing w:val="14"/>
          <w:sz w:val="28"/>
          <w:szCs w:val="28"/>
        </w:rPr>
        <w:t xml:space="preserve"> </w:t>
      </w:r>
      <w:r w:rsidRPr="00FB3285">
        <w:rPr>
          <w:sz w:val="28"/>
          <w:szCs w:val="28"/>
        </w:rPr>
        <w:t>C</w:t>
      </w:r>
      <w:r w:rsidRPr="00FB3285">
        <w:rPr>
          <w:spacing w:val="-1"/>
          <w:sz w:val="28"/>
          <w:szCs w:val="28"/>
        </w:rPr>
        <w:t>ư</w:t>
      </w:r>
      <w:r w:rsidRPr="00FB3285">
        <w:rPr>
          <w:sz w:val="28"/>
          <w:szCs w:val="28"/>
        </w:rPr>
        <w:t>ờ</w:t>
      </w:r>
      <w:r w:rsidRPr="00FB3285">
        <w:rPr>
          <w:spacing w:val="-1"/>
          <w:sz w:val="28"/>
          <w:szCs w:val="28"/>
        </w:rPr>
        <w:t>n</w:t>
      </w:r>
      <w:r w:rsidRPr="00FB3285">
        <w:rPr>
          <w:sz w:val="28"/>
          <w:szCs w:val="28"/>
        </w:rPr>
        <w:t>g</w:t>
      </w:r>
      <w:r w:rsidRPr="00FB3285">
        <w:rPr>
          <w:spacing w:val="15"/>
          <w:sz w:val="28"/>
          <w:szCs w:val="28"/>
        </w:rPr>
        <w:t xml:space="preserve"> </w:t>
      </w:r>
      <w:r w:rsidRPr="00FB3285">
        <w:rPr>
          <w:spacing w:val="-1"/>
          <w:sz w:val="28"/>
          <w:szCs w:val="28"/>
        </w:rPr>
        <w:t>đ</w:t>
      </w:r>
      <w:r w:rsidRPr="00FB3285">
        <w:rPr>
          <w:sz w:val="28"/>
          <w:szCs w:val="28"/>
        </w:rPr>
        <w:t>ộ</w:t>
      </w:r>
      <w:r w:rsidRPr="00FB3285">
        <w:rPr>
          <w:spacing w:val="15"/>
          <w:sz w:val="28"/>
          <w:szCs w:val="28"/>
        </w:rPr>
        <w:t xml:space="preserve"> </w:t>
      </w:r>
      <w:r w:rsidRPr="00FB3285">
        <w:rPr>
          <w:spacing w:val="1"/>
          <w:sz w:val="28"/>
          <w:szCs w:val="28"/>
        </w:rPr>
        <w:t>n</w:t>
      </w:r>
      <w:r w:rsidRPr="00FB3285">
        <w:rPr>
          <w:spacing w:val="-2"/>
          <w:sz w:val="28"/>
          <w:szCs w:val="28"/>
        </w:rPr>
        <w:t>â</w:t>
      </w:r>
      <w:r w:rsidRPr="00FB3285">
        <w:rPr>
          <w:spacing w:val="-1"/>
          <w:sz w:val="28"/>
          <w:szCs w:val="28"/>
        </w:rPr>
        <w:t>n</w:t>
      </w:r>
      <w:r w:rsidRPr="00FB3285">
        <w:rPr>
          <w:sz w:val="28"/>
          <w:szCs w:val="28"/>
        </w:rPr>
        <w:t>g</w:t>
      </w:r>
      <w:r w:rsidRPr="00FB3285">
        <w:rPr>
          <w:spacing w:val="15"/>
          <w:sz w:val="28"/>
          <w:szCs w:val="28"/>
        </w:rPr>
        <w:t xml:space="preserve"> </w:t>
      </w:r>
      <w:r w:rsidRPr="00FB3285">
        <w:rPr>
          <w:spacing w:val="1"/>
          <w:sz w:val="28"/>
          <w:szCs w:val="28"/>
        </w:rPr>
        <w:t>d</w:t>
      </w:r>
      <w:r w:rsidRPr="00FB3285">
        <w:rPr>
          <w:spacing w:val="-2"/>
          <w:sz w:val="28"/>
          <w:szCs w:val="28"/>
        </w:rPr>
        <w:t>ầ</w:t>
      </w:r>
      <w:r w:rsidRPr="00FB3285">
        <w:rPr>
          <w:sz w:val="28"/>
          <w:szCs w:val="28"/>
        </w:rPr>
        <w:t>n</w:t>
      </w:r>
      <w:r w:rsidRPr="00FB3285">
        <w:rPr>
          <w:spacing w:val="13"/>
          <w:sz w:val="28"/>
          <w:szCs w:val="28"/>
        </w:rPr>
        <w:t xml:space="preserve"> </w:t>
      </w:r>
      <w:r w:rsidRPr="00FB3285">
        <w:rPr>
          <w:sz w:val="28"/>
          <w:szCs w:val="28"/>
        </w:rPr>
        <w:t>c</w:t>
      </w:r>
      <w:r w:rsidRPr="00FB3285">
        <w:rPr>
          <w:spacing w:val="-1"/>
          <w:sz w:val="28"/>
          <w:szCs w:val="28"/>
        </w:rPr>
        <w:t>ư</w:t>
      </w:r>
      <w:r w:rsidRPr="00FB3285">
        <w:rPr>
          <w:sz w:val="28"/>
          <w:szCs w:val="28"/>
        </w:rPr>
        <w:t>ờ</w:t>
      </w:r>
      <w:r w:rsidRPr="00FB3285">
        <w:rPr>
          <w:spacing w:val="1"/>
          <w:sz w:val="28"/>
          <w:szCs w:val="28"/>
        </w:rPr>
        <w:t>n</w:t>
      </w:r>
      <w:r w:rsidRPr="00FB3285">
        <w:rPr>
          <w:sz w:val="28"/>
          <w:szCs w:val="28"/>
        </w:rPr>
        <w:t>g</w:t>
      </w:r>
      <w:r w:rsidRPr="00FB3285">
        <w:rPr>
          <w:spacing w:val="12"/>
          <w:sz w:val="28"/>
          <w:szCs w:val="28"/>
        </w:rPr>
        <w:t xml:space="preserve"> </w:t>
      </w:r>
      <w:r w:rsidRPr="00FB3285">
        <w:rPr>
          <w:spacing w:val="-1"/>
          <w:sz w:val="28"/>
          <w:szCs w:val="28"/>
        </w:rPr>
        <w:t>đ</w:t>
      </w:r>
      <w:r w:rsidRPr="00FB3285">
        <w:rPr>
          <w:sz w:val="28"/>
          <w:szCs w:val="28"/>
        </w:rPr>
        <w:t>ộ</w:t>
      </w:r>
      <w:r w:rsidRPr="00FB3285">
        <w:rPr>
          <w:spacing w:val="15"/>
          <w:sz w:val="28"/>
          <w:szCs w:val="28"/>
        </w:rPr>
        <w:t xml:space="preserve"> </w:t>
      </w:r>
      <w:r w:rsidRPr="00FB3285">
        <w:rPr>
          <w:spacing w:val="1"/>
          <w:sz w:val="28"/>
          <w:szCs w:val="28"/>
        </w:rPr>
        <w:t>t</w:t>
      </w:r>
      <w:r w:rsidRPr="00FB3285">
        <w:rPr>
          <w:sz w:val="28"/>
          <w:szCs w:val="28"/>
        </w:rPr>
        <w:t>ừ</w:t>
      </w:r>
      <w:r w:rsidRPr="00FB3285">
        <w:rPr>
          <w:spacing w:val="13"/>
          <w:sz w:val="28"/>
          <w:szCs w:val="28"/>
        </w:rPr>
        <w:t xml:space="preserve"> </w:t>
      </w:r>
      <w:r w:rsidRPr="00FB3285">
        <w:rPr>
          <w:sz w:val="28"/>
          <w:szCs w:val="28"/>
        </w:rPr>
        <w:t>0</w:t>
      </w:r>
      <w:r w:rsidRPr="00FB3285">
        <w:rPr>
          <w:spacing w:val="12"/>
          <w:sz w:val="28"/>
          <w:szCs w:val="28"/>
        </w:rPr>
        <w:t xml:space="preserve"> </w:t>
      </w:r>
      <w:r w:rsidRPr="00FB3285">
        <w:rPr>
          <w:spacing w:val="1"/>
          <w:sz w:val="28"/>
          <w:szCs w:val="28"/>
        </w:rPr>
        <w:t>đ</w:t>
      </w:r>
      <w:r w:rsidRPr="00FB3285">
        <w:rPr>
          <w:sz w:val="28"/>
          <w:szCs w:val="28"/>
        </w:rPr>
        <w:t>ến</w:t>
      </w:r>
      <w:r w:rsidRPr="00FB3285">
        <w:rPr>
          <w:spacing w:val="13"/>
          <w:sz w:val="28"/>
          <w:szCs w:val="28"/>
        </w:rPr>
        <w:t xml:space="preserve"> </w:t>
      </w:r>
      <w:r w:rsidRPr="00FB3285">
        <w:rPr>
          <w:spacing w:val="-1"/>
          <w:sz w:val="28"/>
          <w:szCs w:val="28"/>
        </w:rPr>
        <w:t>5</w:t>
      </w:r>
      <w:r w:rsidRPr="00FB3285">
        <w:rPr>
          <w:sz w:val="28"/>
          <w:szCs w:val="28"/>
        </w:rPr>
        <w:t>0</w:t>
      </w:r>
      <w:r w:rsidRPr="00FB3285">
        <w:rPr>
          <w:spacing w:val="15"/>
          <w:sz w:val="28"/>
          <w:szCs w:val="28"/>
        </w:rPr>
        <w:t xml:space="preserve"> </w:t>
      </w:r>
      <w:r w:rsidRPr="00FB3285">
        <w:rPr>
          <w:spacing w:val="-5"/>
          <w:sz w:val="28"/>
          <w:szCs w:val="28"/>
        </w:rPr>
        <w:t>m</w:t>
      </w:r>
      <w:r w:rsidRPr="00FB3285">
        <w:rPr>
          <w:spacing w:val="1"/>
          <w:sz w:val="28"/>
          <w:szCs w:val="28"/>
        </w:rPr>
        <w:t>i</w:t>
      </w:r>
      <w:r w:rsidRPr="00FB3285">
        <w:rPr>
          <w:sz w:val="28"/>
          <w:szCs w:val="28"/>
        </w:rPr>
        <w:t>cr</w:t>
      </w:r>
      <w:r w:rsidRPr="00FB3285">
        <w:rPr>
          <w:spacing w:val="1"/>
          <w:sz w:val="28"/>
          <w:szCs w:val="28"/>
        </w:rPr>
        <w:t>oA</w:t>
      </w:r>
      <w:r w:rsidRPr="00FB3285">
        <w:rPr>
          <w:spacing w:val="-5"/>
          <w:sz w:val="28"/>
          <w:szCs w:val="28"/>
        </w:rPr>
        <w:t>m</w:t>
      </w:r>
      <w:r w:rsidRPr="00FB3285">
        <w:rPr>
          <w:spacing w:val="1"/>
          <w:sz w:val="28"/>
          <w:szCs w:val="28"/>
        </w:rPr>
        <w:t>p</w:t>
      </w:r>
      <w:r w:rsidRPr="00FB3285">
        <w:rPr>
          <w:sz w:val="28"/>
          <w:szCs w:val="28"/>
        </w:rPr>
        <w:t>e</w:t>
      </w:r>
      <w:r w:rsidRPr="00FB3285">
        <w:rPr>
          <w:spacing w:val="14"/>
          <w:sz w:val="28"/>
          <w:szCs w:val="28"/>
        </w:rPr>
        <w:t xml:space="preserve"> </w:t>
      </w:r>
      <w:r w:rsidRPr="00FB3285">
        <w:rPr>
          <w:sz w:val="28"/>
          <w:szCs w:val="28"/>
        </w:rPr>
        <w:t>(</w:t>
      </w:r>
      <w:r w:rsidRPr="00FB3285">
        <w:rPr>
          <w:spacing w:val="1"/>
          <w:sz w:val="28"/>
          <w:szCs w:val="28"/>
        </w:rPr>
        <w:t>tùy t</w:t>
      </w:r>
      <w:r w:rsidRPr="00FB3285">
        <w:rPr>
          <w:spacing w:val="-1"/>
          <w:sz w:val="28"/>
          <w:szCs w:val="28"/>
        </w:rPr>
        <w:t>h</w:t>
      </w:r>
      <w:r w:rsidRPr="00FB3285">
        <w:rPr>
          <w:sz w:val="28"/>
          <w:szCs w:val="28"/>
        </w:rPr>
        <w:t>eo</w:t>
      </w:r>
      <w:r w:rsidRPr="00FB3285">
        <w:rPr>
          <w:spacing w:val="15"/>
          <w:sz w:val="28"/>
          <w:szCs w:val="28"/>
        </w:rPr>
        <w:t xml:space="preserve"> </w:t>
      </w:r>
      <w:r w:rsidRPr="00FB3285">
        <w:rPr>
          <w:spacing w:val="-5"/>
          <w:sz w:val="28"/>
          <w:szCs w:val="28"/>
        </w:rPr>
        <w:t>m</w:t>
      </w:r>
      <w:r w:rsidRPr="00FB3285">
        <w:rPr>
          <w:spacing w:val="-1"/>
          <w:sz w:val="28"/>
          <w:szCs w:val="28"/>
        </w:rPr>
        <w:t>ứ</w:t>
      </w:r>
      <w:r w:rsidRPr="00FB3285">
        <w:rPr>
          <w:sz w:val="28"/>
          <w:szCs w:val="28"/>
        </w:rPr>
        <w:t>c</w:t>
      </w:r>
      <w:r w:rsidRPr="00FB3285">
        <w:rPr>
          <w:spacing w:val="14"/>
          <w:sz w:val="28"/>
          <w:szCs w:val="28"/>
        </w:rPr>
        <w:t xml:space="preserve"> </w:t>
      </w:r>
      <w:r w:rsidRPr="00FB3285">
        <w:rPr>
          <w:sz w:val="28"/>
          <w:szCs w:val="28"/>
        </w:rPr>
        <w:t>c</w:t>
      </w:r>
      <w:r w:rsidRPr="00FB3285">
        <w:rPr>
          <w:spacing w:val="1"/>
          <w:sz w:val="28"/>
          <w:szCs w:val="28"/>
        </w:rPr>
        <w:t>hị</w:t>
      </w:r>
      <w:r w:rsidRPr="00FB3285">
        <w:rPr>
          <w:sz w:val="28"/>
          <w:szCs w:val="28"/>
        </w:rPr>
        <w:t xml:space="preserve">u </w:t>
      </w:r>
      <w:r w:rsidRPr="00FB3285">
        <w:rPr>
          <w:spacing w:val="1"/>
          <w:sz w:val="28"/>
          <w:szCs w:val="28"/>
        </w:rPr>
        <w:t>đ</w:t>
      </w:r>
      <w:r w:rsidRPr="00FB3285">
        <w:rPr>
          <w:spacing w:val="-1"/>
          <w:sz w:val="28"/>
          <w:szCs w:val="28"/>
        </w:rPr>
        <w:t>ựn</w:t>
      </w:r>
      <w:r w:rsidRPr="00FB3285">
        <w:rPr>
          <w:sz w:val="28"/>
          <w:szCs w:val="28"/>
        </w:rPr>
        <w:t>g</w:t>
      </w:r>
      <w:r w:rsidRPr="00FB3285">
        <w:rPr>
          <w:spacing w:val="1"/>
          <w:sz w:val="28"/>
          <w:szCs w:val="28"/>
        </w:rPr>
        <w:t xml:space="preserve"> </w:t>
      </w:r>
      <w:r w:rsidRPr="00FB3285">
        <w:rPr>
          <w:sz w:val="28"/>
          <w:szCs w:val="28"/>
        </w:rPr>
        <w:t>c</w:t>
      </w:r>
      <w:r w:rsidRPr="00FB3285">
        <w:rPr>
          <w:spacing w:val="-2"/>
          <w:sz w:val="28"/>
          <w:szCs w:val="28"/>
        </w:rPr>
        <w:t>ủ</w:t>
      </w:r>
      <w:r w:rsidRPr="00FB3285">
        <w:rPr>
          <w:sz w:val="28"/>
          <w:szCs w:val="28"/>
        </w:rPr>
        <w:t xml:space="preserve">a </w:t>
      </w:r>
      <w:r w:rsidRPr="00FB3285">
        <w:rPr>
          <w:spacing w:val="-2"/>
          <w:sz w:val="28"/>
          <w:szCs w:val="28"/>
        </w:rPr>
        <w:t>n</w:t>
      </w:r>
      <w:r w:rsidRPr="00FB3285">
        <w:rPr>
          <w:spacing w:val="1"/>
          <w:sz w:val="28"/>
          <w:szCs w:val="28"/>
        </w:rPr>
        <w:t>g</w:t>
      </w:r>
      <w:r w:rsidRPr="00FB3285">
        <w:rPr>
          <w:spacing w:val="-1"/>
          <w:sz w:val="28"/>
          <w:szCs w:val="28"/>
        </w:rPr>
        <w:t>ư</w:t>
      </w:r>
      <w:r w:rsidRPr="00FB3285">
        <w:rPr>
          <w:sz w:val="28"/>
          <w:szCs w:val="28"/>
        </w:rPr>
        <w:t>ời</w:t>
      </w:r>
      <w:r w:rsidRPr="00FB3285">
        <w:rPr>
          <w:spacing w:val="-2"/>
          <w:sz w:val="28"/>
          <w:szCs w:val="28"/>
        </w:rPr>
        <w:t xml:space="preserve"> </w:t>
      </w:r>
      <w:r w:rsidRPr="00FB3285">
        <w:rPr>
          <w:spacing w:val="1"/>
          <w:sz w:val="28"/>
          <w:szCs w:val="28"/>
        </w:rPr>
        <w:t>b</w:t>
      </w:r>
      <w:r w:rsidRPr="00FB3285">
        <w:rPr>
          <w:spacing w:val="-2"/>
          <w:sz w:val="28"/>
          <w:szCs w:val="28"/>
        </w:rPr>
        <w:t>ệ</w:t>
      </w:r>
      <w:r w:rsidRPr="00FB3285">
        <w:rPr>
          <w:spacing w:val="-1"/>
          <w:sz w:val="28"/>
          <w:szCs w:val="28"/>
        </w:rPr>
        <w:t>nh</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00FB3285">
        <w:rPr>
          <w:spacing w:val="-2"/>
          <w:sz w:val="28"/>
          <w:szCs w:val="28"/>
        </w:rPr>
        <w:t xml:space="preserve">Thời gian 20 - 25 phút </w:t>
      </w:r>
      <w:r w:rsidRPr="00FB3285">
        <w:rPr>
          <w:spacing w:val="-3"/>
          <w:sz w:val="28"/>
          <w:szCs w:val="28"/>
        </w:rPr>
        <w:t>c</w:t>
      </w:r>
      <w:r w:rsidRPr="00FB3285">
        <w:rPr>
          <w:spacing w:val="1"/>
          <w:sz w:val="28"/>
          <w:szCs w:val="28"/>
        </w:rPr>
        <w:t>h</w:t>
      </w:r>
      <w:r w:rsidRPr="00FB3285">
        <w:rPr>
          <w:sz w:val="28"/>
          <w:szCs w:val="28"/>
        </w:rPr>
        <w:t>o</w:t>
      </w:r>
      <w:r w:rsidRPr="00FB3285">
        <w:rPr>
          <w:spacing w:val="1"/>
          <w:sz w:val="28"/>
          <w:szCs w:val="28"/>
        </w:rPr>
        <w:t xml:space="preserve"> </w:t>
      </w:r>
      <w:r w:rsidRPr="00FB3285">
        <w:rPr>
          <w:spacing w:val="-5"/>
          <w:sz w:val="28"/>
          <w:szCs w:val="28"/>
        </w:rPr>
        <w:t>m</w:t>
      </w:r>
      <w:r w:rsidRPr="00FB3285">
        <w:rPr>
          <w:spacing w:val="1"/>
          <w:sz w:val="28"/>
          <w:szCs w:val="28"/>
        </w:rPr>
        <w:t>ộ</w:t>
      </w:r>
      <w:r w:rsidRPr="00FB3285">
        <w:rPr>
          <w:sz w:val="28"/>
          <w:szCs w:val="28"/>
        </w:rPr>
        <w:t>t</w:t>
      </w:r>
      <w:r w:rsidRPr="00FB3285">
        <w:rPr>
          <w:spacing w:val="1"/>
          <w:sz w:val="28"/>
          <w:szCs w:val="28"/>
        </w:rPr>
        <w:t xml:space="preserve"> </w:t>
      </w:r>
      <w:r w:rsidRPr="00FB3285">
        <w:rPr>
          <w:sz w:val="28"/>
          <w:szCs w:val="28"/>
        </w:rPr>
        <w:t>l</w:t>
      </w:r>
      <w:r w:rsidRPr="00FB3285">
        <w:rPr>
          <w:spacing w:val="-2"/>
          <w:sz w:val="28"/>
          <w:szCs w:val="28"/>
        </w:rPr>
        <w:t>ầ</w:t>
      </w:r>
      <w:r w:rsidRPr="00FB3285">
        <w:rPr>
          <w:sz w:val="28"/>
          <w:szCs w:val="28"/>
        </w:rPr>
        <w:t>n</w:t>
      </w:r>
      <w:r w:rsidRPr="00FB3285">
        <w:rPr>
          <w:spacing w:val="1"/>
          <w:sz w:val="28"/>
          <w:szCs w:val="28"/>
        </w:rPr>
        <w:t xml:space="preserve"> </w:t>
      </w:r>
      <w:r w:rsidRPr="00FB3285">
        <w:rPr>
          <w:spacing w:val="-2"/>
          <w:sz w:val="28"/>
          <w:szCs w:val="28"/>
        </w:rPr>
        <w:t>đ</w:t>
      </w:r>
      <w:r w:rsidRPr="00FB3285">
        <w:rPr>
          <w:spacing w:val="1"/>
          <w:sz w:val="28"/>
          <w:szCs w:val="28"/>
        </w:rPr>
        <w:t>i</w:t>
      </w:r>
      <w:r w:rsidRPr="00FB3285">
        <w:rPr>
          <w:spacing w:val="-2"/>
          <w:sz w:val="28"/>
          <w:szCs w:val="28"/>
        </w:rPr>
        <w:t>ệ</w:t>
      </w:r>
      <w:r w:rsidRPr="00FB3285">
        <w:rPr>
          <w:sz w:val="28"/>
          <w:szCs w:val="28"/>
        </w:rPr>
        <w:t>n</w:t>
      </w:r>
      <w:r w:rsidRPr="00FB3285">
        <w:rPr>
          <w:spacing w:val="-2"/>
          <w:sz w:val="28"/>
          <w:szCs w:val="28"/>
        </w:rPr>
        <w:t xml:space="preserve"> </w:t>
      </w:r>
      <w:r w:rsidRPr="00FB3285">
        <w:rPr>
          <w:spacing w:val="1"/>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w:t>
      </w:r>
      <w:r w:rsidRPr="00FB3285">
        <w:rPr>
          <w:spacing w:val="-5"/>
          <w:sz w:val="28"/>
          <w:szCs w:val="28"/>
        </w:rPr>
        <w:t>m</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bCs/>
          <w:iCs/>
          <w:sz w:val="28"/>
          <w:szCs w:val="28"/>
        </w:rPr>
        <w:t>Bước 4.</w:t>
      </w:r>
      <w:r w:rsidRPr="00FB3285">
        <w:rPr>
          <w:bCs/>
          <w:iCs/>
          <w:spacing w:val="-1"/>
          <w:sz w:val="28"/>
          <w:szCs w:val="28"/>
        </w:rPr>
        <w:t xml:space="preserve"> </w:t>
      </w:r>
      <w:r w:rsidRPr="00FB3285">
        <w:rPr>
          <w:spacing w:val="-3"/>
          <w:sz w:val="28"/>
          <w:szCs w:val="28"/>
        </w:rPr>
        <w:t>R</w:t>
      </w:r>
      <w:r w:rsidRPr="00FB3285">
        <w:rPr>
          <w:spacing w:val="1"/>
          <w:sz w:val="28"/>
          <w:szCs w:val="28"/>
        </w:rPr>
        <w:t>ú</w:t>
      </w:r>
      <w:r w:rsidRPr="00FB3285">
        <w:rPr>
          <w:sz w:val="28"/>
          <w:szCs w:val="28"/>
        </w:rPr>
        <w:t>t</w:t>
      </w:r>
      <w:r w:rsidRPr="00FB3285">
        <w:rPr>
          <w:spacing w:val="-2"/>
          <w:sz w:val="28"/>
          <w:szCs w:val="28"/>
        </w:rPr>
        <w:t xml:space="preserve"> </w:t>
      </w:r>
      <w:r w:rsidRPr="00FB3285">
        <w:rPr>
          <w:spacing w:val="-1"/>
          <w:sz w:val="28"/>
          <w:szCs w:val="28"/>
        </w:rPr>
        <w:t>k</w:t>
      </w:r>
      <w:r w:rsidRPr="00FB3285">
        <w:rPr>
          <w:spacing w:val="1"/>
          <w:sz w:val="28"/>
          <w:szCs w:val="28"/>
        </w:rPr>
        <w:t>i</w:t>
      </w:r>
      <w:r w:rsidRPr="00FB3285">
        <w:rPr>
          <w:spacing w:val="-5"/>
          <w:sz w:val="28"/>
          <w:szCs w:val="28"/>
        </w:rPr>
        <w:t>m</w:t>
      </w:r>
      <w:r w:rsidRPr="00FB3285">
        <w:rPr>
          <w:sz w:val="28"/>
          <w:szCs w:val="28"/>
        </w:rPr>
        <w:t>,</w:t>
      </w:r>
      <w:r w:rsidRPr="00FB3285">
        <w:rPr>
          <w:spacing w:val="2"/>
          <w:sz w:val="28"/>
          <w:szCs w:val="28"/>
        </w:rPr>
        <w:t xml:space="preserve"> </w:t>
      </w:r>
      <w:r w:rsidRPr="00FB3285">
        <w:rPr>
          <w:sz w:val="28"/>
          <w:szCs w:val="28"/>
        </w:rPr>
        <w:t>sát</w:t>
      </w:r>
      <w:r w:rsidRPr="00FB3285">
        <w:rPr>
          <w:spacing w:val="2"/>
          <w:sz w:val="28"/>
          <w:szCs w:val="28"/>
        </w:rPr>
        <w:t xml:space="preserve"> </w:t>
      </w:r>
      <w:r w:rsidRPr="00FB3285">
        <w:rPr>
          <w:spacing w:val="-2"/>
          <w:sz w:val="28"/>
          <w:szCs w:val="28"/>
        </w:rPr>
        <w:t>k</w:t>
      </w:r>
      <w:r w:rsidRPr="00FB3285">
        <w:rPr>
          <w:spacing w:val="1"/>
          <w:sz w:val="28"/>
          <w:szCs w:val="28"/>
        </w:rPr>
        <w:t>h</w:t>
      </w:r>
      <w:r w:rsidRPr="00FB3285">
        <w:rPr>
          <w:spacing w:val="-1"/>
          <w:sz w:val="28"/>
          <w:szCs w:val="28"/>
        </w:rPr>
        <w:t>u</w:t>
      </w:r>
      <w:r w:rsidRPr="00FB3285">
        <w:rPr>
          <w:sz w:val="28"/>
          <w:szCs w:val="28"/>
        </w:rPr>
        <w:t>ẩn</w:t>
      </w:r>
      <w:r w:rsidRPr="00FB3285">
        <w:rPr>
          <w:spacing w:val="-2"/>
          <w:sz w:val="28"/>
          <w:szCs w:val="28"/>
        </w:rPr>
        <w:t xml:space="preserve"> </w:t>
      </w:r>
      <w:r w:rsidRPr="00FB3285">
        <w:rPr>
          <w:spacing w:val="1"/>
          <w:sz w:val="28"/>
          <w:szCs w:val="28"/>
        </w:rPr>
        <w:t>d</w:t>
      </w:r>
      <w:r w:rsidRPr="00FB3285">
        <w:rPr>
          <w:sz w:val="28"/>
          <w:szCs w:val="28"/>
        </w:rPr>
        <w:t xml:space="preserve">a </w:t>
      </w:r>
      <w:r w:rsidRPr="00FB3285">
        <w:rPr>
          <w:spacing w:val="-2"/>
          <w:sz w:val="28"/>
          <w:szCs w:val="28"/>
        </w:rPr>
        <w:t>v</w:t>
      </w:r>
      <w:r w:rsidRPr="00FB3285">
        <w:rPr>
          <w:spacing w:val="-1"/>
          <w:sz w:val="28"/>
          <w:szCs w:val="28"/>
        </w:rPr>
        <w:t>ù</w:t>
      </w:r>
      <w:r w:rsidRPr="00FB3285">
        <w:rPr>
          <w:spacing w:val="1"/>
          <w:sz w:val="28"/>
          <w:szCs w:val="28"/>
        </w:rPr>
        <w:t>n</w:t>
      </w:r>
      <w:r w:rsidRPr="00FB3285">
        <w:rPr>
          <w:sz w:val="28"/>
          <w:szCs w:val="28"/>
        </w:rPr>
        <w:t>g</w:t>
      </w:r>
      <w:r w:rsidRPr="00FB3285">
        <w:rPr>
          <w:spacing w:val="-2"/>
          <w:sz w:val="28"/>
          <w:szCs w:val="28"/>
        </w:rPr>
        <w:t xml:space="preserve"> </w:t>
      </w:r>
      <w:r w:rsidRPr="00FB3285">
        <w:rPr>
          <w:spacing w:val="-1"/>
          <w:sz w:val="28"/>
          <w:szCs w:val="28"/>
        </w:rPr>
        <w:t>h</w:t>
      </w:r>
      <w:r w:rsidRPr="00FB3285">
        <w:rPr>
          <w:spacing w:val="1"/>
          <w:sz w:val="28"/>
          <w:szCs w:val="28"/>
        </w:rPr>
        <w:t>u</w:t>
      </w:r>
      <w:r w:rsidRPr="00FB3285">
        <w:rPr>
          <w:spacing w:val="-4"/>
          <w:sz w:val="28"/>
          <w:szCs w:val="28"/>
        </w:rPr>
        <w:t>y</w:t>
      </w:r>
      <w:r w:rsidRPr="00FB3285">
        <w:rPr>
          <w:spacing w:val="2"/>
          <w:sz w:val="28"/>
          <w:szCs w:val="28"/>
        </w:rPr>
        <w:t>ệ</w:t>
      </w:r>
      <w:r w:rsidRPr="00FB3285">
        <w:rPr>
          <w:sz w:val="28"/>
          <w:szCs w:val="28"/>
        </w:rPr>
        <w:t>t</w:t>
      </w:r>
      <w:r w:rsidRPr="00FB3285">
        <w:rPr>
          <w:spacing w:val="1"/>
          <w:sz w:val="28"/>
          <w:szCs w:val="28"/>
        </w:rPr>
        <w:t xml:space="preserve"> </w:t>
      </w:r>
      <w:r w:rsidRPr="00FB3285">
        <w:rPr>
          <w:sz w:val="28"/>
          <w:szCs w:val="28"/>
        </w:rPr>
        <w:t xml:space="preserve">vừa </w:t>
      </w:r>
      <w:r w:rsidRPr="00FB3285">
        <w:rPr>
          <w:spacing w:val="-2"/>
          <w:sz w:val="28"/>
          <w:szCs w:val="28"/>
        </w:rPr>
        <w:t>c</w:t>
      </w:r>
      <w:r w:rsidRPr="00FB3285">
        <w:rPr>
          <w:spacing w:val="1"/>
          <w:sz w:val="28"/>
          <w:szCs w:val="28"/>
        </w:rPr>
        <w:t>h</w:t>
      </w:r>
      <w:r w:rsidRPr="00FB3285">
        <w:rPr>
          <w:sz w:val="28"/>
          <w:szCs w:val="28"/>
        </w:rPr>
        <w:t>â</w:t>
      </w:r>
      <w:r w:rsidRPr="00FB3285">
        <w:rPr>
          <w:spacing w:val="-5"/>
          <w:sz w:val="28"/>
          <w:szCs w:val="28"/>
        </w:rPr>
        <w:t>m</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 xml:space="preserve">.3. </w:t>
      </w:r>
      <w:r w:rsidRPr="00FB3285">
        <w:rPr>
          <w:bCs/>
          <w:spacing w:val="-3"/>
          <w:sz w:val="28"/>
          <w:szCs w:val="28"/>
        </w:rPr>
        <w:t>L</w:t>
      </w:r>
      <w:r w:rsidRPr="00FB3285">
        <w:rPr>
          <w:bCs/>
          <w:spacing w:val="1"/>
          <w:sz w:val="28"/>
          <w:szCs w:val="28"/>
        </w:rPr>
        <w:t>i</w:t>
      </w:r>
      <w:r w:rsidRPr="00FB3285">
        <w:rPr>
          <w:bCs/>
          <w:sz w:val="28"/>
          <w:szCs w:val="28"/>
        </w:rPr>
        <w:t>ệu t</w:t>
      </w:r>
      <w:r w:rsidRPr="00FB3285">
        <w:rPr>
          <w:bCs/>
          <w:spacing w:val="-3"/>
          <w:sz w:val="28"/>
          <w:szCs w:val="28"/>
        </w:rPr>
        <w:t>r</w:t>
      </w:r>
      <w:r w:rsidRPr="00FB3285">
        <w:rPr>
          <w:bCs/>
          <w:spacing w:val="1"/>
          <w:sz w:val="28"/>
          <w:szCs w:val="28"/>
        </w:rPr>
        <w:t>ì</w:t>
      </w:r>
      <w:r w:rsidRPr="00FB3285">
        <w:rPr>
          <w:bCs/>
          <w:sz w:val="28"/>
          <w:szCs w:val="28"/>
        </w:rPr>
        <w:t>nh đ</w:t>
      </w:r>
      <w:r w:rsidRPr="00FB3285">
        <w:rPr>
          <w:bCs/>
          <w:spacing w:val="-1"/>
          <w:sz w:val="28"/>
          <w:szCs w:val="28"/>
        </w:rPr>
        <w:t>i</w:t>
      </w:r>
      <w:r w:rsidRPr="00FB3285">
        <w:rPr>
          <w:bCs/>
          <w:sz w:val="28"/>
          <w:szCs w:val="28"/>
        </w:rPr>
        <w:t>ều</w:t>
      </w:r>
      <w:r w:rsidRPr="00FB3285">
        <w:rPr>
          <w:bCs/>
          <w:spacing w:val="-3"/>
          <w:sz w:val="28"/>
          <w:szCs w:val="28"/>
        </w:rPr>
        <w:t xml:space="preserve"> </w:t>
      </w:r>
      <w:r w:rsidRPr="00FB3285">
        <w:rPr>
          <w:bCs/>
          <w:sz w:val="28"/>
          <w:szCs w:val="28"/>
        </w:rPr>
        <w:t>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w:t>
      </w:r>
      <w:r w:rsidRPr="00674BC1">
        <w:rPr>
          <w:spacing w:val="1"/>
          <w:sz w:val="28"/>
          <w:szCs w:val="28"/>
        </w:rPr>
        <w:t>i</w:t>
      </w:r>
      <w:r w:rsidRPr="00674BC1">
        <w:rPr>
          <w:sz w:val="28"/>
          <w:szCs w:val="28"/>
        </w:rPr>
        <w:t>ện</w:t>
      </w:r>
      <w:r w:rsidRPr="00674BC1">
        <w:rPr>
          <w:spacing w:val="-2"/>
          <w:sz w:val="28"/>
          <w:szCs w:val="28"/>
        </w:rPr>
        <w:t xml:space="preserve"> </w:t>
      </w:r>
      <w:r w:rsidRPr="00674BC1">
        <w:rPr>
          <w:spacing w:val="2"/>
          <w:sz w:val="28"/>
          <w:szCs w:val="28"/>
        </w:rPr>
        <w:t>n</w:t>
      </w:r>
      <w:r w:rsidRPr="00674BC1">
        <w:rPr>
          <w:spacing w:val="-1"/>
          <w:sz w:val="28"/>
          <w:szCs w:val="28"/>
        </w:rPr>
        <w:t>h</w:t>
      </w:r>
      <w:r w:rsidRPr="00674BC1">
        <w:rPr>
          <w:sz w:val="28"/>
          <w:szCs w:val="28"/>
        </w:rPr>
        <w:t>ĩ</w:t>
      </w:r>
      <w:r w:rsidRPr="00674BC1">
        <w:rPr>
          <w:spacing w:val="1"/>
          <w:sz w:val="28"/>
          <w:szCs w:val="28"/>
        </w:rPr>
        <w:t xml:space="preserve"> </w:t>
      </w:r>
      <w:r w:rsidRPr="00674BC1">
        <w:rPr>
          <w:spacing w:val="-3"/>
          <w:sz w:val="28"/>
          <w:szCs w:val="28"/>
        </w:rPr>
        <w:t>c</w:t>
      </w:r>
      <w:r w:rsidRPr="00674BC1">
        <w:rPr>
          <w:spacing w:val="1"/>
          <w:sz w:val="28"/>
          <w:szCs w:val="28"/>
        </w:rPr>
        <w:t>h</w:t>
      </w:r>
      <w:r w:rsidRPr="00674BC1">
        <w:rPr>
          <w:sz w:val="28"/>
          <w:szCs w:val="28"/>
        </w:rPr>
        <w:t>âm</w:t>
      </w:r>
      <w:r w:rsidRPr="00674BC1">
        <w:rPr>
          <w:spacing w:val="-3"/>
          <w:sz w:val="28"/>
          <w:szCs w:val="28"/>
        </w:rPr>
        <w:t xml:space="preserve"> </w:t>
      </w:r>
      <w:r w:rsidRPr="00674BC1">
        <w:rPr>
          <w:spacing w:val="-5"/>
          <w:sz w:val="28"/>
          <w:szCs w:val="28"/>
        </w:rPr>
        <w:t>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pacing w:val="1"/>
          <w:sz w:val="28"/>
          <w:szCs w:val="28"/>
        </w:rPr>
        <w:t>n</w:t>
      </w:r>
      <w:r w:rsidRPr="00674BC1">
        <w:rPr>
          <w:spacing w:val="-1"/>
          <w:sz w:val="28"/>
          <w:szCs w:val="28"/>
        </w:rPr>
        <w:t>g</w:t>
      </w:r>
      <w:r w:rsidRPr="00674BC1">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164" w:rsidRPr="00FB3285" w:rsidRDefault="003D40E9" w:rsidP="00FB3285">
      <w:pPr>
        <w:autoSpaceDE w:val="0"/>
        <w:autoSpaceDN w:val="0"/>
        <w:adjustRightInd w:val="0"/>
        <w:spacing w:before="120"/>
        <w:ind w:firstLine="567"/>
        <w:jc w:val="both"/>
        <w:rPr>
          <w:bCs/>
          <w:spacing w:val="1"/>
          <w:sz w:val="28"/>
          <w:szCs w:val="28"/>
          <w:lang w:val="vi-VN"/>
        </w:rPr>
      </w:pPr>
      <w:r w:rsidRPr="00FB3285">
        <w:rPr>
          <w:bCs/>
          <w:spacing w:val="1"/>
          <w:sz w:val="28"/>
          <w:szCs w:val="28"/>
        </w:rPr>
        <w:t>6.1. Theo dõi</w:t>
      </w:r>
      <w:r w:rsidR="00674164" w:rsidRPr="00FB3285">
        <w:rPr>
          <w:bCs/>
          <w:spacing w:val="1"/>
          <w:sz w:val="28"/>
          <w:szCs w:val="28"/>
          <w:lang w:val="vi-VN"/>
        </w:rPr>
        <w:t>:</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T</w:t>
      </w:r>
      <w:r w:rsidRPr="00FB3285">
        <w:rPr>
          <w:spacing w:val="1"/>
          <w:sz w:val="28"/>
          <w:szCs w:val="28"/>
        </w:rPr>
        <w:t>o</w:t>
      </w:r>
      <w:r w:rsidRPr="00FB3285">
        <w:rPr>
          <w:spacing w:val="-2"/>
          <w:sz w:val="28"/>
          <w:szCs w:val="28"/>
        </w:rPr>
        <w:t>à</w:t>
      </w:r>
      <w:r w:rsidRPr="00FB3285">
        <w:rPr>
          <w:sz w:val="28"/>
          <w:szCs w:val="28"/>
        </w:rPr>
        <w:t>n</w:t>
      </w:r>
      <w:r w:rsidRPr="00FB3285">
        <w:rPr>
          <w:spacing w:val="1"/>
          <w:sz w:val="28"/>
          <w:szCs w:val="28"/>
        </w:rPr>
        <w:t xml:space="preserve"> </w:t>
      </w:r>
      <w:r w:rsidRPr="00FB3285">
        <w:rPr>
          <w:sz w:val="28"/>
          <w:szCs w:val="28"/>
        </w:rPr>
        <w:t>t</w:t>
      </w:r>
      <w:r w:rsidRPr="00FB3285">
        <w:rPr>
          <w:spacing w:val="-2"/>
          <w:sz w:val="28"/>
          <w:szCs w:val="28"/>
        </w:rPr>
        <w:t>r</w:t>
      </w:r>
      <w:r w:rsidRPr="00FB3285">
        <w:rPr>
          <w:sz w:val="28"/>
          <w:szCs w:val="28"/>
        </w:rPr>
        <w:t>ạ</w:t>
      </w:r>
      <w:r w:rsidRPr="00FB3285">
        <w:rPr>
          <w:spacing w:val="-1"/>
          <w:sz w:val="28"/>
          <w:szCs w:val="28"/>
        </w:rPr>
        <w:t>n</w:t>
      </w:r>
      <w:r w:rsidRPr="00FB3285">
        <w:rPr>
          <w:sz w:val="28"/>
          <w:szCs w:val="28"/>
        </w:rPr>
        <w:t>g</w:t>
      </w:r>
      <w:r w:rsidRPr="00FB3285">
        <w:rPr>
          <w:spacing w:val="2"/>
          <w:sz w:val="28"/>
          <w:szCs w:val="28"/>
        </w:rPr>
        <w:t xml:space="preserve"> </w:t>
      </w:r>
      <w:r w:rsidRPr="00FB3285">
        <w:rPr>
          <w:spacing w:val="-1"/>
          <w:sz w:val="28"/>
          <w:szCs w:val="28"/>
        </w:rPr>
        <w:t>N</w:t>
      </w:r>
      <w:r w:rsidRPr="00FB3285">
        <w:rPr>
          <w:spacing w:val="1"/>
          <w:sz w:val="28"/>
          <w:szCs w:val="28"/>
        </w:rPr>
        <w:t>g</w:t>
      </w:r>
      <w:r w:rsidRPr="00FB3285">
        <w:rPr>
          <w:spacing w:val="-1"/>
          <w:sz w:val="28"/>
          <w:szCs w:val="28"/>
        </w:rPr>
        <w:t>ư</w:t>
      </w:r>
      <w:r w:rsidRPr="00FB3285">
        <w:rPr>
          <w:sz w:val="28"/>
          <w:szCs w:val="28"/>
        </w:rPr>
        <w:t>ời</w:t>
      </w:r>
      <w:r w:rsidRPr="00FB3285">
        <w:rPr>
          <w:spacing w:val="-2"/>
          <w:sz w:val="28"/>
          <w:szCs w:val="28"/>
        </w:rPr>
        <w:t xml:space="preserve"> </w:t>
      </w:r>
      <w:r w:rsidRPr="00FB3285">
        <w:rPr>
          <w:spacing w:val="1"/>
          <w:sz w:val="28"/>
          <w:szCs w:val="28"/>
        </w:rPr>
        <w:t>b</w:t>
      </w:r>
      <w:r w:rsidRPr="00FB3285">
        <w:rPr>
          <w:spacing w:val="-2"/>
          <w:sz w:val="28"/>
          <w:szCs w:val="28"/>
        </w:rPr>
        <w:t>ệ</w:t>
      </w:r>
      <w:r w:rsidRPr="00FB3285">
        <w:rPr>
          <w:spacing w:val="1"/>
          <w:sz w:val="28"/>
          <w:szCs w:val="28"/>
        </w:rPr>
        <w:t>n</w:t>
      </w:r>
      <w:r w:rsidRPr="00FB3285">
        <w:rPr>
          <w:spacing w:val="3"/>
          <w:sz w:val="28"/>
          <w:szCs w:val="28"/>
        </w:rPr>
        <w:t>h</w:t>
      </w:r>
      <w:r w:rsidRPr="00FB3285">
        <w:rPr>
          <w:sz w:val="28"/>
          <w:szCs w:val="28"/>
        </w:rPr>
        <w:t>.</w:t>
      </w:r>
    </w:p>
    <w:p w:rsidR="00674164" w:rsidRPr="00FB3285" w:rsidRDefault="00674164" w:rsidP="00FB3285">
      <w:pPr>
        <w:widowControl w:val="0"/>
        <w:spacing w:before="120"/>
        <w:ind w:firstLine="567"/>
        <w:jc w:val="both"/>
        <w:rPr>
          <w:sz w:val="28"/>
          <w:szCs w:val="28"/>
        </w:rPr>
      </w:pPr>
      <w:r w:rsidRPr="00FB3285">
        <w:rPr>
          <w:sz w:val="28"/>
          <w:szCs w:val="28"/>
        </w:rPr>
        <w:t>6.2. Xử trí tai biến</w:t>
      </w:r>
    </w:p>
    <w:p w:rsidR="00674164" w:rsidRPr="00FB3285" w:rsidRDefault="00674164" w:rsidP="00FB3285">
      <w:pPr>
        <w:widowControl w:val="0"/>
        <w:spacing w:before="120"/>
        <w:ind w:firstLine="567"/>
        <w:jc w:val="both"/>
        <w:rPr>
          <w:sz w:val="28"/>
          <w:szCs w:val="28"/>
        </w:rPr>
      </w:pPr>
      <w:r w:rsidRPr="00FB3285">
        <w:rPr>
          <w:sz w:val="28"/>
          <w:szCs w:val="28"/>
        </w:rPr>
        <w:t>- Vựng châm:</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Người bệnh hoa mắt, chóng mặt, vã mồ hôi, mạch nhanh, sắc mặt nhợt nhạt.</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Xử lý: Rút kim ngay, lau mồ hôi, ủ ấm, uống nước chè đường nóng, nằm nghỉ tại chỗ. Theo dõi mạch, huyết áp.</w:t>
      </w:r>
    </w:p>
    <w:p w:rsidR="00674164" w:rsidRPr="00FB3285" w:rsidRDefault="00674164" w:rsidP="00FB3285">
      <w:pPr>
        <w:widowControl w:val="0"/>
        <w:spacing w:before="120"/>
        <w:ind w:firstLine="567"/>
        <w:jc w:val="both"/>
        <w:rPr>
          <w:sz w:val="28"/>
          <w:szCs w:val="28"/>
        </w:rPr>
      </w:pPr>
      <w:r w:rsidRPr="00FB3285">
        <w:rPr>
          <w:sz w:val="28"/>
          <w:szCs w:val="28"/>
        </w:rPr>
        <w:t>- Chảy máu khi rút kim:</w:t>
      </w:r>
    </w:p>
    <w:p w:rsidR="00674164" w:rsidRPr="007838CE" w:rsidRDefault="00674164" w:rsidP="00FB3285">
      <w:pPr>
        <w:widowControl w:val="0"/>
        <w:spacing w:before="120"/>
        <w:ind w:firstLine="567"/>
        <w:jc w:val="both"/>
        <w:rPr>
          <w:sz w:val="28"/>
          <w:szCs w:val="28"/>
        </w:rPr>
      </w:pPr>
      <w:r w:rsidRPr="00FB3285">
        <w:rPr>
          <w:sz w:val="28"/>
          <w:szCs w:val="28"/>
          <w:lang w:val="vi-VN"/>
        </w:rPr>
        <w:t>+</w:t>
      </w:r>
      <w:r w:rsidRPr="00FB3285">
        <w:rPr>
          <w:sz w:val="28"/>
          <w:szCs w:val="28"/>
        </w:rPr>
        <w:t xml:space="preserve"> Dùng bông vô khuẩn ấn tại chỗ, kh</w:t>
      </w:r>
      <w:r w:rsidRPr="007838CE">
        <w:rPr>
          <w:sz w:val="28"/>
          <w:szCs w:val="28"/>
        </w:rPr>
        <w:t>ông day</w:t>
      </w:r>
    </w:p>
    <w:p w:rsidR="00674164" w:rsidRDefault="00674164" w:rsidP="00FB3285">
      <w:pPr>
        <w:spacing w:after="160" w:line="259" w:lineRule="auto"/>
        <w:ind w:firstLine="567"/>
        <w:rPr>
          <w:b/>
          <w:bCs/>
          <w:spacing w:val="1"/>
          <w:sz w:val="28"/>
          <w:szCs w:val="28"/>
        </w:rPr>
      </w:pPr>
      <w:r>
        <w:rPr>
          <w:b/>
          <w:bCs/>
          <w:spacing w:val="1"/>
          <w:sz w:val="28"/>
          <w:szCs w:val="28"/>
        </w:rPr>
        <w:br w:type="page"/>
      </w:r>
    </w:p>
    <w:p w:rsidR="003D40E9" w:rsidRDefault="003D40E9" w:rsidP="009A228A">
      <w:pPr>
        <w:widowControl w:val="0"/>
        <w:spacing w:before="120"/>
        <w:jc w:val="center"/>
        <w:rPr>
          <w:b/>
          <w:sz w:val="28"/>
          <w:szCs w:val="28"/>
        </w:rPr>
      </w:pPr>
      <w:r w:rsidRPr="00674BC1">
        <w:rPr>
          <w:b/>
          <w:sz w:val="28"/>
          <w:szCs w:val="28"/>
        </w:rPr>
        <w:lastRenderedPageBreak/>
        <w:t>ĐIỆN NHĨ CHÂM ĐIỀU TRỊ RỐI LOẠN THẦN KINH THỰC VẬT</w:t>
      </w:r>
    </w:p>
    <w:p w:rsidR="00C27165" w:rsidRPr="009A228A" w:rsidRDefault="00C27165" w:rsidP="00C27165">
      <w:pPr>
        <w:widowControl w:val="0"/>
        <w:ind w:firstLine="567"/>
        <w:jc w:val="both"/>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C27165" w:rsidRDefault="003D40E9" w:rsidP="00FB3285">
      <w:pPr>
        <w:widowControl w:val="0"/>
        <w:spacing w:before="120"/>
        <w:ind w:firstLine="567"/>
        <w:jc w:val="both"/>
        <w:rPr>
          <w:sz w:val="28"/>
          <w:szCs w:val="28"/>
        </w:rPr>
      </w:pPr>
      <w:r w:rsidRPr="00674BC1">
        <w:rPr>
          <w:sz w:val="28"/>
          <w:szCs w:val="28"/>
        </w:rPr>
        <w:t>Thần kinh thực vật bao gồm thần kinh giao cảm, phó giao cảm. Khi bị rối loạn rối loạn có các triệu chứng hồi hộp, vã mồ hôi, rối loạn nhịp tim, HA có thể thay đổi, mệt mỏi. Thường do các nguyên nhân căng thẳng tâm lý kéo dài, làm việc quá sức,...</w:t>
      </w:r>
    </w:p>
    <w:p w:rsidR="003D40E9" w:rsidRPr="00674BC1" w:rsidRDefault="003D40E9" w:rsidP="00FB3285">
      <w:pPr>
        <w:widowControl w:val="0"/>
        <w:spacing w:before="120"/>
        <w:ind w:firstLine="567"/>
        <w:jc w:val="both"/>
        <w:rPr>
          <w:sz w:val="28"/>
          <w:szCs w:val="28"/>
        </w:rPr>
      </w:pPr>
      <w:r w:rsidRPr="00674BC1">
        <w:rPr>
          <w:sz w:val="28"/>
          <w:szCs w:val="28"/>
        </w:rPr>
        <w:t>Y học cổ truyền cho rằng do các nguyên nhân bên trong(thất tình), liên quan đến chức năng của các tạng Tâm, Can, Thận.</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R</w:t>
      </w:r>
      <w:r w:rsidRPr="00674BC1">
        <w:rPr>
          <w:spacing w:val="1"/>
          <w:sz w:val="28"/>
          <w:szCs w:val="28"/>
        </w:rPr>
        <w:t>ố</w:t>
      </w:r>
      <w:r w:rsidRPr="00674BC1">
        <w:rPr>
          <w:sz w:val="28"/>
          <w:szCs w:val="28"/>
        </w:rPr>
        <w:t>i</w:t>
      </w:r>
      <w:r w:rsidRPr="00674BC1">
        <w:rPr>
          <w:spacing w:val="-2"/>
          <w:sz w:val="28"/>
          <w:szCs w:val="28"/>
        </w:rPr>
        <w:t xml:space="preserve"> </w:t>
      </w:r>
      <w:r w:rsidRPr="00674BC1">
        <w:rPr>
          <w:spacing w:val="1"/>
          <w:sz w:val="28"/>
          <w:szCs w:val="28"/>
        </w:rPr>
        <w:t>l</w:t>
      </w:r>
      <w:r w:rsidRPr="00674BC1">
        <w:rPr>
          <w:spacing w:val="-1"/>
          <w:sz w:val="28"/>
          <w:szCs w:val="28"/>
        </w:rPr>
        <w:t>o</w:t>
      </w:r>
      <w:r w:rsidRPr="00674BC1">
        <w:rPr>
          <w:sz w:val="28"/>
          <w:szCs w:val="28"/>
        </w:rPr>
        <w:t>ạn</w:t>
      </w:r>
      <w:r w:rsidRPr="00674BC1">
        <w:rPr>
          <w:spacing w:val="-2"/>
          <w:sz w:val="28"/>
          <w:szCs w:val="28"/>
        </w:rPr>
        <w:t xml:space="preserve"> </w:t>
      </w:r>
      <w:r w:rsidRPr="00674BC1">
        <w:rPr>
          <w:spacing w:val="1"/>
          <w:sz w:val="28"/>
          <w:szCs w:val="28"/>
        </w:rPr>
        <w:t>th</w:t>
      </w:r>
      <w:r w:rsidRPr="00674BC1">
        <w:rPr>
          <w:spacing w:val="-2"/>
          <w:sz w:val="28"/>
          <w:szCs w:val="28"/>
        </w:rPr>
        <w:t>ầ</w:t>
      </w:r>
      <w:r w:rsidRPr="00674BC1">
        <w:rPr>
          <w:sz w:val="28"/>
          <w:szCs w:val="28"/>
        </w:rPr>
        <w:t>n</w:t>
      </w:r>
      <w:r w:rsidRPr="00674BC1">
        <w:rPr>
          <w:spacing w:val="-2"/>
          <w:sz w:val="28"/>
          <w:szCs w:val="28"/>
        </w:rPr>
        <w:t xml:space="preserve"> </w:t>
      </w:r>
      <w:r w:rsidRPr="00674BC1">
        <w:rPr>
          <w:spacing w:val="1"/>
          <w:sz w:val="28"/>
          <w:szCs w:val="28"/>
        </w:rPr>
        <w:t>k</w:t>
      </w:r>
      <w:r w:rsidRPr="00674BC1">
        <w:rPr>
          <w:spacing w:val="-1"/>
          <w:sz w:val="28"/>
          <w:szCs w:val="28"/>
        </w:rPr>
        <w:t>in</w:t>
      </w:r>
      <w:r w:rsidRPr="00674BC1">
        <w:rPr>
          <w:sz w:val="28"/>
          <w:szCs w:val="28"/>
        </w:rPr>
        <w:t>h</w:t>
      </w:r>
      <w:r w:rsidRPr="00674BC1">
        <w:rPr>
          <w:spacing w:val="1"/>
          <w:sz w:val="28"/>
          <w:szCs w:val="28"/>
        </w:rPr>
        <w:t xml:space="preserve"> </w:t>
      </w:r>
      <w:r w:rsidRPr="00674BC1">
        <w:rPr>
          <w:spacing w:val="-2"/>
          <w:sz w:val="28"/>
          <w:szCs w:val="28"/>
        </w:rPr>
        <w:t>t</w:t>
      </w:r>
      <w:r w:rsidRPr="00674BC1">
        <w:rPr>
          <w:spacing w:val="-1"/>
          <w:sz w:val="28"/>
          <w:szCs w:val="28"/>
        </w:rPr>
        <w:t>hự</w:t>
      </w:r>
      <w:r w:rsidRPr="00674BC1">
        <w:rPr>
          <w:sz w:val="28"/>
          <w:szCs w:val="28"/>
        </w:rPr>
        <w:t>c v</w:t>
      </w:r>
      <w:r w:rsidRPr="00674BC1">
        <w:rPr>
          <w:spacing w:val="1"/>
          <w:sz w:val="28"/>
          <w:szCs w:val="28"/>
        </w:rPr>
        <w:t>ậ</w:t>
      </w:r>
      <w:r w:rsidRPr="00674BC1">
        <w:rPr>
          <w:sz w:val="28"/>
          <w:szCs w:val="28"/>
        </w:rPr>
        <w:t>t</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1"/>
          <w:sz w:val="28"/>
          <w:szCs w:val="28"/>
        </w:rPr>
        <w:t xml:space="preserve"> </w:t>
      </w:r>
      <w:r w:rsidRPr="00674BC1">
        <w:rPr>
          <w:spacing w:val="-5"/>
          <w:sz w:val="28"/>
          <w:szCs w:val="28"/>
        </w:rPr>
        <w:t>m</w:t>
      </w:r>
      <w:r w:rsidRPr="00674BC1">
        <w:rPr>
          <w:spacing w:val="1"/>
          <w:sz w:val="28"/>
          <w:szCs w:val="28"/>
        </w:rPr>
        <w:t>ọ</w:t>
      </w:r>
      <w:r w:rsidRPr="00674BC1">
        <w:rPr>
          <w:sz w:val="28"/>
          <w:szCs w:val="28"/>
        </w:rPr>
        <w:t>i</w:t>
      </w:r>
      <w:r w:rsidRPr="00674BC1">
        <w:rPr>
          <w:spacing w:val="1"/>
          <w:sz w:val="28"/>
          <w:szCs w:val="28"/>
        </w:rPr>
        <w:t xml:space="preserve"> </w:t>
      </w:r>
      <w:r w:rsidRPr="00674BC1">
        <w:rPr>
          <w:spacing w:val="-2"/>
          <w:sz w:val="28"/>
          <w:szCs w:val="28"/>
        </w:rPr>
        <w:t>n</w:t>
      </w:r>
      <w:r w:rsidRPr="00674BC1">
        <w:rPr>
          <w:spacing w:val="-1"/>
          <w:sz w:val="28"/>
          <w:szCs w:val="28"/>
        </w:rPr>
        <w:t>g</w:t>
      </w:r>
      <w:r w:rsidRPr="00674BC1">
        <w:rPr>
          <w:spacing w:val="1"/>
          <w:sz w:val="28"/>
          <w:szCs w:val="28"/>
        </w:rPr>
        <w:t>u</w:t>
      </w:r>
      <w:r w:rsidRPr="00674BC1">
        <w:rPr>
          <w:spacing w:val="-4"/>
          <w:sz w:val="28"/>
          <w:szCs w:val="28"/>
        </w:rPr>
        <w:t>y</w:t>
      </w:r>
      <w:r w:rsidRPr="00674BC1">
        <w:rPr>
          <w:sz w:val="28"/>
          <w:szCs w:val="28"/>
        </w:rPr>
        <w:t>ên</w:t>
      </w:r>
      <w:r w:rsidRPr="00674BC1">
        <w:rPr>
          <w:spacing w:val="1"/>
          <w:sz w:val="28"/>
          <w:szCs w:val="28"/>
        </w:rPr>
        <w:t xml:space="preserve"> </w:t>
      </w:r>
      <w:r w:rsidRPr="00674BC1">
        <w:rPr>
          <w:sz w:val="28"/>
          <w:szCs w:val="28"/>
        </w:rPr>
        <w:t>n</w:t>
      </w:r>
      <w:r w:rsidRPr="00674BC1">
        <w:rPr>
          <w:spacing w:val="1"/>
          <w:sz w:val="28"/>
          <w:szCs w:val="28"/>
        </w:rPr>
        <w:t>h</w:t>
      </w:r>
      <w:r w:rsidRPr="00674BC1">
        <w:rPr>
          <w:spacing w:val="-2"/>
          <w:sz w:val="28"/>
          <w:szCs w:val="28"/>
        </w:rPr>
        <w:t>â</w:t>
      </w:r>
      <w:r w:rsidRPr="00674BC1">
        <w:rPr>
          <w:sz w:val="28"/>
          <w:szCs w:val="28"/>
        </w:rPr>
        <w:t>n</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r</w:t>
      </w:r>
      <w:r w:rsidRPr="00674BC1">
        <w:rPr>
          <w:spacing w:val="1"/>
          <w:sz w:val="28"/>
          <w:szCs w:val="28"/>
        </w:rPr>
        <w:t>ố</w:t>
      </w:r>
      <w:r w:rsidRPr="00674BC1">
        <w:rPr>
          <w:sz w:val="28"/>
          <w:szCs w:val="28"/>
        </w:rPr>
        <w:t>i</w:t>
      </w:r>
      <w:r w:rsidRPr="00674BC1">
        <w:rPr>
          <w:spacing w:val="-2"/>
          <w:sz w:val="28"/>
          <w:szCs w:val="28"/>
        </w:rPr>
        <w:t xml:space="preserve"> </w:t>
      </w:r>
      <w:r w:rsidRPr="00674BC1">
        <w:rPr>
          <w:spacing w:val="1"/>
          <w:sz w:val="28"/>
          <w:szCs w:val="28"/>
        </w:rPr>
        <w:t>l</w:t>
      </w:r>
      <w:r w:rsidRPr="00674BC1">
        <w:rPr>
          <w:spacing w:val="-1"/>
          <w:sz w:val="28"/>
          <w:szCs w:val="28"/>
        </w:rPr>
        <w:t>o</w:t>
      </w:r>
      <w:r w:rsidRPr="00674BC1">
        <w:rPr>
          <w:sz w:val="28"/>
          <w:szCs w:val="28"/>
        </w:rPr>
        <w:t>ạn</w:t>
      </w:r>
      <w:r w:rsidRPr="00674BC1">
        <w:rPr>
          <w:spacing w:val="-1"/>
          <w:sz w:val="28"/>
          <w:szCs w:val="28"/>
        </w:rPr>
        <w:t xml:space="preserve"> </w:t>
      </w:r>
      <w:r w:rsidRPr="00674BC1">
        <w:rPr>
          <w:sz w:val="28"/>
          <w:szCs w:val="28"/>
        </w:rPr>
        <w:t>t</w:t>
      </w:r>
      <w:r w:rsidRPr="00674BC1">
        <w:rPr>
          <w:spacing w:val="1"/>
          <w:sz w:val="28"/>
          <w:szCs w:val="28"/>
        </w:rPr>
        <w:t>h</w:t>
      </w:r>
      <w:r w:rsidRPr="00674BC1">
        <w:rPr>
          <w:spacing w:val="-2"/>
          <w:sz w:val="28"/>
          <w:szCs w:val="28"/>
        </w:rPr>
        <w:t>ầ</w:t>
      </w:r>
      <w:r w:rsidRPr="00674BC1">
        <w:rPr>
          <w:sz w:val="28"/>
          <w:szCs w:val="28"/>
        </w:rPr>
        <w:t>n</w:t>
      </w:r>
      <w:r w:rsidRPr="00674BC1">
        <w:rPr>
          <w:spacing w:val="1"/>
          <w:sz w:val="28"/>
          <w:szCs w:val="28"/>
        </w:rPr>
        <w:t xml:space="preserve"> </w:t>
      </w:r>
      <w:r w:rsidRPr="00674BC1">
        <w:rPr>
          <w:spacing w:val="-2"/>
          <w:sz w:val="28"/>
          <w:szCs w:val="28"/>
        </w:rPr>
        <w:t>k</w:t>
      </w:r>
      <w:r w:rsidRPr="00674BC1">
        <w:rPr>
          <w:spacing w:val="-1"/>
          <w:sz w:val="28"/>
          <w:szCs w:val="28"/>
        </w:rPr>
        <w:t>i</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th</w:t>
      </w:r>
      <w:r w:rsidRPr="00674BC1">
        <w:rPr>
          <w:spacing w:val="-1"/>
          <w:sz w:val="28"/>
          <w:szCs w:val="28"/>
        </w:rPr>
        <w:t>ự</w:t>
      </w:r>
      <w:r w:rsidRPr="00674BC1">
        <w:rPr>
          <w:sz w:val="28"/>
          <w:szCs w:val="28"/>
        </w:rPr>
        <w:t>c</w:t>
      </w:r>
      <w:r w:rsidRPr="00674BC1">
        <w:rPr>
          <w:spacing w:val="-3"/>
          <w:sz w:val="28"/>
          <w:szCs w:val="28"/>
        </w:rPr>
        <w:t xml:space="preserve"> </w:t>
      </w:r>
      <w:r w:rsidRPr="00674BC1">
        <w:rPr>
          <w:spacing w:val="1"/>
          <w:sz w:val="28"/>
          <w:szCs w:val="28"/>
        </w:rPr>
        <w:t>v</w:t>
      </w:r>
      <w:r w:rsidRPr="00674BC1">
        <w:rPr>
          <w:spacing w:val="-2"/>
          <w:sz w:val="28"/>
          <w:szCs w:val="28"/>
        </w:rPr>
        <w:t>ậ</w:t>
      </w:r>
      <w:r w:rsidRPr="00674BC1">
        <w:rPr>
          <w:sz w:val="28"/>
          <w:szCs w:val="28"/>
        </w:rPr>
        <w:t>t</w:t>
      </w:r>
      <w:r w:rsidRPr="00674BC1">
        <w:rPr>
          <w:spacing w:val="1"/>
          <w:sz w:val="28"/>
          <w:szCs w:val="28"/>
        </w:rPr>
        <w:t xml:space="preserve"> </w:t>
      </w:r>
      <w:r w:rsidRPr="00674BC1">
        <w:rPr>
          <w:sz w:val="28"/>
          <w:szCs w:val="28"/>
        </w:rPr>
        <w:t>t</w:t>
      </w:r>
      <w:r w:rsidRPr="00674BC1">
        <w:rPr>
          <w:spacing w:val="-2"/>
          <w:sz w:val="28"/>
          <w:szCs w:val="28"/>
        </w:rPr>
        <w:t>r</w:t>
      </w:r>
      <w:r w:rsidRPr="00674BC1">
        <w:rPr>
          <w:sz w:val="28"/>
          <w:szCs w:val="28"/>
        </w:rPr>
        <w:t>a</w:t>
      </w:r>
      <w:r w:rsidRPr="00674BC1">
        <w:rPr>
          <w:spacing w:val="-1"/>
          <w:sz w:val="28"/>
          <w:szCs w:val="28"/>
        </w:rPr>
        <w:t>n</w:t>
      </w:r>
      <w:r w:rsidRPr="00674BC1">
        <w:rPr>
          <w:sz w:val="28"/>
          <w:szCs w:val="28"/>
        </w:rPr>
        <w:t>g</w:t>
      </w:r>
      <w:r w:rsidRPr="00674BC1">
        <w:rPr>
          <w:spacing w:val="1"/>
          <w:sz w:val="28"/>
          <w:szCs w:val="28"/>
        </w:rPr>
        <w:t xml:space="preserve"> </w:t>
      </w:r>
      <w:r w:rsidRPr="00674BC1">
        <w:rPr>
          <w:spacing w:val="-2"/>
          <w:sz w:val="28"/>
          <w:szCs w:val="28"/>
        </w:rPr>
        <w:t>g</w:t>
      </w:r>
      <w:r w:rsidRPr="00674BC1">
        <w:rPr>
          <w:spacing w:val="1"/>
          <w:sz w:val="28"/>
          <w:szCs w:val="28"/>
        </w:rPr>
        <w:t>i</w:t>
      </w:r>
      <w:r w:rsidRPr="00674BC1">
        <w:rPr>
          <w:sz w:val="28"/>
          <w:szCs w:val="28"/>
        </w:rPr>
        <w:t>ai</w:t>
      </w:r>
      <w:r w:rsidRPr="00674BC1">
        <w:rPr>
          <w:spacing w:val="-2"/>
          <w:sz w:val="28"/>
          <w:szCs w:val="28"/>
        </w:rPr>
        <w:t xml:space="preserve"> </w:t>
      </w:r>
      <w:r w:rsidRPr="00674BC1">
        <w:rPr>
          <w:spacing w:val="-1"/>
          <w:sz w:val="28"/>
          <w:szCs w:val="28"/>
        </w:rPr>
        <w:t>đ</w:t>
      </w:r>
      <w:r w:rsidRPr="00674BC1">
        <w:rPr>
          <w:spacing w:val="1"/>
          <w:sz w:val="28"/>
          <w:szCs w:val="28"/>
        </w:rPr>
        <w:t>o</w:t>
      </w:r>
      <w:r w:rsidRPr="00674BC1">
        <w:rPr>
          <w:sz w:val="28"/>
          <w:szCs w:val="28"/>
        </w:rPr>
        <w:t>ạn</w:t>
      </w:r>
      <w:r w:rsidRPr="00674BC1">
        <w:rPr>
          <w:spacing w:val="1"/>
          <w:sz w:val="28"/>
          <w:szCs w:val="28"/>
        </w:rPr>
        <w:t xml:space="preserve"> </w:t>
      </w:r>
      <w:r w:rsidRPr="00674BC1">
        <w:rPr>
          <w:spacing w:val="-3"/>
          <w:sz w:val="28"/>
          <w:szCs w:val="28"/>
        </w:rPr>
        <w:t>c</w:t>
      </w:r>
      <w:r w:rsidRPr="00674BC1">
        <w:rPr>
          <w:sz w:val="28"/>
          <w:szCs w:val="28"/>
        </w:rPr>
        <w:t>ấp</w:t>
      </w:r>
      <w:r w:rsidRPr="00674BC1">
        <w:rPr>
          <w:spacing w:val="1"/>
          <w:sz w:val="28"/>
          <w:szCs w:val="28"/>
        </w:rPr>
        <w:t xml:space="preserve"> </w:t>
      </w:r>
      <w:r w:rsidRPr="00674BC1">
        <w:rPr>
          <w:sz w:val="28"/>
          <w:szCs w:val="28"/>
        </w:rPr>
        <w:t>c</w:t>
      </w:r>
      <w:r w:rsidRPr="00674BC1">
        <w:rPr>
          <w:spacing w:val="-4"/>
          <w:sz w:val="28"/>
          <w:szCs w:val="28"/>
        </w:rPr>
        <w:t>ứ</w:t>
      </w:r>
      <w:r w:rsidRPr="00674BC1">
        <w:rPr>
          <w:spacing w:val="-1"/>
          <w:sz w:val="28"/>
          <w:szCs w:val="28"/>
        </w:rPr>
        <w:t>u</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S</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t</w:t>
      </w:r>
      <w:r w:rsidRPr="00674BC1">
        <w:rPr>
          <w:spacing w:val="1"/>
          <w:sz w:val="28"/>
          <w:szCs w:val="28"/>
        </w:rPr>
        <w:t>i</w:t>
      </w:r>
      <w:r w:rsidRPr="00674BC1">
        <w:rPr>
          <w:sz w:val="28"/>
          <w:szCs w:val="28"/>
        </w:rPr>
        <w:t>m</w:t>
      </w:r>
      <w:r w:rsidRPr="00674BC1">
        <w:rPr>
          <w:spacing w:val="-2"/>
          <w:sz w:val="28"/>
          <w:szCs w:val="28"/>
        </w:rPr>
        <w:t xml:space="preserve"> </w:t>
      </w:r>
      <w:r w:rsidRPr="00674BC1">
        <w:rPr>
          <w:sz w:val="28"/>
          <w:szCs w:val="28"/>
        </w:rPr>
        <w:t>nặng.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FB3285" w:rsidRDefault="003D40E9" w:rsidP="00FB3285">
      <w:pPr>
        <w:autoSpaceDE w:val="0"/>
        <w:autoSpaceDN w:val="0"/>
        <w:adjustRightInd w:val="0"/>
        <w:spacing w:before="120"/>
        <w:ind w:firstLine="567"/>
        <w:jc w:val="both"/>
        <w:rPr>
          <w:spacing w:val="1"/>
          <w:sz w:val="28"/>
          <w:szCs w:val="28"/>
          <w:lang w:val="vi-VN"/>
        </w:rPr>
      </w:pPr>
      <w:r w:rsidRPr="00FB3285">
        <w:rPr>
          <w:spacing w:val="1"/>
          <w:sz w:val="28"/>
          <w:szCs w:val="28"/>
        </w:rPr>
        <w:t>4.1. Người thực hiện</w:t>
      </w:r>
      <w:r w:rsidR="00674164" w:rsidRPr="00FB3285">
        <w:rPr>
          <w:spacing w:val="1"/>
          <w:sz w:val="28"/>
          <w:szCs w:val="28"/>
          <w:lang w:val="vi-VN"/>
        </w:rPr>
        <w:t>:</w:t>
      </w:r>
    </w:p>
    <w:p w:rsidR="003D40E9" w:rsidRPr="00FB3285"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FB3285">
        <w:rPr>
          <w:sz w:val="28"/>
          <w:szCs w:val="28"/>
        </w:rPr>
        <w:t xml:space="preserve"> có chứng chỉ, chứng nhận về y học cổ truyền và được Giám đốc Bệnh viện cho phép thực hiện</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4.2. Phương tiện</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Máy</w:t>
      </w:r>
      <w:r w:rsidRPr="00FB3285">
        <w:rPr>
          <w:spacing w:val="-3"/>
          <w:sz w:val="28"/>
          <w:szCs w:val="28"/>
        </w:rPr>
        <w:t xml:space="preserve"> </w:t>
      </w:r>
      <w:r w:rsidRPr="00FB3285">
        <w:rPr>
          <w:sz w:val="28"/>
          <w:szCs w:val="28"/>
        </w:rPr>
        <w:t>đ</w:t>
      </w:r>
      <w:r w:rsidRPr="00FB3285">
        <w:rPr>
          <w:spacing w:val="1"/>
          <w:sz w:val="28"/>
          <w:szCs w:val="28"/>
        </w:rPr>
        <w:t>i</w:t>
      </w:r>
      <w:r w:rsidRPr="00FB3285">
        <w:rPr>
          <w:sz w:val="28"/>
          <w:szCs w:val="28"/>
        </w:rPr>
        <w:t>ện</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hai</w:t>
      </w:r>
      <w:r w:rsidRPr="00FB3285">
        <w:rPr>
          <w:spacing w:val="2"/>
          <w:sz w:val="28"/>
          <w:szCs w:val="28"/>
        </w:rPr>
        <w:t xml:space="preserve"> </w:t>
      </w:r>
      <w:r w:rsidRPr="00FB3285">
        <w:rPr>
          <w:sz w:val="28"/>
          <w:szCs w:val="28"/>
        </w:rPr>
        <w:t>tần</w:t>
      </w:r>
      <w:r w:rsidRPr="00FB3285">
        <w:rPr>
          <w:spacing w:val="-1"/>
          <w:sz w:val="28"/>
          <w:szCs w:val="28"/>
        </w:rPr>
        <w:t xml:space="preserve"> s</w:t>
      </w:r>
      <w:r w:rsidRPr="00FB3285">
        <w:rPr>
          <w:sz w:val="28"/>
          <w:szCs w:val="28"/>
        </w:rPr>
        <w:t>ố</w:t>
      </w:r>
      <w:r w:rsidRPr="00FB3285">
        <w:rPr>
          <w:spacing w:val="1"/>
          <w:sz w:val="28"/>
          <w:szCs w:val="28"/>
        </w:rPr>
        <w:t xml:space="preserve"> </w:t>
      </w:r>
      <w:r w:rsidRPr="00FB3285">
        <w:rPr>
          <w:spacing w:val="-2"/>
          <w:sz w:val="28"/>
          <w:szCs w:val="28"/>
        </w:rPr>
        <w:t>b</w:t>
      </w:r>
      <w:r w:rsidRPr="00FB3285">
        <w:rPr>
          <w:spacing w:val="1"/>
          <w:sz w:val="28"/>
          <w:szCs w:val="28"/>
        </w:rPr>
        <w:t>ổ</w:t>
      </w:r>
      <w:r w:rsidRPr="00FB3285">
        <w:rPr>
          <w:sz w:val="28"/>
          <w:szCs w:val="28"/>
        </w:rPr>
        <w:t>,</w:t>
      </w:r>
      <w:r w:rsidRPr="00FB3285">
        <w:rPr>
          <w:spacing w:val="-1"/>
          <w:sz w:val="28"/>
          <w:szCs w:val="28"/>
        </w:rPr>
        <w:t xml:space="preserve"> </w:t>
      </w:r>
      <w:r w:rsidRPr="00FB3285">
        <w:rPr>
          <w:spacing w:val="1"/>
          <w:sz w:val="28"/>
          <w:szCs w:val="28"/>
        </w:rPr>
        <w:t>t</w:t>
      </w:r>
      <w:r w:rsidRPr="00FB3285">
        <w:rPr>
          <w:sz w:val="28"/>
          <w:szCs w:val="28"/>
        </w:rPr>
        <w:t>ả.</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i</w:t>
      </w:r>
      <w:r w:rsidRPr="00FB3285">
        <w:rPr>
          <w:sz w:val="28"/>
          <w:szCs w:val="28"/>
        </w:rPr>
        <w:t>m</w:t>
      </w:r>
      <w:r w:rsidRPr="00FB3285">
        <w:rPr>
          <w:spacing w:val="-2"/>
          <w:sz w:val="28"/>
          <w:szCs w:val="28"/>
        </w:rPr>
        <w:t xml:space="preserve"> </w:t>
      </w:r>
      <w:r w:rsidRPr="00FB3285">
        <w:rPr>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pacing w:val="2"/>
          <w:sz w:val="28"/>
          <w:szCs w:val="28"/>
        </w:rPr>
        <w:t>1</w:t>
      </w:r>
      <w:r w:rsidRPr="00FB3285">
        <w:rPr>
          <w:sz w:val="28"/>
          <w:szCs w:val="28"/>
        </w:rPr>
        <w:t>-2</w:t>
      </w:r>
      <w:r w:rsidRPr="00FB3285">
        <w:rPr>
          <w:spacing w:val="1"/>
          <w:sz w:val="28"/>
          <w:szCs w:val="28"/>
        </w:rPr>
        <w:t xml:space="preserve"> </w:t>
      </w:r>
      <w:r w:rsidRPr="00FB3285">
        <w:rPr>
          <w:spacing w:val="-3"/>
          <w:sz w:val="28"/>
          <w:szCs w:val="28"/>
        </w:rPr>
        <w:t>cm</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h</w:t>
      </w:r>
      <w:r w:rsidRPr="00FB3285">
        <w:rPr>
          <w:sz w:val="28"/>
          <w:szCs w:val="28"/>
        </w:rPr>
        <w:t>ay</w:t>
      </w:r>
      <w:r w:rsidRPr="00FB3285">
        <w:rPr>
          <w:spacing w:val="-2"/>
          <w:sz w:val="28"/>
          <w:szCs w:val="28"/>
        </w:rPr>
        <w:t xml:space="preserve"> </w:t>
      </w:r>
      <w:r w:rsidRPr="00FB3285">
        <w:rPr>
          <w:spacing w:val="-5"/>
          <w:sz w:val="28"/>
          <w:szCs w:val="28"/>
        </w:rPr>
        <w:t>m</w:t>
      </w:r>
      <w:r w:rsidRPr="00FB3285">
        <w:rPr>
          <w:sz w:val="28"/>
          <w:szCs w:val="28"/>
        </w:rPr>
        <w:t>e</w:t>
      </w:r>
      <w:r w:rsidRPr="00FB3285">
        <w:rPr>
          <w:spacing w:val="1"/>
          <w:sz w:val="28"/>
          <w:szCs w:val="28"/>
        </w:rPr>
        <w:t>n</w:t>
      </w:r>
      <w:r w:rsidRPr="00FB3285">
        <w:rPr>
          <w:sz w:val="28"/>
          <w:szCs w:val="28"/>
        </w:rPr>
        <w:t xml:space="preserve">, </w:t>
      </w:r>
      <w:r w:rsidRPr="00FB3285">
        <w:rPr>
          <w:spacing w:val="1"/>
          <w:sz w:val="28"/>
          <w:szCs w:val="28"/>
        </w:rPr>
        <w:t>k</w:t>
      </w:r>
      <w:r w:rsidRPr="00FB3285">
        <w:rPr>
          <w:sz w:val="28"/>
          <w:szCs w:val="28"/>
        </w:rPr>
        <w:t>ẹp</w:t>
      </w:r>
      <w:r w:rsidRPr="00FB3285">
        <w:rPr>
          <w:spacing w:val="1"/>
          <w:sz w:val="28"/>
          <w:szCs w:val="28"/>
        </w:rPr>
        <w:t xml:space="preserve"> </w:t>
      </w:r>
      <w:r w:rsidRPr="00FB3285">
        <w:rPr>
          <w:sz w:val="28"/>
          <w:szCs w:val="28"/>
        </w:rPr>
        <w:t>có</w:t>
      </w:r>
      <w:r w:rsidRPr="00FB3285">
        <w:rPr>
          <w:spacing w:val="-2"/>
          <w:sz w:val="28"/>
          <w:szCs w:val="28"/>
        </w:rPr>
        <w:t xml:space="preserve"> </w:t>
      </w:r>
      <w:r w:rsidRPr="00FB3285">
        <w:rPr>
          <w:spacing w:val="-3"/>
          <w:sz w:val="28"/>
          <w:szCs w:val="28"/>
        </w:rPr>
        <w:t>m</w:t>
      </w:r>
      <w:r w:rsidRPr="00FB3285">
        <w:rPr>
          <w:sz w:val="28"/>
          <w:szCs w:val="28"/>
        </w:rPr>
        <w:t>ấ</w:t>
      </w:r>
      <w:r w:rsidRPr="00FB3285">
        <w:rPr>
          <w:spacing w:val="1"/>
          <w:sz w:val="28"/>
          <w:szCs w:val="28"/>
        </w:rPr>
        <w:t>u</w:t>
      </w:r>
      <w:r w:rsidRPr="00FB3285">
        <w:rPr>
          <w:sz w:val="28"/>
          <w:szCs w:val="28"/>
        </w:rPr>
        <w:t>,</w:t>
      </w:r>
      <w:r w:rsidRPr="00FB3285">
        <w:rPr>
          <w:spacing w:val="-1"/>
          <w:sz w:val="28"/>
          <w:szCs w:val="28"/>
        </w:rPr>
        <w:t xml:space="preserve"> </w:t>
      </w:r>
      <w:r w:rsidRPr="00FB3285">
        <w:rPr>
          <w:spacing w:val="1"/>
          <w:sz w:val="28"/>
          <w:szCs w:val="28"/>
        </w:rPr>
        <w:t>b</w:t>
      </w:r>
      <w:r w:rsidRPr="00FB3285">
        <w:rPr>
          <w:spacing w:val="-1"/>
          <w:sz w:val="28"/>
          <w:szCs w:val="28"/>
        </w:rPr>
        <w:t>ô</w:t>
      </w:r>
      <w:r w:rsidRPr="00FB3285">
        <w:rPr>
          <w:spacing w:val="1"/>
          <w:sz w:val="28"/>
          <w:szCs w:val="28"/>
        </w:rPr>
        <w:t>ng</w:t>
      </w:r>
      <w:r w:rsidRPr="00FB3285">
        <w:rPr>
          <w:sz w:val="28"/>
          <w:szCs w:val="28"/>
        </w:rPr>
        <w:t>,</w:t>
      </w:r>
      <w:r w:rsidRPr="00FB3285">
        <w:rPr>
          <w:spacing w:val="-1"/>
          <w:sz w:val="28"/>
          <w:szCs w:val="28"/>
        </w:rPr>
        <w:t xml:space="preserve"> </w:t>
      </w:r>
      <w:r w:rsidRPr="00FB3285">
        <w:rPr>
          <w:spacing w:val="-2"/>
          <w:sz w:val="28"/>
          <w:szCs w:val="28"/>
        </w:rPr>
        <w:t>cồn 70</w:t>
      </w:r>
      <w:r w:rsidRPr="00FB3285">
        <w:rPr>
          <w:spacing w:val="-2"/>
          <w:sz w:val="28"/>
          <w:szCs w:val="28"/>
          <w:vertAlign w:val="superscript"/>
        </w:rPr>
        <w:t>o</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4.3. Người bệnh</w:t>
      </w:r>
    </w:p>
    <w:p w:rsidR="003D40E9" w:rsidRPr="00FB3285" w:rsidRDefault="003D40E9" w:rsidP="00FB3285">
      <w:pPr>
        <w:autoSpaceDE w:val="0"/>
        <w:autoSpaceDN w:val="0"/>
        <w:adjustRightInd w:val="0"/>
        <w:spacing w:before="120"/>
        <w:ind w:firstLine="567"/>
        <w:jc w:val="both"/>
        <w:rPr>
          <w:sz w:val="28"/>
          <w:szCs w:val="28"/>
        </w:rPr>
      </w:pPr>
      <w:r w:rsidRPr="00FB3285">
        <w:rPr>
          <w:bCs/>
          <w:sz w:val="28"/>
          <w:szCs w:val="28"/>
        </w:rPr>
        <w:t>- Được tư vấn, giải thích trước khi vào điều trị</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Đư</w:t>
      </w:r>
      <w:r w:rsidRPr="00FB3285">
        <w:rPr>
          <w:sz w:val="28"/>
          <w:szCs w:val="28"/>
        </w:rPr>
        <w:t xml:space="preserve">ợc </w:t>
      </w:r>
      <w:r w:rsidRPr="00FB3285">
        <w:rPr>
          <w:spacing w:val="1"/>
          <w:sz w:val="28"/>
          <w:szCs w:val="28"/>
        </w:rPr>
        <w:t>kh</w:t>
      </w:r>
      <w:r w:rsidRPr="00FB3285">
        <w:rPr>
          <w:sz w:val="28"/>
          <w:szCs w:val="28"/>
        </w:rPr>
        <w:t>ám</w:t>
      </w:r>
      <w:r w:rsidRPr="00FB3285">
        <w:rPr>
          <w:spacing w:val="-5"/>
          <w:sz w:val="28"/>
          <w:szCs w:val="28"/>
        </w:rPr>
        <w:t xml:space="preserve"> </w:t>
      </w:r>
      <w:r w:rsidRPr="00FB3285">
        <w:rPr>
          <w:sz w:val="28"/>
          <w:szCs w:val="28"/>
        </w:rPr>
        <w:t xml:space="preserve">và </w:t>
      </w:r>
      <w:r w:rsidRPr="00FB3285">
        <w:rPr>
          <w:spacing w:val="1"/>
          <w:sz w:val="28"/>
          <w:szCs w:val="28"/>
        </w:rPr>
        <w:t>l</w:t>
      </w:r>
      <w:r w:rsidRPr="00FB3285">
        <w:rPr>
          <w:sz w:val="28"/>
          <w:szCs w:val="28"/>
        </w:rPr>
        <w:t>àm</w:t>
      </w:r>
      <w:r w:rsidRPr="00FB3285">
        <w:rPr>
          <w:spacing w:val="-3"/>
          <w:sz w:val="28"/>
          <w:szCs w:val="28"/>
        </w:rPr>
        <w:t xml:space="preserve"> </w:t>
      </w:r>
      <w:r w:rsidRPr="00FB3285">
        <w:rPr>
          <w:spacing w:val="1"/>
          <w:sz w:val="28"/>
          <w:szCs w:val="28"/>
        </w:rPr>
        <w:t>h</w:t>
      </w:r>
      <w:r w:rsidRPr="00FB3285">
        <w:rPr>
          <w:sz w:val="28"/>
          <w:szCs w:val="28"/>
        </w:rPr>
        <w:t>ồ</w:t>
      </w:r>
      <w:r w:rsidRPr="00FB3285">
        <w:rPr>
          <w:spacing w:val="-2"/>
          <w:sz w:val="28"/>
          <w:szCs w:val="28"/>
        </w:rPr>
        <w:t xml:space="preserve"> </w:t>
      </w:r>
      <w:r w:rsidRPr="00FB3285">
        <w:rPr>
          <w:spacing w:val="1"/>
          <w:sz w:val="28"/>
          <w:szCs w:val="28"/>
        </w:rPr>
        <w:t>s</w:t>
      </w:r>
      <w:r w:rsidRPr="00FB3285">
        <w:rPr>
          <w:sz w:val="28"/>
          <w:szCs w:val="28"/>
        </w:rPr>
        <w:t>ơ</w:t>
      </w:r>
      <w:r w:rsidRPr="00FB3285">
        <w:rPr>
          <w:spacing w:val="-3"/>
          <w:sz w:val="28"/>
          <w:szCs w:val="28"/>
        </w:rPr>
        <w:t xml:space="preserve"> </w:t>
      </w:r>
      <w:r w:rsidRPr="00FB3285">
        <w:rPr>
          <w:spacing w:val="1"/>
          <w:sz w:val="28"/>
          <w:szCs w:val="28"/>
        </w:rPr>
        <w:t>b</w:t>
      </w:r>
      <w:r w:rsidRPr="00FB3285">
        <w:rPr>
          <w:sz w:val="28"/>
          <w:szCs w:val="28"/>
        </w:rPr>
        <w:t>ệ</w:t>
      </w:r>
      <w:r w:rsidRPr="00FB3285">
        <w:rPr>
          <w:spacing w:val="-1"/>
          <w:sz w:val="28"/>
          <w:szCs w:val="28"/>
        </w:rPr>
        <w:t>n</w:t>
      </w:r>
      <w:r w:rsidRPr="00FB3285">
        <w:rPr>
          <w:sz w:val="28"/>
          <w:szCs w:val="28"/>
        </w:rPr>
        <w:t>h</w:t>
      </w:r>
      <w:r w:rsidRPr="00FB3285">
        <w:rPr>
          <w:spacing w:val="1"/>
          <w:sz w:val="28"/>
          <w:szCs w:val="28"/>
        </w:rPr>
        <w:t xml:space="preserve"> </w:t>
      </w:r>
      <w:r w:rsidRPr="00FB3285">
        <w:rPr>
          <w:spacing w:val="-3"/>
          <w:sz w:val="28"/>
          <w:szCs w:val="28"/>
        </w:rPr>
        <w:t>á</w:t>
      </w:r>
      <w:r w:rsidRPr="00FB3285">
        <w:rPr>
          <w:sz w:val="28"/>
          <w:szCs w:val="28"/>
        </w:rPr>
        <w:t>n</w:t>
      </w:r>
      <w:r w:rsidRPr="00FB3285">
        <w:rPr>
          <w:spacing w:val="1"/>
          <w:sz w:val="28"/>
          <w:szCs w:val="28"/>
        </w:rPr>
        <w:t xml:space="preserve"> </w:t>
      </w:r>
      <w:r w:rsidRPr="00FB3285">
        <w:rPr>
          <w:spacing w:val="-2"/>
          <w:sz w:val="28"/>
          <w:szCs w:val="28"/>
        </w:rPr>
        <w:t>t</w:t>
      </w:r>
      <w:r w:rsidRPr="00FB3285">
        <w:rPr>
          <w:spacing w:val="1"/>
          <w:sz w:val="28"/>
          <w:szCs w:val="28"/>
        </w:rPr>
        <w:t>h</w:t>
      </w:r>
      <w:r w:rsidRPr="00FB3285">
        <w:rPr>
          <w:spacing w:val="-2"/>
          <w:sz w:val="28"/>
          <w:szCs w:val="28"/>
        </w:rPr>
        <w:t>e</w:t>
      </w:r>
      <w:r w:rsidRPr="00FB3285">
        <w:rPr>
          <w:sz w:val="28"/>
          <w:szCs w:val="28"/>
        </w:rPr>
        <w:t>o</w:t>
      </w:r>
      <w:r w:rsidRPr="00FB3285">
        <w:rPr>
          <w:spacing w:val="1"/>
          <w:sz w:val="28"/>
          <w:szCs w:val="28"/>
        </w:rPr>
        <w:t xml:space="preserve"> </w:t>
      </w:r>
      <w:r w:rsidRPr="00FB3285">
        <w:rPr>
          <w:spacing w:val="-2"/>
          <w:sz w:val="28"/>
          <w:szCs w:val="28"/>
        </w:rPr>
        <w:t>q</w:t>
      </w:r>
      <w:r w:rsidRPr="00FB3285">
        <w:rPr>
          <w:spacing w:val="1"/>
          <w:sz w:val="28"/>
          <w:szCs w:val="28"/>
        </w:rPr>
        <w:t>u</w:t>
      </w:r>
      <w:r w:rsidRPr="00FB3285">
        <w:rPr>
          <w:sz w:val="28"/>
          <w:szCs w:val="28"/>
        </w:rPr>
        <w:t>y</w:t>
      </w:r>
      <w:r w:rsidRPr="00FB3285">
        <w:rPr>
          <w:spacing w:val="-3"/>
          <w:sz w:val="28"/>
          <w:szCs w:val="28"/>
        </w:rPr>
        <w:t xml:space="preserve"> </w:t>
      </w:r>
      <w:r w:rsidRPr="00FB3285">
        <w:rPr>
          <w:sz w:val="28"/>
          <w:szCs w:val="28"/>
        </w:rPr>
        <w:t>đ</w:t>
      </w:r>
      <w:r w:rsidRPr="00FB3285">
        <w:rPr>
          <w:spacing w:val="1"/>
          <w:sz w:val="28"/>
          <w:szCs w:val="28"/>
        </w:rPr>
        <w:t>ị</w:t>
      </w:r>
      <w:r w:rsidRPr="00FB3285">
        <w:rPr>
          <w:spacing w:val="-1"/>
          <w:sz w:val="28"/>
          <w:szCs w:val="28"/>
        </w:rPr>
        <w:t>n</w:t>
      </w:r>
      <w:r w:rsidRPr="00FB3285">
        <w:rPr>
          <w:sz w:val="28"/>
          <w:szCs w:val="28"/>
        </w:rPr>
        <w:t>h</w:t>
      </w:r>
      <w:r w:rsidRPr="00FB3285">
        <w:rPr>
          <w:spacing w:val="1"/>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T</w:t>
      </w:r>
      <w:r w:rsidRPr="00FB3285">
        <w:rPr>
          <w:sz w:val="28"/>
          <w:szCs w:val="28"/>
        </w:rPr>
        <w:t>ư</w:t>
      </w:r>
      <w:r w:rsidRPr="00FB3285">
        <w:rPr>
          <w:spacing w:val="-1"/>
          <w:sz w:val="28"/>
          <w:szCs w:val="28"/>
        </w:rPr>
        <w:t xml:space="preserve"> </w:t>
      </w:r>
      <w:r w:rsidRPr="00FB3285">
        <w:rPr>
          <w:spacing w:val="1"/>
          <w:sz w:val="28"/>
          <w:szCs w:val="28"/>
        </w:rPr>
        <w:t>th</w:t>
      </w:r>
      <w:r w:rsidRPr="00FB3285">
        <w:rPr>
          <w:sz w:val="28"/>
          <w:szCs w:val="28"/>
        </w:rPr>
        <w:t xml:space="preserve">ế </w:t>
      </w:r>
      <w:r w:rsidRPr="00FB3285">
        <w:rPr>
          <w:spacing w:val="-2"/>
          <w:sz w:val="28"/>
          <w:szCs w:val="28"/>
        </w:rPr>
        <w:t>n</w:t>
      </w:r>
      <w:r w:rsidRPr="00FB3285">
        <w:rPr>
          <w:spacing w:val="1"/>
          <w:sz w:val="28"/>
          <w:szCs w:val="28"/>
        </w:rPr>
        <w:t>g</w:t>
      </w:r>
      <w:r w:rsidRPr="00FB3285">
        <w:rPr>
          <w:spacing w:val="-1"/>
          <w:sz w:val="28"/>
          <w:szCs w:val="28"/>
        </w:rPr>
        <w:t>ư</w:t>
      </w:r>
      <w:r w:rsidRPr="00FB3285">
        <w:rPr>
          <w:sz w:val="28"/>
          <w:szCs w:val="28"/>
        </w:rPr>
        <w:t>ời</w:t>
      </w:r>
      <w:r w:rsidRPr="00FB3285">
        <w:rPr>
          <w:spacing w:val="-2"/>
          <w:sz w:val="28"/>
          <w:szCs w:val="28"/>
        </w:rPr>
        <w:t xml:space="preserve"> </w:t>
      </w:r>
      <w:r w:rsidRPr="00FB3285">
        <w:rPr>
          <w:spacing w:val="1"/>
          <w:sz w:val="28"/>
          <w:szCs w:val="28"/>
        </w:rPr>
        <w:t>b</w:t>
      </w:r>
      <w:r w:rsidRPr="00FB3285">
        <w:rPr>
          <w:spacing w:val="-2"/>
          <w:sz w:val="28"/>
          <w:szCs w:val="28"/>
        </w:rPr>
        <w:t>ệ</w:t>
      </w:r>
      <w:r w:rsidRPr="00FB3285">
        <w:rPr>
          <w:spacing w:val="1"/>
          <w:sz w:val="28"/>
          <w:szCs w:val="28"/>
        </w:rPr>
        <w:t>n</w:t>
      </w:r>
      <w:r w:rsidRPr="00FB3285">
        <w:rPr>
          <w:sz w:val="28"/>
          <w:szCs w:val="28"/>
        </w:rPr>
        <w:t>h</w:t>
      </w:r>
      <w:r w:rsidRPr="00FB3285">
        <w:rPr>
          <w:spacing w:val="-2"/>
          <w:sz w:val="28"/>
          <w:szCs w:val="28"/>
        </w:rPr>
        <w:t xml:space="preserve"> </w:t>
      </w:r>
      <w:r w:rsidRPr="00FB3285">
        <w:rPr>
          <w:spacing w:val="1"/>
          <w:sz w:val="28"/>
          <w:szCs w:val="28"/>
        </w:rPr>
        <w:t>n</w:t>
      </w:r>
      <w:r w:rsidRPr="00FB3285">
        <w:rPr>
          <w:sz w:val="28"/>
          <w:szCs w:val="28"/>
        </w:rPr>
        <w:t>ằm</w:t>
      </w:r>
      <w:r w:rsidRPr="00FB3285">
        <w:rPr>
          <w:spacing w:val="-5"/>
          <w:sz w:val="28"/>
          <w:szCs w:val="28"/>
        </w:rPr>
        <w:t xml:space="preserve"> </w:t>
      </w:r>
      <w:r w:rsidRPr="00FB3285">
        <w:rPr>
          <w:sz w:val="28"/>
          <w:szCs w:val="28"/>
        </w:rPr>
        <w:t>n</w:t>
      </w:r>
      <w:r w:rsidRPr="00FB3285">
        <w:rPr>
          <w:spacing w:val="1"/>
          <w:sz w:val="28"/>
          <w:szCs w:val="28"/>
        </w:rPr>
        <w:t>g</w:t>
      </w:r>
      <w:r w:rsidRPr="00FB3285">
        <w:rPr>
          <w:spacing w:val="-1"/>
          <w:sz w:val="28"/>
          <w:szCs w:val="28"/>
        </w:rPr>
        <w:t>ử</w:t>
      </w:r>
      <w:r w:rsidRPr="00FB3285">
        <w:rPr>
          <w:sz w:val="28"/>
          <w:szCs w:val="28"/>
        </w:rPr>
        <w:t xml:space="preserve">a hoặc </w:t>
      </w:r>
      <w:r w:rsidRPr="00FB3285">
        <w:rPr>
          <w:spacing w:val="-2"/>
          <w:sz w:val="28"/>
          <w:szCs w:val="28"/>
        </w:rPr>
        <w:t>n</w:t>
      </w:r>
      <w:r w:rsidRPr="00FB3285">
        <w:rPr>
          <w:spacing w:val="-1"/>
          <w:sz w:val="28"/>
          <w:szCs w:val="28"/>
        </w:rPr>
        <w:t>g</w:t>
      </w:r>
      <w:r w:rsidRPr="00FB3285">
        <w:rPr>
          <w:spacing w:val="1"/>
          <w:sz w:val="28"/>
          <w:szCs w:val="28"/>
        </w:rPr>
        <w:t>ồ</w:t>
      </w:r>
      <w:r w:rsidRPr="00FB3285">
        <w:rPr>
          <w:sz w:val="28"/>
          <w:szCs w:val="28"/>
        </w:rPr>
        <w:t>i</w:t>
      </w:r>
      <w:r w:rsidRPr="00FB3285">
        <w:rPr>
          <w:spacing w:val="1"/>
          <w:sz w:val="28"/>
          <w:szCs w:val="28"/>
        </w:rPr>
        <w:t>.</w:t>
      </w:r>
    </w:p>
    <w:p w:rsidR="003D40E9" w:rsidRPr="00C27165" w:rsidRDefault="003D40E9" w:rsidP="00FB3285">
      <w:pPr>
        <w:autoSpaceDE w:val="0"/>
        <w:autoSpaceDN w:val="0"/>
        <w:adjustRightInd w:val="0"/>
        <w:spacing w:before="120"/>
        <w:ind w:firstLine="567"/>
        <w:jc w:val="both"/>
        <w:rPr>
          <w:b/>
          <w:sz w:val="28"/>
          <w:szCs w:val="28"/>
        </w:rPr>
      </w:pPr>
      <w:r w:rsidRPr="00C27165">
        <w:rPr>
          <w:b/>
          <w:bCs/>
          <w:spacing w:val="1"/>
          <w:sz w:val="28"/>
          <w:szCs w:val="28"/>
        </w:rPr>
        <w:t>5. CÁC BƯỚC TIẾN HÀNH</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5.1. Phác đồ huyệt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 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tả</w:t>
      </w:r>
      <w:r w:rsidR="003635E4" w:rsidRPr="00FB3285">
        <w:rPr>
          <w:sz w:val="28"/>
          <w:szCs w:val="28"/>
          <w:lang w:val="vi-VN"/>
        </w:rPr>
        <w:t xml:space="preserve"> huyệt vùng:</w:t>
      </w:r>
      <w:r w:rsidRPr="00FB3285">
        <w:rPr>
          <w:sz w:val="28"/>
          <w:szCs w:val="28"/>
        </w:rPr>
        <w:t xml:space="preserve"> </w:t>
      </w:r>
      <w:r w:rsidRPr="00FB3285">
        <w:rPr>
          <w:spacing w:val="-2"/>
          <w:sz w:val="28"/>
          <w:szCs w:val="28"/>
        </w:rPr>
        <w:t>T</w:t>
      </w:r>
      <w:r w:rsidRPr="00FB3285">
        <w:rPr>
          <w:spacing w:val="1"/>
          <w:sz w:val="28"/>
          <w:szCs w:val="28"/>
        </w:rPr>
        <w:t>h</w:t>
      </w:r>
      <w:r w:rsidRPr="00FB3285">
        <w:rPr>
          <w:sz w:val="28"/>
          <w:szCs w:val="28"/>
        </w:rPr>
        <w:t>ần</w:t>
      </w:r>
      <w:r w:rsidRPr="00FB3285">
        <w:rPr>
          <w:spacing w:val="-2"/>
          <w:sz w:val="28"/>
          <w:szCs w:val="28"/>
        </w:rPr>
        <w:t xml:space="preserve"> </w:t>
      </w:r>
      <w:r w:rsidRPr="00FB3285">
        <w:rPr>
          <w:spacing w:val="1"/>
          <w:sz w:val="28"/>
          <w:szCs w:val="28"/>
        </w:rPr>
        <w:t>k</w:t>
      </w:r>
      <w:r w:rsidRPr="00FB3285">
        <w:rPr>
          <w:spacing w:val="-1"/>
          <w:sz w:val="28"/>
          <w:szCs w:val="28"/>
        </w:rPr>
        <w:t>in</w:t>
      </w:r>
      <w:r w:rsidRPr="00FB3285">
        <w:rPr>
          <w:sz w:val="28"/>
          <w:szCs w:val="28"/>
        </w:rPr>
        <w:t>h</w:t>
      </w:r>
      <w:r w:rsidRPr="00FB3285">
        <w:rPr>
          <w:spacing w:val="1"/>
          <w:sz w:val="28"/>
          <w:szCs w:val="28"/>
        </w:rPr>
        <w:t xml:space="preserve"> </w:t>
      </w:r>
      <w:r w:rsidRPr="00FB3285">
        <w:rPr>
          <w:spacing w:val="-2"/>
          <w:sz w:val="28"/>
          <w:szCs w:val="28"/>
        </w:rPr>
        <w:t>t</w:t>
      </w:r>
      <w:r w:rsidRPr="00FB3285">
        <w:rPr>
          <w:spacing w:val="1"/>
          <w:sz w:val="28"/>
          <w:szCs w:val="28"/>
        </w:rPr>
        <w:t>h</w:t>
      </w:r>
      <w:r w:rsidRPr="00FB3285">
        <w:rPr>
          <w:spacing w:val="-1"/>
          <w:sz w:val="28"/>
          <w:szCs w:val="28"/>
        </w:rPr>
        <w:t>ự</w:t>
      </w:r>
      <w:r w:rsidRPr="00FB3285">
        <w:rPr>
          <w:sz w:val="28"/>
          <w:szCs w:val="28"/>
        </w:rPr>
        <w:t>c v</w:t>
      </w:r>
      <w:r w:rsidRPr="00FB3285">
        <w:rPr>
          <w:spacing w:val="-2"/>
          <w:sz w:val="28"/>
          <w:szCs w:val="28"/>
        </w:rPr>
        <w:t>ậ</w:t>
      </w:r>
      <w:r w:rsidRPr="00FB3285">
        <w:rPr>
          <w:sz w:val="28"/>
          <w:szCs w:val="28"/>
        </w:rPr>
        <w:t>t</w:t>
      </w:r>
      <w:r w:rsidR="003635E4" w:rsidRPr="00FB3285">
        <w:rPr>
          <w:sz w:val="28"/>
          <w:szCs w:val="28"/>
          <w:lang w:val="vi-VN"/>
        </w:rPr>
        <w:t>;</w:t>
      </w:r>
      <w:r w:rsidRPr="00FB3285">
        <w:rPr>
          <w:sz w:val="28"/>
          <w:szCs w:val="28"/>
        </w:rPr>
        <w:t xml:space="preserve"> </w:t>
      </w:r>
      <w:r w:rsidRPr="00FB3285">
        <w:rPr>
          <w:spacing w:val="-2"/>
          <w:sz w:val="28"/>
          <w:szCs w:val="28"/>
        </w:rPr>
        <w:t>T</w:t>
      </w:r>
      <w:r w:rsidRPr="00FB3285">
        <w:rPr>
          <w:spacing w:val="1"/>
          <w:sz w:val="28"/>
          <w:szCs w:val="28"/>
        </w:rPr>
        <w:t>u</w:t>
      </w:r>
      <w:r w:rsidRPr="00FB3285">
        <w:rPr>
          <w:spacing w:val="-4"/>
          <w:sz w:val="28"/>
          <w:szCs w:val="28"/>
        </w:rPr>
        <w:t>y</w:t>
      </w:r>
      <w:r w:rsidRPr="00FB3285">
        <w:rPr>
          <w:sz w:val="28"/>
          <w:szCs w:val="28"/>
        </w:rPr>
        <w:t>ến</w:t>
      </w:r>
      <w:r w:rsidRPr="00FB3285">
        <w:rPr>
          <w:spacing w:val="1"/>
          <w:sz w:val="28"/>
          <w:szCs w:val="28"/>
        </w:rPr>
        <w:t xml:space="preserve"> </w:t>
      </w:r>
      <w:r w:rsidRPr="00FB3285">
        <w:rPr>
          <w:sz w:val="28"/>
          <w:szCs w:val="28"/>
        </w:rPr>
        <w:t xml:space="preserve">nội </w:t>
      </w:r>
      <w:r w:rsidRPr="00FB3285">
        <w:rPr>
          <w:spacing w:val="-1"/>
          <w:sz w:val="28"/>
          <w:szCs w:val="28"/>
        </w:rPr>
        <w:t>t</w:t>
      </w:r>
      <w:r w:rsidRPr="00FB3285">
        <w:rPr>
          <w:spacing w:val="1"/>
          <w:sz w:val="28"/>
          <w:szCs w:val="28"/>
        </w:rPr>
        <w:t>i</w:t>
      </w:r>
      <w:r w:rsidRPr="00FB3285">
        <w:rPr>
          <w:sz w:val="28"/>
          <w:szCs w:val="28"/>
        </w:rPr>
        <w:t>ết</w:t>
      </w:r>
      <w:r w:rsidR="003635E4" w:rsidRPr="00FB3285">
        <w:rPr>
          <w:spacing w:val="-2"/>
          <w:sz w:val="28"/>
          <w:szCs w:val="28"/>
          <w:lang w:val="vi-VN"/>
        </w:rPr>
        <w:t>;</w:t>
      </w:r>
      <w:r w:rsidRPr="00FB3285">
        <w:rPr>
          <w:sz w:val="28"/>
          <w:szCs w:val="28"/>
        </w:rPr>
        <w:t xml:space="preserve"> </w:t>
      </w:r>
      <w:r w:rsidRPr="00FB3285">
        <w:rPr>
          <w:spacing w:val="-2"/>
          <w:sz w:val="28"/>
          <w:szCs w:val="28"/>
        </w:rPr>
        <w:t>N</w:t>
      </w:r>
      <w:r w:rsidRPr="00FB3285">
        <w:rPr>
          <w:sz w:val="28"/>
          <w:szCs w:val="28"/>
        </w:rPr>
        <w:t>ão</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bổ</w:t>
      </w:r>
      <w:r w:rsidRPr="00FB3285">
        <w:rPr>
          <w:spacing w:val="2"/>
          <w:sz w:val="28"/>
          <w:szCs w:val="28"/>
        </w:rPr>
        <w:t xml:space="preserve"> </w:t>
      </w:r>
      <w:r w:rsidR="00C01CBC" w:rsidRPr="00FB3285">
        <w:rPr>
          <w:spacing w:val="2"/>
          <w:sz w:val="28"/>
          <w:szCs w:val="28"/>
          <w:lang w:val="vi-VN"/>
        </w:rPr>
        <w:t>huyệt vùng:</w:t>
      </w:r>
      <w:r w:rsidRPr="00FB3285">
        <w:rPr>
          <w:spacing w:val="-1"/>
          <w:sz w:val="28"/>
          <w:szCs w:val="28"/>
        </w:rPr>
        <w:t xml:space="preserve"> T</w:t>
      </w:r>
      <w:r w:rsidRPr="00FB3285">
        <w:rPr>
          <w:spacing w:val="1"/>
          <w:sz w:val="28"/>
          <w:szCs w:val="28"/>
        </w:rPr>
        <w:t>h</w:t>
      </w:r>
      <w:r w:rsidRPr="00FB3285">
        <w:rPr>
          <w:spacing w:val="-2"/>
          <w:sz w:val="28"/>
          <w:szCs w:val="28"/>
        </w:rPr>
        <w:t>ầ</w:t>
      </w:r>
      <w:r w:rsidRPr="00FB3285">
        <w:rPr>
          <w:sz w:val="28"/>
          <w:szCs w:val="28"/>
        </w:rPr>
        <w:t>n</w:t>
      </w:r>
      <w:r w:rsidRPr="00FB3285">
        <w:rPr>
          <w:spacing w:val="1"/>
          <w:sz w:val="28"/>
          <w:szCs w:val="28"/>
        </w:rPr>
        <w:t xml:space="preserve"> </w:t>
      </w:r>
      <w:r w:rsidRPr="00FB3285">
        <w:rPr>
          <w:spacing w:val="-3"/>
          <w:sz w:val="28"/>
          <w:szCs w:val="28"/>
        </w:rPr>
        <w:t>m</w:t>
      </w:r>
      <w:r w:rsidRPr="00FB3285">
        <w:rPr>
          <w:spacing w:val="1"/>
          <w:sz w:val="28"/>
          <w:szCs w:val="28"/>
        </w:rPr>
        <w:t>ô</w:t>
      </w:r>
      <w:r w:rsidRPr="00FB3285">
        <w:rPr>
          <w:sz w:val="28"/>
          <w:szCs w:val="28"/>
        </w:rPr>
        <w:t>n</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5.2. Thủ thuật</w:t>
      </w:r>
    </w:p>
    <w:p w:rsidR="003D40E9" w:rsidRPr="00FB3285" w:rsidRDefault="003D40E9" w:rsidP="00FB3285">
      <w:pPr>
        <w:widowControl w:val="0"/>
        <w:spacing w:before="120"/>
        <w:ind w:firstLine="567"/>
        <w:jc w:val="both"/>
        <w:rPr>
          <w:sz w:val="28"/>
          <w:szCs w:val="28"/>
        </w:rPr>
      </w:pPr>
      <w:r w:rsidRPr="00FB3285">
        <w:rPr>
          <w:sz w:val="28"/>
          <w:szCs w:val="28"/>
        </w:rPr>
        <w:t>Bước 1. Sát trùng vùng loa tai, xác định vùng huyệt định châm</w:t>
      </w:r>
    </w:p>
    <w:p w:rsidR="003D40E9" w:rsidRPr="00FB3285" w:rsidRDefault="003D40E9" w:rsidP="00FB3285">
      <w:pPr>
        <w:widowControl w:val="0"/>
        <w:spacing w:before="120"/>
        <w:ind w:firstLine="567"/>
        <w:jc w:val="both"/>
        <w:rPr>
          <w:sz w:val="28"/>
          <w:szCs w:val="28"/>
        </w:rPr>
      </w:pPr>
      <w:r w:rsidRPr="00FB3285">
        <w:rPr>
          <w:sz w:val="28"/>
          <w:szCs w:val="28"/>
        </w:rPr>
        <w:t>Bước 2. Châm kim nhanh qua da, đẩy kim từ từ theo hướng đã định đến khi đạt “Đắc khí”, tránh châm xuyên qua sụn.</w:t>
      </w:r>
    </w:p>
    <w:p w:rsidR="003D40E9" w:rsidRPr="00FB3285" w:rsidRDefault="003D40E9" w:rsidP="00FB3285">
      <w:pPr>
        <w:widowControl w:val="0"/>
        <w:spacing w:before="120"/>
        <w:ind w:firstLine="567"/>
        <w:jc w:val="both"/>
        <w:rPr>
          <w:sz w:val="28"/>
          <w:szCs w:val="28"/>
        </w:rPr>
      </w:pPr>
      <w:r w:rsidRPr="00FB3285">
        <w:rPr>
          <w:sz w:val="28"/>
          <w:szCs w:val="28"/>
        </w:rPr>
        <w:t>Bước 3. Kích thích huyệt bằng máy điện châm</w:t>
      </w:r>
    </w:p>
    <w:p w:rsidR="003D40E9" w:rsidRPr="00FB3285" w:rsidRDefault="003D40E9" w:rsidP="00FB3285">
      <w:pPr>
        <w:widowControl w:val="0"/>
        <w:spacing w:before="120"/>
        <w:ind w:firstLine="567"/>
        <w:jc w:val="both"/>
        <w:rPr>
          <w:sz w:val="28"/>
          <w:szCs w:val="28"/>
        </w:rPr>
      </w:pPr>
      <w:r w:rsidRPr="00FB3285">
        <w:rPr>
          <w:sz w:val="28"/>
          <w:szCs w:val="28"/>
        </w:rPr>
        <w:lastRenderedPageBreak/>
        <w:t>Nối cặp dây của máy điện châm với kim đã châm vào huyệt theo tần số bổ - tả của máy điện châm</w:t>
      </w:r>
    </w:p>
    <w:p w:rsidR="003D40E9" w:rsidRPr="00FB3285" w:rsidRDefault="003D40E9" w:rsidP="00FB3285">
      <w:pPr>
        <w:widowControl w:val="0"/>
        <w:spacing w:before="120"/>
        <w:ind w:firstLine="567"/>
        <w:jc w:val="both"/>
        <w:rPr>
          <w:sz w:val="28"/>
          <w:szCs w:val="28"/>
        </w:rPr>
      </w:pPr>
      <w:r w:rsidRPr="00FB3285">
        <w:rPr>
          <w:sz w:val="28"/>
          <w:szCs w:val="28"/>
        </w:rPr>
        <w:t>- Tần số đặt tần số cố định Tần số tả từ 5 - 10Hz, Tần số bổ từ 1 - 3Hz.</w:t>
      </w:r>
    </w:p>
    <w:p w:rsidR="003D40E9" w:rsidRPr="00FB3285" w:rsidRDefault="003D40E9" w:rsidP="00FB3285">
      <w:pPr>
        <w:widowControl w:val="0"/>
        <w:spacing w:before="120"/>
        <w:ind w:firstLine="567"/>
        <w:jc w:val="both"/>
        <w:rPr>
          <w:sz w:val="28"/>
          <w:szCs w:val="28"/>
        </w:rPr>
      </w:pPr>
      <w:r w:rsidRPr="00FB3285">
        <w:rPr>
          <w:sz w:val="28"/>
          <w:szCs w:val="28"/>
        </w:rPr>
        <w:t>- Cường độ nâng dần cường độ từ 0 đến 50 microAmpe (tùy theo mức chịu đựng của người bệnh).</w:t>
      </w:r>
    </w:p>
    <w:p w:rsidR="003D40E9" w:rsidRPr="00FB3285" w:rsidRDefault="003D40E9" w:rsidP="00FB3285">
      <w:pPr>
        <w:widowControl w:val="0"/>
        <w:spacing w:before="120"/>
        <w:ind w:firstLine="567"/>
        <w:jc w:val="both"/>
        <w:rPr>
          <w:sz w:val="28"/>
          <w:szCs w:val="28"/>
        </w:rPr>
      </w:pPr>
      <w:r w:rsidRPr="00FB3285">
        <w:rPr>
          <w:sz w:val="28"/>
          <w:szCs w:val="28"/>
        </w:rPr>
        <w:t xml:space="preserve">+ </w:t>
      </w:r>
      <w:r w:rsidR="00FB3285">
        <w:rPr>
          <w:sz w:val="28"/>
          <w:szCs w:val="28"/>
        </w:rPr>
        <w:t xml:space="preserve">Thời gian 20 - 25 phút </w:t>
      </w:r>
      <w:r w:rsidRPr="00FB3285">
        <w:rPr>
          <w:sz w:val="28"/>
          <w:szCs w:val="28"/>
        </w:rPr>
        <w:t>cho một lần điện nhĩ châm.</w:t>
      </w:r>
    </w:p>
    <w:p w:rsidR="003D40E9" w:rsidRPr="00FB3285" w:rsidRDefault="003D40E9" w:rsidP="00FB3285">
      <w:pPr>
        <w:widowControl w:val="0"/>
        <w:spacing w:before="120"/>
        <w:ind w:firstLine="567"/>
        <w:jc w:val="both"/>
        <w:rPr>
          <w:sz w:val="28"/>
          <w:szCs w:val="28"/>
        </w:rPr>
      </w:pPr>
      <w:r w:rsidRPr="00FB3285">
        <w:rPr>
          <w:sz w:val="28"/>
          <w:szCs w:val="28"/>
        </w:rPr>
        <w:t>Bước 4. Rút kim, sát khuẩn da vùng huyệt vừa châm.</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 xml:space="preserve">.3. </w:t>
      </w:r>
      <w:r w:rsidRPr="00FB3285">
        <w:rPr>
          <w:bCs/>
          <w:spacing w:val="-3"/>
          <w:sz w:val="28"/>
          <w:szCs w:val="28"/>
        </w:rPr>
        <w:t>L</w:t>
      </w:r>
      <w:r w:rsidRPr="00FB3285">
        <w:rPr>
          <w:bCs/>
          <w:spacing w:val="1"/>
          <w:sz w:val="28"/>
          <w:szCs w:val="28"/>
        </w:rPr>
        <w:t>i</w:t>
      </w:r>
      <w:r w:rsidRPr="00FB3285">
        <w:rPr>
          <w:bCs/>
          <w:sz w:val="28"/>
          <w:szCs w:val="28"/>
        </w:rPr>
        <w:t>ệu t</w:t>
      </w:r>
      <w:r w:rsidRPr="00FB3285">
        <w:rPr>
          <w:bCs/>
          <w:spacing w:val="-3"/>
          <w:sz w:val="28"/>
          <w:szCs w:val="28"/>
        </w:rPr>
        <w:t>r</w:t>
      </w:r>
      <w:r w:rsidRPr="00FB3285">
        <w:rPr>
          <w:bCs/>
          <w:spacing w:val="1"/>
          <w:sz w:val="28"/>
          <w:szCs w:val="28"/>
        </w:rPr>
        <w:t>ì</w:t>
      </w:r>
      <w:r w:rsidRPr="00FB3285">
        <w:rPr>
          <w:bCs/>
          <w:sz w:val="28"/>
          <w:szCs w:val="28"/>
        </w:rPr>
        <w:t>nh đ</w:t>
      </w:r>
      <w:r w:rsidRPr="00FB3285">
        <w:rPr>
          <w:bCs/>
          <w:spacing w:val="-1"/>
          <w:sz w:val="28"/>
          <w:szCs w:val="28"/>
        </w:rPr>
        <w:t>i</w:t>
      </w:r>
      <w:r w:rsidRPr="00FB3285">
        <w:rPr>
          <w:bCs/>
          <w:sz w:val="28"/>
          <w:szCs w:val="28"/>
        </w:rPr>
        <w:t>ều</w:t>
      </w:r>
      <w:r w:rsidRPr="00FB3285">
        <w:rPr>
          <w:bCs/>
          <w:spacing w:val="-3"/>
          <w:sz w:val="28"/>
          <w:szCs w:val="28"/>
        </w:rPr>
        <w:t xml:space="preserve"> </w:t>
      </w:r>
      <w:r w:rsidRPr="00FB3285">
        <w:rPr>
          <w:bCs/>
          <w:sz w:val="28"/>
          <w:szCs w:val="28"/>
        </w:rPr>
        <w:t>trị</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Đ</w:t>
      </w:r>
      <w:r w:rsidRPr="00FB3285">
        <w:rPr>
          <w:spacing w:val="1"/>
          <w:sz w:val="28"/>
          <w:szCs w:val="28"/>
        </w:rPr>
        <w:t>i</w:t>
      </w:r>
      <w:r w:rsidRPr="00FB3285">
        <w:rPr>
          <w:sz w:val="28"/>
          <w:szCs w:val="28"/>
        </w:rPr>
        <w:t>ện</w:t>
      </w:r>
      <w:r w:rsidRPr="00FB3285">
        <w:rPr>
          <w:spacing w:val="-2"/>
          <w:sz w:val="28"/>
          <w:szCs w:val="28"/>
        </w:rPr>
        <w:t xml:space="preserve"> </w:t>
      </w:r>
      <w:r w:rsidRPr="00FB3285">
        <w:rPr>
          <w:spacing w:val="1"/>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3"/>
          <w:sz w:val="28"/>
          <w:szCs w:val="28"/>
        </w:rPr>
        <w:t xml:space="preserve"> </w:t>
      </w:r>
      <w:r w:rsidRPr="00FB3285">
        <w:rPr>
          <w:spacing w:val="-5"/>
          <w:sz w:val="28"/>
          <w:szCs w:val="28"/>
        </w:rPr>
        <w:t>m</w:t>
      </w:r>
      <w:r w:rsidRPr="00FB3285">
        <w:rPr>
          <w:spacing w:val="1"/>
          <w:sz w:val="28"/>
          <w:szCs w:val="28"/>
        </w:rPr>
        <w:t>ộ</w:t>
      </w:r>
      <w:r w:rsidRPr="00FB3285">
        <w:rPr>
          <w:sz w:val="28"/>
          <w:szCs w:val="28"/>
        </w:rPr>
        <w:t>t</w:t>
      </w:r>
      <w:r w:rsidRPr="00FB3285">
        <w:rPr>
          <w:spacing w:val="2"/>
          <w:sz w:val="28"/>
          <w:szCs w:val="28"/>
        </w:rPr>
        <w:t xml:space="preserve"> </w:t>
      </w:r>
      <w:r w:rsidRPr="00FB3285">
        <w:rPr>
          <w:spacing w:val="1"/>
          <w:sz w:val="28"/>
          <w:szCs w:val="28"/>
        </w:rPr>
        <w:t>l</w:t>
      </w:r>
      <w:r w:rsidRPr="00FB3285">
        <w:rPr>
          <w:sz w:val="28"/>
          <w:szCs w:val="28"/>
        </w:rPr>
        <w:t>ầ</w:t>
      </w:r>
      <w:r w:rsidRPr="00FB3285">
        <w:rPr>
          <w:spacing w:val="-1"/>
          <w:sz w:val="28"/>
          <w:szCs w:val="28"/>
        </w:rPr>
        <w:t>n/</w:t>
      </w:r>
      <w:r w:rsidRPr="00FB3285">
        <w:rPr>
          <w:spacing w:val="1"/>
          <w:sz w:val="28"/>
          <w:szCs w:val="28"/>
        </w:rPr>
        <w:t>n</w:t>
      </w:r>
      <w:r w:rsidRPr="00FB3285">
        <w:rPr>
          <w:spacing w:val="-1"/>
          <w:sz w:val="28"/>
          <w:szCs w:val="28"/>
        </w:rPr>
        <w:t>g</w:t>
      </w:r>
      <w:r w:rsidRPr="00FB3285">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164" w:rsidRPr="00FB3285" w:rsidRDefault="003D40E9" w:rsidP="00FB3285">
      <w:pPr>
        <w:autoSpaceDE w:val="0"/>
        <w:autoSpaceDN w:val="0"/>
        <w:adjustRightInd w:val="0"/>
        <w:spacing w:before="120"/>
        <w:ind w:firstLine="567"/>
        <w:jc w:val="both"/>
        <w:rPr>
          <w:bCs/>
          <w:spacing w:val="1"/>
          <w:sz w:val="28"/>
          <w:szCs w:val="28"/>
          <w:lang w:val="vi-VN"/>
        </w:rPr>
      </w:pPr>
      <w:r w:rsidRPr="00FB3285">
        <w:rPr>
          <w:bCs/>
          <w:spacing w:val="1"/>
          <w:sz w:val="28"/>
          <w:szCs w:val="28"/>
        </w:rPr>
        <w:t>6.1. Theo dõi</w:t>
      </w:r>
      <w:r w:rsidR="00674164" w:rsidRPr="00FB3285">
        <w:rPr>
          <w:bCs/>
          <w:spacing w:val="1"/>
          <w:sz w:val="28"/>
          <w:szCs w:val="28"/>
          <w:lang w:val="vi-VN"/>
        </w:rPr>
        <w:t>:</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T</w:t>
      </w:r>
      <w:r w:rsidRPr="00FB3285">
        <w:rPr>
          <w:spacing w:val="1"/>
          <w:sz w:val="28"/>
          <w:szCs w:val="28"/>
        </w:rPr>
        <w:t>o</w:t>
      </w:r>
      <w:r w:rsidRPr="00FB3285">
        <w:rPr>
          <w:spacing w:val="-2"/>
          <w:sz w:val="28"/>
          <w:szCs w:val="28"/>
        </w:rPr>
        <w:t>à</w:t>
      </w:r>
      <w:r w:rsidRPr="00FB3285">
        <w:rPr>
          <w:sz w:val="28"/>
          <w:szCs w:val="28"/>
        </w:rPr>
        <w:t>n</w:t>
      </w:r>
      <w:r w:rsidRPr="00FB3285">
        <w:rPr>
          <w:spacing w:val="1"/>
          <w:sz w:val="28"/>
          <w:szCs w:val="28"/>
        </w:rPr>
        <w:t xml:space="preserve"> </w:t>
      </w:r>
      <w:r w:rsidRPr="00FB3285">
        <w:rPr>
          <w:sz w:val="28"/>
          <w:szCs w:val="28"/>
        </w:rPr>
        <w:t>t</w:t>
      </w:r>
      <w:r w:rsidRPr="00FB3285">
        <w:rPr>
          <w:spacing w:val="-2"/>
          <w:sz w:val="28"/>
          <w:szCs w:val="28"/>
        </w:rPr>
        <w:t>r</w:t>
      </w:r>
      <w:r w:rsidRPr="00FB3285">
        <w:rPr>
          <w:sz w:val="28"/>
          <w:szCs w:val="28"/>
        </w:rPr>
        <w:t>ạ</w:t>
      </w:r>
      <w:r w:rsidRPr="00FB3285">
        <w:rPr>
          <w:spacing w:val="-1"/>
          <w:sz w:val="28"/>
          <w:szCs w:val="28"/>
        </w:rPr>
        <w:t>n</w:t>
      </w:r>
      <w:r w:rsidRPr="00FB3285">
        <w:rPr>
          <w:sz w:val="28"/>
          <w:szCs w:val="28"/>
        </w:rPr>
        <w:t>g</w:t>
      </w:r>
      <w:r w:rsidRPr="00FB3285">
        <w:rPr>
          <w:spacing w:val="2"/>
          <w:sz w:val="28"/>
          <w:szCs w:val="28"/>
        </w:rPr>
        <w:t xml:space="preserve"> </w:t>
      </w:r>
      <w:r w:rsidRPr="00FB3285">
        <w:rPr>
          <w:spacing w:val="-1"/>
          <w:sz w:val="28"/>
          <w:szCs w:val="28"/>
        </w:rPr>
        <w:t>N</w:t>
      </w:r>
      <w:r w:rsidRPr="00FB3285">
        <w:rPr>
          <w:spacing w:val="1"/>
          <w:sz w:val="28"/>
          <w:szCs w:val="28"/>
        </w:rPr>
        <w:t>g</w:t>
      </w:r>
      <w:r w:rsidRPr="00FB3285">
        <w:rPr>
          <w:spacing w:val="-1"/>
          <w:sz w:val="28"/>
          <w:szCs w:val="28"/>
        </w:rPr>
        <w:t>ư</w:t>
      </w:r>
      <w:r w:rsidRPr="00FB3285">
        <w:rPr>
          <w:sz w:val="28"/>
          <w:szCs w:val="28"/>
        </w:rPr>
        <w:t>ời</w:t>
      </w:r>
      <w:r w:rsidRPr="00FB3285">
        <w:rPr>
          <w:spacing w:val="-2"/>
          <w:sz w:val="28"/>
          <w:szCs w:val="28"/>
        </w:rPr>
        <w:t xml:space="preserve"> </w:t>
      </w:r>
      <w:r w:rsidRPr="00FB3285">
        <w:rPr>
          <w:spacing w:val="1"/>
          <w:sz w:val="28"/>
          <w:szCs w:val="28"/>
        </w:rPr>
        <w:t>b</w:t>
      </w:r>
      <w:r w:rsidRPr="00FB3285">
        <w:rPr>
          <w:spacing w:val="-2"/>
          <w:sz w:val="28"/>
          <w:szCs w:val="28"/>
        </w:rPr>
        <w:t>ệ</w:t>
      </w:r>
      <w:r w:rsidRPr="00FB3285">
        <w:rPr>
          <w:spacing w:val="1"/>
          <w:sz w:val="28"/>
          <w:szCs w:val="28"/>
        </w:rPr>
        <w:t>n</w:t>
      </w:r>
      <w:r w:rsidRPr="00FB3285">
        <w:rPr>
          <w:spacing w:val="3"/>
          <w:sz w:val="28"/>
          <w:szCs w:val="28"/>
        </w:rPr>
        <w:t>h</w:t>
      </w:r>
      <w:r w:rsidRPr="00FB3285">
        <w:rPr>
          <w:sz w:val="28"/>
          <w:szCs w:val="28"/>
        </w:rPr>
        <w:t>.</w:t>
      </w:r>
    </w:p>
    <w:p w:rsidR="00674164" w:rsidRPr="00FB3285" w:rsidRDefault="00674164" w:rsidP="00FB3285">
      <w:pPr>
        <w:widowControl w:val="0"/>
        <w:spacing w:before="120"/>
        <w:ind w:firstLine="567"/>
        <w:jc w:val="both"/>
        <w:rPr>
          <w:sz w:val="28"/>
          <w:szCs w:val="28"/>
        </w:rPr>
      </w:pPr>
      <w:r w:rsidRPr="00FB3285">
        <w:rPr>
          <w:sz w:val="28"/>
          <w:szCs w:val="28"/>
        </w:rPr>
        <w:t>6.2. Xử trí tai biến</w:t>
      </w:r>
    </w:p>
    <w:p w:rsidR="00674164" w:rsidRPr="00FB3285" w:rsidRDefault="00674164" w:rsidP="00FB3285">
      <w:pPr>
        <w:widowControl w:val="0"/>
        <w:spacing w:before="120"/>
        <w:ind w:firstLine="567"/>
        <w:jc w:val="both"/>
        <w:rPr>
          <w:sz w:val="28"/>
          <w:szCs w:val="28"/>
        </w:rPr>
      </w:pPr>
      <w:r w:rsidRPr="00FB3285">
        <w:rPr>
          <w:sz w:val="28"/>
          <w:szCs w:val="28"/>
        </w:rPr>
        <w:t>- Vựng châm:</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Người bệnh hoa mắt, chóng mặt, vã mồ hôi, mạch nhanh, sắc mặt nhợt nhạt.</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Xử lý: Rút kim ngay, lau mồ hôi, ủ ấm, uống nước chè đường nóng, nằm nghỉ tại chỗ. Theo dõi mạch, huyết áp.</w:t>
      </w:r>
    </w:p>
    <w:p w:rsidR="00674164" w:rsidRPr="00FB3285" w:rsidRDefault="00674164" w:rsidP="00FB3285">
      <w:pPr>
        <w:widowControl w:val="0"/>
        <w:spacing w:before="120"/>
        <w:ind w:firstLine="567"/>
        <w:jc w:val="both"/>
        <w:rPr>
          <w:sz w:val="28"/>
          <w:szCs w:val="28"/>
        </w:rPr>
      </w:pPr>
      <w:r w:rsidRPr="00FB3285">
        <w:rPr>
          <w:sz w:val="28"/>
          <w:szCs w:val="28"/>
        </w:rPr>
        <w:t>- Chảy máu khi rút kim:</w:t>
      </w:r>
    </w:p>
    <w:p w:rsidR="00674164" w:rsidRPr="007838CE" w:rsidRDefault="00674164" w:rsidP="00FB3285">
      <w:pPr>
        <w:widowControl w:val="0"/>
        <w:spacing w:before="120"/>
        <w:ind w:firstLine="567"/>
        <w:jc w:val="both"/>
        <w:rPr>
          <w:sz w:val="28"/>
          <w:szCs w:val="28"/>
        </w:rPr>
      </w:pPr>
      <w:r w:rsidRPr="00FB3285">
        <w:rPr>
          <w:sz w:val="28"/>
          <w:szCs w:val="28"/>
          <w:lang w:val="vi-VN"/>
        </w:rPr>
        <w:t>+</w:t>
      </w:r>
      <w:r w:rsidRPr="00FB3285">
        <w:rPr>
          <w:sz w:val="28"/>
          <w:szCs w:val="28"/>
        </w:rPr>
        <w:t xml:space="preserve"> Dùng bông vô khuẩn ấn tại</w:t>
      </w:r>
      <w:r w:rsidRPr="007838CE">
        <w:rPr>
          <w:sz w:val="28"/>
          <w:szCs w:val="28"/>
        </w:rPr>
        <w:t xml:space="preserve"> chỗ, không day</w:t>
      </w:r>
    </w:p>
    <w:p w:rsidR="00674164" w:rsidRDefault="00674164" w:rsidP="00FB3285">
      <w:pPr>
        <w:spacing w:after="160" w:line="259" w:lineRule="auto"/>
        <w:ind w:firstLine="567"/>
        <w:rPr>
          <w:b/>
          <w:sz w:val="28"/>
          <w:szCs w:val="28"/>
        </w:rPr>
      </w:pPr>
      <w:r>
        <w:rPr>
          <w:b/>
          <w:sz w:val="28"/>
          <w:szCs w:val="28"/>
        </w:rPr>
        <w:br w:type="page"/>
      </w:r>
    </w:p>
    <w:p w:rsidR="003D40E9" w:rsidRDefault="003D40E9" w:rsidP="009A228A">
      <w:pPr>
        <w:widowControl w:val="0"/>
        <w:spacing w:before="120"/>
        <w:jc w:val="center"/>
        <w:rPr>
          <w:b/>
          <w:sz w:val="28"/>
          <w:szCs w:val="28"/>
        </w:rPr>
      </w:pPr>
      <w:r w:rsidRPr="00674BC1">
        <w:rPr>
          <w:b/>
          <w:sz w:val="28"/>
          <w:szCs w:val="28"/>
        </w:rPr>
        <w:lastRenderedPageBreak/>
        <w:t>ĐIỆN NHĨ CHÂM ĐIỀU TRỊ VIÊM ĐA RỄ, DÂY THẦN KINH</w:t>
      </w:r>
    </w:p>
    <w:p w:rsidR="00C27165" w:rsidRPr="009A228A" w:rsidRDefault="00C27165" w:rsidP="00C27165">
      <w:pPr>
        <w:widowControl w:val="0"/>
        <w:ind w:firstLine="567"/>
        <w:jc w:val="center"/>
        <w:rPr>
          <w:b/>
          <w:sz w:val="20"/>
          <w:szCs w:val="28"/>
        </w:rPr>
      </w:pP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1. ĐẠI CƯƠNG</w:t>
      </w:r>
    </w:p>
    <w:p w:rsidR="005663C5" w:rsidRDefault="003D40E9" w:rsidP="00FB3285">
      <w:pPr>
        <w:widowControl w:val="0"/>
        <w:spacing w:before="120"/>
        <w:ind w:firstLine="567"/>
        <w:jc w:val="both"/>
        <w:rPr>
          <w:sz w:val="28"/>
          <w:szCs w:val="28"/>
        </w:rPr>
      </w:pPr>
      <w:r w:rsidRPr="00674BC1">
        <w:rPr>
          <w:sz w:val="28"/>
          <w:szCs w:val="28"/>
        </w:rPr>
        <w:t xml:space="preserve">Viêm đa rễ, dây thần kinh ngoại biên do các nguyên nhân nhiễm khuẩn như vi khuẩn, vi rút hoặc viêm không do yếu tố nhiễm khuẩn. </w:t>
      </w:r>
    </w:p>
    <w:p w:rsidR="003D40E9" w:rsidRPr="00674BC1" w:rsidRDefault="003D40E9" w:rsidP="00FB3285">
      <w:pPr>
        <w:widowControl w:val="0"/>
        <w:spacing w:before="120"/>
        <w:ind w:firstLine="567"/>
        <w:jc w:val="both"/>
        <w:rPr>
          <w:sz w:val="28"/>
          <w:szCs w:val="28"/>
        </w:rPr>
      </w:pPr>
      <w:r w:rsidRPr="00674BC1">
        <w:rPr>
          <w:sz w:val="28"/>
          <w:szCs w:val="28"/>
        </w:rPr>
        <w:t>Y học cổ truyền cho rằng do khí hư huyết kém không đủ nuôi dưỡng hoặc sức đề kháng của cơ thể suy giảm.</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2. CHỈ ĐỊNH</w:t>
      </w:r>
    </w:p>
    <w:p w:rsidR="003D40E9" w:rsidRPr="00674BC1" w:rsidRDefault="003D40E9" w:rsidP="00FB3285">
      <w:pPr>
        <w:autoSpaceDE w:val="0"/>
        <w:autoSpaceDN w:val="0"/>
        <w:adjustRightInd w:val="0"/>
        <w:spacing w:before="120"/>
        <w:ind w:firstLine="567"/>
        <w:jc w:val="both"/>
        <w:rPr>
          <w:sz w:val="28"/>
          <w:szCs w:val="28"/>
        </w:rPr>
      </w:pPr>
      <w:r w:rsidRPr="00674BC1">
        <w:rPr>
          <w:spacing w:val="-1"/>
          <w:sz w:val="28"/>
          <w:szCs w:val="28"/>
        </w:rPr>
        <w:t>V</w:t>
      </w:r>
      <w:r w:rsidRPr="00674BC1">
        <w:rPr>
          <w:spacing w:val="1"/>
          <w:sz w:val="28"/>
          <w:szCs w:val="28"/>
        </w:rPr>
        <w:t>i</w:t>
      </w:r>
      <w:r w:rsidRPr="00674BC1">
        <w:rPr>
          <w:sz w:val="28"/>
          <w:szCs w:val="28"/>
        </w:rPr>
        <w:t>êm</w:t>
      </w:r>
      <w:r w:rsidRPr="00674BC1">
        <w:rPr>
          <w:spacing w:val="-5"/>
          <w:sz w:val="28"/>
          <w:szCs w:val="28"/>
        </w:rPr>
        <w:t xml:space="preserve"> </w:t>
      </w:r>
      <w:r w:rsidRPr="00674BC1">
        <w:rPr>
          <w:sz w:val="28"/>
          <w:szCs w:val="28"/>
        </w:rPr>
        <w:t>rẽ, d</w:t>
      </w:r>
      <w:r w:rsidRPr="00674BC1">
        <w:rPr>
          <w:spacing w:val="3"/>
          <w:sz w:val="28"/>
          <w:szCs w:val="28"/>
        </w:rPr>
        <w:t>â</w:t>
      </w:r>
      <w:r w:rsidRPr="00674BC1">
        <w:rPr>
          <w:sz w:val="28"/>
          <w:szCs w:val="28"/>
        </w:rPr>
        <w:t>y</w:t>
      </w:r>
      <w:r w:rsidRPr="00674BC1">
        <w:rPr>
          <w:spacing w:val="-3"/>
          <w:sz w:val="28"/>
          <w:szCs w:val="28"/>
        </w:rPr>
        <w:t xml:space="preserve"> </w:t>
      </w:r>
      <w:r w:rsidRPr="00674BC1">
        <w:rPr>
          <w:sz w:val="28"/>
          <w:szCs w:val="28"/>
        </w:rPr>
        <w:t>t</w:t>
      </w:r>
      <w:r w:rsidRPr="00674BC1">
        <w:rPr>
          <w:spacing w:val="1"/>
          <w:sz w:val="28"/>
          <w:szCs w:val="28"/>
        </w:rPr>
        <w:t>h</w:t>
      </w:r>
      <w:r w:rsidRPr="00674BC1">
        <w:rPr>
          <w:sz w:val="28"/>
          <w:szCs w:val="28"/>
        </w:rPr>
        <w:t>ần</w:t>
      </w:r>
      <w:r w:rsidRPr="00674BC1">
        <w:rPr>
          <w:spacing w:val="-2"/>
          <w:sz w:val="28"/>
          <w:szCs w:val="28"/>
        </w:rPr>
        <w:t xml:space="preserve"> </w:t>
      </w:r>
      <w:r w:rsidRPr="00674BC1">
        <w:rPr>
          <w:spacing w:val="1"/>
          <w:sz w:val="28"/>
          <w:szCs w:val="28"/>
        </w:rPr>
        <w:t>k</w:t>
      </w:r>
      <w:r w:rsidRPr="00674BC1">
        <w:rPr>
          <w:spacing w:val="-1"/>
          <w:sz w:val="28"/>
          <w:szCs w:val="28"/>
        </w:rPr>
        <w:t>in</w:t>
      </w:r>
      <w:r w:rsidRPr="00674BC1">
        <w:rPr>
          <w:sz w:val="28"/>
          <w:szCs w:val="28"/>
        </w:rPr>
        <w:t>h</w:t>
      </w:r>
      <w:r w:rsidRPr="00674BC1">
        <w:rPr>
          <w:spacing w:val="1"/>
          <w:sz w:val="28"/>
          <w:szCs w:val="28"/>
        </w:rPr>
        <w:t xml:space="preserve"> </w:t>
      </w:r>
      <w:r w:rsidRPr="00674BC1">
        <w:rPr>
          <w:spacing w:val="-2"/>
          <w:sz w:val="28"/>
          <w:szCs w:val="28"/>
        </w:rPr>
        <w:t>n</w:t>
      </w:r>
      <w:r w:rsidRPr="00674BC1">
        <w:rPr>
          <w:spacing w:val="1"/>
          <w:sz w:val="28"/>
          <w:szCs w:val="28"/>
        </w:rPr>
        <w:t>g</w:t>
      </w:r>
      <w:r w:rsidRPr="00674BC1">
        <w:rPr>
          <w:spacing w:val="-1"/>
          <w:sz w:val="28"/>
          <w:szCs w:val="28"/>
        </w:rPr>
        <w:t>o</w:t>
      </w:r>
      <w:r w:rsidRPr="00674BC1">
        <w:rPr>
          <w:sz w:val="28"/>
          <w:szCs w:val="28"/>
        </w:rPr>
        <w:t>ại</w:t>
      </w:r>
      <w:r w:rsidRPr="00674BC1">
        <w:rPr>
          <w:spacing w:val="-2"/>
          <w:sz w:val="28"/>
          <w:szCs w:val="28"/>
        </w:rPr>
        <w:t xml:space="preserve"> </w:t>
      </w:r>
      <w:r w:rsidRPr="00674BC1">
        <w:rPr>
          <w:spacing w:val="1"/>
          <w:sz w:val="28"/>
          <w:szCs w:val="28"/>
        </w:rPr>
        <w:t>b</w:t>
      </w:r>
      <w:r w:rsidRPr="00674BC1">
        <w:rPr>
          <w:spacing w:val="-1"/>
          <w:sz w:val="28"/>
          <w:szCs w:val="28"/>
        </w:rPr>
        <w:t>i</w:t>
      </w:r>
      <w:r w:rsidRPr="00674BC1">
        <w:rPr>
          <w:sz w:val="28"/>
          <w:szCs w:val="28"/>
        </w:rPr>
        <w:t>ên</w:t>
      </w:r>
      <w:r w:rsidRPr="00674BC1">
        <w:rPr>
          <w:spacing w:val="-2"/>
          <w:sz w:val="28"/>
          <w:szCs w:val="28"/>
        </w:rPr>
        <w:t xml:space="preserve"> </w:t>
      </w:r>
      <w:r w:rsidRPr="00674BC1">
        <w:rPr>
          <w:spacing w:val="1"/>
          <w:sz w:val="28"/>
          <w:szCs w:val="28"/>
        </w:rPr>
        <w:t>d</w:t>
      </w:r>
      <w:r w:rsidRPr="00674BC1">
        <w:rPr>
          <w:sz w:val="28"/>
          <w:szCs w:val="28"/>
        </w:rPr>
        <w:t>o</w:t>
      </w:r>
      <w:r w:rsidRPr="00674BC1">
        <w:rPr>
          <w:spacing w:val="1"/>
          <w:sz w:val="28"/>
          <w:szCs w:val="28"/>
        </w:rPr>
        <w:t xml:space="preserve"> </w:t>
      </w:r>
      <w:r w:rsidRPr="00674BC1">
        <w:rPr>
          <w:spacing w:val="-3"/>
          <w:sz w:val="28"/>
          <w:szCs w:val="28"/>
        </w:rPr>
        <w:t>c</w:t>
      </w:r>
      <w:r w:rsidRPr="00674BC1">
        <w:rPr>
          <w:sz w:val="28"/>
          <w:szCs w:val="28"/>
        </w:rPr>
        <w:t xml:space="preserve">ác </w:t>
      </w:r>
      <w:r w:rsidRPr="00674BC1">
        <w:rPr>
          <w:spacing w:val="-2"/>
          <w:sz w:val="28"/>
          <w:szCs w:val="28"/>
        </w:rPr>
        <w:t>n</w:t>
      </w:r>
      <w:r w:rsidRPr="00674BC1">
        <w:rPr>
          <w:spacing w:val="1"/>
          <w:sz w:val="28"/>
          <w:szCs w:val="28"/>
        </w:rPr>
        <w:t>gu</w:t>
      </w:r>
      <w:r w:rsidRPr="00674BC1">
        <w:rPr>
          <w:spacing w:val="-4"/>
          <w:sz w:val="28"/>
          <w:szCs w:val="28"/>
        </w:rPr>
        <w:t>y</w:t>
      </w:r>
      <w:r w:rsidRPr="00674BC1">
        <w:rPr>
          <w:sz w:val="28"/>
          <w:szCs w:val="28"/>
        </w:rPr>
        <w:t>ên</w:t>
      </w:r>
      <w:r w:rsidRPr="00674BC1">
        <w:rPr>
          <w:spacing w:val="1"/>
          <w:sz w:val="28"/>
          <w:szCs w:val="28"/>
        </w:rPr>
        <w:t xml:space="preserve"> </w:t>
      </w:r>
      <w:r w:rsidRPr="00674BC1">
        <w:rPr>
          <w:spacing w:val="-2"/>
          <w:sz w:val="28"/>
          <w:szCs w:val="28"/>
        </w:rPr>
        <w:t>n</w:t>
      </w:r>
      <w:r w:rsidRPr="00674BC1">
        <w:rPr>
          <w:spacing w:val="1"/>
          <w:sz w:val="28"/>
          <w:szCs w:val="28"/>
        </w:rPr>
        <w:t>h</w:t>
      </w:r>
      <w:r w:rsidRPr="00674BC1">
        <w:rPr>
          <w:spacing w:val="-2"/>
          <w:sz w:val="28"/>
          <w:szCs w:val="28"/>
        </w:rPr>
        <w:t>â</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3. CHỐNG CHỈ ĐỊNH</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2"/>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đ</w:t>
      </w:r>
      <w:r w:rsidRPr="00674BC1">
        <w:rPr>
          <w:sz w:val="28"/>
          <w:szCs w:val="28"/>
        </w:rPr>
        <w:t>a</w:t>
      </w:r>
      <w:r w:rsidRPr="00674BC1">
        <w:rPr>
          <w:spacing w:val="-1"/>
          <w:sz w:val="28"/>
          <w:szCs w:val="28"/>
        </w:rPr>
        <w:t>n</w:t>
      </w:r>
      <w:r w:rsidRPr="00674BC1">
        <w:rPr>
          <w:sz w:val="28"/>
          <w:szCs w:val="28"/>
        </w:rPr>
        <w:t>g</w:t>
      </w:r>
      <w:r w:rsidRPr="00674BC1">
        <w:rPr>
          <w:spacing w:val="1"/>
          <w:sz w:val="28"/>
          <w:szCs w:val="28"/>
        </w:rPr>
        <w:t xml:space="preserve"> </w:t>
      </w:r>
      <w:r w:rsidRPr="00674BC1">
        <w:rPr>
          <w:sz w:val="28"/>
          <w:szCs w:val="28"/>
        </w:rPr>
        <w:t>ở</w:t>
      </w:r>
      <w:r w:rsidRPr="00674BC1">
        <w:rPr>
          <w:spacing w:val="-3"/>
          <w:sz w:val="28"/>
          <w:szCs w:val="28"/>
        </w:rPr>
        <w:t xml:space="preserve"> </w:t>
      </w:r>
      <w:r w:rsidRPr="00674BC1">
        <w:rPr>
          <w:spacing w:val="1"/>
          <w:sz w:val="28"/>
          <w:szCs w:val="28"/>
        </w:rPr>
        <w:t>gi</w:t>
      </w:r>
      <w:r w:rsidRPr="00674BC1">
        <w:rPr>
          <w:spacing w:val="-2"/>
          <w:sz w:val="28"/>
          <w:szCs w:val="28"/>
        </w:rPr>
        <w:t>a</w:t>
      </w:r>
      <w:r w:rsidRPr="00674BC1">
        <w:rPr>
          <w:sz w:val="28"/>
          <w:szCs w:val="28"/>
        </w:rPr>
        <w:t>i</w:t>
      </w:r>
      <w:r w:rsidRPr="00674BC1">
        <w:rPr>
          <w:spacing w:val="-2"/>
          <w:sz w:val="28"/>
          <w:szCs w:val="28"/>
        </w:rPr>
        <w:t xml:space="preserve"> </w:t>
      </w:r>
      <w:r w:rsidRPr="00674BC1">
        <w:rPr>
          <w:spacing w:val="1"/>
          <w:sz w:val="28"/>
          <w:szCs w:val="28"/>
        </w:rPr>
        <w:t>đo</w:t>
      </w:r>
      <w:r w:rsidRPr="00674BC1">
        <w:rPr>
          <w:spacing w:val="-2"/>
          <w:sz w:val="28"/>
          <w:szCs w:val="28"/>
        </w:rPr>
        <w:t>ạ</w:t>
      </w:r>
      <w:r w:rsidRPr="00674BC1">
        <w:rPr>
          <w:sz w:val="28"/>
          <w:szCs w:val="28"/>
        </w:rPr>
        <w:t>n</w:t>
      </w:r>
      <w:r w:rsidRPr="00674BC1">
        <w:rPr>
          <w:spacing w:val="-2"/>
          <w:sz w:val="28"/>
          <w:szCs w:val="28"/>
        </w:rPr>
        <w:t xml:space="preserve"> </w:t>
      </w:r>
      <w:r w:rsidRPr="00674BC1">
        <w:rPr>
          <w:spacing w:val="1"/>
          <w:sz w:val="28"/>
          <w:szCs w:val="28"/>
        </w:rPr>
        <w:t>n</w:t>
      </w:r>
      <w:r w:rsidRPr="00674BC1">
        <w:rPr>
          <w:spacing w:val="-1"/>
          <w:sz w:val="28"/>
          <w:szCs w:val="28"/>
        </w:rPr>
        <w:t>h</w:t>
      </w:r>
      <w:r w:rsidRPr="00674BC1">
        <w:rPr>
          <w:spacing w:val="1"/>
          <w:sz w:val="28"/>
          <w:szCs w:val="28"/>
        </w:rPr>
        <w:t>i</w:t>
      </w:r>
      <w:r w:rsidRPr="00674BC1">
        <w:rPr>
          <w:sz w:val="28"/>
          <w:szCs w:val="28"/>
        </w:rPr>
        <w:t>ễm</w:t>
      </w:r>
      <w:r w:rsidRPr="00674BC1">
        <w:rPr>
          <w:spacing w:val="-5"/>
          <w:sz w:val="28"/>
          <w:szCs w:val="28"/>
        </w:rPr>
        <w:t xml:space="preserve"> </w:t>
      </w:r>
      <w:r w:rsidRPr="00674BC1">
        <w:rPr>
          <w:sz w:val="28"/>
          <w:szCs w:val="28"/>
        </w:rPr>
        <w:t>k</w:t>
      </w:r>
      <w:r w:rsidRPr="00674BC1">
        <w:rPr>
          <w:spacing w:val="1"/>
          <w:sz w:val="28"/>
          <w:szCs w:val="28"/>
        </w:rPr>
        <w:t>hu</w:t>
      </w:r>
      <w:r w:rsidRPr="00674BC1">
        <w:rPr>
          <w:spacing w:val="-2"/>
          <w:sz w:val="28"/>
          <w:szCs w:val="28"/>
        </w:rPr>
        <w:t>ẩ</w:t>
      </w:r>
      <w:r w:rsidRPr="00674BC1">
        <w:rPr>
          <w:sz w:val="28"/>
          <w:szCs w:val="28"/>
        </w:rPr>
        <w:t>n</w:t>
      </w:r>
      <w:r w:rsidRPr="00674BC1">
        <w:rPr>
          <w:spacing w:val="1"/>
          <w:sz w:val="28"/>
          <w:szCs w:val="28"/>
        </w:rPr>
        <w:t xml:space="preserve"> </w:t>
      </w:r>
      <w:r w:rsidRPr="00674BC1">
        <w:rPr>
          <w:sz w:val="28"/>
          <w:szCs w:val="28"/>
        </w:rPr>
        <w:t>c</w:t>
      </w:r>
      <w:r w:rsidRPr="00674BC1">
        <w:rPr>
          <w:spacing w:val="-3"/>
          <w:sz w:val="28"/>
          <w:szCs w:val="28"/>
        </w:rPr>
        <w:t>ấ</w:t>
      </w:r>
      <w:r w:rsidRPr="00674BC1">
        <w:rPr>
          <w:sz w:val="28"/>
          <w:szCs w:val="28"/>
        </w:rPr>
        <w:t>p</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S</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hô</w:t>
      </w:r>
      <w:r w:rsidRPr="00674BC1">
        <w:rPr>
          <w:spacing w:val="2"/>
          <w:sz w:val="28"/>
          <w:szCs w:val="28"/>
        </w:rPr>
        <w:t xml:space="preserve"> </w:t>
      </w:r>
      <w:r w:rsidRPr="00674BC1">
        <w:rPr>
          <w:sz w:val="28"/>
          <w:szCs w:val="28"/>
        </w:rPr>
        <w:t>h</w:t>
      </w:r>
      <w:r w:rsidRPr="00674BC1">
        <w:rPr>
          <w:spacing w:val="-2"/>
          <w:sz w:val="28"/>
          <w:szCs w:val="28"/>
        </w:rPr>
        <w:t>ấ</w:t>
      </w:r>
      <w:r w:rsidRPr="00674BC1">
        <w:rPr>
          <w:spacing w:val="1"/>
          <w:sz w:val="28"/>
          <w:szCs w:val="28"/>
        </w:rPr>
        <w:t>p</w:t>
      </w:r>
      <w:r w:rsidRPr="00674BC1">
        <w:rPr>
          <w:sz w:val="28"/>
          <w:szCs w:val="28"/>
        </w:rPr>
        <w:t>,</w:t>
      </w:r>
      <w:r w:rsidRPr="00674BC1">
        <w:rPr>
          <w:spacing w:val="-1"/>
          <w:sz w:val="28"/>
          <w:szCs w:val="28"/>
        </w:rPr>
        <w:t xml:space="preserve"> s</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t</w:t>
      </w:r>
      <w:r w:rsidRPr="00674BC1">
        <w:rPr>
          <w:spacing w:val="1"/>
          <w:sz w:val="28"/>
          <w:szCs w:val="28"/>
        </w:rPr>
        <w:t>i</w:t>
      </w:r>
      <w:r w:rsidRPr="00674BC1">
        <w:rPr>
          <w:sz w:val="28"/>
          <w:szCs w:val="28"/>
        </w:rPr>
        <w:t>m</w:t>
      </w:r>
      <w:r w:rsidRPr="00674BC1">
        <w:rPr>
          <w:spacing w:val="-2"/>
          <w:sz w:val="28"/>
          <w:szCs w:val="28"/>
        </w:rPr>
        <w:t xml:space="preserve"> </w:t>
      </w:r>
      <w:r w:rsidRPr="00674BC1">
        <w:rPr>
          <w:sz w:val="28"/>
          <w:szCs w:val="28"/>
        </w:rPr>
        <w:t>nặng.</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4. CHUẨN BỊ</w:t>
      </w:r>
    </w:p>
    <w:p w:rsidR="00674164" w:rsidRPr="00FB3285" w:rsidRDefault="003D40E9" w:rsidP="00FB3285">
      <w:pPr>
        <w:autoSpaceDE w:val="0"/>
        <w:autoSpaceDN w:val="0"/>
        <w:adjustRightInd w:val="0"/>
        <w:spacing w:before="120"/>
        <w:ind w:firstLine="567"/>
        <w:jc w:val="both"/>
        <w:rPr>
          <w:spacing w:val="1"/>
          <w:sz w:val="28"/>
          <w:szCs w:val="28"/>
          <w:lang w:val="vi-VN"/>
        </w:rPr>
      </w:pPr>
      <w:r w:rsidRPr="00FB3285">
        <w:rPr>
          <w:spacing w:val="1"/>
          <w:sz w:val="28"/>
          <w:szCs w:val="28"/>
        </w:rPr>
        <w:t>4.1. Người thực hiện</w:t>
      </w:r>
      <w:r w:rsidR="00674164" w:rsidRPr="00FB3285">
        <w:rPr>
          <w:spacing w:val="1"/>
          <w:sz w:val="28"/>
          <w:szCs w:val="28"/>
          <w:lang w:val="vi-VN"/>
        </w:rPr>
        <w:t>:</w:t>
      </w:r>
    </w:p>
    <w:p w:rsidR="003D40E9" w:rsidRPr="00FB3285" w:rsidRDefault="00FB3285" w:rsidP="00FB3285">
      <w:pPr>
        <w:autoSpaceDE w:val="0"/>
        <w:autoSpaceDN w:val="0"/>
        <w:adjustRightInd w:val="0"/>
        <w:spacing w:before="120"/>
        <w:ind w:firstLine="567"/>
        <w:jc w:val="both"/>
        <w:rPr>
          <w:sz w:val="28"/>
          <w:szCs w:val="28"/>
        </w:rPr>
      </w:pPr>
      <w:r>
        <w:rPr>
          <w:sz w:val="28"/>
          <w:szCs w:val="28"/>
        </w:rPr>
        <w:t>Bác sỹ, Y sỹ, Lương y, điều dưỡng được đào tạo về y học cổ truyền được cấp chứng chỉ hành nghề theo quy định hoặc</w:t>
      </w:r>
      <w:r w:rsidR="00674BC1" w:rsidRPr="00FB3285">
        <w:rPr>
          <w:sz w:val="28"/>
          <w:szCs w:val="28"/>
        </w:rPr>
        <w:t xml:space="preserve"> có chứng chỉ, chứng nhận về y học cổ truyền và được Giám đốc Bệnh viện cho phép thực hiện</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4.2. Phương tiện</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Máy</w:t>
      </w:r>
      <w:r w:rsidRPr="00FB3285">
        <w:rPr>
          <w:spacing w:val="-3"/>
          <w:sz w:val="28"/>
          <w:szCs w:val="28"/>
        </w:rPr>
        <w:t xml:space="preserve"> </w:t>
      </w:r>
      <w:r w:rsidRPr="00FB3285">
        <w:rPr>
          <w:sz w:val="28"/>
          <w:szCs w:val="28"/>
        </w:rPr>
        <w:t>đ</w:t>
      </w:r>
      <w:r w:rsidRPr="00FB3285">
        <w:rPr>
          <w:spacing w:val="1"/>
          <w:sz w:val="28"/>
          <w:szCs w:val="28"/>
        </w:rPr>
        <w:t>i</w:t>
      </w:r>
      <w:r w:rsidRPr="00FB3285">
        <w:rPr>
          <w:sz w:val="28"/>
          <w:szCs w:val="28"/>
        </w:rPr>
        <w:t>ện</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z w:val="28"/>
          <w:szCs w:val="28"/>
        </w:rPr>
        <w:t>hai</w:t>
      </w:r>
      <w:r w:rsidRPr="00FB3285">
        <w:rPr>
          <w:spacing w:val="2"/>
          <w:sz w:val="28"/>
          <w:szCs w:val="28"/>
        </w:rPr>
        <w:t xml:space="preserve"> </w:t>
      </w:r>
      <w:r w:rsidRPr="00FB3285">
        <w:rPr>
          <w:sz w:val="28"/>
          <w:szCs w:val="28"/>
        </w:rPr>
        <w:t>tần</w:t>
      </w:r>
      <w:r w:rsidRPr="00FB3285">
        <w:rPr>
          <w:spacing w:val="-1"/>
          <w:sz w:val="28"/>
          <w:szCs w:val="28"/>
        </w:rPr>
        <w:t xml:space="preserve"> s</w:t>
      </w:r>
      <w:r w:rsidRPr="00FB3285">
        <w:rPr>
          <w:sz w:val="28"/>
          <w:szCs w:val="28"/>
        </w:rPr>
        <w:t>ố</w:t>
      </w:r>
      <w:r w:rsidRPr="00FB3285">
        <w:rPr>
          <w:spacing w:val="1"/>
          <w:sz w:val="28"/>
          <w:szCs w:val="28"/>
        </w:rPr>
        <w:t xml:space="preserve"> </w:t>
      </w:r>
      <w:r w:rsidRPr="00FB3285">
        <w:rPr>
          <w:spacing w:val="-2"/>
          <w:sz w:val="28"/>
          <w:szCs w:val="28"/>
        </w:rPr>
        <w:t>b</w:t>
      </w:r>
      <w:r w:rsidRPr="00FB3285">
        <w:rPr>
          <w:spacing w:val="1"/>
          <w:sz w:val="28"/>
          <w:szCs w:val="28"/>
        </w:rPr>
        <w:t>ổ</w:t>
      </w:r>
      <w:r w:rsidRPr="00FB3285">
        <w:rPr>
          <w:sz w:val="28"/>
          <w:szCs w:val="28"/>
        </w:rPr>
        <w:t>,</w:t>
      </w:r>
      <w:r w:rsidRPr="00FB3285">
        <w:rPr>
          <w:spacing w:val="-1"/>
          <w:sz w:val="28"/>
          <w:szCs w:val="28"/>
        </w:rPr>
        <w:t xml:space="preserve"> </w:t>
      </w:r>
      <w:r w:rsidRPr="00FB3285">
        <w:rPr>
          <w:spacing w:val="1"/>
          <w:sz w:val="28"/>
          <w:szCs w:val="28"/>
        </w:rPr>
        <w:t>t</w:t>
      </w:r>
      <w:r w:rsidRPr="00FB3285">
        <w:rPr>
          <w:sz w:val="28"/>
          <w:szCs w:val="28"/>
        </w:rPr>
        <w:t>ả.</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i</w:t>
      </w:r>
      <w:r w:rsidRPr="00FB3285">
        <w:rPr>
          <w:sz w:val="28"/>
          <w:szCs w:val="28"/>
        </w:rPr>
        <w:t>m</w:t>
      </w:r>
      <w:r w:rsidRPr="00FB3285">
        <w:rPr>
          <w:spacing w:val="-2"/>
          <w:sz w:val="28"/>
          <w:szCs w:val="28"/>
        </w:rPr>
        <w:t xml:space="preserve"> </w:t>
      </w:r>
      <w:r w:rsidRPr="00FB3285">
        <w:rPr>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5"/>
          <w:sz w:val="28"/>
          <w:szCs w:val="28"/>
        </w:rPr>
        <w:t xml:space="preserve"> </w:t>
      </w:r>
      <w:r w:rsidRPr="00FB3285">
        <w:rPr>
          <w:spacing w:val="2"/>
          <w:sz w:val="28"/>
          <w:szCs w:val="28"/>
        </w:rPr>
        <w:t>1</w:t>
      </w:r>
      <w:r w:rsidRPr="00FB3285">
        <w:rPr>
          <w:sz w:val="28"/>
          <w:szCs w:val="28"/>
        </w:rPr>
        <w:t>-2</w:t>
      </w:r>
      <w:r w:rsidRPr="00FB3285">
        <w:rPr>
          <w:spacing w:val="1"/>
          <w:sz w:val="28"/>
          <w:szCs w:val="28"/>
        </w:rPr>
        <w:t xml:space="preserve"> </w:t>
      </w:r>
      <w:r w:rsidRPr="00FB3285">
        <w:rPr>
          <w:spacing w:val="-3"/>
          <w:sz w:val="28"/>
          <w:szCs w:val="28"/>
        </w:rPr>
        <w:t>cm</w:t>
      </w:r>
      <w:r w:rsidRPr="00FB3285">
        <w:rPr>
          <w:sz w:val="28"/>
          <w:szCs w:val="28"/>
        </w:rPr>
        <w:t>.</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K</w:t>
      </w:r>
      <w:r w:rsidRPr="00FB3285">
        <w:rPr>
          <w:spacing w:val="1"/>
          <w:sz w:val="28"/>
          <w:szCs w:val="28"/>
        </w:rPr>
        <w:t>h</w:t>
      </w:r>
      <w:r w:rsidRPr="00FB3285">
        <w:rPr>
          <w:sz w:val="28"/>
          <w:szCs w:val="28"/>
        </w:rPr>
        <w:t>ay</w:t>
      </w:r>
      <w:r w:rsidRPr="00FB3285">
        <w:rPr>
          <w:spacing w:val="-2"/>
          <w:sz w:val="28"/>
          <w:szCs w:val="28"/>
        </w:rPr>
        <w:t xml:space="preserve"> </w:t>
      </w:r>
      <w:r w:rsidRPr="00FB3285">
        <w:rPr>
          <w:spacing w:val="-5"/>
          <w:sz w:val="28"/>
          <w:szCs w:val="28"/>
        </w:rPr>
        <w:t>m</w:t>
      </w:r>
      <w:r w:rsidRPr="00FB3285">
        <w:rPr>
          <w:sz w:val="28"/>
          <w:szCs w:val="28"/>
        </w:rPr>
        <w:t>e</w:t>
      </w:r>
      <w:r w:rsidRPr="00FB3285">
        <w:rPr>
          <w:spacing w:val="1"/>
          <w:sz w:val="28"/>
          <w:szCs w:val="28"/>
        </w:rPr>
        <w:t>n</w:t>
      </w:r>
      <w:r w:rsidRPr="00FB3285">
        <w:rPr>
          <w:sz w:val="28"/>
          <w:szCs w:val="28"/>
        </w:rPr>
        <w:t xml:space="preserve">, </w:t>
      </w:r>
      <w:r w:rsidRPr="00FB3285">
        <w:rPr>
          <w:spacing w:val="1"/>
          <w:sz w:val="28"/>
          <w:szCs w:val="28"/>
        </w:rPr>
        <w:t>k</w:t>
      </w:r>
      <w:r w:rsidRPr="00FB3285">
        <w:rPr>
          <w:sz w:val="28"/>
          <w:szCs w:val="28"/>
        </w:rPr>
        <w:t>ẹp</w:t>
      </w:r>
      <w:r w:rsidRPr="00FB3285">
        <w:rPr>
          <w:spacing w:val="1"/>
          <w:sz w:val="28"/>
          <w:szCs w:val="28"/>
        </w:rPr>
        <w:t xml:space="preserve"> </w:t>
      </w:r>
      <w:r w:rsidRPr="00FB3285">
        <w:rPr>
          <w:sz w:val="28"/>
          <w:szCs w:val="28"/>
        </w:rPr>
        <w:t>có</w:t>
      </w:r>
      <w:r w:rsidRPr="00FB3285">
        <w:rPr>
          <w:spacing w:val="-2"/>
          <w:sz w:val="28"/>
          <w:szCs w:val="28"/>
        </w:rPr>
        <w:t xml:space="preserve"> </w:t>
      </w:r>
      <w:r w:rsidRPr="00FB3285">
        <w:rPr>
          <w:spacing w:val="-3"/>
          <w:sz w:val="28"/>
          <w:szCs w:val="28"/>
        </w:rPr>
        <w:t>m</w:t>
      </w:r>
      <w:r w:rsidRPr="00FB3285">
        <w:rPr>
          <w:sz w:val="28"/>
          <w:szCs w:val="28"/>
        </w:rPr>
        <w:t>ấ</w:t>
      </w:r>
      <w:r w:rsidRPr="00FB3285">
        <w:rPr>
          <w:spacing w:val="1"/>
          <w:sz w:val="28"/>
          <w:szCs w:val="28"/>
        </w:rPr>
        <w:t>u</w:t>
      </w:r>
      <w:r w:rsidRPr="00FB3285">
        <w:rPr>
          <w:sz w:val="28"/>
          <w:szCs w:val="28"/>
        </w:rPr>
        <w:t>,</w:t>
      </w:r>
      <w:r w:rsidRPr="00FB3285">
        <w:rPr>
          <w:spacing w:val="-1"/>
          <w:sz w:val="28"/>
          <w:szCs w:val="28"/>
        </w:rPr>
        <w:t xml:space="preserve"> </w:t>
      </w:r>
      <w:r w:rsidRPr="00FB3285">
        <w:rPr>
          <w:spacing w:val="1"/>
          <w:sz w:val="28"/>
          <w:szCs w:val="28"/>
        </w:rPr>
        <w:t>b</w:t>
      </w:r>
      <w:r w:rsidRPr="00FB3285">
        <w:rPr>
          <w:spacing w:val="-1"/>
          <w:sz w:val="28"/>
          <w:szCs w:val="28"/>
        </w:rPr>
        <w:t>ô</w:t>
      </w:r>
      <w:r w:rsidRPr="00FB3285">
        <w:rPr>
          <w:spacing w:val="1"/>
          <w:sz w:val="28"/>
          <w:szCs w:val="28"/>
        </w:rPr>
        <w:t>ng</w:t>
      </w:r>
      <w:r w:rsidRPr="00FB3285">
        <w:rPr>
          <w:sz w:val="28"/>
          <w:szCs w:val="28"/>
        </w:rPr>
        <w:t>,</w:t>
      </w:r>
      <w:r w:rsidRPr="00FB3285">
        <w:rPr>
          <w:spacing w:val="-1"/>
          <w:sz w:val="28"/>
          <w:szCs w:val="28"/>
        </w:rPr>
        <w:t xml:space="preserve"> </w:t>
      </w:r>
      <w:r w:rsidRPr="00FB3285">
        <w:rPr>
          <w:spacing w:val="-2"/>
          <w:sz w:val="28"/>
          <w:szCs w:val="28"/>
        </w:rPr>
        <w:t>cồn 70</w:t>
      </w:r>
      <w:r w:rsidRPr="00FB3285">
        <w:rPr>
          <w:spacing w:val="-2"/>
          <w:sz w:val="28"/>
          <w:szCs w:val="28"/>
          <w:vertAlign w:val="superscript"/>
        </w:rPr>
        <w:t>o</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4.3. Người bệnh</w:t>
      </w:r>
    </w:p>
    <w:p w:rsidR="003D40E9" w:rsidRPr="00674BC1" w:rsidRDefault="003D40E9" w:rsidP="00FB3285">
      <w:pPr>
        <w:autoSpaceDE w:val="0"/>
        <w:autoSpaceDN w:val="0"/>
        <w:adjustRightInd w:val="0"/>
        <w:spacing w:before="120"/>
        <w:ind w:firstLine="567"/>
        <w:jc w:val="both"/>
        <w:rPr>
          <w:sz w:val="28"/>
          <w:szCs w:val="28"/>
        </w:rPr>
      </w:pPr>
      <w:r w:rsidRPr="00FB3285">
        <w:rPr>
          <w:bCs/>
          <w:sz w:val="28"/>
          <w:szCs w:val="28"/>
        </w:rPr>
        <w:t>- Được tư vấn, giải thích</w:t>
      </w:r>
      <w:r w:rsidRPr="00674BC1">
        <w:rPr>
          <w:bCs/>
          <w:sz w:val="28"/>
          <w:szCs w:val="28"/>
        </w:rPr>
        <w:t xml:space="preserve"> trước khi vào điều trị</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Đư</w:t>
      </w:r>
      <w:r w:rsidRPr="00674BC1">
        <w:rPr>
          <w:sz w:val="28"/>
          <w:szCs w:val="28"/>
        </w:rPr>
        <w:t xml:space="preserve">ợc </w:t>
      </w:r>
      <w:r w:rsidRPr="00674BC1">
        <w:rPr>
          <w:spacing w:val="1"/>
          <w:sz w:val="28"/>
          <w:szCs w:val="28"/>
        </w:rPr>
        <w:t>kh</w:t>
      </w:r>
      <w:r w:rsidRPr="00674BC1">
        <w:rPr>
          <w:sz w:val="28"/>
          <w:szCs w:val="28"/>
        </w:rPr>
        <w:t>ám</w:t>
      </w:r>
      <w:r w:rsidRPr="00674BC1">
        <w:rPr>
          <w:spacing w:val="-5"/>
          <w:sz w:val="28"/>
          <w:szCs w:val="28"/>
        </w:rPr>
        <w:t xml:space="preserve"> </w:t>
      </w:r>
      <w:r w:rsidRPr="00674BC1">
        <w:rPr>
          <w:sz w:val="28"/>
          <w:szCs w:val="28"/>
        </w:rPr>
        <w:t xml:space="preserve">và </w:t>
      </w:r>
      <w:r w:rsidRPr="00674BC1">
        <w:rPr>
          <w:spacing w:val="1"/>
          <w:sz w:val="28"/>
          <w:szCs w:val="28"/>
        </w:rPr>
        <w:t>l</w:t>
      </w:r>
      <w:r w:rsidRPr="00674BC1">
        <w:rPr>
          <w:sz w:val="28"/>
          <w:szCs w:val="28"/>
        </w:rPr>
        <w:t>àm</w:t>
      </w:r>
      <w:r w:rsidRPr="00674BC1">
        <w:rPr>
          <w:spacing w:val="-3"/>
          <w:sz w:val="28"/>
          <w:szCs w:val="28"/>
        </w:rPr>
        <w:t xml:space="preserve"> </w:t>
      </w:r>
      <w:r w:rsidRPr="00674BC1">
        <w:rPr>
          <w:spacing w:val="1"/>
          <w:sz w:val="28"/>
          <w:szCs w:val="28"/>
        </w:rPr>
        <w:t>h</w:t>
      </w:r>
      <w:r w:rsidRPr="00674BC1">
        <w:rPr>
          <w:sz w:val="28"/>
          <w:szCs w:val="28"/>
        </w:rPr>
        <w:t>ồ</w:t>
      </w:r>
      <w:r w:rsidRPr="00674BC1">
        <w:rPr>
          <w:spacing w:val="-2"/>
          <w:sz w:val="28"/>
          <w:szCs w:val="28"/>
        </w:rPr>
        <w:t xml:space="preserve"> </w:t>
      </w:r>
      <w:r w:rsidRPr="00674BC1">
        <w:rPr>
          <w:spacing w:val="1"/>
          <w:sz w:val="28"/>
          <w:szCs w:val="28"/>
        </w:rPr>
        <w:t>s</w:t>
      </w:r>
      <w:r w:rsidRPr="00674BC1">
        <w:rPr>
          <w:sz w:val="28"/>
          <w:szCs w:val="28"/>
        </w:rPr>
        <w:t>ơ</w:t>
      </w:r>
      <w:r w:rsidRPr="00674BC1">
        <w:rPr>
          <w:spacing w:val="-3"/>
          <w:sz w:val="28"/>
          <w:szCs w:val="28"/>
        </w:rPr>
        <w:t xml:space="preserve"> </w:t>
      </w:r>
      <w:r w:rsidRPr="00674BC1">
        <w:rPr>
          <w:spacing w:val="1"/>
          <w:sz w:val="28"/>
          <w:szCs w:val="28"/>
        </w:rPr>
        <w:t>b</w:t>
      </w:r>
      <w:r w:rsidRPr="00674BC1">
        <w:rPr>
          <w:sz w:val="28"/>
          <w:szCs w:val="28"/>
        </w:rPr>
        <w:t>ệ</w:t>
      </w:r>
      <w:r w:rsidRPr="00674BC1">
        <w:rPr>
          <w:spacing w:val="-1"/>
          <w:sz w:val="28"/>
          <w:szCs w:val="28"/>
        </w:rPr>
        <w:t>n</w:t>
      </w:r>
      <w:r w:rsidRPr="00674BC1">
        <w:rPr>
          <w:sz w:val="28"/>
          <w:szCs w:val="28"/>
        </w:rPr>
        <w:t>h</w:t>
      </w:r>
      <w:r w:rsidRPr="00674BC1">
        <w:rPr>
          <w:spacing w:val="1"/>
          <w:sz w:val="28"/>
          <w:szCs w:val="28"/>
        </w:rPr>
        <w:t xml:space="preserve"> </w:t>
      </w:r>
      <w:r w:rsidRPr="00674BC1">
        <w:rPr>
          <w:spacing w:val="-3"/>
          <w:sz w:val="28"/>
          <w:szCs w:val="28"/>
        </w:rPr>
        <w:t>á</w:t>
      </w:r>
      <w:r w:rsidRPr="00674BC1">
        <w:rPr>
          <w:sz w:val="28"/>
          <w:szCs w:val="28"/>
        </w:rPr>
        <w:t>n</w:t>
      </w:r>
      <w:r w:rsidRPr="00674BC1">
        <w:rPr>
          <w:spacing w:val="1"/>
          <w:sz w:val="28"/>
          <w:szCs w:val="28"/>
        </w:rPr>
        <w:t xml:space="preserve"> </w:t>
      </w:r>
      <w:r w:rsidRPr="00674BC1">
        <w:rPr>
          <w:spacing w:val="-2"/>
          <w:sz w:val="28"/>
          <w:szCs w:val="28"/>
        </w:rPr>
        <w:t>t</w:t>
      </w:r>
      <w:r w:rsidRPr="00674BC1">
        <w:rPr>
          <w:spacing w:val="1"/>
          <w:sz w:val="28"/>
          <w:szCs w:val="28"/>
        </w:rPr>
        <w:t>h</w:t>
      </w:r>
      <w:r w:rsidRPr="00674BC1">
        <w:rPr>
          <w:spacing w:val="-2"/>
          <w:sz w:val="28"/>
          <w:szCs w:val="28"/>
        </w:rPr>
        <w:t>e</w:t>
      </w:r>
      <w:r w:rsidRPr="00674BC1">
        <w:rPr>
          <w:sz w:val="28"/>
          <w:szCs w:val="28"/>
        </w:rPr>
        <w:t>o</w:t>
      </w:r>
      <w:r w:rsidRPr="00674BC1">
        <w:rPr>
          <w:spacing w:val="1"/>
          <w:sz w:val="28"/>
          <w:szCs w:val="28"/>
        </w:rPr>
        <w:t xml:space="preserve"> </w:t>
      </w:r>
      <w:r w:rsidRPr="00674BC1">
        <w:rPr>
          <w:spacing w:val="-2"/>
          <w:sz w:val="28"/>
          <w:szCs w:val="28"/>
        </w:rPr>
        <w:t>q</w:t>
      </w:r>
      <w:r w:rsidRPr="00674BC1">
        <w:rPr>
          <w:spacing w:val="1"/>
          <w:sz w:val="28"/>
          <w:szCs w:val="28"/>
        </w:rPr>
        <w:t>u</w:t>
      </w:r>
      <w:r w:rsidRPr="00674BC1">
        <w:rPr>
          <w:sz w:val="28"/>
          <w:szCs w:val="28"/>
        </w:rPr>
        <w:t>y</w:t>
      </w:r>
      <w:r w:rsidRPr="00674BC1">
        <w:rPr>
          <w:spacing w:val="-3"/>
          <w:sz w:val="28"/>
          <w:szCs w:val="28"/>
        </w:rPr>
        <w:t xml:space="preserve"> </w:t>
      </w:r>
      <w:r w:rsidRPr="00674BC1">
        <w:rPr>
          <w:sz w:val="28"/>
          <w:szCs w:val="28"/>
        </w:rPr>
        <w:t>đ</w:t>
      </w:r>
      <w:r w:rsidRPr="00674BC1">
        <w:rPr>
          <w:spacing w:val="1"/>
          <w:sz w:val="28"/>
          <w:szCs w:val="28"/>
        </w:rPr>
        <w:t>ị</w:t>
      </w:r>
      <w:r w:rsidRPr="00674BC1">
        <w:rPr>
          <w:spacing w:val="-1"/>
          <w:sz w:val="28"/>
          <w:szCs w:val="28"/>
        </w:rPr>
        <w:t>n</w:t>
      </w:r>
      <w:r w:rsidRPr="00674BC1">
        <w:rPr>
          <w:sz w:val="28"/>
          <w:szCs w:val="28"/>
        </w:rPr>
        <w:t>h</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xml:space="preserve">- </w:t>
      </w:r>
      <w:r w:rsidRPr="00674BC1">
        <w:rPr>
          <w:spacing w:val="-1"/>
          <w:sz w:val="28"/>
          <w:szCs w:val="28"/>
        </w:rPr>
        <w:t>T</w:t>
      </w:r>
      <w:r w:rsidRPr="00674BC1">
        <w:rPr>
          <w:sz w:val="28"/>
          <w:szCs w:val="28"/>
        </w:rPr>
        <w:t>ư</w:t>
      </w:r>
      <w:r w:rsidRPr="00674BC1">
        <w:rPr>
          <w:spacing w:val="-1"/>
          <w:sz w:val="28"/>
          <w:szCs w:val="28"/>
        </w:rPr>
        <w:t xml:space="preserve"> </w:t>
      </w:r>
      <w:r w:rsidRPr="00674BC1">
        <w:rPr>
          <w:sz w:val="28"/>
          <w:szCs w:val="28"/>
        </w:rPr>
        <w:t>t</w:t>
      </w:r>
      <w:r w:rsidRPr="00674BC1">
        <w:rPr>
          <w:spacing w:val="1"/>
          <w:sz w:val="28"/>
          <w:szCs w:val="28"/>
        </w:rPr>
        <w:t>h</w:t>
      </w:r>
      <w:r w:rsidRPr="00674BC1">
        <w:rPr>
          <w:sz w:val="28"/>
          <w:szCs w:val="28"/>
        </w:rPr>
        <w:t xml:space="preserve">ế </w:t>
      </w:r>
      <w:r w:rsidRPr="00674BC1">
        <w:rPr>
          <w:spacing w:val="-2"/>
          <w:sz w:val="28"/>
          <w:szCs w:val="28"/>
        </w:rPr>
        <w:t>n</w:t>
      </w:r>
      <w:r w:rsidRPr="00674BC1">
        <w:rPr>
          <w:spacing w:val="1"/>
          <w:sz w:val="28"/>
          <w:szCs w:val="28"/>
        </w:rPr>
        <w:t>g</w:t>
      </w:r>
      <w:r w:rsidRPr="00674BC1">
        <w:rPr>
          <w:spacing w:val="-1"/>
          <w:sz w:val="28"/>
          <w:szCs w:val="28"/>
        </w:rPr>
        <w:t>ư</w:t>
      </w:r>
      <w:r w:rsidRPr="00674BC1">
        <w:rPr>
          <w:sz w:val="28"/>
          <w:szCs w:val="28"/>
        </w:rPr>
        <w:t>ời</w:t>
      </w:r>
      <w:r w:rsidRPr="00674BC1">
        <w:rPr>
          <w:spacing w:val="-2"/>
          <w:sz w:val="28"/>
          <w:szCs w:val="28"/>
        </w:rPr>
        <w:t xml:space="preserve"> </w:t>
      </w:r>
      <w:r w:rsidRPr="00674BC1">
        <w:rPr>
          <w:spacing w:val="1"/>
          <w:sz w:val="28"/>
          <w:szCs w:val="28"/>
        </w:rPr>
        <w:t>b</w:t>
      </w:r>
      <w:r w:rsidRPr="00674BC1">
        <w:rPr>
          <w:spacing w:val="-2"/>
          <w:sz w:val="28"/>
          <w:szCs w:val="28"/>
        </w:rPr>
        <w:t>ệ</w:t>
      </w:r>
      <w:r w:rsidRPr="00674BC1">
        <w:rPr>
          <w:spacing w:val="1"/>
          <w:sz w:val="28"/>
          <w:szCs w:val="28"/>
        </w:rPr>
        <w:t>n</w:t>
      </w:r>
      <w:r w:rsidRPr="00674BC1">
        <w:rPr>
          <w:sz w:val="28"/>
          <w:szCs w:val="28"/>
        </w:rPr>
        <w:t>h</w:t>
      </w:r>
      <w:r w:rsidRPr="00674BC1">
        <w:rPr>
          <w:spacing w:val="-2"/>
          <w:sz w:val="28"/>
          <w:szCs w:val="28"/>
        </w:rPr>
        <w:t xml:space="preserve"> </w:t>
      </w:r>
      <w:r w:rsidRPr="00674BC1">
        <w:rPr>
          <w:spacing w:val="1"/>
          <w:sz w:val="28"/>
          <w:szCs w:val="28"/>
        </w:rPr>
        <w:t>n</w:t>
      </w:r>
      <w:r w:rsidRPr="00674BC1">
        <w:rPr>
          <w:sz w:val="28"/>
          <w:szCs w:val="28"/>
        </w:rPr>
        <w:t>ằm</w:t>
      </w:r>
      <w:r w:rsidRPr="00674BC1">
        <w:rPr>
          <w:spacing w:val="-5"/>
          <w:sz w:val="28"/>
          <w:szCs w:val="28"/>
        </w:rPr>
        <w:t xml:space="preserve"> </w:t>
      </w:r>
      <w:r w:rsidRPr="00674BC1">
        <w:rPr>
          <w:sz w:val="28"/>
          <w:szCs w:val="28"/>
        </w:rPr>
        <w:t>n</w:t>
      </w:r>
      <w:r w:rsidRPr="00674BC1">
        <w:rPr>
          <w:spacing w:val="1"/>
          <w:sz w:val="28"/>
          <w:szCs w:val="28"/>
        </w:rPr>
        <w:t>g</w:t>
      </w:r>
      <w:r w:rsidRPr="00674BC1">
        <w:rPr>
          <w:spacing w:val="-1"/>
          <w:sz w:val="28"/>
          <w:szCs w:val="28"/>
        </w:rPr>
        <w:t>ử</w:t>
      </w:r>
      <w:r w:rsidRPr="00674BC1">
        <w:rPr>
          <w:sz w:val="28"/>
          <w:szCs w:val="28"/>
        </w:rPr>
        <w:t xml:space="preserve">a hoặc </w:t>
      </w:r>
      <w:r w:rsidRPr="00674BC1">
        <w:rPr>
          <w:spacing w:val="-2"/>
          <w:sz w:val="28"/>
          <w:szCs w:val="28"/>
        </w:rPr>
        <w:t>n</w:t>
      </w:r>
      <w:r w:rsidRPr="00674BC1">
        <w:rPr>
          <w:spacing w:val="3"/>
          <w:sz w:val="28"/>
          <w:szCs w:val="28"/>
        </w:rPr>
        <w:t>g</w:t>
      </w:r>
      <w:r w:rsidRPr="00674BC1">
        <w:rPr>
          <w:spacing w:val="1"/>
          <w:sz w:val="28"/>
          <w:szCs w:val="28"/>
        </w:rPr>
        <w:t>ồ</w:t>
      </w:r>
      <w:r w:rsidRPr="00674BC1">
        <w:rPr>
          <w:sz w:val="28"/>
          <w:szCs w:val="28"/>
        </w:rPr>
        <w:t>i</w:t>
      </w:r>
      <w:r w:rsidRPr="00674BC1">
        <w:rPr>
          <w:spacing w:val="1"/>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5. CÁC BƯỚC TIẾN HÀNH</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.1.</w:t>
      </w:r>
      <w:r w:rsidR="00FB3285" w:rsidRPr="00FB3285">
        <w:rPr>
          <w:bCs/>
          <w:sz w:val="28"/>
          <w:szCs w:val="28"/>
          <w:lang w:val="vi-VN"/>
        </w:rPr>
        <w:t xml:space="preserve"> </w:t>
      </w:r>
      <w:r w:rsidRPr="00FB3285">
        <w:rPr>
          <w:bCs/>
          <w:spacing w:val="-1"/>
          <w:sz w:val="28"/>
          <w:szCs w:val="28"/>
        </w:rPr>
        <w:t>P</w:t>
      </w:r>
      <w:r w:rsidRPr="00FB3285">
        <w:rPr>
          <w:bCs/>
          <w:sz w:val="28"/>
          <w:szCs w:val="28"/>
        </w:rPr>
        <w:t>h</w:t>
      </w:r>
      <w:r w:rsidRPr="00FB3285">
        <w:rPr>
          <w:bCs/>
          <w:spacing w:val="-1"/>
          <w:sz w:val="28"/>
          <w:szCs w:val="28"/>
        </w:rPr>
        <w:t>á</w:t>
      </w:r>
      <w:r w:rsidRPr="00FB3285">
        <w:rPr>
          <w:bCs/>
          <w:sz w:val="28"/>
          <w:szCs w:val="28"/>
        </w:rPr>
        <w:t>c đồ h</w:t>
      </w:r>
      <w:r w:rsidRPr="00FB3285">
        <w:rPr>
          <w:bCs/>
          <w:spacing w:val="-3"/>
          <w:sz w:val="28"/>
          <w:szCs w:val="28"/>
        </w:rPr>
        <w:t>u</w:t>
      </w:r>
      <w:r w:rsidRPr="00FB3285">
        <w:rPr>
          <w:bCs/>
          <w:spacing w:val="1"/>
          <w:sz w:val="28"/>
          <w:szCs w:val="28"/>
        </w:rPr>
        <w:t>y</w:t>
      </w:r>
      <w:r w:rsidRPr="00FB3285">
        <w:rPr>
          <w:bCs/>
          <w:sz w:val="28"/>
          <w:szCs w:val="28"/>
        </w:rPr>
        <w:t xml:space="preserve">ệt </w:t>
      </w:r>
      <w:r w:rsidRPr="00FB3285">
        <w:rPr>
          <w:bCs/>
          <w:spacing w:val="-3"/>
          <w:sz w:val="28"/>
          <w:szCs w:val="28"/>
        </w:rPr>
        <w:t>đ</w:t>
      </w:r>
      <w:r w:rsidRPr="00FB3285">
        <w:rPr>
          <w:bCs/>
          <w:spacing w:val="-1"/>
          <w:sz w:val="28"/>
          <w:szCs w:val="28"/>
        </w:rPr>
        <w:t>i</w:t>
      </w:r>
      <w:r w:rsidRPr="00FB3285">
        <w:rPr>
          <w:bCs/>
          <w:sz w:val="28"/>
          <w:szCs w:val="28"/>
        </w:rPr>
        <w:t>ều trị</w:t>
      </w:r>
    </w:p>
    <w:p w:rsidR="003D40E9" w:rsidRPr="00FB3285" w:rsidRDefault="003D40E9" w:rsidP="00FB3285">
      <w:pPr>
        <w:widowControl w:val="0"/>
        <w:spacing w:before="120"/>
        <w:ind w:firstLine="567"/>
        <w:jc w:val="both"/>
        <w:rPr>
          <w:sz w:val="28"/>
          <w:szCs w:val="28"/>
          <w:lang w:val="vi-VN"/>
        </w:rPr>
      </w:pPr>
      <w:r w:rsidRPr="00FB3285">
        <w:rPr>
          <w:sz w:val="28"/>
          <w:szCs w:val="28"/>
        </w:rPr>
        <w:t>* Viêm rễ, đám rối, dây thần kinh chi trên</w:t>
      </w:r>
      <w:r w:rsidR="00C01CBC" w:rsidRPr="00FB3285">
        <w:rPr>
          <w:sz w:val="28"/>
          <w:szCs w:val="28"/>
          <w:lang w:val="vi-VN"/>
        </w:rPr>
        <w:t>.</w:t>
      </w:r>
    </w:p>
    <w:p w:rsidR="003D40E9" w:rsidRPr="00FB3285" w:rsidRDefault="00C01CBC" w:rsidP="00FB3285">
      <w:pPr>
        <w:widowControl w:val="0"/>
        <w:spacing w:before="120"/>
        <w:ind w:firstLine="567"/>
        <w:jc w:val="both"/>
        <w:rPr>
          <w:sz w:val="28"/>
          <w:szCs w:val="28"/>
        </w:rPr>
      </w:pPr>
      <w:r w:rsidRPr="00FB3285">
        <w:rPr>
          <w:sz w:val="28"/>
          <w:szCs w:val="28"/>
          <w:lang w:val="vi-VN"/>
        </w:rPr>
        <w:t xml:space="preserve">- </w:t>
      </w:r>
      <w:r w:rsidR="003D40E9" w:rsidRPr="00FB3285">
        <w:rPr>
          <w:sz w:val="28"/>
          <w:szCs w:val="28"/>
        </w:rPr>
        <w:t>Châm tả</w:t>
      </w:r>
      <w:r w:rsidRPr="00FB3285">
        <w:rPr>
          <w:sz w:val="28"/>
          <w:szCs w:val="28"/>
          <w:lang w:val="vi-VN"/>
        </w:rPr>
        <w:t xml:space="preserve"> huyệt vùng:</w:t>
      </w:r>
      <w:r w:rsidR="003D40E9" w:rsidRPr="00FB3285">
        <w:rPr>
          <w:sz w:val="28"/>
          <w:szCs w:val="28"/>
        </w:rPr>
        <w:t xml:space="preserve"> Cánh tay</w:t>
      </w:r>
      <w:r w:rsidRPr="00FB3285">
        <w:rPr>
          <w:sz w:val="28"/>
          <w:szCs w:val="28"/>
          <w:lang w:val="vi-VN"/>
        </w:rPr>
        <w:t>;</w:t>
      </w:r>
      <w:r w:rsidR="003D40E9" w:rsidRPr="00FB3285">
        <w:rPr>
          <w:sz w:val="28"/>
          <w:szCs w:val="28"/>
        </w:rPr>
        <w:t xml:space="preserve"> Bàn tay</w:t>
      </w:r>
      <w:r w:rsidRPr="00FB3285">
        <w:rPr>
          <w:sz w:val="28"/>
          <w:szCs w:val="28"/>
          <w:lang w:val="vi-VN"/>
        </w:rPr>
        <w:t>;</w:t>
      </w:r>
      <w:r w:rsidR="003D40E9" w:rsidRPr="00FB3285">
        <w:rPr>
          <w:sz w:val="28"/>
          <w:szCs w:val="28"/>
        </w:rPr>
        <w:t xml:space="preserve"> Cổ tay</w:t>
      </w:r>
      <w:r w:rsidRPr="00FB3285">
        <w:rPr>
          <w:sz w:val="28"/>
          <w:szCs w:val="28"/>
          <w:lang w:val="vi-VN"/>
        </w:rPr>
        <w:t>;</w:t>
      </w:r>
      <w:r w:rsidR="003D40E9" w:rsidRPr="00FB3285">
        <w:rPr>
          <w:sz w:val="28"/>
          <w:szCs w:val="28"/>
        </w:rPr>
        <w:t xml:space="preserve"> Cột sống</w:t>
      </w:r>
    </w:p>
    <w:p w:rsidR="003D40E9" w:rsidRPr="00FB3285" w:rsidRDefault="00C01CBC" w:rsidP="00FB3285">
      <w:pPr>
        <w:widowControl w:val="0"/>
        <w:spacing w:before="120"/>
        <w:ind w:firstLine="567"/>
        <w:jc w:val="both"/>
        <w:rPr>
          <w:sz w:val="28"/>
          <w:szCs w:val="28"/>
        </w:rPr>
      </w:pPr>
      <w:r w:rsidRPr="00FB3285">
        <w:rPr>
          <w:sz w:val="28"/>
          <w:szCs w:val="28"/>
          <w:lang w:val="vi-VN"/>
        </w:rPr>
        <w:t xml:space="preserve">- </w:t>
      </w:r>
      <w:r w:rsidR="003D40E9" w:rsidRPr="00FB3285">
        <w:rPr>
          <w:sz w:val="28"/>
          <w:szCs w:val="28"/>
        </w:rPr>
        <w:t>Châm bổ</w:t>
      </w:r>
      <w:r w:rsidRPr="00FB3285">
        <w:rPr>
          <w:sz w:val="28"/>
          <w:szCs w:val="28"/>
          <w:lang w:val="vi-VN"/>
        </w:rPr>
        <w:t xml:space="preserve"> huyệt vùng:</w:t>
      </w:r>
      <w:r w:rsidR="003D40E9" w:rsidRPr="00FB3285">
        <w:rPr>
          <w:sz w:val="28"/>
          <w:szCs w:val="28"/>
        </w:rPr>
        <w:t xml:space="preserve"> Thần môn</w:t>
      </w:r>
      <w:r w:rsidRPr="00FB3285">
        <w:rPr>
          <w:sz w:val="28"/>
          <w:szCs w:val="28"/>
          <w:lang w:val="vi-VN"/>
        </w:rPr>
        <w:t>;</w:t>
      </w:r>
      <w:r w:rsidR="003D40E9" w:rsidRPr="00FB3285">
        <w:rPr>
          <w:sz w:val="28"/>
          <w:szCs w:val="28"/>
        </w:rPr>
        <w:t xml:space="preserve"> Não</w:t>
      </w:r>
    </w:p>
    <w:p w:rsidR="003D40E9" w:rsidRPr="00FB3285" w:rsidRDefault="003D40E9" w:rsidP="00FB3285">
      <w:pPr>
        <w:widowControl w:val="0"/>
        <w:spacing w:before="120"/>
        <w:ind w:firstLine="567"/>
        <w:jc w:val="both"/>
        <w:rPr>
          <w:sz w:val="28"/>
          <w:szCs w:val="28"/>
          <w:lang w:val="vi-VN"/>
        </w:rPr>
      </w:pPr>
      <w:r w:rsidRPr="00FB3285">
        <w:rPr>
          <w:sz w:val="28"/>
          <w:szCs w:val="28"/>
        </w:rPr>
        <w:t>* Viêm rễ, đám rối, dây thần kinh chi dưới</w:t>
      </w:r>
      <w:r w:rsidR="00C01CBC" w:rsidRPr="00FB3285">
        <w:rPr>
          <w:sz w:val="28"/>
          <w:szCs w:val="28"/>
          <w:lang w:val="vi-VN"/>
        </w:rPr>
        <w:t>.</w:t>
      </w:r>
    </w:p>
    <w:p w:rsidR="003D40E9" w:rsidRPr="00FB3285" w:rsidRDefault="00C01CBC" w:rsidP="00FB3285">
      <w:pPr>
        <w:widowControl w:val="0"/>
        <w:spacing w:before="120"/>
        <w:ind w:firstLine="567"/>
        <w:jc w:val="both"/>
        <w:rPr>
          <w:sz w:val="28"/>
          <w:szCs w:val="28"/>
          <w:lang w:val="vi-VN"/>
        </w:rPr>
      </w:pPr>
      <w:r w:rsidRPr="00FB3285">
        <w:rPr>
          <w:sz w:val="28"/>
          <w:szCs w:val="28"/>
          <w:lang w:val="vi-VN"/>
        </w:rPr>
        <w:t xml:space="preserve">- </w:t>
      </w:r>
      <w:r w:rsidR="003D40E9" w:rsidRPr="00FB3285">
        <w:rPr>
          <w:sz w:val="28"/>
          <w:szCs w:val="28"/>
        </w:rPr>
        <w:t>Châm tả</w:t>
      </w:r>
      <w:r w:rsidRPr="00FB3285">
        <w:rPr>
          <w:sz w:val="28"/>
          <w:szCs w:val="28"/>
          <w:lang w:val="vi-VN"/>
        </w:rPr>
        <w:t xml:space="preserve"> huyệt vùng:</w:t>
      </w:r>
      <w:r w:rsidR="003D40E9" w:rsidRPr="00FB3285">
        <w:rPr>
          <w:sz w:val="28"/>
          <w:szCs w:val="28"/>
        </w:rPr>
        <w:t xml:space="preserve"> Đùi</w:t>
      </w:r>
      <w:r w:rsidRPr="00FB3285">
        <w:rPr>
          <w:sz w:val="28"/>
          <w:szCs w:val="28"/>
          <w:lang w:val="vi-VN"/>
        </w:rPr>
        <w:t>;</w:t>
      </w:r>
      <w:r w:rsidR="003D40E9" w:rsidRPr="00FB3285">
        <w:rPr>
          <w:sz w:val="28"/>
          <w:szCs w:val="28"/>
        </w:rPr>
        <w:t xml:space="preserve"> Đầu gối</w:t>
      </w:r>
      <w:r w:rsidRPr="00FB3285">
        <w:rPr>
          <w:sz w:val="28"/>
          <w:szCs w:val="28"/>
          <w:lang w:val="vi-VN"/>
        </w:rPr>
        <w:t>;</w:t>
      </w:r>
      <w:r w:rsidR="003D40E9" w:rsidRPr="00FB3285">
        <w:rPr>
          <w:sz w:val="28"/>
          <w:szCs w:val="28"/>
        </w:rPr>
        <w:t xml:space="preserve"> Bàn chân</w:t>
      </w:r>
      <w:r w:rsidRPr="00FB3285">
        <w:rPr>
          <w:sz w:val="28"/>
          <w:szCs w:val="28"/>
          <w:lang w:val="vi-VN"/>
        </w:rPr>
        <w:t>;</w:t>
      </w:r>
      <w:r w:rsidR="003D40E9" w:rsidRPr="00FB3285">
        <w:rPr>
          <w:sz w:val="28"/>
          <w:szCs w:val="28"/>
        </w:rPr>
        <w:t xml:space="preserve"> Cột sống</w:t>
      </w:r>
      <w:r w:rsidRPr="00FB3285">
        <w:rPr>
          <w:sz w:val="28"/>
          <w:szCs w:val="28"/>
          <w:lang w:val="vi-VN"/>
        </w:rPr>
        <w:t>.</w:t>
      </w:r>
    </w:p>
    <w:p w:rsidR="003D40E9" w:rsidRPr="00FB3285" w:rsidRDefault="00C01CBC" w:rsidP="00FB3285">
      <w:pPr>
        <w:widowControl w:val="0"/>
        <w:spacing w:before="120"/>
        <w:ind w:firstLine="567"/>
        <w:jc w:val="both"/>
        <w:rPr>
          <w:sz w:val="28"/>
          <w:szCs w:val="28"/>
          <w:lang w:val="vi-VN"/>
        </w:rPr>
      </w:pPr>
      <w:r w:rsidRPr="00FB3285">
        <w:rPr>
          <w:sz w:val="28"/>
          <w:szCs w:val="28"/>
          <w:lang w:val="vi-VN"/>
        </w:rPr>
        <w:t xml:space="preserve">- </w:t>
      </w:r>
      <w:r w:rsidR="003D40E9" w:rsidRPr="00FB3285">
        <w:rPr>
          <w:sz w:val="28"/>
          <w:szCs w:val="28"/>
        </w:rPr>
        <w:t xml:space="preserve">Châm bổ </w:t>
      </w:r>
      <w:r w:rsidRPr="00FB3285">
        <w:rPr>
          <w:sz w:val="28"/>
          <w:szCs w:val="28"/>
          <w:lang w:val="vi-VN"/>
        </w:rPr>
        <w:t xml:space="preserve">huyệt vùng: </w:t>
      </w:r>
      <w:r w:rsidR="003D40E9" w:rsidRPr="00FB3285">
        <w:rPr>
          <w:sz w:val="28"/>
          <w:szCs w:val="28"/>
        </w:rPr>
        <w:t>Thần môn</w:t>
      </w:r>
      <w:r w:rsidRPr="00FB3285">
        <w:rPr>
          <w:sz w:val="28"/>
          <w:szCs w:val="28"/>
          <w:lang w:val="vi-VN"/>
        </w:rPr>
        <w:t>;</w:t>
      </w:r>
      <w:r w:rsidR="003D40E9" w:rsidRPr="00FB3285">
        <w:rPr>
          <w:sz w:val="28"/>
          <w:szCs w:val="28"/>
        </w:rPr>
        <w:t xml:space="preserve"> Não</w:t>
      </w:r>
      <w:r w:rsidRPr="00FB3285">
        <w:rPr>
          <w:sz w:val="28"/>
          <w:szCs w:val="28"/>
          <w:lang w:val="vi-VN"/>
        </w:rPr>
        <w:t>.</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5.2. Thủ thuật</w:t>
      </w:r>
    </w:p>
    <w:p w:rsidR="003D40E9" w:rsidRPr="00FB3285" w:rsidRDefault="003D40E9" w:rsidP="00FB3285">
      <w:pPr>
        <w:widowControl w:val="0"/>
        <w:spacing w:before="120"/>
        <w:ind w:firstLine="567"/>
        <w:jc w:val="both"/>
        <w:rPr>
          <w:sz w:val="28"/>
          <w:szCs w:val="28"/>
        </w:rPr>
      </w:pPr>
      <w:r w:rsidRPr="00FB3285">
        <w:rPr>
          <w:sz w:val="28"/>
          <w:szCs w:val="28"/>
        </w:rPr>
        <w:lastRenderedPageBreak/>
        <w:t>Bước 1. Sát trùng vùng loa tai, xác định vùng huyệt định châm</w:t>
      </w:r>
    </w:p>
    <w:p w:rsidR="003D40E9" w:rsidRPr="00FB3285" w:rsidRDefault="003D40E9" w:rsidP="00FB3285">
      <w:pPr>
        <w:widowControl w:val="0"/>
        <w:spacing w:before="120"/>
        <w:ind w:firstLine="567"/>
        <w:jc w:val="both"/>
        <w:rPr>
          <w:sz w:val="28"/>
          <w:szCs w:val="28"/>
        </w:rPr>
      </w:pPr>
      <w:r w:rsidRPr="00FB3285">
        <w:rPr>
          <w:sz w:val="28"/>
          <w:szCs w:val="28"/>
        </w:rPr>
        <w:t>Bước 2. Châm kim nhanh qua da, đẩy kim từ từ theo hướng đã định đến khi đạt “Đắc khí”, tránh châm xuyên qua sụn.</w:t>
      </w:r>
    </w:p>
    <w:p w:rsidR="003D40E9" w:rsidRPr="00FB3285" w:rsidRDefault="003D40E9" w:rsidP="00FB3285">
      <w:pPr>
        <w:widowControl w:val="0"/>
        <w:spacing w:before="120"/>
        <w:ind w:firstLine="567"/>
        <w:jc w:val="both"/>
        <w:rPr>
          <w:sz w:val="28"/>
          <w:szCs w:val="28"/>
        </w:rPr>
      </w:pPr>
      <w:r w:rsidRPr="00FB3285">
        <w:rPr>
          <w:sz w:val="28"/>
          <w:szCs w:val="28"/>
        </w:rPr>
        <w:t>Bước 3. Kích thích huyệt bằng máy điện châm</w:t>
      </w:r>
    </w:p>
    <w:p w:rsidR="003D40E9" w:rsidRPr="00FB3285" w:rsidRDefault="003D40E9" w:rsidP="00FB3285">
      <w:pPr>
        <w:widowControl w:val="0"/>
        <w:spacing w:before="120"/>
        <w:ind w:firstLine="567"/>
        <w:jc w:val="both"/>
        <w:rPr>
          <w:sz w:val="28"/>
          <w:szCs w:val="28"/>
        </w:rPr>
      </w:pPr>
      <w:r w:rsidRPr="00FB3285">
        <w:rPr>
          <w:sz w:val="28"/>
          <w:szCs w:val="28"/>
        </w:rPr>
        <w:t>Nối cặp dây của máy điện châm với kim đã châm vào huyệt theo tần số bổ - tả của máy điện châm</w:t>
      </w:r>
    </w:p>
    <w:p w:rsidR="003D40E9" w:rsidRPr="00FB3285" w:rsidRDefault="003D40E9" w:rsidP="00FB3285">
      <w:pPr>
        <w:widowControl w:val="0"/>
        <w:spacing w:before="120"/>
        <w:ind w:firstLine="567"/>
        <w:jc w:val="both"/>
        <w:rPr>
          <w:sz w:val="28"/>
          <w:szCs w:val="28"/>
        </w:rPr>
      </w:pPr>
      <w:r w:rsidRPr="00FB3285">
        <w:rPr>
          <w:sz w:val="28"/>
          <w:szCs w:val="28"/>
        </w:rPr>
        <w:t>- Tần số đặt tần số cố định Tần số tả từ 5 - 10Hz, Tần số bổ từ 1 - 3Hz.</w:t>
      </w:r>
    </w:p>
    <w:p w:rsidR="003D40E9" w:rsidRPr="00FB3285" w:rsidRDefault="003D40E9" w:rsidP="00FB3285">
      <w:pPr>
        <w:widowControl w:val="0"/>
        <w:spacing w:before="120"/>
        <w:ind w:firstLine="567"/>
        <w:jc w:val="both"/>
        <w:rPr>
          <w:sz w:val="28"/>
          <w:szCs w:val="28"/>
        </w:rPr>
      </w:pPr>
      <w:r w:rsidRPr="00FB3285">
        <w:rPr>
          <w:sz w:val="28"/>
          <w:szCs w:val="28"/>
        </w:rPr>
        <w:t>- Cường độ nâng dần cường độ từ 0 đến 50 microAmpe (tùy theo mức chịu đựng của người bệnh).</w:t>
      </w:r>
    </w:p>
    <w:p w:rsidR="003D40E9" w:rsidRPr="00FB3285" w:rsidRDefault="003D40E9" w:rsidP="00FB3285">
      <w:pPr>
        <w:widowControl w:val="0"/>
        <w:spacing w:before="120"/>
        <w:ind w:firstLine="567"/>
        <w:jc w:val="both"/>
        <w:rPr>
          <w:sz w:val="28"/>
          <w:szCs w:val="28"/>
        </w:rPr>
      </w:pPr>
      <w:r w:rsidRPr="00FB3285">
        <w:rPr>
          <w:sz w:val="28"/>
          <w:szCs w:val="28"/>
        </w:rPr>
        <w:t xml:space="preserve">+ </w:t>
      </w:r>
      <w:r w:rsidR="00FB3285">
        <w:rPr>
          <w:sz w:val="28"/>
          <w:szCs w:val="28"/>
        </w:rPr>
        <w:t xml:space="preserve">Thời gian 20 - 25 phút </w:t>
      </w:r>
      <w:r w:rsidRPr="00FB3285">
        <w:rPr>
          <w:sz w:val="28"/>
          <w:szCs w:val="28"/>
        </w:rPr>
        <w:t>cho một lần điện nhĩ châm.</w:t>
      </w:r>
    </w:p>
    <w:p w:rsidR="003D40E9" w:rsidRPr="00FB3285" w:rsidRDefault="003D40E9" w:rsidP="00FB3285">
      <w:pPr>
        <w:widowControl w:val="0"/>
        <w:spacing w:before="120"/>
        <w:ind w:firstLine="567"/>
        <w:jc w:val="both"/>
        <w:rPr>
          <w:sz w:val="28"/>
          <w:szCs w:val="28"/>
        </w:rPr>
      </w:pPr>
      <w:r w:rsidRPr="00FB3285">
        <w:rPr>
          <w:sz w:val="28"/>
          <w:szCs w:val="28"/>
        </w:rPr>
        <w:t>Bước 4. Rút kim, sát khuẩn da vùng huyệt vừa châm.</w:t>
      </w:r>
    </w:p>
    <w:p w:rsidR="003D40E9" w:rsidRPr="00FB3285" w:rsidRDefault="003D40E9" w:rsidP="00FB3285">
      <w:pPr>
        <w:autoSpaceDE w:val="0"/>
        <w:autoSpaceDN w:val="0"/>
        <w:adjustRightInd w:val="0"/>
        <w:spacing w:before="120"/>
        <w:ind w:firstLine="567"/>
        <w:jc w:val="both"/>
        <w:rPr>
          <w:sz w:val="28"/>
          <w:szCs w:val="28"/>
        </w:rPr>
      </w:pPr>
      <w:r w:rsidRPr="00FB3285">
        <w:rPr>
          <w:bCs/>
          <w:spacing w:val="1"/>
          <w:sz w:val="28"/>
          <w:szCs w:val="28"/>
        </w:rPr>
        <w:t>5</w:t>
      </w:r>
      <w:r w:rsidRPr="00FB3285">
        <w:rPr>
          <w:bCs/>
          <w:sz w:val="28"/>
          <w:szCs w:val="28"/>
        </w:rPr>
        <w:t xml:space="preserve">.3. </w:t>
      </w:r>
      <w:r w:rsidRPr="00FB3285">
        <w:rPr>
          <w:bCs/>
          <w:spacing w:val="-3"/>
          <w:sz w:val="28"/>
          <w:szCs w:val="28"/>
        </w:rPr>
        <w:t>L</w:t>
      </w:r>
      <w:r w:rsidRPr="00FB3285">
        <w:rPr>
          <w:bCs/>
          <w:spacing w:val="1"/>
          <w:sz w:val="28"/>
          <w:szCs w:val="28"/>
        </w:rPr>
        <w:t>i</w:t>
      </w:r>
      <w:r w:rsidRPr="00FB3285">
        <w:rPr>
          <w:bCs/>
          <w:sz w:val="28"/>
          <w:szCs w:val="28"/>
        </w:rPr>
        <w:t>ệu t</w:t>
      </w:r>
      <w:r w:rsidRPr="00FB3285">
        <w:rPr>
          <w:bCs/>
          <w:spacing w:val="-3"/>
          <w:sz w:val="28"/>
          <w:szCs w:val="28"/>
        </w:rPr>
        <w:t>r</w:t>
      </w:r>
      <w:r w:rsidRPr="00FB3285">
        <w:rPr>
          <w:bCs/>
          <w:spacing w:val="1"/>
          <w:sz w:val="28"/>
          <w:szCs w:val="28"/>
        </w:rPr>
        <w:t>ì</w:t>
      </w:r>
      <w:r w:rsidRPr="00FB3285">
        <w:rPr>
          <w:bCs/>
          <w:sz w:val="28"/>
          <w:szCs w:val="28"/>
        </w:rPr>
        <w:t>nh đ</w:t>
      </w:r>
      <w:r w:rsidRPr="00FB3285">
        <w:rPr>
          <w:bCs/>
          <w:spacing w:val="-1"/>
          <w:sz w:val="28"/>
          <w:szCs w:val="28"/>
        </w:rPr>
        <w:t>i</w:t>
      </w:r>
      <w:r w:rsidRPr="00FB3285">
        <w:rPr>
          <w:bCs/>
          <w:sz w:val="28"/>
          <w:szCs w:val="28"/>
        </w:rPr>
        <w:t>ều</w:t>
      </w:r>
      <w:r w:rsidRPr="00FB3285">
        <w:rPr>
          <w:bCs/>
          <w:spacing w:val="-3"/>
          <w:sz w:val="28"/>
          <w:szCs w:val="28"/>
        </w:rPr>
        <w:t xml:space="preserve"> </w:t>
      </w:r>
      <w:r w:rsidRPr="00FB3285">
        <w:rPr>
          <w:bCs/>
          <w:sz w:val="28"/>
          <w:szCs w:val="28"/>
        </w:rPr>
        <w:t>trị</w:t>
      </w:r>
    </w:p>
    <w:p w:rsidR="003D40E9" w:rsidRPr="00FB3285" w:rsidRDefault="003D40E9" w:rsidP="00FB3285">
      <w:pPr>
        <w:autoSpaceDE w:val="0"/>
        <w:autoSpaceDN w:val="0"/>
        <w:adjustRightInd w:val="0"/>
        <w:spacing w:before="120"/>
        <w:ind w:firstLine="567"/>
        <w:jc w:val="both"/>
        <w:rPr>
          <w:sz w:val="28"/>
          <w:szCs w:val="28"/>
        </w:rPr>
      </w:pPr>
      <w:r w:rsidRPr="00FB3285">
        <w:rPr>
          <w:sz w:val="28"/>
          <w:szCs w:val="28"/>
        </w:rPr>
        <w:t xml:space="preserve">- </w:t>
      </w:r>
      <w:r w:rsidRPr="00FB3285">
        <w:rPr>
          <w:spacing w:val="-1"/>
          <w:sz w:val="28"/>
          <w:szCs w:val="28"/>
        </w:rPr>
        <w:t>Đ</w:t>
      </w:r>
      <w:r w:rsidRPr="00FB3285">
        <w:rPr>
          <w:spacing w:val="1"/>
          <w:sz w:val="28"/>
          <w:szCs w:val="28"/>
        </w:rPr>
        <w:t>i</w:t>
      </w:r>
      <w:r w:rsidRPr="00FB3285">
        <w:rPr>
          <w:sz w:val="28"/>
          <w:szCs w:val="28"/>
        </w:rPr>
        <w:t>ện</w:t>
      </w:r>
      <w:r w:rsidRPr="00FB3285">
        <w:rPr>
          <w:spacing w:val="-2"/>
          <w:sz w:val="28"/>
          <w:szCs w:val="28"/>
        </w:rPr>
        <w:t xml:space="preserve"> </w:t>
      </w:r>
      <w:r w:rsidRPr="00FB3285">
        <w:rPr>
          <w:spacing w:val="1"/>
          <w:sz w:val="28"/>
          <w:szCs w:val="28"/>
        </w:rPr>
        <w:t>n</w:t>
      </w:r>
      <w:r w:rsidRPr="00FB3285">
        <w:rPr>
          <w:spacing w:val="-1"/>
          <w:sz w:val="28"/>
          <w:szCs w:val="28"/>
        </w:rPr>
        <w:t>h</w:t>
      </w:r>
      <w:r w:rsidRPr="00FB3285">
        <w:rPr>
          <w:sz w:val="28"/>
          <w:szCs w:val="28"/>
        </w:rPr>
        <w:t>ĩ</w:t>
      </w:r>
      <w:r w:rsidRPr="00FB3285">
        <w:rPr>
          <w:spacing w:val="1"/>
          <w:sz w:val="28"/>
          <w:szCs w:val="28"/>
        </w:rPr>
        <w:t xml:space="preserve"> </w:t>
      </w:r>
      <w:r w:rsidRPr="00FB3285">
        <w:rPr>
          <w:spacing w:val="-3"/>
          <w:sz w:val="28"/>
          <w:szCs w:val="28"/>
        </w:rPr>
        <w:t>c</w:t>
      </w:r>
      <w:r w:rsidRPr="00FB3285">
        <w:rPr>
          <w:spacing w:val="1"/>
          <w:sz w:val="28"/>
          <w:szCs w:val="28"/>
        </w:rPr>
        <w:t>h</w:t>
      </w:r>
      <w:r w:rsidRPr="00FB3285">
        <w:rPr>
          <w:sz w:val="28"/>
          <w:szCs w:val="28"/>
        </w:rPr>
        <w:t>âm</w:t>
      </w:r>
      <w:r w:rsidRPr="00FB3285">
        <w:rPr>
          <w:spacing w:val="-3"/>
          <w:sz w:val="28"/>
          <w:szCs w:val="28"/>
        </w:rPr>
        <w:t xml:space="preserve"> </w:t>
      </w:r>
      <w:r w:rsidRPr="00FB3285">
        <w:rPr>
          <w:spacing w:val="-5"/>
          <w:sz w:val="28"/>
          <w:szCs w:val="28"/>
        </w:rPr>
        <w:t>m</w:t>
      </w:r>
      <w:r w:rsidRPr="00FB3285">
        <w:rPr>
          <w:spacing w:val="1"/>
          <w:sz w:val="28"/>
          <w:szCs w:val="28"/>
        </w:rPr>
        <w:t>ộ</w:t>
      </w:r>
      <w:r w:rsidRPr="00FB3285">
        <w:rPr>
          <w:sz w:val="28"/>
          <w:szCs w:val="28"/>
        </w:rPr>
        <w:t>t</w:t>
      </w:r>
      <w:r w:rsidRPr="00FB3285">
        <w:rPr>
          <w:spacing w:val="2"/>
          <w:sz w:val="28"/>
          <w:szCs w:val="28"/>
        </w:rPr>
        <w:t xml:space="preserve"> </w:t>
      </w:r>
      <w:r w:rsidRPr="00FB3285">
        <w:rPr>
          <w:spacing w:val="1"/>
          <w:sz w:val="28"/>
          <w:szCs w:val="28"/>
        </w:rPr>
        <w:t>l</w:t>
      </w:r>
      <w:r w:rsidRPr="00FB3285">
        <w:rPr>
          <w:sz w:val="28"/>
          <w:szCs w:val="28"/>
        </w:rPr>
        <w:t>ầ</w:t>
      </w:r>
      <w:r w:rsidRPr="00FB3285">
        <w:rPr>
          <w:spacing w:val="-1"/>
          <w:sz w:val="28"/>
          <w:szCs w:val="28"/>
        </w:rPr>
        <w:t>n/</w:t>
      </w:r>
      <w:r w:rsidRPr="00FB3285">
        <w:rPr>
          <w:spacing w:val="1"/>
          <w:sz w:val="28"/>
          <w:szCs w:val="28"/>
        </w:rPr>
        <w:t>n</w:t>
      </w:r>
      <w:r w:rsidRPr="00FB3285">
        <w:rPr>
          <w:spacing w:val="-1"/>
          <w:sz w:val="28"/>
          <w:szCs w:val="28"/>
        </w:rPr>
        <w:t>g</w:t>
      </w:r>
      <w:r w:rsidRPr="00FB3285">
        <w:rPr>
          <w:sz w:val="28"/>
          <w:szCs w:val="28"/>
        </w:rPr>
        <w:t>ày</w:t>
      </w:r>
    </w:p>
    <w:p w:rsidR="003D40E9" w:rsidRPr="00674BC1" w:rsidRDefault="003D40E9" w:rsidP="00FB3285">
      <w:pPr>
        <w:autoSpaceDE w:val="0"/>
        <w:autoSpaceDN w:val="0"/>
        <w:adjustRightInd w:val="0"/>
        <w:spacing w:before="120"/>
        <w:ind w:firstLine="567"/>
        <w:jc w:val="both"/>
        <w:rPr>
          <w:sz w:val="28"/>
          <w:szCs w:val="28"/>
        </w:rPr>
      </w:pPr>
      <w:r w:rsidRPr="00674BC1">
        <w:rPr>
          <w:sz w:val="28"/>
          <w:szCs w:val="28"/>
        </w:rPr>
        <w:t>- M</w:t>
      </w:r>
      <w:r w:rsidRPr="00674BC1">
        <w:rPr>
          <w:spacing w:val="1"/>
          <w:sz w:val="28"/>
          <w:szCs w:val="28"/>
        </w:rPr>
        <w:t>ộ</w:t>
      </w:r>
      <w:r w:rsidRPr="00674BC1">
        <w:rPr>
          <w:sz w:val="28"/>
          <w:szCs w:val="28"/>
        </w:rPr>
        <w:t>t</w:t>
      </w:r>
      <w:r w:rsidRPr="00674BC1">
        <w:rPr>
          <w:spacing w:val="-2"/>
          <w:sz w:val="28"/>
          <w:szCs w:val="28"/>
        </w:rPr>
        <w:t xml:space="preserve"> </w:t>
      </w:r>
      <w:r w:rsidRPr="00674BC1">
        <w:rPr>
          <w:spacing w:val="1"/>
          <w:sz w:val="28"/>
          <w:szCs w:val="28"/>
        </w:rPr>
        <w:t>l</w:t>
      </w:r>
      <w:r w:rsidRPr="00674BC1">
        <w:rPr>
          <w:spacing w:val="-1"/>
          <w:sz w:val="28"/>
          <w:szCs w:val="28"/>
        </w:rPr>
        <w:t>i</w:t>
      </w:r>
      <w:r w:rsidRPr="00674BC1">
        <w:rPr>
          <w:sz w:val="28"/>
          <w:szCs w:val="28"/>
        </w:rPr>
        <w:t>ệu</w:t>
      </w:r>
      <w:r w:rsidRPr="00674BC1">
        <w:rPr>
          <w:spacing w:val="-2"/>
          <w:sz w:val="28"/>
          <w:szCs w:val="28"/>
        </w:rPr>
        <w:t xml:space="preserve"> </w:t>
      </w:r>
      <w:r w:rsidRPr="00674BC1">
        <w:rPr>
          <w:spacing w:val="1"/>
          <w:sz w:val="28"/>
          <w:szCs w:val="28"/>
        </w:rPr>
        <w:t>t</w:t>
      </w:r>
      <w:r w:rsidRPr="00674BC1">
        <w:rPr>
          <w:sz w:val="28"/>
          <w:szCs w:val="28"/>
        </w:rPr>
        <w:t>r</w:t>
      </w:r>
      <w:r w:rsidRPr="00674BC1">
        <w:rPr>
          <w:spacing w:val="-1"/>
          <w:sz w:val="28"/>
          <w:szCs w:val="28"/>
        </w:rPr>
        <w:t>ìn</w:t>
      </w:r>
      <w:r w:rsidRPr="00674BC1">
        <w:rPr>
          <w:sz w:val="28"/>
          <w:szCs w:val="28"/>
        </w:rPr>
        <w:t>h</w:t>
      </w:r>
      <w:r w:rsidRPr="00674BC1">
        <w:rPr>
          <w:spacing w:val="1"/>
          <w:sz w:val="28"/>
          <w:szCs w:val="28"/>
        </w:rPr>
        <w:t xml:space="preserve"> </w:t>
      </w:r>
      <w:r w:rsidRPr="00674BC1">
        <w:rPr>
          <w:spacing w:val="-2"/>
          <w:sz w:val="28"/>
          <w:szCs w:val="28"/>
        </w:rPr>
        <w:t>đ</w:t>
      </w:r>
      <w:r w:rsidRPr="00674BC1">
        <w:rPr>
          <w:spacing w:val="1"/>
          <w:sz w:val="28"/>
          <w:szCs w:val="28"/>
        </w:rPr>
        <w:t>i</w:t>
      </w:r>
      <w:r w:rsidRPr="00674BC1">
        <w:rPr>
          <w:spacing w:val="-2"/>
          <w:sz w:val="28"/>
          <w:szCs w:val="28"/>
        </w:rPr>
        <w:t>ề</w:t>
      </w:r>
      <w:r w:rsidRPr="00674BC1">
        <w:rPr>
          <w:sz w:val="28"/>
          <w:szCs w:val="28"/>
        </w:rPr>
        <w:t>u</w:t>
      </w:r>
      <w:r w:rsidRPr="00674BC1">
        <w:rPr>
          <w:spacing w:val="1"/>
          <w:sz w:val="28"/>
          <w:szCs w:val="28"/>
        </w:rPr>
        <w:t xml:space="preserve"> </w:t>
      </w:r>
      <w:r w:rsidRPr="00674BC1">
        <w:rPr>
          <w:spacing w:val="-2"/>
          <w:sz w:val="28"/>
          <w:szCs w:val="28"/>
        </w:rPr>
        <w:t>t</w:t>
      </w:r>
      <w:r w:rsidRPr="00674BC1">
        <w:rPr>
          <w:sz w:val="28"/>
          <w:szCs w:val="28"/>
        </w:rPr>
        <w:t>rị</w:t>
      </w:r>
      <w:r w:rsidRPr="00674BC1">
        <w:rPr>
          <w:spacing w:val="1"/>
          <w:sz w:val="28"/>
          <w:szCs w:val="28"/>
        </w:rPr>
        <w:t xml:space="preserve"> </w:t>
      </w:r>
      <w:r w:rsidRPr="00674BC1">
        <w:rPr>
          <w:sz w:val="28"/>
          <w:szCs w:val="28"/>
        </w:rPr>
        <w:t>từ</w:t>
      </w:r>
      <w:r w:rsidRPr="00674BC1">
        <w:rPr>
          <w:spacing w:val="-1"/>
          <w:sz w:val="28"/>
          <w:szCs w:val="28"/>
        </w:rPr>
        <w:t xml:space="preserve"> 1</w:t>
      </w:r>
      <w:r w:rsidRPr="00674BC1">
        <w:rPr>
          <w:sz w:val="28"/>
          <w:szCs w:val="28"/>
        </w:rPr>
        <w:t>0</w:t>
      </w:r>
      <w:r w:rsidRPr="00674BC1">
        <w:rPr>
          <w:spacing w:val="4"/>
          <w:sz w:val="28"/>
          <w:szCs w:val="28"/>
        </w:rPr>
        <w:t xml:space="preserve"> </w:t>
      </w:r>
      <w:r w:rsidRPr="00674BC1">
        <w:rPr>
          <w:sz w:val="28"/>
          <w:szCs w:val="28"/>
        </w:rPr>
        <w:t>-</w:t>
      </w:r>
      <w:r w:rsidRPr="00674BC1">
        <w:rPr>
          <w:spacing w:val="-3"/>
          <w:sz w:val="28"/>
          <w:szCs w:val="28"/>
        </w:rPr>
        <w:t xml:space="preserve"> </w:t>
      </w:r>
      <w:r w:rsidRPr="00674BC1">
        <w:rPr>
          <w:spacing w:val="1"/>
          <w:sz w:val="28"/>
          <w:szCs w:val="28"/>
        </w:rPr>
        <w:t>1</w:t>
      </w:r>
      <w:r w:rsidRPr="00674BC1">
        <w:rPr>
          <w:sz w:val="28"/>
          <w:szCs w:val="28"/>
        </w:rPr>
        <w:t>5</w:t>
      </w:r>
      <w:r w:rsidRPr="00674BC1">
        <w:rPr>
          <w:spacing w:val="-2"/>
          <w:sz w:val="28"/>
          <w:szCs w:val="28"/>
        </w:rPr>
        <w:t xml:space="preserve"> </w:t>
      </w:r>
      <w:r w:rsidRPr="00674BC1">
        <w:rPr>
          <w:spacing w:val="1"/>
          <w:sz w:val="28"/>
          <w:szCs w:val="28"/>
        </w:rPr>
        <w:t>l</w:t>
      </w:r>
      <w:r w:rsidRPr="00674BC1">
        <w:rPr>
          <w:sz w:val="28"/>
          <w:szCs w:val="28"/>
        </w:rPr>
        <w:t>ầ</w:t>
      </w:r>
      <w:r w:rsidRPr="00674BC1">
        <w:rPr>
          <w:spacing w:val="1"/>
          <w:sz w:val="28"/>
          <w:szCs w:val="28"/>
        </w:rPr>
        <w:t>n</w:t>
      </w:r>
      <w:r w:rsidRPr="00674BC1">
        <w:rPr>
          <w:sz w:val="28"/>
          <w:szCs w:val="28"/>
        </w:rPr>
        <w:t>.</w:t>
      </w:r>
    </w:p>
    <w:p w:rsidR="003D40E9" w:rsidRPr="00674BC1" w:rsidRDefault="003D40E9" w:rsidP="00FB3285">
      <w:pPr>
        <w:autoSpaceDE w:val="0"/>
        <w:autoSpaceDN w:val="0"/>
        <w:adjustRightInd w:val="0"/>
        <w:spacing w:before="120"/>
        <w:ind w:firstLine="567"/>
        <w:jc w:val="both"/>
        <w:rPr>
          <w:sz w:val="28"/>
          <w:szCs w:val="28"/>
        </w:rPr>
      </w:pPr>
      <w:r w:rsidRPr="00674BC1">
        <w:rPr>
          <w:b/>
          <w:bCs/>
          <w:spacing w:val="1"/>
          <w:sz w:val="28"/>
          <w:szCs w:val="28"/>
        </w:rPr>
        <w:t>6</w:t>
      </w:r>
      <w:r w:rsidRPr="00674BC1">
        <w:rPr>
          <w:b/>
          <w:bCs/>
          <w:sz w:val="28"/>
          <w:szCs w:val="28"/>
        </w:rPr>
        <w:t>.</w:t>
      </w:r>
      <w:r w:rsidRPr="00674BC1">
        <w:rPr>
          <w:b/>
          <w:bCs/>
          <w:spacing w:val="-1"/>
          <w:sz w:val="28"/>
          <w:szCs w:val="28"/>
        </w:rPr>
        <w:t xml:space="preserve"> </w:t>
      </w:r>
      <w:r w:rsidRPr="00674BC1">
        <w:rPr>
          <w:b/>
          <w:bCs/>
          <w:sz w:val="28"/>
          <w:szCs w:val="28"/>
        </w:rPr>
        <w:t xml:space="preserve">THEO </w:t>
      </w:r>
      <w:r w:rsidRPr="00674BC1">
        <w:rPr>
          <w:b/>
          <w:bCs/>
          <w:spacing w:val="-1"/>
          <w:sz w:val="28"/>
          <w:szCs w:val="28"/>
        </w:rPr>
        <w:t>D</w:t>
      </w:r>
      <w:r w:rsidRPr="00674BC1">
        <w:rPr>
          <w:b/>
          <w:bCs/>
          <w:spacing w:val="-3"/>
          <w:sz w:val="28"/>
          <w:szCs w:val="28"/>
        </w:rPr>
        <w:t>Õ</w:t>
      </w:r>
      <w:r w:rsidRPr="00674BC1">
        <w:rPr>
          <w:b/>
          <w:bCs/>
          <w:sz w:val="28"/>
          <w:szCs w:val="28"/>
        </w:rPr>
        <w:t>I</w:t>
      </w:r>
      <w:r w:rsidRPr="00674BC1">
        <w:rPr>
          <w:b/>
          <w:bCs/>
          <w:spacing w:val="1"/>
          <w:sz w:val="28"/>
          <w:szCs w:val="28"/>
        </w:rPr>
        <w:t xml:space="preserve"> </w:t>
      </w:r>
      <w:r w:rsidRPr="00674BC1">
        <w:rPr>
          <w:b/>
          <w:bCs/>
          <w:spacing w:val="-2"/>
          <w:sz w:val="28"/>
          <w:szCs w:val="28"/>
        </w:rPr>
        <w:t>V</w:t>
      </w:r>
      <w:r w:rsidRPr="00674BC1">
        <w:rPr>
          <w:b/>
          <w:bCs/>
          <w:sz w:val="28"/>
          <w:szCs w:val="28"/>
        </w:rPr>
        <w:t>À</w:t>
      </w:r>
      <w:r w:rsidRPr="00674BC1">
        <w:rPr>
          <w:b/>
          <w:bCs/>
          <w:spacing w:val="-1"/>
          <w:sz w:val="28"/>
          <w:szCs w:val="28"/>
        </w:rPr>
        <w:t xml:space="preserve"> </w:t>
      </w:r>
      <w:r w:rsidRPr="00674BC1">
        <w:rPr>
          <w:b/>
          <w:bCs/>
          <w:spacing w:val="1"/>
          <w:sz w:val="28"/>
          <w:szCs w:val="28"/>
        </w:rPr>
        <w:t>X</w:t>
      </w:r>
      <w:r w:rsidRPr="00674BC1">
        <w:rPr>
          <w:b/>
          <w:bCs/>
          <w:sz w:val="28"/>
          <w:szCs w:val="28"/>
        </w:rPr>
        <w:t>Ử T</w:t>
      </w:r>
      <w:r w:rsidRPr="00674BC1">
        <w:rPr>
          <w:b/>
          <w:bCs/>
          <w:spacing w:val="-1"/>
          <w:sz w:val="28"/>
          <w:szCs w:val="28"/>
        </w:rPr>
        <w:t>R</w:t>
      </w:r>
      <w:r w:rsidRPr="00674BC1">
        <w:rPr>
          <w:b/>
          <w:bCs/>
          <w:sz w:val="28"/>
          <w:szCs w:val="28"/>
        </w:rPr>
        <w:t>Í</w:t>
      </w:r>
      <w:r w:rsidRPr="00674BC1">
        <w:rPr>
          <w:b/>
          <w:bCs/>
          <w:spacing w:val="2"/>
          <w:sz w:val="28"/>
          <w:szCs w:val="28"/>
        </w:rPr>
        <w:t xml:space="preserve"> </w:t>
      </w:r>
      <w:r w:rsidRPr="00674BC1">
        <w:rPr>
          <w:b/>
          <w:bCs/>
          <w:sz w:val="28"/>
          <w:szCs w:val="28"/>
        </w:rPr>
        <w:t>T</w:t>
      </w:r>
      <w:r w:rsidRPr="00674BC1">
        <w:rPr>
          <w:b/>
          <w:bCs/>
          <w:spacing w:val="-1"/>
          <w:sz w:val="28"/>
          <w:szCs w:val="28"/>
        </w:rPr>
        <w:t>A</w:t>
      </w:r>
      <w:r w:rsidRPr="00674BC1">
        <w:rPr>
          <w:b/>
          <w:bCs/>
          <w:sz w:val="28"/>
          <w:szCs w:val="28"/>
        </w:rPr>
        <w:t>I</w:t>
      </w:r>
      <w:r w:rsidRPr="00674BC1">
        <w:rPr>
          <w:b/>
          <w:bCs/>
          <w:spacing w:val="1"/>
          <w:sz w:val="28"/>
          <w:szCs w:val="28"/>
        </w:rPr>
        <w:t xml:space="preserve"> </w:t>
      </w:r>
      <w:r w:rsidRPr="00674BC1">
        <w:rPr>
          <w:b/>
          <w:bCs/>
          <w:sz w:val="28"/>
          <w:szCs w:val="28"/>
        </w:rPr>
        <w:t>B</w:t>
      </w:r>
      <w:r w:rsidRPr="00674BC1">
        <w:rPr>
          <w:b/>
          <w:bCs/>
          <w:spacing w:val="-2"/>
          <w:sz w:val="28"/>
          <w:szCs w:val="28"/>
        </w:rPr>
        <w:t>I</w:t>
      </w:r>
      <w:r w:rsidRPr="00674BC1">
        <w:rPr>
          <w:b/>
          <w:bCs/>
          <w:sz w:val="28"/>
          <w:szCs w:val="28"/>
        </w:rPr>
        <w:t>ẾN</w:t>
      </w:r>
    </w:p>
    <w:p w:rsidR="00674164" w:rsidRPr="00FB3285" w:rsidRDefault="003D40E9" w:rsidP="00FB3285">
      <w:pPr>
        <w:autoSpaceDE w:val="0"/>
        <w:autoSpaceDN w:val="0"/>
        <w:adjustRightInd w:val="0"/>
        <w:spacing w:before="120"/>
        <w:ind w:firstLine="567"/>
        <w:jc w:val="both"/>
        <w:rPr>
          <w:bCs/>
          <w:spacing w:val="1"/>
          <w:sz w:val="28"/>
          <w:szCs w:val="28"/>
          <w:lang w:val="vi-VN"/>
        </w:rPr>
      </w:pPr>
      <w:r w:rsidRPr="00FB3285">
        <w:rPr>
          <w:bCs/>
          <w:spacing w:val="1"/>
          <w:sz w:val="28"/>
          <w:szCs w:val="28"/>
        </w:rPr>
        <w:t>6.1. Theo dõi</w:t>
      </w:r>
      <w:r w:rsidR="00674164" w:rsidRPr="00FB3285">
        <w:rPr>
          <w:bCs/>
          <w:spacing w:val="1"/>
          <w:sz w:val="28"/>
          <w:szCs w:val="28"/>
          <w:lang w:val="vi-VN"/>
        </w:rPr>
        <w:t>:</w:t>
      </w:r>
    </w:p>
    <w:p w:rsidR="003D40E9" w:rsidRPr="00FB3285" w:rsidRDefault="003D40E9" w:rsidP="00FB3285">
      <w:pPr>
        <w:autoSpaceDE w:val="0"/>
        <w:autoSpaceDN w:val="0"/>
        <w:adjustRightInd w:val="0"/>
        <w:spacing w:before="120"/>
        <w:ind w:firstLine="567"/>
        <w:jc w:val="both"/>
        <w:rPr>
          <w:sz w:val="28"/>
          <w:szCs w:val="28"/>
        </w:rPr>
      </w:pPr>
      <w:r w:rsidRPr="00FB3285">
        <w:rPr>
          <w:spacing w:val="-1"/>
          <w:sz w:val="28"/>
          <w:szCs w:val="28"/>
        </w:rPr>
        <w:t>T</w:t>
      </w:r>
      <w:r w:rsidRPr="00FB3285">
        <w:rPr>
          <w:spacing w:val="1"/>
          <w:sz w:val="28"/>
          <w:szCs w:val="28"/>
        </w:rPr>
        <w:t>o</w:t>
      </w:r>
      <w:r w:rsidRPr="00FB3285">
        <w:rPr>
          <w:spacing w:val="-2"/>
          <w:sz w:val="28"/>
          <w:szCs w:val="28"/>
        </w:rPr>
        <w:t>à</w:t>
      </w:r>
      <w:r w:rsidRPr="00FB3285">
        <w:rPr>
          <w:sz w:val="28"/>
          <w:szCs w:val="28"/>
        </w:rPr>
        <w:t>n</w:t>
      </w:r>
      <w:r w:rsidRPr="00FB3285">
        <w:rPr>
          <w:spacing w:val="1"/>
          <w:sz w:val="28"/>
          <w:szCs w:val="28"/>
        </w:rPr>
        <w:t xml:space="preserve"> </w:t>
      </w:r>
      <w:r w:rsidRPr="00FB3285">
        <w:rPr>
          <w:sz w:val="28"/>
          <w:szCs w:val="28"/>
        </w:rPr>
        <w:t>t</w:t>
      </w:r>
      <w:r w:rsidRPr="00FB3285">
        <w:rPr>
          <w:spacing w:val="-2"/>
          <w:sz w:val="28"/>
          <w:szCs w:val="28"/>
        </w:rPr>
        <w:t>r</w:t>
      </w:r>
      <w:r w:rsidRPr="00FB3285">
        <w:rPr>
          <w:sz w:val="28"/>
          <w:szCs w:val="28"/>
        </w:rPr>
        <w:t>ạ</w:t>
      </w:r>
      <w:r w:rsidRPr="00FB3285">
        <w:rPr>
          <w:spacing w:val="-1"/>
          <w:sz w:val="28"/>
          <w:szCs w:val="28"/>
        </w:rPr>
        <w:t>n</w:t>
      </w:r>
      <w:r w:rsidRPr="00FB3285">
        <w:rPr>
          <w:sz w:val="28"/>
          <w:szCs w:val="28"/>
        </w:rPr>
        <w:t>g</w:t>
      </w:r>
      <w:r w:rsidRPr="00FB3285">
        <w:rPr>
          <w:spacing w:val="2"/>
          <w:sz w:val="28"/>
          <w:szCs w:val="28"/>
        </w:rPr>
        <w:t xml:space="preserve"> </w:t>
      </w:r>
      <w:r w:rsidRPr="00FB3285">
        <w:rPr>
          <w:spacing w:val="-1"/>
          <w:sz w:val="28"/>
          <w:szCs w:val="28"/>
        </w:rPr>
        <w:t>N</w:t>
      </w:r>
      <w:r w:rsidRPr="00FB3285">
        <w:rPr>
          <w:spacing w:val="1"/>
          <w:sz w:val="28"/>
          <w:szCs w:val="28"/>
        </w:rPr>
        <w:t>g</w:t>
      </w:r>
      <w:r w:rsidRPr="00FB3285">
        <w:rPr>
          <w:spacing w:val="-1"/>
          <w:sz w:val="28"/>
          <w:szCs w:val="28"/>
        </w:rPr>
        <w:t>ư</w:t>
      </w:r>
      <w:r w:rsidRPr="00FB3285">
        <w:rPr>
          <w:sz w:val="28"/>
          <w:szCs w:val="28"/>
        </w:rPr>
        <w:t>ời</w:t>
      </w:r>
      <w:r w:rsidRPr="00FB3285">
        <w:rPr>
          <w:spacing w:val="-2"/>
          <w:sz w:val="28"/>
          <w:szCs w:val="28"/>
        </w:rPr>
        <w:t xml:space="preserve"> </w:t>
      </w:r>
      <w:r w:rsidRPr="00FB3285">
        <w:rPr>
          <w:spacing w:val="1"/>
          <w:sz w:val="28"/>
          <w:szCs w:val="28"/>
        </w:rPr>
        <w:t>b</w:t>
      </w:r>
      <w:r w:rsidRPr="00FB3285">
        <w:rPr>
          <w:spacing w:val="-2"/>
          <w:sz w:val="28"/>
          <w:szCs w:val="28"/>
        </w:rPr>
        <w:t>ệ</w:t>
      </w:r>
      <w:r w:rsidRPr="00FB3285">
        <w:rPr>
          <w:spacing w:val="1"/>
          <w:sz w:val="28"/>
          <w:szCs w:val="28"/>
        </w:rPr>
        <w:t>n</w:t>
      </w:r>
      <w:r w:rsidRPr="00FB3285">
        <w:rPr>
          <w:spacing w:val="3"/>
          <w:sz w:val="28"/>
          <w:szCs w:val="28"/>
        </w:rPr>
        <w:t>h</w:t>
      </w:r>
      <w:r w:rsidRPr="00FB3285">
        <w:rPr>
          <w:sz w:val="28"/>
          <w:szCs w:val="28"/>
        </w:rPr>
        <w:t>.</w:t>
      </w:r>
    </w:p>
    <w:p w:rsidR="00674164" w:rsidRPr="00FB3285" w:rsidRDefault="00674164" w:rsidP="00FB3285">
      <w:pPr>
        <w:widowControl w:val="0"/>
        <w:spacing w:before="120"/>
        <w:ind w:firstLine="567"/>
        <w:jc w:val="both"/>
        <w:rPr>
          <w:sz w:val="28"/>
          <w:szCs w:val="28"/>
        </w:rPr>
      </w:pPr>
      <w:r w:rsidRPr="00FB3285">
        <w:rPr>
          <w:sz w:val="28"/>
          <w:szCs w:val="28"/>
        </w:rPr>
        <w:t>6.2. Xử trí tai biến</w:t>
      </w:r>
    </w:p>
    <w:p w:rsidR="00674164" w:rsidRPr="00FB3285" w:rsidRDefault="00674164" w:rsidP="00FB3285">
      <w:pPr>
        <w:widowControl w:val="0"/>
        <w:spacing w:before="120"/>
        <w:ind w:firstLine="567"/>
        <w:jc w:val="both"/>
        <w:rPr>
          <w:sz w:val="28"/>
          <w:szCs w:val="28"/>
        </w:rPr>
      </w:pPr>
      <w:r w:rsidRPr="00FB3285">
        <w:rPr>
          <w:sz w:val="28"/>
          <w:szCs w:val="28"/>
        </w:rPr>
        <w:t>- Vựng châm:</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Người bệnh hoa mắt, chóng mặt, vã mồ hôi, mạch nhanh, sắc mặt nhợt nhạt.</w:t>
      </w:r>
    </w:p>
    <w:p w:rsidR="00674164" w:rsidRPr="00FB3285" w:rsidRDefault="00674164" w:rsidP="00FB3285">
      <w:pPr>
        <w:widowControl w:val="0"/>
        <w:spacing w:before="120"/>
        <w:ind w:firstLine="567"/>
        <w:jc w:val="both"/>
        <w:rPr>
          <w:sz w:val="28"/>
          <w:szCs w:val="28"/>
        </w:rPr>
      </w:pPr>
      <w:r w:rsidRPr="00FB3285">
        <w:rPr>
          <w:sz w:val="28"/>
          <w:szCs w:val="28"/>
          <w:lang w:val="vi-VN"/>
        </w:rPr>
        <w:t xml:space="preserve">+ </w:t>
      </w:r>
      <w:r w:rsidRPr="00FB3285">
        <w:rPr>
          <w:sz w:val="28"/>
          <w:szCs w:val="28"/>
        </w:rPr>
        <w:t>Xử lý: Rút kim ngay, lau mồ hôi, ủ ấm, uống nước chè đường nóng, nằm nghỉ tại chỗ. Theo dõi mạch, huyết áp.</w:t>
      </w:r>
    </w:p>
    <w:p w:rsidR="00674164" w:rsidRPr="00FB3285" w:rsidRDefault="00674164" w:rsidP="00FB3285">
      <w:pPr>
        <w:widowControl w:val="0"/>
        <w:spacing w:before="120"/>
        <w:ind w:firstLine="567"/>
        <w:jc w:val="both"/>
        <w:rPr>
          <w:sz w:val="28"/>
          <w:szCs w:val="28"/>
        </w:rPr>
      </w:pPr>
      <w:r w:rsidRPr="00FB3285">
        <w:rPr>
          <w:sz w:val="28"/>
          <w:szCs w:val="28"/>
        </w:rPr>
        <w:t>- Chảy máu khi rút kim:</w:t>
      </w:r>
    </w:p>
    <w:p w:rsidR="00674164" w:rsidRPr="00FB3285" w:rsidRDefault="00674164" w:rsidP="00FB3285">
      <w:pPr>
        <w:widowControl w:val="0"/>
        <w:spacing w:before="120"/>
        <w:ind w:firstLine="567"/>
        <w:jc w:val="both"/>
        <w:rPr>
          <w:sz w:val="28"/>
          <w:szCs w:val="28"/>
        </w:rPr>
      </w:pPr>
      <w:r w:rsidRPr="00FB3285">
        <w:rPr>
          <w:sz w:val="28"/>
          <w:szCs w:val="28"/>
          <w:lang w:val="vi-VN"/>
        </w:rPr>
        <w:t>+</w:t>
      </w:r>
      <w:r w:rsidRPr="00FB3285">
        <w:rPr>
          <w:sz w:val="28"/>
          <w:szCs w:val="28"/>
        </w:rPr>
        <w:t xml:space="preserve"> Dùng bông vô khuẩn ấn tại chỗ, không day</w:t>
      </w:r>
    </w:p>
    <w:sectPr w:rsidR="00674164" w:rsidRPr="00FB3285" w:rsidSect="009A228A">
      <w:footerReference w:type="default" r:id="rId7"/>
      <w:pgSz w:w="11907" w:h="16840" w:code="9"/>
      <w:pgMar w:top="1134" w:right="851" w:bottom="1134" w:left="1701" w:header="720" w:footer="555" w:gutter="0"/>
      <w:pgNumType w:start="107"/>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D1" w:rsidRDefault="00C137D1" w:rsidP="009A228A">
      <w:r>
        <w:separator/>
      </w:r>
    </w:p>
  </w:endnote>
  <w:endnote w:type="continuationSeparator" w:id="0">
    <w:p w:rsidR="00C137D1" w:rsidRDefault="00C137D1" w:rsidP="009A2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618542"/>
      <w:docPartObj>
        <w:docPartGallery w:val="Page Numbers (Bottom of Page)"/>
        <w:docPartUnique/>
      </w:docPartObj>
    </w:sdtPr>
    <w:sdtEndPr>
      <w:rPr>
        <w:noProof/>
      </w:rPr>
    </w:sdtEndPr>
    <w:sdtContent>
      <w:p w:rsidR="009A228A" w:rsidRDefault="009A228A">
        <w:pPr>
          <w:pStyle w:val="Footer"/>
          <w:jc w:val="center"/>
        </w:pPr>
        <w:r>
          <w:fldChar w:fldCharType="begin"/>
        </w:r>
        <w:r>
          <w:instrText xml:space="preserve"> PAGE   \* MERGEFORMAT </w:instrText>
        </w:r>
        <w:r>
          <w:fldChar w:fldCharType="separate"/>
        </w:r>
        <w:r w:rsidR="00297B63">
          <w:rPr>
            <w:noProof/>
          </w:rPr>
          <w:t>107</w:t>
        </w:r>
        <w:r>
          <w:rPr>
            <w:noProof/>
          </w:rPr>
          <w:fldChar w:fldCharType="end"/>
        </w:r>
      </w:p>
    </w:sdtContent>
  </w:sdt>
  <w:p w:rsidR="009A228A" w:rsidRDefault="009A22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D1" w:rsidRDefault="00C137D1" w:rsidP="009A228A">
      <w:r>
        <w:separator/>
      </w:r>
    </w:p>
  </w:footnote>
  <w:footnote w:type="continuationSeparator" w:id="0">
    <w:p w:rsidR="00C137D1" w:rsidRDefault="00C137D1" w:rsidP="009A22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3" w15:restartNumberingAfterBreak="0">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0" w15:restartNumberingAfterBreak="0">
    <w:nsid w:val="00000015"/>
    <w:multiLevelType w:val="multilevel"/>
    <w:tmpl w:val="00000014"/>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2" w15:restartNumberingAfterBreak="0">
    <w:nsid w:val="00000019"/>
    <w:multiLevelType w:val="multilevel"/>
    <w:tmpl w:val="00000018"/>
    <w:lvl w:ilvl="0">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15:restartNumberingAfterBreak="0">
    <w:nsid w:val="0000001F"/>
    <w:multiLevelType w:val="multilevel"/>
    <w:tmpl w:val="0000001E"/>
    <w:lvl w:ilvl="0">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0E9"/>
    <w:rsid w:val="000E410B"/>
    <w:rsid w:val="000F2EFC"/>
    <w:rsid w:val="00131377"/>
    <w:rsid w:val="002560A4"/>
    <w:rsid w:val="00297B63"/>
    <w:rsid w:val="0033071D"/>
    <w:rsid w:val="003635E4"/>
    <w:rsid w:val="003A1F4D"/>
    <w:rsid w:val="003B66C5"/>
    <w:rsid w:val="003D40E9"/>
    <w:rsid w:val="003D506A"/>
    <w:rsid w:val="004200D5"/>
    <w:rsid w:val="00432139"/>
    <w:rsid w:val="004D0E40"/>
    <w:rsid w:val="005663C5"/>
    <w:rsid w:val="00647730"/>
    <w:rsid w:val="00674164"/>
    <w:rsid w:val="00674BC1"/>
    <w:rsid w:val="00681049"/>
    <w:rsid w:val="007A394A"/>
    <w:rsid w:val="007C5ACB"/>
    <w:rsid w:val="00884BBD"/>
    <w:rsid w:val="008D44F8"/>
    <w:rsid w:val="009A228A"/>
    <w:rsid w:val="00AE2FCA"/>
    <w:rsid w:val="00B20885"/>
    <w:rsid w:val="00B46CBA"/>
    <w:rsid w:val="00BE780B"/>
    <w:rsid w:val="00C01CBC"/>
    <w:rsid w:val="00C137D1"/>
    <w:rsid w:val="00C27165"/>
    <w:rsid w:val="00CB610F"/>
    <w:rsid w:val="00D87257"/>
    <w:rsid w:val="00E859CA"/>
    <w:rsid w:val="00F478C1"/>
    <w:rsid w:val="00F810EA"/>
    <w:rsid w:val="00F976C3"/>
    <w:rsid w:val="00FB3285"/>
    <w:rsid w:val="00FB6D60"/>
    <w:rsid w:val="00FC3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23D85"/>
  <w15:chartTrackingRefBased/>
  <w15:docId w15:val="{859252A9-16D8-41EF-90DF-B1B55ECB6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0E9"/>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3D40E9"/>
    <w:rPr>
      <w:rFonts w:eastAsia="Times New Roman" w:cs="Times New Roman"/>
      <w:szCs w:val="24"/>
    </w:rPr>
  </w:style>
  <w:style w:type="paragraph" w:styleId="Header">
    <w:name w:val="header"/>
    <w:basedOn w:val="Normal"/>
    <w:link w:val="HeaderChar"/>
    <w:rsid w:val="003D40E9"/>
    <w:pPr>
      <w:tabs>
        <w:tab w:val="center" w:pos="4320"/>
        <w:tab w:val="right" w:pos="8640"/>
      </w:tabs>
    </w:pPr>
  </w:style>
  <w:style w:type="character" w:customStyle="1" w:styleId="HeaderChar1">
    <w:name w:val="Header Char1"/>
    <w:basedOn w:val="DefaultParagraphFont"/>
    <w:uiPriority w:val="99"/>
    <w:semiHidden/>
    <w:rsid w:val="003D40E9"/>
    <w:rPr>
      <w:rFonts w:eastAsia="Times New Roman" w:cs="Times New Roman"/>
      <w:szCs w:val="24"/>
    </w:rPr>
  </w:style>
  <w:style w:type="character" w:customStyle="1" w:styleId="FooterChar">
    <w:name w:val="Footer Char"/>
    <w:basedOn w:val="DefaultParagraphFont"/>
    <w:link w:val="Footer"/>
    <w:uiPriority w:val="99"/>
    <w:rsid w:val="003D40E9"/>
    <w:rPr>
      <w:rFonts w:eastAsia="Times New Roman" w:cs="Times New Roman"/>
      <w:szCs w:val="24"/>
    </w:rPr>
  </w:style>
  <w:style w:type="paragraph" w:styleId="Footer">
    <w:name w:val="footer"/>
    <w:basedOn w:val="Normal"/>
    <w:link w:val="FooterChar"/>
    <w:uiPriority w:val="99"/>
    <w:rsid w:val="003D40E9"/>
    <w:pPr>
      <w:tabs>
        <w:tab w:val="center" w:pos="4320"/>
        <w:tab w:val="right" w:pos="8640"/>
      </w:tabs>
    </w:pPr>
  </w:style>
  <w:style w:type="character" w:customStyle="1" w:styleId="FooterChar1">
    <w:name w:val="Footer Char1"/>
    <w:basedOn w:val="DefaultParagraphFont"/>
    <w:uiPriority w:val="99"/>
    <w:semiHidden/>
    <w:rsid w:val="003D40E9"/>
    <w:rPr>
      <w:rFonts w:eastAsia="Times New Roman" w:cs="Times New Roman"/>
      <w:szCs w:val="24"/>
    </w:rPr>
  </w:style>
  <w:style w:type="character" w:customStyle="1" w:styleId="Bodytext">
    <w:name w:val="Body text_"/>
    <w:basedOn w:val="DefaultParagraphFont"/>
    <w:link w:val="Bodytext1"/>
    <w:rsid w:val="003D40E9"/>
    <w:rPr>
      <w:sz w:val="26"/>
      <w:szCs w:val="26"/>
      <w:shd w:val="clear" w:color="auto" w:fill="FFFFFF"/>
    </w:rPr>
  </w:style>
  <w:style w:type="paragraph" w:customStyle="1" w:styleId="Bodytext1">
    <w:name w:val="Body text1"/>
    <w:basedOn w:val="Normal"/>
    <w:link w:val="Bodytext"/>
    <w:rsid w:val="003D40E9"/>
    <w:pPr>
      <w:widowControl w:val="0"/>
      <w:shd w:val="clear" w:color="auto" w:fill="FFFFFF"/>
      <w:spacing w:line="480" w:lineRule="exact"/>
      <w:jc w:val="both"/>
    </w:pPr>
    <w:rPr>
      <w:rFonts w:eastAsiaTheme="minorHAnsi" w:cstheme="minorBidi"/>
      <w:sz w:val="26"/>
      <w:szCs w:val="26"/>
    </w:rPr>
  </w:style>
  <w:style w:type="character" w:customStyle="1" w:styleId="Headerorfooter">
    <w:name w:val="Header or footer_"/>
    <w:basedOn w:val="DefaultParagraphFont"/>
    <w:link w:val="Headerorfooter0"/>
    <w:rsid w:val="003D40E9"/>
    <w:rPr>
      <w:b/>
      <w:bCs/>
      <w:sz w:val="26"/>
      <w:szCs w:val="26"/>
      <w:shd w:val="clear" w:color="auto" w:fill="FFFFFF"/>
    </w:rPr>
  </w:style>
  <w:style w:type="paragraph" w:customStyle="1" w:styleId="Headerorfooter0">
    <w:name w:val="Header or footer"/>
    <w:basedOn w:val="Normal"/>
    <w:link w:val="Headerorfooter"/>
    <w:rsid w:val="003D40E9"/>
    <w:pPr>
      <w:widowControl w:val="0"/>
      <w:shd w:val="clear" w:color="auto" w:fill="FFFFFF"/>
      <w:spacing w:line="240" w:lineRule="atLeast"/>
      <w:jc w:val="center"/>
    </w:pPr>
    <w:rPr>
      <w:rFonts w:eastAsiaTheme="minorHAnsi" w:cstheme="minorBidi"/>
      <w:b/>
      <w:bCs/>
      <w:sz w:val="26"/>
      <w:szCs w:val="26"/>
    </w:rPr>
  </w:style>
  <w:style w:type="character" w:customStyle="1" w:styleId="Heading1">
    <w:name w:val="Heading #1_"/>
    <w:basedOn w:val="DefaultParagraphFont"/>
    <w:link w:val="Heading10"/>
    <w:rsid w:val="003D40E9"/>
    <w:rPr>
      <w:sz w:val="26"/>
      <w:szCs w:val="26"/>
      <w:shd w:val="clear" w:color="auto" w:fill="FFFFFF"/>
    </w:rPr>
  </w:style>
  <w:style w:type="paragraph" w:customStyle="1" w:styleId="Heading10">
    <w:name w:val="Heading #1"/>
    <w:basedOn w:val="Normal"/>
    <w:link w:val="Heading1"/>
    <w:rsid w:val="003D40E9"/>
    <w:pPr>
      <w:widowControl w:val="0"/>
      <w:shd w:val="clear" w:color="auto" w:fill="FFFFFF"/>
      <w:spacing w:before="420" w:line="480" w:lineRule="exact"/>
      <w:jc w:val="both"/>
      <w:outlineLvl w:val="0"/>
    </w:pPr>
    <w:rPr>
      <w:rFonts w:eastAsiaTheme="minorHAnsi" w:cstheme="minorBidi"/>
      <w:sz w:val="26"/>
      <w:szCs w:val="26"/>
    </w:rPr>
  </w:style>
  <w:style w:type="character" w:customStyle="1" w:styleId="Bodytext2">
    <w:name w:val="Body text (2)_"/>
    <w:basedOn w:val="DefaultParagraphFont"/>
    <w:link w:val="Bodytext20"/>
    <w:rsid w:val="003D40E9"/>
    <w:rPr>
      <w:b/>
      <w:bCs/>
      <w:i/>
      <w:iCs/>
      <w:spacing w:val="-2"/>
      <w:sz w:val="26"/>
      <w:szCs w:val="26"/>
      <w:shd w:val="clear" w:color="auto" w:fill="FFFFFF"/>
    </w:rPr>
  </w:style>
  <w:style w:type="paragraph" w:customStyle="1" w:styleId="Bodytext20">
    <w:name w:val="Body text (2)"/>
    <w:basedOn w:val="Normal"/>
    <w:link w:val="Bodytext2"/>
    <w:rsid w:val="003D40E9"/>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
    <w:name w:val="Table of contents_"/>
    <w:basedOn w:val="DefaultParagraphFont"/>
    <w:link w:val="Tableofcontents0"/>
    <w:rsid w:val="003D40E9"/>
    <w:rPr>
      <w:sz w:val="26"/>
      <w:szCs w:val="26"/>
      <w:shd w:val="clear" w:color="auto" w:fill="FFFFFF"/>
    </w:rPr>
  </w:style>
  <w:style w:type="paragraph" w:customStyle="1" w:styleId="Tableofcontents0">
    <w:name w:val="Table of contents"/>
    <w:basedOn w:val="Normal"/>
    <w:link w:val="Tableofcontents"/>
    <w:rsid w:val="003D40E9"/>
    <w:pPr>
      <w:widowControl w:val="0"/>
      <w:shd w:val="clear" w:color="auto" w:fill="FFFFFF"/>
      <w:spacing w:line="480" w:lineRule="exact"/>
    </w:pPr>
    <w:rPr>
      <w:rFonts w:eastAsiaTheme="minorHAnsi" w:cstheme="minorBidi"/>
      <w:sz w:val="26"/>
      <w:szCs w:val="26"/>
    </w:rPr>
  </w:style>
  <w:style w:type="character" w:customStyle="1" w:styleId="Heading12">
    <w:name w:val="Heading #1 (2)_"/>
    <w:basedOn w:val="DefaultParagraphFont"/>
    <w:link w:val="Heading120"/>
    <w:rsid w:val="003D40E9"/>
    <w:rPr>
      <w:b/>
      <w:bCs/>
      <w:i/>
      <w:iCs/>
      <w:spacing w:val="-2"/>
      <w:sz w:val="26"/>
      <w:szCs w:val="26"/>
      <w:shd w:val="clear" w:color="auto" w:fill="FFFFFF"/>
    </w:rPr>
  </w:style>
  <w:style w:type="paragraph" w:customStyle="1" w:styleId="Heading120">
    <w:name w:val="Heading #1 (2)"/>
    <w:basedOn w:val="Normal"/>
    <w:link w:val="Heading12"/>
    <w:rsid w:val="003D40E9"/>
    <w:pPr>
      <w:widowControl w:val="0"/>
      <w:shd w:val="clear" w:color="auto" w:fill="FFFFFF"/>
      <w:spacing w:line="480" w:lineRule="exact"/>
      <w:jc w:val="both"/>
      <w:outlineLvl w:val="0"/>
    </w:pPr>
    <w:rPr>
      <w:rFonts w:eastAsiaTheme="minorHAnsi" w:cstheme="minorBidi"/>
      <w:b/>
      <w:bCs/>
      <w:i/>
      <w:iCs/>
      <w:spacing w:val="-2"/>
      <w:sz w:val="26"/>
      <w:szCs w:val="26"/>
    </w:rPr>
  </w:style>
  <w:style w:type="character" w:customStyle="1" w:styleId="Tableofcontents2">
    <w:name w:val="Table of contents (2)_"/>
    <w:basedOn w:val="DefaultParagraphFont"/>
    <w:link w:val="Tableofcontents20"/>
    <w:rsid w:val="003D40E9"/>
    <w:rPr>
      <w:b/>
      <w:bCs/>
      <w:i/>
      <w:iCs/>
      <w:spacing w:val="-2"/>
      <w:sz w:val="26"/>
      <w:szCs w:val="26"/>
      <w:shd w:val="clear" w:color="auto" w:fill="FFFFFF"/>
    </w:rPr>
  </w:style>
  <w:style w:type="paragraph" w:customStyle="1" w:styleId="Tableofcontents20">
    <w:name w:val="Table of contents (2)"/>
    <w:basedOn w:val="Normal"/>
    <w:link w:val="Tableofcontents2"/>
    <w:rsid w:val="003D40E9"/>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2NotBold">
    <w:name w:val="Table of contents (2) + Not Bold"/>
    <w:aliases w:val="Not Italic1,Spacing 0 pt1,Body text (3) + 13.5 pt,Spacing 0 pt13,Body text + Tahoma1,5.5 pt1,Body text + Italic1,Body text (3) + 10 pt1,Body text (3) + Not Bold1"/>
    <w:basedOn w:val="Tableofcontents2"/>
    <w:rsid w:val="003D40E9"/>
    <w:rPr>
      <w:b/>
      <w:bCs/>
      <w:i/>
      <w:iCs/>
      <w:spacing w:val="-2"/>
      <w:sz w:val="26"/>
      <w:szCs w:val="26"/>
      <w:shd w:val="clear" w:color="auto" w:fill="FFFFFF"/>
    </w:rPr>
  </w:style>
  <w:style w:type="character" w:customStyle="1" w:styleId="Heading42">
    <w:name w:val="Heading #4 (2)_"/>
    <w:basedOn w:val="DefaultParagraphFont"/>
    <w:link w:val="Heading420"/>
    <w:rsid w:val="003D40E9"/>
    <w:rPr>
      <w:rFonts w:ascii="Tahoma" w:hAnsi="Tahoma"/>
      <w:spacing w:val="-3"/>
      <w:sz w:val="22"/>
      <w:shd w:val="clear" w:color="auto" w:fill="FFFFFF"/>
    </w:rPr>
  </w:style>
  <w:style w:type="paragraph" w:customStyle="1" w:styleId="Heading420">
    <w:name w:val="Heading #4 (2)"/>
    <w:basedOn w:val="Normal"/>
    <w:link w:val="Heading42"/>
    <w:rsid w:val="003D40E9"/>
    <w:pPr>
      <w:widowControl w:val="0"/>
      <w:shd w:val="clear" w:color="auto" w:fill="FFFFFF"/>
      <w:spacing w:line="324" w:lineRule="exact"/>
      <w:ind w:firstLine="1480"/>
      <w:outlineLvl w:val="3"/>
    </w:pPr>
    <w:rPr>
      <w:rFonts w:ascii="Tahoma" w:eastAsiaTheme="minorHAnsi" w:hAnsi="Tahoma" w:cstheme="minorBidi"/>
      <w:spacing w:val="-3"/>
      <w:sz w:val="22"/>
      <w:szCs w:val="22"/>
    </w:rPr>
  </w:style>
  <w:style w:type="character" w:customStyle="1" w:styleId="Bodytext3">
    <w:name w:val="Body text (3)_"/>
    <w:basedOn w:val="DefaultParagraphFont"/>
    <w:link w:val="Bodytext30"/>
    <w:rsid w:val="003D40E9"/>
    <w:rPr>
      <w:i/>
      <w:iCs/>
      <w:spacing w:val="-3"/>
      <w:sz w:val="26"/>
      <w:szCs w:val="26"/>
      <w:shd w:val="clear" w:color="auto" w:fill="FFFFFF"/>
    </w:rPr>
  </w:style>
  <w:style w:type="paragraph" w:customStyle="1" w:styleId="Bodytext30">
    <w:name w:val="Body text (3)"/>
    <w:basedOn w:val="Normal"/>
    <w:link w:val="Bodytext3"/>
    <w:rsid w:val="003D40E9"/>
    <w:pPr>
      <w:widowControl w:val="0"/>
      <w:shd w:val="clear" w:color="auto" w:fill="FFFFFF"/>
      <w:spacing w:before="180" w:line="486" w:lineRule="exact"/>
      <w:ind w:firstLine="340"/>
    </w:pPr>
    <w:rPr>
      <w:rFonts w:eastAsiaTheme="minorHAnsi" w:cstheme="minorBidi"/>
      <w:i/>
      <w:iCs/>
      <w:spacing w:val="-3"/>
      <w:sz w:val="26"/>
      <w:szCs w:val="26"/>
    </w:rPr>
  </w:style>
  <w:style w:type="character" w:customStyle="1" w:styleId="Heading4">
    <w:name w:val="Heading #4_"/>
    <w:basedOn w:val="DefaultParagraphFont"/>
    <w:link w:val="Heading41"/>
    <w:rsid w:val="003D40E9"/>
    <w:rPr>
      <w:rFonts w:ascii="Tahoma" w:hAnsi="Tahoma"/>
      <w:spacing w:val="7"/>
      <w:sz w:val="19"/>
      <w:szCs w:val="19"/>
      <w:shd w:val="clear" w:color="auto" w:fill="FFFFFF"/>
    </w:rPr>
  </w:style>
  <w:style w:type="paragraph" w:customStyle="1" w:styleId="Heading41">
    <w:name w:val="Heading #41"/>
    <w:basedOn w:val="Normal"/>
    <w:link w:val="Heading4"/>
    <w:rsid w:val="003D40E9"/>
    <w:pPr>
      <w:widowControl w:val="0"/>
      <w:shd w:val="clear" w:color="auto" w:fill="FFFFFF"/>
      <w:spacing w:after="60" w:line="240" w:lineRule="atLeast"/>
      <w:jc w:val="both"/>
      <w:outlineLvl w:val="3"/>
    </w:pPr>
    <w:rPr>
      <w:rFonts w:ascii="Tahoma" w:eastAsiaTheme="minorHAnsi" w:hAnsi="Tahoma" w:cstheme="minorBidi"/>
      <w:spacing w:val="7"/>
      <w:sz w:val="19"/>
      <w:szCs w:val="19"/>
    </w:rPr>
  </w:style>
  <w:style w:type="character" w:customStyle="1" w:styleId="Heading2">
    <w:name w:val="Heading #2_"/>
    <w:basedOn w:val="DefaultParagraphFont"/>
    <w:link w:val="Heading20"/>
    <w:rsid w:val="003D40E9"/>
    <w:rPr>
      <w:i/>
      <w:iCs/>
      <w:spacing w:val="-15"/>
      <w:sz w:val="27"/>
      <w:szCs w:val="27"/>
      <w:shd w:val="clear" w:color="auto" w:fill="FFFFFF"/>
    </w:rPr>
  </w:style>
  <w:style w:type="paragraph" w:customStyle="1" w:styleId="Heading20">
    <w:name w:val="Heading #2"/>
    <w:basedOn w:val="Normal"/>
    <w:link w:val="Heading2"/>
    <w:rsid w:val="003D40E9"/>
    <w:pPr>
      <w:widowControl w:val="0"/>
      <w:shd w:val="clear" w:color="auto" w:fill="FFFFFF"/>
      <w:spacing w:line="240" w:lineRule="atLeast"/>
      <w:jc w:val="both"/>
      <w:outlineLvl w:val="1"/>
    </w:pPr>
    <w:rPr>
      <w:rFonts w:eastAsiaTheme="minorHAnsi" w:cstheme="minorBidi"/>
      <w:i/>
      <w:iCs/>
      <w:spacing w:val="-15"/>
      <w:sz w:val="27"/>
      <w:szCs w:val="27"/>
    </w:rPr>
  </w:style>
  <w:style w:type="character" w:customStyle="1" w:styleId="Bodytext4">
    <w:name w:val="Body text (4)_"/>
    <w:basedOn w:val="DefaultParagraphFont"/>
    <w:link w:val="Bodytext40"/>
    <w:rsid w:val="003D40E9"/>
    <w:rPr>
      <w:spacing w:val="3"/>
      <w:sz w:val="27"/>
      <w:szCs w:val="27"/>
      <w:shd w:val="clear" w:color="auto" w:fill="FFFFFF"/>
    </w:rPr>
  </w:style>
  <w:style w:type="paragraph" w:customStyle="1" w:styleId="Bodytext40">
    <w:name w:val="Body text (4)"/>
    <w:basedOn w:val="Normal"/>
    <w:link w:val="Bodytext4"/>
    <w:rsid w:val="003D40E9"/>
    <w:pPr>
      <w:widowControl w:val="0"/>
      <w:shd w:val="clear" w:color="auto" w:fill="FFFFFF"/>
      <w:spacing w:line="240" w:lineRule="atLeast"/>
    </w:pPr>
    <w:rPr>
      <w:rFonts w:eastAsiaTheme="minorHAnsi" w:cstheme="minorBidi"/>
      <w:spacing w:val="3"/>
      <w:sz w:val="27"/>
      <w:szCs w:val="27"/>
    </w:rPr>
  </w:style>
  <w:style w:type="character" w:customStyle="1" w:styleId="Heading5">
    <w:name w:val="Heading #5_"/>
    <w:basedOn w:val="DefaultParagraphFont"/>
    <w:link w:val="Heading50"/>
    <w:rsid w:val="003D40E9"/>
    <w:rPr>
      <w:spacing w:val="3"/>
      <w:sz w:val="27"/>
      <w:szCs w:val="27"/>
      <w:shd w:val="clear" w:color="auto" w:fill="FFFFFF"/>
    </w:rPr>
  </w:style>
  <w:style w:type="paragraph" w:customStyle="1" w:styleId="Heading50">
    <w:name w:val="Heading #5"/>
    <w:basedOn w:val="Normal"/>
    <w:link w:val="Heading5"/>
    <w:rsid w:val="003D40E9"/>
    <w:pPr>
      <w:widowControl w:val="0"/>
      <w:shd w:val="clear" w:color="auto" w:fill="FFFFFF"/>
      <w:spacing w:before="420" w:after="180" w:line="240" w:lineRule="atLeast"/>
      <w:jc w:val="right"/>
      <w:outlineLvl w:val="4"/>
    </w:pPr>
    <w:rPr>
      <w:rFonts w:eastAsiaTheme="minorHAnsi" w:cstheme="minorBidi"/>
      <w:spacing w:val="3"/>
      <w:sz w:val="27"/>
      <w:szCs w:val="27"/>
    </w:rPr>
  </w:style>
  <w:style w:type="character" w:customStyle="1" w:styleId="Bodytext6">
    <w:name w:val="Body text (6)_"/>
    <w:basedOn w:val="DefaultParagraphFont"/>
    <w:link w:val="Bodytext60"/>
    <w:rsid w:val="003D40E9"/>
    <w:rPr>
      <w:spacing w:val="7"/>
      <w:shd w:val="clear" w:color="auto" w:fill="FFFFFF"/>
    </w:rPr>
  </w:style>
  <w:style w:type="paragraph" w:customStyle="1" w:styleId="Bodytext60">
    <w:name w:val="Body text (6)"/>
    <w:basedOn w:val="Normal"/>
    <w:link w:val="Bodytext6"/>
    <w:rsid w:val="003D40E9"/>
    <w:pPr>
      <w:widowControl w:val="0"/>
      <w:shd w:val="clear" w:color="auto" w:fill="FFFFFF"/>
      <w:spacing w:before="60" w:line="256" w:lineRule="exact"/>
      <w:jc w:val="both"/>
    </w:pPr>
    <w:rPr>
      <w:rFonts w:eastAsiaTheme="minorHAnsi" w:cstheme="minorBidi"/>
      <w:spacing w:val="7"/>
      <w:szCs w:val="22"/>
    </w:rPr>
  </w:style>
  <w:style w:type="character" w:customStyle="1" w:styleId="Bodytext5">
    <w:name w:val="Body text (5)_"/>
    <w:basedOn w:val="DefaultParagraphFont"/>
    <w:link w:val="Bodytext50"/>
    <w:rsid w:val="003D40E9"/>
    <w:rPr>
      <w:b/>
      <w:bCs/>
      <w:i/>
      <w:iCs/>
      <w:spacing w:val="4"/>
      <w:sz w:val="23"/>
      <w:szCs w:val="23"/>
      <w:shd w:val="clear" w:color="auto" w:fill="FFFFFF"/>
    </w:rPr>
  </w:style>
  <w:style w:type="paragraph" w:customStyle="1" w:styleId="Bodytext50">
    <w:name w:val="Body text (5)"/>
    <w:basedOn w:val="Normal"/>
    <w:link w:val="Bodytext5"/>
    <w:rsid w:val="003D40E9"/>
    <w:pPr>
      <w:widowControl w:val="0"/>
      <w:shd w:val="clear" w:color="auto" w:fill="FFFFFF"/>
      <w:spacing w:after="60" w:line="240" w:lineRule="atLeast"/>
      <w:jc w:val="both"/>
    </w:pPr>
    <w:rPr>
      <w:rFonts w:eastAsiaTheme="minorHAnsi" w:cstheme="minorBidi"/>
      <w:b/>
      <w:bCs/>
      <w:i/>
      <w:iCs/>
      <w:spacing w:val="4"/>
      <w:sz w:val="23"/>
      <w:szCs w:val="23"/>
    </w:rPr>
  </w:style>
  <w:style w:type="character" w:customStyle="1" w:styleId="Picturecaption">
    <w:name w:val="Picture caption_"/>
    <w:basedOn w:val="DefaultParagraphFont"/>
    <w:link w:val="Picturecaption0"/>
    <w:rsid w:val="003D40E9"/>
    <w:rPr>
      <w:spacing w:val="3"/>
      <w:sz w:val="27"/>
      <w:szCs w:val="27"/>
      <w:shd w:val="clear" w:color="auto" w:fill="FFFFFF"/>
    </w:rPr>
  </w:style>
  <w:style w:type="paragraph" w:customStyle="1" w:styleId="Picturecaption0">
    <w:name w:val="Picture caption"/>
    <w:basedOn w:val="Normal"/>
    <w:link w:val="Picturecaption"/>
    <w:rsid w:val="003D40E9"/>
    <w:pPr>
      <w:widowControl w:val="0"/>
      <w:shd w:val="clear" w:color="auto" w:fill="FFFFFF"/>
      <w:spacing w:line="240" w:lineRule="atLeast"/>
    </w:pPr>
    <w:rPr>
      <w:rFonts w:eastAsiaTheme="minorHAnsi" w:cstheme="minorBidi"/>
      <w:spacing w:val="3"/>
      <w:sz w:val="27"/>
      <w:szCs w:val="27"/>
    </w:rPr>
  </w:style>
  <w:style w:type="character" w:customStyle="1" w:styleId="Heading3">
    <w:name w:val="Heading #3_"/>
    <w:basedOn w:val="DefaultParagraphFont"/>
    <w:link w:val="Heading30"/>
    <w:rsid w:val="003D40E9"/>
    <w:rPr>
      <w:b/>
      <w:bCs/>
      <w:spacing w:val="8"/>
      <w:sz w:val="28"/>
      <w:szCs w:val="28"/>
      <w:shd w:val="clear" w:color="auto" w:fill="FFFFFF"/>
    </w:rPr>
  </w:style>
  <w:style w:type="paragraph" w:customStyle="1" w:styleId="Heading30">
    <w:name w:val="Heading #3"/>
    <w:basedOn w:val="Normal"/>
    <w:link w:val="Heading3"/>
    <w:rsid w:val="003D40E9"/>
    <w:pPr>
      <w:widowControl w:val="0"/>
      <w:shd w:val="clear" w:color="auto" w:fill="FFFFFF"/>
      <w:spacing w:line="240" w:lineRule="atLeast"/>
      <w:jc w:val="both"/>
      <w:outlineLvl w:val="2"/>
    </w:pPr>
    <w:rPr>
      <w:rFonts w:eastAsiaTheme="minorHAnsi" w:cstheme="minorBidi"/>
      <w:b/>
      <w:bCs/>
      <w:spacing w:val="8"/>
      <w:sz w:val="28"/>
      <w:szCs w:val="28"/>
    </w:rPr>
  </w:style>
  <w:style w:type="character" w:customStyle="1" w:styleId="Tablecaption2">
    <w:name w:val="Table caption (2)_"/>
    <w:basedOn w:val="DefaultParagraphFont"/>
    <w:link w:val="Tablecaption20"/>
    <w:rsid w:val="003D40E9"/>
    <w:rPr>
      <w:b/>
      <w:bCs/>
      <w:spacing w:val="8"/>
      <w:sz w:val="28"/>
      <w:szCs w:val="28"/>
      <w:shd w:val="clear" w:color="auto" w:fill="FFFFFF"/>
    </w:rPr>
  </w:style>
  <w:style w:type="paragraph" w:customStyle="1" w:styleId="Tablecaption20">
    <w:name w:val="Table caption (2)"/>
    <w:basedOn w:val="Normal"/>
    <w:link w:val="Tablecaption2"/>
    <w:rsid w:val="003D40E9"/>
    <w:pPr>
      <w:widowControl w:val="0"/>
      <w:shd w:val="clear" w:color="auto" w:fill="FFFFFF"/>
      <w:spacing w:line="240" w:lineRule="atLeast"/>
    </w:pPr>
    <w:rPr>
      <w:rFonts w:eastAsiaTheme="minorHAnsi" w:cstheme="minorBidi"/>
      <w:b/>
      <w:bCs/>
      <w:spacing w:val="8"/>
      <w:sz w:val="28"/>
      <w:szCs w:val="28"/>
    </w:rPr>
  </w:style>
  <w:style w:type="character" w:customStyle="1" w:styleId="Tablecaption">
    <w:name w:val="Table caption_"/>
    <w:basedOn w:val="DefaultParagraphFont"/>
    <w:link w:val="Tablecaption0"/>
    <w:rsid w:val="003D40E9"/>
    <w:rPr>
      <w:rFonts w:ascii="Tahoma" w:hAnsi="Tahoma"/>
      <w:spacing w:val="8"/>
      <w:sz w:val="9"/>
      <w:szCs w:val="9"/>
      <w:shd w:val="clear" w:color="auto" w:fill="FFFFFF"/>
    </w:rPr>
  </w:style>
  <w:style w:type="paragraph" w:customStyle="1" w:styleId="Tablecaption0">
    <w:name w:val="Table caption"/>
    <w:basedOn w:val="Normal"/>
    <w:link w:val="Tablecaption"/>
    <w:rsid w:val="003D40E9"/>
    <w:pPr>
      <w:widowControl w:val="0"/>
      <w:shd w:val="clear" w:color="auto" w:fill="FFFFFF"/>
      <w:spacing w:line="240" w:lineRule="atLeast"/>
      <w:jc w:val="both"/>
    </w:pPr>
    <w:rPr>
      <w:rFonts w:ascii="Tahoma" w:eastAsiaTheme="minorHAnsi" w:hAnsi="Tahoma" w:cstheme="minorBidi"/>
      <w:spacing w:val="8"/>
      <w:sz w:val="9"/>
      <w:szCs w:val="9"/>
    </w:rPr>
  </w:style>
  <w:style w:type="character" w:customStyle="1" w:styleId="Tablecaption3">
    <w:name w:val="Table caption (3)_"/>
    <w:basedOn w:val="DefaultParagraphFont"/>
    <w:link w:val="Tablecaption30"/>
    <w:rsid w:val="003D40E9"/>
    <w:rPr>
      <w:rFonts w:ascii="Tahoma" w:hAnsi="Tahoma"/>
      <w:spacing w:val="7"/>
      <w:sz w:val="11"/>
      <w:szCs w:val="11"/>
      <w:shd w:val="clear" w:color="auto" w:fill="FFFFFF"/>
    </w:rPr>
  </w:style>
  <w:style w:type="paragraph" w:customStyle="1" w:styleId="Tablecaption30">
    <w:name w:val="Table caption (3)"/>
    <w:basedOn w:val="Normal"/>
    <w:link w:val="Tablecaption3"/>
    <w:rsid w:val="003D40E9"/>
    <w:pPr>
      <w:widowControl w:val="0"/>
      <w:shd w:val="clear" w:color="auto" w:fill="FFFFFF"/>
      <w:spacing w:line="240" w:lineRule="atLeast"/>
      <w:jc w:val="both"/>
    </w:pPr>
    <w:rPr>
      <w:rFonts w:ascii="Tahoma" w:eastAsiaTheme="minorHAnsi" w:hAnsi="Tahoma" w:cstheme="minorBidi"/>
      <w:spacing w:val="7"/>
      <w:sz w:val="11"/>
      <w:szCs w:val="11"/>
    </w:rPr>
  </w:style>
  <w:style w:type="character" w:customStyle="1" w:styleId="Headerorfooter2">
    <w:name w:val="Header or footer (2)_"/>
    <w:basedOn w:val="DefaultParagraphFont"/>
    <w:link w:val="Headerorfooter20"/>
    <w:rsid w:val="003D40E9"/>
    <w:rPr>
      <w:rFonts w:ascii="Garamond" w:hAnsi="Garamond"/>
      <w:b/>
      <w:bCs/>
      <w:i/>
      <w:iCs/>
      <w:noProof/>
      <w:sz w:val="25"/>
      <w:szCs w:val="25"/>
      <w:shd w:val="clear" w:color="auto" w:fill="FFFFFF"/>
    </w:rPr>
  </w:style>
  <w:style w:type="paragraph" w:customStyle="1" w:styleId="Headerorfooter20">
    <w:name w:val="Header or footer (2)"/>
    <w:basedOn w:val="Normal"/>
    <w:link w:val="Headerorfooter2"/>
    <w:rsid w:val="003D40E9"/>
    <w:pPr>
      <w:widowControl w:val="0"/>
      <w:shd w:val="clear" w:color="auto" w:fill="FFFFFF"/>
      <w:spacing w:line="240" w:lineRule="atLeast"/>
    </w:pPr>
    <w:rPr>
      <w:rFonts w:ascii="Garamond" w:eastAsiaTheme="minorHAnsi" w:hAnsi="Garamond" w:cstheme="minorBidi"/>
      <w:b/>
      <w:bCs/>
      <w:i/>
      <w:iCs/>
      <w:noProof/>
      <w:sz w:val="25"/>
      <w:szCs w:val="25"/>
    </w:rPr>
  </w:style>
  <w:style w:type="character" w:customStyle="1" w:styleId="Bodytext7">
    <w:name w:val="Body text (7)_"/>
    <w:basedOn w:val="DefaultParagraphFont"/>
    <w:link w:val="Bodytext70"/>
    <w:rsid w:val="003D40E9"/>
    <w:rPr>
      <w:i/>
      <w:iCs/>
      <w:noProof/>
      <w:spacing w:val="-23"/>
      <w:shd w:val="clear" w:color="auto" w:fill="FFFFFF"/>
    </w:rPr>
  </w:style>
  <w:style w:type="paragraph" w:customStyle="1" w:styleId="Bodytext70">
    <w:name w:val="Body text (7)"/>
    <w:basedOn w:val="Normal"/>
    <w:link w:val="Bodytext7"/>
    <w:rsid w:val="003D40E9"/>
    <w:pPr>
      <w:widowControl w:val="0"/>
      <w:shd w:val="clear" w:color="auto" w:fill="FFFFFF"/>
      <w:spacing w:before="240" w:line="240" w:lineRule="atLeast"/>
      <w:jc w:val="right"/>
    </w:pPr>
    <w:rPr>
      <w:rFonts w:eastAsiaTheme="minorHAnsi" w:cstheme="minorBidi"/>
      <w:i/>
      <w:iCs/>
      <w:noProof/>
      <w:spacing w:val="-23"/>
      <w:szCs w:val="22"/>
    </w:rPr>
  </w:style>
  <w:style w:type="character" w:customStyle="1" w:styleId="Bodytext8">
    <w:name w:val="Body text (8)_"/>
    <w:basedOn w:val="DefaultParagraphFont"/>
    <w:link w:val="Bodytext80"/>
    <w:rsid w:val="003D40E9"/>
    <w:rPr>
      <w:noProof/>
      <w:sz w:val="46"/>
      <w:szCs w:val="46"/>
      <w:shd w:val="clear" w:color="auto" w:fill="FFFFFF"/>
    </w:rPr>
  </w:style>
  <w:style w:type="paragraph" w:customStyle="1" w:styleId="Bodytext80">
    <w:name w:val="Body text (8)"/>
    <w:basedOn w:val="Normal"/>
    <w:link w:val="Bodytext8"/>
    <w:rsid w:val="003D40E9"/>
    <w:pPr>
      <w:widowControl w:val="0"/>
      <w:shd w:val="clear" w:color="auto" w:fill="FFFFFF"/>
      <w:spacing w:before="120" w:line="240" w:lineRule="atLeast"/>
      <w:jc w:val="right"/>
    </w:pPr>
    <w:rPr>
      <w:rFonts w:eastAsiaTheme="minorHAnsi" w:cstheme="minorBidi"/>
      <w:noProof/>
      <w:sz w:val="46"/>
      <w:szCs w:val="46"/>
    </w:rPr>
  </w:style>
  <w:style w:type="character" w:customStyle="1" w:styleId="Headerorfooter3">
    <w:name w:val="Header or footer (3)_"/>
    <w:basedOn w:val="DefaultParagraphFont"/>
    <w:link w:val="Headerorfooter30"/>
    <w:rsid w:val="003D40E9"/>
    <w:rPr>
      <w:rFonts w:ascii="Tahoma" w:hAnsi="Tahoma"/>
      <w:noProof/>
      <w:shd w:val="clear" w:color="auto" w:fill="FFFFFF"/>
    </w:rPr>
  </w:style>
  <w:style w:type="paragraph" w:customStyle="1" w:styleId="Headerorfooter30">
    <w:name w:val="Header or footer (3)"/>
    <w:basedOn w:val="Normal"/>
    <w:link w:val="Headerorfooter3"/>
    <w:rsid w:val="003D40E9"/>
    <w:pPr>
      <w:widowControl w:val="0"/>
      <w:shd w:val="clear" w:color="auto" w:fill="FFFFFF"/>
      <w:spacing w:line="240" w:lineRule="atLeast"/>
    </w:pPr>
    <w:rPr>
      <w:rFonts w:ascii="Tahoma" w:eastAsiaTheme="minorHAnsi" w:hAnsi="Tahoma" w:cstheme="minorBidi"/>
      <w:noProof/>
      <w:szCs w:val="22"/>
    </w:rPr>
  </w:style>
  <w:style w:type="character" w:customStyle="1" w:styleId="Tablecaption4">
    <w:name w:val="Table caption (4)_"/>
    <w:basedOn w:val="DefaultParagraphFont"/>
    <w:link w:val="Tablecaption40"/>
    <w:rsid w:val="003D40E9"/>
    <w:rPr>
      <w:i/>
      <w:iCs/>
      <w:noProof/>
      <w:spacing w:val="-23"/>
      <w:shd w:val="clear" w:color="auto" w:fill="FFFFFF"/>
    </w:rPr>
  </w:style>
  <w:style w:type="paragraph" w:customStyle="1" w:styleId="Tablecaption40">
    <w:name w:val="Table caption (4)"/>
    <w:basedOn w:val="Normal"/>
    <w:link w:val="Tablecaption4"/>
    <w:rsid w:val="003D40E9"/>
    <w:pPr>
      <w:widowControl w:val="0"/>
      <w:shd w:val="clear" w:color="auto" w:fill="FFFFFF"/>
      <w:spacing w:line="240" w:lineRule="atLeast"/>
    </w:pPr>
    <w:rPr>
      <w:rFonts w:eastAsiaTheme="minorHAnsi" w:cstheme="minorBidi"/>
      <w:i/>
      <w:iCs/>
      <w:noProof/>
      <w:spacing w:val="-23"/>
      <w:szCs w:val="22"/>
    </w:rPr>
  </w:style>
  <w:style w:type="paragraph" w:styleId="BalloonText">
    <w:name w:val="Balloon Text"/>
    <w:basedOn w:val="Normal"/>
    <w:link w:val="BalloonTextChar"/>
    <w:uiPriority w:val="99"/>
    <w:semiHidden/>
    <w:unhideWhenUsed/>
    <w:rsid w:val="00297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7B6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80</Pages>
  <Words>14800</Words>
  <Characters>84361</Characters>
  <Application>Microsoft Office Word</Application>
  <DocSecurity>0</DocSecurity>
  <Lines>703</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2020-02-20T08:26:00Z</cp:lastPrinted>
  <dcterms:created xsi:type="dcterms:W3CDTF">2020-02-13T09:51:00Z</dcterms:created>
  <dcterms:modified xsi:type="dcterms:W3CDTF">2020-02-20T08:49:00Z</dcterms:modified>
</cp:coreProperties>
</file>